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851D30">
        <w:rPr>
          <w:rFonts w:asciiTheme="minorHAnsi" w:hAnsiTheme="minorHAnsi" w:cstheme="minorHAnsi"/>
          <w:sz w:val="32"/>
          <w:szCs w:val="32"/>
        </w:rPr>
        <w:t xml:space="preserve"> 1</w:t>
      </w:r>
      <w:r>
        <w:rPr>
          <w:rFonts w:asciiTheme="minorHAnsi" w:hAnsiTheme="minorHAnsi" w:cstheme="minorHAnsi"/>
          <w:sz w:val="32"/>
          <w:szCs w:val="32"/>
        </w:rPr>
        <w:t xml:space="preserve"> /Week </w:t>
      </w:r>
      <w:r w:rsidR="0057668A">
        <w:rPr>
          <w:rFonts w:asciiTheme="minorHAnsi" w:hAnsiTheme="minorHAnsi" w:cstheme="minorHAnsi"/>
          <w:sz w:val="32"/>
          <w:szCs w:val="32"/>
        </w:rPr>
        <w:t>4</w:t>
      </w:r>
    </w:p>
    <w:p w:rsidR="00144A4B" w:rsidRPr="00851D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51D30">
        <w:rPr>
          <w:rFonts w:asciiTheme="minorHAnsi" w:hAnsiTheme="minorHAnsi" w:cstheme="minorHAnsi"/>
          <w:sz w:val="32"/>
          <w:szCs w:val="32"/>
          <w:u w:val="single"/>
        </w:rPr>
        <w:t xml:space="preserve"> </w:t>
      </w:r>
      <w:r w:rsidR="00851D30">
        <w:rPr>
          <w:rFonts w:asciiTheme="minorHAnsi" w:hAnsiTheme="minorHAnsi" w:cstheme="minorHAnsi"/>
          <w:sz w:val="32"/>
          <w:szCs w:val="32"/>
        </w:rPr>
        <w:t xml:space="preserve"> </w:t>
      </w:r>
      <w:r w:rsidR="0057668A">
        <w:rPr>
          <w:rFonts w:asciiTheme="minorHAnsi" w:hAnsiTheme="minorHAnsi" w:cstheme="minorHAnsi"/>
          <w:sz w:val="32"/>
          <w:szCs w:val="32"/>
        </w:rPr>
        <w:t>Dear Mrs. Parks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proofErr w:type="gramStart"/>
      <w:r w:rsidR="00144A4B">
        <w:rPr>
          <w:rFonts w:asciiTheme="minorHAnsi" w:hAnsiTheme="minorHAnsi" w:cstheme="minorHAnsi"/>
          <w:sz w:val="32"/>
          <w:szCs w:val="32"/>
          <w:u w:val="single"/>
        </w:rPr>
        <w:tab/>
      </w:r>
      <w:r w:rsidR="00CB17D3">
        <w:rPr>
          <w:rFonts w:asciiTheme="minorHAnsi" w:hAnsiTheme="minorHAnsi" w:cstheme="minorHAnsi"/>
          <w:sz w:val="32"/>
          <w:szCs w:val="32"/>
        </w:rPr>
        <w:t xml:space="preserve">  </w:t>
      </w:r>
      <w:r w:rsidR="00E90E2B">
        <w:rPr>
          <w:rFonts w:asciiTheme="minorHAnsi" w:hAnsiTheme="minorHAnsi" w:cstheme="minorHAnsi"/>
          <w:sz w:val="32"/>
          <w:szCs w:val="32"/>
        </w:rPr>
        <w:t>5</w:t>
      </w:r>
      <w:proofErr w:type="gramEnd"/>
      <w:r w:rsidR="00E90E2B">
        <w:rPr>
          <w:rFonts w:asciiTheme="minorHAnsi" w:hAnsiTheme="minorHAnsi" w:cstheme="minorHAnsi"/>
          <w:sz w:val="32"/>
          <w:szCs w:val="32"/>
        </w:rPr>
        <w:t xml:space="preserve"> </w:t>
      </w:r>
      <w:r w:rsidR="00B474EF" w:rsidRPr="005B6C42">
        <w:rPr>
          <w:rFonts w:asciiTheme="minorHAnsi" w:hAnsiTheme="minorHAnsi" w:cstheme="minorHAnsi"/>
          <w:sz w:val="32"/>
          <w:szCs w:val="32"/>
        </w:rPr>
        <w:t>days (</w:t>
      </w:r>
      <w:r w:rsidR="00D8183D">
        <w:rPr>
          <w:rFonts w:asciiTheme="minorHAnsi" w:hAnsiTheme="minorHAnsi" w:cstheme="minorHAnsi"/>
          <w:sz w:val="32"/>
          <w:szCs w:val="32"/>
        </w:rPr>
        <w:t>30</w:t>
      </w:r>
      <w:r w:rsidR="00B474EF" w:rsidRPr="005B6C42">
        <w:rPr>
          <w:rFonts w:asciiTheme="minorHAnsi" w:hAnsiTheme="minorHAnsi" w:cstheme="minorHAnsi"/>
          <w:sz w:val="32"/>
          <w:szCs w:val="32"/>
        </w:rPr>
        <w:t xml:space="preserve"> minutes per day)</w:t>
      </w:r>
    </w:p>
    <w:p w:rsidR="001034D9" w:rsidRPr="0084430D"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D8183D">
        <w:rPr>
          <w:rFonts w:asciiTheme="minorHAnsi" w:hAnsiTheme="minorHAnsi" w:cstheme="minorHAnsi"/>
          <w:sz w:val="32"/>
          <w:szCs w:val="32"/>
          <w:u w:val="single"/>
        </w:rPr>
        <w:t>:</w:t>
      </w:r>
      <w:r w:rsidR="00D63A41">
        <w:rPr>
          <w:rFonts w:asciiTheme="minorHAnsi" w:hAnsiTheme="minorHAnsi" w:cstheme="minorHAnsi"/>
          <w:sz w:val="32"/>
          <w:szCs w:val="32"/>
        </w:rPr>
        <w:t xml:space="preserve"> </w:t>
      </w:r>
      <w:r w:rsidR="005130A4">
        <w:rPr>
          <w:rFonts w:asciiTheme="minorHAnsi" w:hAnsiTheme="minorHAnsi" w:cstheme="minorHAnsi"/>
          <w:sz w:val="32"/>
          <w:szCs w:val="32"/>
        </w:rPr>
        <w:t>RI</w:t>
      </w:r>
      <w:r w:rsidR="00810BC4">
        <w:rPr>
          <w:rFonts w:asciiTheme="minorHAnsi" w:hAnsiTheme="minorHAnsi" w:cstheme="minorHAnsi"/>
          <w:sz w:val="32"/>
          <w:szCs w:val="32"/>
        </w:rPr>
        <w:t xml:space="preserve">.5.1, </w:t>
      </w:r>
      <w:r w:rsidR="005130A4">
        <w:rPr>
          <w:rFonts w:asciiTheme="minorHAnsi" w:hAnsiTheme="minorHAnsi" w:cstheme="minorHAnsi"/>
          <w:sz w:val="32"/>
          <w:szCs w:val="32"/>
        </w:rPr>
        <w:t xml:space="preserve">RI.5.2, RI.5.3, RI.5.4, RI.5.8; W.5.2, W.5.4, </w:t>
      </w:r>
      <w:r w:rsidR="00D8183D">
        <w:rPr>
          <w:rFonts w:asciiTheme="minorHAnsi" w:hAnsiTheme="minorHAnsi" w:cstheme="minorHAnsi"/>
          <w:sz w:val="32"/>
          <w:szCs w:val="32"/>
        </w:rPr>
        <w:t>W.5.9</w:t>
      </w:r>
      <w:r w:rsidR="005130A4">
        <w:rPr>
          <w:rFonts w:asciiTheme="minorHAnsi" w:hAnsiTheme="minorHAnsi" w:cstheme="minorHAnsi"/>
          <w:sz w:val="32"/>
          <w:szCs w:val="32"/>
        </w:rPr>
        <w:t xml:space="preserve">; SL.5.1; </w:t>
      </w:r>
      <w:r w:rsidR="00216728">
        <w:rPr>
          <w:rFonts w:asciiTheme="minorHAnsi" w:hAnsiTheme="minorHAnsi" w:cstheme="minorHAnsi"/>
          <w:sz w:val="32"/>
          <w:szCs w:val="32"/>
        </w:rPr>
        <w:t xml:space="preserve">SL.5.6; </w:t>
      </w:r>
      <w:r w:rsidR="005130A4">
        <w:rPr>
          <w:rFonts w:asciiTheme="minorHAnsi" w:hAnsiTheme="minorHAnsi" w:cstheme="minorHAnsi"/>
          <w:sz w:val="32"/>
          <w:szCs w:val="32"/>
        </w:rPr>
        <w:t>L.5.1, L.5.2, L.5.4, L.5.5</w:t>
      </w:r>
    </w:p>
    <w:p w:rsidR="00D63A41" w:rsidRDefault="00D63A41"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r w:rsidR="0084430D">
        <w:rPr>
          <w:rFonts w:asciiTheme="minorHAnsi" w:hAnsiTheme="minorHAnsi" w:cstheme="minorHAnsi"/>
          <w:sz w:val="32"/>
          <w:szCs w:val="32"/>
          <w:u w:val="single"/>
        </w:rPr>
        <w:t>:</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CB17D3" w:rsidRDefault="00CB17D3" w:rsidP="00642085">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Rosa</w:t>
      </w:r>
      <w:r w:rsidR="00642085">
        <w:rPr>
          <w:rFonts w:asciiTheme="minorHAnsi" w:hAnsiTheme="minorHAnsi" w:cstheme="minorHAnsi"/>
          <w:sz w:val="24"/>
          <w:szCs w:val="24"/>
        </w:rPr>
        <w:t xml:space="preserve"> Parks, the “mother of the modern-day civil rights movement</w:t>
      </w:r>
      <w:r w:rsidR="00985D37">
        <w:rPr>
          <w:rFonts w:asciiTheme="minorHAnsi" w:hAnsiTheme="minorHAnsi" w:cstheme="minorHAnsi"/>
          <w:sz w:val="24"/>
          <w:szCs w:val="24"/>
        </w:rPr>
        <w:t>,</w:t>
      </w:r>
      <w:r w:rsidR="00642085">
        <w:rPr>
          <w:rFonts w:asciiTheme="minorHAnsi" w:hAnsiTheme="minorHAnsi" w:cstheme="minorHAnsi"/>
          <w:sz w:val="24"/>
          <w:szCs w:val="24"/>
        </w:rPr>
        <w:t xml:space="preserve">” </w:t>
      </w:r>
      <w:r>
        <w:rPr>
          <w:rFonts w:asciiTheme="minorHAnsi" w:hAnsiTheme="minorHAnsi" w:cstheme="minorHAnsi"/>
          <w:sz w:val="24"/>
          <w:szCs w:val="24"/>
        </w:rPr>
        <w:t>is often considered a role model for others.  Role models provide example</w:t>
      </w:r>
      <w:r w:rsidR="008B738D">
        <w:rPr>
          <w:rFonts w:asciiTheme="minorHAnsi" w:hAnsiTheme="minorHAnsi" w:cstheme="minorHAnsi"/>
          <w:sz w:val="24"/>
          <w:szCs w:val="24"/>
        </w:rPr>
        <w:t>s</w:t>
      </w:r>
      <w:r>
        <w:rPr>
          <w:rFonts w:asciiTheme="minorHAnsi" w:hAnsiTheme="minorHAnsi" w:cstheme="minorHAnsi"/>
          <w:sz w:val="24"/>
          <w:szCs w:val="24"/>
        </w:rPr>
        <w:t xml:space="preserve"> of how to overcome difficult situations, how to set and achieve goals, or how to contribute to society, among many other things.   </w:t>
      </w:r>
    </w:p>
    <w:p w:rsidR="00A8129A" w:rsidRDefault="00A8129A" w:rsidP="00CB17D3">
      <w:pPr>
        <w:spacing w:after="0" w:line="240" w:lineRule="auto"/>
        <w:rPr>
          <w:rFonts w:asciiTheme="minorHAnsi" w:hAnsiTheme="minorHAnsi" w:cstheme="minorHAnsi"/>
          <w:sz w:val="24"/>
          <w:szCs w:val="24"/>
        </w:rPr>
      </w:pP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C7729A" w:rsidRDefault="0089131D" w:rsidP="00C7729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Mrs. Parks gives advice to students on a variety of issues by answering some of the letters she has received over her lifetime. She embeds her understandings of building character, making a difference in the lives of others, and developing personal character throughout these letters.</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rsidR="00081A99" w:rsidRPr="00064AC4" w:rsidRDefault="00081A99" w:rsidP="00081A99">
      <w:pPr>
        <w:pStyle w:val="ListParagraph"/>
        <w:numPr>
          <w:ilvl w:val="0"/>
          <w:numId w:val="12"/>
        </w:numPr>
        <w:spacing w:after="0" w:line="360" w:lineRule="auto"/>
        <w:rPr>
          <w:sz w:val="24"/>
          <w:szCs w:val="24"/>
        </w:rPr>
      </w:pPr>
      <w:r w:rsidRPr="00064AC4">
        <w:rPr>
          <w:rFonts w:asciiTheme="minorHAnsi" w:hAnsiTheme="minorHAnsi" w:cstheme="minorHAnsi"/>
          <w:sz w:val="24"/>
          <w:szCs w:val="24"/>
        </w:rPr>
        <w:t>Students read the entire main selection text independently.</w:t>
      </w:r>
    </w:p>
    <w:p w:rsidR="00081A99" w:rsidRPr="00064AC4" w:rsidRDefault="00081A99" w:rsidP="00081A99">
      <w:pPr>
        <w:pStyle w:val="ListParagraph"/>
        <w:numPr>
          <w:ilvl w:val="0"/>
          <w:numId w:val="12"/>
        </w:numPr>
        <w:spacing w:after="0" w:line="360" w:lineRule="auto"/>
        <w:rPr>
          <w:sz w:val="24"/>
          <w:szCs w:val="24"/>
        </w:rPr>
      </w:pPr>
      <w:r w:rsidRPr="00064AC4">
        <w:rPr>
          <w:rFonts w:asciiTheme="minorHAnsi" w:hAnsiTheme="minorHAnsi" w:cstheme="minorHAnsi"/>
          <w:sz w:val="24"/>
          <w:szCs w:val="24"/>
        </w:rPr>
        <w:t>Teacher reads the main selection text aloud with students following along.</w:t>
      </w:r>
    </w:p>
    <w:p w:rsidR="00216728" w:rsidRDefault="00081A99" w:rsidP="00216728">
      <w:pPr>
        <w:spacing w:after="0" w:line="360" w:lineRule="auto"/>
        <w:ind w:left="360"/>
        <w:rPr>
          <w:sz w:val="24"/>
          <w:szCs w:val="24"/>
        </w:rPr>
      </w:pPr>
      <w:r w:rsidRPr="00064AC4">
        <w:rPr>
          <w:rFonts w:asciiTheme="minorHAnsi" w:hAnsiTheme="minorHAnsi" w:cstheme="minorHAnsi"/>
          <w:sz w:val="24"/>
          <w:szCs w:val="24"/>
        </w:rPr>
        <w:t xml:space="preserve">(Depending on how complex the text </w:t>
      </w:r>
      <w:proofErr w:type="gramStart"/>
      <w:r w:rsidRPr="00064AC4">
        <w:rPr>
          <w:rFonts w:asciiTheme="minorHAnsi" w:hAnsiTheme="minorHAnsi" w:cstheme="minorHAnsi"/>
          <w:sz w:val="24"/>
          <w:szCs w:val="24"/>
        </w:rPr>
        <w:t>is</w:t>
      </w:r>
      <w:proofErr w:type="gramEnd"/>
      <w:r w:rsidRPr="00064AC4">
        <w:rPr>
          <w:rFonts w:asciiTheme="minorHAnsi" w:hAnsiTheme="minorHAnsi" w:cstheme="minorHAnsi"/>
          <w:sz w:val="24"/>
          <w:szCs w:val="24"/>
        </w:rPr>
        <w:t xml:space="preserve"> and the amount of support needed by students, the teacher </w:t>
      </w:r>
      <w:r w:rsidR="00CA07EF" w:rsidRPr="00064AC4">
        <w:rPr>
          <w:rFonts w:asciiTheme="minorHAnsi" w:hAnsiTheme="minorHAnsi" w:cstheme="minorHAnsi"/>
          <w:sz w:val="24"/>
          <w:szCs w:val="24"/>
        </w:rPr>
        <w:t>may choose to reverse</w:t>
      </w:r>
      <w:r w:rsidRPr="00064AC4">
        <w:rPr>
          <w:rFonts w:asciiTheme="minorHAnsi" w:hAnsiTheme="minorHAnsi" w:cstheme="minorHAnsi"/>
          <w:sz w:val="24"/>
          <w:szCs w:val="24"/>
        </w:rPr>
        <w:t xml:space="preserve"> the order of steps 1 and 2.)</w:t>
      </w:r>
    </w:p>
    <w:p w:rsidR="00081A99" w:rsidRPr="00216728" w:rsidRDefault="00081A99" w:rsidP="00216728">
      <w:pPr>
        <w:pStyle w:val="ListParagraph"/>
        <w:numPr>
          <w:ilvl w:val="0"/>
          <w:numId w:val="12"/>
        </w:numPr>
        <w:spacing w:after="0" w:line="360" w:lineRule="auto"/>
        <w:rPr>
          <w:sz w:val="24"/>
          <w:szCs w:val="24"/>
        </w:rPr>
      </w:pPr>
      <w:r w:rsidRPr="00216728">
        <w:rPr>
          <w:rFonts w:asciiTheme="minorHAnsi" w:hAnsiTheme="minorHAnsi" w:cstheme="minorHAnsi"/>
          <w:sz w:val="24"/>
          <w:szCs w:val="24"/>
        </w:rPr>
        <w:t>Students and teacher re-read the text while stopping to respond to</w:t>
      </w:r>
      <w:r w:rsidR="0095234C" w:rsidRPr="00216728">
        <w:rPr>
          <w:rFonts w:asciiTheme="minorHAnsi" w:hAnsiTheme="minorHAnsi" w:cstheme="minorHAnsi"/>
          <w:sz w:val="24"/>
          <w:szCs w:val="24"/>
        </w:rPr>
        <w:t xml:space="preserve"> and discuss</w:t>
      </w:r>
      <w:r w:rsidRPr="00216728">
        <w:rPr>
          <w:rFonts w:asciiTheme="minorHAnsi" w:hAnsiTheme="minorHAnsi" w:cstheme="minorHAnsi"/>
          <w:sz w:val="24"/>
          <w:szCs w:val="24"/>
        </w:rPr>
        <w:t xml:space="preserve"> </w:t>
      </w:r>
      <w:r w:rsidR="0095234C" w:rsidRPr="00216728">
        <w:rPr>
          <w:rFonts w:asciiTheme="minorHAnsi" w:hAnsiTheme="minorHAnsi" w:cstheme="minorHAnsi"/>
          <w:sz w:val="24"/>
          <w:szCs w:val="24"/>
        </w:rPr>
        <w:t xml:space="preserve">the </w:t>
      </w:r>
      <w:r w:rsidRPr="00216728">
        <w:rPr>
          <w:rFonts w:asciiTheme="minorHAnsi" w:hAnsiTheme="minorHAnsi" w:cstheme="minorHAnsi"/>
          <w:sz w:val="24"/>
          <w:szCs w:val="24"/>
        </w:rPr>
        <w:t>questions and returning to the text.  A variety of methods can be used to structure the reading</w:t>
      </w:r>
      <w:r w:rsidR="0095234C" w:rsidRPr="00216728">
        <w:rPr>
          <w:rFonts w:asciiTheme="minorHAnsi" w:hAnsiTheme="minorHAnsi" w:cstheme="minorHAnsi"/>
          <w:sz w:val="24"/>
          <w:szCs w:val="24"/>
        </w:rPr>
        <w:t xml:space="preserve"> and discussion</w:t>
      </w:r>
      <w:r w:rsidRPr="00216728">
        <w:rPr>
          <w:rFonts w:asciiTheme="minorHAnsi" w:hAnsiTheme="minorHAnsi" w:cstheme="minorHAnsi"/>
          <w:sz w:val="24"/>
          <w:szCs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35B8" w:rsidRPr="00CD6B7F">
        <w:trPr>
          <w:trHeight w:val="147"/>
        </w:trPr>
        <w:tc>
          <w:tcPr>
            <w:tcW w:w="6449" w:type="dxa"/>
          </w:tcPr>
          <w:p w:rsidR="00CD35B8" w:rsidRDefault="007A4984" w:rsidP="00801528">
            <w:pPr>
              <w:spacing w:after="0" w:line="240" w:lineRule="auto"/>
              <w:rPr>
                <w:sz w:val="24"/>
                <w:szCs w:val="24"/>
              </w:rPr>
            </w:pPr>
            <w:r>
              <w:rPr>
                <w:sz w:val="24"/>
                <w:szCs w:val="24"/>
              </w:rPr>
              <w:t xml:space="preserve">When </w:t>
            </w:r>
            <w:r w:rsidR="00801528">
              <w:rPr>
                <w:sz w:val="24"/>
                <w:szCs w:val="24"/>
              </w:rPr>
              <w:t>people give</w:t>
            </w:r>
            <w:r>
              <w:rPr>
                <w:sz w:val="24"/>
                <w:szCs w:val="24"/>
              </w:rPr>
              <w:t xml:space="preserve"> you </w:t>
            </w:r>
            <w:r w:rsidRPr="007A4984">
              <w:rPr>
                <w:b/>
                <w:sz w:val="24"/>
                <w:szCs w:val="24"/>
              </w:rPr>
              <w:t>advice</w:t>
            </w:r>
            <w:r>
              <w:rPr>
                <w:sz w:val="24"/>
                <w:szCs w:val="24"/>
              </w:rPr>
              <w:t xml:space="preserve">, they tell you what they think you should do in a specific situation. </w:t>
            </w:r>
            <w:r w:rsidR="009238E4">
              <w:rPr>
                <w:sz w:val="24"/>
                <w:szCs w:val="24"/>
              </w:rPr>
              <w:t xml:space="preserve">On page 94, Rosa says, “You can never learn very much if you do not ask questions.”  What evidence does she give to explain this advice?  </w:t>
            </w:r>
          </w:p>
        </w:tc>
        <w:tc>
          <w:tcPr>
            <w:tcW w:w="6449" w:type="dxa"/>
          </w:tcPr>
          <w:p w:rsidR="00CD35B8" w:rsidRDefault="009238E4" w:rsidP="00857D99">
            <w:pPr>
              <w:spacing w:after="0" w:line="240" w:lineRule="auto"/>
              <w:rPr>
                <w:sz w:val="24"/>
                <w:szCs w:val="24"/>
              </w:rPr>
            </w:pPr>
            <w:r>
              <w:rPr>
                <w:sz w:val="24"/>
                <w:szCs w:val="24"/>
              </w:rPr>
              <w:t>She says that questions are more important than answers and that one should not be afraid to admit when s/he doesn’t know an answer to something because that means you are on the path to learning.  “The right question and a steady mind to listen help us to grow and build confidence and character.  Questions help you make better choices in life.”</w:t>
            </w:r>
          </w:p>
        </w:tc>
      </w:tr>
      <w:tr w:rsidR="00801528" w:rsidRPr="00CD6B7F">
        <w:trPr>
          <w:trHeight w:val="147"/>
        </w:trPr>
        <w:tc>
          <w:tcPr>
            <w:tcW w:w="6449" w:type="dxa"/>
          </w:tcPr>
          <w:p w:rsidR="00801528" w:rsidRPr="00CE1372" w:rsidRDefault="00801528" w:rsidP="00985D37">
            <w:pPr>
              <w:spacing w:after="0" w:line="240" w:lineRule="auto"/>
              <w:rPr>
                <w:sz w:val="24"/>
                <w:szCs w:val="24"/>
              </w:rPr>
            </w:pPr>
            <w:r>
              <w:rPr>
                <w:b/>
                <w:sz w:val="24"/>
                <w:szCs w:val="24"/>
              </w:rPr>
              <w:t xml:space="preserve">Confidence </w:t>
            </w:r>
            <w:r>
              <w:rPr>
                <w:sz w:val="24"/>
                <w:szCs w:val="24"/>
              </w:rPr>
              <w:t xml:space="preserve">means belief in yourself and your abilities.  </w:t>
            </w:r>
            <w:r w:rsidR="00CE1372">
              <w:rPr>
                <w:b/>
                <w:sz w:val="24"/>
                <w:szCs w:val="24"/>
              </w:rPr>
              <w:t>Character</w:t>
            </w:r>
            <w:r w:rsidR="00CE1372">
              <w:rPr>
                <w:sz w:val="24"/>
                <w:szCs w:val="24"/>
              </w:rPr>
              <w:t xml:space="preserve"> means having the qualities of honesty, courage, and the like.  What does Rosa say will help you to grow and build confidence and character? (page 94)</w:t>
            </w:r>
          </w:p>
        </w:tc>
        <w:tc>
          <w:tcPr>
            <w:tcW w:w="6449" w:type="dxa"/>
          </w:tcPr>
          <w:p w:rsidR="00801528" w:rsidRDefault="00CE1372" w:rsidP="005B6C42">
            <w:pPr>
              <w:spacing w:after="0" w:line="240" w:lineRule="auto"/>
              <w:rPr>
                <w:sz w:val="24"/>
                <w:szCs w:val="24"/>
              </w:rPr>
            </w:pPr>
            <w:r>
              <w:rPr>
                <w:sz w:val="24"/>
                <w:szCs w:val="24"/>
              </w:rPr>
              <w:t>She says that you lear</w:t>
            </w:r>
            <w:r w:rsidR="00064AC4">
              <w:rPr>
                <w:sz w:val="24"/>
                <w:szCs w:val="24"/>
              </w:rPr>
              <w:t xml:space="preserve">n more when you ask questions. </w:t>
            </w:r>
            <w:r>
              <w:rPr>
                <w:sz w:val="24"/>
                <w:szCs w:val="24"/>
              </w:rPr>
              <w:t xml:space="preserve">Then you are </w:t>
            </w:r>
            <w:r w:rsidR="00064AC4">
              <w:rPr>
                <w:sz w:val="24"/>
                <w:szCs w:val="24"/>
              </w:rPr>
              <w:t>on the path to learning and the questions and their answers</w:t>
            </w:r>
            <w:r>
              <w:rPr>
                <w:sz w:val="24"/>
                <w:szCs w:val="24"/>
              </w:rPr>
              <w:t xml:space="preserve"> will help you to make better choices in life.</w:t>
            </w:r>
          </w:p>
        </w:tc>
      </w:tr>
      <w:tr w:rsidR="00445F3C" w:rsidRPr="00CD6B7F">
        <w:trPr>
          <w:trHeight w:val="147"/>
        </w:trPr>
        <w:tc>
          <w:tcPr>
            <w:tcW w:w="6449" w:type="dxa"/>
          </w:tcPr>
          <w:p w:rsidR="00445F3C" w:rsidRPr="00CD358B" w:rsidRDefault="009238E4" w:rsidP="00985D37">
            <w:pPr>
              <w:spacing w:after="0" w:line="240" w:lineRule="auto"/>
              <w:rPr>
                <w:sz w:val="24"/>
                <w:szCs w:val="24"/>
              </w:rPr>
            </w:pPr>
            <w:r>
              <w:rPr>
                <w:sz w:val="24"/>
                <w:szCs w:val="24"/>
              </w:rPr>
              <w:t xml:space="preserve">Rosa says, on page 95, “No one knows everything.”  </w:t>
            </w:r>
            <w:r w:rsidR="00985D37">
              <w:rPr>
                <w:sz w:val="24"/>
                <w:szCs w:val="24"/>
              </w:rPr>
              <w:t xml:space="preserve">How do </w:t>
            </w:r>
            <w:r w:rsidR="00985D37">
              <w:rPr>
                <w:sz w:val="24"/>
                <w:szCs w:val="24"/>
              </w:rPr>
              <w:lastRenderedPageBreak/>
              <w:t>you know that Rosa believes that?</w:t>
            </w:r>
          </w:p>
        </w:tc>
        <w:tc>
          <w:tcPr>
            <w:tcW w:w="6449" w:type="dxa"/>
          </w:tcPr>
          <w:p w:rsidR="00445F3C" w:rsidRDefault="00985D37" w:rsidP="005B6C42">
            <w:pPr>
              <w:spacing w:after="0" w:line="240" w:lineRule="auto"/>
              <w:rPr>
                <w:sz w:val="24"/>
                <w:szCs w:val="24"/>
              </w:rPr>
            </w:pPr>
            <w:r>
              <w:rPr>
                <w:sz w:val="24"/>
                <w:szCs w:val="24"/>
              </w:rPr>
              <w:lastRenderedPageBreak/>
              <w:t xml:space="preserve">We know Rosa believes that no one knows everything, because </w:t>
            </w:r>
            <w:r>
              <w:rPr>
                <w:sz w:val="24"/>
                <w:szCs w:val="24"/>
              </w:rPr>
              <w:lastRenderedPageBreak/>
              <w:t xml:space="preserve">even though she is older, she is still learning new things. </w:t>
            </w:r>
            <w:r w:rsidR="009238E4">
              <w:rPr>
                <w:sz w:val="24"/>
                <w:szCs w:val="24"/>
              </w:rPr>
              <w:t xml:space="preserve">She is learning to “keep up with correspondence” </w:t>
            </w:r>
            <w:r w:rsidR="00CE1372">
              <w:rPr>
                <w:sz w:val="24"/>
                <w:szCs w:val="24"/>
              </w:rPr>
              <w:t xml:space="preserve">(written communication, like letters or emails) </w:t>
            </w:r>
            <w:r w:rsidR="009238E4">
              <w:rPr>
                <w:sz w:val="24"/>
                <w:szCs w:val="24"/>
              </w:rPr>
              <w:t>online on the Internet.  She is learning about things related to “cyberspace.”</w:t>
            </w:r>
          </w:p>
        </w:tc>
      </w:tr>
      <w:tr w:rsidR="005F47AA" w:rsidRPr="00CD6B7F">
        <w:trPr>
          <w:trHeight w:val="147"/>
        </w:trPr>
        <w:tc>
          <w:tcPr>
            <w:tcW w:w="6449" w:type="dxa"/>
          </w:tcPr>
          <w:p w:rsidR="005F47AA" w:rsidRPr="009238E4" w:rsidRDefault="009238E4" w:rsidP="008E08D7">
            <w:pPr>
              <w:spacing w:after="0" w:line="240" w:lineRule="auto"/>
              <w:rPr>
                <w:sz w:val="24"/>
                <w:szCs w:val="24"/>
              </w:rPr>
            </w:pPr>
            <w:r>
              <w:rPr>
                <w:sz w:val="24"/>
                <w:szCs w:val="24"/>
              </w:rPr>
              <w:lastRenderedPageBreak/>
              <w:t xml:space="preserve">Even though Rosa Parks is 83 years old, she says, “Age does not determine what we know.”  </w:t>
            </w:r>
            <w:r w:rsidR="00F43216">
              <w:rPr>
                <w:sz w:val="24"/>
                <w:szCs w:val="24"/>
              </w:rPr>
              <w:t>Why does she answer Richard’s letter in this way?</w:t>
            </w:r>
          </w:p>
        </w:tc>
        <w:tc>
          <w:tcPr>
            <w:tcW w:w="6449" w:type="dxa"/>
          </w:tcPr>
          <w:p w:rsidR="005F47AA" w:rsidRDefault="00F43216" w:rsidP="005B6C42">
            <w:pPr>
              <w:spacing w:after="0" w:line="240" w:lineRule="auto"/>
              <w:rPr>
                <w:sz w:val="24"/>
                <w:szCs w:val="24"/>
              </w:rPr>
            </w:pPr>
            <w:r>
              <w:rPr>
                <w:sz w:val="24"/>
                <w:szCs w:val="24"/>
              </w:rPr>
              <w:t>Richard said that she must know everything now because she is 83 years old.  She tells him that age doesn’t determine what we know a</w:t>
            </w:r>
            <w:r w:rsidR="00985D37">
              <w:rPr>
                <w:sz w:val="24"/>
                <w:szCs w:val="24"/>
              </w:rPr>
              <w:t>nd gives examples of things</w:t>
            </w:r>
            <w:r>
              <w:rPr>
                <w:sz w:val="24"/>
                <w:szCs w:val="24"/>
              </w:rPr>
              <w:t xml:space="preserve"> </w:t>
            </w:r>
            <w:r w:rsidR="00985D37">
              <w:rPr>
                <w:sz w:val="24"/>
                <w:szCs w:val="24"/>
              </w:rPr>
              <w:t>she is still learning.  She</w:t>
            </w:r>
            <w:r>
              <w:rPr>
                <w:sz w:val="24"/>
                <w:szCs w:val="24"/>
              </w:rPr>
              <w:t xml:space="preserve"> says there are young genius</w:t>
            </w:r>
            <w:r w:rsidR="00985D37">
              <w:rPr>
                <w:sz w:val="24"/>
                <w:szCs w:val="24"/>
              </w:rPr>
              <w:t>es</w:t>
            </w:r>
            <w:r>
              <w:rPr>
                <w:sz w:val="24"/>
                <w:szCs w:val="24"/>
              </w:rPr>
              <w:t xml:space="preserve"> in life</w:t>
            </w:r>
            <w:r w:rsidR="00985D37">
              <w:rPr>
                <w:sz w:val="24"/>
                <w:szCs w:val="24"/>
              </w:rPr>
              <w:t>. She also says</w:t>
            </w:r>
            <w:r>
              <w:rPr>
                <w:sz w:val="24"/>
                <w:szCs w:val="24"/>
              </w:rPr>
              <w:t xml:space="preserve"> that Richard’s dad knows quite a bit.</w:t>
            </w:r>
          </w:p>
        </w:tc>
      </w:tr>
      <w:tr w:rsidR="00CD358B" w:rsidRPr="00CD6B7F">
        <w:trPr>
          <w:trHeight w:val="147"/>
        </w:trPr>
        <w:tc>
          <w:tcPr>
            <w:tcW w:w="6449" w:type="dxa"/>
          </w:tcPr>
          <w:p w:rsidR="007437EB" w:rsidRDefault="007437EB" w:rsidP="007437EB">
            <w:pPr>
              <w:spacing w:after="0" w:line="240" w:lineRule="auto"/>
              <w:rPr>
                <w:sz w:val="24"/>
                <w:szCs w:val="24"/>
              </w:rPr>
            </w:pPr>
            <w:r>
              <w:rPr>
                <w:sz w:val="24"/>
                <w:szCs w:val="24"/>
              </w:rPr>
              <w:t xml:space="preserve">When someone makes fun of you, they </w:t>
            </w:r>
            <w:r w:rsidRPr="007437EB">
              <w:rPr>
                <w:b/>
                <w:sz w:val="24"/>
                <w:szCs w:val="24"/>
              </w:rPr>
              <w:t>ridicule</w:t>
            </w:r>
            <w:r>
              <w:rPr>
                <w:sz w:val="24"/>
                <w:szCs w:val="24"/>
              </w:rPr>
              <w:t xml:space="preserve"> you. </w:t>
            </w:r>
            <w:r w:rsidR="00064AC4">
              <w:rPr>
                <w:sz w:val="24"/>
                <w:szCs w:val="24"/>
              </w:rPr>
              <w:t>Using evidence from the text, w</w:t>
            </w:r>
            <w:r>
              <w:rPr>
                <w:sz w:val="24"/>
                <w:szCs w:val="24"/>
              </w:rPr>
              <w:t xml:space="preserve">hy does </w:t>
            </w:r>
            <w:proofErr w:type="spellStart"/>
            <w:r>
              <w:rPr>
                <w:sz w:val="24"/>
                <w:szCs w:val="24"/>
              </w:rPr>
              <w:t>Shata</w:t>
            </w:r>
            <w:proofErr w:type="spellEnd"/>
            <w:r>
              <w:rPr>
                <w:sz w:val="24"/>
                <w:szCs w:val="24"/>
              </w:rPr>
              <w:t xml:space="preserve"> think her peers</w:t>
            </w:r>
            <w:r w:rsidR="00471D05">
              <w:rPr>
                <w:sz w:val="24"/>
                <w:szCs w:val="24"/>
              </w:rPr>
              <w:t>, or other students her same age,</w:t>
            </w:r>
            <w:r>
              <w:rPr>
                <w:sz w:val="24"/>
                <w:szCs w:val="24"/>
              </w:rPr>
              <w:t xml:space="preserve"> will ridicule her? </w:t>
            </w:r>
            <w:r w:rsidR="00064AC4">
              <w:rPr>
                <w:sz w:val="24"/>
                <w:szCs w:val="24"/>
              </w:rPr>
              <w:t>Also using evidence from the text, w</w:t>
            </w:r>
            <w:r>
              <w:rPr>
                <w:sz w:val="24"/>
                <w:szCs w:val="24"/>
              </w:rPr>
              <w:t>hen Rosa says, “Each person in life has certain gifts or talents to give back to life,” what does she mean? (page 97)</w:t>
            </w:r>
          </w:p>
        </w:tc>
        <w:tc>
          <w:tcPr>
            <w:tcW w:w="6449" w:type="dxa"/>
          </w:tcPr>
          <w:p w:rsidR="00CD358B" w:rsidRDefault="007437EB" w:rsidP="00064AC4">
            <w:pPr>
              <w:spacing w:after="0" w:line="240" w:lineRule="auto"/>
              <w:rPr>
                <w:sz w:val="24"/>
                <w:szCs w:val="24"/>
              </w:rPr>
            </w:pPr>
            <w:proofErr w:type="spellStart"/>
            <w:r>
              <w:rPr>
                <w:sz w:val="24"/>
                <w:szCs w:val="24"/>
              </w:rPr>
              <w:t>Shata</w:t>
            </w:r>
            <w:proofErr w:type="spellEnd"/>
            <w:r>
              <w:rPr>
                <w:sz w:val="24"/>
                <w:szCs w:val="24"/>
              </w:rPr>
              <w:t xml:space="preserve"> thinks her peers will ridicule her because she gets good grades and she is worried about fitting in. Rosa reassures </w:t>
            </w:r>
            <w:proofErr w:type="spellStart"/>
            <w:r>
              <w:rPr>
                <w:sz w:val="24"/>
                <w:szCs w:val="24"/>
              </w:rPr>
              <w:t>Shata</w:t>
            </w:r>
            <w:proofErr w:type="spellEnd"/>
            <w:r>
              <w:rPr>
                <w:sz w:val="24"/>
                <w:szCs w:val="24"/>
              </w:rPr>
              <w:t xml:space="preserve"> that others feel just like her. When she tells her that ever</w:t>
            </w:r>
            <w:r w:rsidR="00064AC4">
              <w:rPr>
                <w:sz w:val="24"/>
                <w:szCs w:val="24"/>
              </w:rPr>
              <w:t>y</w:t>
            </w:r>
            <w:r>
              <w:rPr>
                <w:sz w:val="24"/>
                <w:szCs w:val="24"/>
              </w:rPr>
              <w:t xml:space="preserve">one has certain gifts or talents to give back to life, she means that </w:t>
            </w:r>
            <w:proofErr w:type="spellStart"/>
            <w:r>
              <w:rPr>
                <w:sz w:val="24"/>
                <w:szCs w:val="24"/>
              </w:rPr>
              <w:t>Shata</w:t>
            </w:r>
            <w:proofErr w:type="spellEnd"/>
            <w:r>
              <w:rPr>
                <w:sz w:val="24"/>
                <w:szCs w:val="24"/>
              </w:rPr>
              <w:t xml:space="preserve"> should continue to work hard, not be discouraged, and do her best. She wants </w:t>
            </w:r>
            <w:proofErr w:type="spellStart"/>
            <w:r>
              <w:rPr>
                <w:sz w:val="24"/>
                <w:szCs w:val="24"/>
              </w:rPr>
              <w:t>Shata</w:t>
            </w:r>
            <w:proofErr w:type="spellEnd"/>
            <w:r>
              <w:rPr>
                <w:sz w:val="24"/>
                <w:szCs w:val="24"/>
              </w:rPr>
              <w:t xml:space="preserve"> to understand that “we are all leaders of something in life,” meaning that everyone has unique strengths and talents </w:t>
            </w:r>
            <w:r w:rsidR="00064AC4">
              <w:rPr>
                <w:sz w:val="24"/>
                <w:szCs w:val="24"/>
              </w:rPr>
              <w:t>which</w:t>
            </w:r>
            <w:r>
              <w:rPr>
                <w:sz w:val="24"/>
                <w:szCs w:val="24"/>
              </w:rPr>
              <w:t xml:space="preserve"> others should pay attention to.</w:t>
            </w:r>
          </w:p>
        </w:tc>
      </w:tr>
      <w:tr w:rsidR="00CD358B" w:rsidRPr="00CD6B7F">
        <w:trPr>
          <w:trHeight w:val="147"/>
        </w:trPr>
        <w:tc>
          <w:tcPr>
            <w:tcW w:w="6449" w:type="dxa"/>
          </w:tcPr>
          <w:p w:rsidR="00CD358B" w:rsidRPr="00CD358B" w:rsidRDefault="00CE1372" w:rsidP="00AD51A0">
            <w:pPr>
              <w:spacing w:after="0" w:line="240" w:lineRule="auto"/>
              <w:rPr>
                <w:sz w:val="24"/>
                <w:szCs w:val="24"/>
              </w:rPr>
            </w:pPr>
            <w:r>
              <w:rPr>
                <w:sz w:val="24"/>
                <w:szCs w:val="24"/>
              </w:rPr>
              <w:t xml:space="preserve">What is personal dignity?  </w:t>
            </w:r>
            <w:r w:rsidR="00AD51A0">
              <w:rPr>
                <w:sz w:val="24"/>
                <w:szCs w:val="24"/>
              </w:rPr>
              <w:t>How did Rosa’s grandmother teach her the importance of personal dignity?  (page 99)</w:t>
            </w:r>
          </w:p>
        </w:tc>
        <w:tc>
          <w:tcPr>
            <w:tcW w:w="6449" w:type="dxa"/>
          </w:tcPr>
          <w:p w:rsidR="00CD358B" w:rsidRDefault="00CE1372" w:rsidP="005B6C42">
            <w:pPr>
              <w:spacing w:after="0" w:line="240" w:lineRule="auto"/>
              <w:rPr>
                <w:sz w:val="24"/>
                <w:szCs w:val="24"/>
              </w:rPr>
            </w:pPr>
            <w:r>
              <w:rPr>
                <w:sz w:val="24"/>
                <w:szCs w:val="24"/>
              </w:rPr>
              <w:t xml:space="preserve">Someone who behaves with dignity is deserving of respect and has a sense of his/her own value or importance. </w:t>
            </w:r>
            <w:r w:rsidR="00AD51A0">
              <w:rPr>
                <w:sz w:val="24"/>
                <w:szCs w:val="24"/>
              </w:rPr>
              <w:t>Rosa learned the importance of treating other</w:t>
            </w:r>
            <w:r w:rsidR="00873DFF">
              <w:rPr>
                <w:sz w:val="24"/>
                <w:szCs w:val="24"/>
              </w:rPr>
              <w:t>s with</w:t>
            </w:r>
            <w:r w:rsidR="00AD51A0">
              <w:rPr>
                <w:sz w:val="24"/>
                <w:szCs w:val="24"/>
              </w:rPr>
              <w:t xml:space="preserve"> respect because she watched her </w:t>
            </w:r>
            <w:r w:rsidR="00873DFF">
              <w:rPr>
                <w:sz w:val="24"/>
                <w:szCs w:val="24"/>
              </w:rPr>
              <w:t xml:space="preserve">grandmother </w:t>
            </w:r>
            <w:r w:rsidR="00AD51A0">
              <w:rPr>
                <w:sz w:val="24"/>
                <w:szCs w:val="24"/>
              </w:rPr>
              <w:t xml:space="preserve">care for others.  She learned the history of family and community.  </w:t>
            </w:r>
          </w:p>
        </w:tc>
      </w:tr>
      <w:tr w:rsidR="00646DAA" w:rsidRPr="00CD6B7F">
        <w:trPr>
          <w:trHeight w:val="147"/>
        </w:trPr>
        <w:tc>
          <w:tcPr>
            <w:tcW w:w="6449" w:type="dxa"/>
          </w:tcPr>
          <w:p w:rsidR="00646DAA" w:rsidRDefault="00F6348E" w:rsidP="00F6348E">
            <w:pPr>
              <w:spacing w:after="0" w:line="240" w:lineRule="auto"/>
              <w:rPr>
                <w:sz w:val="24"/>
                <w:szCs w:val="24"/>
              </w:rPr>
            </w:pPr>
            <w:r>
              <w:rPr>
                <w:sz w:val="24"/>
                <w:szCs w:val="24"/>
              </w:rPr>
              <w:t xml:space="preserve">Adrienne wonders what her great-grandmother’s stories have to do with her life.  Rosa said, “She seeks to inspire you by sharing stories of the past, of good times and bad times.”  </w:t>
            </w:r>
            <w:r>
              <w:rPr>
                <w:b/>
                <w:sz w:val="24"/>
                <w:szCs w:val="24"/>
              </w:rPr>
              <w:t xml:space="preserve">Inspire </w:t>
            </w:r>
            <w:r>
              <w:rPr>
                <w:sz w:val="24"/>
                <w:szCs w:val="24"/>
              </w:rPr>
              <w:t>means to make someone want to do something.  What does Adrienne’s grandmother want to inspire her to understand?</w:t>
            </w:r>
          </w:p>
        </w:tc>
        <w:tc>
          <w:tcPr>
            <w:tcW w:w="6449" w:type="dxa"/>
          </w:tcPr>
          <w:p w:rsidR="00646DAA" w:rsidRDefault="00873DFF" w:rsidP="00F6348E">
            <w:pPr>
              <w:spacing w:after="0" w:line="240" w:lineRule="auto"/>
              <w:rPr>
                <w:sz w:val="24"/>
                <w:szCs w:val="24"/>
              </w:rPr>
            </w:pPr>
            <w:r>
              <w:rPr>
                <w:sz w:val="24"/>
                <w:szCs w:val="24"/>
              </w:rPr>
              <w:t>Adrienne</w:t>
            </w:r>
            <w:r w:rsidR="00AD51A0">
              <w:rPr>
                <w:sz w:val="24"/>
                <w:szCs w:val="24"/>
              </w:rPr>
              <w:t xml:space="preserve"> </w:t>
            </w:r>
            <w:r w:rsidR="00F6348E">
              <w:rPr>
                <w:sz w:val="24"/>
                <w:szCs w:val="24"/>
              </w:rPr>
              <w:t xml:space="preserve">can learn </w:t>
            </w:r>
            <w:r w:rsidR="00AD51A0">
              <w:rPr>
                <w:sz w:val="24"/>
                <w:szCs w:val="24"/>
              </w:rPr>
              <w:t xml:space="preserve">about mistakes from the past </w:t>
            </w:r>
            <w:proofErr w:type="gramStart"/>
            <w:r w:rsidR="00AD51A0">
              <w:rPr>
                <w:sz w:val="24"/>
                <w:szCs w:val="24"/>
              </w:rPr>
              <w:t>a</w:t>
            </w:r>
            <w:r w:rsidR="00545DC4">
              <w:rPr>
                <w:sz w:val="24"/>
                <w:szCs w:val="24"/>
              </w:rPr>
              <w:t>nd also</w:t>
            </w:r>
            <w:proofErr w:type="gramEnd"/>
            <w:r w:rsidR="00545DC4">
              <w:rPr>
                <w:sz w:val="24"/>
                <w:szCs w:val="24"/>
              </w:rPr>
              <w:t xml:space="preserve">, she can learn </w:t>
            </w:r>
            <w:r>
              <w:rPr>
                <w:sz w:val="24"/>
                <w:szCs w:val="24"/>
              </w:rPr>
              <w:t xml:space="preserve">about human nature.  </w:t>
            </w:r>
            <w:r w:rsidR="00F6348E">
              <w:rPr>
                <w:sz w:val="24"/>
                <w:szCs w:val="24"/>
              </w:rPr>
              <w:t>T</w:t>
            </w:r>
            <w:r w:rsidR="00AD51A0">
              <w:rPr>
                <w:sz w:val="24"/>
                <w:szCs w:val="24"/>
              </w:rPr>
              <w:t xml:space="preserve">he way people act, or human nature, does not change.  Rosa </w:t>
            </w:r>
            <w:r w:rsidR="00F6348E">
              <w:rPr>
                <w:sz w:val="24"/>
                <w:szCs w:val="24"/>
              </w:rPr>
              <w:t>says</w:t>
            </w:r>
            <w:r w:rsidR="00AD51A0">
              <w:rPr>
                <w:sz w:val="24"/>
                <w:szCs w:val="24"/>
              </w:rPr>
              <w:t xml:space="preserve"> that the lessons she (the great-grandmot</w:t>
            </w:r>
            <w:r>
              <w:rPr>
                <w:sz w:val="24"/>
                <w:szCs w:val="24"/>
              </w:rPr>
              <w:t>her) learned still apply to</w:t>
            </w:r>
            <w:r w:rsidR="00AD51A0">
              <w:rPr>
                <w:sz w:val="24"/>
                <w:szCs w:val="24"/>
              </w:rPr>
              <w:t xml:space="preserve"> life today.</w:t>
            </w:r>
            <w:r>
              <w:rPr>
                <w:sz w:val="24"/>
                <w:szCs w:val="24"/>
              </w:rPr>
              <w:t xml:space="preserve">  The stories Adrienne’s grandmother tells her are “preparing her</w:t>
            </w:r>
            <w:r w:rsidR="00545DC4">
              <w:rPr>
                <w:sz w:val="24"/>
                <w:szCs w:val="24"/>
              </w:rPr>
              <w:t xml:space="preserve"> (Adrienne)</w:t>
            </w:r>
            <w:r>
              <w:rPr>
                <w:sz w:val="24"/>
                <w:szCs w:val="24"/>
              </w:rPr>
              <w:t xml:space="preserve"> to take her</w:t>
            </w:r>
            <w:r w:rsidR="00BE255B">
              <w:rPr>
                <w:sz w:val="24"/>
                <w:szCs w:val="24"/>
              </w:rPr>
              <w:t xml:space="preserve"> place in the world of tomorrow.”</w:t>
            </w:r>
            <w:r>
              <w:rPr>
                <w:sz w:val="24"/>
                <w:szCs w:val="24"/>
              </w:rPr>
              <w:t xml:space="preserve"> Her grandmother tells her she can learn from the mistakes of others, which will keep her from making the same mistakes.</w:t>
            </w:r>
          </w:p>
        </w:tc>
      </w:tr>
      <w:tr w:rsidR="00F6348E" w:rsidRPr="00CD6B7F">
        <w:trPr>
          <w:trHeight w:val="147"/>
        </w:trPr>
        <w:tc>
          <w:tcPr>
            <w:tcW w:w="6449" w:type="dxa"/>
          </w:tcPr>
          <w:p w:rsidR="00F6348E" w:rsidRDefault="00F6348E" w:rsidP="00BE255B">
            <w:pPr>
              <w:spacing w:after="0" w:line="240" w:lineRule="auto"/>
              <w:rPr>
                <w:sz w:val="24"/>
                <w:szCs w:val="24"/>
              </w:rPr>
            </w:pPr>
            <w:r>
              <w:rPr>
                <w:sz w:val="24"/>
                <w:szCs w:val="24"/>
              </w:rPr>
              <w:lastRenderedPageBreak/>
              <w:t>Who are Rosa Park’s role models?  What do they teach her? (page 101)</w:t>
            </w:r>
          </w:p>
        </w:tc>
        <w:tc>
          <w:tcPr>
            <w:tcW w:w="6449" w:type="dxa"/>
          </w:tcPr>
          <w:p w:rsidR="00F6348E" w:rsidRDefault="00F6348E" w:rsidP="00545DC4">
            <w:pPr>
              <w:spacing w:after="0" w:line="240" w:lineRule="auto"/>
              <w:rPr>
                <w:sz w:val="24"/>
                <w:szCs w:val="24"/>
              </w:rPr>
            </w:pPr>
            <w:r>
              <w:rPr>
                <w:sz w:val="24"/>
                <w:szCs w:val="24"/>
              </w:rPr>
              <w:t>One of Rosa Park’s role models was her grandmother who taught her about personal dignity.  “She was informed about her ancestors and those people who paved the way for the freedoms we now have.”</w:t>
            </w:r>
            <w:r w:rsidR="00545DC4">
              <w:rPr>
                <w:sz w:val="24"/>
                <w:szCs w:val="24"/>
              </w:rPr>
              <w:t xml:space="preserve"> </w:t>
            </w:r>
          </w:p>
        </w:tc>
      </w:tr>
      <w:tr w:rsidR="00E269B3" w:rsidRPr="00CD6B7F">
        <w:trPr>
          <w:trHeight w:val="147"/>
        </w:trPr>
        <w:tc>
          <w:tcPr>
            <w:tcW w:w="6449" w:type="dxa"/>
          </w:tcPr>
          <w:p w:rsidR="00BE255B" w:rsidRDefault="00BE255B" w:rsidP="00BE255B">
            <w:pPr>
              <w:spacing w:after="0" w:line="240" w:lineRule="auto"/>
              <w:rPr>
                <w:sz w:val="24"/>
                <w:szCs w:val="24"/>
              </w:rPr>
            </w:pPr>
            <w:r>
              <w:rPr>
                <w:sz w:val="24"/>
                <w:szCs w:val="24"/>
              </w:rPr>
              <w:t xml:space="preserve">She also considers her </w:t>
            </w:r>
            <w:r w:rsidRPr="00BE255B">
              <w:rPr>
                <w:b/>
                <w:sz w:val="24"/>
                <w:szCs w:val="24"/>
              </w:rPr>
              <w:t>ancestors</w:t>
            </w:r>
            <w:r>
              <w:rPr>
                <w:b/>
                <w:sz w:val="24"/>
                <w:szCs w:val="24"/>
              </w:rPr>
              <w:t xml:space="preserve">, </w:t>
            </w:r>
            <w:r>
              <w:rPr>
                <w:sz w:val="24"/>
                <w:szCs w:val="24"/>
              </w:rPr>
              <w:t>or members of her family who lived before her, to be</w:t>
            </w:r>
            <w:r w:rsidR="00550A88">
              <w:rPr>
                <w:sz w:val="24"/>
                <w:szCs w:val="24"/>
              </w:rPr>
              <w:t xml:space="preserve"> her role models.  She says</w:t>
            </w:r>
            <w:r>
              <w:rPr>
                <w:sz w:val="24"/>
                <w:szCs w:val="24"/>
              </w:rPr>
              <w:t>, “they paved the way for the freedoms we now have.”  What does this phrase mean?</w:t>
            </w:r>
            <w:r w:rsidR="00550A88">
              <w:rPr>
                <w:sz w:val="24"/>
                <w:szCs w:val="24"/>
              </w:rPr>
              <w:t xml:space="preserve"> (page 101)</w:t>
            </w:r>
          </w:p>
        </w:tc>
        <w:tc>
          <w:tcPr>
            <w:tcW w:w="6449" w:type="dxa"/>
          </w:tcPr>
          <w:p w:rsidR="00E269B3" w:rsidRDefault="00BE255B" w:rsidP="00BE255B">
            <w:pPr>
              <w:spacing w:after="0" w:line="240" w:lineRule="auto"/>
              <w:rPr>
                <w:sz w:val="24"/>
                <w:szCs w:val="24"/>
              </w:rPr>
            </w:pPr>
            <w:r>
              <w:rPr>
                <w:sz w:val="24"/>
                <w:szCs w:val="24"/>
              </w:rPr>
              <w:t xml:space="preserve">Through the ancestors’ courage, faith, and sacrifices – they made progress easier for those born later in her family.  </w:t>
            </w:r>
          </w:p>
        </w:tc>
      </w:tr>
      <w:tr w:rsidR="00E269B3" w:rsidRPr="00CD6B7F">
        <w:trPr>
          <w:trHeight w:val="147"/>
        </w:trPr>
        <w:tc>
          <w:tcPr>
            <w:tcW w:w="6449" w:type="dxa"/>
          </w:tcPr>
          <w:p w:rsidR="00E269B3" w:rsidRDefault="00BE255B" w:rsidP="00E269B3">
            <w:pPr>
              <w:spacing w:after="0" w:line="240" w:lineRule="auto"/>
              <w:rPr>
                <w:sz w:val="24"/>
                <w:szCs w:val="24"/>
              </w:rPr>
            </w:pPr>
            <w:r>
              <w:rPr>
                <w:sz w:val="24"/>
                <w:szCs w:val="24"/>
              </w:rPr>
              <w:t>What reasons does Rosa give for being proud to be an American on page 103?</w:t>
            </w:r>
          </w:p>
          <w:p w:rsidR="00545DC4" w:rsidRDefault="00545DC4" w:rsidP="00E269B3">
            <w:pPr>
              <w:spacing w:after="0" w:line="240" w:lineRule="auto"/>
              <w:rPr>
                <w:sz w:val="24"/>
                <w:szCs w:val="24"/>
              </w:rPr>
            </w:pPr>
          </w:p>
          <w:p w:rsidR="00540686" w:rsidRDefault="00540686" w:rsidP="00E269B3">
            <w:pPr>
              <w:spacing w:after="0" w:line="240" w:lineRule="auto"/>
              <w:rPr>
                <w:sz w:val="24"/>
                <w:szCs w:val="24"/>
              </w:rPr>
            </w:pPr>
            <w:r>
              <w:rPr>
                <w:sz w:val="24"/>
                <w:szCs w:val="24"/>
              </w:rPr>
              <w:t>(Teacher may need to provide direct instruction on some of these phrases</w:t>
            </w:r>
            <w:r w:rsidR="00550A88">
              <w:rPr>
                <w:sz w:val="24"/>
                <w:szCs w:val="24"/>
              </w:rPr>
              <w:t xml:space="preserve"> and what they mean</w:t>
            </w:r>
            <w:r>
              <w:rPr>
                <w:sz w:val="24"/>
                <w:szCs w:val="24"/>
              </w:rPr>
              <w:t>.)</w:t>
            </w:r>
          </w:p>
        </w:tc>
        <w:tc>
          <w:tcPr>
            <w:tcW w:w="6449" w:type="dxa"/>
          </w:tcPr>
          <w:p w:rsidR="00E269B3" w:rsidRDefault="00540686" w:rsidP="00BE255B">
            <w:pPr>
              <w:spacing w:after="0" w:line="240" w:lineRule="auto"/>
              <w:rPr>
                <w:sz w:val="24"/>
                <w:szCs w:val="24"/>
              </w:rPr>
            </w:pPr>
            <w:r>
              <w:rPr>
                <w:sz w:val="24"/>
                <w:szCs w:val="24"/>
              </w:rPr>
              <w:t xml:space="preserve">Rosa says that “America is a wonderful country.” </w:t>
            </w:r>
            <w:r w:rsidR="00BE255B">
              <w:rPr>
                <w:sz w:val="24"/>
                <w:szCs w:val="24"/>
              </w:rPr>
              <w:t>She says that slavery has been abolished and child labor laws established.  Women have the right to vote and have taken positions in politics, the arts, sciences, and business.  She goes on to say that America is a model for, “every other developing country in the world for achieving justice and equality for its citizens.”</w:t>
            </w:r>
            <w:r w:rsidR="00550A88">
              <w:rPr>
                <w:sz w:val="24"/>
                <w:szCs w:val="24"/>
              </w:rPr>
              <w:t xml:space="preserve"> In other words, Americans have worked hard to make life better for every person.</w:t>
            </w:r>
          </w:p>
        </w:tc>
      </w:tr>
      <w:tr w:rsidR="002C16D8" w:rsidRPr="00CD6B7F">
        <w:trPr>
          <w:trHeight w:val="147"/>
        </w:trPr>
        <w:tc>
          <w:tcPr>
            <w:tcW w:w="6449" w:type="dxa"/>
          </w:tcPr>
          <w:p w:rsidR="002C16D8" w:rsidRPr="00540686" w:rsidRDefault="00540686" w:rsidP="002C16D8">
            <w:pPr>
              <w:spacing w:after="0" w:line="240" w:lineRule="auto"/>
              <w:rPr>
                <w:sz w:val="24"/>
                <w:szCs w:val="24"/>
              </w:rPr>
            </w:pPr>
            <w:r>
              <w:rPr>
                <w:sz w:val="24"/>
                <w:szCs w:val="24"/>
              </w:rPr>
              <w:t xml:space="preserve">On page 103, the author uses the word </w:t>
            </w:r>
            <w:r>
              <w:rPr>
                <w:i/>
                <w:sz w:val="24"/>
                <w:szCs w:val="24"/>
              </w:rPr>
              <w:t>herstory</w:t>
            </w:r>
            <w:r>
              <w:rPr>
                <w:sz w:val="24"/>
                <w:szCs w:val="24"/>
              </w:rPr>
              <w:t>.  What does this mean?  What words or phrases in the text help you to know this?</w:t>
            </w:r>
          </w:p>
        </w:tc>
        <w:tc>
          <w:tcPr>
            <w:tcW w:w="6449" w:type="dxa"/>
          </w:tcPr>
          <w:p w:rsidR="002C16D8" w:rsidRPr="00540686" w:rsidRDefault="00540686" w:rsidP="005B6C42">
            <w:pPr>
              <w:spacing w:after="0" w:line="240" w:lineRule="auto"/>
              <w:rPr>
                <w:sz w:val="24"/>
                <w:szCs w:val="24"/>
              </w:rPr>
            </w:pPr>
            <w:r>
              <w:rPr>
                <w:sz w:val="24"/>
                <w:szCs w:val="24"/>
              </w:rPr>
              <w:t xml:space="preserve">It means the history of women’s accomplishments.  It is used in the same sentence as the word </w:t>
            </w:r>
            <w:r>
              <w:rPr>
                <w:i/>
                <w:sz w:val="24"/>
                <w:szCs w:val="24"/>
              </w:rPr>
              <w:t>history</w:t>
            </w:r>
            <w:r>
              <w:rPr>
                <w:sz w:val="24"/>
                <w:szCs w:val="24"/>
              </w:rPr>
              <w:t xml:space="preserve">, and the previous sentence tells about women’s accomplishments.  It plays </w:t>
            </w:r>
            <w:proofErr w:type="gramStart"/>
            <w:r>
              <w:rPr>
                <w:sz w:val="24"/>
                <w:szCs w:val="24"/>
              </w:rPr>
              <w:t>off of</w:t>
            </w:r>
            <w:proofErr w:type="gramEnd"/>
            <w:r>
              <w:rPr>
                <w:sz w:val="24"/>
                <w:szCs w:val="24"/>
              </w:rPr>
              <w:t xml:space="preserve"> the word </w:t>
            </w:r>
            <w:r>
              <w:rPr>
                <w:b/>
                <w:sz w:val="24"/>
                <w:szCs w:val="24"/>
              </w:rPr>
              <w:t>his</w:t>
            </w:r>
            <w:r>
              <w:rPr>
                <w:sz w:val="24"/>
                <w:szCs w:val="24"/>
              </w:rPr>
              <w:t>tory – and the</w:t>
            </w:r>
            <w:r w:rsidR="00550A88">
              <w:rPr>
                <w:sz w:val="24"/>
                <w:szCs w:val="24"/>
              </w:rPr>
              <w:t xml:space="preserve"> word</w:t>
            </w:r>
            <w:r>
              <w:rPr>
                <w:sz w:val="24"/>
                <w:szCs w:val="24"/>
              </w:rPr>
              <w:t xml:space="preserve"> “his.”  </w:t>
            </w:r>
          </w:p>
        </w:tc>
      </w:tr>
      <w:tr w:rsidR="002C16D8" w:rsidRPr="00CD6B7F">
        <w:trPr>
          <w:trHeight w:val="147"/>
        </w:trPr>
        <w:tc>
          <w:tcPr>
            <w:tcW w:w="6449" w:type="dxa"/>
          </w:tcPr>
          <w:p w:rsidR="002C16D8" w:rsidRDefault="00540686" w:rsidP="00540686">
            <w:pPr>
              <w:spacing w:after="0" w:line="240" w:lineRule="auto"/>
              <w:rPr>
                <w:sz w:val="24"/>
                <w:szCs w:val="24"/>
              </w:rPr>
            </w:pPr>
            <w:r>
              <w:rPr>
                <w:sz w:val="24"/>
                <w:szCs w:val="24"/>
              </w:rPr>
              <w:t xml:space="preserve">In the last letter, from Larry, he asks how he can make a difference.  What does Rosa encourage him to do?  </w:t>
            </w:r>
            <w:r w:rsidR="00545DC4">
              <w:rPr>
                <w:sz w:val="24"/>
                <w:szCs w:val="24"/>
              </w:rPr>
              <w:t>Why is this a fitting answer with which to end the story?</w:t>
            </w:r>
          </w:p>
        </w:tc>
        <w:tc>
          <w:tcPr>
            <w:tcW w:w="6449" w:type="dxa"/>
          </w:tcPr>
          <w:p w:rsidR="00E57A0F" w:rsidRDefault="008B738D" w:rsidP="005B6C42">
            <w:pPr>
              <w:spacing w:after="0" w:line="240" w:lineRule="auto"/>
              <w:rPr>
                <w:sz w:val="24"/>
                <w:szCs w:val="24"/>
              </w:rPr>
            </w:pPr>
            <w:r>
              <w:rPr>
                <w:sz w:val="24"/>
                <w:szCs w:val="24"/>
              </w:rPr>
              <w:t>She encourages him to serve others.  She tells him to consider his career, community, and church.  She suggests working with young people and sharing his talents with others.</w:t>
            </w:r>
            <w:r w:rsidR="00545DC4">
              <w:rPr>
                <w:sz w:val="24"/>
                <w:szCs w:val="24"/>
              </w:rPr>
              <w:t xml:space="preserve"> Rosa ends with this letter and answer, as it helps to sum up what she has done throughout this “story.” She has tried to serve others and help young people by helping them with their questions. In this way, she has shared her talents with others.</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F46EEA"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2269" w:tblpY="2161"/>
        <w:tblW w:w="10835" w:type="dxa"/>
        <w:tblLayout w:type="fixed"/>
        <w:tblLook w:val="04A0" w:firstRow="1" w:lastRow="0" w:firstColumn="1" w:lastColumn="0" w:noHBand="0" w:noVBand="1"/>
      </w:tblPr>
      <w:tblGrid>
        <w:gridCol w:w="869"/>
        <w:gridCol w:w="5033"/>
        <w:gridCol w:w="4933"/>
      </w:tblGrid>
      <w:tr w:rsidR="00F46EEA" w:rsidRPr="00D97E24">
        <w:trPr>
          <w:trHeight w:val="372"/>
        </w:trPr>
        <w:tc>
          <w:tcPr>
            <w:tcW w:w="869" w:type="dxa"/>
          </w:tcPr>
          <w:p w:rsidR="00F46EEA" w:rsidRPr="00D97E24" w:rsidRDefault="00F46EEA" w:rsidP="00F46EEA">
            <w:pPr>
              <w:spacing w:after="0" w:line="240" w:lineRule="auto"/>
              <w:jc w:val="center"/>
              <w:rPr>
                <w:b/>
                <w:sz w:val="20"/>
                <w:szCs w:val="20"/>
              </w:rPr>
            </w:pPr>
          </w:p>
        </w:tc>
        <w:tc>
          <w:tcPr>
            <w:tcW w:w="5033" w:type="dxa"/>
          </w:tcPr>
          <w:p w:rsidR="00F46EEA" w:rsidRPr="00D97E24" w:rsidRDefault="00F46EEA" w:rsidP="00F46EEA">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F46EEA" w:rsidRPr="00D97E24" w:rsidRDefault="00F46EEA" w:rsidP="00F46EEA">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rsidR="00F46EEA" w:rsidRDefault="00F46EEA" w:rsidP="00F46EEA">
            <w:pPr>
              <w:spacing w:after="0" w:line="240" w:lineRule="auto"/>
              <w:ind w:left="113" w:right="113"/>
              <w:jc w:val="center"/>
              <w:rPr>
                <w:b/>
                <w:sz w:val="20"/>
                <w:szCs w:val="20"/>
              </w:rPr>
            </w:pPr>
            <w:r w:rsidRPr="00D97E24">
              <w:rPr>
                <w:b/>
                <w:sz w:val="20"/>
                <w:szCs w:val="20"/>
              </w:rPr>
              <w:t xml:space="preserve">WORDS WORTH KNOWING </w:t>
            </w:r>
          </w:p>
          <w:p w:rsidR="00F46EEA" w:rsidRPr="00D97E24" w:rsidRDefault="00F46EEA" w:rsidP="00F46EEA">
            <w:pPr>
              <w:spacing w:after="0" w:line="240" w:lineRule="auto"/>
              <w:ind w:left="113" w:right="113"/>
              <w:jc w:val="center"/>
              <w:rPr>
                <w:sz w:val="20"/>
                <w:szCs w:val="20"/>
              </w:rPr>
            </w:pPr>
            <w:r w:rsidRPr="00D97E24">
              <w:rPr>
                <w:sz w:val="20"/>
                <w:szCs w:val="20"/>
              </w:rPr>
              <w:t xml:space="preserve">General teaching suggestions are provided in </w:t>
            </w:r>
            <w:proofErr w:type="gramStart"/>
            <w:r w:rsidRPr="00D97E24">
              <w:rPr>
                <w:sz w:val="20"/>
                <w:szCs w:val="20"/>
              </w:rPr>
              <w:t>the  Introduction</w:t>
            </w:r>
            <w:proofErr w:type="gramEnd"/>
          </w:p>
        </w:tc>
      </w:tr>
      <w:tr w:rsidR="00F46EEA">
        <w:trPr>
          <w:cantSplit/>
          <w:trHeight w:val="4010"/>
        </w:trPr>
        <w:tc>
          <w:tcPr>
            <w:tcW w:w="869" w:type="dxa"/>
            <w:textDirection w:val="btLr"/>
          </w:tcPr>
          <w:p w:rsidR="00F46EEA" w:rsidRPr="00D97E24" w:rsidRDefault="00F46EEA" w:rsidP="00F46EEA">
            <w:pPr>
              <w:spacing w:after="0" w:line="240" w:lineRule="auto"/>
              <w:jc w:val="center"/>
              <w:rPr>
                <w:b/>
                <w:sz w:val="20"/>
                <w:szCs w:val="20"/>
              </w:rPr>
            </w:pPr>
            <w:r w:rsidRPr="00D97E24">
              <w:rPr>
                <w:b/>
                <w:sz w:val="20"/>
                <w:szCs w:val="20"/>
              </w:rPr>
              <w:t xml:space="preserve">TEACHER PROVIDES DEFINITION </w:t>
            </w:r>
          </w:p>
          <w:p w:rsidR="00F46EEA" w:rsidRPr="00D97E24" w:rsidRDefault="00F46EEA" w:rsidP="00F46EEA">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rsidR="00F46EEA" w:rsidRDefault="00F46EEA" w:rsidP="00F46EEA">
            <w:pPr>
              <w:spacing w:after="0"/>
            </w:pPr>
            <w:r>
              <w:t>p. 92 – advice</w:t>
            </w:r>
          </w:p>
          <w:p w:rsidR="00F46EEA" w:rsidRDefault="00F46EEA" w:rsidP="00F46EEA">
            <w:pPr>
              <w:spacing w:after="0"/>
            </w:pPr>
            <w:r>
              <w:t>p. 94 – confidence, character</w:t>
            </w:r>
          </w:p>
          <w:p w:rsidR="00F46EEA" w:rsidRDefault="00F46EEA" w:rsidP="00F46EEA">
            <w:pPr>
              <w:spacing w:after="0"/>
            </w:pPr>
            <w:r>
              <w:t>p. 95 - correspondence</w:t>
            </w:r>
          </w:p>
          <w:p w:rsidR="00F46EEA" w:rsidRDefault="00F46EEA" w:rsidP="00F46EEA">
            <w:pPr>
              <w:spacing w:after="0"/>
            </w:pPr>
            <w:r>
              <w:t>p. 97 – ridiculed</w:t>
            </w:r>
          </w:p>
          <w:p w:rsidR="00F46EEA" w:rsidRDefault="00F46EEA" w:rsidP="00F46EEA">
            <w:pPr>
              <w:spacing w:after="0"/>
            </w:pPr>
            <w:r>
              <w:t>p. 101- ancestors</w:t>
            </w:r>
          </w:p>
          <w:p w:rsidR="00F46EEA" w:rsidRDefault="00F46EEA" w:rsidP="00F46EEA">
            <w:pPr>
              <w:spacing w:after="0"/>
            </w:pPr>
            <w:r>
              <w:t>p. 103 – history, herstory</w:t>
            </w:r>
          </w:p>
          <w:p w:rsidR="00F46EEA" w:rsidRDefault="00F46EEA" w:rsidP="00F46EEA">
            <w:pPr>
              <w:spacing w:after="0"/>
            </w:pPr>
          </w:p>
          <w:p w:rsidR="00F46EEA" w:rsidRDefault="00F46EEA" w:rsidP="00F46EEA">
            <w:pPr>
              <w:spacing w:after="0"/>
            </w:pPr>
          </w:p>
        </w:tc>
        <w:tc>
          <w:tcPr>
            <w:tcW w:w="4933" w:type="dxa"/>
            <w:vAlign w:val="center"/>
          </w:tcPr>
          <w:p w:rsidR="00F46EEA" w:rsidRDefault="00F46EEA" w:rsidP="00F46EEA">
            <w:pPr>
              <w:spacing w:after="0"/>
            </w:pPr>
            <w:r>
              <w:t>p. 92 – modern-day, civil rights movement</w:t>
            </w:r>
          </w:p>
          <w:p w:rsidR="00F46EEA" w:rsidRDefault="00F46EEA" w:rsidP="00F46EEA">
            <w:pPr>
              <w:spacing w:after="0"/>
            </w:pPr>
            <w:r>
              <w:t>p. 94 – certain, steady</w:t>
            </w:r>
          </w:p>
          <w:p w:rsidR="00F46EEA" w:rsidRDefault="00F46EEA" w:rsidP="00F46EEA">
            <w:pPr>
              <w:spacing w:after="0"/>
            </w:pPr>
            <w:r>
              <w:t>p. 95 – determine, geniuses</w:t>
            </w:r>
          </w:p>
          <w:p w:rsidR="00F46EEA" w:rsidRDefault="00F46EEA" w:rsidP="00F46EEA">
            <w:pPr>
              <w:spacing w:after="0"/>
            </w:pPr>
            <w:r>
              <w:t>p. 97 – developments, developing, potential, values</w:t>
            </w:r>
          </w:p>
          <w:p w:rsidR="00F46EEA" w:rsidRDefault="00F46EEA" w:rsidP="00F46EEA">
            <w:pPr>
              <w:spacing w:after="0"/>
            </w:pPr>
            <w:r>
              <w:t>p.101 – faith, freedoms, sacrifices, inspire</w:t>
            </w:r>
          </w:p>
          <w:p w:rsidR="00F46EEA" w:rsidRDefault="00F46EEA" w:rsidP="00F46EEA">
            <w:pPr>
              <w:spacing w:after="0"/>
            </w:pPr>
            <w:r>
              <w:t>p.103 – abolished, established, humanity, constitution, equality, poor race relations, better society, obstacles</w:t>
            </w:r>
          </w:p>
          <w:p w:rsidR="00F46EEA" w:rsidRDefault="00F46EEA" w:rsidP="00F46EEA">
            <w:pPr>
              <w:spacing w:after="0"/>
            </w:pPr>
          </w:p>
          <w:p w:rsidR="00F46EEA" w:rsidRDefault="00F46EEA" w:rsidP="00F46EEA">
            <w:pPr>
              <w:spacing w:after="0"/>
            </w:pPr>
            <w:r>
              <w:t>(not worth knowing but fast map it)</w:t>
            </w:r>
          </w:p>
          <w:p w:rsidR="00F46EEA" w:rsidRDefault="00F46EEA" w:rsidP="00F46EEA">
            <w:pPr>
              <w:spacing w:after="0"/>
            </w:pPr>
            <w:r>
              <w:t>p. 94 - aerobics</w:t>
            </w:r>
          </w:p>
          <w:p w:rsidR="00F46EEA" w:rsidRDefault="00F46EEA" w:rsidP="00F46EEA">
            <w:pPr>
              <w:spacing w:after="0"/>
            </w:pPr>
            <w:r>
              <w:t>p. 97 – for granted</w:t>
            </w:r>
          </w:p>
          <w:p w:rsidR="00F46EEA" w:rsidRDefault="00F46EEA" w:rsidP="00F46EEA">
            <w:pPr>
              <w:spacing w:after="0"/>
            </w:pPr>
          </w:p>
        </w:tc>
      </w:tr>
      <w:tr w:rsidR="00F46EEA">
        <w:trPr>
          <w:cantSplit/>
          <w:trHeight w:val="3682"/>
        </w:trPr>
        <w:tc>
          <w:tcPr>
            <w:tcW w:w="869" w:type="dxa"/>
            <w:textDirection w:val="btLr"/>
          </w:tcPr>
          <w:p w:rsidR="00F46EEA" w:rsidRPr="00D97E24" w:rsidRDefault="00F46EEA" w:rsidP="00F46EEA">
            <w:pPr>
              <w:spacing w:after="0" w:line="240" w:lineRule="auto"/>
              <w:jc w:val="center"/>
              <w:rPr>
                <w:b/>
                <w:sz w:val="20"/>
                <w:szCs w:val="20"/>
              </w:rPr>
            </w:pPr>
            <w:r w:rsidRPr="00D97E24">
              <w:rPr>
                <w:b/>
                <w:sz w:val="20"/>
                <w:szCs w:val="20"/>
              </w:rPr>
              <w:t>STUDENTS FIGURE OUT THE MEANING</w:t>
            </w:r>
          </w:p>
          <w:p w:rsidR="00F46EEA" w:rsidRPr="00D97E24" w:rsidRDefault="00F46EEA" w:rsidP="00F46EEA">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F46EEA" w:rsidRPr="00D97E24" w:rsidRDefault="00F46EEA" w:rsidP="00F46EEA">
            <w:pPr>
              <w:spacing w:after="0" w:line="240" w:lineRule="auto"/>
              <w:ind w:left="113" w:right="113"/>
              <w:jc w:val="center"/>
              <w:rPr>
                <w:sz w:val="20"/>
                <w:szCs w:val="20"/>
              </w:rPr>
            </w:pPr>
          </w:p>
          <w:p w:rsidR="00F46EEA" w:rsidRPr="00D97E24" w:rsidRDefault="00F46EEA" w:rsidP="00F46EEA">
            <w:pPr>
              <w:spacing w:after="0" w:line="240" w:lineRule="auto"/>
              <w:ind w:left="113" w:right="113"/>
              <w:jc w:val="center"/>
              <w:rPr>
                <w:sz w:val="20"/>
                <w:szCs w:val="20"/>
              </w:rPr>
            </w:pPr>
          </w:p>
          <w:p w:rsidR="00F46EEA" w:rsidRPr="00D97E24" w:rsidRDefault="00F46EEA" w:rsidP="00F46EEA">
            <w:pPr>
              <w:spacing w:after="0" w:line="240" w:lineRule="auto"/>
              <w:ind w:left="113" w:right="113"/>
              <w:jc w:val="center"/>
              <w:rPr>
                <w:sz w:val="20"/>
                <w:szCs w:val="20"/>
              </w:rPr>
            </w:pPr>
          </w:p>
          <w:p w:rsidR="00F46EEA" w:rsidRPr="00D97E24" w:rsidRDefault="00F46EEA" w:rsidP="00F46EEA">
            <w:pPr>
              <w:spacing w:after="0" w:line="240" w:lineRule="auto"/>
              <w:ind w:left="113" w:right="113"/>
              <w:jc w:val="center"/>
              <w:rPr>
                <w:sz w:val="20"/>
                <w:szCs w:val="20"/>
              </w:rPr>
            </w:pPr>
          </w:p>
          <w:p w:rsidR="00F46EEA" w:rsidRPr="00D97E24" w:rsidRDefault="00F46EEA" w:rsidP="00F46EEA">
            <w:pPr>
              <w:spacing w:after="0" w:line="240" w:lineRule="auto"/>
              <w:ind w:left="113" w:right="113"/>
              <w:jc w:val="center"/>
              <w:rPr>
                <w:sz w:val="20"/>
                <w:szCs w:val="20"/>
              </w:rPr>
            </w:pPr>
          </w:p>
        </w:tc>
        <w:tc>
          <w:tcPr>
            <w:tcW w:w="5033" w:type="dxa"/>
            <w:vAlign w:val="center"/>
          </w:tcPr>
          <w:p w:rsidR="00F46EEA" w:rsidRDefault="00F46EEA" w:rsidP="00F46EEA">
            <w:pPr>
              <w:spacing w:after="0"/>
            </w:pPr>
            <w:r>
              <w:t>p. 99 – respect, personal dignity</w:t>
            </w:r>
          </w:p>
          <w:p w:rsidR="00F46EEA" w:rsidRDefault="00F46EEA" w:rsidP="00F46EEA">
            <w:pPr>
              <w:spacing w:after="0"/>
            </w:pPr>
          </w:p>
          <w:p w:rsidR="00F46EEA" w:rsidRDefault="00F46EEA" w:rsidP="00F46EEA">
            <w:pPr>
              <w:spacing w:after="0"/>
            </w:pPr>
          </w:p>
          <w:p w:rsidR="00F46EEA" w:rsidRDefault="00F46EEA" w:rsidP="00F46EEA">
            <w:pPr>
              <w:spacing w:after="0"/>
            </w:pPr>
          </w:p>
        </w:tc>
        <w:tc>
          <w:tcPr>
            <w:tcW w:w="4933" w:type="dxa"/>
            <w:vAlign w:val="center"/>
          </w:tcPr>
          <w:p w:rsidR="00F46EEA" w:rsidRDefault="00F46EEA" w:rsidP="00F46EEA">
            <w:pPr>
              <w:spacing w:after="0" w:line="240" w:lineRule="auto"/>
            </w:pPr>
            <w:r>
              <w:t>p. 92 –courage</w:t>
            </w:r>
          </w:p>
          <w:p w:rsidR="00F46EEA" w:rsidRDefault="00F46EEA" w:rsidP="00F46EEA">
            <w:pPr>
              <w:spacing w:after="0" w:line="240" w:lineRule="auto"/>
            </w:pPr>
            <w:r>
              <w:t>p. 94 - fascinated</w:t>
            </w:r>
          </w:p>
          <w:p w:rsidR="00F46EEA" w:rsidRDefault="00F46EEA" w:rsidP="00F46EEA">
            <w:pPr>
              <w:spacing w:after="0" w:line="240" w:lineRule="auto"/>
            </w:pPr>
            <w:r>
              <w:t>p. 95 –cyberspace</w:t>
            </w:r>
          </w:p>
          <w:p w:rsidR="00F46EEA" w:rsidRDefault="00F46EEA" w:rsidP="00F46EEA">
            <w:pPr>
              <w:spacing w:after="0"/>
            </w:pPr>
            <w:r>
              <w:t>p. 96 - peers</w:t>
            </w:r>
          </w:p>
          <w:p w:rsidR="00F46EEA" w:rsidRDefault="00F46EEA" w:rsidP="00F46EEA">
            <w:pPr>
              <w:spacing w:after="0" w:line="240" w:lineRule="auto"/>
            </w:pPr>
            <w:r>
              <w:t>p. 97 - discourage</w:t>
            </w:r>
          </w:p>
          <w:p w:rsidR="00F46EEA" w:rsidRDefault="00F46EEA" w:rsidP="00F46EEA">
            <w:pPr>
              <w:spacing w:after="0" w:line="240" w:lineRule="auto"/>
            </w:pPr>
            <w:r>
              <w:t>p.101 – ancestors, future generations, human nature</w:t>
            </w:r>
          </w:p>
          <w:p w:rsidR="00F46EEA" w:rsidRDefault="00F46EEA" w:rsidP="00F46EEA">
            <w:pPr>
              <w:spacing w:after="0" w:line="240" w:lineRule="auto"/>
            </w:pPr>
            <w:r>
              <w:t>p.104 –council, mentor, impact</w:t>
            </w:r>
          </w:p>
          <w:p w:rsidR="00F46EEA" w:rsidRDefault="00F46EEA" w:rsidP="00F46EEA">
            <w:pPr>
              <w:spacing w:after="0" w:line="240" w:lineRule="auto"/>
            </w:pPr>
          </w:p>
        </w:tc>
      </w:tr>
    </w:tbl>
    <w:p w:rsidR="00E22959" w:rsidRDefault="00E2295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49434D" w:rsidRPr="00216728" w:rsidRDefault="008B738D" w:rsidP="00216728">
      <w:pPr>
        <w:pStyle w:val="ListParagraph"/>
        <w:numPr>
          <w:ilvl w:val="0"/>
          <w:numId w:val="18"/>
        </w:numPr>
        <w:spacing w:after="0" w:line="360" w:lineRule="auto"/>
        <w:rPr>
          <w:sz w:val="24"/>
          <w:szCs w:val="24"/>
        </w:rPr>
      </w:pPr>
      <w:r w:rsidRPr="00216728">
        <w:rPr>
          <w:sz w:val="24"/>
          <w:szCs w:val="24"/>
        </w:rPr>
        <w:t>Rosa encourages Larry</w:t>
      </w:r>
      <w:r w:rsidR="00D63A41" w:rsidRPr="00216728">
        <w:rPr>
          <w:sz w:val="24"/>
          <w:szCs w:val="24"/>
        </w:rPr>
        <w:t>, one of the students who wrote to her</w:t>
      </w:r>
      <w:r w:rsidRPr="00216728">
        <w:rPr>
          <w:sz w:val="24"/>
          <w:szCs w:val="24"/>
        </w:rPr>
        <w:t xml:space="preserve"> to </w:t>
      </w:r>
      <w:r w:rsidRPr="00216728">
        <w:rPr>
          <w:b/>
          <w:sz w:val="24"/>
          <w:szCs w:val="24"/>
        </w:rPr>
        <w:t>council</w:t>
      </w:r>
      <w:r w:rsidR="00D63A41" w:rsidRPr="00216728">
        <w:rPr>
          <w:sz w:val="24"/>
          <w:szCs w:val="24"/>
        </w:rPr>
        <w:t xml:space="preserve"> or advise others. In other words, she encouraged him to </w:t>
      </w:r>
      <w:r w:rsidRPr="00216728">
        <w:rPr>
          <w:sz w:val="24"/>
          <w:szCs w:val="24"/>
        </w:rPr>
        <w:t>be a ment</w:t>
      </w:r>
      <w:r w:rsidR="00313C42" w:rsidRPr="00216728">
        <w:rPr>
          <w:sz w:val="24"/>
          <w:szCs w:val="24"/>
        </w:rPr>
        <w:t>or.  How is Rosa Parks a mentor or</w:t>
      </w:r>
      <w:r w:rsidR="00D63A41" w:rsidRPr="00216728">
        <w:rPr>
          <w:sz w:val="24"/>
          <w:szCs w:val="24"/>
        </w:rPr>
        <w:t xml:space="preserve"> role model</w:t>
      </w:r>
      <w:r w:rsidRPr="00216728">
        <w:rPr>
          <w:sz w:val="24"/>
          <w:szCs w:val="24"/>
        </w:rPr>
        <w:t xml:space="preserve"> to the students who wrote her letters?  Provide evidence from </w:t>
      </w:r>
      <w:r w:rsidR="00D63A41" w:rsidRPr="00216728">
        <w:rPr>
          <w:sz w:val="24"/>
          <w:szCs w:val="24"/>
        </w:rPr>
        <w:t>at least</w:t>
      </w:r>
      <w:r w:rsidRPr="00216728">
        <w:rPr>
          <w:sz w:val="24"/>
          <w:szCs w:val="24"/>
        </w:rPr>
        <w:t xml:space="preserve"> two letters</w:t>
      </w:r>
      <w:r w:rsidR="00D63A41" w:rsidRPr="00216728">
        <w:rPr>
          <w:sz w:val="24"/>
          <w:szCs w:val="24"/>
        </w:rPr>
        <w:t xml:space="preserve"> from the text in your answer</w:t>
      </w:r>
      <w:r w:rsidRPr="00216728">
        <w:rPr>
          <w:sz w:val="24"/>
          <w:szCs w:val="24"/>
        </w:rPr>
        <w:t>.</w:t>
      </w:r>
    </w:p>
    <w:p w:rsidR="008B738D" w:rsidRDefault="008B738D" w:rsidP="00D63A41">
      <w:pPr>
        <w:spacing w:after="0" w:line="360" w:lineRule="auto"/>
        <w:ind w:left="720"/>
        <w:rPr>
          <w:rFonts w:asciiTheme="minorHAnsi" w:hAnsiTheme="minorHAnsi" w:cstheme="minorHAnsi"/>
          <w:sz w:val="24"/>
          <w:szCs w:val="24"/>
        </w:rPr>
      </w:pPr>
      <w:r w:rsidRPr="00CA0A7A">
        <w:rPr>
          <w:b/>
          <w:sz w:val="24"/>
          <w:szCs w:val="24"/>
        </w:rPr>
        <w:t>Answer:</w:t>
      </w:r>
      <w:r>
        <w:rPr>
          <w:sz w:val="24"/>
          <w:szCs w:val="24"/>
        </w:rPr>
        <w:t xml:space="preserve">  </w:t>
      </w:r>
      <w:r w:rsidR="00D63A41">
        <w:rPr>
          <w:rFonts w:asciiTheme="minorHAnsi" w:hAnsiTheme="minorHAnsi" w:cstheme="minorHAnsi"/>
          <w:sz w:val="24"/>
          <w:szCs w:val="24"/>
        </w:rPr>
        <w:t>S</w:t>
      </w:r>
      <w:r w:rsidR="00F10192" w:rsidRPr="00CA0A7A">
        <w:rPr>
          <w:rFonts w:asciiTheme="minorHAnsi" w:hAnsiTheme="minorHAnsi" w:cstheme="minorHAnsi"/>
          <w:sz w:val="24"/>
          <w:szCs w:val="24"/>
        </w:rPr>
        <w:t>he is constantly learning and asking questions to make better choices in life; she believes that if “you” start leading, others will soon follow; she believes in treating others with respect; she says you can learn from the courage, faith, and sacrifices of your ancestors, etc.</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BE255B" w:rsidRPr="00D63A41" w:rsidRDefault="00BE255B" w:rsidP="00D63A41">
      <w:pPr>
        <w:pStyle w:val="ListParagraph"/>
        <w:numPr>
          <w:ilvl w:val="0"/>
          <w:numId w:val="15"/>
        </w:numPr>
        <w:spacing w:after="0" w:line="240" w:lineRule="auto"/>
        <w:rPr>
          <w:rFonts w:asciiTheme="minorHAnsi" w:hAnsiTheme="minorHAnsi" w:cstheme="minorHAnsi"/>
          <w:sz w:val="24"/>
          <w:szCs w:val="24"/>
        </w:rPr>
      </w:pPr>
      <w:r w:rsidRPr="00D63A41">
        <w:rPr>
          <w:rFonts w:asciiTheme="minorHAnsi" w:hAnsiTheme="minorHAnsi" w:cstheme="minorHAnsi"/>
          <w:sz w:val="24"/>
          <w:szCs w:val="24"/>
        </w:rPr>
        <w:t>Do you think that Mrs. Parks</w:t>
      </w:r>
      <w:r w:rsidR="00545DC4" w:rsidRPr="00D63A41">
        <w:rPr>
          <w:rFonts w:asciiTheme="minorHAnsi" w:hAnsiTheme="minorHAnsi" w:cstheme="minorHAnsi"/>
          <w:sz w:val="24"/>
          <w:szCs w:val="24"/>
        </w:rPr>
        <w:t xml:space="preserve"> provides</w:t>
      </w:r>
      <w:r w:rsidRPr="00D63A41">
        <w:rPr>
          <w:rFonts w:asciiTheme="minorHAnsi" w:hAnsiTheme="minorHAnsi" w:cstheme="minorHAnsi"/>
          <w:sz w:val="24"/>
          <w:szCs w:val="24"/>
        </w:rPr>
        <w:t xml:space="preserve"> good reasons for </w:t>
      </w:r>
      <w:r w:rsidR="00313C42" w:rsidRPr="00D63A41">
        <w:rPr>
          <w:rFonts w:asciiTheme="minorHAnsi" w:hAnsiTheme="minorHAnsi" w:cstheme="minorHAnsi"/>
          <w:sz w:val="24"/>
          <w:szCs w:val="24"/>
        </w:rPr>
        <w:t>believing America</w:t>
      </w:r>
      <w:r w:rsidRPr="00D63A41">
        <w:rPr>
          <w:rFonts w:asciiTheme="minorHAnsi" w:hAnsiTheme="minorHAnsi" w:cstheme="minorHAnsi"/>
          <w:sz w:val="24"/>
          <w:szCs w:val="24"/>
        </w:rPr>
        <w:t xml:space="preserve"> is a wonderful country on page 103?  Explain your answer.</w:t>
      </w:r>
    </w:p>
    <w:p w:rsidR="001C3A89" w:rsidRDefault="00490931" w:rsidP="00216728">
      <w:pPr>
        <w:spacing w:after="0" w:line="240" w:lineRule="auto"/>
        <w:ind w:firstLine="720"/>
        <w:rPr>
          <w:rFonts w:asciiTheme="minorHAnsi" w:hAnsiTheme="minorHAnsi" w:cstheme="minorHAnsi"/>
          <w:sz w:val="24"/>
          <w:szCs w:val="24"/>
        </w:rPr>
      </w:pPr>
      <w:r w:rsidRPr="001C3A89">
        <w:rPr>
          <w:rFonts w:asciiTheme="minorHAnsi" w:hAnsiTheme="minorHAnsi" w:cstheme="minorHAnsi"/>
          <w:b/>
          <w:sz w:val="24"/>
          <w:szCs w:val="24"/>
        </w:rPr>
        <w:t>Answer:</w:t>
      </w:r>
      <w:r w:rsidRPr="00E22959">
        <w:rPr>
          <w:rFonts w:asciiTheme="minorHAnsi" w:hAnsiTheme="minorHAnsi" w:cstheme="minorHAnsi"/>
          <w:sz w:val="24"/>
          <w:szCs w:val="24"/>
        </w:rPr>
        <w:t xml:space="preserve">  </w:t>
      </w:r>
      <w:r w:rsidRPr="001C3A89">
        <w:rPr>
          <w:rFonts w:asciiTheme="minorHAnsi" w:hAnsiTheme="minorHAnsi" w:cstheme="minorHAnsi"/>
          <w:sz w:val="24"/>
          <w:szCs w:val="24"/>
        </w:rPr>
        <w:t>Answers may vary</w:t>
      </w:r>
      <w:r w:rsidR="00D748A1" w:rsidRPr="001C3A89">
        <w:rPr>
          <w:rFonts w:asciiTheme="minorHAnsi" w:hAnsiTheme="minorHAnsi" w:cstheme="minorHAnsi"/>
          <w:sz w:val="24"/>
          <w:szCs w:val="24"/>
        </w:rPr>
        <w:t>.</w:t>
      </w:r>
    </w:p>
    <w:p w:rsidR="001C3A89" w:rsidRDefault="001C3A89" w:rsidP="001C3A89">
      <w:pPr>
        <w:spacing w:after="0" w:line="240" w:lineRule="auto"/>
        <w:ind w:left="360"/>
        <w:rPr>
          <w:rFonts w:asciiTheme="minorHAnsi" w:hAnsiTheme="minorHAnsi" w:cstheme="minorHAnsi"/>
          <w:sz w:val="24"/>
          <w:szCs w:val="24"/>
        </w:rPr>
      </w:pPr>
    </w:p>
    <w:p w:rsidR="001C3A89" w:rsidRPr="00D63A41" w:rsidRDefault="00540686" w:rsidP="00D63A41">
      <w:pPr>
        <w:pStyle w:val="ListParagraph"/>
        <w:numPr>
          <w:ilvl w:val="0"/>
          <w:numId w:val="15"/>
        </w:numPr>
        <w:spacing w:after="0" w:line="240" w:lineRule="auto"/>
        <w:rPr>
          <w:rFonts w:asciiTheme="minorHAnsi" w:hAnsiTheme="minorHAnsi" w:cstheme="minorHAnsi"/>
          <w:sz w:val="24"/>
          <w:szCs w:val="24"/>
        </w:rPr>
      </w:pPr>
      <w:r w:rsidRPr="00D63A41">
        <w:rPr>
          <w:rFonts w:asciiTheme="minorHAnsi" w:hAnsiTheme="minorHAnsi" w:cstheme="minorHAnsi"/>
          <w:sz w:val="24"/>
          <w:szCs w:val="24"/>
        </w:rPr>
        <w:t>Why do you think this book was presented in the form of letters, rather than a</w:t>
      </w:r>
      <w:r w:rsidR="00313C42" w:rsidRPr="00D63A41">
        <w:rPr>
          <w:rFonts w:asciiTheme="minorHAnsi" w:hAnsiTheme="minorHAnsi" w:cstheme="minorHAnsi"/>
          <w:sz w:val="24"/>
          <w:szCs w:val="24"/>
        </w:rPr>
        <w:t>s a</w:t>
      </w:r>
      <w:r w:rsidRPr="00D63A41">
        <w:rPr>
          <w:rFonts w:asciiTheme="minorHAnsi" w:hAnsiTheme="minorHAnsi" w:cstheme="minorHAnsi"/>
          <w:sz w:val="24"/>
          <w:szCs w:val="24"/>
        </w:rPr>
        <w:t xml:space="preserve"> biography or </w:t>
      </w:r>
      <w:r w:rsidR="00313C42" w:rsidRPr="00D63A41">
        <w:rPr>
          <w:rFonts w:asciiTheme="minorHAnsi" w:hAnsiTheme="minorHAnsi" w:cstheme="minorHAnsi"/>
          <w:sz w:val="24"/>
          <w:szCs w:val="24"/>
        </w:rPr>
        <w:t xml:space="preserve">an </w:t>
      </w:r>
      <w:r w:rsidRPr="00D63A41">
        <w:rPr>
          <w:rFonts w:asciiTheme="minorHAnsi" w:hAnsiTheme="minorHAnsi" w:cstheme="minorHAnsi"/>
          <w:sz w:val="24"/>
          <w:szCs w:val="24"/>
        </w:rPr>
        <w:t>article?</w:t>
      </w:r>
    </w:p>
    <w:p w:rsidR="00E22959" w:rsidRDefault="00E22959" w:rsidP="00216728">
      <w:pPr>
        <w:spacing w:after="0" w:line="240" w:lineRule="auto"/>
        <w:ind w:left="720"/>
        <w:rPr>
          <w:rFonts w:asciiTheme="minorHAnsi" w:hAnsiTheme="minorHAnsi" w:cstheme="minorHAnsi"/>
          <w:sz w:val="24"/>
          <w:szCs w:val="24"/>
        </w:rPr>
      </w:pPr>
      <w:r w:rsidRPr="001C3A89">
        <w:rPr>
          <w:rFonts w:asciiTheme="minorHAnsi" w:hAnsiTheme="minorHAnsi" w:cstheme="minorHAnsi"/>
          <w:b/>
          <w:sz w:val="24"/>
          <w:szCs w:val="24"/>
        </w:rPr>
        <w:t>Answer:</w:t>
      </w:r>
      <w:r w:rsidRPr="00E22959">
        <w:rPr>
          <w:rFonts w:asciiTheme="minorHAnsi" w:hAnsiTheme="minorHAnsi" w:cstheme="minorHAnsi"/>
          <w:sz w:val="24"/>
          <w:szCs w:val="24"/>
        </w:rPr>
        <w:t xml:space="preserve"> </w:t>
      </w:r>
      <w:r w:rsidR="00313C42" w:rsidRPr="001C3A89">
        <w:rPr>
          <w:rFonts w:asciiTheme="minorHAnsi" w:hAnsiTheme="minorHAnsi" w:cstheme="minorHAnsi"/>
          <w:sz w:val="24"/>
          <w:szCs w:val="24"/>
        </w:rPr>
        <w:t>She was able to share advic</w:t>
      </w:r>
      <w:r w:rsidR="00F10192" w:rsidRPr="001C3A89">
        <w:rPr>
          <w:rFonts w:asciiTheme="minorHAnsi" w:hAnsiTheme="minorHAnsi" w:cstheme="minorHAnsi"/>
          <w:sz w:val="24"/>
          <w:szCs w:val="24"/>
        </w:rPr>
        <w:t xml:space="preserve">e on a variety of topics besides what she is most famous for and with an audience (young children) that might not </w:t>
      </w:r>
      <w:r w:rsidR="00313C42" w:rsidRPr="001C3A89">
        <w:rPr>
          <w:rFonts w:asciiTheme="minorHAnsi" w:hAnsiTheme="minorHAnsi" w:cstheme="minorHAnsi"/>
          <w:sz w:val="24"/>
          <w:szCs w:val="24"/>
        </w:rPr>
        <w:t xml:space="preserve">normally choose to </w:t>
      </w:r>
      <w:r w:rsidR="00F10192" w:rsidRPr="001C3A89">
        <w:rPr>
          <w:rFonts w:asciiTheme="minorHAnsi" w:hAnsiTheme="minorHAnsi" w:cstheme="minorHAnsi"/>
          <w:sz w:val="24"/>
          <w:szCs w:val="24"/>
        </w:rPr>
        <w:t>pick up an autobiography or article.</w:t>
      </w:r>
    </w:p>
    <w:p w:rsidR="001C3A89" w:rsidRDefault="001C3A89" w:rsidP="001C3A89">
      <w:pPr>
        <w:spacing w:after="0" w:line="240" w:lineRule="auto"/>
        <w:ind w:left="360"/>
        <w:rPr>
          <w:rFonts w:asciiTheme="minorHAnsi" w:hAnsiTheme="minorHAnsi" w:cstheme="minorHAnsi"/>
          <w:sz w:val="24"/>
          <w:szCs w:val="24"/>
        </w:rPr>
      </w:pPr>
    </w:p>
    <w:p w:rsidR="00801528" w:rsidRPr="00D63A41" w:rsidRDefault="00801528" w:rsidP="00D63A41">
      <w:pPr>
        <w:pStyle w:val="ListParagraph"/>
        <w:numPr>
          <w:ilvl w:val="0"/>
          <w:numId w:val="15"/>
        </w:numPr>
        <w:spacing w:after="0" w:line="240" w:lineRule="auto"/>
        <w:rPr>
          <w:sz w:val="24"/>
          <w:szCs w:val="24"/>
        </w:rPr>
      </w:pPr>
      <w:r w:rsidRPr="00D63A41">
        <w:rPr>
          <w:sz w:val="24"/>
          <w:szCs w:val="24"/>
        </w:rPr>
        <w:t xml:space="preserve">Rosa Parks refused to give up her seat on a bus in a time when she did not have the same “rights” as others.  This showed great courage on her part.  Why did she write the book, </w:t>
      </w:r>
      <w:r w:rsidRPr="00D63A41">
        <w:rPr>
          <w:i/>
          <w:sz w:val="24"/>
          <w:szCs w:val="24"/>
        </w:rPr>
        <w:t xml:space="preserve">Dear Mrs. Parks:  A Dialogue </w:t>
      </w:r>
      <w:proofErr w:type="gramStart"/>
      <w:r w:rsidRPr="00D63A41">
        <w:rPr>
          <w:i/>
          <w:sz w:val="24"/>
          <w:szCs w:val="24"/>
        </w:rPr>
        <w:t>With</w:t>
      </w:r>
      <w:proofErr w:type="gramEnd"/>
      <w:r w:rsidRPr="00D63A41">
        <w:rPr>
          <w:i/>
          <w:sz w:val="24"/>
          <w:szCs w:val="24"/>
        </w:rPr>
        <w:t xml:space="preserve"> Today’s Youth? </w:t>
      </w:r>
      <w:r w:rsidRPr="00D63A41">
        <w:rPr>
          <w:sz w:val="24"/>
          <w:szCs w:val="24"/>
        </w:rPr>
        <w:t xml:space="preserve"> (page 92)</w:t>
      </w:r>
    </w:p>
    <w:p w:rsidR="00801528" w:rsidRDefault="00801528" w:rsidP="00216728">
      <w:pPr>
        <w:spacing w:after="0" w:line="240" w:lineRule="auto"/>
        <w:ind w:left="720"/>
        <w:rPr>
          <w:i/>
          <w:sz w:val="24"/>
          <w:szCs w:val="24"/>
        </w:rPr>
      </w:pPr>
      <w:r w:rsidRPr="001C3A89">
        <w:rPr>
          <w:b/>
          <w:sz w:val="24"/>
          <w:szCs w:val="24"/>
        </w:rPr>
        <w:t>Answer:</w:t>
      </w:r>
      <w:r>
        <w:rPr>
          <w:sz w:val="24"/>
          <w:szCs w:val="24"/>
        </w:rPr>
        <w:t xml:space="preserve"> </w:t>
      </w:r>
      <w:r w:rsidRPr="00545DC4">
        <w:rPr>
          <w:i/>
          <w:sz w:val="24"/>
          <w:szCs w:val="24"/>
        </w:rPr>
        <w:t xml:space="preserve"> </w:t>
      </w:r>
      <w:r w:rsidRPr="001C3A89">
        <w:rPr>
          <w:sz w:val="24"/>
          <w:szCs w:val="24"/>
        </w:rPr>
        <w:t>Over the years, she received many letters or correspondence from students seeking advice on different issues.  The book represents a selection of the responses that she wrote back to students.</w:t>
      </w:r>
    </w:p>
    <w:p w:rsidR="001C3A89" w:rsidRDefault="001C3A89" w:rsidP="001C3A89">
      <w:pPr>
        <w:spacing w:after="0" w:line="240" w:lineRule="auto"/>
        <w:ind w:left="360"/>
        <w:rPr>
          <w:i/>
          <w:sz w:val="24"/>
          <w:szCs w:val="24"/>
        </w:rPr>
      </w:pPr>
    </w:p>
    <w:p w:rsidR="001C3A89" w:rsidRPr="00D63A41" w:rsidRDefault="001C3A89" w:rsidP="00D63A41">
      <w:pPr>
        <w:pStyle w:val="ListParagraph"/>
        <w:numPr>
          <w:ilvl w:val="0"/>
          <w:numId w:val="15"/>
        </w:numPr>
        <w:spacing w:after="0" w:line="240" w:lineRule="auto"/>
        <w:rPr>
          <w:rFonts w:asciiTheme="minorHAnsi" w:hAnsiTheme="minorHAnsi" w:cstheme="minorHAnsi"/>
          <w:sz w:val="24"/>
          <w:szCs w:val="24"/>
        </w:rPr>
      </w:pPr>
      <w:r w:rsidRPr="00D63A41">
        <w:rPr>
          <w:rFonts w:asciiTheme="minorHAnsi" w:hAnsiTheme="minorHAnsi" w:cstheme="minorHAnsi"/>
          <w:sz w:val="24"/>
          <w:szCs w:val="24"/>
        </w:rPr>
        <w:t>Rosa Parks has overcome many obstacles in her life.  She says on page 103, “This nation has always overcome the obstacles it has faced.”  How is the United States of America a role model?  Provide at least two examples from the text and use details from the text as you explain how each of the examples serves as a role model.</w:t>
      </w:r>
    </w:p>
    <w:p w:rsidR="001C3A89" w:rsidRPr="00CA0A7A" w:rsidRDefault="001C3A89" w:rsidP="00216728">
      <w:pPr>
        <w:spacing w:after="0" w:line="240" w:lineRule="auto"/>
        <w:ind w:left="720"/>
        <w:rPr>
          <w:rFonts w:asciiTheme="minorHAnsi" w:hAnsiTheme="minorHAnsi" w:cstheme="minorHAnsi"/>
          <w:sz w:val="24"/>
          <w:szCs w:val="24"/>
        </w:rPr>
      </w:pPr>
      <w:r w:rsidRPr="001C3A89">
        <w:rPr>
          <w:rFonts w:asciiTheme="minorHAnsi" w:hAnsiTheme="minorHAnsi" w:cstheme="minorHAnsi"/>
          <w:b/>
          <w:sz w:val="24"/>
          <w:szCs w:val="24"/>
        </w:rPr>
        <w:lastRenderedPageBreak/>
        <w:t xml:space="preserve">Answer: </w:t>
      </w:r>
      <w:r w:rsidR="00CA0A7A">
        <w:rPr>
          <w:rFonts w:asciiTheme="minorHAnsi" w:hAnsiTheme="minorHAnsi" w:cstheme="minorHAnsi"/>
          <w:sz w:val="24"/>
          <w:szCs w:val="24"/>
        </w:rPr>
        <w:t>The United States abolished slavery, established child labor laws, and gave women the right to work in various occupations. Our Constitution has lasted longer than any other in modern history and it serves as a model for achieving justice and equality for its citizens.</w:t>
      </w:r>
    </w:p>
    <w:p w:rsidR="00CA07EF" w:rsidRPr="0018635B" w:rsidRDefault="00CA07EF" w:rsidP="00CA07EF">
      <w:pPr>
        <w:spacing w:after="0" w:line="360" w:lineRule="auto"/>
        <w:rPr>
          <w:rFonts w:asciiTheme="minorHAnsi" w:hAnsiTheme="minorHAnsi" w:cstheme="minorHAnsi"/>
          <w:sz w:val="24"/>
          <w:szCs w:val="24"/>
        </w:rPr>
      </w:pPr>
    </w:p>
    <w:p w:rsidR="00CA07EF" w:rsidRPr="00CA07EF" w:rsidRDefault="00CA07EF" w:rsidP="00CA07EF">
      <w:pPr>
        <w:spacing w:after="0" w:line="360" w:lineRule="auto"/>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rsidR="0018635B" w:rsidRDefault="00C43A56" w:rsidP="00CB17D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Each letter from Mrs. Parks embodies advice that is reflective of important components of the civil rights movement:  such as keeping an open mind, respecting others, reaching your highest potential, asking questions, personal dignity, knowing the history of your family and community, and correcting mistakes, among others.  If a teacher is studying the civil rights movement, for example, in social studies, this text might dovetail nicely with the content.  </w:t>
      </w:r>
    </w:p>
    <w:p w:rsidR="00E57FCE" w:rsidRDefault="00E57FCE" w:rsidP="00CB17D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Teacher may need to provide direct instruction on some of the following phrases:</w:t>
      </w:r>
    </w:p>
    <w:p w:rsidR="00E57FCE" w:rsidRDefault="00E57FCE" w:rsidP="00E57FCE">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Slavery has been abolished, child labor laws established, women’s right to vote and have taken positions in politics, arts, sciences and business</w:t>
      </w:r>
    </w:p>
    <w:p w:rsidR="008B4E4C" w:rsidRDefault="00E57FCE" w:rsidP="00120FF4">
      <w:pPr>
        <w:pStyle w:val="ListParagraph"/>
        <w:numPr>
          <w:ilvl w:val="1"/>
          <w:numId w:val="6"/>
        </w:numPr>
        <w:spacing w:after="0" w:line="360" w:lineRule="auto"/>
        <w:rPr>
          <w:rFonts w:asciiTheme="minorHAnsi" w:hAnsiTheme="minorHAnsi" w:cstheme="minorHAnsi"/>
          <w:sz w:val="24"/>
          <w:szCs w:val="24"/>
        </w:rPr>
      </w:pPr>
      <w:r w:rsidRPr="00120FF4">
        <w:rPr>
          <w:rFonts w:asciiTheme="minorHAnsi" w:hAnsiTheme="minorHAnsi" w:cstheme="minorHAnsi"/>
          <w:sz w:val="24"/>
          <w:szCs w:val="24"/>
        </w:rPr>
        <w:t>Achieving justice and equality for citizens, developing country</w:t>
      </w:r>
    </w:p>
    <w:p w:rsidR="00A62CC4" w:rsidRDefault="00A62CC4" w:rsidP="00A62CC4">
      <w:pPr>
        <w:spacing w:after="0" w:line="240" w:lineRule="auto"/>
        <w:jc w:val="center"/>
        <w:rPr>
          <w:rFonts w:cstheme="minorHAnsi"/>
          <w:sz w:val="36"/>
          <w:szCs w:val="36"/>
        </w:rPr>
      </w:pPr>
      <w:r>
        <w:rPr>
          <w:rFonts w:asciiTheme="minorHAnsi" w:hAnsiTheme="minorHAnsi" w:cstheme="minorHAnsi"/>
          <w:sz w:val="24"/>
          <w:szCs w:val="24"/>
        </w:rPr>
        <w:br w:type="page"/>
      </w:r>
      <w:bookmarkStart w:id="0" w:name="_Hlk534641640"/>
      <w:r w:rsidRPr="00C35538">
        <w:rPr>
          <w:rFonts w:cstheme="minorHAnsi"/>
          <w:sz w:val="36"/>
          <w:szCs w:val="36"/>
        </w:rPr>
        <w:lastRenderedPageBreak/>
        <w:t xml:space="preserve">Supports for English Language Learners (ELLs) </w:t>
      </w:r>
    </w:p>
    <w:p w:rsidR="00A62CC4" w:rsidRPr="00C35538" w:rsidRDefault="00A62CC4" w:rsidP="00A62CC4">
      <w:pPr>
        <w:jc w:val="center"/>
        <w:rPr>
          <w:rFonts w:cstheme="minorHAnsi"/>
          <w:sz w:val="36"/>
          <w:szCs w:val="36"/>
        </w:rPr>
      </w:pPr>
      <w:r w:rsidRPr="00C35538">
        <w:rPr>
          <w:rFonts w:cstheme="minorHAnsi"/>
          <w:sz w:val="36"/>
          <w:szCs w:val="36"/>
        </w:rPr>
        <w:t>to use with Basal Alignment Project Lessons</w:t>
      </w:r>
    </w:p>
    <w:p w:rsidR="00A62CC4" w:rsidRPr="00887983" w:rsidRDefault="00A62CC4" w:rsidP="00A62CC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A62CC4" w:rsidRPr="00BB4479" w:rsidRDefault="00A62CC4" w:rsidP="00A62CC4">
      <w:pPr>
        <w:rPr>
          <w:rFonts w:cstheme="minorHAnsi"/>
          <w:b/>
          <w:sz w:val="28"/>
          <w:szCs w:val="28"/>
        </w:rPr>
      </w:pPr>
      <w:r w:rsidRPr="00C35538">
        <w:rPr>
          <w:rFonts w:cstheme="minorHAnsi"/>
          <w:b/>
          <w:sz w:val="28"/>
          <w:szCs w:val="28"/>
        </w:rPr>
        <w:t xml:space="preserve">Before the reading:  </w:t>
      </w:r>
    </w:p>
    <w:p w:rsidR="00A62CC4" w:rsidRPr="00C35538" w:rsidRDefault="00A62CC4" w:rsidP="00A62CC4">
      <w:pPr>
        <w:pStyle w:val="ListParagraph"/>
        <w:numPr>
          <w:ilvl w:val="0"/>
          <w:numId w:val="21"/>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A62CC4" w:rsidRPr="00C35538" w:rsidRDefault="00A62CC4" w:rsidP="00A62CC4">
      <w:pPr>
        <w:pStyle w:val="ListParagraph"/>
        <w:rPr>
          <w:rFonts w:cstheme="minorHAnsi"/>
        </w:rPr>
      </w:pPr>
    </w:p>
    <w:p w:rsidR="00A62CC4" w:rsidRDefault="00A62CC4" w:rsidP="00A62CC4">
      <w:pPr>
        <w:pStyle w:val="ListParagraph"/>
        <w:numPr>
          <w:ilvl w:val="0"/>
          <w:numId w:val="23"/>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A62CC4" w:rsidRPr="00C35538" w:rsidRDefault="00A62CC4" w:rsidP="00A62CC4">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A62CC4" w:rsidRDefault="00A62CC4" w:rsidP="00A62CC4">
      <w:pPr>
        <w:pStyle w:val="ListParagraph"/>
        <w:numPr>
          <w:ilvl w:val="0"/>
          <w:numId w:val="2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A62CC4" w:rsidRDefault="00A62CC4" w:rsidP="00A62CC4">
      <w:pPr>
        <w:pStyle w:val="ListParagraph"/>
        <w:numPr>
          <w:ilvl w:val="0"/>
          <w:numId w:val="2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A62CC4" w:rsidRDefault="00A62CC4" w:rsidP="00A62CC4">
      <w:pPr>
        <w:pStyle w:val="ListParagraph"/>
        <w:numPr>
          <w:ilvl w:val="0"/>
          <w:numId w:val="27"/>
        </w:numPr>
        <w:spacing w:after="160" w:line="256" w:lineRule="auto"/>
        <w:rPr>
          <w:rFonts w:cstheme="minorHAnsi"/>
        </w:rPr>
      </w:pPr>
      <w:r>
        <w:rPr>
          <w:rFonts w:cstheme="minorHAnsi"/>
        </w:rPr>
        <w:t xml:space="preserve">Keep a word wall or word bank where these new words can be added and that students can access later. </w:t>
      </w:r>
    </w:p>
    <w:p w:rsidR="00A62CC4" w:rsidRDefault="00A62CC4" w:rsidP="00A62CC4">
      <w:pPr>
        <w:pStyle w:val="ListParagraph"/>
        <w:numPr>
          <w:ilvl w:val="0"/>
          <w:numId w:val="2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A62CC4" w:rsidRDefault="00A62CC4" w:rsidP="00A62CC4">
      <w:pPr>
        <w:pStyle w:val="ListParagraph"/>
        <w:numPr>
          <w:ilvl w:val="0"/>
          <w:numId w:val="27"/>
        </w:numPr>
        <w:spacing w:after="160" w:line="256" w:lineRule="auto"/>
        <w:rPr>
          <w:rFonts w:cstheme="minorHAnsi"/>
        </w:rPr>
      </w:pPr>
      <w:r>
        <w:rPr>
          <w:rFonts w:cstheme="minorHAnsi"/>
        </w:rPr>
        <w:t>Create pictures using the word. These can even be added to your word wall!</w:t>
      </w:r>
    </w:p>
    <w:p w:rsidR="00A62CC4" w:rsidRDefault="00A62CC4" w:rsidP="00A62CC4">
      <w:pPr>
        <w:pStyle w:val="ListParagraph"/>
        <w:numPr>
          <w:ilvl w:val="0"/>
          <w:numId w:val="27"/>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A62CC4" w:rsidRPr="00887983" w:rsidRDefault="00A62CC4" w:rsidP="00A62CC4">
      <w:pPr>
        <w:pStyle w:val="ListParagraph"/>
        <w:numPr>
          <w:ilvl w:val="0"/>
          <w:numId w:val="2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A62CC4" w:rsidRPr="00BA3B4C" w:rsidRDefault="00A62CC4" w:rsidP="00A62CC4">
      <w:pPr>
        <w:pStyle w:val="ListParagraph"/>
        <w:numPr>
          <w:ilvl w:val="1"/>
          <w:numId w:val="2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A62CC4" w:rsidRDefault="00A62CC4" w:rsidP="00A62CC4">
      <w:pPr>
        <w:pStyle w:val="ListParagraph"/>
        <w:ind w:left="1440"/>
        <w:rPr>
          <w:rFonts w:cstheme="minorHAnsi"/>
        </w:rPr>
      </w:pPr>
    </w:p>
    <w:p w:rsidR="00A62CC4" w:rsidRPr="00580EBE" w:rsidRDefault="00A62CC4" w:rsidP="00A62CC4">
      <w:pPr>
        <w:pStyle w:val="ListParagraph"/>
        <w:numPr>
          <w:ilvl w:val="0"/>
          <w:numId w:val="22"/>
        </w:numPr>
        <w:spacing w:after="160" w:line="254" w:lineRule="auto"/>
        <w:rPr>
          <w:rFonts w:cstheme="minorHAnsi"/>
        </w:rPr>
      </w:pPr>
      <w:r w:rsidRPr="00580EBE">
        <w:rPr>
          <w:rFonts w:cstheme="minorHAnsi"/>
        </w:rPr>
        <w:t xml:space="preserve">Use graphic organizers to help introduce content. </w:t>
      </w:r>
    </w:p>
    <w:p w:rsidR="00A62CC4" w:rsidRDefault="00A62CC4" w:rsidP="00A62CC4">
      <w:pPr>
        <w:pStyle w:val="ListParagraph"/>
        <w:rPr>
          <w:rFonts w:cstheme="minorHAnsi"/>
          <w:b/>
        </w:rPr>
      </w:pPr>
    </w:p>
    <w:p w:rsidR="00A62CC4" w:rsidRDefault="00A62CC4" w:rsidP="00A62CC4">
      <w:pPr>
        <w:pStyle w:val="ListParagraph"/>
        <w:rPr>
          <w:rFonts w:cstheme="minorHAnsi"/>
          <w:b/>
        </w:rPr>
      </w:pPr>
      <w:r>
        <w:rPr>
          <w:rFonts w:cstheme="minorHAnsi"/>
          <w:b/>
        </w:rPr>
        <w:t xml:space="preserve">Examples of Activities:  </w:t>
      </w:r>
    </w:p>
    <w:p w:rsidR="00A62CC4" w:rsidRPr="00580EBE" w:rsidRDefault="00A62CC4" w:rsidP="00A62CC4">
      <w:pPr>
        <w:pStyle w:val="ListParagraph"/>
        <w:numPr>
          <w:ilvl w:val="0"/>
          <w:numId w:val="24"/>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A62CC4" w:rsidRPr="00580EBE" w:rsidRDefault="00A62CC4" w:rsidP="00A62CC4">
      <w:pPr>
        <w:pStyle w:val="ListParagraph"/>
        <w:numPr>
          <w:ilvl w:val="0"/>
          <w:numId w:val="2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A62CC4" w:rsidRPr="00BB4479" w:rsidRDefault="00A62CC4" w:rsidP="00A62CC4">
      <w:pPr>
        <w:pStyle w:val="ListParagraph"/>
        <w:numPr>
          <w:ilvl w:val="0"/>
          <w:numId w:val="2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A62CC4" w:rsidRDefault="00A62CC4" w:rsidP="00A62CC4">
      <w:pPr>
        <w:pStyle w:val="ListParagraph"/>
        <w:rPr>
          <w:rFonts w:cstheme="minorHAnsi"/>
        </w:rPr>
      </w:pPr>
    </w:p>
    <w:p w:rsidR="00A62CC4" w:rsidRDefault="00A62CC4" w:rsidP="00A62CC4">
      <w:pPr>
        <w:rPr>
          <w:rFonts w:cstheme="minorHAnsi"/>
          <w:b/>
        </w:rPr>
      </w:pPr>
      <w:r w:rsidRPr="00580EBE">
        <w:rPr>
          <w:rFonts w:cstheme="minorHAnsi"/>
          <w:b/>
          <w:sz w:val="28"/>
          <w:szCs w:val="28"/>
        </w:rPr>
        <w:t>During reading</w:t>
      </w:r>
      <w:r>
        <w:rPr>
          <w:rFonts w:cstheme="minorHAnsi"/>
          <w:b/>
        </w:rPr>
        <w:t xml:space="preserve">:  </w:t>
      </w:r>
    </w:p>
    <w:p w:rsidR="00A62CC4" w:rsidRDefault="00A62CC4" w:rsidP="00A62CC4">
      <w:pPr>
        <w:pStyle w:val="ListParagraph"/>
        <w:rPr>
          <w:rFonts w:cstheme="minorHAnsi"/>
        </w:rPr>
      </w:pPr>
    </w:p>
    <w:p w:rsidR="00A62CC4" w:rsidRDefault="00A62CC4" w:rsidP="00A62CC4">
      <w:pPr>
        <w:pStyle w:val="ListParagraph"/>
        <w:numPr>
          <w:ilvl w:val="0"/>
          <w:numId w:val="2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A62CC4" w:rsidRDefault="00A62CC4" w:rsidP="00A62CC4">
      <w:pPr>
        <w:pStyle w:val="ListParagraph"/>
        <w:rPr>
          <w:rFonts w:cstheme="minorHAnsi"/>
        </w:rPr>
      </w:pPr>
    </w:p>
    <w:p w:rsidR="00A62CC4" w:rsidRDefault="00A62CC4" w:rsidP="00A62CC4">
      <w:pPr>
        <w:pStyle w:val="ListParagraph"/>
        <w:numPr>
          <w:ilvl w:val="0"/>
          <w:numId w:val="2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A62CC4" w:rsidRDefault="00A62CC4" w:rsidP="00A62CC4">
      <w:pPr>
        <w:pStyle w:val="ListParagraph"/>
        <w:rPr>
          <w:rFonts w:cstheme="minorHAnsi"/>
        </w:rPr>
      </w:pPr>
    </w:p>
    <w:p w:rsidR="00A62CC4" w:rsidRDefault="00A62CC4" w:rsidP="00A62CC4">
      <w:pPr>
        <w:pStyle w:val="ListParagraph"/>
        <w:numPr>
          <w:ilvl w:val="0"/>
          <w:numId w:val="2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A62CC4" w:rsidRDefault="00A62CC4" w:rsidP="00A62CC4">
      <w:pPr>
        <w:pStyle w:val="ListParagraph"/>
        <w:rPr>
          <w:rFonts w:cstheme="minorHAnsi"/>
        </w:rPr>
      </w:pPr>
    </w:p>
    <w:p w:rsidR="00A62CC4" w:rsidRDefault="00A62CC4" w:rsidP="00A62CC4">
      <w:pPr>
        <w:pStyle w:val="ListParagraph"/>
        <w:numPr>
          <w:ilvl w:val="0"/>
          <w:numId w:val="2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A62CC4" w:rsidRDefault="00A62CC4" w:rsidP="00A62CC4">
      <w:pPr>
        <w:pStyle w:val="ListParagraph"/>
        <w:rPr>
          <w:rFonts w:cstheme="minorHAnsi"/>
        </w:rPr>
      </w:pPr>
    </w:p>
    <w:p w:rsidR="00A62CC4" w:rsidRPr="002822BB" w:rsidRDefault="00A62CC4" w:rsidP="00A62CC4">
      <w:pPr>
        <w:pStyle w:val="ListParagraph"/>
        <w:numPr>
          <w:ilvl w:val="0"/>
          <w:numId w:val="2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A62CC4" w:rsidRDefault="00A62CC4" w:rsidP="00A62CC4">
      <w:pPr>
        <w:pStyle w:val="ListParagraph"/>
        <w:rPr>
          <w:rFonts w:cstheme="minorHAnsi"/>
          <w:b/>
        </w:rPr>
      </w:pPr>
      <w:r>
        <w:rPr>
          <w:rFonts w:cstheme="minorHAnsi"/>
          <w:b/>
        </w:rPr>
        <w:lastRenderedPageBreak/>
        <w:t xml:space="preserve">Examples of Activities:  </w:t>
      </w:r>
    </w:p>
    <w:p w:rsidR="00A62CC4" w:rsidRDefault="00A62CC4" w:rsidP="00A62CC4">
      <w:pPr>
        <w:pStyle w:val="ListParagraph"/>
        <w:numPr>
          <w:ilvl w:val="0"/>
          <w:numId w:val="29"/>
        </w:numPr>
        <w:spacing w:after="160" w:line="254" w:lineRule="auto"/>
        <w:rPr>
          <w:rFonts w:cstheme="minorHAnsi"/>
        </w:rPr>
      </w:pPr>
      <w:r>
        <w:rPr>
          <w:rFonts w:cstheme="minorHAnsi"/>
        </w:rPr>
        <w:t xml:space="preserve">Have students include the example from the text in their glossary that they created.  </w:t>
      </w:r>
    </w:p>
    <w:p w:rsidR="00A62CC4" w:rsidRDefault="00A62CC4" w:rsidP="00A62CC4">
      <w:pPr>
        <w:pStyle w:val="ListParagraph"/>
        <w:numPr>
          <w:ilvl w:val="0"/>
          <w:numId w:val="29"/>
        </w:numPr>
        <w:spacing w:after="160" w:line="254" w:lineRule="auto"/>
        <w:rPr>
          <w:rFonts w:cstheme="minorHAnsi"/>
        </w:rPr>
      </w:pPr>
      <w:r>
        <w:rPr>
          <w:rFonts w:cstheme="minorHAnsi"/>
        </w:rPr>
        <w:t xml:space="preserve">Create or find pictures that represent how the word was used in the passage.  </w:t>
      </w:r>
    </w:p>
    <w:p w:rsidR="00A62CC4" w:rsidRDefault="00A62CC4" w:rsidP="00A62CC4">
      <w:pPr>
        <w:pStyle w:val="ListParagraph"/>
        <w:numPr>
          <w:ilvl w:val="0"/>
          <w:numId w:val="29"/>
        </w:numPr>
        <w:spacing w:after="160" w:line="254" w:lineRule="auto"/>
        <w:rPr>
          <w:rFonts w:cstheme="minorHAnsi"/>
        </w:rPr>
      </w:pPr>
      <w:r>
        <w:rPr>
          <w:rFonts w:cstheme="minorHAnsi"/>
        </w:rPr>
        <w:t xml:space="preserve">Practice creating sentences using the word in the way it was using in the passage.  </w:t>
      </w:r>
    </w:p>
    <w:p w:rsidR="00A62CC4" w:rsidRDefault="00A62CC4" w:rsidP="00A62CC4">
      <w:pPr>
        <w:pStyle w:val="ListParagraph"/>
        <w:numPr>
          <w:ilvl w:val="0"/>
          <w:numId w:val="29"/>
        </w:numPr>
        <w:spacing w:after="160" w:line="254" w:lineRule="auto"/>
        <w:rPr>
          <w:rFonts w:cstheme="minorHAnsi"/>
        </w:rPr>
      </w:pPr>
      <w:r>
        <w:rPr>
          <w:rFonts w:cstheme="minorHAnsi"/>
        </w:rPr>
        <w:t xml:space="preserve">Have students discuss the author’s word choice.  </w:t>
      </w:r>
    </w:p>
    <w:p w:rsidR="00A62CC4" w:rsidRDefault="00A62CC4" w:rsidP="00A62CC4">
      <w:pPr>
        <w:pStyle w:val="ListParagraph"/>
        <w:rPr>
          <w:rFonts w:cstheme="minorHAnsi"/>
        </w:rPr>
      </w:pPr>
    </w:p>
    <w:p w:rsidR="00A62CC4" w:rsidRDefault="00A62CC4" w:rsidP="00A62CC4">
      <w:pPr>
        <w:pStyle w:val="ListParagraph"/>
        <w:numPr>
          <w:ilvl w:val="0"/>
          <w:numId w:val="19"/>
        </w:numPr>
        <w:spacing w:after="160" w:line="254" w:lineRule="auto"/>
        <w:rPr>
          <w:rFonts w:cstheme="minorHAnsi"/>
        </w:rPr>
      </w:pPr>
      <w:r>
        <w:rPr>
          <w:rFonts w:cstheme="minorHAnsi"/>
        </w:rPr>
        <w:t xml:space="preserve">Use graphic organizers to help organize content and thinking.  </w:t>
      </w:r>
    </w:p>
    <w:p w:rsidR="00A62CC4" w:rsidRDefault="00A62CC4" w:rsidP="00A62CC4">
      <w:pPr>
        <w:pStyle w:val="ListParagraph"/>
        <w:rPr>
          <w:rFonts w:cstheme="minorHAnsi"/>
        </w:rPr>
      </w:pPr>
      <w:r>
        <w:rPr>
          <w:rFonts w:cstheme="minorHAnsi"/>
          <w:b/>
        </w:rPr>
        <w:t>Examples of Activities:</w:t>
      </w:r>
      <w:r>
        <w:rPr>
          <w:rFonts w:cstheme="minorHAnsi"/>
        </w:rPr>
        <w:t xml:space="preserve">  </w:t>
      </w:r>
    </w:p>
    <w:p w:rsidR="00A62CC4" w:rsidRDefault="00A62CC4" w:rsidP="00A62CC4">
      <w:pPr>
        <w:pStyle w:val="ListParagraph"/>
        <w:numPr>
          <w:ilvl w:val="0"/>
          <w:numId w:val="3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A62CC4" w:rsidRDefault="00A62CC4" w:rsidP="00A62CC4">
      <w:pPr>
        <w:pStyle w:val="ListParagraph"/>
        <w:numPr>
          <w:ilvl w:val="0"/>
          <w:numId w:val="3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A62CC4" w:rsidRPr="003A0E41" w:rsidRDefault="00A62CC4" w:rsidP="00A62CC4">
      <w:pPr>
        <w:pStyle w:val="ListParagraph"/>
        <w:numPr>
          <w:ilvl w:val="0"/>
          <w:numId w:val="30"/>
        </w:numPr>
        <w:spacing w:after="160" w:line="254" w:lineRule="auto"/>
        <w:rPr>
          <w:rFonts w:cstheme="minorHAnsi"/>
          <w:b/>
        </w:rPr>
      </w:pPr>
      <w:r>
        <w:rPr>
          <w:rFonts w:cstheme="minorHAnsi"/>
        </w:rPr>
        <w:t xml:space="preserve">If you had students fill in a KWL, have them fill in the “L” section as they read the passage. </w:t>
      </w:r>
    </w:p>
    <w:p w:rsidR="00A62CC4" w:rsidRDefault="00A62CC4" w:rsidP="00A62CC4">
      <w:pPr>
        <w:pStyle w:val="ListParagraph"/>
        <w:numPr>
          <w:ilvl w:val="0"/>
          <w:numId w:val="19"/>
        </w:numPr>
        <w:spacing w:after="160" w:line="254" w:lineRule="auto"/>
        <w:rPr>
          <w:rFonts w:cstheme="minorHAnsi"/>
        </w:rPr>
      </w:pPr>
      <w:r>
        <w:rPr>
          <w:rFonts w:cstheme="minorHAnsi"/>
        </w:rPr>
        <w:t>Utilize any illustrations or text features that come with the story or passage to better understand the reading.</w:t>
      </w:r>
    </w:p>
    <w:p w:rsidR="00A62CC4" w:rsidRDefault="00A62CC4" w:rsidP="00A62CC4">
      <w:pPr>
        <w:pStyle w:val="ListParagraph"/>
        <w:numPr>
          <w:ilvl w:val="0"/>
          <w:numId w:val="1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A62CC4" w:rsidRPr="0059018A" w:rsidRDefault="00A62CC4" w:rsidP="00A62CC4">
      <w:pPr>
        <w:pStyle w:val="ListParagraph"/>
        <w:numPr>
          <w:ilvl w:val="0"/>
          <w:numId w:val="19"/>
        </w:numPr>
        <w:spacing w:after="160" w:line="254" w:lineRule="auto"/>
        <w:rPr>
          <w:rFonts w:cstheme="minorHAnsi"/>
        </w:rPr>
      </w:pPr>
      <w:r w:rsidRPr="0059018A">
        <w:rPr>
          <w:rFonts w:cstheme="minorHAnsi"/>
        </w:rPr>
        <w:t>Identify any text features such as captions and discuss how they contribute to meaning.</w:t>
      </w:r>
    </w:p>
    <w:p w:rsidR="00A62CC4" w:rsidRPr="00782445" w:rsidRDefault="00A62CC4" w:rsidP="00A62CC4">
      <w:pPr>
        <w:pStyle w:val="ListParagraph"/>
        <w:rPr>
          <w:rFonts w:cstheme="minorHAnsi"/>
          <w:b/>
        </w:rPr>
      </w:pPr>
    </w:p>
    <w:p w:rsidR="00A62CC4" w:rsidRPr="00FA3362" w:rsidRDefault="00A62CC4" w:rsidP="00A62CC4">
      <w:pPr>
        <w:rPr>
          <w:rFonts w:cstheme="minorHAnsi"/>
          <w:b/>
          <w:sz w:val="28"/>
          <w:szCs w:val="28"/>
        </w:rPr>
      </w:pPr>
      <w:r w:rsidRPr="00FA3362">
        <w:rPr>
          <w:rFonts w:cstheme="minorHAnsi"/>
          <w:b/>
          <w:sz w:val="28"/>
          <w:szCs w:val="28"/>
        </w:rPr>
        <w:t xml:space="preserve">After reading:  </w:t>
      </w:r>
    </w:p>
    <w:p w:rsidR="00A62CC4" w:rsidRDefault="00A62CC4" w:rsidP="00A62CC4">
      <w:pPr>
        <w:pStyle w:val="ListParagraph"/>
        <w:numPr>
          <w:ilvl w:val="0"/>
          <w:numId w:val="2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A62CC4" w:rsidRPr="00A63EAE" w:rsidRDefault="00A62CC4" w:rsidP="00A62CC4">
      <w:pPr>
        <w:pStyle w:val="ListParagraph"/>
        <w:spacing w:line="256" w:lineRule="auto"/>
        <w:rPr>
          <w:rFonts w:cstheme="minorHAnsi"/>
        </w:rPr>
      </w:pPr>
    </w:p>
    <w:p w:rsidR="00A62CC4" w:rsidRDefault="00A62CC4" w:rsidP="00A62CC4">
      <w:pPr>
        <w:pStyle w:val="ListParagraph"/>
        <w:numPr>
          <w:ilvl w:val="0"/>
          <w:numId w:val="2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A62CC4" w:rsidRDefault="00A62CC4" w:rsidP="00A62CC4">
      <w:pPr>
        <w:pStyle w:val="ListParagraph"/>
        <w:rPr>
          <w:rFonts w:cstheme="minorHAnsi"/>
        </w:rPr>
      </w:pPr>
    </w:p>
    <w:p w:rsidR="00A62CC4" w:rsidRPr="00FA3362" w:rsidRDefault="00A62CC4" w:rsidP="00A62CC4">
      <w:pPr>
        <w:pStyle w:val="ListParagraph"/>
        <w:numPr>
          <w:ilvl w:val="0"/>
          <w:numId w:val="2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A62CC4" w:rsidRDefault="00A62CC4" w:rsidP="00A62CC4">
      <w:pPr>
        <w:pStyle w:val="ListParagraph"/>
        <w:rPr>
          <w:rFonts w:cstheme="minorHAnsi"/>
        </w:rPr>
      </w:pPr>
    </w:p>
    <w:p w:rsidR="00A62CC4" w:rsidRPr="00FA3362" w:rsidRDefault="00A62CC4" w:rsidP="00A62CC4">
      <w:pPr>
        <w:pStyle w:val="ListParagraph"/>
        <w:numPr>
          <w:ilvl w:val="0"/>
          <w:numId w:val="20"/>
        </w:numPr>
        <w:spacing w:after="160" w:line="254" w:lineRule="auto"/>
        <w:rPr>
          <w:rFonts w:cstheme="minorHAnsi"/>
          <w:b/>
        </w:rPr>
      </w:pPr>
      <w:r w:rsidRPr="00FA3362">
        <w:rPr>
          <w:rFonts w:cstheme="minorHAnsi"/>
        </w:rPr>
        <w:lastRenderedPageBreak/>
        <w:t>Reinforce new vocabulary using multiple modalities</w:t>
      </w:r>
    </w:p>
    <w:p w:rsidR="00A62CC4" w:rsidRPr="00FA3362" w:rsidRDefault="00A62CC4" w:rsidP="00A62CC4">
      <w:pPr>
        <w:pStyle w:val="ListParagraph"/>
        <w:rPr>
          <w:rFonts w:cstheme="minorHAnsi"/>
          <w:b/>
        </w:rPr>
      </w:pPr>
    </w:p>
    <w:p w:rsidR="00A62CC4" w:rsidRPr="00FA3362" w:rsidRDefault="00A62CC4" w:rsidP="00A62CC4">
      <w:pPr>
        <w:pStyle w:val="ListParagraph"/>
        <w:rPr>
          <w:rFonts w:cstheme="minorHAnsi"/>
          <w:b/>
        </w:rPr>
      </w:pPr>
      <w:r w:rsidRPr="00FA3362">
        <w:rPr>
          <w:rFonts w:cstheme="minorHAnsi"/>
          <w:b/>
        </w:rPr>
        <w:t xml:space="preserve">Examples of activities: </w:t>
      </w:r>
    </w:p>
    <w:p w:rsidR="00A62CC4" w:rsidRDefault="00A62CC4" w:rsidP="00A62CC4">
      <w:pPr>
        <w:pStyle w:val="ListParagraph"/>
        <w:numPr>
          <w:ilvl w:val="0"/>
          <w:numId w:val="3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A62CC4" w:rsidRDefault="00A62CC4" w:rsidP="00A62CC4">
      <w:pPr>
        <w:pStyle w:val="ListParagraph"/>
        <w:numPr>
          <w:ilvl w:val="0"/>
          <w:numId w:val="31"/>
        </w:numPr>
        <w:spacing w:after="160" w:line="254" w:lineRule="auto"/>
        <w:rPr>
          <w:rFonts w:cstheme="minorHAnsi"/>
        </w:rPr>
      </w:pPr>
      <w:r>
        <w:rPr>
          <w:rFonts w:cstheme="minorHAnsi"/>
        </w:rPr>
        <w:t xml:space="preserve">Require students to include the words introduced before reading in the culminating writing task. </w:t>
      </w:r>
    </w:p>
    <w:p w:rsidR="00A62CC4" w:rsidRDefault="00A62CC4" w:rsidP="00A62CC4">
      <w:pPr>
        <w:pStyle w:val="ListParagraph"/>
        <w:numPr>
          <w:ilvl w:val="0"/>
          <w:numId w:val="31"/>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A62CC4" w:rsidRDefault="00A62CC4" w:rsidP="00A62CC4">
      <w:pPr>
        <w:pStyle w:val="ListParagraph"/>
        <w:numPr>
          <w:ilvl w:val="0"/>
          <w:numId w:val="3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A62CC4" w:rsidRPr="00AC4FB6" w:rsidRDefault="00A62CC4" w:rsidP="00A62CC4">
      <w:pPr>
        <w:pStyle w:val="ListParagraph"/>
        <w:ind w:left="1440"/>
        <w:rPr>
          <w:rFonts w:cstheme="minorHAnsi"/>
        </w:rPr>
      </w:pPr>
    </w:p>
    <w:p w:rsidR="00A62CC4" w:rsidRDefault="00A62CC4" w:rsidP="00A62CC4">
      <w:pPr>
        <w:pStyle w:val="ListParagraph"/>
        <w:numPr>
          <w:ilvl w:val="0"/>
          <w:numId w:val="20"/>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A62CC4" w:rsidRPr="00A63EAE" w:rsidRDefault="00A62CC4" w:rsidP="00A62CC4">
      <w:pPr>
        <w:pStyle w:val="ListParagraph"/>
        <w:rPr>
          <w:rFonts w:cstheme="minorHAnsi"/>
        </w:rPr>
      </w:pPr>
    </w:p>
    <w:p w:rsidR="00A62CC4" w:rsidRDefault="00A62CC4" w:rsidP="00A62CC4">
      <w:pPr>
        <w:pStyle w:val="ListParagraph"/>
        <w:numPr>
          <w:ilvl w:val="0"/>
          <w:numId w:val="20"/>
        </w:numPr>
        <w:spacing w:after="160" w:line="254" w:lineRule="auto"/>
        <w:rPr>
          <w:rFonts w:cstheme="minorHAnsi"/>
        </w:rPr>
      </w:pPr>
      <w:r>
        <w:rPr>
          <w:rFonts w:cstheme="minorHAnsi"/>
        </w:rPr>
        <w:t>Provide differentiated scaffolds for writing assignments based on students’ English language proficiency levels.</w:t>
      </w:r>
    </w:p>
    <w:p w:rsidR="00A62CC4" w:rsidRDefault="00A62CC4" w:rsidP="00A62CC4">
      <w:pPr>
        <w:pStyle w:val="ListParagraph"/>
        <w:rPr>
          <w:rFonts w:cstheme="minorHAnsi"/>
          <w:b/>
        </w:rPr>
      </w:pPr>
    </w:p>
    <w:p w:rsidR="00A62CC4" w:rsidRDefault="00A62CC4" w:rsidP="00A62CC4">
      <w:pPr>
        <w:pStyle w:val="ListParagraph"/>
        <w:rPr>
          <w:rFonts w:cstheme="minorHAnsi"/>
        </w:rPr>
      </w:pPr>
      <w:r>
        <w:rPr>
          <w:rFonts w:cstheme="minorHAnsi"/>
          <w:b/>
        </w:rPr>
        <w:t>Examples of Activities:</w:t>
      </w:r>
      <w:r>
        <w:rPr>
          <w:rFonts w:cstheme="minorHAnsi"/>
        </w:rPr>
        <w:t xml:space="preserve"> </w:t>
      </w:r>
    </w:p>
    <w:p w:rsidR="00A62CC4" w:rsidRDefault="00A62CC4" w:rsidP="00A62CC4">
      <w:pPr>
        <w:pStyle w:val="ListParagraph"/>
        <w:numPr>
          <w:ilvl w:val="0"/>
          <w:numId w:val="28"/>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A62CC4" w:rsidRDefault="00A62CC4" w:rsidP="00A62CC4">
      <w:pPr>
        <w:pStyle w:val="ListParagraph"/>
        <w:numPr>
          <w:ilvl w:val="0"/>
          <w:numId w:val="28"/>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A62CC4" w:rsidRDefault="00A62CC4" w:rsidP="00A62CC4">
      <w:pPr>
        <w:pStyle w:val="ListParagraph"/>
        <w:numPr>
          <w:ilvl w:val="0"/>
          <w:numId w:val="2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A62CC4" w:rsidRPr="00911037" w:rsidRDefault="00A62CC4" w:rsidP="00A62CC4">
      <w:pPr>
        <w:pStyle w:val="ListParagraph"/>
        <w:numPr>
          <w:ilvl w:val="0"/>
          <w:numId w:val="2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A62CC4" w:rsidRDefault="00A62CC4" w:rsidP="00A62CC4">
      <w:pPr>
        <w:pStyle w:val="ListParagraph"/>
        <w:numPr>
          <w:ilvl w:val="0"/>
          <w:numId w:val="2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A62CC4" w:rsidRDefault="00A62CC4">
      <w:pPr>
        <w:spacing w:after="0" w:line="240" w:lineRule="auto"/>
        <w:rPr>
          <w:rFonts w:asciiTheme="minorHAnsi" w:hAnsiTheme="minorHAnsi" w:cstheme="minorHAnsi"/>
          <w:sz w:val="24"/>
          <w:szCs w:val="24"/>
        </w:rPr>
      </w:pPr>
      <w:bookmarkStart w:id="7" w:name="_GoBack"/>
      <w:bookmarkEnd w:id="7"/>
    </w:p>
    <w:sectPr w:rsidR="00A62CC4" w:rsidSect="00120FF4">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07A" w:rsidRDefault="0007607A" w:rsidP="007C5C7E">
      <w:pPr>
        <w:spacing w:after="0" w:line="240" w:lineRule="auto"/>
      </w:pPr>
      <w:r>
        <w:separator/>
      </w:r>
    </w:p>
  </w:endnote>
  <w:endnote w:type="continuationSeparator" w:id="0">
    <w:p w:rsidR="0007607A" w:rsidRDefault="0007607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07A" w:rsidRDefault="0007607A" w:rsidP="007C5C7E">
      <w:pPr>
        <w:spacing w:after="0" w:line="240" w:lineRule="auto"/>
      </w:pPr>
      <w:r>
        <w:separator/>
      </w:r>
    </w:p>
  </w:footnote>
  <w:footnote w:type="continuationSeparator" w:id="0">
    <w:p w:rsidR="0007607A" w:rsidRDefault="0007607A"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E4C" w:rsidRDefault="00120FF4" w:rsidP="001034D9">
    <w:pPr>
      <w:pStyle w:val="Header"/>
      <w:jc w:val="center"/>
    </w:pPr>
    <w:r>
      <w:t>Dear Mrs. Parks/Rosa Parks with Gregory J. Reed/Created by Clark County District</w:t>
    </w:r>
  </w:p>
  <w:p w:rsidR="008B4E4C" w:rsidRDefault="008B4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DC6"/>
    <w:multiLevelType w:val="hybridMultilevel"/>
    <w:tmpl w:val="EEDC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CD2E93"/>
    <w:multiLevelType w:val="hybridMultilevel"/>
    <w:tmpl w:val="F888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82100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5E3A6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3772F7"/>
    <w:multiLevelType w:val="hybridMultilevel"/>
    <w:tmpl w:val="6B785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ADA52BC"/>
    <w:multiLevelType w:val="hybridMultilevel"/>
    <w:tmpl w:val="59465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C405545"/>
    <w:multiLevelType w:val="hybridMultilevel"/>
    <w:tmpl w:val="239EE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0"/>
  </w:num>
  <w:num w:numId="3">
    <w:abstractNumId w:val="13"/>
  </w:num>
  <w:num w:numId="4">
    <w:abstractNumId w:val="12"/>
  </w:num>
  <w:num w:numId="5">
    <w:abstractNumId w:val="7"/>
  </w:num>
  <w:num w:numId="6">
    <w:abstractNumId w:val="14"/>
  </w:num>
  <w:num w:numId="7">
    <w:abstractNumId w:val="18"/>
  </w:num>
  <w:num w:numId="8">
    <w:abstractNumId w:val="1"/>
  </w:num>
  <w:num w:numId="9">
    <w:abstractNumId w:val="27"/>
  </w:num>
  <w:num w:numId="10">
    <w:abstractNumId w:val="19"/>
  </w:num>
  <w:num w:numId="11">
    <w:abstractNumId w:val="26"/>
  </w:num>
  <w:num w:numId="12">
    <w:abstractNumId w:val="8"/>
  </w:num>
  <w:num w:numId="13">
    <w:abstractNumId w:val="29"/>
  </w:num>
  <w:num w:numId="14">
    <w:abstractNumId w:val="0"/>
  </w:num>
  <w:num w:numId="15">
    <w:abstractNumId w:val="21"/>
  </w:num>
  <w:num w:numId="16">
    <w:abstractNumId w:val="6"/>
  </w:num>
  <w:num w:numId="17">
    <w:abstractNumId w:val="15"/>
  </w:num>
  <w:num w:numId="18">
    <w:abstractNumId w:val="17"/>
  </w:num>
  <w:num w:numId="19">
    <w:abstractNumId w:val="5"/>
  </w:num>
  <w:num w:numId="20">
    <w:abstractNumId w:val="11"/>
  </w:num>
  <w:num w:numId="21">
    <w:abstractNumId w:val="25"/>
  </w:num>
  <w:num w:numId="22">
    <w:abstractNumId w:val="24"/>
  </w:num>
  <w:num w:numId="23">
    <w:abstractNumId w:val="2"/>
  </w:num>
  <w:num w:numId="24">
    <w:abstractNumId w:val="4"/>
  </w:num>
  <w:num w:numId="25">
    <w:abstractNumId w:val="28"/>
  </w:num>
  <w:num w:numId="26">
    <w:abstractNumId w:val="9"/>
  </w:num>
  <w:num w:numId="27">
    <w:abstractNumId w:val="30"/>
  </w:num>
  <w:num w:numId="28">
    <w:abstractNumId w:val="20"/>
  </w:num>
  <w:num w:numId="29">
    <w:abstractNumId w:val="3"/>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3938"/>
    <w:rsid w:val="00023430"/>
    <w:rsid w:val="00026D6A"/>
    <w:rsid w:val="00042795"/>
    <w:rsid w:val="000478D0"/>
    <w:rsid w:val="000601D8"/>
    <w:rsid w:val="000629C6"/>
    <w:rsid w:val="00064AC4"/>
    <w:rsid w:val="0007569E"/>
    <w:rsid w:val="0007607A"/>
    <w:rsid w:val="00081A99"/>
    <w:rsid w:val="00093CD1"/>
    <w:rsid w:val="000B21CE"/>
    <w:rsid w:val="000B5786"/>
    <w:rsid w:val="001034D9"/>
    <w:rsid w:val="00120FF4"/>
    <w:rsid w:val="00140609"/>
    <w:rsid w:val="00144A4B"/>
    <w:rsid w:val="00156B42"/>
    <w:rsid w:val="00162EE8"/>
    <w:rsid w:val="00172736"/>
    <w:rsid w:val="00174578"/>
    <w:rsid w:val="00177848"/>
    <w:rsid w:val="0018635B"/>
    <w:rsid w:val="00193EB0"/>
    <w:rsid w:val="001A3597"/>
    <w:rsid w:val="001B525D"/>
    <w:rsid w:val="001C0EB7"/>
    <w:rsid w:val="001C1D02"/>
    <w:rsid w:val="001C2CA3"/>
    <w:rsid w:val="001C3A89"/>
    <w:rsid w:val="001E3145"/>
    <w:rsid w:val="001F1840"/>
    <w:rsid w:val="00202E37"/>
    <w:rsid w:val="00216728"/>
    <w:rsid w:val="002178BF"/>
    <w:rsid w:val="002269C7"/>
    <w:rsid w:val="00242D1D"/>
    <w:rsid w:val="00247713"/>
    <w:rsid w:val="00253615"/>
    <w:rsid w:val="00264CA7"/>
    <w:rsid w:val="0027441B"/>
    <w:rsid w:val="00286F6B"/>
    <w:rsid w:val="00293076"/>
    <w:rsid w:val="002C16D8"/>
    <w:rsid w:val="002C77A8"/>
    <w:rsid w:val="002F4D99"/>
    <w:rsid w:val="00313C42"/>
    <w:rsid w:val="00316004"/>
    <w:rsid w:val="00320A5A"/>
    <w:rsid w:val="003226F0"/>
    <w:rsid w:val="003358EB"/>
    <w:rsid w:val="00357D5B"/>
    <w:rsid w:val="003722C6"/>
    <w:rsid w:val="00376772"/>
    <w:rsid w:val="00382434"/>
    <w:rsid w:val="00395455"/>
    <w:rsid w:val="003C4B0D"/>
    <w:rsid w:val="003E0AAA"/>
    <w:rsid w:val="004034FC"/>
    <w:rsid w:val="00417158"/>
    <w:rsid w:val="0042269F"/>
    <w:rsid w:val="00432082"/>
    <w:rsid w:val="00433701"/>
    <w:rsid w:val="00445F3C"/>
    <w:rsid w:val="004661F5"/>
    <w:rsid w:val="00471D05"/>
    <w:rsid w:val="0047521C"/>
    <w:rsid w:val="00490931"/>
    <w:rsid w:val="0049434D"/>
    <w:rsid w:val="004A47B4"/>
    <w:rsid w:val="004B2372"/>
    <w:rsid w:val="004B53C1"/>
    <w:rsid w:val="004C222D"/>
    <w:rsid w:val="004D1F00"/>
    <w:rsid w:val="004D3BFD"/>
    <w:rsid w:val="004D4480"/>
    <w:rsid w:val="005130A4"/>
    <w:rsid w:val="005222B3"/>
    <w:rsid w:val="00540686"/>
    <w:rsid w:val="005447D3"/>
    <w:rsid w:val="00545861"/>
    <w:rsid w:val="00545DC4"/>
    <w:rsid w:val="005464AA"/>
    <w:rsid w:val="00550A88"/>
    <w:rsid w:val="00551164"/>
    <w:rsid w:val="00557D31"/>
    <w:rsid w:val="0057668A"/>
    <w:rsid w:val="005830B7"/>
    <w:rsid w:val="0058463C"/>
    <w:rsid w:val="00585417"/>
    <w:rsid w:val="0059136E"/>
    <w:rsid w:val="005949BC"/>
    <w:rsid w:val="00595C59"/>
    <w:rsid w:val="005A558F"/>
    <w:rsid w:val="005B6C42"/>
    <w:rsid w:val="005D1FAB"/>
    <w:rsid w:val="005D3546"/>
    <w:rsid w:val="005F445E"/>
    <w:rsid w:val="005F47AA"/>
    <w:rsid w:val="005F6F91"/>
    <w:rsid w:val="00642085"/>
    <w:rsid w:val="00646DAA"/>
    <w:rsid w:val="006A0D76"/>
    <w:rsid w:val="006B4055"/>
    <w:rsid w:val="006F03E1"/>
    <w:rsid w:val="00711F4B"/>
    <w:rsid w:val="0071580F"/>
    <w:rsid w:val="00723A87"/>
    <w:rsid w:val="007248AE"/>
    <w:rsid w:val="007436E5"/>
    <w:rsid w:val="007437EB"/>
    <w:rsid w:val="007A4984"/>
    <w:rsid w:val="007B449E"/>
    <w:rsid w:val="007C0EAC"/>
    <w:rsid w:val="007C1EF1"/>
    <w:rsid w:val="007C2CF3"/>
    <w:rsid w:val="007C4900"/>
    <w:rsid w:val="007C553D"/>
    <w:rsid w:val="007C5C7E"/>
    <w:rsid w:val="00801528"/>
    <w:rsid w:val="00810BC4"/>
    <w:rsid w:val="00813997"/>
    <w:rsid w:val="00816EE6"/>
    <w:rsid w:val="0082475F"/>
    <w:rsid w:val="00841C15"/>
    <w:rsid w:val="008437BA"/>
    <w:rsid w:val="0084430D"/>
    <w:rsid w:val="008479EB"/>
    <w:rsid w:val="008517EB"/>
    <w:rsid w:val="00851D30"/>
    <w:rsid w:val="0085224F"/>
    <w:rsid w:val="00857D99"/>
    <w:rsid w:val="00870BD4"/>
    <w:rsid w:val="00873DFF"/>
    <w:rsid w:val="0089131D"/>
    <w:rsid w:val="008A01D7"/>
    <w:rsid w:val="008A3ED3"/>
    <w:rsid w:val="008B4E4C"/>
    <w:rsid w:val="008B738D"/>
    <w:rsid w:val="008C4027"/>
    <w:rsid w:val="008D1020"/>
    <w:rsid w:val="008D30C9"/>
    <w:rsid w:val="008E08D7"/>
    <w:rsid w:val="008E2FB2"/>
    <w:rsid w:val="00922685"/>
    <w:rsid w:val="009238E4"/>
    <w:rsid w:val="0093038E"/>
    <w:rsid w:val="00930BF4"/>
    <w:rsid w:val="0093474C"/>
    <w:rsid w:val="00940943"/>
    <w:rsid w:val="0095234C"/>
    <w:rsid w:val="00970D74"/>
    <w:rsid w:val="00973B7C"/>
    <w:rsid w:val="00985D37"/>
    <w:rsid w:val="00986747"/>
    <w:rsid w:val="00993876"/>
    <w:rsid w:val="009A6670"/>
    <w:rsid w:val="009B08A6"/>
    <w:rsid w:val="009B2F14"/>
    <w:rsid w:val="009D602B"/>
    <w:rsid w:val="009E0C5C"/>
    <w:rsid w:val="009E6E94"/>
    <w:rsid w:val="009F18D5"/>
    <w:rsid w:val="009F3C6C"/>
    <w:rsid w:val="00A031CD"/>
    <w:rsid w:val="00A06EEA"/>
    <w:rsid w:val="00A16932"/>
    <w:rsid w:val="00A32132"/>
    <w:rsid w:val="00A4516C"/>
    <w:rsid w:val="00A62CC4"/>
    <w:rsid w:val="00A74BCC"/>
    <w:rsid w:val="00A803B0"/>
    <w:rsid w:val="00A8129A"/>
    <w:rsid w:val="00AB6F68"/>
    <w:rsid w:val="00AC0831"/>
    <w:rsid w:val="00AC67AC"/>
    <w:rsid w:val="00AD155A"/>
    <w:rsid w:val="00AD51A0"/>
    <w:rsid w:val="00AD6D36"/>
    <w:rsid w:val="00AE187D"/>
    <w:rsid w:val="00AF6459"/>
    <w:rsid w:val="00B0000C"/>
    <w:rsid w:val="00B02726"/>
    <w:rsid w:val="00B13FBF"/>
    <w:rsid w:val="00B15A2D"/>
    <w:rsid w:val="00B44D3C"/>
    <w:rsid w:val="00B474EF"/>
    <w:rsid w:val="00B47759"/>
    <w:rsid w:val="00B54706"/>
    <w:rsid w:val="00B732F3"/>
    <w:rsid w:val="00B9763E"/>
    <w:rsid w:val="00BE0615"/>
    <w:rsid w:val="00BE255B"/>
    <w:rsid w:val="00C43A56"/>
    <w:rsid w:val="00C47186"/>
    <w:rsid w:val="00C56479"/>
    <w:rsid w:val="00C6107E"/>
    <w:rsid w:val="00C62ECC"/>
    <w:rsid w:val="00C67BC6"/>
    <w:rsid w:val="00C7729A"/>
    <w:rsid w:val="00C92889"/>
    <w:rsid w:val="00CA07EF"/>
    <w:rsid w:val="00CA0A7A"/>
    <w:rsid w:val="00CA218E"/>
    <w:rsid w:val="00CB06BE"/>
    <w:rsid w:val="00CB17D3"/>
    <w:rsid w:val="00CB4801"/>
    <w:rsid w:val="00CC51A2"/>
    <w:rsid w:val="00CD358B"/>
    <w:rsid w:val="00CD35B8"/>
    <w:rsid w:val="00CD3C10"/>
    <w:rsid w:val="00CD6B7F"/>
    <w:rsid w:val="00CE1372"/>
    <w:rsid w:val="00CF3DCC"/>
    <w:rsid w:val="00D06B42"/>
    <w:rsid w:val="00D140AD"/>
    <w:rsid w:val="00D404EE"/>
    <w:rsid w:val="00D44CC3"/>
    <w:rsid w:val="00D50B26"/>
    <w:rsid w:val="00D63A41"/>
    <w:rsid w:val="00D748A1"/>
    <w:rsid w:val="00D8183D"/>
    <w:rsid w:val="00DA55BE"/>
    <w:rsid w:val="00DA6AE5"/>
    <w:rsid w:val="00E12E6B"/>
    <w:rsid w:val="00E22959"/>
    <w:rsid w:val="00E269B3"/>
    <w:rsid w:val="00E40674"/>
    <w:rsid w:val="00E44C8B"/>
    <w:rsid w:val="00E57A0F"/>
    <w:rsid w:val="00E57FCE"/>
    <w:rsid w:val="00E652DA"/>
    <w:rsid w:val="00E7112C"/>
    <w:rsid w:val="00E73319"/>
    <w:rsid w:val="00E90E2B"/>
    <w:rsid w:val="00EA05FD"/>
    <w:rsid w:val="00EB4332"/>
    <w:rsid w:val="00EC274D"/>
    <w:rsid w:val="00F06013"/>
    <w:rsid w:val="00F10192"/>
    <w:rsid w:val="00F22BED"/>
    <w:rsid w:val="00F37E68"/>
    <w:rsid w:val="00F43216"/>
    <w:rsid w:val="00F46EEA"/>
    <w:rsid w:val="00F6348E"/>
    <w:rsid w:val="00F8197E"/>
    <w:rsid w:val="00F87EC0"/>
    <w:rsid w:val="00F93D68"/>
    <w:rsid w:val="00F94157"/>
    <w:rsid w:val="00F975B9"/>
    <w:rsid w:val="00FA3161"/>
    <w:rsid w:val="00FA3194"/>
    <w:rsid w:val="00FB2380"/>
    <w:rsid w:val="00FB589D"/>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6CCA"/>
  <w15:docId w15:val="{39F5843E-2B5B-4F70-98B6-21A3CF12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A62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CEB1-24EF-4924-BBB5-F3FC9D7E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2019-01-10T15:35:00Z</dcterms:created>
  <dcterms:modified xsi:type="dcterms:W3CDTF">2019-01-10T15:35:00Z</dcterms:modified>
</cp:coreProperties>
</file>