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E1D1D"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4B6CF6">
        <w:rPr>
          <w:rFonts w:asciiTheme="minorHAnsi" w:hAnsiTheme="minorHAnsi" w:cstheme="minorHAnsi"/>
          <w:sz w:val="32"/>
          <w:szCs w:val="32"/>
        </w:rPr>
        <w:t>1</w:t>
      </w:r>
      <w:r>
        <w:rPr>
          <w:rFonts w:asciiTheme="minorHAnsi" w:hAnsiTheme="minorHAnsi" w:cstheme="minorHAnsi"/>
          <w:sz w:val="32"/>
          <w:szCs w:val="32"/>
        </w:rPr>
        <w:t xml:space="preserve">/Week </w:t>
      </w:r>
      <w:r w:rsidR="004B6CF6">
        <w:rPr>
          <w:rFonts w:asciiTheme="minorHAnsi" w:hAnsiTheme="minorHAnsi" w:cstheme="minorHAnsi"/>
          <w:sz w:val="32"/>
          <w:szCs w:val="32"/>
        </w:rPr>
        <w:t>2</w:t>
      </w:r>
    </w:p>
    <w:p w14:paraId="3A0FBE86" w14:textId="77777777" w:rsidR="00144A4B" w:rsidRPr="00177848" w:rsidRDefault="00177848" w:rsidP="001034D9">
      <w:pPr>
        <w:spacing w:after="0" w:line="360" w:lineRule="auto"/>
        <w:rPr>
          <w:rFonts w:asciiTheme="minorHAnsi" w:hAnsiTheme="minorHAnsi" w:cstheme="minorHAnsi"/>
          <w:sz w:val="32"/>
          <w:szCs w:val="32"/>
          <w:u w:val="single"/>
        </w:rPr>
      </w:pPr>
      <w:r w:rsidRPr="00011912">
        <w:rPr>
          <w:rFonts w:asciiTheme="minorHAnsi" w:hAnsiTheme="minorHAnsi" w:cstheme="minorHAnsi"/>
          <w:sz w:val="32"/>
          <w:szCs w:val="32"/>
          <w:u w:val="single"/>
        </w:rPr>
        <w:t>Title</w:t>
      </w:r>
      <w:r w:rsidRPr="00011912">
        <w:rPr>
          <w:rFonts w:asciiTheme="minorHAnsi" w:hAnsiTheme="minorHAnsi" w:cstheme="minorHAnsi"/>
          <w:sz w:val="32"/>
          <w:szCs w:val="32"/>
        </w:rPr>
        <w:t>:</w:t>
      </w:r>
      <w:r w:rsidR="00011912">
        <w:rPr>
          <w:rFonts w:asciiTheme="minorHAnsi" w:hAnsiTheme="minorHAnsi" w:cstheme="minorHAnsi"/>
          <w:sz w:val="32"/>
          <w:szCs w:val="32"/>
        </w:rPr>
        <w:t xml:space="preserve"> </w:t>
      </w:r>
      <w:r w:rsidR="004B6CF6" w:rsidRPr="004B6CF6">
        <w:rPr>
          <w:rFonts w:asciiTheme="minorHAnsi" w:hAnsiTheme="minorHAnsi" w:cstheme="minorHAnsi"/>
          <w:sz w:val="32"/>
          <w:szCs w:val="32"/>
        </w:rPr>
        <w:t>Pepita Talks Twice</w:t>
      </w:r>
    </w:p>
    <w:p w14:paraId="090CDE1E" w14:textId="77777777" w:rsidR="00247713" w:rsidRPr="00144A4B" w:rsidRDefault="0093038E" w:rsidP="001034D9">
      <w:pPr>
        <w:spacing w:after="0" w:line="360" w:lineRule="auto"/>
        <w:rPr>
          <w:rFonts w:asciiTheme="minorHAnsi" w:hAnsiTheme="minorHAnsi" w:cstheme="minorHAnsi"/>
          <w:b/>
          <w:sz w:val="24"/>
          <w:szCs w:val="24"/>
        </w:rPr>
      </w:pPr>
      <w:r w:rsidRPr="00011912">
        <w:rPr>
          <w:rFonts w:asciiTheme="minorHAnsi" w:hAnsiTheme="minorHAnsi" w:cstheme="minorHAnsi"/>
          <w:sz w:val="32"/>
          <w:szCs w:val="32"/>
          <w:u w:val="single"/>
        </w:rPr>
        <w:t>Suggested Time</w:t>
      </w:r>
      <w:r w:rsidR="00144A4B" w:rsidRPr="00011912">
        <w:rPr>
          <w:rFonts w:asciiTheme="minorHAnsi" w:hAnsiTheme="minorHAnsi" w:cstheme="minorHAnsi"/>
          <w:sz w:val="32"/>
          <w:szCs w:val="32"/>
        </w:rPr>
        <w:t>:</w:t>
      </w:r>
      <w:r w:rsidR="00144A4B" w:rsidRPr="00011912">
        <w:rPr>
          <w:rFonts w:asciiTheme="minorHAnsi" w:hAnsiTheme="minorHAnsi" w:cstheme="minorHAnsi"/>
          <w:sz w:val="32"/>
          <w:szCs w:val="32"/>
        </w:rPr>
        <w:tab/>
      </w:r>
      <w:r w:rsidR="000953E1">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4DB1EAA8" w14:textId="77777777" w:rsidR="00CC51A2" w:rsidRPr="000953E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0953E1">
        <w:rPr>
          <w:rFonts w:asciiTheme="minorHAnsi" w:hAnsiTheme="minorHAnsi" w:cstheme="minorHAnsi"/>
          <w:sz w:val="32"/>
          <w:szCs w:val="32"/>
          <w:u w:val="single"/>
        </w:rPr>
        <w:t xml:space="preserve">: </w:t>
      </w:r>
      <w:r w:rsidRPr="00A60B08">
        <w:rPr>
          <w:rFonts w:asciiTheme="minorHAnsi" w:hAnsiTheme="minorHAnsi" w:cstheme="minorHAnsi"/>
          <w:sz w:val="32"/>
          <w:szCs w:val="32"/>
        </w:rPr>
        <w:t>RL.3.1</w:t>
      </w:r>
      <w:r w:rsidR="000953E1">
        <w:rPr>
          <w:rFonts w:asciiTheme="minorHAnsi" w:hAnsiTheme="minorHAnsi" w:cstheme="minorHAnsi"/>
          <w:sz w:val="32"/>
          <w:szCs w:val="32"/>
        </w:rPr>
        <w:t>, RL.3.2, RL.3.3, RL.3.4, RL.3.</w:t>
      </w:r>
      <w:r w:rsidR="000601D8" w:rsidRPr="00A60B08">
        <w:rPr>
          <w:rFonts w:asciiTheme="minorHAnsi" w:hAnsiTheme="minorHAnsi" w:cstheme="minorHAnsi"/>
          <w:sz w:val="32"/>
          <w:szCs w:val="32"/>
        </w:rPr>
        <w:t>5</w:t>
      </w:r>
      <w:r w:rsidR="00CC51A2" w:rsidRPr="00A60B08">
        <w:rPr>
          <w:rFonts w:asciiTheme="minorHAnsi" w:hAnsiTheme="minorHAnsi" w:cstheme="minorHAnsi"/>
          <w:sz w:val="32"/>
          <w:szCs w:val="32"/>
        </w:rPr>
        <w:t xml:space="preserve">, </w:t>
      </w:r>
      <w:r w:rsidR="000953E1">
        <w:rPr>
          <w:rFonts w:asciiTheme="minorHAnsi" w:hAnsiTheme="minorHAnsi" w:cstheme="minorHAnsi"/>
          <w:sz w:val="32"/>
          <w:szCs w:val="32"/>
        </w:rPr>
        <w:t>RL.3.7; RF.3.4; W.3.2, W.3.4, W.3.10; SL.3.1, SL.3.3; L.3.1, L.3.2, L.3.3, L.3.4, L.3.</w:t>
      </w:r>
      <w:r w:rsidR="000601D8" w:rsidRPr="00A60B08">
        <w:rPr>
          <w:rFonts w:asciiTheme="minorHAnsi" w:hAnsiTheme="minorHAnsi" w:cstheme="minorHAnsi"/>
          <w:sz w:val="32"/>
          <w:szCs w:val="32"/>
        </w:rPr>
        <w:t>5</w:t>
      </w:r>
    </w:p>
    <w:p w14:paraId="3D840CFE" w14:textId="77777777" w:rsidR="001034D9" w:rsidRDefault="001034D9" w:rsidP="001034D9">
      <w:pPr>
        <w:spacing w:after="0" w:line="360" w:lineRule="auto"/>
        <w:rPr>
          <w:rFonts w:asciiTheme="minorHAnsi" w:hAnsiTheme="minorHAnsi" w:cstheme="minorHAnsi"/>
          <w:sz w:val="32"/>
          <w:szCs w:val="32"/>
          <w:u w:val="single"/>
        </w:rPr>
      </w:pPr>
    </w:p>
    <w:p w14:paraId="0DF33D93"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478DE6F3"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29E1DB1C" w14:textId="77777777" w:rsidR="00FB2380" w:rsidRPr="000953E1" w:rsidRDefault="0095234C" w:rsidP="00FB2380">
      <w:pPr>
        <w:spacing w:after="0" w:line="360" w:lineRule="auto"/>
        <w:rPr>
          <w:rFonts w:asciiTheme="minorHAnsi" w:hAnsiTheme="minorHAnsi" w:cstheme="minorHAnsi"/>
          <w:b/>
          <w:sz w:val="24"/>
          <w:szCs w:val="24"/>
        </w:rPr>
      </w:pPr>
      <w:r w:rsidRPr="000953E1">
        <w:rPr>
          <w:rFonts w:asciiTheme="minorHAnsi" w:hAnsiTheme="minorHAnsi" w:cstheme="minorHAnsi"/>
          <w:b/>
          <w:sz w:val="24"/>
          <w:szCs w:val="24"/>
        </w:rPr>
        <w:t>Before Teaching</w:t>
      </w:r>
    </w:p>
    <w:p w14:paraId="589F8B0D" w14:textId="77777777" w:rsidR="004D3BFD" w:rsidRPr="000953E1" w:rsidRDefault="001F1840" w:rsidP="00FB2380">
      <w:pPr>
        <w:pStyle w:val="ListParagraph"/>
        <w:numPr>
          <w:ilvl w:val="0"/>
          <w:numId w:val="13"/>
        </w:numPr>
        <w:spacing w:after="0" w:line="360" w:lineRule="auto"/>
        <w:rPr>
          <w:rFonts w:asciiTheme="minorHAnsi" w:hAnsiTheme="minorHAnsi" w:cstheme="minorHAnsi"/>
          <w:sz w:val="24"/>
          <w:szCs w:val="24"/>
        </w:rPr>
      </w:pPr>
      <w:r w:rsidRPr="000953E1">
        <w:rPr>
          <w:rFonts w:asciiTheme="minorHAnsi" w:hAnsiTheme="minorHAnsi" w:cstheme="minorHAnsi"/>
          <w:sz w:val="24"/>
          <w:szCs w:val="24"/>
        </w:rPr>
        <w:t xml:space="preserve">Read the Big Ideas and </w:t>
      </w:r>
      <w:r w:rsidR="007C5C7E" w:rsidRPr="000953E1">
        <w:rPr>
          <w:rFonts w:asciiTheme="minorHAnsi" w:hAnsiTheme="minorHAnsi" w:cstheme="minorHAnsi"/>
          <w:sz w:val="24"/>
          <w:szCs w:val="24"/>
        </w:rPr>
        <w:t xml:space="preserve">Key Understandings </w:t>
      </w:r>
      <w:r w:rsidR="00FB2380" w:rsidRPr="000953E1">
        <w:rPr>
          <w:rFonts w:asciiTheme="minorHAnsi" w:hAnsiTheme="minorHAnsi" w:cstheme="minorHAnsi"/>
          <w:sz w:val="24"/>
          <w:szCs w:val="24"/>
        </w:rPr>
        <w:t>and the</w:t>
      </w:r>
      <w:r w:rsidRPr="000953E1">
        <w:rPr>
          <w:rFonts w:asciiTheme="minorHAnsi" w:hAnsiTheme="minorHAnsi" w:cstheme="minorHAnsi"/>
          <w:sz w:val="24"/>
          <w:szCs w:val="24"/>
        </w:rPr>
        <w:t xml:space="preserve"> </w:t>
      </w:r>
      <w:r w:rsidR="007C5C7E" w:rsidRPr="000953E1">
        <w:rPr>
          <w:rFonts w:asciiTheme="minorHAnsi" w:hAnsiTheme="minorHAnsi" w:cstheme="minorHAnsi"/>
          <w:sz w:val="24"/>
          <w:szCs w:val="24"/>
        </w:rPr>
        <w:t>S</w:t>
      </w:r>
      <w:r w:rsidR="00841C15" w:rsidRPr="000953E1">
        <w:rPr>
          <w:rFonts w:asciiTheme="minorHAnsi" w:hAnsiTheme="minorHAnsi" w:cstheme="minorHAnsi"/>
          <w:sz w:val="24"/>
          <w:szCs w:val="24"/>
        </w:rPr>
        <w:t>ynopsis</w:t>
      </w:r>
      <w:r w:rsidR="0093474C" w:rsidRPr="000953E1">
        <w:rPr>
          <w:rFonts w:asciiTheme="minorHAnsi" w:hAnsiTheme="minorHAnsi" w:cstheme="minorHAnsi"/>
          <w:sz w:val="24"/>
          <w:szCs w:val="24"/>
        </w:rPr>
        <w:t xml:space="preserve">.  Please do </w:t>
      </w:r>
      <w:r w:rsidR="0093474C" w:rsidRPr="000953E1">
        <w:rPr>
          <w:rFonts w:asciiTheme="minorHAnsi" w:hAnsiTheme="minorHAnsi" w:cstheme="minorHAnsi"/>
          <w:b/>
          <w:sz w:val="24"/>
          <w:szCs w:val="24"/>
        </w:rPr>
        <w:t>not</w:t>
      </w:r>
      <w:r w:rsidR="0093474C" w:rsidRPr="000953E1">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0953E1">
        <w:rPr>
          <w:rFonts w:asciiTheme="minorHAnsi" w:hAnsiTheme="minorHAnsi" w:cstheme="minorHAnsi"/>
          <w:b/>
          <w:sz w:val="24"/>
          <w:szCs w:val="24"/>
        </w:rPr>
        <w:t>after</w:t>
      </w:r>
      <w:r w:rsidR="0093474C" w:rsidRPr="000953E1">
        <w:rPr>
          <w:rFonts w:asciiTheme="minorHAnsi" w:hAnsiTheme="minorHAnsi" w:cstheme="minorHAnsi"/>
          <w:sz w:val="24"/>
          <w:szCs w:val="24"/>
        </w:rPr>
        <w:t xml:space="preserve"> completing this task.</w:t>
      </w:r>
    </w:p>
    <w:p w14:paraId="7BA64F4E" w14:textId="77777777" w:rsidR="001F1840" w:rsidRPr="000953E1" w:rsidRDefault="001F1840" w:rsidP="00177848">
      <w:pPr>
        <w:spacing w:after="0" w:line="360" w:lineRule="auto"/>
        <w:ind w:firstLine="720"/>
        <w:rPr>
          <w:rFonts w:asciiTheme="minorHAnsi" w:hAnsiTheme="minorHAnsi" w:cstheme="minorHAnsi"/>
          <w:sz w:val="24"/>
          <w:szCs w:val="24"/>
          <w:u w:val="single"/>
        </w:rPr>
      </w:pPr>
      <w:r w:rsidRPr="000953E1">
        <w:rPr>
          <w:rFonts w:asciiTheme="minorHAnsi" w:hAnsiTheme="minorHAnsi" w:cstheme="minorHAnsi"/>
          <w:sz w:val="24"/>
          <w:szCs w:val="24"/>
          <w:u w:val="single"/>
        </w:rPr>
        <w:t>Big Ideas and Key Understandings</w:t>
      </w:r>
    </w:p>
    <w:p w14:paraId="363D5E85" w14:textId="77777777" w:rsidR="002D6904" w:rsidRPr="000953E1" w:rsidRDefault="000953E1" w:rsidP="000953E1">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Some d</w:t>
      </w:r>
      <w:r w:rsidR="002D6904" w:rsidRPr="000953E1">
        <w:rPr>
          <w:rFonts w:asciiTheme="minorHAnsi" w:hAnsiTheme="minorHAnsi" w:cstheme="minorHAnsi"/>
          <w:sz w:val="24"/>
          <w:szCs w:val="24"/>
        </w:rPr>
        <w:t>ecisions have</w:t>
      </w:r>
      <w:r w:rsidR="00D14BB4" w:rsidRPr="000953E1">
        <w:rPr>
          <w:rFonts w:asciiTheme="minorHAnsi" w:hAnsiTheme="minorHAnsi" w:cstheme="minorHAnsi"/>
          <w:sz w:val="24"/>
          <w:szCs w:val="24"/>
        </w:rPr>
        <w:t xml:space="preserve"> unexpected</w:t>
      </w:r>
      <w:r w:rsidR="002D6904" w:rsidRPr="000953E1">
        <w:rPr>
          <w:rFonts w:asciiTheme="minorHAnsi" w:hAnsiTheme="minorHAnsi" w:cstheme="minorHAnsi"/>
          <w:sz w:val="24"/>
          <w:szCs w:val="24"/>
        </w:rPr>
        <w:t xml:space="preserve"> consequences.</w:t>
      </w:r>
    </w:p>
    <w:p w14:paraId="6B5FDF78" w14:textId="77777777" w:rsidR="001F1840" w:rsidRPr="000953E1" w:rsidRDefault="001F1840" w:rsidP="00177848">
      <w:pPr>
        <w:spacing w:after="0" w:line="360" w:lineRule="auto"/>
        <w:ind w:left="360" w:firstLine="360"/>
        <w:rPr>
          <w:rFonts w:asciiTheme="minorHAnsi" w:hAnsiTheme="minorHAnsi" w:cstheme="minorHAnsi"/>
          <w:sz w:val="24"/>
          <w:szCs w:val="24"/>
          <w:u w:val="single"/>
        </w:rPr>
      </w:pPr>
      <w:r w:rsidRPr="000953E1">
        <w:rPr>
          <w:rFonts w:asciiTheme="minorHAnsi" w:hAnsiTheme="minorHAnsi" w:cstheme="minorHAnsi"/>
          <w:sz w:val="24"/>
          <w:szCs w:val="24"/>
          <w:u w:val="single"/>
        </w:rPr>
        <w:t>Synopsis</w:t>
      </w:r>
    </w:p>
    <w:p w14:paraId="580CDF8D" w14:textId="77777777" w:rsidR="00177848" w:rsidRPr="000953E1" w:rsidRDefault="000936CF" w:rsidP="000953E1">
      <w:pPr>
        <w:spacing w:after="0" w:line="360" w:lineRule="auto"/>
        <w:ind w:left="720"/>
        <w:rPr>
          <w:rFonts w:asciiTheme="minorHAnsi" w:hAnsiTheme="minorHAnsi" w:cstheme="minorHAnsi"/>
          <w:sz w:val="24"/>
          <w:szCs w:val="24"/>
        </w:rPr>
      </w:pPr>
      <w:r w:rsidRPr="000953E1">
        <w:rPr>
          <w:rFonts w:asciiTheme="minorHAnsi" w:hAnsiTheme="minorHAnsi" w:cstheme="minorHAnsi"/>
          <w:sz w:val="24"/>
          <w:szCs w:val="24"/>
        </w:rPr>
        <w:t>Pepita stops speaking Spanish because she is tired of being the neighborhood translator.  However, when a disaster nearly occurs, Pepita realizes that speaking two languages is best.</w:t>
      </w:r>
    </w:p>
    <w:p w14:paraId="00E8FFDD" w14:textId="77777777" w:rsidR="00841C15" w:rsidRPr="000953E1" w:rsidRDefault="00841C15" w:rsidP="00FB2380">
      <w:pPr>
        <w:pStyle w:val="ListParagraph"/>
        <w:numPr>
          <w:ilvl w:val="0"/>
          <w:numId w:val="13"/>
        </w:numPr>
        <w:spacing w:after="0" w:line="360" w:lineRule="auto"/>
        <w:rPr>
          <w:rFonts w:asciiTheme="minorHAnsi" w:hAnsiTheme="minorHAnsi" w:cstheme="minorHAnsi"/>
          <w:sz w:val="24"/>
          <w:szCs w:val="24"/>
        </w:rPr>
      </w:pPr>
      <w:r w:rsidRPr="000953E1">
        <w:rPr>
          <w:rFonts w:asciiTheme="minorHAnsi" w:hAnsiTheme="minorHAnsi" w:cstheme="minorHAnsi"/>
          <w:sz w:val="24"/>
          <w:szCs w:val="24"/>
        </w:rPr>
        <w:t xml:space="preserve">Read entire </w:t>
      </w:r>
      <w:r w:rsidR="0095234C" w:rsidRPr="000953E1">
        <w:rPr>
          <w:rFonts w:asciiTheme="minorHAnsi" w:hAnsiTheme="minorHAnsi" w:cstheme="minorHAnsi"/>
          <w:sz w:val="24"/>
          <w:szCs w:val="24"/>
        </w:rPr>
        <w:t>main selection text, keeping in mind the Big Ideas and Key Understandings.</w:t>
      </w:r>
    </w:p>
    <w:p w14:paraId="05AC7A62" w14:textId="77777777" w:rsidR="00841C15" w:rsidRPr="000953E1" w:rsidRDefault="007C5C7E" w:rsidP="00FB2380">
      <w:pPr>
        <w:pStyle w:val="ListParagraph"/>
        <w:numPr>
          <w:ilvl w:val="0"/>
          <w:numId w:val="13"/>
        </w:numPr>
        <w:spacing w:after="0" w:line="360" w:lineRule="auto"/>
        <w:rPr>
          <w:rFonts w:asciiTheme="minorHAnsi" w:hAnsiTheme="minorHAnsi" w:cstheme="minorHAnsi"/>
          <w:sz w:val="24"/>
          <w:szCs w:val="24"/>
        </w:rPr>
      </w:pPr>
      <w:r w:rsidRPr="000953E1">
        <w:rPr>
          <w:rFonts w:asciiTheme="minorHAnsi" w:hAnsiTheme="minorHAnsi" w:cstheme="minorHAnsi"/>
          <w:sz w:val="24"/>
          <w:szCs w:val="24"/>
        </w:rPr>
        <w:t>Re-read the main selection text while noting</w:t>
      </w:r>
      <w:r w:rsidR="00841C15" w:rsidRPr="000953E1">
        <w:rPr>
          <w:rFonts w:asciiTheme="minorHAnsi" w:hAnsiTheme="minorHAnsi" w:cstheme="minorHAnsi"/>
          <w:sz w:val="24"/>
          <w:szCs w:val="24"/>
        </w:rPr>
        <w:t xml:space="preserve"> the stopping points for </w:t>
      </w:r>
      <w:r w:rsidR="00D140AD" w:rsidRPr="000953E1">
        <w:rPr>
          <w:rFonts w:asciiTheme="minorHAnsi" w:hAnsiTheme="minorHAnsi" w:cstheme="minorHAnsi"/>
          <w:sz w:val="24"/>
          <w:szCs w:val="24"/>
        </w:rPr>
        <w:t>the Text Dependent Questions and teaching V</w:t>
      </w:r>
      <w:r w:rsidR="00841C15" w:rsidRPr="000953E1">
        <w:rPr>
          <w:rFonts w:asciiTheme="minorHAnsi" w:hAnsiTheme="minorHAnsi" w:cstheme="minorHAnsi"/>
          <w:sz w:val="24"/>
          <w:szCs w:val="24"/>
        </w:rPr>
        <w:t>ocabulary.</w:t>
      </w:r>
    </w:p>
    <w:p w14:paraId="44DFC4D0" w14:textId="77777777" w:rsidR="000953E1" w:rsidRDefault="000953E1" w:rsidP="00081A99">
      <w:pPr>
        <w:spacing w:after="0" w:line="360" w:lineRule="auto"/>
        <w:rPr>
          <w:rFonts w:asciiTheme="minorHAnsi" w:hAnsiTheme="minorHAnsi" w:cstheme="minorHAnsi"/>
          <w:b/>
          <w:sz w:val="24"/>
          <w:szCs w:val="24"/>
        </w:rPr>
      </w:pPr>
    </w:p>
    <w:p w14:paraId="578E4246" w14:textId="77777777" w:rsidR="00841C15" w:rsidRPr="000953E1" w:rsidRDefault="001F1840" w:rsidP="00081A99">
      <w:pPr>
        <w:spacing w:after="0" w:line="360" w:lineRule="auto"/>
        <w:rPr>
          <w:rFonts w:asciiTheme="minorHAnsi" w:hAnsiTheme="minorHAnsi" w:cstheme="minorHAnsi"/>
          <w:b/>
          <w:sz w:val="24"/>
          <w:szCs w:val="24"/>
        </w:rPr>
      </w:pPr>
      <w:r w:rsidRPr="000953E1">
        <w:rPr>
          <w:rFonts w:asciiTheme="minorHAnsi" w:hAnsiTheme="minorHAnsi" w:cstheme="minorHAnsi"/>
          <w:b/>
          <w:sz w:val="24"/>
          <w:szCs w:val="24"/>
        </w:rPr>
        <w:t>During Teaching</w:t>
      </w:r>
    </w:p>
    <w:p w14:paraId="079168CD" w14:textId="77777777" w:rsidR="00081A99" w:rsidRPr="000953E1" w:rsidRDefault="00081A99" w:rsidP="00081A99">
      <w:pPr>
        <w:pStyle w:val="ListParagraph"/>
        <w:numPr>
          <w:ilvl w:val="0"/>
          <w:numId w:val="12"/>
        </w:numPr>
        <w:spacing w:after="0" w:line="360" w:lineRule="auto"/>
        <w:rPr>
          <w:sz w:val="24"/>
        </w:rPr>
      </w:pPr>
      <w:r w:rsidRPr="000953E1">
        <w:rPr>
          <w:rFonts w:asciiTheme="minorHAnsi" w:hAnsiTheme="minorHAnsi" w:cstheme="minorHAnsi"/>
          <w:sz w:val="24"/>
        </w:rPr>
        <w:t>Students read the entire main selection text independently.</w:t>
      </w:r>
    </w:p>
    <w:p w14:paraId="706E2D21" w14:textId="77777777" w:rsidR="00081A99" w:rsidRPr="000953E1" w:rsidRDefault="00081A99" w:rsidP="00081A99">
      <w:pPr>
        <w:pStyle w:val="ListParagraph"/>
        <w:numPr>
          <w:ilvl w:val="0"/>
          <w:numId w:val="12"/>
        </w:numPr>
        <w:spacing w:after="0" w:line="360" w:lineRule="auto"/>
        <w:rPr>
          <w:sz w:val="24"/>
        </w:rPr>
      </w:pPr>
      <w:r w:rsidRPr="000953E1">
        <w:rPr>
          <w:rFonts w:asciiTheme="minorHAnsi" w:hAnsiTheme="minorHAnsi" w:cstheme="minorHAnsi"/>
          <w:sz w:val="24"/>
        </w:rPr>
        <w:t>Teacher reads the main selection text aloud with students following along.</w:t>
      </w:r>
    </w:p>
    <w:p w14:paraId="4DC62EB8" w14:textId="77777777" w:rsidR="000953E1" w:rsidRPr="000953E1" w:rsidRDefault="00081A99" w:rsidP="000953E1">
      <w:pPr>
        <w:spacing w:after="0" w:line="360" w:lineRule="auto"/>
        <w:ind w:left="360"/>
        <w:rPr>
          <w:sz w:val="24"/>
        </w:rPr>
      </w:pPr>
      <w:r w:rsidRPr="000953E1">
        <w:rPr>
          <w:rFonts w:asciiTheme="minorHAnsi" w:hAnsiTheme="minorHAnsi" w:cstheme="minorHAnsi"/>
          <w:sz w:val="24"/>
        </w:rPr>
        <w:t xml:space="preserve">(Depending on how complex the text is and the amount of support needed by students, the teacher </w:t>
      </w:r>
      <w:r w:rsidR="00CA07EF" w:rsidRPr="000953E1">
        <w:rPr>
          <w:rFonts w:asciiTheme="minorHAnsi" w:hAnsiTheme="minorHAnsi" w:cstheme="minorHAnsi"/>
          <w:sz w:val="24"/>
        </w:rPr>
        <w:t>may choose to reverse</w:t>
      </w:r>
      <w:r w:rsidRPr="000953E1">
        <w:rPr>
          <w:rFonts w:asciiTheme="minorHAnsi" w:hAnsiTheme="minorHAnsi" w:cstheme="minorHAnsi"/>
          <w:sz w:val="24"/>
        </w:rPr>
        <w:t xml:space="preserve"> the order of steps 1 and 2.)</w:t>
      </w:r>
    </w:p>
    <w:p w14:paraId="46FB19B1" w14:textId="77777777" w:rsidR="00081A99" w:rsidRPr="000953E1" w:rsidRDefault="00081A99" w:rsidP="000953E1">
      <w:pPr>
        <w:pStyle w:val="ListParagraph"/>
        <w:numPr>
          <w:ilvl w:val="0"/>
          <w:numId w:val="12"/>
        </w:numPr>
        <w:spacing w:after="0" w:line="360" w:lineRule="auto"/>
        <w:rPr>
          <w:sz w:val="24"/>
        </w:rPr>
      </w:pPr>
      <w:r w:rsidRPr="000953E1">
        <w:rPr>
          <w:rFonts w:asciiTheme="minorHAnsi" w:hAnsiTheme="minorHAnsi" w:cstheme="minorHAnsi"/>
          <w:sz w:val="24"/>
        </w:rPr>
        <w:t>Students and teacher re-read the text while stopping to respond to</w:t>
      </w:r>
      <w:r w:rsidR="0095234C" w:rsidRPr="000953E1">
        <w:rPr>
          <w:rFonts w:asciiTheme="minorHAnsi" w:hAnsiTheme="minorHAnsi" w:cstheme="minorHAnsi"/>
          <w:sz w:val="24"/>
        </w:rPr>
        <w:t xml:space="preserve"> and discuss</w:t>
      </w:r>
      <w:r w:rsidRPr="000953E1">
        <w:rPr>
          <w:rFonts w:asciiTheme="minorHAnsi" w:hAnsiTheme="minorHAnsi" w:cstheme="minorHAnsi"/>
          <w:sz w:val="24"/>
        </w:rPr>
        <w:t xml:space="preserve"> </w:t>
      </w:r>
      <w:r w:rsidR="0095234C" w:rsidRPr="000953E1">
        <w:rPr>
          <w:rFonts w:asciiTheme="minorHAnsi" w:hAnsiTheme="minorHAnsi" w:cstheme="minorHAnsi"/>
          <w:sz w:val="24"/>
        </w:rPr>
        <w:t xml:space="preserve">the </w:t>
      </w:r>
      <w:r w:rsidRPr="000953E1">
        <w:rPr>
          <w:rFonts w:asciiTheme="minorHAnsi" w:hAnsiTheme="minorHAnsi" w:cstheme="minorHAnsi"/>
          <w:sz w:val="24"/>
        </w:rPr>
        <w:t>questions and returning to the text.  A variety of methods can be used to structure the reading</w:t>
      </w:r>
      <w:r w:rsidR="0095234C" w:rsidRPr="000953E1">
        <w:rPr>
          <w:rFonts w:asciiTheme="minorHAnsi" w:hAnsiTheme="minorHAnsi" w:cstheme="minorHAnsi"/>
          <w:sz w:val="24"/>
        </w:rPr>
        <w:t xml:space="preserve"> and discussion</w:t>
      </w:r>
      <w:r w:rsidRPr="000953E1">
        <w:rPr>
          <w:rFonts w:asciiTheme="minorHAnsi" w:hAnsiTheme="minorHAnsi" w:cstheme="minorHAnsi"/>
          <w:sz w:val="24"/>
        </w:rPr>
        <w:t xml:space="preserve"> (i.e.:  whole class discussion, think-pair-share, independent written response, group work, etc.)</w:t>
      </w:r>
    </w:p>
    <w:p w14:paraId="2A1574C4" w14:textId="77777777" w:rsidR="001F1840" w:rsidRDefault="001F1840" w:rsidP="00320A5A">
      <w:pPr>
        <w:spacing w:after="0" w:line="360" w:lineRule="auto"/>
        <w:rPr>
          <w:rFonts w:asciiTheme="minorHAnsi" w:hAnsiTheme="minorHAnsi" w:cstheme="minorHAnsi"/>
          <w:sz w:val="24"/>
          <w:szCs w:val="24"/>
        </w:rPr>
      </w:pPr>
    </w:p>
    <w:p w14:paraId="142D5866" w14:textId="77777777" w:rsidR="00AF6459"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6B42B1" w:rsidRPr="00CD6B7F" w14:paraId="1356383F" w14:textId="77777777">
        <w:trPr>
          <w:trHeight w:val="147"/>
        </w:trPr>
        <w:tc>
          <w:tcPr>
            <w:tcW w:w="6449" w:type="dxa"/>
          </w:tcPr>
          <w:p w14:paraId="2AA508B0" w14:textId="77777777" w:rsidR="006B42B1" w:rsidRPr="00CD6B7F" w:rsidRDefault="006B42B1" w:rsidP="000974CF">
            <w:pPr>
              <w:spacing w:after="0" w:line="240" w:lineRule="auto"/>
              <w:rPr>
                <w:b/>
                <w:sz w:val="24"/>
                <w:szCs w:val="24"/>
              </w:rPr>
            </w:pPr>
            <w:r w:rsidRPr="00CD6B7F">
              <w:rPr>
                <w:b/>
                <w:sz w:val="24"/>
                <w:szCs w:val="24"/>
              </w:rPr>
              <w:t>Text Dependent Questions</w:t>
            </w:r>
          </w:p>
        </w:tc>
        <w:tc>
          <w:tcPr>
            <w:tcW w:w="6449" w:type="dxa"/>
          </w:tcPr>
          <w:p w14:paraId="184B144B" w14:textId="77777777" w:rsidR="006B42B1" w:rsidRPr="00CD6B7F" w:rsidRDefault="006B42B1" w:rsidP="000974CF">
            <w:pPr>
              <w:spacing w:after="0" w:line="240" w:lineRule="auto"/>
              <w:rPr>
                <w:b/>
                <w:sz w:val="24"/>
                <w:szCs w:val="24"/>
              </w:rPr>
            </w:pPr>
            <w:r w:rsidRPr="00CD6B7F">
              <w:rPr>
                <w:b/>
                <w:sz w:val="24"/>
                <w:szCs w:val="24"/>
              </w:rPr>
              <w:t>Answers</w:t>
            </w:r>
          </w:p>
        </w:tc>
      </w:tr>
      <w:tr w:rsidR="006B42B1" w:rsidRPr="00CD6B7F" w14:paraId="4B8A84BE" w14:textId="77777777">
        <w:trPr>
          <w:trHeight w:val="147"/>
        </w:trPr>
        <w:tc>
          <w:tcPr>
            <w:tcW w:w="6449" w:type="dxa"/>
          </w:tcPr>
          <w:p w14:paraId="6DB888CC" w14:textId="77777777" w:rsidR="006B42B1" w:rsidRPr="00AB0370" w:rsidRDefault="006B42B1" w:rsidP="000974CF">
            <w:pPr>
              <w:spacing w:after="0" w:line="240" w:lineRule="auto"/>
              <w:rPr>
                <w:sz w:val="24"/>
                <w:szCs w:val="24"/>
              </w:rPr>
            </w:pPr>
            <w:r>
              <w:rPr>
                <w:sz w:val="24"/>
                <w:szCs w:val="24"/>
              </w:rPr>
              <w:t>What special skill does Pepita have?  (page 46)</w:t>
            </w:r>
          </w:p>
        </w:tc>
        <w:tc>
          <w:tcPr>
            <w:tcW w:w="6449" w:type="dxa"/>
          </w:tcPr>
          <w:p w14:paraId="5B64F7FD" w14:textId="77777777" w:rsidR="006B42B1" w:rsidRPr="00AB0370" w:rsidRDefault="006B42B1" w:rsidP="000974CF">
            <w:pPr>
              <w:spacing w:after="0" w:line="240" w:lineRule="auto"/>
              <w:rPr>
                <w:sz w:val="24"/>
                <w:szCs w:val="24"/>
              </w:rPr>
            </w:pPr>
            <w:r>
              <w:rPr>
                <w:sz w:val="24"/>
                <w:szCs w:val="24"/>
              </w:rPr>
              <w:t>She speaks both English and Spanish.</w:t>
            </w:r>
          </w:p>
        </w:tc>
      </w:tr>
      <w:tr w:rsidR="006B42B1" w:rsidRPr="00CD6B7F" w14:paraId="0300C593" w14:textId="77777777">
        <w:trPr>
          <w:trHeight w:val="147"/>
        </w:trPr>
        <w:tc>
          <w:tcPr>
            <w:tcW w:w="6449" w:type="dxa"/>
          </w:tcPr>
          <w:p w14:paraId="1C135314" w14:textId="77777777" w:rsidR="006B42B1" w:rsidRPr="00AB0370" w:rsidRDefault="006B42B1" w:rsidP="000974CF">
            <w:pPr>
              <w:spacing w:after="0" w:line="240" w:lineRule="auto"/>
              <w:rPr>
                <w:sz w:val="24"/>
                <w:szCs w:val="24"/>
              </w:rPr>
            </w:pPr>
            <w:r>
              <w:rPr>
                <w:sz w:val="24"/>
                <w:szCs w:val="24"/>
              </w:rPr>
              <w:t>What do people often ask Pepita to do?  (page 46)</w:t>
            </w:r>
          </w:p>
        </w:tc>
        <w:tc>
          <w:tcPr>
            <w:tcW w:w="6449" w:type="dxa"/>
          </w:tcPr>
          <w:p w14:paraId="2C66E8E1" w14:textId="77777777" w:rsidR="006B42B1" w:rsidRPr="00AB0370" w:rsidRDefault="006B42B1" w:rsidP="000974CF">
            <w:pPr>
              <w:spacing w:after="0" w:line="240" w:lineRule="auto"/>
              <w:rPr>
                <w:sz w:val="24"/>
                <w:szCs w:val="24"/>
              </w:rPr>
            </w:pPr>
            <w:r>
              <w:rPr>
                <w:sz w:val="24"/>
                <w:szCs w:val="24"/>
              </w:rPr>
              <w:t>People ask Pepita to translate from Spanish to English or English to Spanish.</w:t>
            </w:r>
          </w:p>
        </w:tc>
      </w:tr>
      <w:tr w:rsidR="006B42B1" w:rsidRPr="00CD6B7F" w14:paraId="63918C5A" w14:textId="77777777">
        <w:trPr>
          <w:trHeight w:val="147"/>
        </w:trPr>
        <w:tc>
          <w:tcPr>
            <w:tcW w:w="6449" w:type="dxa"/>
          </w:tcPr>
          <w:p w14:paraId="4FA856F8" w14:textId="77777777" w:rsidR="006B42B1" w:rsidRPr="00CD6B7F" w:rsidRDefault="006B42B1" w:rsidP="000974CF">
            <w:pPr>
              <w:spacing w:after="0" w:line="240" w:lineRule="auto"/>
              <w:rPr>
                <w:sz w:val="24"/>
                <w:szCs w:val="24"/>
              </w:rPr>
            </w:pPr>
            <w:r>
              <w:rPr>
                <w:sz w:val="24"/>
                <w:szCs w:val="24"/>
              </w:rPr>
              <w:t>What does the statement “And she did what they asked without a grumble.” mean?  (page 46)</w:t>
            </w:r>
          </w:p>
        </w:tc>
        <w:tc>
          <w:tcPr>
            <w:tcW w:w="6449" w:type="dxa"/>
          </w:tcPr>
          <w:p w14:paraId="081D3547" w14:textId="77777777" w:rsidR="006B42B1" w:rsidRPr="00CD6B7F" w:rsidRDefault="006B42B1" w:rsidP="000974CF">
            <w:pPr>
              <w:spacing w:after="0" w:line="240" w:lineRule="auto"/>
              <w:rPr>
                <w:sz w:val="24"/>
                <w:szCs w:val="24"/>
              </w:rPr>
            </w:pPr>
            <w:r>
              <w:rPr>
                <w:sz w:val="24"/>
                <w:szCs w:val="24"/>
              </w:rPr>
              <w:t>Pepita is happy to do it on most days.  Teacher should ensure that every student knows the meaning of the word grumble.</w:t>
            </w:r>
          </w:p>
        </w:tc>
      </w:tr>
      <w:tr w:rsidR="006B42B1" w:rsidRPr="00CD6B7F" w14:paraId="03AF9E70" w14:textId="77777777">
        <w:trPr>
          <w:trHeight w:val="147"/>
        </w:trPr>
        <w:tc>
          <w:tcPr>
            <w:tcW w:w="6449" w:type="dxa"/>
          </w:tcPr>
          <w:p w14:paraId="61C2554D" w14:textId="77777777" w:rsidR="006B42B1" w:rsidRDefault="006B42B1" w:rsidP="000974CF">
            <w:pPr>
              <w:spacing w:after="0" w:line="240" w:lineRule="auto"/>
              <w:rPr>
                <w:sz w:val="24"/>
                <w:szCs w:val="24"/>
              </w:rPr>
            </w:pPr>
            <w:r>
              <w:rPr>
                <w:sz w:val="24"/>
                <w:szCs w:val="24"/>
              </w:rPr>
              <w:t>How does she feel about it today?  (page 47)</w:t>
            </w:r>
          </w:p>
          <w:p w14:paraId="774F476E" w14:textId="77777777" w:rsidR="006B42B1" w:rsidRPr="00CD6B7F" w:rsidRDefault="006B42B1" w:rsidP="000974CF">
            <w:pPr>
              <w:spacing w:after="0" w:line="240" w:lineRule="auto"/>
              <w:rPr>
                <w:sz w:val="24"/>
                <w:szCs w:val="24"/>
              </w:rPr>
            </w:pPr>
          </w:p>
        </w:tc>
        <w:tc>
          <w:tcPr>
            <w:tcW w:w="6449" w:type="dxa"/>
          </w:tcPr>
          <w:p w14:paraId="37744CB5" w14:textId="77777777" w:rsidR="006B42B1" w:rsidRPr="00CD6B7F" w:rsidRDefault="006B42B1" w:rsidP="000974CF">
            <w:pPr>
              <w:spacing w:after="0" w:line="240" w:lineRule="auto"/>
              <w:rPr>
                <w:sz w:val="24"/>
                <w:szCs w:val="24"/>
              </w:rPr>
            </w:pPr>
            <w:r>
              <w:rPr>
                <w:sz w:val="24"/>
                <w:szCs w:val="24"/>
              </w:rPr>
              <w:t>She doesn’t want to stop to translate for people, she wants to get home.</w:t>
            </w:r>
          </w:p>
        </w:tc>
      </w:tr>
      <w:tr w:rsidR="006B42B1" w:rsidRPr="00CD6B7F" w14:paraId="5D37E9AF" w14:textId="77777777">
        <w:trPr>
          <w:trHeight w:val="147"/>
        </w:trPr>
        <w:tc>
          <w:tcPr>
            <w:tcW w:w="6449" w:type="dxa"/>
          </w:tcPr>
          <w:p w14:paraId="035DEAA2" w14:textId="77777777" w:rsidR="006B42B1" w:rsidRDefault="006B42B1" w:rsidP="000974CF">
            <w:pPr>
              <w:spacing w:after="0" w:line="240" w:lineRule="auto"/>
              <w:rPr>
                <w:sz w:val="24"/>
                <w:szCs w:val="24"/>
              </w:rPr>
            </w:pPr>
            <w:r>
              <w:rPr>
                <w:sz w:val="24"/>
                <w:szCs w:val="24"/>
              </w:rPr>
              <w:t>What happens on Pepita’s way home?  (page 48)</w:t>
            </w:r>
          </w:p>
          <w:p w14:paraId="44FF0851" w14:textId="77777777" w:rsidR="006B42B1" w:rsidRDefault="006B42B1" w:rsidP="000974CF">
            <w:pPr>
              <w:spacing w:after="0" w:line="240" w:lineRule="auto"/>
              <w:rPr>
                <w:sz w:val="24"/>
                <w:szCs w:val="24"/>
              </w:rPr>
            </w:pPr>
          </w:p>
          <w:p w14:paraId="06EEDF80" w14:textId="77777777" w:rsidR="006B42B1" w:rsidRPr="00CD6B7F" w:rsidRDefault="006B42B1" w:rsidP="000974CF">
            <w:pPr>
              <w:spacing w:after="0" w:line="240" w:lineRule="auto"/>
              <w:rPr>
                <w:sz w:val="24"/>
                <w:szCs w:val="24"/>
              </w:rPr>
            </w:pPr>
            <w:r>
              <w:rPr>
                <w:sz w:val="24"/>
                <w:szCs w:val="24"/>
              </w:rPr>
              <w:t>Pepita stops to help others even though she doesn’t want to. What does this say about Pepita’s character?</w:t>
            </w:r>
          </w:p>
        </w:tc>
        <w:tc>
          <w:tcPr>
            <w:tcW w:w="6449" w:type="dxa"/>
          </w:tcPr>
          <w:p w14:paraId="1500DD56" w14:textId="77777777" w:rsidR="006B42B1" w:rsidRPr="00CD6B7F" w:rsidRDefault="006B42B1" w:rsidP="000974CF">
            <w:pPr>
              <w:spacing w:after="0" w:line="240" w:lineRule="auto"/>
              <w:rPr>
                <w:sz w:val="24"/>
                <w:szCs w:val="24"/>
              </w:rPr>
            </w:pPr>
            <w:r>
              <w:rPr>
                <w:sz w:val="24"/>
                <w:szCs w:val="24"/>
              </w:rPr>
              <w:t xml:space="preserve">Mr. Hobbs, Aunt Rosa and Miguel all ask Pepita to translate for someone.  Because she has to stop, Pepita is late getting home.  This shows that she is usually obedient, unselfish and willing to help others. </w:t>
            </w:r>
          </w:p>
        </w:tc>
      </w:tr>
      <w:tr w:rsidR="006B42B1" w:rsidRPr="00CD6B7F" w14:paraId="0A5A052A" w14:textId="77777777">
        <w:trPr>
          <w:trHeight w:val="980"/>
        </w:trPr>
        <w:tc>
          <w:tcPr>
            <w:tcW w:w="6449" w:type="dxa"/>
          </w:tcPr>
          <w:p w14:paraId="450CB651" w14:textId="77777777" w:rsidR="006B42B1" w:rsidRPr="00CD6B7F" w:rsidRDefault="006B42B1" w:rsidP="000974CF">
            <w:pPr>
              <w:spacing w:after="0" w:line="240" w:lineRule="auto"/>
              <w:rPr>
                <w:sz w:val="24"/>
                <w:szCs w:val="24"/>
              </w:rPr>
            </w:pPr>
            <w:r>
              <w:rPr>
                <w:sz w:val="24"/>
                <w:szCs w:val="24"/>
              </w:rPr>
              <w:lastRenderedPageBreak/>
              <w:t>How does Pepita respond when she finally gets home?  What does the statement “the grumble grew so big that it exploded” mean?  (page 49)</w:t>
            </w:r>
          </w:p>
        </w:tc>
        <w:tc>
          <w:tcPr>
            <w:tcW w:w="6449" w:type="dxa"/>
          </w:tcPr>
          <w:p w14:paraId="13BB0FCE" w14:textId="77777777" w:rsidR="006B42B1" w:rsidRPr="00CD6B7F" w:rsidRDefault="006B42B1" w:rsidP="000974CF">
            <w:pPr>
              <w:spacing w:after="0" w:line="240" w:lineRule="auto"/>
              <w:rPr>
                <w:sz w:val="24"/>
                <w:szCs w:val="24"/>
              </w:rPr>
            </w:pPr>
            <w:r>
              <w:rPr>
                <w:sz w:val="24"/>
                <w:szCs w:val="24"/>
              </w:rPr>
              <w:t>Pepita is angry because she is late and her brother Juan has already taught Lobo to fetch.  She was so angry that she “burst out” and yelled at her brother.</w:t>
            </w:r>
          </w:p>
        </w:tc>
      </w:tr>
      <w:tr w:rsidR="006B42B1" w:rsidRPr="00CD6B7F" w14:paraId="786D35C1" w14:textId="77777777">
        <w:trPr>
          <w:trHeight w:val="620"/>
        </w:trPr>
        <w:tc>
          <w:tcPr>
            <w:tcW w:w="6449" w:type="dxa"/>
          </w:tcPr>
          <w:p w14:paraId="3A84DFFE" w14:textId="77777777" w:rsidR="006B42B1" w:rsidRPr="00CD6B7F" w:rsidRDefault="006B42B1" w:rsidP="000974CF">
            <w:pPr>
              <w:spacing w:after="0" w:line="240" w:lineRule="auto"/>
              <w:rPr>
                <w:sz w:val="24"/>
                <w:szCs w:val="24"/>
              </w:rPr>
            </w:pPr>
            <w:r>
              <w:rPr>
                <w:sz w:val="24"/>
                <w:szCs w:val="24"/>
              </w:rPr>
              <w:t>“As Pepita lay in bed, she thought and thought?”  What is Pepita thinking about? (page 50)</w:t>
            </w:r>
          </w:p>
        </w:tc>
        <w:tc>
          <w:tcPr>
            <w:tcW w:w="6449" w:type="dxa"/>
          </w:tcPr>
          <w:p w14:paraId="1691F4E8" w14:textId="77777777" w:rsidR="006B42B1" w:rsidRPr="00CD6B7F" w:rsidRDefault="006B42B1" w:rsidP="000974CF">
            <w:pPr>
              <w:spacing w:after="0" w:line="240" w:lineRule="auto"/>
              <w:rPr>
                <w:sz w:val="24"/>
                <w:szCs w:val="24"/>
              </w:rPr>
            </w:pPr>
            <w:r>
              <w:rPr>
                <w:sz w:val="24"/>
                <w:szCs w:val="24"/>
              </w:rPr>
              <w:t>Pepita is tired of always being asked to speak in both Spanish and English.  She decided not to speak Spanish anymore.</w:t>
            </w:r>
          </w:p>
        </w:tc>
      </w:tr>
      <w:tr w:rsidR="006B42B1" w:rsidRPr="00CD6B7F" w14:paraId="5F57EC9E" w14:textId="77777777">
        <w:trPr>
          <w:trHeight w:val="719"/>
        </w:trPr>
        <w:tc>
          <w:tcPr>
            <w:tcW w:w="6449" w:type="dxa"/>
          </w:tcPr>
          <w:p w14:paraId="10B42647" w14:textId="77777777" w:rsidR="006B42B1" w:rsidRPr="00CD6B7F" w:rsidRDefault="006B42B1" w:rsidP="000974CF">
            <w:pPr>
              <w:spacing w:after="0" w:line="240" w:lineRule="auto"/>
              <w:rPr>
                <w:sz w:val="24"/>
                <w:szCs w:val="24"/>
              </w:rPr>
            </w:pPr>
            <w:r>
              <w:rPr>
                <w:sz w:val="24"/>
                <w:szCs w:val="24"/>
              </w:rPr>
              <w:t xml:space="preserve">What does Pepita tell her mother and brother?  What does Pepita mean when she says “I’m tired of talking twice?” What is the reason for her </w:t>
            </w:r>
            <w:proofErr w:type="gramStart"/>
            <w:r>
              <w:rPr>
                <w:sz w:val="24"/>
                <w:szCs w:val="24"/>
              </w:rPr>
              <w:t>decision?(</w:t>
            </w:r>
            <w:proofErr w:type="gramEnd"/>
            <w:r>
              <w:rPr>
                <w:sz w:val="24"/>
                <w:szCs w:val="24"/>
              </w:rPr>
              <w:t>page 50)</w:t>
            </w:r>
          </w:p>
        </w:tc>
        <w:tc>
          <w:tcPr>
            <w:tcW w:w="6449" w:type="dxa"/>
          </w:tcPr>
          <w:p w14:paraId="6A2D1A54" w14:textId="77777777" w:rsidR="006B42B1" w:rsidRPr="00CD6B7F" w:rsidRDefault="006B42B1" w:rsidP="000974CF">
            <w:pPr>
              <w:spacing w:after="0" w:line="240" w:lineRule="auto"/>
              <w:rPr>
                <w:sz w:val="24"/>
                <w:szCs w:val="24"/>
              </w:rPr>
            </w:pPr>
            <w:r>
              <w:rPr>
                <w:sz w:val="24"/>
                <w:szCs w:val="24"/>
              </w:rPr>
              <w:t xml:space="preserve">Pepita has decided to not speak Spanish anymore because she is tired of talking twice. When she </w:t>
            </w:r>
            <w:proofErr w:type="gramStart"/>
            <w:r>
              <w:rPr>
                <w:sz w:val="24"/>
                <w:szCs w:val="24"/>
              </w:rPr>
              <w:t>says</w:t>
            </w:r>
            <w:proofErr w:type="gramEnd"/>
            <w:r>
              <w:rPr>
                <w:sz w:val="24"/>
                <w:szCs w:val="24"/>
              </w:rPr>
              <w:t xml:space="preserve"> “talking twice,” she means speaking in both Spanish and English to people.  This keeps her from doing things she wants to do.</w:t>
            </w:r>
          </w:p>
        </w:tc>
      </w:tr>
      <w:tr w:rsidR="006B42B1" w:rsidRPr="00CD6B7F" w14:paraId="7493AB27" w14:textId="77777777">
        <w:trPr>
          <w:trHeight w:val="656"/>
        </w:trPr>
        <w:tc>
          <w:tcPr>
            <w:tcW w:w="6449" w:type="dxa"/>
          </w:tcPr>
          <w:p w14:paraId="4B1D5D03" w14:textId="77777777" w:rsidR="006B42B1" w:rsidRPr="00CD6B7F" w:rsidRDefault="006B42B1" w:rsidP="000974CF">
            <w:pPr>
              <w:spacing w:after="0" w:line="240" w:lineRule="auto"/>
              <w:rPr>
                <w:sz w:val="24"/>
                <w:szCs w:val="24"/>
              </w:rPr>
            </w:pPr>
            <w:r>
              <w:rPr>
                <w:sz w:val="24"/>
                <w:szCs w:val="24"/>
              </w:rPr>
              <w:t>Why doesn’t Lobo obey when Pepita tells him to go home?  (page 52)</w:t>
            </w:r>
          </w:p>
        </w:tc>
        <w:tc>
          <w:tcPr>
            <w:tcW w:w="6449" w:type="dxa"/>
          </w:tcPr>
          <w:p w14:paraId="40862058" w14:textId="77777777" w:rsidR="006B42B1" w:rsidRPr="00CD6B7F" w:rsidRDefault="006B42B1" w:rsidP="000974CF">
            <w:pPr>
              <w:spacing w:after="0" w:line="240" w:lineRule="auto"/>
              <w:rPr>
                <w:sz w:val="24"/>
                <w:szCs w:val="24"/>
              </w:rPr>
            </w:pPr>
            <w:r>
              <w:rPr>
                <w:sz w:val="24"/>
                <w:szCs w:val="24"/>
              </w:rPr>
              <w:t>Lobo only understands Spanish, and Pepita is talking to him in English.</w:t>
            </w:r>
          </w:p>
        </w:tc>
      </w:tr>
      <w:tr w:rsidR="006B42B1" w:rsidRPr="00CD6B7F" w14:paraId="5EB3E84B" w14:textId="77777777">
        <w:trPr>
          <w:trHeight w:val="620"/>
        </w:trPr>
        <w:tc>
          <w:tcPr>
            <w:tcW w:w="6449" w:type="dxa"/>
          </w:tcPr>
          <w:p w14:paraId="6019F98B" w14:textId="77777777" w:rsidR="006B42B1" w:rsidRPr="00CD6B7F" w:rsidRDefault="006B42B1" w:rsidP="000974CF">
            <w:pPr>
              <w:spacing w:after="0" w:line="240" w:lineRule="auto"/>
              <w:rPr>
                <w:sz w:val="24"/>
                <w:szCs w:val="24"/>
              </w:rPr>
            </w:pPr>
            <w:r>
              <w:rPr>
                <w:sz w:val="24"/>
                <w:szCs w:val="24"/>
              </w:rPr>
              <w:t>Why does Pepita want to “run away and hide”? (page 54)</w:t>
            </w:r>
          </w:p>
        </w:tc>
        <w:tc>
          <w:tcPr>
            <w:tcW w:w="6449" w:type="dxa"/>
          </w:tcPr>
          <w:p w14:paraId="5F87256E" w14:textId="77777777" w:rsidR="006B42B1" w:rsidRPr="00CD6B7F" w:rsidRDefault="006B42B1" w:rsidP="000974CF">
            <w:pPr>
              <w:spacing w:after="0" w:line="240" w:lineRule="auto"/>
              <w:rPr>
                <w:sz w:val="24"/>
                <w:szCs w:val="24"/>
              </w:rPr>
            </w:pPr>
            <w:r>
              <w:rPr>
                <w:sz w:val="24"/>
                <w:szCs w:val="24"/>
              </w:rPr>
              <w:t>Because her teacher asks her to help a new girl who speaks only Spanish and Pepita isn’t speaking Spanish anymore.</w:t>
            </w:r>
          </w:p>
        </w:tc>
      </w:tr>
      <w:tr w:rsidR="006B42B1" w:rsidRPr="00CD6B7F" w14:paraId="5C37503D" w14:textId="77777777">
        <w:trPr>
          <w:trHeight w:val="620"/>
        </w:trPr>
        <w:tc>
          <w:tcPr>
            <w:tcW w:w="6449" w:type="dxa"/>
          </w:tcPr>
          <w:p w14:paraId="36E35E56" w14:textId="77777777" w:rsidR="006B42B1" w:rsidRDefault="006B42B1" w:rsidP="000974CF">
            <w:pPr>
              <w:spacing w:after="0" w:line="240" w:lineRule="auto"/>
              <w:rPr>
                <w:sz w:val="24"/>
                <w:szCs w:val="24"/>
              </w:rPr>
            </w:pPr>
            <w:r>
              <w:rPr>
                <w:sz w:val="24"/>
                <w:szCs w:val="24"/>
              </w:rPr>
              <w:t>What do the other characters think about Pepita’s ability to speak two languages?  How do you know (page 46-54)</w:t>
            </w:r>
          </w:p>
        </w:tc>
        <w:tc>
          <w:tcPr>
            <w:tcW w:w="6449" w:type="dxa"/>
          </w:tcPr>
          <w:p w14:paraId="4BA6E1F5" w14:textId="77777777" w:rsidR="006B42B1" w:rsidRDefault="006B42B1" w:rsidP="000974CF">
            <w:pPr>
              <w:spacing w:after="0" w:line="240" w:lineRule="auto"/>
              <w:rPr>
                <w:sz w:val="24"/>
                <w:szCs w:val="24"/>
              </w:rPr>
            </w:pPr>
            <w:r>
              <w:rPr>
                <w:sz w:val="24"/>
                <w:szCs w:val="24"/>
              </w:rPr>
              <w:t>Mr. Jones says, “it’s a good thing to speak two languages.” (Page 53).  Her teacher says, “it’s such a wonderful thing to speak two languages.”  (page 54)</w:t>
            </w:r>
          </w:p>
        </w:tc>
      </w:tr>
      <w:tr w:rsidR="006B42B1" w:rsidRPr="00CD6B7F" w14:paraId="0AA48750" w14:textId="77777777">
        <w:trPr>
          <w:trHeight w:val="620"/>
        </w:trPr>
        <w:tc>
          <w:tcPr>
            <w:tcW w:w="6449" w:type="dxa"/>
          </w:tcPr>
          <w:p w14:paraId="510E2500" w14:textId="77777777" w:rsidR="006B42B1" w:rsidRPr="00CD6B7F" w:rsidRDefault="006B42B1" w:rsidP="000974CF">
            <w:pPr>
              <w:spacing w:after="0" w:line="240" w:lineRule="auto"/>
              <w:rPr>
                <w:sz w:val="24"/>
                <w:szCs w:val="24"/>
              </w:rPr>
            </w:pPr>
            <w:r>
              <w:rPr>
                <w:sz w:val="24"/>
                <w:szCs w:val="24"/>
              </w:rPr>
              <w:t>Several times in the story the author uses the phrase “She (Pepita) hadn’t thought about that before.”  Use details from the story to explain what the author meant by this phrase each time. (pages 51,55 and 58)</w:t>
            </w:r>
          </w:p>
        </w:tc>
        <w:tc>
          <w:tcPr>
            <w:tcW w:w="6449" w:type="dxa"/>
          </w:tcPr>
          <w:p w14:paraId="26AE5FF8" w14:textId="77777777" w:rsidR="006B42B1" w:rsidRPr="00CD6B7F" w:rsidRDefault="006B42B1" w:rsidP="000974CF">
            <w:pPr>
              <w:spacing w:after="0" w:line="240" w:lineRule="auto"/>
              <w:rPr>
                <w:sz w:val="24"/>
                <w:szCs w:val="24"/>
              </w:rPr>
            </w:pPr>
            <w:r w:rsidRPr="00A5088E">
              <w:rPr>
                <w:sz w:val="24"/>
                <w:szCs w:val="24"/>
              </w:rPr>
              <w:t xml:space="preserve">Her dog won’t understand her, she won’t be able to sing Spanish songs and she won’t be able to talk to her </w:t>
            </w:r>
            <w:proofErr w:type="spellStart"/>
            <w:r w:rsidRPr="00A5088E">
              <w:rPr>
                <w:sz w:val="24"/>
                <w:szCs w:val="24"/>
              </w:rPr>
              <w:t>Abuelita</w:t>
            </w:r>
            <w:proofErr w:type="spellEnd"/>
            <w:r w:rsidRPr="00A5088E">
              <w:rPr>
                <w:sz w:val="24"/>
                <w:szCs w:val="24"/>
              </w:rPr>
              <w:t>.  She must also find a new name, because Pepita is a Spanish name.</w:t>
            </w:r>
            <w:r>
              <w:rPr>
                <w:sz w:val="24"/>
                <w:szCs w:val="24"/>
              </w:rPr>
              <w:t xml:space="preserve">  She will not be able to help the people she usually assisted.  It will also prevent her from doing many of the things she enjoys.</w:t>
            </w:r>
          </w:p>
        </w:tc>
      </w:tr>
      <w:tr w:rsidR="006B42B1" w:rsidRPr="00CD6B7F" w14:paraId="10492749" w14:textId="77777777">
        <w:trPr>
          <w:trHeight w:val="305"/>
        </w:trPr>
        <w:tc>
          <w:tcPr>
            <w:tcW w:w="6449" w:type="dxa"/>
          </w:tcPr>
          <w:p w14:paraId="64E7AFD9" w14:textId="77777777" w:rsidR="006B42B1" w:rsidRDefault="006B42B1" w:rsidP="000974CF">
            <w:pPr>
              <w:spacing w:after="0" w:line="240" w:lineRule="auto"/>
              <w:rPr>
                <w:sz w:val="24"/>
                <w:szCs w:val="24"/>
              </w:rPr>
            </w:pPr>
            <w:r>
              <w:rPr>
                <w:sz w:val="24"/>
                <w:szCs w:val="24"/>
              </w:rPr>
              <w:t>What details in the story suggest that Pepita is getting more upset?  (page 54-59)</w:t>
            </w:r>
          </w:p>
        </w:tc>
        <w:tc>
          <w:tcPr>
            <w:tcW w:w="6449" w:type="dxa"/>
          </w:tcPr>
          <w:p w14:paraId="275202FB" w14:textId="77777777" w:rsidR="006B42B1" w:rsidRDefault="006B42B1" w:rsidP="000974CF">
            <w:pPr>
              <w:spacing w:after="0" w:line="240" w:lineRule="auto"/>
              <w:rPr>
                <w:sz w:val="24"/>
                <w:szCs w:val="24"/>
              </w:rPr>
            </w:pPr>
            <w:r>
              <w:rPr>
                <w:sz w:val="24"/>
                <w:szCs w:val="24"/>
              </w:rPr>
              <w:t>Pepita mumbles to herself (page 54), she frowns (page 55), she has a long, sad sigh (page 58), she made a stubborn face (page 59)</w:t>
            </w:r>
          </w:p>
        </w:tc>
      </w:tr>
      <w:tr w:rsidR="006B42B1" w:rsidRPr="00CD6B7F" w14:paraId="5919265B" w14:textId="77777777">
        <w:trPr>
          <w:trHeight w:val="305"/>
        </w:trPr>
        <w:tc>
          <w:tcPr>
            <w:tcW w:w="6449" w:type="dxa"/>
          </w:tcPr>
          <w:p w14:paraId="6174D5AA" w14:textId="77777777" w:rsidR="006B42B1" w:rsidRDefault="006B42B1" w:rsidP="000974CF">
            <w:pPr>
              <w:spacing w:after="0" w:line="240" w:lineRule="auto"/>
              <w:rPr>
                <w:sz w:val="24"/>
                <w:szCs w:val="24"/>
              </w:rPr>
            </w:pPr>
            <w:r>
              <w:rPr>
                <w:sz w:val="24"/>
                <w:szCs w:val="24"/>
              </w:rPr>
              <w:t>What terrible thing almost happens? Why?  (page 61)</w:t>
            </w:r>
          </w:p>
        </w:tc>
        <w:tc>
          <w:tcPr>
            <w:tcW w:w="6449" w:type="dxa"/>
          </w:tcPr>
          <w:p w14:paraId="5A35B2CC" w14:textId="77777777" w:rsidR="006B42B1" w:rsidRDefault="006B42B1" w:rsidP="000974CF">
            <w:pPr>
              <w:spacing w:after="0" w:line="240" w:lineRule="auto"/>
              <w:rPr>
                <w:sz w:val="24"/>
                <w:szCs w:val="24"/>
              </w:rPr>
            </w:pPr>
            <w:r>
              <w:rPr>
                <w:sz w:val="24"/>
                <w:szCs w:val="24"/>
              </w:rPr>
              <w:t>Lobo runs in front of a car and almost gets hits because he does not understand Pepita speaking English.</w:t>
            </w:r>
          </w:p>
        </w:tc>
      </w:tr>
      <w:tr w:rsidR="006B42B1" w:rsidRPr="00CD6B7F" w14:paraId="7A621DC0" w14:textId="77777777">
        <w:trPr>
          <w:trHeight w:val="305"/>
        </w:trPr>
        <w:tc>
          <w:tcPr>
            <w:tcW w:w="6449" w:type="dxa"/>
          </w:tcPr>
          <w:p w14:paraId="34E160A1" w14:textId="77777777" w:rsidR="006B42B1" w:rsidRDefault="006B42B1" w:rsidP="000974CF">
            <w:pPr>
              <w:spacing w:after="0" w:line="240" w:lineRule="auto"/>
              <w:rPr>
                <w:sz w:val="24"/>
                <w:szCs w:val="24"/>
              </w:rPr>
            </w:pPr>
            <w:r>
              <w:rPr>
                <w:sz w:val="24"/>
                <w:szCs w:val="24"/>
              </w:rPr>
              <w:t>Why does Pepita say, “It’s great to speak two languages” at the end of the story?  (page 62)</w:t>
            </w:r>
          </w:p>
        </w:tc>
        <w:tc>
          <w:tcPr>
            <w:tcW w:w="6449" w:type="dxa"/>
          </w:tcPr>
          <w:p w14:paraId="4544C5B9" w14:textId="77777777" w:rsidR="006B42B1" w:rsidRDefault="006B42B1" w:rsidP="000974CF">
            <w:pPr>
              <w:spacing w:after="0" w:line="240" w:lineRule="auto"/>
              <w:rPr>
                <w:sz w:val="24"/>
                <w:szCs w:val="24"/>
              </w:rPr>
            </w:pPr>
            <w:r>
              <w:rPr>
                <w:sz w:val="24"/>
                <w:szCs w:val="24"/>
              </w:rPr>
              <w:t>Because Pepita was able to call Lobo in Spanish and he understood her.</w:t>
            </w:r>
          </w:p>
        </w:tc>
      </w:tr>
    </w:tbl>
    <w:p w14:paraId="211C3CE6" w14:textId="77777777" w:rsidR="00AB597A" w:rsidRDefault="00AB597A" w:rsidP="00AB597A">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p w14:paraId="5358F7A1" w14:textId="77777777" w:rsidR="006B42B1" w:rsidRPr="007C5C7E" w:rsidRDefault="006B42B1" w:rsidP="001034D9">
      <w:pPr>
        <w:spacing w:line="360" w:lineRule="auto"/>
        <w:rPr>
          <w:rFonts w:asciiTheme="minorHAnsi" w:hAnsiTheme="minorHAnsi" w:cstheme="minorHAnsi"/>
          <w:sz w:val="32"/>
          <w:szCs w:val="32"/>
          <w:u w:val="single"/>
        </w:rPr>
      </w:pPr>
    </w:p>
    <w:p w14:paraId="1720BE8C" w14:textId="77777777" w:rsidR="002A4C41" w:rsidRDefault="002A4C41" w:rsidP="001034D9">
      <w:pPr>
        <w:spacing w:after="0" w:line="360" w:lineRule="auto"/>
        <w:rPr>
          <w:rFonts w:asciiTheme="minorHAnsi" w:hAnsiTheme="minorHAnsi" w:cstheme="minorHAnsi"/>
          <w:sz w:val="32"/>
          <w:szCs w:val="32"/>
          <w:u w:val="single"/>
        </w:rPr>
      </w:pPr>
    </w:p>
    <w:tbl>
      <w:tblPr>
        <w:tblStyle w:val="TableGrid"/>
        <w:tblpPr w:leftFromText="180" w:rightFromText="180" w:vertAnchor="page" w:horzAnchor="margin" w:tblpXSpec="center" w:tblpY="2551"/>
        <w:tblW w:w="11231" w:type="dxa"/>
        <w:tblLayout w:type="fixed"/>
        <w:tblLook w:val="04A0" w:firstRow="1" w:lastRow="0" w:firstColumn="1" w:lastColumn="0" w:noHBand="0" w:noVBand="1"/>
      </w:tblPr>
      <w:tblGrid>
        <w:gridCol w:w="1265"/>
        <w:gridCol w:w="5033"/>
        <w:gridCol w:w="4933"/>
      </w:tblGrid>
      <w:tr w:rsidR="006B42B1" w:rsidRPr="00D97E24" w14:paraId="48F55072" w14:textId="77777777">
        <w:trPr>
          <w:trHeight w:val="372"/>
        </w:trPr>
        <w:tc>
          <w:tcPr>
            <w:tcW w:w="1265" w:type="dxa"/>
          </w:tcPr>
          <w:p w14:paraId="5E3AB947" w14:textId="77777777" w:rsidR="006B42B1" w:rsidRPr="00D97E24" w:rsidRDefault="006B42B1" w:rsidP="006B42B1">
            <w:pPr>
              <w:spacing w:after="0" w:line="240" w:lineRule="auto"/>
              <w:jc w:val="center"/>
              <w:rPr>
                <w:b/>
                <w:sz w:val="20"/>
                <w:szCs w:val="20"/>
              </w:rPr>
            </w:pPr>
          </w:p>
        </w:tc>
        <w:tc>
          <w:tcPr>
            <w:tcW w:w="5033" w:type="dxa"/>
          </w:tcPr>
          <w:p w14:paraId="0DE2D062" w14:textId="77777777" w:rsidR="006B42B1" w:rsidRPr="00D97E24" w:rsidRDefault="006B42B1" w:rsidP="006B42B1">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5160EF2E" w14:textId="77777777" w:rsidR="006B42B1" w:rsidRPr="00D97E24" w:rsidRDefault="006B42B1" w:rsidP="006B42B1">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4933" w:type="dxa"/>
          </w:tcPr>
          <w:p w14:paraId="0EC49EAA" w14:textId="77777777" w:rsidR="006B42B1" w:rsidRDefault="006B42B1" w:rsidP="006B42B1">
            <w:pPr>
              <w:spacing w:after="0" w:line="240" w:lineRule="auto"/>
              <w:ind w:left="113" w:right="113"/>
              <w:jc w:val="center"/>
              <w:rPr>
                <w:b/>
                <w:sz w:val="20"/>
                <w:szCs w:val="20"/>
              </w:rPr>
            </w:pPr>
            <w:r w:rsidRPr="00D97E24">
              <w:rPr>
                <w:b/>
                <w:sz w:val="20"/>
                <w:szCs w:val="20"/>
              </w:rPr>
              <w:t xml:space="preserve">WORDS WORTH KNOWING </w:t>
            </w:r>
          </w:p>
          <w:p w14:paraId="2807A944" w14:textId="77777777" w:rsidR="006B42B1" w:rsidRPr="00D97E24" w:rsidRDefault="006B42B1" w:rsidP="006B42B1">
            <w:pPr>
              <w:spacing w:after="0" w:line="240" w:lineRule="auto"/>
              <w:ind w:left="113" w:right="113"/>
              <w:jc w:val="center"/>
              <w:rPr>
                <w:sz w:val="20"/>
                <w:szCs w:val="20"/>
              </w:rPr>
            </w:pPr>
            <w:r w:rsidRPr="00D97E24">
              <w:rPr>
                <w:sz w:val="20"/>
                <w:szCs w:val="20"/>
              </w:rPr>
              <w:t xml:space="preserve">General teaching suggestions are provided in </w:t>
            </w:r>
            <w:proofErr w:type="gramStart"/>
            <w:r w:rsidRPr="00D97E24">
              <w:rPr>
                <w:sz w:val="20"/>
                <w:szCs w:val="20"/>
              </w:rPr>
              <w:t>the  Introduction</w:t>
            </w:r>
            <w:proofErr w:type="gramEnd"/>
          </w:p>
        </w:tc>
      </w:tr>
      <w:tr w:rsidR="006B42B1" w14:paraId="48915253" w14:textId="77777777" w:rsidTr="00AB597A">
        <w:trPr>
          <w:cantSplit/>
          <w:trHeight w:val="1588"/>
        </w:trPr>
        <w:tc>
          <w:tcPr>
            <w:tcW w:w="1265" w:type="dxa"/>
            <w:textDirection w:val="btLr"/>
          </w:tcPr>
          <w:p w14:paraId="061C0ED8" w14:textId="77777777" w:rsidR="006B42B1" w:rsidRPr="00D97E24" w:rsidRDefault="006B42B1" w:rsidP="006B42B1">
            <w:pPr>
              <w:spacing w:after="0" w:line="240" w:lineRule="auto"/>
              <w:jc w:val="center"/>
              <w:rPr>
                <w:b/>
                <w:sz w:val="20"/>
                <w:szCs w:val="20"/>
              </w:rPr>
            </w:pPr>
            <w:r w:rsidRPr="00D97E24">
              <w:rPr>
                <w:b/>
                <w:sz w:val="20"/>
                <w:szCs w:val="20"/>
              </w:rPr>
              <w:t xml:space="preserve">TEACHER PROVIDES DEFINITION </w:t>
            </w:r>
          </w:p>
          <w:p w14:paraId="7D721762" w14:textId="77777777" w:rsidR="006B42B1" w:rsidRPr="00D97E24" w:rsidRDefault="006B42B1" w:rsidP="006B42B1">
            <w:pPr>
              <w:spacing w:after="0" w:line="240" w:lineRule="auto"/>
              <w:ind w:left="113" w:right="113"/>
              <w:jc w:val="center"/>
              <w:rPr>
                <w:sz w:val="20"/>
                <w:szCs w:val="20"/>
              </w:rPr>
            </w:pPr>
            <w:r w:rsidRPr="00D97E24">
              <w:rPr>
                <w:sz w:val="20"/>
                <w:szCs w:val="20"/>
              </w:rPr>
              <w:t>not enough contextual clues provided in the text</w:t>
            </w:r>
          </w:p>
        </w:tc>
        <w:tc>
          <w:tcPr>
            <w:tcW w:w="5033" w:type="dxa"/>
            <w:vAlign w:val="center"/>
          </w:tcPr>
          <w:p w14:paraId="1CF7FD2B" w14:textId="77777777" w:rsidR="006B42B1" w:rsidRDefault="006D2F57" w:rsidP="006D2F57">
            <w:pPr>
              <w:spacing w:after="0"/>
            </w:pPr>
            <w:r>
              <w:t>Page 54—</w:t>
            </w:r>
            <w:r w:rsidR="006B42B1">
              <w:t>Mumbled</w:t>
            </w:r>
          </w:p>
        </w:tc>
        <w:tc>
          <w:tcPr>
            <w:tcW w:w="4933" w:type="dxa"/>
            <w:vAlign w:val="center"/>
          </w:tcPr>
          <w:p w14:paraId="70B82A1E" w14:textId="77777777" w:rsidR="006D2F57" w:rsidRDefault="006D2F57" w:rsidP="006B42B1">
            <w:pPr>
              <w:spacing w:after="0"/>
            </w:pPr>
          </w:p>
          <w:p w14:paraId="6434B662" w14:textId="77777777" w:rsidR="006D2F57" w:rsidRDefault="006D2F57" w:rsidP="006B42B1">
            <w:pPr>
              <w:spacing w:after="0"/>
            </w:pPr>
          </w:p>
          <w:p w14:paraId="5545C69C" w14:textId="77777777" w:rsidR="006B42B1" w:rsidRDefault="006D2F57" w:rsidP="006B42B1">
            <w:pPr>
              <w:spacing w:after="0"/>
            </w:pPr>
            <w:r>
              <w:t>Page 52—</w:t>
            </w:r>
            <w:r w:rsidR="006B42B1">
              <w:t>Scolded</w:t>
            </w:r>
          </w:p>
          <w:p w14:paraId="70E135EC" w14:textId="77777777" w:rsidR="006B42B1" w:rsidRDefault="006D2F57" w:rsidP="006B42B1">
            <w:pPr>
              <w:spacing w:after="0"/>
              <w:rPr>
                <w:color w:val="000000" w:themeColor="text1"/>
              </w:rPr>
            </w:pPr>
            <w:r>
              <w:rPr>
                <w:color w:val="000000" w:themeColor="text1"/>
              </w:rPr>
              <w:t>Page 55</w:t>
            </w:r>
            <w:r>
              <w:t>—</w:t>
            </w:r>
            <w:proofErr w:type="spellStart"/>
            <w:r w:rsidR="006B42B1">
              <w:rPr>
                <w:color w:val="000000" w:themeColor="text1"/>
              </w:rPr>
              <w:t>Abuelita</w:t>
            </w:r>
            <w:proofErr w:type="spellEnd"/>
          </w:p>
          <w:p w14:paraId="0ADE841E" w14:textId="77777777" w:rsidR="006B42B1" w:rsidRDefault="006B42B1" w:rsidP="006B42B1">
            <w:pPr>
              <w:spacing w:after="0"/>
              <w:rPr>
                <w:color w:val="000000" w:themeColor="text1"/>
              </w:rPr>
            </w:pPr>
          </w:p>
          <w:p w14:paraId="157F1D3C" w14:textId="77777777" w:rsidR="006B42B1" w:rsidRPr="00A60B08" w:rsidRDefault="006B42B1" w:rsidP="006B42B1">
            <w:pPr>
              <w:spacing w:after="0"/>
              <w:rPr>
                <w:color w:val="000000" w:themeColor="text1"/>
              </w:rPr>
            </w:pPr>
          </w:p>
        </w:tc>
      </w:tr>
      <w:tr w:rsidR="006B42B1" w14:paraId="5B2D53F8" w14:textId="77777777">
        <w:trPr>
          <w:cantSplit/>
          <w:trHeight w:val="2962"/>
        </w:trPr>
        <w:tc>
          <w:tcPr>
            <w:tcW w:w="1265" w:type="dxa"/>
            <w:textDirection w:val="btLr"/>
          </w:tcPr>
          <w:p w14:paraId="0A101797" w14:textId="77777777" w:rsidR="006B42B1" w:rsidRPr="00D97E24" w:rsidRDefault="006B42B1" w:rsidP="006B42B1">
            <w:pPr>
              <w:spacing w:after="0" w:line="240" w:lineRule="auto"/>
              <w:jc w:val="center"/>
              <w:rPr>
                <w:b/>
                <w:sz w:val="20"/>
                <w:szCs w:val="20"/>
              </w:rPr>
            </w:pPr>
            <w:r w:rsidRPr="00D97E24">
              <w:rPr>
                <w:b/>
                <w:sz w:val="20"/>
                <w:szCs w:val="20"/>
              </w:rPr>
              <w:t>STUDENTS FIGURE OUT THE MEANING</w:t>
            </w:r>
          </w:p>
          <w:p w14:paraId="2665C2BD" w14:textId="77777777" w:rsidR="006B42B1" w:rsidRPr="00D97E24" w:rsidRDefault="006B42B1" w:rsidP="006B42B1">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28ECA00F" w14:textId="77777777" w:rsidR="006B42B1" w:rsidRPr="00D97E24" w:rsidRDefault="006B42B1" w:rsidP="006B42B1">
            <w:pPr>
              <w:spacing w:after="0" w:line="240" w:lineRule="auto"/>
              <w:ind w:left="113" w:right="113"/>
              <w:jc w:val="center"/>
              <w:rPr>
                <w:sz w:val="20"/>
                <w:szCs w:val="20"/>
              </w:rPr>
            </w:pPr>
          </w:p>
          <w:p w14:paraId="18C5194C" w14:textId="77777777" w:rsidR="006B42B1" w:rsidRPr="00D97E24" w:rsidRDefault="006B42B1" w:rsidP="006B42B1">
            <w:pPr>
              <w:spacing w:after="0" w:line="240" w:lineRule="auto"/>
              <w:ind w:left="113" w:right="113"/>
              <w:jc w:val="center"/>
              <w:rPr>
                <w:sz w:val="20"/>
                <w:szCs w:val="20"/>
              </w:rPr>
            </w:pPr>
          </w:p>
          <w:p w14:paraId="5C6834C6" w14:textId="77777777" w:rsidR="006B42B1" w:rsidRPr="00D97E24" w:rsidRDefault="006B42B1" w:rsidP="006B42B1">
            <w:pPr>
              <w:spacing w:after="0" w:line="240" w:lineRule="auto"/>
              <w:ind w:left="113" w:right="113"/>
              <w:jc w:val="center"/>
              <w:rPr>
                <w:sz w:val="20"/>
                <w:szCs w:val="20"/>
              </w:rPr>
            </w:pPr>
          </w:p>
          <w:p w14:paraId="24BD8AAA" w14:textId="77777777" w:rsidR="006B42B1" w:rsidRPr="00D97E24" w:rsidRDefault="006B42B1" w:rsidP="006B42B1">
            <w:pPr>
              <w:spacing w:after="0" w:line="240" w:lineRule="auto"/>
              <w:ind w:left="113" w:right="113"/>
              <w:jc w:val="center"/>
              <w:rPr>
                <w:sz w:val="20"/>
                <w:szCs w:val="20"/>
              </w:rPr>
            </w:pPr>
          </w:p>
          <w:p w14:paraId="167D6378" w14:textId="77777777" w:rsidR="006B42B1" w:rsidRPr="00D97E24" w:rsidRDefault="006B42B1" w:rsidP="006B42B1">
            <w:pPr>
              <w:spacing w:after="0" w:line="240" w:lineRule="auto"/>
              <w:ind w:left="113" w:right="113"/>
              <w:jc w:val="center"/>
              <w:rPr>
                <w:sz w:val="20"/>
                <w:szCs w:val="20"/>
              </w:rPr>
            </w:pPr>
          </w:p>
        </w:tc>
        <w:tc>
          <w:tcPr>
            <w:tcW w:w="5033" w:type="dxa"/>
            <w:vAlign w:val="center"/>
          </w:tcPr>
          <w:p w14:paraId="635D9F8D" w14:textId="77777777" w:rsidR="006B42B1" w:rsidRDefault="006D2F57" w:rsidP="006B42B1">
            <w:pPr>
              <w:spacing w:after="0"/>
            </w:pPr>
            <w:r>
              <w:t>Page 46—</w:t>
            </w:r>
            <w:r w:rsidR="006B42B1">
              <w:t>Grumble</w:t>
            </w:r>
          </w:p>
          <w:p w14:paraId="19BEBD77" w14:textId="77777777" w:rsidR="006B42B1" w:rsidRDefault="006D2F57" w:rsidP="006B42B1">
            <w:pPr>
              <w:spacing w:after="0"/>
            </w:pPr>
            <w:r>
              <w:t>Page 49—</w:t>
            </w:r>
            <w:r w:rsidR="006B42B1">
              <w:t>Exploded</w:t>
            </w:r>
          </w:p>
          <w:p w14:paraId="45773E85" w14:textId="77777777" w:rsidR="006B42B1" w:rsidRDefault="006D2F57" w:rsidP="006B42B1">
            <w:pPr>
              <w:spacing w:after="0"/>
            </w:pPr>
            <w:r>
              <w:t>Page 61—</w:t>
            </w:r>
            <w:r w:rsidR="006B42B1">
              <w:t>Darted</w:t>
            </w:r>
          </w:p>
          <w:p w14:paraId="0AA64851" w14:textId="77777777" w:rsidR="006B42B1" w:rsidRDefault="006D2F57" w:rsidP="006B42B1">
            <w:pPr>
              <w:spacing w:after="0"/>
            </w:pPr>
            <w:r>
              <w:t>Page 59—</w:t>
            </w:r>
            <w:r w:rsidR="006B42B1">
              <w:t>Stubborn</w:t>
            </w:r>
            <w:r>
              <w:rPr>
                <w:sz w:val="18"/>
                <w:szCs w:val="18"/>
              </w:rPr>
              <w:t xml:space="preserve"> </w:t>
            </w:r>
          </w:p>
          <w:p w14:paraId="2830F04B" w14:textId="77777777" w:rsidR="006B42B1" w:rsidRDefault="006D2F57" w:rsidP="006B42B1">
            <w:pPr>
              <w:spacing w:after="0"/>
            </w:pPr>
            <w:r>
              <w:t>Page 51—Grinned</w:t>
            </w:r>
          </w:p>
          <w:p w14:paraId="787F2ECE" w14:textId="77777777" w:rsidR="006B42B1" w:rsidRDefault="006B42B1" w:rsidP="006B42B1">
            <w:pPr>
              <w:spacing w:after="0"/>
            </w:pPr>
          </w:p>
          <w:p w14:paraId="42339291" w14:textId="77777777" w:rsidR="006B42B1" w:rsidRDefault="006B42B1" w:rsidP="006B42B1">
            <w:pPr>
              <w:spacing w:after="0"/>
            </w:pPr>
          </w:p>
          <w:p w14:paraId="4F8A96B9" w14:textId="77777777" w:rsidR="006B42B1" w:rsidRDefault="006B42B1" w:rsidP="006B42B1">
            <w:pPr>
              <w:spacing w:after="0"/>
            </w:pPr>
          </w:p>
          <w:p w14:paraId="12C50D14" w14:textId="77777777" w:rsidR="006B42B1" w:rsidRDefault="006B42B1" w:rsidP="006B42B1">
            <w:pPr>
              <w:spacing w:after="0"/>
            </w:pPr>
          </w:p>
          <w:p w14:paraId="2C9371E3" w14:textId="77777777" w:rsidR="006B42B1" w:rsidRDefault="006B42B1" w:rsidP="006B42B1">
            <w:pPr>
              <w:spacing w:after="0"/>
            </w:pPr>
          </w:p>
          <w:p w14:paraId="2F84DF18" w14:textId="77777777" w:rsidR="006B42B1" w:rsidRDefault="006B42B1" w:rsidP="006B42B1">
            <w:pPr>
              <w:spacing w:after="0"/>
            </w:pPr>
          </w:p>
        </w:tc>
        <w:tc>
          <w:tcPr>
            <w:tcW w:w="4933" w:type="dxa"/>
            <w:vAlign w:val="center"/>
          </w:tcPr>
          <w:p w14:paraId="176F5617" w14:textId="77777777" w:rsidR="006B42B1" w:rsidRDefault="006D2F57" w:rsidP="006B42B1">
            <w:pPr>
              <w:pStyle w:val="NoSpacing"/>
            </w:pPr>
            <w:r>
              <w:t>Page 48—</w:t>
            </w:r>
            <w:r w:rsidR="006B42B1">
              <w:t>Tiptoed</w:t>
            </w:r>
            <w:r>
              <w:t xml:space="preserve"> </w:t>
            </w:r>
          </w:p>
          <w:p w14:paraId="254676F1" w14:textId="77777777" w:rsidR="006B42B1" w:rsidRDefault="006D2F57" w:rsidP="006B42B1">
            <w:pPr>
              <w:pStyle w:val="NoSpacing"/>
            </w:pPr>
            <w:r>
              <w:t>Page 55—</w:t>
            </w:r>
            <w:r w:rsidR="006B42B1">
              <w:t>Streak</w:t>
            </w:r>
            <w:r>
              <w:t xml:space="preserve">  </w:t>
            </w:r>
          </w:p>
          <w:p w14:paraId="1B4DB313" w14:textId="77777777" w:rsidR="006B42B1" w:rsidRDefault="006D2F57" w:rsidP="006B42B1">
            <w:pPr>
              <w:pStyle w:val="NoSpacing"/>
            </w:pPr>
            <w:r>
              <w:t>Page 55—</w:t>
            </w:r>
            <w:r w:rsidR="006B42B1">
              <w:t>Wiggle</w:t>
            </w:r>
          </w:p>
          <w:p w14:paraId="0EDBAA3C" w14:textId="77777777" w:rsidR="006B42B1" w:rsidRDefault="006D2F57" w:rsidP="006B42B1">
            <w:pPr>
              <w:pStyle w:val="NoSpacing"/>
            </w:pPr>
            <w:r>
              <w:t>Page 61—</w:t>
            </w:r>
            <w:r w:rsidR="006B42B1">
              <w:t>Screech</w:t>
            </w:r>
            <w:r>
              <w:t xml:space="preserve">   </w:t>
            </w:r>
          </w:p>
          <w:p w14:paraId="1C1E7A78" w14:textId="77777777" w:rsidR="006B42B1" w:rsidRDefault="006D2F57" w:rsidP="006B42B1">
            <w:pPr>
              <w:pStyle w:val="NoSpacing"/>
            </w:pPr>
            <w:r>
              <w:t>Page 61—</w:t>
            </w:r>
            <w:r w:rsidR="006B42B1">
              <w:t>Red-face</w:t>
            </w:r>
            <w:r>
              <w:t xml:space="preserve">  </w:t>
            </w:r>
          </w:p>
          <w:p w14:paraId="584D09AF" w14:textId="77777777" w:rsidR="006B42B1" w:rsidRDefault="006D2F57" w:rsidP="006B42B1">
            <w:pPr>
              <w:pStyle w:val="NoSpacing"/>
            </w:pPr>
            <w:r>
              <w:t>Page 62—</w:t>
            </w:r>
            <w:r w:rsidR="006B42B1">
              <w:t>Nuzzled</w:t>
            </w:r>
            <w:r>
              <w:t xml:space="preserve">   </w:t>
            </w:r>
          </w:p>
          <w:p w14:paraId="1E797257" w14:textId="77777777" w:rsidR="006B42B1" w:rsidRDefault="006D2F57" w:rsidP="006B42B1">
            <w:pPr>
              <w:pStyle w:val="NoSpacing"/>
            </w:pPr>
            <w:r>
              <w:t>Page 48—</w:t>
            </w:r>
            <w:r w:rsidR="006B42B1">
              <w:t>Ducked</w:t>
            </w:r>
            <w:r>
              <w:t xml:space="preserve">   </w:t>
            </w:r>
          </w:p>
          <w:p w14:paraId="34243F6F" w14:textId="77777777" w:rsidR="006B42B1" w:rsidRDefault="006B42B1" w:rsidP="006B42B1">
            <w:pPr>
              <w:pStyle w:val="NoSpacing"/>
            </w:pPr>
          </w:p>
          <w:p w14:paraId="6DA25844" w14:textId="77777777" w:rsidR="006B42B1" w:rsidRDefault="006B42B1" w:rsidP="006B42B1">
            <w:pPr>
              <w:pStyle w:val="NoSpacing"/>
            </w:pPr>
          </w:p>
          <w:p w14:paraId="08212BD5" w14:textId="77777777" w:rsidR="006B42B1" w:rsidRDefault="006B42B1" w:rsidP="006B42B1">
            <w:pPr>
              <w:pStyle w:val="NoSpacing"/>
            </w:pPr>
          </w:p>
          <w:p w14:paraId="7B9B390E" w14:textId="77777777" w:rsidR="006B42B1" w:rsidRDefault="006B42B1" w:rsidP="006B42B1">
            <w:pPr>
              <w:pStyle w:val="NoSpacing"/>
            </w:pPr>
          </w:p>
          <w:p w14:paraId="0CE8D483" w14:textId="77777777" w:rsidR="006B42B1" w:rsidRDefault="006B42B1" w:rsidP="006B42B1">
            <w:pPr>
              <w:pStyle w:val="NoSpacing"/>
            </w:pPr>
          </w:p>
        </w:tc>
      </w:tr>
    </w:tbl>
    <w:p w14:paraId="74FB3BA4" w14:textId="77777777" w:rsidR="002A4C41" w:rsidRDefault="002A4C41" w:rsidP="001034D9">
      <w:pPr>
        <w:spacing w:after="0" w:line="360" w:lineRule="auto"/>
        <w:rPr>
          <w:rFonts w:asciiTheme="minorHAnsi" w:hAnsiTheme="minorHAnsi" w:cstheme="minorHAnsi"/>
          <w:sz w:val="32"/>
          <w:szCs w:val="32"/>
          <w:u w:val="single"/>
        </w:rPr>
      </w:pPr>
    </w:p>
    <w:p w14:paraId="652BE7A8" w14:textId="77777777" w:rsidR="00970D74" w:rsidRDefault="00970D74" w:rsidP="001034D9">
      <w:pPr>
        <w:spacing w:after="0" w:line="360" w:lineRule="auto"/>
        <w:rPr>
          <w:rFonts w:asciiTheme="minorHAnsi" w:hAnsiTheme="minorHAnsi" w:cstheme="minorHAnsi"/>
          <w:sz w:val="32"/>
          <w:szCs w:val="32"/>
          <w:u w:val="single"/>
        </w:rPr>
      </w:pPr>
    </w:p>
    <w:p w14:paraId="6062F338" w14:textId="77777777" w:rsidR="00940943" w:rsidRDefault="00940943" w:rsidP="001034D9">
      <w:pPr>
        <w:spacing w:after="0" w:line="360" w:lineRule="auto"/>
        <w:rPr>
          <w:rFonts w:asciiTheme="minorHAnsi" w:hAnsiTheme="minorHAnsi" w:cstheme="minorHAnsi"/>
          <w:sz w:val="32"/>
          <w:szCs w:val="32"/>
          <w:u w:val="single"/>
        </w:rPr>
      </w:pPr>
    </w:p>
    <w:p w14:paraId="4F19875B" w14:textId="77777777" w:rsidR="00940943" w:rsidRDefault="00940943" w:rsidP="001034D9">
      <w:pPr>
        <w:spacing w:after="0" w:line="360" w:lineRule="auto"/>
        <w:rPr>
          <w:rFonts w:asciiTheme="minorHAnsi" w:hAnsiTheme="minorHAnsi" w:cstheme="minorHAnsi"/>
          <w:sz w:val="32"/>
          <w:szCs w:val="32"/>
          <w:u w:val="single"/>
        </w:rPr>
      </w:pPr>
    </w:p>
    <w:p w14:paraId="216A89FF" w14:textId="77777777" w:rsidR="00940943" w:rsidRDefault="00940943" w:rsidP="001034D9">
      <w:pPr>
        <w:spacing w:after="0" w:line="360" w:lineRule="auto"/>
        <w:rPr>
          <w:rFonts w:asciiTheme="minorHAnsi" w:hAnsiTheme="minorHAnsi" w:cstheme="minorHAnsi"/>
          <w:sz w:val="32"/>
          <w:szCs w:val="32"/>
          <w:u w:val="single"/>
        </w:rPr>
      </w:pPr>
    </w:p>
    <w:p w14:paraId="0F3CD09C" w14:textId="77777777" w:rsidR="00940943" w:rsidRDefault="00940943" w:rsidP="001034D9">
      <w:pPr>
        <w:spacing w:after="0" w:line="360" w:lineRule="auto"/>
        <w:rPr>
          <w:rFonts w:asciiTheme="minorHAnsi" w:hAnsiTheme="minorHAnsi" w:cstheme="minorHAnsi"/>
          <w:sz w:val="32"/>
          <w:szCs w:val="32"/>
          <w:u w:val="single"/>
        </w:rPr>
      </w:pPr>
    </w:p>
    <w:p w14:paraId="2B1BA366" w14:textId="77777777" w:rsidR="00940943" w:rsidRDefault="00940943" w:rsidP="001034D9">
      <w:pPr>
        <w:spacing w:after="0" w:line="360" w:lineRule="auto"/>
        <w:rPr>
          <w:rFonts w:asciiTheme="minorHAnsi" w:hAnsiTheme="minorHAnsi" w:cstheme="minorHAnsi"/>
          <w:sz w:val="32"/>
          <w:szCs w:val="32"/>
          <w:u w:val="single"/>
        </w:rPr>
      </w:pPr>
    </w:p>
    <w:p w14:paraId="5E5858C5" w14:textId="77777777" w:rsidR="00940943" w:rsidRDefault="00940943" w:rsidP="001034D9">
      <w:pPr>
        <w:spacing w:after="0" w:line="360" w:lineRule="auto"/>
        <w:rPr>
          <w:rFonts w:asciiTheme="minorHAnsi" w:hAnsiTheme="minorHAnsi" w:cstheme="minorHAnsi"/>
          <w:sz w:val="32"/>
          <w:szCs w:val="32"/>
          <w:u w:val="single"/>
        </w:rPr>
      </w:pPr>
    </w:p>
    <w:p w14:paraId="7E5259CD" w14:textId="77777777" w:rsidR="00940943" w:rsidRDefault="00940943" w:rsidP="001034D9">
      <w:pPr>
        <w:spacing w:after="0" w:line="360" w:lineRule="auto"/>
        <w:rPr>
          <w:rFonts w:asciiTheme="minorHAnsi" w:hAnsiTheme="minorHAnsi" w:cstheme="minorHAnsi"/>
          <w:sz w:val="32"/>
          <w:szCs w:val="32"/>
          <w:u w:val="single"/>
        </w:rPr>
      </w:pPr>
    </w:p>
    <w:p w14:paraId="384BFE51" w14:textId="77777777" w:rsidR="00940943" w:rsidRDefault="00940943" w:rsidP="001034D9">
      <w:pPr>
        <w:spacing w:after="0" w:line="360" w:lineRule="auto"/>
        <w:rPr>
          <w:rFonts w:asciiTheme="minorHAnsi" w:hAnsiTheme="minorHAnsi" w:cstheme="minorHAnsi"/>
          <w:sz w:val="32"/>
          <w:szCs w:val="32"/>
          <w:u w:val="single"/>
        </w:rPr>
      </w:pPr>
    </w:p>
    <w:p w14:paraId="5668322E" w14:textId="77777777" w:rsidR="00940943" w:rsidRDefault="00940943" w:rsidP="001034D9">
      <w:pPr>
        <w:spacing w:after="0" w:line="360" w:lineRule="auto"/>
        <w:rPr>
          <w:rFonts w:asciiTheme="minorHAnsi" w:hAnsiTheme="minorHAnsi" w:cstheme="minorHAnsi"/>
          <w:sz w:val="32"/>
          <w:szCs w:val="32"/>
          <w:u w:val="single"/>
        </w:rPr>
      </w:pPr>
    </w:p>
    <w:p w14:paraId="7659F6DC" w14:textId="77777777" w:rsidR="002F2D0B" w:rsidRDefault="002F2D0B" w:rsidP="001034D9">
      <w:pPr>
        <w:spacing w:after="0" w:line="360" w:lineRule="auto"/>
        <w:rPr>
          <w:rFonts w:asciiTheme="minorHAnsi" w:hAnsiTheme="minorHAnsi" w:cstheme="minorHAnsi"/>
          <w:sz w:val="32"/>
          <w:szCs w:val="32"/>
          <w:u w:val="single"/>
        </w:rPr>
      </w:pPr>
    </w:p>
    <w:p w14:paraId="74604231" w14:textId="77777777" w:rsidR="006D2F57" w:rsidRDefault="006D2F57" w:rsidP="001034D9">
      <w:pPr>
        <w:spacing w:after="0" w:line="360" w:lineRule="auto"/>
        <w:rPr>
          <w:rFonts w:asciiTheme="minorHAnsi" w:hAnsiTheme="minorHAnsi" w:cstheme="minorHAnsi"/>
          <w:sz w:val="32"/>
          <w:szCs w:val="32"/>
          <w:u w:val="single"/>
        </w:rPr>
      </w:pPr>
    </w:p>
    <w:p w14:paraId="2BD83DC6"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21C6A508" w14:textId="77777777"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5CB5DE0D" w14:textId="77777777" w:rsidR="00545861" w:rsidRPr="003A5876" w:rsidRDefault="003A5876" w:rsidP="0095234C">
      <w:pPr>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Use details from the story to describe what problems happen after Pepita makes her decision not to speak Spanish anymore. Why does Pepita change her mind and start speaking Spanish again?</w:t>
      </w:r>
    </w:p>
    <w:p w14:paraId="481470C3" w14:textId="77777777" w:rsidR="000B5786" w:rsidRDefault="00545861" w:rsidP="0095234C">
      <w:pPr>
        <w:spacing w:after="0" w:line="360" w:lineRule="auto"/>
        <w:ind w:left="360"/>
        <w:rPr>
          <w:rFonts w:asciiTheme="minorHAnsi" w:hAnsiTheme="minorHAnsi" w:cstheme="minorHAnsi"/>
          <w:sz w:val="24"/>
          <w:szCs w:val="24"/>
        </w:rPr>
      </w:pPr>
      <w:r w:rsidRPr="003A5876">
        <w:rPr>
          <w:rFonts w:asciiTheme="minorHAnsi" w:hAnsiTheme="minorHAnsi" w:cstheme="minorHAnsi"/>
          <w:sz w:val="24"/>
          <w:szCs w:val="24"/>
        </w:rPr>
        <w:t xml:space="preserve">Answer:  </w:t>
      </w:r>
      <w:r w:rsidR="003A5876">
        <w:rPr>
          <w:sz w:val="24"/>
          <w:szCs w:val="24"/>
        </w:rPr>
        <w:t xml:space="preserve">Her dog won’t understand her, she won’t be able to sing Spanish songs and she won’t be able to talk to her </w:t>
      </w:r>
      <w:proofErr w:type="spellStart"/>
      <w:r w:rsidR="003A5876">
        <w:rPr>
          <w:sz w:val="24"/>
          <w:szCs w:val="24"/>
        </w:rPr>
        <w:t>Abuelita</w:t>
      </w:r>
      <w:proofErr w:type="spellEnd"/>
      <w:r w:rsidR="003A5876">
        <w:rPr>
          <w:sz w:val="24"/>
          <w:szCs w:val="24"/>
        </w:rPr>
        <w:t xml:space="preserve">.  </w:t>
      </w:r>
      <w:r w:rsidR="002F2D0B">
        <w:rPr>
          <w:sz w:val="24"/>
          <w:szCs w:val="24"/>
        </w:rPr>
        <w:t xml:space="preserve">Her father asks her what’s going on in Spanish.  Pepita tells him that she doesn’t speak Spanish anymore. </w:t>
      </w:r>
      <w:r w:rsidR="003A5876">
        <w:rPr>
          <w:sz w:val="24"/>
          <w:szCs w:val="24"/>
        </w:rPr>
        <w:t>She must also find a new name, because Pepita is a Spanish name.  Lobo runs in front of a car and almost gets hits because he does not understand Pepita speaking English.</w:t>
      </w:r>
    </w:p>
    <w:p w14:paraId="5336D316" w14:textId="77777777" w:rsidR="00545861" w:rsidRDefault="00545861" w:rsidP="001034D9">
      <w:pPr>
        <w:spacing w:after="0" w:line="360" w:lineRule="auto"/>
        <w:rPr>
          <w:rFonts w:asciiTheme="minorHAnsi" w:hAnsiTheme="minorHAnsi" w:cstheme="minorHAnsi"/>
          <w:sz w:val="32"/>
          <w:szCs w:val="32"/>
          <w:u w:val="single"/>
        </w:rPr>
      </w:pPr>
    </w:p>
    <w:p w14:paraId="794CE28F" w14:textId="77777777" w:rsidR="00172736" w:rsidRPr="007C5C7E" w:rsidRDefault="00172736" w:rsidP="000953E1">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159C738D" w14:textId="77777777" w:rsidR="004D76ED" w:rsidRDefault="004D76ED" w:rsidP="000953E1">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Trace the use of the word grumble throughout pages 46-49.  Ask students to find each instance of the word.  How does the author use the term grumble to express Pepita’s emotions?  Identify another portion of the story where the author describes Pepita’s emotions.</w:t>
      </w:r>
    </w:p>
    <w:p w14:paraId="2E099568" w14:textId="77777777" w:rsidR="009B4A2E" w:rsidRDefault="00545861" w:rsidP="000953E1">
      <w:pPr>
        <w:spacing w:after="0" w:line="360" w:lineRule="auto"/>
        <w:ind w:left="720"/>
        <w:contextualSpacing/>
        <w:rPr>
          <w:rFonts w:asciiTheme="minorHAnsi" w:hAnsiTheme="minorHAnsi" w:cstheme="minorHAnsi"/>
          <w:sz w:val="24"/>
          <w:szCs w:val="24"/>
        </w:rPr>
      </w:pPr>
      <w:r w:rsidRPr="003A5876">
        <w:rPr>
          <w:rFonts w:asciiTheme="minorHAnsi" w:hAnsiTheme="minorHAnsi" w:cstheme="minorHAnsi"/>
          <w:sz w:val="24"/>
          <w:szCs w:val="24"/>
        </w:rPr>
        <w:t xml:space="preserve">Answer:  </w:t>
      </w:r>
      <w:r w:rsidR="004D76ED">
        <w:rPr>
          <w:rFonts w:asciiTheme="minorHAnsi" w:hAnsiTheme="minorHAnsi" w:cstheme="minorHAnsi"/>
          <w:sz w:val="24"/>
          <w:szCs w:val="24"/>
        </w:rPr>
        <w:t>The author describes the grumble inside Pepita as if it were a balloon that grows bigger and bigger until it finally explodes.  The author is creating a picture in readers’ minds to help them understand how Pepita’s feeling of anger grows stronger and stronger until she finally loses her temper.</w:t>
      </w:r>
      <w:r w:rsidR="009B4A2E">
        <w:rPr>
          <w:rFonts w:asciiTheme="minorHAnsi" w:hAnsiTheme="minorHAnsi" w:cstheme="minorHAnsi"/>
          <w:sz w:val="24"/>
          <w:szCs w:val="24"/>
        </w:rPr>
        <w:t xml:space="preserve">  On pages 52-59, the author uses specific language (mumbled, long sad sigh) to describe Pepita’s emotions.</w:t>
      </w:r>
    </w:p>
    <w:p w14:paraId="40B57E90" w14:textId="77777777" w:rsidR="00AB597A" w:rsidRDefault="00AB597A" w:rsidP="000953E1">
      <w:pPr>
        <w:spacing w:after="0" w:line="360" w:lineRule="auto"/>
        <w:ind w:left="720"/>
        <w:contextualSpacing/>
        <w:rPr>
          <w:rFonts w:asciiTheme="minorHAnsi" w:hAnsiTheme="minorHAnsi" w:cstheme="minorHAnsi"/>
          <w:sz w:val="24"/>
          <w:szCs w:val="24"/>
        </w:rPr>
      </w:pPr>
    </w:p>
    <w:p w14:paraId="0DC5349B" w14:textId="77777777" w:rsidR="00E22959" w:rsidRPr="003A5876" w:rsidRDefault="004D76ED" w:rsidP="000953E1">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Fluency</w:t>
      </w:r>
    </w:p>
    <w:p w14:paraId="617FCD10" w14:textId="77777777" w:rsidR="00337E0A" w:rsidRDefault="004D76ED" w:rsidP="000953E1">
      <w:pPr>
        <w:spacing w:after="0" w:line="360" w:lineRule="auto"/>
        <w:ind w:left="360"/>
        <w:contextualSpacing/>
        <w:rPr>
          <w:rFonts w:asciiTheme="minorHAnsi" w:hAnsiTheme="minorHAnsi" w:cstheme="minorHAnsi"/>
          <w:sz w:val="24"/>
          <w:szCs w:val="24"/>
        </w:rPr>
      </w:pPr>
      <w:r>
        <w:rPr>
          <w:rFonts w:asciiTheme="minorHAnsi" w:hAnsiTheme="minorHAnsi" w:cstheme="minorHAnsi"/>
          <w:sz w:val="24"/>
          <w:szCs w:val="24"/>
        </w:rPr>
        <w:t xml:space="preserve">This selection lends itself to </w:t>
      </w:r>
      <w:r w:rsidR="00F0170C">
        <w:rPr>
          <w:rFonts w:asciiTheme="minorHAnsi" w:hAnsiTheme="minorHAnsi" w:cstheme="minorHAnsi"/>
          <w:sz w:val="24"/>
          <w:szCs w:val="24"/>
        </w:rPr>
        <w:t>Reader’s Theater</w:t>
      </w:r>
      <w:r w:rsidR="00337E0A">
        <w:rPr>
          <w:rFonts w:asciiTheme="minorHAnsi" w:hAnsiTheme="minorHAnsi" w:cstheme="minorHAnsi"/>
          <w:sz w:val="24"/>
          <w:szCs w:val="24"/>
        </w:rPr>
        <w:t>, rehearsing and then performing these pages for one another, which would be a fun way to practice fluency.</w:t>
      </w:r>
    </w:p>
    <w:p w14:paraId="7EEAC5D6" w14:textId="77777777" w:rsidR="00F0170C" w:rsidRDefault="00F0170C" w:rsidP="000953E1">
      <w:pPr>
        <w:spacing w:after="0" w:line="360" w:lineRule="auto"/>
        <w:ind w:left="360"/>
        <w:contextualSpacing/>
        <w:rPr>
          <w:rFonts w:asciiTheme="minorHAnsi" w:hAnsiTheme="minorHAnsi" w:cstheme="minorHAnsi"/>
          <w:sz w:val="24"/>
          <w:szCs w:val="24"/>
        </w:rPr>
      </w:pPr>
    </w:p>
    <w:p w14:paraId="0FB49995" w14:textId="77777777" w:rsidR="00F0170C" w:rsidRPr="000953E1" w:rsidRDefault="00F0170C" w:rsidP="000953E1">
      <w:pPr>
        <w:spacing w:after="0" w:line="360" w:lineRule="auto"/>
        <w:ind w:left="360"/>
        <w:contextualSpacing/>
        <w:rPr>
          <w:rFonts w:asciiTheme="minorHAnsi" w:hAnsiTheme="minorHAnsi" w:cstheme="minorHAnsi"/>
          <w:sz w:val="32"/>
          <w:szCs w:val="24"/>
          <w:u w:val="single"/>
        </w:rPr>
      </w:pPr>
      <w:r w:rsidRPr="000953E1">
        <w:rPr>
          <w:rFonts w:asciiTheme="minorHAnsi" w:hAnsiTheme="minorHAnsi" w:cstheme="minorHAnsi"/>
          <w:sz w:val="32"/>
          <w:szCs w:val="24"/>
          <w:u w:val="single"/>
        </w:rPr>
        <w:t>Note to Teacher</w:t>
      </w:r>
    </w:p>
    <w:p w14:paraId="1E749FE7" w14:textId="77777777" w:rsidR="00F0170C" w:rsidRPr="000953E1" w:rsidRDefault="00F0170C" w:rsidP="000953E1">
      <w:pPr>
        <w:pStyle w:val="ListParagraph"/>
        <w:numPr>
          <w:ilvl w:val="0"/>
          <w:numId w:val="6"/>
        </w:numPr>
        <w:spacing w:after="0" w:line="360" w:lineRule="auto"/>
        <w:rPr>
          <w:rFonts w:asciiTheme="minorHAnsi" w:hAnsiTheme="minorHAnsi" w:cstheme="minorHAnsi"/>
          <w:sz w:val="24"/>
          <w:szCs w:val="24"/>
        </w:rPr>
      </w:pPr>
      <w:r w:rsidRPr="000953E1">
        <w:rPr>
          <w:rFonts w:asciiTheme="minorHAnsi" w:hAnsiTheme="minorHAnsi" w:cstheme="minorHAnsi"/>
          <w:sz w:val="24"/>
          <w:szCs w:val="24"/>
        </w:rPr>
        <w:t>Reader’s Theater involves children in oral reading through reading parts in scripts. Unlike traditional theatre, the emphasis is mainly on oral expression of the part.</w:t>
      </w:r>
      <w:r w:rsidR="00EA1CD3" w:rsidRPr="000953E1">
        <w:rPr>
          <w:rFonts w:asciiTheme="minorHAnsi" w:hAnsiTheme="minorHAnsi" w:cstheme="minorHAnsi"/>
          <w:sz w:val="24"/>
          <w:szCs w:val="24"/>
        </w:rPr>
        <w:t xml:space="preserve"> </w:t>
      </w:r>
      <w:r w:rsidRPr="000953E1">
        <w:rPr>
          <w:rFonts w:asciiTheme="minorHAnsi" w:hAnsiTheme="minorHAnsi" w:cstheme="minorHAnsi"/>
          <w:sz w:val="24"/>
          <w:szCs w:val="24"/>
        </w:rPr>
        <w:t xml:space="preserve"> </w:t>
      </w:r>
      <w:r w:rsidR="008B2303" w:rsidRPr="000953E1">
        <w:rPr>
          <w:rFonts w:asciiTheme="minorHAnsi" w:hAnsiTheme="minorHAnsi" w:cstheme="minorHAnsi"/>
          <w:sz w:val="24"/>
          <w:szCs w:val="24"/>
        </w:rPr>
        <w:t>C</w:t>
      </w:r>
      <w:r w:rsidRPr="000953E1">
        <w:rPr>
          <w:rFonts w:asciiTheme="minorHAnsi" w:hAnsiTheme="minorHAnsi" w:cstheme="minorHAnsi"/>
          <w:sz w:val="24"/>
          <w:szCs w:val="24"/>
        </w:rPr>
        <w:t>hildren</w:t>
      </w:r>
      <w:r w:rsidR="008B2303" w:rsidRPr="000953E1">
        <w:rPr>
          <w:rFonts w:asciiTheme="minorHAnsi" w:hAnsiTheme="minorHAnsi" w:cstheme="minorHAnsi"/>
          <w:sz w:val="24"/>
          <w:szCs w:val="24"/>
        </w:rPr>
        <w:t xml:space="preserve"> engage</w:t>
      </w:r>
      <w:r w:rsidRPr="000953E1">
        <w:rPr>
          <w:rFonts w:asciiTheme="minorHAnsi" w:hAnsiTheme="minorHAnsi" w:cstheme="minorHAnsi"/>
          <w:sz w:val="24"/>
          <w:szCs w:val="24"/>
        </w:rPr>
        <w:t xml:space="preserve"> in reading aloud, performing with a purpose, and bringing enjoyment to both themselves and their audiences. </w:t>
      </w:r>
      <w:r w:rsidR="00EA1CD3" w:rsidRPr="000953E1">
        <w:rPr>
          <w:rFonts w:asciiTheme="minorHAnsi" w:hAnsiTheme="minorHAnsi" w:cstheme="minorHAnsi"/>
          <w:sz w:val="24"/>
          <w:szCs w:val="24"/>
        </w:rPr>
        <w:t xml:space="preserve"> </w:t>
      </w:r>
      <w:r w:rsidRPr="000953E1">
        <w:rPr>
          <w:rFonts w:asciiTheme="minorHAnsi" w:hAnsiTheme="minorHAnsi" w:cstheme="minorHAnsi"/>
          <w:sz w:val="24"/>
          <w:szCs w:val="24"/>
        </w:rPr>
        <w:t xml:space="preserve">Reader’s Theater gives children a purpose for reading, and for sharing their learning by bringing others into the joyful "imagination space" they create.  It is a simple, effective and risk-free way to get children to enjoy reading. </w:t>
      </w:r>
      <w:r w:rsidR="00EA1CD3" w:rsidRPr="000953E1">
        <w:rPr>
          <w:rFonts w:asciiTheme="minorHAnsi" w:hAnsiTheme="minorHAnsi" w:cstheme="minorHAnsi"/>
          <w:sz w:val="24"/>
          <w:szCs w:val="24"/>
        </w:rPr>
        <w:t xml:space="preserve">  </w:t>
      </w:r>
      <w:r w:rsidRPr="000953E1">
        <w:rPr>
          <w:rFonts w:asciiTheme="minorHAnsi" w:hAnsiTheme="minorHAnsi" w:cstheme="minorHAnsi"/>
          <w:sz w:val="24"/>
          <w:szCs w:val="24"/>
        </w:rPr>
        <w:t>As children write, read, perform and interpret their roles they acquire a better understanding of the literature.</w:t>
      </w:r>
    </w:p>
    <w:p w14:paraId="7B273249" w14:textId="77777777" w:rsidR="00CA07EF" w:rsidRPr="00CA07EF" w:rsidRDefault="00CA07EF" w:rsidP="000953E1">
      <w:pPr>
        <w:spacing w:after="0" w:line="360" w:lineRule="auto"/>
        <w:contextualSpacing/>
        <w:rPr>
          <w:rFonts w:asciiTheme="minorHAnsi" w:hAnsiTheme="minorHAnsi" w:cstheme="minorHAnsi"/>
          <w:sz w:val="24"/>
          <w:szCs w:val="24"/>
        </w:rPr>
      </w:pPr>
    </w:p>
    <w:p w14:paraId="29C124C4" w14:textId="77777777" w:rsidR="0047101F" w:rsidRDefault="0047101F" w:rsidP="0018635B">
      <w:pPr>
        <w:spacing w:after="0" w:line="360" w:lineRule="auto"/>
        <w:rPr>
          <w:rFonts w:asciiTheme="minorHAnsi" w:hAnsiTheme="minorHAnsi" w:cstheme="minorHAnsi"/>
          <w:sz w:val="24"/>
          <w:szCs w:val="24"/>
        </w:rPr>
        <w:sectPr w:rsidR="0047101F">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D048F24" w14:textId="77777777" w:rsidR="004A4E9B" w:rsidRPr="00C35538" w:rsidRDefault="004A4E9B" w:rsidP="004A4E9B">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32F45EBA" w14:textId="77777777" w:rsidR="004A4E9B" w:rsidRPr="00887983" w:rsidRDefault="004A4E9B" w:rsidP="004A4E9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63E2C8C7" w14:textId="77777777" w:rsidR="004A4E9B" w:rsidRPr="00BB4479" w:rsidRDefault="004A4E9B" w:rsidP="004A4E9B">
      <w:pPr>
        <w:rPr>
          <w:rFonts w:cstheme="minorHAnsi"/>
          <w:b/>
          <w:sz w:val="28"/>
          <w:szCs w:val="28"/>
        </w:rPr>
      </w:pPr>
      <w:r w:rsidRPr="00C35538">
        <w:rPr>
          <w:rFonts w:cstheme="minorHAnsi"/>
          <w:b/>
          <w:sz w:val="28"/>
          <w:szCs w:val="28"/>
        </w:rPr>
        <w:t xml:space="preserve">Before the reading:  </w:t>
      </w:r>
    </w:p>
    <w:p w14:paraId="0E3D77E0" w14:textId="77777777" w:rsidR="004A4E9B" w:rsidRPr="00C35538" w:rsidRDefault="004A4E9B" w:rsidP="004A4E9B">
      <w:pPr>
        <w:pStyle w:val="ListParagraph"/>
        <w:numPr>
          <w:ilvl w:val="0"/>
          <w:numId w:val="18"/>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72C9055" w14:textId="77777777" w:rsidR="004A4E9B" w:rsidRPr="00C35538" w:rsidRDefault="004A4E9B" w:rsidP="004A4E9B">
      <w:pPr>
        <w:pStyle w:val="ListParagraph"/>
        <w:rPr>
          <w:rFonts w:cstheme="minorHAnsi"/>
        </w:rPr>
      </w:pPr>
    </w:p>
    <w:p w14:paraId="33AA036B" w14:textId="77777777" w:rsidR="004A4E9B" w:rsidRDefault="004A4E9B" w:rsidP="004A4E9B">
      <w:pPr>
        <w:pStyle w:val="ListParagraph"/>
        <w:numPr>
          <w:ilvl w:val="0"/>
          <w:numId w:val="20"/>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1C51E0FC" w14:textId="77777777" w:rsidR="004A4E9B" w:rsidRPr="00C35538" w:rsidRDefault="004A4E9B" w:rsidP="004A4E9B">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0C30F778" w14:textId="77777777" w:rsidR="004A4E9B" w:rsidRDefault="004A4E9B" w:rsidP="004A4E9B">
      <w:pPr>
        <w:pStyle w:val="ListParagraph"/>
        <w:numPr>
          <w:ilvl w:val="0"/>
          <w:numId w:val="24"/>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4D927ADA" w14:textId="77777777" w:rsidR="004A4E9B" w:rsidRDefault="004A4E9B" w:rsidP="004A4E9B">
      <w:pPr>
        <w:pStyle w:val="ListParagraph"/>
        <w:numPr>
          <w:ilvl w:val="0"/>
          <w:numId w:val="24"/>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077FE93F" w14:textId="77777777" w:rsidR="004A4E9B" w:rsidRDefault="004A4E9B" w:rsidP="004A4E9B">
      <w:pPr>
        <w:pStyle w:val="ListParagraph"/>
        <w:numPr>
          <w:ilvl w:val="0"/>
          <w:numId w:val="24"/>
        </w:numPr>
        <w:spacing w:after="160" w:line="256" w:lineRule="auto"/>
        <w:rPr>
          <w:rFonts w:cstheme="minorHAnsi"/>
        </w:rPr>
      </w:pPr>
      <w:r>
        <w:rPr>
          <w:rFonts w:cstheme="minorHAnsi"/>
        </w:rPr>
        <w:t xml:space="preserve">Keep a word wall or word bank where these new words can be added and that students can access later. </w:t>
      </w:r>
    </w:p>
    <w:p w14:paraId="5123C684" w14:textId="77777777" w:rsidR="004A4E9B" w:rsidRDefault="004A4E9B" w:rsidP="004A4E9B">
      <w:pPr>
        <w:pStyle w:val="ListParagraph"/>
        <w:numPr>
          <w:ilvl w:val="0"/>
          <w:numId w:val="24"/>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64838B5F" w14:textId="77777777" w:rsidR="004A4E9B" w:rsidRDefault="004A4E9B" w:rsidP="004A4E9B">
      <w:pPr>
        <w:pStyle w:val="ListParagraph"/>
        <w:numPr>
          <w:ilvl w:val="0"/>
          <w:numId w:val="24"/>
        </w:numPr>
        <w:spacing w:after="160" w:line="256" w:lineRule="auto"/>
        <w:rPr>
          <w:rFonts w:cstheme="minorHAnsi"/>
        </w:rPr>
      </w:pPr>
      <w:r>
        <w:rPr>
          <w:rFonts w:cstheme="minorHAnsi"/>
        </w:rPr>
        <w:t>Create pictures using the word. These can even be added to your word wall!</w:t>
      </w:r>
    </w:p>
    <w:p w14:paraId="2586980D" w14:textId="77777777" w:rsidR="004A4E9B" w:rsidRDefault="004A4E9B" w:rsidP="004A4E9B">
      <w:pPr>
        <w:pStyle w:val="ListParagraph"/>
        <w:numPr>
          <w:ilvl w:val="0"/>
          <w:numId w:val="24"/>
        </w:numPr>
        <w:spacing w:after="160" w:line="256" w:lineRule="auto"/>
        <w:rPr>
          <w:rFonts w:cstheme="minorHAnsi"/>
        </w:rPr>
      </w:pPr>
      <w:r w:rsidRPr="00887983">
        <w:rPr>
          <w:rFonts w:cstheme="minorHAnsi"/>
        </w:rPr>
        <w:t xml:space="preserve">Create lists of synonyms and antonyms for the word. </w:t>
      </w:r>
      <w:bookmarkStart w:id="2" w:name="_Hlk525125549"/>
    </w:p>
    <w:p w14:paraId="3783EAB6" w14:textId="77777777" w:rsidR="004A4E9B" w:rsidRPr="00887983" w:rsidRDefault="004A4E9B" w:rsidP="004A4E9B">
      <w:pPr>
        <w:pStyle w:val="ListParagraph"/>
        <w:numPr>
          <w:ilvl w:val="0"/>
          <w:numId w:val="24"/>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5AD0269A" w14:textId="77777777" w:rsidR="004A4E9B" w:rsidRPr="00BA3B4C" w:rsidRDefault="004A4E9B" w:rsidP="004A4E9B">
      <w:pPr>
        <w:pStyle w:val="ListParagraph"/>
        <w:numPr>
          <w:ilvl w:val="1"/>
          <w:numId w:val="19"/>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7E65BDA7" w14:textId="77777777" w:rsidR="004A4E9B" w:rsidRDefault="004A4E9B" w:rsidP="004A4E9B">
      <w:pPr>
        <w:pStyle w:val="ListParagraph"/>
        <w:ind w:left="1440"/>
        <w:rPr>
          <w:rFonts w:cstheme="minorHAnsi"/>
        </w:rPr>
      </w:pPr>
    </w:p>
    <w:p w14:paraId="2029BC76" w14:textId="77777777" w:rsidR="004A4E9B" w:rsidRPr="00580EBE" w:rsidRDefault="004A4E9B" w:rsidP="004A4E9B">
      <w:pPr>
        <w:pStyle w:val="ListParagraph"/>
        <w:numPr>
          <w:ilvl w:val="0"/>
          <w:numId w:val="19"/>
        </w:numPr>
        <w:spacing w:after="160" w:line="254" w:lineRule="auto"/>
        <w:rPr>
          <w:rFonts w:cstheme="minorHAnsi"/>
        </w:rPr>
      </w:pPr>
      <w:r w:rsidRPr="00580EBE">
        <w:rPr>
          <w:rFonts w:cstheme="minorHAnsi"/>
        </w:rPr>
        <w:t xml:space="preserve">Use graphic organizers to help introduce content. </w:t>
      </w:r>
    </w:p>
    <w:p w14:paraId="7C2FBA07" w14:textId="77777777" w:rsidR="004A4E9B" w:rsidRDefault="004A4E9B" w:rsidP="004A4E9B">
      <w:pPr>
        <w:pStyle w:val="ListParagraph"/>
        <w:rPr>
          <w:rFonts w:cstheme="minorHAnsi"/>
          <w:b/>
        </w:rPr>
      </w:pPr>
    </w:p>
    <w:p w14:paraId="4E00A377" w14:textId="77777777" w:rsidR="004A4E9B" w:rsidRDefault="004A4E9B" w:rsidP="004A4E9B">
      <w:pPr>
        <w:pStyle w:val="ListParagraph"/>
        <w:rPr>
          <w:rFonts w:cstheme="minorHAnsi"/>
          <w:b/>
        </w:rPr>
      </w:pPr>
      <w:r>
        <w:rPr>
          <w:rFonts w:cstheme="minorHAnsi"/>
          <w:b/>
        </w:rPr>
        <w:t xml:space="preserve">Examples of Activities:  </w:t>
      </w:r>
    </w:p>
    <w:p w14:paraId="098BEF11" w14:textId="77777777" w:rsidR="004A4E9B" w:rsidRPr="00580EBE" w:rsidRDefault="004A4E9B" w:rsidP="004A4E9B">
      <w:pPr>
        <w:pStyle w:val="ListParagraph"/>
        <w:numPr>
          <w:ilvl w:val="0"/>
          <w:numId w:val="21"/>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585F02B1" w14:textId="77777777" w:rsidR="004A4E9B" w:rsidRPr="00580EBE" w:rsidRDefault="004A4E9B" w:rsidP="004A4E9B">
      <w:pPr>
        <w:pStyle w:val="ListParagraph"/>
        <w:numPr>
          <w:ilvl w:val="0"/>
          <w:numId w:val="21"/>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4FF71DE3" w14:textId="77777777" w:rsidR="004A4E9B" w:rsidRPr="00BB4479" w:rsidRDefault="004A4E9B" w:rsidP="004A4E9B">
      <w:pPr>
        <w:pStyle w:val="ListParagraph"/>
        <w:numPr>
          <w:ilvl w:val="0"/>
          <w:numId w:val="21"/>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56426248" w14:textId="77777777" w:rsidR="004A4E9B" w:rsidRDefault="004A4E9B" w:rsidP="004A4E9B">
      <w:pPr>
        <w:pStyle w:val="ListParagraph"/>
        <w:rPr>
          <w:rFonts w:cstheme="minorHAnsi"/>
        </w:rPr>
      </w:pPr>
    </w:p>
    <w:p w14:paraId="4BC155AC" w14:textId="77777777" w:rsidR="004A4E9B" w:rsidRDefault="004A4E9B" w:rsidP="004A4E9B">
      <w:pPr>
        <w:rPr>
          <w:rFonts w:cstheme="minorHAnsi"/>
          <w:b/>
        </w:rPr>
      </w:pPr>
      <w:r w:rsidRPr="00580EBE">
        <w:rPr>
          <w:rFonts w:cstheme="minorHAnsi"/>
          <w:b/>
          <w:sz w:val="28"/>
          <w:szCs w:val="28"/>
        </w:rPr>
        <w:t>During reading</w:t>
      </w:r>
      <w:r>
        <w:rPr>
          <w:rFonts w:cstheme="minorHAnsi"/>
          <w:b/>
        </w:rPr>
        <w:t xml:space="preserve">:  </w:t>
      </w:r>
    </w:p>
    <w:p w14:paraId="53008871" w14:textId="77777777" w:rsidR="004A4E9B" w:rsidRDefault="004A4E9B" w:rsidP="004A4E9B">
      <w:pPr>
        <w:pStyle w:val="ListParagraph"/>
        <w:rPr>
          <w:rFonts w:cstheme="minorHAnsi"/>
        </w:rPr>
      </w:pPr>
    </w:p>
    <w:p w14:paraId="567F328A" w14:textId="77777777" w:rsidR="004A4E9B" w:rsidRDefault="004A4E9B" w:rsidP="004A4E9B">
      <w:pPr>
        <w:pStyle w:val="ListParagraph"/>
        <w:numPr>
          <w:ilvl w:val="0"/>
          <w:numId w:val="23"/>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68C2A9A7" w14:textId="77777777" w:rsidR="004A4E9B" w:rsidRDefault="004A4E9B" w:rsidP="004A4E9B">
      <w:pPr>
        <w:pStyle w:val="ListParagraph"/>
        <w:rPr>
          <w:rFonts w:cstheme="minorHAnsi"/>
        </w:rPr>
      </w:pPr>
    </w:p>
    <w:p w14:paraId="0EF35D7D" w14:textId="77777777" w:rsidR="004A4E9B" w:rsidRDefault="004A4E9B" w:rsidP="004A4E9B">
      <w:pPr>
        <w:pStyle w:val="ListParagraph"/>
        <w:numPr>
          <w:ilvl w:val="0"/>
          <w:numId w:val="23"/>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29563484" w14:textId="77777777" w:rsidR="004A4E9B" w:rsidRDefault="004A4E9B" w:rsidP="004A4E9B">
      <w:pPr>
        <w:pStyle w:val="ListParagraph"/>
        <w:rPr>
          <w:rFonts w:cstheme="minorHAnsi"/>
        </w:rPr>
      </w:pPr>
    </w:p>
    <w:p w14:paraId="6B2976F4" w14:textId="77777777" w:rsidR="004A4E9B" w:rsidRDefault="004A4E9B" w:rsidP="004A4E9B">
      <w:pPr>
        <w:pStyle w:val="ListParagraph"/>
        <w:numPr>
          <w:ilvl w:val="0"/>
          <w:numId w:val="22"/>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30C56807" w14:textId="77777777" w:rsidR="004A4E9B" w:rsidRDefault="004A4E9B" w:rsidP="004A4E9B">
      <w:pPr>
        <w:pStyle w:val="ListParagraph"/>
        <w:rPr>
          <w:rFonts w:cstheme="minorHAnsi"/>
        </w:rPr>
      </w:pPr>
    </w:p>
    <w:p w14:paraId="203491E9" w14:textId="77777777" w:rsidR="004A4E9B" w:rsidRDefault="004A4E9B" w:rsidP="004A4E9B">
      <w:pPr>
        <w:pStyle w:val="ListParagraph"/>
        <w:numPr>
          <w:ilvl w:val="0"/>
          <w:numId w:val="22"/>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1BCE686B" w14:textId="77777777" w:rsidR="004A4E9B" w:rsidRDefault="004A4E9B" w:rsidP="004A4E9B">
      <w:pPr>
        <w:pStyle w:val="ListParagraph"/>
        <w:rPr>
          <w:rFonts w:cstheme="minorHAnsi"/>
        </w:rPr>
      </w:pPr>
    </w:p>
    <w:p w14:paraId="5888A35E" w14:textId="77777777" w:rsidR="004A4E9B" w:rsidRPr="002822BB" w:rsidRDefault="004A4E9B" w:rsidP="004A4E9B">
      <w:pPr>
        <w:pStyle w:val="ListParagraph"/>
        <w:numPr>
          <w:ilvl w:val="0"/>
          <w:numId w:val="22"/>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0CF02677" w14:textId="77777777" w:rsidR="004A4E9B" w:rsidRDefault="004A4E9B" w:rsidP="004A4E9B">
      <w:pPr>
        <w:pStyle w:val="ListParagraph"/>
        <w:rPr>
          <w:rFonts w:cstheme="minorHAnsi"/>
          <w:b/>
        </w:rPr>
      </w:pPr>
      <w:r>
        <w:rPr>
          <w:rFonts w:cstheme="minorHAnsi"/>
          <w:b/>
        </w:rPr>
        <w:t xml:space="preserve">Examples of Activities:  </w:t>
      </w:r>
    </w:p>
    <w:p w14:paraId="74006A7C" w14:textId="77777777" w:rsidR="004A4E9B" w:rsidRDefault="004A4E9B" w:rsidP="004A4E9B">
      <w:pPr>
        <w:pStyle w:val="ListParagraph"/>
        <w:numPr>
          <w:ilvl w:val="0"/>
          <w:numId w:val="26"/>
        </w:numPr>
        <w:spacing w:after="160" w:line="254" w:lineRule="auto"/>
        <w:rPr>
          <w:rFonts w:cstheme="minorHAnsi"/>
        </w:rPr>
      </w:pPr>
      <w:r>
        <w:rPr>
          <w:rFonts w:cstheme="minorHAnsi"/>
        </w:rPr>
        <w:t xml:space="preserve">Have students include the example from the text in their glossary that they created.  </w:t>
      </w:r>
    </w:p>
    <w:p w14:paraId="4F020D48" w14:textId="77777777" w:rsidR="004A4E9B" w:rsidRDefault="004A4E9B" w:rsidP="004A4E9B">
      <w:pPr>
        <w:pStyle w:val="ListParagraph"/>
        <w:numPr>
          <w:ilvl w:val="0"/>
          <w:numId w:val="26"/>
        </w:numPr>
        <w:spacing w:after="160" w:line="254" w:lineRule="auto"/>
        <w:rPr>
          <w:rFonts w:cstheme="minorHAnsi"/>
        </w:rPr>
      </w:pPr>
      <w:r>
        <w:rPr>
          <w:rFonts w:cstheme="minorHAnsi"/>
        </w:rPr>
        <w:t xml:space="preserve">Create or find pictures that represent how the word was used in the passage.  </w:t>
      </w:r>
    </w:p>
    <w:p w14:paraId="1CC47546" w14:textId="77777777" w:rsidR="004A4E9B" w:rsidRDefault="004A4E9B" w:rsidP="004A4E9B">
      <w:pPr>
        <w:pStyle w:val="ListParagraph"/>
        <w:numPr>
          <w:ilvl w:val="0"/>
          <w:numId w:val="26"/>
        </w:numPr>
        <w:spacing w:after="160" w:line="254" w:lineRule="auto"/>
        <w:rPr>
          <w:rFonts w:cstheme="minorHAnsi"/>
        </w:rPr>
      </w:pPr>
      <w:r>
        <w:rPr>
          <w:rFonts w:cstheme="minorHAnsi"/>
        </w:rPr>
        <w:t xml:space="preserve">Practice creating sentences using the word in the way it was using in the passage.  </w:t>
      </w:r>
    </w:p>
    <w:p w14:paraId="37D3CA68" w14:textId="77777777" w:rsidR="004A4E9B" w:rsidRDefault="004A4E9B" w:rsidP="004A4E9B">
      <w:pPr>
        <w:pStyle w:val="ListParagraph"/>
        <w:numPr>
          <w:ilvl w:val="0"/>
          <w:numId w:val="26"/>
        </w:numPr>
        <w:spacing w:after="160" w:line="254" w:lineRule="auto"/>
        <w:rPr>
          <w:rFonts w:cstheme="minorHAnsi"/>
        </w:rPr>
      </w:pPr>
      <w:r>
        <w:rPr>
          <w:rFonts w:cstheme="minorHAnsi"/>
        </w:rPr>
        <w:t xml:space="preserve">Have students discuss the author’s word choice.  </w:t>
      </w:r>
    </w:p>
    <w:p w14:paraId="5308D8AA" w14:textId="77777777" w:rsidR="004A4E9B" w:rsidRDefault="004A4E9B" w:rsidP="004A4E9B">
      <w:pPr>
        <w:pStyle w:val="ListParagraph"/>
        <w:rPr>
          <w:rFonts w:cstheme="minorHAnsi"/>
        </w:rPr>
      </w:pPr>
    </w:p>
    <w:p w14:paraId="156CC648" w14:textId="77777777" w:rsidR="004A4E9B" w:rsidRDefault="004A4E9B" w:rsidP="004A4E9B">
      <w:pPr>
        <w:pStyle w:val="ListParagraph"/>
        <w:numPr>
          <w:ilvl w:val="0"/>
          <w:numId w:val="16"/>
        </w:numPr>
        <w:spacing w:after="160" w:line="254" w:lineRule="auto"/>
        <w:rPr>
          <w:rFonts w:cstheme="minorHAnsi"/>
        </w:rPr>
      </w:pPr>
      <w:r>
        <w:rPr>
          <w:rFonts w:cstheme="minorHAnsi"/>
        </w:rPr>
        <w:t xml:space="preserve">Use graphic organizers to help organize content and thinking.  </w:t>
      </w:r>
    </w:p>
    <w:p w14:paraId="08FF6771" w14:textId="77777777" w:rsidR="004A4E9B" w:rsidRDefault="004A4E9B" w:rsidP="004A4E9B">
      <w:pPr>
        <w:pStyle w:val="ListParagraph"/>
        <w:rPr>
          <w:rFonts w:cstheme="minorHAnsi"/>
        </w:rPr>
      </w:pPr>
      <w:r>
        <w:rPr>
          <w:rFonts w:cstheme="minorHAnsi"/>
          <w:b/>
        </w:rPr>
        <w:t>Examples of Activities:</w:t>
      </w:r>
      <w:r>
        <w:rPr>
          <w:rFonts w:cstheme="minorHAnsi"/>
        </w:rPr>
        <w:t xml:space="preserve">  </w:t>
      </w:r>
    </w:p>
    <w:p w14:paraId="492FFEC4" w14:textId="77777777" w:rsidR="004A4E9B" w:rsidRDefault="004A4E9B" w:rsidP="004A4E9B">
      <w:pPr>
        <w:pStyle w:val="ListParagraph"/>
        <w:numPr>
          <w:ilvl w:val="0"/>
          <w:numId w:val="27"/>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514D7F31" w14:textId="77777777" w:rsidR="004A4E9B" w:rsidRDefault="004A4E9B" w:rsidP="004A4E9B">
      <w:pPr>
        <w:pStyle w:val="ListParagraph"/>
        <w:numPr>
          <w:ilvl w:val="0"/>
          <w:numId w:val="27"/>
        </w:numPr>
        <w:spacing w:after="160" w:line="254" w:lineRule="auto"/>
        <w:rPr>
          <w:rFonts w:cstheme="minorHAnsi"/>
          <w:b/>
        </w:rPr>
      </w:pPr>
      <w:r>
        <w:rPr>
          <w:rFonts w:cstheme="minorHAnsi"/>
        </w:rPr>
        <w:lastRenderedPageBreak/>
        <w:t>It may again be beneficial to have somewhere for students to store new words that they encounter while reading the text.  Students could use a chart to keep track of these new words and their meanings as they read.</w:t>
      </w:r>
    </w:p>
    <w:p w14:paraId="25155A69" w14:textId="77777777" w:rsidR="004A4E9B" w:rsidRPr="003A0E41" w:rsidRDefault="004A4E9B" w:rsidP="004A4E9B">
      <w:pPr>
        <w:pStyle w:val="ListParagraph"/>
        <w:numPr>
          <w:ilvl w:val="0"/>
          <w:numId w:val="27"/>
        </w:numPr>
        <w:spacing w:after="160" w:line="254" w:lineRule="auto"/>
        <w:rPr>
          <w:rFonts w:cstheme="minorHAnsi"/>
          <w:b/>
        </w:rPr>
      </w:pPr>
      <w:r>
        <w:rPr>
          <w:rFonts w:cstheme="minorHAnsi"/>
        </w:rPr>
        <w:t xml:space="preserve">If you had students fill in a KWL, have them fill in the “L” section as they read the passage. </w:t>
      </w:r>
    </w:p>
    <w:p w14:paraId="3F3A3F4B" w14:textId="77777777" w:rsidR="004A4E9B" w:rsidRDefault="004A4E9B" w:rsidP="004A4E9B">
      <w:pPr>
        <w:pStyle w:val="ListParagraph"/>
        <w:numPr>
          <w:ilvl w:val="0"/>
          <w:numId w:val="16"/>
        </w:numPr>
        <w:spacing w:after="160" w:line="254" w:lineRule="auto"/>
        <w:rPr>
          <w:rFonts w:cstheme="minorHAnsi"/>
        </w:rPr>
      </w:pPr>
      <w:r>
        <w:rPr>
          <w:rFonts w:cstheme="minorHAnsi"/>
        </w:rPr>
        <w:t>Utilize any illustrations or text features that come with the story or passage to better understand the reading.</w:t>
      </w:r>
    </w:p>
    <w:p w14:paraId="389AEF39" w14:textId="77777777" w:rsidR="004A4E9B" w:rsidRDefault="004A4E9B" w:rsidP="004A4E9B">
      <w:pPr>
        <w:pStyle w:val="ListParagraph"/>
        <w:numPr>
          <w:ilvl w:val="0"/>
          <w:numId w:val="16"/>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2AD8226B" w14:textId="77777777" w:rsidR="004A4E9B" w:rsidRPr="0059018A" w:rsidRDefault="004A4E9B" w:rsidP="004A4E9B">
      <w:pPr>
        <w:pStyle w:val="ListParagraph"/>
        <w:numPr>
          <w:ilvl w:val="0"/>
          <w:numId w:val="16"/>
        </w:numPr>
        <w:spacing w:after="160" w:line="254" w:lineRule="auto"/>
        <w:rPr>
          <w:rFonts w:cstheme="minorHAnsi"/>
        </w:rPr>
      </w:pPr>
      <w:r w:rsidRPr="0059018A">
        <w:rPr>
          <w:rFonts w:cstheme="minorHAnsi"/>
        </w:rPr>
        <w:t>Identify any text features such as captions and discuss how they contribute to meaning.</w:t>
      </w:r>
    </w:p>
    <w:p w14:paraId="40AD2C00" w14:textId="77777777" w:rsidR="004A4E9B" w:rsidRPr="00782445" w:rsidRDefault="004A4E9B" w:rsidP="004A4E9B">
      <w:pPr>
        <w:pStyle w:val="ListParagraph"/>
        <w:rPr>
          <w:rFonts w:cstheme="minorHAnsi"/>
          <w:b/>
        </w:rPr>
      </w:pPr>
    </w:p>
    <w:p w14:paraId="4E7DE0A1" w14:textId="77777777" w:rsidR="004A4E9B" w:rsidRPr="00FA3362" w:rsidRDefault="004A4E9B" w:rsidP="004A4E9B">
      <w:pPr>
        <w:rPr>
          <w:rFonts w:cstheme="minorHAnsi"/>
          <w:b/>
          <w:sz w:val="28"/>
          <w:szCs w:val="28"/>
        </w:rPr>
      </w:pPr>
      <w:r w:rsidRPr="00FA3362">
        <w:rPr>
          <w:rFonts w:cstheme="minorHAnsi"/>
          <w:b/>
          <w:sz w:val="28"/>
          <w:szCs w:val="28"/>
        </w:rPr>
        <w:t xml:space="preserve">After reading:  </w:t>
      </w:r>
    </w:p>
    <w:p w14:paraId="4E1F5827" w14:textId="77777777" w:rsidR="004A4E9B" w:rsidRDefault="004A4E9B" w:rsidP="004A4E9B">
      <w:pPr>
        <w:pStyle w:val="ListParagraph"/>
        <w:numPr>
          <w:ilvl w:val="0"/>
          <w:numId w:val="17"/>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2385BDF1" w14:textId="77777777" w:rsidR="004A4E9B" w:rsidRPr="00A63EAE" w:rsidRDefault="004A4E9B" w:rsidP="004A4E9B">
      <w:pPr>
        <w:pStyle w:val="ListParagraph"/>
        <w:spacing w:line="256" w:lineRule="auto"/>
        <w:rPr>
          <w:rFonts w:cstheme="minorHAnsi"/>
        </w:rPr>
      </w:pPr>
    </w:p>
    <w:p w14:paraId="5CD47DFF" w14:textId="77777777" w:rsidR="004A4E9B" w:rsidRDefault="004A4E9B" w:rsidP="004A4E9B">
      <w:pPr>
        <w:pStyle w:val="ListParagraph"/>
        <w:numPr>
          <w:ilvl w:val="0"/>
          <w:numId w:val="22"/>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5EF2895C" w14:textId="77777777" w:rsidR="004A4E9B" w:rsidRDefault="004A4E9B" w:rsidP="004A4E9B">
      <w:pPr>
        <w:pStyle w:val="ListParagraph"/>
        <w:rPr>
          <w:rFonts w:cstheme="minorHAnsi"/>
        </w:rPr>
      </w:pPr>
    </w:p>
    <w:p w14:paraId="198C7394" w14:textId="77777777" w:rsidR="004A4E9B" w:rsidRPr="00FA3362" w:rsidRDefault="004A4E9B" w:rsidP="004A4E9B">
      <w:pPr>
        <w:pStyle w:val="ListParagraph"/>
        <w:numPr>
          <w:ilvl w:val="0"/>
          <w:numId w:val="17"/>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3C3AB07C" w14:textId="77777777" w:rsidR="004A4E9B" w:rsidRDefault="004A4E9B" w:rsidP="004A4E9B">
      <w:pPr>
        <w:pStyle w:val="ListParagraph"/>
        <w:rPr>
          <w:rFonts w:cstheme="minorHAnsi"/>
        </w:rPr>
      </w:pPr>
    </w:p>
    <w:p w14:paraId="329155F8" w14:textId="77777777" w:rsidR="004A4E9B" w:rsidRPr="00FA3362" w:rsidRDefault="004A4E9B" w:rsidP="004A4E9B">
      <w:pPr>
        <w:pStyle w:val="ListParagraph"/>
        <w:numPr>
          <w:ilvl w:val="0"/>
          <w:numId w:val="17"/>
        </w:numPr>
        <w:spacing w:after="160" w:line="254" w:lineRule="auto"/>
        <w:rPr>
          <w:rFonts w:cstheme="minorHAnsi"/>
          <w:b/>
        </w:rPr>
      </w:pPr>
      <w:r w:rsidRPr="00FA3362">
        <w:rPr>
          <w:rFonts w:cstheme="minorHAnsi"/>
        </w:rPr>
        <w:t>Reinforce new vocabulary using multiple modalities</w:t>
      </w:r>
    </w:p>
    <w:p w14:paraId="0C9BEB88" w14:textId="77777777" w:rsidR="004A4E9B" w:rsidRPr="00FA3362" w:rsidRDefault="004A4E9B" w:rsidP="004A4E9B">
      <w:pPr>
        <w:pStyle w:val="ListParagraph"/>
        <w:rPr>
          <w:rFonts w:cstheme="minorHAnsi"/>
          <w:b/>
        </w:rPr>
      </w:pPr>
    </w:p>
    <w:p w14:paraId="54A76B1D" w14:textId="77777777" w:rsidR="004A4E9B" w:rsidRPr="00FA3362" w:rsidRDefault="004A4E9B" w:rsidP="004A4E9B">
      <w:pPr>
        <w:pStyle w:val="ListParagraph"/>
        <w:rPr>
          <w:rFonts w:cstheme="minorHAnsi"/>
          <w:b/>
        </w:rPr>
      </w:pPr>
      <w:r w:rsidRPr="00FA3362">
        <w:rPr>
          <w:rFonts w:cstheme="minorHAnsi"/>
          <w:b/>
        </w:rPr>
        <w:t xml:space="preserve">Examples of activities: </w:t>
      </w:r>
    </w:p>
    <w:p w14:paraId="35C525E8" w14:textId="77777777" w:rsidR="004A4E9B" w:rsidRDefault="004A4E9B" w:rsidP="004A4E9B">
      <w:pPr>
        <w:pStyle w:val="ListParagraph"/>
        <w:numPr>
          <w:ilvl w:val="0"/>
          <w:numId w:val="28"/>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674BFE1C" w14:textId="77777777" w:rsidR="004A4E9B" w:rsidRDefault="004A4E9B" w:rsidP="004A4E9B">
      <w:pPr>
        <w:pStyle w:val="ListParagraph"/>
        <w:numPr>
          <w:ilvl w:val="0"/>
          <w:numId w:val="28"/>
        </w:numPr>
        <w:spacing w:after="160" w:line="254" w:lineRule="auto"/>
        <w:rPr>
          <w:rFonts w:cstheme="minorHAnsi"/>
        </w:rPr>
      </w:pPr>
      <w:r>
        <w:rPr>
          <w:rFonts w:cstheme="minorHAnsi"/>
        </w:rPr>
        <w:t xml:space="preserve">Require students to include the words introduced before reading in the culminating writing task. </w:t>
      </w:r>
    </w:p>
    <w:p w14:paraId="6960674A" w14:textId="77777777" w:rsidR="004A4E9B" w:rsidRDefault="004A4E9B" w:rsidP="004A4E9B">
      <w:pPr>
        <w:pStyle w:val="ListParagraph"/>
        <w:numPr>
          <w:ilvl w:val="0"/>
          <w:numId w:val="28"/>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32676A09" w14:textId="77777777" w:rsidR="004A4E9B" w:rsidRDefault="004A4E9B" w:rsidP="004A4E9B">
      <w:pPr>
        <w:pStyle w:val="ListParagraph"/>
        <w:numPr>
          <w:ilvl w:val="0"/>
          <w:numId w:val="28"/>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445BA12D" w14:textId="77777777" w:rsidR="004A4E9B" w:rsidRPr="00AC4FB6" w:rsidRDefault="004A4E9B" w:rsidP="004A4E9B">
      <w:pPr>
        <w:pStyle w:val="ListParagraph"/>
        <w:ind w:left="1440"/>
        <w:rPr>
          <w:rFonts w:cstheme="minorHAnsi"/>
        </w:rPr>
      </w:pPr>
    </w:p>
    <w:p w14:paraId="0A43273F" w14:textId="77777777" w:rsidR="004A4E9B" w:rsidRDefault="004A4E9B" w:rsidP="004A4E9B">
      <w:pPr>
        <w:pStyle w:val="ListParagraph"/>
        <w:numPr>
          <w:ilvl w:val="0"/>
          <w:numId w:val="17"/>
        </w:numPr>
        <w:spacing w:after="160" w:line="254" w:lineRule="auto"/>
        <w:rPr>
          <w:rFonts w:cstheme="minorHAnsi"/>
        </w:rPr>
      </w:pPr>
      <w:bookmarkStart w:id="3" w:name="_Hlk534204316"/>
      <w:r>
        <w:rPr>
          <w:rFonts w:cstheme="minorHAnsi"/>
        </w:rPr>
        <w:lastRenderedPageBreak/>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3"/>
    </w:p>
    <w:p w14:paraId="4D4564F1" w14:textId="77777777" w:rsidR="004A4E9B" w:rsidRPr="00A63EAE" w:rsidRDefault="004A4E9B" w:rsidP="004A4E9B">
      <w:pPr>
        <w:pStyle w:val="ListParagraph"/>
        <w:rPr>
          <w:rFonts w:cstheme="minorHAnsi"/>
        </w:rPr>
      </w:pPr>
    </w:p>
    <w:p w14:paraId="7A3E4F35" w14:textId="77777777" w:rsidR="004A4E9B" w:rsidRDefault="004A4E9B" w:rsidP="004A4E9B">
      <w:pPr>
        <w:pStyle w:val="ListParagraph"/>
        <w:numPr>
          <w:ilvl w:val="0"/>
          <w:numId w:val="17"/>
        </w:numPr>
        <w:spacing w:after="160" w:line="254" w:lineRule="auto"/>
        <w:rPr>
          <w:rFonts w:cstheme="minorHAnsi"/>
        </w:rPr>
      </w:pPr>
      <w:r>
        <w:rPr>
          <w:rFonts w:cstheme="minorHAnsi"/>
        </w:rPr>
        <w:t>Provide differentiated scaffolds for writing assignments based on students’ English language proficiency levels.</w:t>
      </w:r>
    </w:p>
    <w:p w14:paraId="4371A668" w14:textId="77777777" w:rsidR="004A4E9B" w:rsidRDefault="004A4E9B" w:rsidP="004A4E9B">
      <w:pPr>
        <w:pStyle w:val="ListParagraph"/>
        <w:rPr>
          <w:rFonts w:cstheme="minorHAnsi"/>
          <w:b/>
        </w:rPr>
      </w:pPr>
    </w:p>
    <w:p w14:paraId="7A09AAE3" w14:textId="77777777" w:rsidR="004A4E9B" w:rsidRDefault="004A4E9B" w:rsidP="004A4E9B">
      <w:pPr>
        <w:pStyle w:val="ListParagraph"/>
        <w:rPr>
          <w:rFonts w:cstheme="minorHAnsi"/>
        </w:rPr>
      </w:pPr>
      <w:r>
        <w:rPr>
          <w:rFonts w:cstheme="minorHAnsi"/>
          <w:b/>
        </w:rPr>
        <w:t>Examples of Activities:</w:t>
      </w:r>
      <w:r>
        <w:rPr>
          <w:rFonts w:cstheme="minorHAnsi"/>
        </w:rPr>
        <w:t xml:space="preserve"> </w:t>
      </w:r>
    </w:p>
    <w:p w14:paraId="5FEDAEC3" w14:textId="77777777" w:rsidR="004A4E9B" w:rsidRDefault="004A4E9B" w:rsidP="004A4E9B">
      <w:pPr>
        <w:pStyle w:val="ListParagraph"/>
        <w:numPr>
          <w:ilvl w:val="0"/>
          <w:numId w:val="25"/>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3C56690C" w14:textId="77777777" w:rsidR="004A4E9B" w:rsidRDefault="004A4E9B" w:rsidP="004A4E9B">
      <w:pPr>
        <w:pStyle w:val="ListParagraph"/>
        <w:numPr>
          <w:ilvl w:val="0"/>
          <w:numId w:val="25"/>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14:paraId="5A08D503" w14:textId="77777777" w:rsidR="004A4E9B" w:rsidRDefault="004A4E9B" w:rsidP="004A4E9B">
      <w:pPr>
        <w:pStyle w:val="ListParagraph"/>
        <w:numPr>
          <w:ilvl w:val="0"/>
          <w:numId w:val="25"/>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1FE0C443" w14:textId="77777777" w:rsidR="004A4E9B" w:rsidRPr="00911037" w:rsidRDefault="004A4E9B" w:rsidP="004A4E9B">
      <w:pPr>
        <w:pStyle w:val="ListParagraph"/>
        <w:numPr>
          <w:ilvl w:val="0"/>
          <w:numId w:val="25"/>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14:paraId="0CD5EE99" w14:textId="77777777" w:rsidR="004A4E9B" w:rsidRDefault="004A4E9B" w:rsidP="004A4E9B">
      <w:pPr>
        <w:pStyle w:val="ListParagraph"/>
        <w:numPr>
          <w:ilvl w:val="0"/>
          <w:numId w:val="17"/>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71AC2B9F" w14:textId="77777777" w:rsidR="0047101F" w:rsidRPr="00AB597A" w:rsidRDefault="0047101F" w:rsidP="00AB597A">
      <w:pPr>
        <w:tabs>
          <w:tab w:val="left" w:pos="4140"/>
        </w:tabs>
        <w:spacing w:after="0" w:line="360" w:lineRule="auto"/>
        <w:rPr>
          <w:rFonts w:asciiTheme="minorHAnsi" w:hAnsiTheme="minorHAnsi" w:cstheme="minorHAnsi"/>
          <w:sz w:val="24"/>
          <w:szCs w:val="24"/>
        </w:rPr>
      </w:pPr>
      <w:bookmarkStart w:id="6" w:name="_GoBack"/>
      <w:bookmarkEnd w:id="6"/>
    </w:p>
    <w:sectPr w:rsidR="0047101F" w:rsidRPr="00AB59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74272" w14:textId="77777777" w:rsidR="00D15046" w:rsidRDefault="00D15046" w:rsidP="007C5C7E">
      <w:pPr>
        <w:spacing w:after="0" w:line="240" w:lineRule="auto"/>
      </w:pPr>
      <w:r>
        <w:separator/>
      </w:r>
    </w:p>
  </w:endnote>
  <w:endnote w:type="continuationSeparator" w:id="0">
    <w:p w14:paraId="17C47FDF" w14:textId="77777777" w:rsidR="00D15046" w:rsidRDefault="00D15046"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1F992" w14:textId="77777777" w:rsidR="00D15046" w:rsidRDefault="00D15046" w:rsidP="007C5C7E">
      <w:pPr>
        <w:spacing w:after="0" w:line="240" w:lineRule="auto"/>
      </w:pPr>
      <w:r>
        <w:separator/>
      </w:r>
    </w:p>
  </w:footnote>
  <w:footnote w:type="continuationSeparator" w:id="0">
    <w:p w14:paraId="7CEDE703" w14:textId="77777777" w:rsidR="00D15046" w:rsidRDefault="00D15046"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FADE9" w14:textId="77777777" w:rsidR="00AB597A" w:rsidRPr="00AB597A" w:rsidRDefault="00AB597A" w:rsidP="00AB597A">
    <w:pPr>
      <w:jc w:val="center"/>
      <w:rPr>
        <w:rFonts w:ascii="Verdana" w:hAnsi="Verdana" w:cs="Times New Roman"/>
        <w:sz w:val="20"/>
        <w:szCs w:val="20"/>
      </w:rPr>
    </w:pPr>
    <w:r>
      <w:t>Pepita Talks Twice/</w:t>
    </w:r>
    <w:r w:rsidRPr="00AB597A">
      <w:rPr>
        <w:rFonts w:asciiTheme="minorHAnsi" w:hAnsiTheme="minorHAnsi" w:cs="Times New Roman"/>
        <w:szCs w:val="20"/>
      </w:rPr>
      <w:t xml:space="preserve">Ofelia Dumas </w:t>
    </w:r>
    <w:proofErr w:type="spellStart"/>
    <w:r w:rsidRPr="00AB597A">
      <w:rPr>
        <w:rFonts w:asciiTheme="minorHAnsi" w:hAnsiTheme="minorHAnsi" w:cs="Times New Roman"/>
        <w:szCs w:val="20"/>
      </w:rPr>
      <w:t>Lachtman</w:t>
    </w:r>
    <w:proofErr w:type="spellEnd"/>
    <w:r>
      <w:rPr>
        <w:rFonts w:asciiTheme="minorHAnsi" w:hAnsiTheme="minorHAnsi" w:cs="Times New Roman"/>
        <w:szCs w:val="20"/>
      </w:rPr>
      <w:t>/Created by Newark District</w:t>
    </w:r>
  </w:p>
  <w:p w14:paraId="355F7759" w14:textId="77777777" w:rsidR="007C5C7E" w:rsidRDefault="007C5C7E" w:rsidP="001034D9">
    <w:pPr>
      <w:pStyle w:val="Header"/>
      <w:jc w:val="center"/>
    </w:pPr>
  </w:p>
  <w:p w14:paraId="2A72518C" w14:textId="77777777" w:rsidR="007C5C7E" w:rsidRDefault="007C5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DD1691"/>
    <w:multiLevelType w:val="hybridMultilevel"/>
    <w:tmpl w:val="CF58F9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A26EF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A1247B"/>
    <w:multiLevelType w:val="hybridMultilevel"/>
    <w:tmpl w:val="6B145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73C83"/>
    <w:multiLevelType w:val="hybridMultilevel"/>
    <w:tmpl w:val="A9827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0"/>
  </w:num>
  <w:num w:numId="3">
    <w:abstractNumId w:val="13"/>
  </w:num>
  <w:num w:numId="4">
    <w:abstractNumId w:val="12"/>
  </w:num>
  <w:num w:numId="5">
    <w:abstractNumId w:val="6"/>
  </w:num>
  <w:num w:numId="6">
    <w:abstractNumId w:val="14"/>
  </w:num>
  <w:num w:numId="7">
    <w:abstractNumId w:val="16"/>
  </w:num>
  <w:num w:numId="8">
    <w:abstractNumId w:val="0"/>
  </w:num>
  <w:num w:numId="9">
    <w:abstractNumId w:val="24"/>
  </w:num>
  <w:num w:numId="10">
    <w:abstractNumId w:val="17"/>
  </w:num>
  <w:num w:numId="11">
    <w:abstractNumId w:val="23"/>
  </w:num>
  <w:num w:numId="12">
    <w:abstractNumId w:val="7"/>
  </w:num>
  <w:num w:numId="13">
    <w:abstractNumId w:val="26"/>
  </w:num>
  <w:num w:numId="14">
    <w:abstractNumId w:val="8"/>
  </w:num>
  <w:num w:numId="15">
    <w:abstractNumId w:val="5"/>
  </w:num>
  <w:num w:numId="16">
    <w:abstractNumId w:val="4"/>
  </w:num>
  <w:num w:numId="17">
    <w:abstractNumId w:val="11"/>
  </w:num>
  <w:num w:numId="18">
    <w:abstractNumId w:val="22"/>
  </w:num>
  <w:num w:numId="19">
    <w:abstractNumId w:val="21"/>
  </w:num>
  <w:num w:numId="20">
    <w:abstractNumId w:val="1"/>
  </w:num>
  <w:num w:numId="21">
    <w:abstractNumId w:val="3"/>
  </w:num>
  <w:num w:numId="22">
    <w:abstractNumId w:val="25"/>
  </w:num>
  <w:num w:numId="23">
    <w:abstractNumId w:val="9"/>
  </w:num>
  <w:num w:numId="24">
    <w:abstractNumId w:val="27"/>
  </w:num>
  <w:num w:numId="25">
    <w:abstractNumId w:val="18"/>
  </w:num>
  <w:num w:numId="26">
    <w:abstractNumId w:val="2"/>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11912"/>
    <w:rsid w:val="00023430"/>
    <w:rsid w:val="00023D9C"/>
    <w:rsid w:val="00026D6A"/>
    <w:rsid w:val="00045493"/>
    <w:rsid w:val="00052638"/>
    <w:rsid w:val="000601D8"/>
    <w:rsid w:val="000629C6"/>
    <w:rsid w:val="000725A9"/>
    <w:rsid w:val="0007569E"/>
    <w:rsid w:val="00081A99"/>
    <w:rsid w:val="000936CF"/>
    <w:rsid w:val="000953E1"/>
    <w:rsid w:val="000965D1"/>
    <w:rsid w:val="00097DA0"/>
    <w:rsid w:val="000B21CE"/>
    <w:rsid w:val="000B5786"/>
    <w:rsid w:val="001034D9"/>
    <w:rsid w:val="00144A4B"/>
    <w:rsid w:val="00152520"/>
    <w:rsid w:val="00161505"/>
    <w:rsid w:val="00172736"/>
    <w:rsid w:val="00174578"/>
    <w:rsid w:val="00177848"/>
    <w:rsid w:val="0018635B"/>
    <w:rsid w:val="00193EB0"/>
    <w:rsid w:val="0019746E"/>
    <w:rsid w:val="001C1D02"/>
    <w:rsid w:val="001E3145"/>
    <w:rsid w:val="001F1840"/>
    <w:rsid w:val="002269C7"/>
    <w:rsid w:val="00247713"/>
    <w:rsid w:val="00286F6B"/>
    <w:rsid w:val="00293076"/>
    <w:rsid w:val="002A4C41"/>
    <w:rsid w:val="002C77A8"/>
    <w:rsid w:val="002D3EA5"/>
    <w:rsid w:val="002D6904"/>
    <w:rsid w:val="002F2D0B"/>
    <w:rsid w:val="002F4D99"/>
    <w:rsid w:val="00305893"/>
    <w:rsid w:val="00320A5A"/>
    <w:rsid w:val="003226F0"/>
    <w:rsid w:val="00337E0A"/>
    <w:rsid w:val="00357D5B"/>
    <w:rsid w:val="00382434"/>
    <w:rsid w:val="003A5876"/>
    <w:rsid w:val="003C4B0D"/>
    <w:rsid w:val="003E0AAA"/>
    <w:rsid w:val="0040724A"/>
    <w:rsid w:val="00433701"/>
    <w:rsid w:val="0044775C"/>
    <w:rsid w:val="00452A1F"/>
    <w:rsid w:val="00457964"/>
    <w:rsid w:val="004661F5"/>
    <w:rsid w:val="0047101F"/>
    <w:rsid w:val="00490A8E"/>
    <w:rsid w:val="0049776A"/>
    <w:rsid w:val="004A47B4"/>
    <w:rsid w:val="004A4E9B"/>
    <w:rsid w:val="004B2372"/>
    <w:rsid w:val="004B53C1"/>
    <w:rsid w:val="004B6CF6"/>
    <w:rsid w:val="004D3BFD"/>
    <w:rsid w:val="004D4480"/>
    <w:rsid w:val="004D76ED"/>
    <w:rsid w:val="005222B3"/>
    <w:rsid w:val="00545861"/>
    <w:rsid w:val="005464AA"/>
    <w:rsid w:val="00551164"/>
    <w:rsid w:val="00557D31"/>
    <w:rsid w:val="00575BBF"/>
    <w:rsid w:val="0058463C"/>
    <w:rsid w:val="00585417"/>
    <w:rsid w:val="0059136E"/>
    <w:rsid w:val="00595C59"/>
    <w:rsid w:val="005B5FBB"/>
    <w:rsid w:val="005B6C42"/>
    <w:rsid w:val="005C64C8"/>
    <w:rsid w:val="005E2B5D"/>
    <w:rsid w:val="005E3C83"/>
    <w:rsid w:val="005F445E"/>
    <w:rsid w:val="005F6F91"/>
    <w:rsid w:val="00634B47"/>
    <w:rsid w:val="006A0D76"/>
    <w:rsid w:val="006B4055"/>
    <w:rsid w:val="006B42B1"/>
    <w:rsid w:val="006D2F57"/>
    <w:rsid w:val="006F03E1"/>
    <w:rsid w:val="00711F4B"/>
    <w:rsid w:val="0071580F"/>
    <w:rsid w:val="007221F7"/>
    <w:rsid w:val="00723A87"/>
    <w:rsid w:val="007B308C"/>
    <w:rsid w:val="007B449E"/>
    <w:rsid w:val="007C1EF1"/>
    <w:rsid w:val="007C2CF3"/>
    <w:rsid w:val="007C5C7E"/>
    <w:rsid w:val="007E7A45"/>
    <w:rsid w:val="00813997"/>
    <w:rsid w:val="00816EE6"/>
    <w:rsid w:val="0082475F"/>
    <w:rsid w:val="00841C15"/>
    <w:rsid w:val="008437BA"/>
    <w:rsid w:val="008517EB"/>
    <w:rsid w:val="0085224F"/>
    <w:rsid w:val="008717B2"/>
    <w:rsid w:val="00884601"/>
    <w:rsid w:val="008A3ED3"/>
    <w:rsid w:val="008B0124"/>
    <w:rsid w:val="008B2303"/>
    <w:rsid w:val="008D30C9"/>
    <w:rsid w:val="008E2FB2"/>
    <w:rsid w:val="00905AE4"/>
    <w:rsid w:val="00915B5D"/>
    <w:rsid w:val="0091601F"/>
    <w:rsid w:val="00916358"/>
    <w:rsid w:val="00922685"/>
    <w:rsid w:val="0093038E"/>
    <w:rsid w:val="0093253E"/>
    <w:rsid w:val="0093474C"/>
    <w:rsid w:val="00940943"/>
    <w:rsid w:val="0095234C"/>
    <w:rsid w:val="00970D74"/>
    <w:rsid w:val="00986747"/>
    <w:rsid w:val="009B08A6"/>
    <w:rsid w:val="009B2F14"/>
    <w:rsid w:val="009B4A2E"/>
    <w:rsid w:val="009D602B"/>
    <w:rsid w:val="009E6E94"/>
    <w:rsid w:val="009F6E2A"/>
    <w:rsid w:val="00A07DDB"/>
    <w:rsid w:val="00A32132"/>
    <w:rsid w:val="00A4516C"/>
    <w:rsid w:val="00A5088E"/>
    <w:rsid w:val="00A60B08"/>
    <w:rsid w:val="00A74BCC"/>
    <w:rsid w:val="00A803B0"/>
    <w:rsid w:val="00AB0370"/>
    <w:rsid w:val="00AB597A"/>
    <w:rsid w:val="00AC0831"/>
    <w:rsid w:val="00AC67AC"/>
    <w:rsid w:val="00AD155A"/>
    <w:rsid w:val="00AE187D"/>
    <w:rsid w:val="00AF6459"/>
    <w:rsid w:val="00B0000C"/>
    <w:rsid w:val="00B02726"/>
    <w:rsid w:val="00B13FBF"/>
    <w:rsid w:val="00B14D07"/>
    <w:rsid w:val="00B44D3C"/>
    <w:rsid w:val="00B474EF"/>
    <w:rsid w:val="00B92259"/>
    <w:rsid w:val="00B9763E"/>
    <w:rsid w:val="00BA6F7A"/>
    <w:rsid w:val="00C6107E"/>
    <w:rsid w:val="00C62ECC"/>
    <w:rsid w:val="00C66046"/>
    <w:rsid w:val="00C67BC6"/>
    <w:rsid w:val="00C933FA"/>
    <w:rsid w:val="00CA07EF"/>
    <w:rsid w:val="00CA218E"/>
    <w:rsid w:val="00CC51A2"/>
    <w:rsid w:val="00CD3C10"/>
    <w:rsid w:val="00CD6B7F"/>
    <w:rsid w:val="00CF3DCC"/>
    <w:rsid w:val="00D06B42"/>
    <w:rsid w:val="00D140AD"/>
    <w:rsid w:val="00D14BB4"/>
    <w:rsid w:val="00D15046"/>
    <w:rsid w:val="00D27713"/>
    <w:rsid w:val="00D50B26"/>
    <w:rsid w:val="00D77172"/>
    <w:rsid w:val="00D93159"/>
    <w:rsid w:val="00DA19B8"/>
    <w:rsid w:val="00DA55BE"/>
    <w:rsid w:val="00DA6AE5"/>
    <w:rsid w:val="00E06EAA"/>
    <w:rsid w:val="00E22959"/>
    <w:rsid w:val="00E40674"/>
    <w:rsid w:val="00E44C8B"/>
    <w:rsid w:val="00E50205"/>
    <w:rsid w:val="00E652DA"/>
    <w:rsid w:val="00E7112C"/>
    <w:rsid w:val="00E82F54"/>
    <w:rsid w:val="00E93A53"/>
    <w:rsid w:val="00EA1CD3"/>
    <w:rsid w:val="00EA3321"/>
    <w:rsid w:val="00EB4332"/>
    <w:rsid w:val="00F0170C"/>
    <w:rsid w:val="00F06013"/>
    <w:rsid w:val="00F37E68"/>
    <w:rsid w:val="00F8197E"/>
    <w:rsid w:val="00F84286"/>
    <w:rsid w:val="00F87EC0"/>
    <w:rsid w:val="00F93D68"/>
    <w:rsid w:val="00F94157"/>
    <w:rsid w:val="00F975B9"/>
    <w:rsid w:val="00FA3194"/>
    <w:rsid w:val="00FB2380"/>
    <w:rsid w:val="00FB4F48"/>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7FA94C"/>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161505"/>
    <w:rPr>
      <w:sz w:val="16"/>
      <w:szCs w:val="16"/>
    </w:rPr>
  </w:style>
  <w:style w:type="paragraph" w:styleId="CommentText">
    <w:name w:val="annotation text"/>
    <w:basedOn w:val="Normal"/>
    <w:link w:val="CommentTextChar"/>
    <w:uiPriority w:val="99"/>
    <w:semiHidden/>
    <w:unhideWhenUsed/>
    <w:rsid w:val="00161505"/>
    <w:pPr>
      <w:spacing w:line="240" w:lineRule="auto"/>
    </w:pPr>
    <w:rPr>
      <w:sz w:val="20"/>
      <w:szCs w:val="20"/>
    </w:rPr>
  </w:style>
  <w:style w:type="character" w:customStyle="1" w:styleId="CommentTextChar">
    <w:name w:val="Comment Text Char"/>
    <w:basedOn w:val="DefaultParagraphFont"/>
    <w:link w:val="CommentText"/>
    <w:uiPriority w:val="99"/>
    <w:semiHidden/>
    <w:rsid w:val="00161505"/>
  </w:style>
  <w:style w:type="paragraph" w:styleId="CommentSubject">
    <w:name w:val="annotation subject"/>
    <w:basedOn w:val="CommentText"/>
    <w:next w:val="CommentText"/>
    <w:link w:val="CommentSubjectChar"/>
    <w:uiPriority w:val="99"/>
    <w:semiHidden/>
    <w:unhideWhenUsed/>
    <w:rsid w:val="00161505"/>
    <w:rPr>
      <w:b/>
      <w:bCs/>
    </w:rPr>
  </w:style>
  <w:style w:type="character" w:customStyle="1" w:styleId="CommentSubjectChar">
    <w:name w:val="Comment Subject Char"/>
    <w:basedOn w:val="CommentTextChar"/>
    <w:link w:val="CommentSubject"/>
    <w:uiPriority w:val="99"/>
    <w:semiHidden/>
    <w:rsid w:val="00161505"/>
    <w:rPr>
      <w:b/>
      <w:bCs/>
    </w:rPr>
  </w:style>
  <w:style w:type="character" w:styleId="Hyperlink">
    <w:name w:val="Hyperlink"/>
    <w:basedOn w:val="DefaultParagraphFont"/>
    <w:uiPriority w:val="99"/>
    <w:unhideWhenUsed/>
    <w:rsid w:val="004A4E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998460903">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58674-2130-45E5-8FCE-72B570A2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2012-04-27T19:15:00Z</cp:lastPrinted>
  <dcterms:created xsi:type="dcterms:W3CDTF">2019-01-07T19:22:00Z</dcterms:created>
  <dcterms:modified xsi:type="dcterms:W3CDTF">2019-01-07T19:22:00Z</dcterms:modified>
</cp:coreProperties>
</file>