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2F884"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8671A">
        <w:rPr>
          <w:rFonts w:asciiTheme="minorHAnsi" w:hAnsiTheme="minorHAnsi" w:cstheme="minorHAnsi"/>
          <w:sz w:val="32"/>
          <w:szCs w:val="32"/>
        </w:rPr>
        <w:t>2</w:t>
      </w:r>
      <w:r>
        <w:rPr>
          <w:rFonts w:asciiTheme="minorHAnsi" w:hAnsiTheme="minorHAnsi" w:cstheme="minorHAnsi"/>
          <w:sz w:val="32"/>
          <w:szCs w:val="32"/>
        </w:rPr>
        <w:t xml:space="preserve">/Week </w:t>
      </w:r>
      <w:r w:rsidR="0058671A">
        <w:rPr>
          <w:rFonts w:asciiTheme="minorHAnsi" w:hAnsiTheme="minorHAnsi" w:cstheme="minorHAnsi"/>
          <w:sz w:val="32"/>
          <w:szCs w:val="32"/>
        </w:rPr>
        <w:t>7</w:t>
      </w:r>
    </w:p>
    <w:p w14:paraId="5364C422" w14:textId="77777777" w:rsidR="0058671A" w:rsidRPr="009C0988" w:rsidRDefault="00177848" w:rsidP="001034D9">
      <w:pPr>
        <w:spacing w:after="0" w:line="360" w:lineRule="auto"/>
        <w:rPr>
          <w:rFonts w:asciiTheme="minorHAnsi" w:hAnsiTheme="minorHAnsi" w:cstheme="minorHAnsi"/>
          <w:sz w:val="32"/>
          <w:szCs w:val="32"/>
        </w:rPr>
      </w:pPr>
      <w:r w:rsidRPr="009C0988">
        <w:rPr>
          <w:rFonts w:asciiTheme="minorHAnsi" w:hAnsiTheme="minorHAnsi" w:cstheme="minorHAnsi"/>
          <w:sz w:val="32"/>
          <w:szCs w:val="32"/>
          <w:u w:val="single"/>
        </w:rPr>
        <w:t>Title</w:t>
      </w:r>
      <w:r w:rsidRPr="009C0988">
        <w:rPr>
          <w:rFonts w:asciiTheme="minorHAnsi" w:hAnsiTheme="minorHAnsi" w:cstheme="minorHAnsi"/>
          <w:sz w:val="32"/>
          <w:szCs w:val="32"/>
        </w:rPr>
        <w:t>:</w:t>
      </w:r>
      <w:r w:rsidR="0058671A" w:rsidRPr="009C0988">
        <w:rPr>
          <w:rFonts w:asciiTheme="minorHAnsi" w:hAnsiTheme="minorHAnsi" w:cstheme="minorHAnsi"/>
          <w:sz w:val="32"/>
          <w:szCs w:val="32"/>
        </w:rPr>
        <w:t xml:space="preserve"> Turtle Bay</w:t>
      </w:r>
    </w:p>
    <w:p w14:paraId="5BC52092" w14:textId="77777777" w:rsidR="00247713" w:rsidRPr="00144A4B" w:rsidRDefault="0093038E" w:rsidP="001034D9">
      <w:pPr>
        <w:spacing w:after="0" w:line="360" w:lineRule="auto"/>
        <w:rPr>
          <w:rFonts w:asciiTheme="minorHAnsi" w:hAnsiTheme="minorHAnsi" w:cstheme="minorHAnsi"/>
          <w:b/>
          <w:sz w:val="24"/>
          <w:szCs w:val="24"/>
        </w:rPr>
      </w:pPr>
      <w:r w:rsidRPr="006C4CBF">
        <w:rPr>
          <w:rFonts w:asciiTheme="minorHAnsi" w:hAnsiTheme="minorHAnsi" w:cstheme="minorHAnsi"/>
          <w:sz w:val="32"/>
          <w:szCs w:val="32"/>
          <w:u w:val="single"/>
        </w:rPr>
        <w:t>Suggested Time</w:t>
      </w:r>
      <w:r w:rsidR="00144A4B" w:rsidRPr="00084389">
        <w:rPr>
          <w:rFonts w:asciiTheme="minorHAnsi" w:hAnsiTheme="minorHAnsi" w:cstheme="minorHAnsi"/>
          <w:sz w:val="32"/>
          <w:szCs w:val="32"/>
        </w:rPr>
        <w:t>:</w:t>
      </w:r>
      <w:r w:rsidR="00144A4B" w:rsidRPr="00084389">
        <w:rPr>
          <w:rFonts w:asciiTheme="minorHAnsi" w:hAnsiTheme="minorHAnsi" w:cstheme="minorHAnsi"/>
          <w:sz w:val="32"/>
          <w:szCs w:val="32"/>
        </w:rPr>
        <w:tab/>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347F612C" w14:textId="77777777" w:rsidR="00CC51A2" w:rsidRPr="00400540"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400540">
        <w:rPr>
          <w:rFonts w:asciiTheme="minorHAnsi" w:hAnsiTheme="minorHAnsi" w:cstheme="minorHAnsi"/>
          <w:sz w:val="32"/>
          <w:szCs w:val="32"/>
          <w:u w:val="single"/>
        </w:rPr>
        <w:t>:</w:t>
      </w:r>
      <w:r w:rsidR="00400540">
        <w:rPr>
          <w:rFonts w:asciiTheme="minorHAnsi" w:hAnsiTheme="minorHAnsi" w:cstheme="minorHAnsi"/>
          <w:sz w:val="32"/>
          <w:szCs w:val="32"/>
        </w:rPr>
        <w:t xml:space="preserve"> </w:t>
      </w:r>
      <w:r w:rsidRPr="00591B5B">
        <w:rPr>
          <w:rFonts w:asciiTheme="minorHAnsi" w:hAnsiTheme="minorHAnsi" w:cstheme="minorHAnsi"/>
          <w:sz w:val="32"/>
          <w:szCs w:val="32"/>
        </w:rPr>
        <w:t>RL.3.1</w:t>
      </w:r>
      <w:r w:rsidR="00400540">
        <w:rPr>
          <w:rFonts w:asciiTheme="minorHAnsi" w:hAnsiTheme="minorHAnsi" w:cstheme="minorHAnsi"/>
          <w:sz w:val="32"/>
          <w:szCs w:val="32"/>
        </w:rPr>
        <w:t>, RL.3.2, RL.3.3, RL.3.4,</w:t>
      </w:r>
      <w:r w:rsidR="0059365C">
        <w:rPr>
          <w:rFonts w:asciiTheme="minorHAnsi" w:hAnsiTheme="minorHAnsi" w:cstheme="minorHAnsi"/>
          <w:sz w:val="32"/>
          <w:szCs w:val="32"/>
        </w:rPr>
        <w:t xml:space="preserve"> </w:t>
      </w:r>
      <w:r w:rsidR="002419AB">
        <w:rPr>
          <w:rFonts w:asciiTheme="minorHAnsi" w:hAnsiTheme="minorHAnsi" w:cstheme="minorHAnsi"/>
          <w:sz w:val="32"/>
          <w:szCs w:val="32"/>
        </w:rPr>
        <w:t xml:space="preserve">RL.3.5, </w:t>
      </w:r>
      <w:r w:rsidR="0059365C">
        <w:rPr>
          <w:rFonts w:asciiTheme="minorHAnsi" w:hAnsiTheme="minorHAnsi" w:cstheme="minorHAnsi"/>
          <w:sz w:val="32"/>
          <w:szCs w:val="32"/>
        </w:rPr>
        <w:t>RL.3.7</w:t>
      </w:r>
      <w:r w:rsidR="006056E0">
        <w:rPr>
          <w:rFonts w:asciiTheme="minorHAnsi" w:hAnsiTheme="minorHAnsi" w:cstheme="minorHAnsi"/>
          <w:sz w:val="32"/>
          <w:szCs w:val="32"/>
        </w:rPr>
        <w:t>;</w:t>
      </w:r>
      <w:r w:rsidR="003064AE">
        <w:rPr>
          <w:rFonts w:asciiTheme="minorHAnsi" w:hAnsiTheme="minorHAnsi" w:cstheme="minorHAnsi"/>
          <w:sz w:val="32"/>
          <w:szCs w:val="32"/>
        </w:rPr>
        <w:t xml:space="preserve"> </w:t>
      </w:r>
      <w:r w:rsidR="00400540">
        <w:rPr>
          <w:rFonts w:asciiTheme="minorHAnsi" w:hAnsiTheme="minorHAnsi" w:cstheme="minorHAnsi"/>
          <w:sz w:val="32"/>
          <w:szCs w:val="32"/>
        </w:rPr>
        <w:t>RF. 3.3, RF.</w:t>
      </w:r>
      <w:r w:rsidR="006056E0">
        <w:rPr>
          <w:rFonts w:asciiTheme="minorHAnsi" w:hAnsiTheme="minorHAnsi" w:cstheme="minorHAnsi"/>
          <w:sz w:val="32"/>
          <w:szCs w:val="32"/>
        </w:rPr>
        <w:t xml:space="preserve">3.4; </w:t>
      </w:r>
      <w:r w:rsidR="000601D8" w:rsidRPr="00591B5B">
        <w:rPr>
          <w:rFonts w:asciiTheme="minorHAnsi" w:hAnsiTheme="minorHAnsi" w:cstheme="minorHAnsi"/>
          <w:sz w:val="32"/>
          <w:szCs w:val="32"/>
        </w:rPr>
        <w:t>W.3.</w:t>
      </w:r>
      <w:r w:rsidR="00E773E6">
        <w:rPr>
          <w:rFonts w:asciiTheme="minorHAnsi" w:hAnsiTheme="minorHAnsi" w:cstheme="minorHAnsi"/>
          <w:sz w:val="32"/>
          <w:szCs w:val="32"/>
        </w:rPr>
        <w:t>2</w:t>
      </w:r>
      <w:r w:rsidR="0059365C">
        <w:rPr>
          <w:rFonts w:asciiTheme="minorHAnsi" w:hAnsiTheme="minorHAnsi" w:cstheme="minorHAnsi"/>
          <w:sz w:val="32"/>
          <w:szCs w:val="32"/>
        </w:rPr>
        <w:t xml:space="preserve">, W.3.9; </w:t>
      </w:r>
      <w:r w:rsidR="000601D8" w:rsidRPr="00591B5B">
        <w:rPr>
          <w:rFonts w:asciiTheme="minorHAnsi" w:hAnsiTheme="minorHAnsi" w:cstheme="minorHAnsi"/>
          <w:sz w:val="32"/>
          <w:szCs w:val="32"/>
        </w:rPr>
        <w:t>SL.3.1, SL.3.</w:t>
      </w:r>
      <w:r w:rsidR="00592615">
        <w:rPr>
          <w:rFonts w:asciiTheme="minorHAnsi" w:hAnsiTheme="minorHAnsi" w:cstheme="minorHAnsi"/>
          <w:sz w:val="32"/>
          <w:szCs w:val="32"/>
        </w:rPr>
        <w:t>2, SL.3.4, SL.3.6</w:t>
      </w:r>
      <w:r w:rsidR="00400540">
        <w:rPr>
          <w:rFonts w:asciiTheme="minorHAnsi" w:hAnsiTheme="minorHAnsi" w:cstheme="minorHAnsi"/>
          <w:sz w:val="32"/>
          <w:szCs w:val="32"/>
        </w:rPr>
        <w:t>; L.3.1, L.3.2, L.3.4,</w:t>
      </w:r>
    </w:p>
    <w:p w14:paraId="15BFB08D" w14:textId="77777777" w:rsidR="00400540" w:rsidRDefault="00400540" w:rsidP="001034D9">
      <w:pPr>
        <w:spacing w:after="0" w:line="360" w:lineRule="auto"/>
        <w:rPr>
          <w:rFonts w:asciiTheme="minorHAnsi" w:hAnsiTheme="minorHAnsi" w:cstheme="minorHAnsi"/>
          <w:sz w:val="32"/>
          <w:szCs w:val="32"/>
          <w:u w:val="single"/>
        </w:rPr>
      </w:pPr>
    </w:p>
    <w:p w14:paraId="75E4C359"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4271B06" w14:textId="77777777" w:rsidR="00FB2380" w:rsidRPr="00084389" w:rsidRDefault="00FB2380" w:rsidP="00FB2380">
      <w:pPr>
        <w:spacing w:after="0" w:line="360" w:lineRule="auto"/>
        <w:rPr>
          <w:rFonts w:asciiTheme="minorHAnsi" w:hAnsiTheme="minorHAnsi" w:cstheme="minorHAnsi"/>
          <w:sz w:val="24"/>
          <w:szCs w:val="24"/>
        </w:rPr>
      </w:pPr>
      <w:r w:rsidRPr="00084389">
        <w:rPr>
          <w:rFonts w:asciiTheme="minorHAnsi" w:hAnsiTheme="minorHAnsi" w:cstheme="minorHAnsi"/>
          <w:sz w:val="24"/>
          <w:szCs w:val="24"/>
        </w:rPr>
        <w:t>Ref</w:t>
      </w:r>
      <w:r w:rsidR="0095234C" w:rsidRPr="00084389">
        <w:rPr>
          <w:rFonts w:asciiTheme="minorHAnsi" w:hAnsiTheme="minorHAnsi" w:cstheme="minorHAnsi"/>
          <w:sz w:val="24"/>
          <w:szCs w:val="24"/>
        </w:rPr>
        <w:t>er to the Introduction for</w:t>
      </w:r>
      <w:r w:rsidR="00A75D92" w:rsidRPr="00084389">
        <w:rPr>
          <w:rFonts w:asciiTheme="minorHAnsi" w:hAnsiTheme="minorHAnsi" w:cstheme="minorHAnsi"/>
          <w:sz w:val="24"/>
          <w:szCs w:val="24"/>
        </w:rPr>
        <w:t xml:space="preserve"> </w:t>
      </w:r>
      <w:r w:rsidR="00CA07EF" w:rsidRPr="00084389">
        <w:rPr>
          <w:rFonts w:asciiTheme="minorHAnsi" w:hAnsiTheme="minorHAnsi" w:cstheme="minorHAnsi"/>
          <w:sz w:val="24"/>
          <w:szCs w:val="24"/>
        </w:rPr>
        <w:t>further details</w:t>
      </w:r>
      <w:r w:rsidRPr="00084389">
        <w:rPr>
          <w:rFonts w:asciiTheme="minorHAnsi" w:hAnsiTheme="minorHAnsi" w:cstheme="minorHAnsi"/>
          <w:sz w:val="24"/>
          <w:szCs w:val="24"/>
        </w:rPr>
        <w:t>.</w:t>
      </w:r>
    </w:p>
    <w:p w14:paraId="4B44B262"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257C4773" w14:textId="77777777" w:rsidR="0094724B" w:rsidRPr="00400540" w:rsidRDefault="001F1840" w:rsidP="0040054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58671A">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2BCDC532"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1012CE68" w14:textId="77777777" w:rsidR="00824B9B" w:rsidRDefault="006C4CBF" w:rsidP="0040054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Patience is an important virtue that helps us to interact with others in the world</w:t>
      </w:r>
      <w:r w:rsidR="0094724B">
        <w:rPr>
          <w:rFonts w:asciiTheme="minorHAnsi" w:hAnsiTheme="minorHAnsi" w:cstheme="minorHAnsi"/>
          <w:sz w:val="24"/>
          <w:szCs w:val="24"/>
        </w:rPr>
        <w:t xml:space="preserve"> and see what we might not otherwise take time to pay attention to</w:t>
      </w:r>
      <w:r>
        <w:rPr>
          <w:rFonts w:asciiTheme="minorHAnsi" w:hAnsiTheme="minorHAnsi" w:cstheme="minorHAnsi"/>
          <w:sz w:val="24"/>
          <w:szCs w:val="24"/>
        </w:rPr>
        <w:t>.</w:t>
      </w:r>
    </w:p>
    <w:p w14:paraId="3C852AF2" w14:textId="77777777" w:rsidR="001F1840" w:rsidRPr="000936CF" w:rsidRDefault="001F1840" w:rsidP="00177848">
      <w:pPr>
        <w:spacing w:after="0" w:line="360" w:lineRule="auto"/>
        <w:ind w:left="360" w:firstLine="360"/>
        <w:rPr>
          <w:rFonts w:asciiTheme="minorHAnsi" w:hAnsiTheme="minorHAnsi" w:cstheme="minorHAnsi"/>
          <w:sz w:val="24"/>
          <w:szCs w:val="24"/>
          <w:u w:val="single"/>
        </w:rPr>
      </w:pPr>
      <w:r w:rsidRPr="000936CF">
        <w:rPr>
          <w:rFonts w:asciiTheme="minorHAnsi" w:hAnsiTheme="minorHAnsi" w:cstheme="minorHAnsi"/>
          <w:sz w:val="24"/>
          <w:szCs w:val="24"/>
          <w:u w:val="single"/>
        </w:rPr>
        <w:t>Synopsis</w:t>
      </w:r>
    </w:p>
    <w:p w14:paraId="5BCD6479" w14:textId="77777777" w:rsidR="0094724B" w:rsidRDefault="000F27C2" w:rsidP="0040054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w:t>
      </w:r>
      <w:r w:rsidR="00D804B3">
        <w:rPr>
          <w:rFonts w:asciiTheme="minorHAnsi" w:hAnsiTheme="minorHAnsi" w:cstheme="minorHAnsi"/>
          <w:sz w:val="24"/>
          <w:szCs w:val="24"/>
        </w:rPr>
        <w:t xml:space="preserve"> boy named Taro helps Jiro-San, a wise old man, clean up the beach for the giant sea t</w:t>
      </w:r>
      <w:r w:rsidR="00970AB4">
        <w:rPr>
          <w:rFonts w:asciiTheme="minorHAnsi" w:hAnsiTheme="minorHAnsi" w:cstheme="minorHAnsi"/>
          <w:sz w:val="24"/>
          <w:szCs w:val="24"/>
        </w:rPr>
        <w:t>urtles that swim ashore to lay their eggs. While he waits, he learns the rewards that come from being calm and observing the world around you.</w:t>
      </w:r>
    </w:p>
    <w:p w14:paraId="719458A3"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63194785"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5BD99F25" w14:textId="77777777"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lastRenderedPageBreak/>
        <w:t>During Teaching</w:t>
      </w:r>
    </w:p>
    <w:p w14:paraId="46BB2283" w14:textId="77777777" w:rsidR="00081A99" w:rsidRPr="00081A99" w:rsidRDefault="00081A99" w:rsidP="00081A99">
      <w:pPr>
        <w:pStyle w:val="ListParagraph"/>
        <w:numPr>
          <w:ilvl w:val="0"/>
          <w:numId w:val="12"/>
        </w:numPr>
        <w:spacing w:after="0" w:line="360" w:lineRule="auto"/>
      </w:pPr>
      <w:r w:rsidRPr="00081A99">
        <w:rPr>
          <w:rFonts w:asciiTheme="minorHAnsi" w:hAnsiTheme="minorHAnsi" w:cstheme="minorHAnsi"/>
        </w:rPr>
        <w:t>Students read the entire main selection text independently.</w:t>
      </w:r>
    </w:p>
    <w:p w14:paraId="1427CDCA" w14:textId="77777777" w:rsidR="00400540" w:rsidRPr="00400540" w:rsidRDefault="00081A99" w:rsidP="00400540">
      <w:pPr>
        <w:pStyle w:val="ListParagraph"/>
        <w:numPr>
          <w:ilvl w:val="0"/>
          <w:numId w:val="12"/>
        </w:numPr>
        <w:spacing w:after="0" w:line="360" w:lineRule="auto"/>
      </w:pPr>
      <w:r w:rsidRPr="00081A99">
        <w:rPr>
          <w:rFonts w:asciiTheme="minorHAnsi" w:hAnsiTheme="minorHAnsi" w:cstheme="minorHAnsi"/>
        </w:rPr>
        <w:t>Teacher reads the main selection text aloud with students following along.</w:t>
      </w:r>
    </w:p>
    <w:p w14:paraId="560E7BD3" w14:textId="77777777" w:rsidR="00081A99" w:rsidRPr="00081A99" w:rsidRDefault="00081A99" w:rsidP="00081A99">
      <w:pPr>
        <w:pStyle w:val="ListParagraph"/>
        <w:numPr>
          <w:ilvl w:val="0"/>
          <w:numId w:val="12"/>
        </w:numPr>
        <w:spacing w:after="0" w:line="360" w:lineRule="auto"/>
      </w:pPr>
      <w:r w:rsidRPr="00400540">
        <w:rPr>
          <w:rFonts w:asciiTheme="minorHAnsi" w:hAnsiTheme="minorHAnsi" w:cstheme="minorHAnsi"/>
        </w:rPr>
        <w:t>Students and teacher re-read the text while stopping to respond to</w:t>
      </w:r>
      <w:r w:rsidR="0095234C" w:rsidRPr="00400540">
        <w:rPr>
          <w:rFonts w:asciiTheme="minorHAnsi" w:hAnsiTheme="minorHAnsi" w:cstheme="minorHAnsi"/>
        </w:rPr>
        <w:t xml:space="preserve"> and discuss</w:t>
      </w:r>
      <w:r w:rsidR="00A75D92" w:rsidRPr="00400540">
        <w:rPr>
          <w:rFonts w:asciiTheme="minorHAnsi" w:hAnsiTheme="minorHAnsi" w:cstheme="minorHAnsi"/>
        </w:rPr>
        <w:t xml:space="preserve"> </w:t>
      </w:r>
      <w:r w:rsidR="0095234C" w:rsidRPr="00400540">
        <w:rPr>
          <w:rFonts w:asciiTheme="minorHAnsi" w:hAnsiTheme="minorHAnsi" w:cstheme="minorHAnsi"/>
        </w:rPr>
        <w:t xml:space="preserve">the </w:t>
      </w:r>
      <w:r w:rsidRPr="00400540">
        <w:rPr>
          <w:rFonts w:asciiTheme="minorHAnsi" w:hAnsiTheme="minorHAnsi" w:cstheme="minorHAnsi"/>
        </w:rPr>
        <w:t>questions and returning to the text.  A variety of methods can be used to structure the reading</w:t>
      </w:r>
      <w:r w:rsidR="0095234C" w:rsidRPr="00400540">
        <w:rPr>
          <w:rFonts w:asciiTheme="minorHAnsi" w:hAnsiTheme="minorHAnsi" w:cstheme="minorHAnsi"/>
        </w:rPr>
        <w:t xml:space="preserve"> and discussion</w:t>
      </w:r>
      <w:r w:rsidRPr="00400540">
        <w:rPr>
          <w:rFonts w:asciiTheme="minorHAnsi" w:hAnsiTheme="minorHAnsi" w:cstheme="minorHAnsi"/>
        </w:rPr>
        <w:t xml:space="preserve"> (i.e.:  whole class discussion, think-pair-share, independent written response, group work, etc.)</w:t>
      </w:r>
      <w:r w:rsidR="0094724B" w:rsidRPr="00400540">
        <w:rPr>
          <w:rFonts w:asciiTheme="minorHAnsi" w:hAnsiTheme="minorHAnsi" w:cstheme="minorHAnsi"/>
        </w:rPr>
        <w:t>. The practice should tend toward “</w:t>
      </w:r>
      <w:r w:rsidR="0094724B" w:rsidRPr="00400540">
        <w:rPr>
          <w:rFonts w:asciiTheme="minorHAnsi" w:hAnsiTheme="minorHAnsi" w:cstheme="minorHAnsi"/>
          <w:sz w:val="24"/>
          <w:szCs w:val="24"/>
        </w:rPr>
        <w:t>Re-Read, Think, Discuss, Write”</w:t>
      </w:r>
    </w:p>
    <w:p w14:paraId="04B12566" w14:textId="77777777" w:rsidR="001F1840" w:rsidRDefault="001F1840" w:rsidP="00320A5A">
      <w:pPr>
        <w:spacing w:after="0" w:line="360" w:lineRule="auto"/>
        <w:rPr>
          <w:rFonts w:asciiTheme="minorHAnsi" w:hAnsiTheme="minorHAnsi" w:cstheme="minorHAnsi"/>
          <w:sz w:val="24"/>
          <w:szCs w:val="24"/>
        </w:rPr>
      </w:pPr>
    </w:p>
    <w:p w14:paraId="1AF46212"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0101B03D" w14:textId="77777777">
        <w:trPr>
          <w:trHeight w:val="147"/>
        </w:trPr>
        <w:tc>
          <w:tcPr>
            <w:tcW w:w="6449" w:type="dxa"/>
          </w:tcPr>
          <w:p w14:paraId="2C62FFDE"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6CFEAB62" w14:textId="77777777" w:rsidR="00CD6B7F" w:rsidRPr="00CD6B7F" w:rsidRDefault="00CD6B7F" w:rsidP="005B6C42">
            <w:pPr>
              <w:spacing w:after="0" w:line="240" w:lineRule="auto"/>
              <w:rPr>
                <w:b/>
                <w:sz w:val="24"/>
                <w:szCs w:val="24"/>
              </w:rPr>
            </w:pPr>
            <w:r w:rsidRPr="00CD6B7F">
              <w:rPr>
                <w:b/>
                <w:sz w:val="24"/>
                <w:szCs w:val="24"/>
              </w:rPr>
              <w:t>Answers</w:t>
            </w:r>
          </w:p>
        </w:tc>
      </w:tr>
      <w:tr w:rsidR="009D7E1C" w:rsidRPr="00CD6B7F" w14:paraId="326FE4BF" w14:textId="77777777">
        <w:trPr>
          <w:trHeight w:val="1758"/>
        </w:trPr>
        <w:tc>
          <w:tcPr>
            <w:tcW w:w="6449" w:type="dxa"/>
          </w:tcPr>
          <w:p w14:paraId="38D2BB59" w14:textId="77777777" w:rsidR="009D7E1C" w:rsidRDefault="009D7E1C" w:rsidP="00A75441">
            <w:pPr>
              <w:spacing w:after="0" w:line="240" w:lineRule="auto"/>
              <w:rPr>
                <w:sz w:val="24"/>
                <w:szCs w:val="24"/>
              </w:rPr>
            </w:pPr>
            <w:r>
              <w:rPr>
                <w:sz w:val="24"/>
                <w:szCs w:val="24"/>
              </w:rPr>
              <w:t>What is Jiro-San like as a person, and why does Taro like to spend time with him? Say the pages where you got your answers.</w:t>
            </w:r>
          </w:p>
          <w:p w14:paraId="076A1F1A" w14:textId="77777777" w:rsidR="009D7E1C" w:rsidRDefault="009D7E1C" w:rsidP="00A75441">
            <w:pPr>
              <w:spacing w:after="0" w:line="240" w:lineRule="auto"/>
              <w:rPr>
                <w:sz w:val="24"/>
                <w:szCs w:val="24"/>
              </w:rPr>
            </w:pPr>
          </w:p>
        </w:tc>
        <w:tc>
          <w:tcPr>
            <w:tcW w:w="6449" w:type="dxa"/>
          </w:tcPr>
          <w:p w14:paraId="0D37D841" w14:textId="77777777" w:rsidR="009D7E1C" w:rsidRDefault="009D7E1C" w:rsidP="005509E6">
            <w:pPr>
              <w:spacing w:after="0" w:line="240" w:lineRule="auto"/>
              <w:rPr>
                <w:sz w:val="24"/>
                <w:szCs w:val="24"/>
              </w:rPr>
            </w:pPr>
            <w:r>
              <w:rPr>
                <w:sz w:val="24"/>
                <w:szCs w:val="24"/>
              </w:rPr>
              <w:t>Jiro-San is an old man who knows a lot of things. He tells his sister that Jiro San is wise and full of wonderful secrets.  Jiro-San showed Taro how to feed crabs with pieces of rotten fish.  He taught him how to dive for sponges.  When the sea was too rough for swimming, he trained him to sit very still and watch the sea horses swim around the seaweed in the deeper rock pools.  (From early pictures and from text on pp. 158-162).</w:t>
            </w:r>
          </w:p>
        </w:tc>
      </w:tr>
      <w:tr w:rsidR="00CD6B7F" w:rsidRPr="00CD6B7F" w14:paraId="3321954A" w14:textId="77777777">
        <w:trPr>
          <w:trHeight w:val="147"/>
        </w:trPr>
        <w:tc>
          <w:tcPr>
            <w:tcW w:w="6449" w:type="dxa"/>
          </w:tcPr>
          <w:p w14:paraId="09A73088" w14:textId="77777777" w:rsidR="00177848" w:rsidRPr="00CD6B7F" w:rsidRDefault="00A70182">
            <w:pPr>
              <w:spacing w:after="0" w:line="240" w:lineRule="auto"/>
              <w:rPr>
                <w:rFonts w:ascii="Calibri" w:eastAsia="Times New Roman" w:hAnsi="Calibri" w:cs="Calibri"/>
                <w:sz w:val="24"/>
                <w:szCs w:val="24"/>
              </w:rPr>
            </w:pPr>
            <w:r>
              <w:rPr>
                <w:sz w:val="24"/>
                <w:szCs w:val="24"/>
              </w:rPr>
              <w:t xml:space="preserve">What details </w:t>
            </w:r>
            <w:r w:rsidR="00A75441">
              <w:rPr>
                <w:sz w:val="24"/>
                <w:szCs w:val="24"/>
              </w:rPr>
              <w:t xml:space="preserve">from the story tell the reader how </w:t>
            </w:r>
            <w:proofErr w:type="spellStart"/>
            <w:r w:rsidR="00A75441">
              <w:rPr>
                <w:sz w:val="24"/>
                <w:szCs w:val="24"/>
              </w:rPr>
              <w:t>Jaro</w:t>
            </w:r>
            <w:proofErr w:type="spellEnd"/>
            <w:r w:rsidR="00A75441">
              <w:rPr>
                <w:sz w:val="24"/>
                <w:szCs w:val="24"/>
              </w:rPr>
              <w:t xml:space="preserve"> feels when he sees Jiro-San with the brooms?  </w:t>
            </w:r>
            <w:r w:rsidR="00DB3EE6">
              <w:rPr>
                <w:sz w:val="24"/>
                <w:szCs w:val="24"/>
              </w:rPr>
              <w:t>Why does Jiro-San sweep the beach? Does his explanation make Taro feel any better?</w:t>
            </w:r>
            <w:r w:rsidR="00A16AE9">
              <w:rPr>
                <w:sz w:val="24"/>
                <w:szCs w:val="24"/>
              </w:rPr>
              <w:t xml:space="preserve"> </w:t>
            </w:r>
            <w:r w:rsidR="00460915">
              <w:rPr>
                <w:sz w:val="24"/>
                <w:szCs w:val="24"/>
              </w:rPr>
              <w:t xml:space="preserve">  </w:t>
            </w:r>
            <w:r w:rsidR="002D6904">
              <w:rPr>
                <w:sz w:val="24"/>
                <w:szCs w:val="24"/>
              </w:rPr>
              <w:t>(page</w:t>
            </w:r>
            <w:r w:rsidR="00460915">
              <w:rPr>
                <w:sz w:val="24"/>
                <w:szCs w:val="24"/>
              </w:rPr>
              <w:t xml:space="preserve"> 1</w:t>
            </w:r>
            <w:r w:rsidR="00A16AE9">
              <w:rPr>
                <w:sz w:val="24"/>
                <w:szCs w:val="24"/>
              </w:rPr>
              <w:t>64</w:t>
            </w:r>
            <w:r w:rsidR="002D6904">
              <w:rPr>
                <w:sz w:val="24"/>
                <w:szCs w:val="24"/>
              </w:rPr>
              <w:t>)</w:t>
            </w:r>
          </w:p>
        </w:tc>
        <w:tc>
          <w:tcPr>
            <w:tcW w:w="6449" w:type="dxa"/>
          </w:tcPr>
          <w:p w14:paraId="6DFD8D45" w14:textId="77777777" w:rsidR="00CD6B7F" w:rsidRPr="00CD6B7F" w:rsidRDefault="00A16AE9" w:rsidP="00964C5B">
            <w:pPr>
              <w:spacing w:after="0" w:line="240" w:lineRule="auto"/>
              <w:rPr>
                <w:sz w:val="24"/>
                <w:szCs w:val="24"/>
              </w:rPr>
            </w:pPr>
            <w:r>
              <w:rPr>
                <w:sz w:val="24"/>
                <w:szCs w:val="24"/>
              </w:rPr>
              <w:t xml:space="preserve">He feels sad and disappointed.  The story says Taro’s “heart sank” and that he begins to think that Yuko was right about Jiro-San </w:t>
            </w:r>
            <w:r w:rsidR="00964C5B">
              <w:rPr>
                <w:sz w:val="24"/>
                <w:szCs w:val="24"/>
              </w:rPr>
              <w:t xml:space="preserve">being </w:t>
            </w:r>
            <w:r w:rsidR="00084389">
              <w:rPr>
                <w:sz w:val="24"/>
                <w:szCs w:val="24"/>
              </w:rPr>
              <w:t xml:space="preserve">weird.  But </w:t>
            </w:r>
            <w:r w:rsidR="00714CD5">
              <w:rPr>
                <w:sz w:val="24"/>
                <w:szCs w:val="24"/>
              </w:rPr>
              <w:t>then Jiro-San explains he is making the beach safe</w:t>
            </w:r>
            <w:r w:rsidR="00A70182">
              <w:rPr>
                <w:sz w:val="24"/>
                <w:szCs w:val="24"/>
              </w:rPr>
              <w:t xml:space="preserve"> </w:t>
            </w:r>
            <w:r w:rsidR="00714CD5">
              <w:rPr>
                <w:sz w:val="24"/>
                <w:szCs w:val="24"/>
              </w:rPr>
              <w:t>so his friends will come and he does this by sweeping up all the garbage from the beach.</w:t>
            </w:r>
          </w:p>
        </w:tc>
      </w:tr>
      <w:tr w:rsidR="0024243D" w:rsidRPr="00CD6B7F" w14:paraId="6CEFC650" w14:textId="77777777">
        <w:trPr>
          <w:trHeight w:val="147"/>
        </w:trPr>
        <w:tc>
          <w:tcPr>
            <w:tcW w:w="6449" w:type="dxa"/>
          </w:tcPr>
          <w:p w14:paraId="2A69103A" w14:textId="77777777" w:rsidR="00E25583" w:rsidRDefault="00E25583" w:rsidP="00A16AE9">
            <w:pPr>
              <w:spacing w:after="0" w:line="240" w:lineRule="auto"/>
              <w:rPr>
                <w:sz w:val="24"/>
                <w:szCs w:val="24"/>
              </w:rPr>
            </w:pPr>
            <w:r>
              <w:rPr>
                <w:sz w:val="24"/>
                <w:szCs w:val="24"/>
              </w:rPr>
              <w:t>How many nights does Taro wait before Jiro-San’s Old Friends finally come? What else does he encounter along the way? (pages 166-171)</w:t>
            </w:r>
          </w:p>
        </w:tc>
        <w:tc>
          <w:tcPr>
            <w:tcW w:w="6449" w:type="dxa"/>
          </w:tcPr>
          <w:p w14:paraId="1BA03A78" w14:textId="77777777" w:rsidR="0024243D" w:rsidRDefault="002849D0">
            <w:pPr>
              <w:spacing w:after="0" w:line="240" w:lineRule="auto"/>
              <w:rPr>
                <w:rFonts w:ascii="Calibri" w:eastAsia="Times New Roman" w:hAnsi="Calibri" w:cs="Calibri"/>
                <w:sz w:val="24"/>
                <w:szCs w:val="24"/>
              </w:rPr>
            </w:pPr>
            <w:r>
              <w:rPr>
                <w:sz w:val="24"/>
                <w:szCs w:val="24"/>
              </w:rPr>
              <w:t>T</w:t>
            </w:r>
            <w:r w:rsidR="000247F3">
              <w:rPr>
                <w:sz w:val="24"/>
                <w:szCs w:val="24"/>
              </w:rPr>
              <w:t>wo</w:t>
            </w:r>
            <w:r>
              <w:rPr>
                <w:sz w:val="24"/>
                <w:szCs w:val="24"/>
              </w:rPr>
              <w:t xml:space="preserve"> nights.</w:t>
            </w:r>
            <w:r w:rsidR="000247F3">
              <w:rPr>
                <w:sz w:val="24"/>
                <w:szCs w:val="24"/>
              </w:rPr>
              <w:t xml:space="preserve">  He sees a school of dolphins riding the waves and a huge whale with a calf swimming beside her.</w:t>
            </w:r>
          </w:p>
        </w:tc>
      </w:tr>
      <w:tr w:rsidR="00D55411" w:rsidRPr="00CD6B7F" w14:paraId="2665FF26" w14:textId="77777777">
        <w:trPr>
          <w:trHeight w:val="147"/>
        </w:trPr>
        <w:tc>
          <w:tcPr>
            <w:tcW w:w="6449" w:type="dxa"/>
          </w:tcPr>
          <w:p w14:paraId="4597D828" w14:textId="77777777" w:rsidR="00D55411" w:rsidRDefault="00D55411" w:rsidP="00A16AE9">
            <w:pPr>
              <w:spacing w:after="0" w:line="240" w:lineRule="auto"/>
              <w:rPr>
                <w:sz w:val="24"/>
                <w:szCs w:val="24"/>
              </w:rPr>
            </w:pPr>
            <w:r>
              <w:rPr>
                <w:sz w:val="24"/>
                <w:szCs w:val="24"/>
              </w:rPr>
              <w:t>Look at the picture and describe what the author means by the “school of dolphins riding the waves.”  (page 166)</w:t>
            </w:r>
          </w:p>
        </w:tc>
        <w:tc>
          <w:tcPr>
            <w:tcW w:w="6449" w:type="dxa"/>
          </w:tcPr>
          <w:p w14:paraId="6D4C625A" w14:textId="77777777" w:rsidR="00D55411" w:rsidRDefault="00D55411" w:rsidP="00460915">
            <w:pPr>
              <w:spacing w:after="0" w:line="240" w:lineRule="auto"/>
              <w:rPr>
                <w:sz w:val="24"/>
                <w:szCs w:val="24"/>
              </w:rPr>
            </w:pPr>
            <w:r>
              <w:rPr>
                <w:sz w:val="24"/>
                <w:szCs w:val="24"/>
              </w:rPr>
              <w:t xml:space="preserve">The </w:t>
            </w:r>
            <w:r w:rsidR="005458E1">
              <w:rPr>
                <w:sz w:val="24"/>
                <w:szCs w:val="24"/>
              </w:rPr>
              <w:t>expression “riding the waves” refers to how the dolphins are swimming in the waves and “riding,” or being pushed by them, as they break.</w:t>
            </w:r>
          </w:p>
        </w:tc>
      </w:tr>
      <w:tr w:rsidR="005458E1" w:rsidRPr="00CD6B7F" w14:paraId="46AEE199" w14:textId="77777777">
        <w:trPr>
          <w:trHeight w:val="593"/>
        </w:trPr>
        <w:tc>
          <w:tcPr>
            <w:tcW w:w="6449" w:type="dxa"/>
          </w:tcPr>
          <w:p w14:paraId="31FA1060" w14:textId="77777777" w:rsidR="005458E1" w:rsidRDefault="00DB456B" w:rsidP="00DB456B">
            <w:pPr>
              <w:spacing w:after="0" w:line="240" w:lineRule="auto"/>
              <w:rPr>
                <w:sz w:val="24"/>
                <w:szCs w:val="24"/>
              </w:rPr>
            </w:pPr>
            <w:r>
              <w:rPr>
                <w:sz w:val="24"/>
                <w:szCs w:val="24"/>
              </w:rPr>
              <w:lastRenderedPageBreak/>
              <w:t xml:space="preserve">On page 171, Taro said, </w:t>
            </w:r>
            <w:r w:rsidR="005458E1">
              <w:rPr>
                <w:sz w:val="24"/>
                <w:szCs w:val="24"/>
              </w:rPr>
              <w:t xml:space="preserve">“Don’t be sad.” What events in the story </w:t>
            </w:r>
            <w:r>
              <w:rPr>
                <w:sz w:val="24"/>
                <w:szCs w:val="24"/>
              </w:rPr>
              <w:t>make Taro think that Jiro-San is sad?  (page 171)</w:t>
            </w:r>
          </w:p>
        </w:tc>
        <w:tc>
          <w:tcPr>
            <w:tcW w:w="6449" w:type="dxa"/>
          </w:tcPr>
          <w:p w14:paraId="6152F5DC" w14:textId="77777777" w:rsidR="005458E1" w:rsidRDefault="00DB456B" w:rsidP="005B6C42">
            <w:pPr>
              <w:spacing w:after="0" w:line="240" w:lineRule="auto"/>
              <w:rPr>
                <w:sz w:val="24"/>
                <w:szCs w:val="24"/>
              </w:rPr>
            </w:pPr>
            <w:r>
              <w:rPr>
                <w:sz w:val="24"/>
                <w:szCs w:val="24"/>
              </w:rPr>
              <w:t>Jiro-San and Taro keep looking for his old friends and they do not come.  On page 171 Jiro-San says, “They seem to be late this year.  Perhaps they are not coming.</w:t>
            </w:r>
            <w:r w:rsidR="00BC0B8E">
              <w:rPr>
                <w:sz w:val="24"/>
                <w:szCs w:val="24"/>
              </w:rPr>
              <w:t>”</w:t>
            </w:r>
          </w:p>
        </w:tc>
      </w:tr>
      <w:tr w:rsidR="00BC0B8E" w:rsidRPr="00CD6B7F" w14:paraId="33FEB98F" w14:textId="77777777">
        <w:trPr>
          <w:trHeight w:val="593"/>
        </w:trPr>
        <w:tc>
          <w:tcPr>
            <w:tcW w:w="6449" w:type="dxa"/>
          </w:tcPr>
          <w:p w14:paraId="3E117AE8" w14:textId="77777777" w:rsidR="00BC0B8E" w:rsidRDefault="000247F3" w:rsidP="00022570">
            <w:pPr>
              <w:spacing w:after="0" w:line="240" w:lineRule="auto"/>
              <w:rPr>
                <w:sz w:val="24"/>
                <w:szCs w:val="24"/>
              </w:rPr>
            </w:pPr>
            <w:r>
              <w:rPr>
                <w:sz w:val="24"/>
                <w:szCs w:val="24"/>
              </w:rPr>
              <w:t>How does the author describe Jiro-San’s old friends when they finally come?</w:t>
            </w:r>
          </w:p>
        </w:tc>
        <w:tc>
          <w:tcPr>
            <w:tcW w:w="6449" w:type="dxa"/>
          </w:tcPr>
          <w:p w14:paraId="3FA4E555" w14:textId="77777777" w:rsidR="00BC0B8E" w:rsidRDefault="0038349F" w:rsidP="00022570">
            <w:pPr>
              <w:spacing w:after="0" w:line="240" w:lineRule="auto"/>
              <w:rPr>
                <w:sz w:val="24"/>
                <w:szCs w:val="24"/>
              </w:rPr>
            </w:pPr>
            <w:r>
              <w:rPr>
                <w:sz w:val="24"/>
                <w:szCs w:val="24"/>
              </w:rPr>
              <w:t>The author says the first turtle was “huge and bobbed up and down on the water like an enormous cork</w:t>
            </w:r>
            <w:r w:rsidR="000247F3">
              <w:rPr>
                <w:sz w:val="24"/>
                <w:szCs w:val="24"/>
              </w:rPr>
              <w:t>.</w:t>
            </w:r>
            <w:r>
              <w:rPr>
                <w:sz w:val="24"/>
                <w:szCs w:val="24"/>
              </w:rPr>
              <w:t>”</w:t>
            </w:r>
          </w:p>
        </w:tc>
      </w:tr>
      <w:tr w:rsidR="00CD6B7F" w:rsidRPr="00CD6B7F" w14:paraId="337FABDF" w14:textId="77777777">
        <w:trPr>
          <w:trHeight w:val="620"/>
        </w:trPr>
        <w:tc>
          <w:tcPr>
            <w:tcW w:w="6449" w:type="dxa"/>
          </w:tcPr>
          <w:p w14:paraId="4E2167F5" w14:textId="77777777" w:rsidR="00CD6B7F" w:rsidRPr="00CD6B7F" w:rsidRDefault="00CC4A7B" w:rsidP="00CC4A7B">
            <w:pPr>
              <w:spacing w:after="0" w:line="240" w:lineRule="auto"/>
              <w:rPr>
                <w:sz w:val="24"/>
                <w:szCs w:val="24"/>
              </w:rPr>
            </w:pPr>
            <w:r>
              <w:rPr>
                <w:sz w:val="24"/>
                <w:szCs w:val="24"/>
              </w:rPr>
              <w:t>What event changed Yoko’s mind about sweeping the sand</w:t>
            </w:r>
            <w:r w:rsidR="008F2B5C">
              <w:rPr>
                <w:sz w:val="24"/>
                <w:szCs w:val="24"/>
              </w:rPr>
              <w:t xml:space="preserve">?  </w:t>
            </w:r>
            <w:r w:rsidR="001E322C">
              <w:rPr>
                <w:sz w:val="24"/>
                <w:szCs w:val="24"/>
              </w:rPr>
              <w:t>(page 1</w:t>
            </w:r>
            <w:r w:rsidR="008F2B5C">
              <w:rPr>
                <w:sz w:val="24"/>
                <w:szCs w:val="24"/>
              </w:rPr>
              <w:t>72</w:t>
            </w:r>
            <w:r w:rsidR="001E322C">
              <w:rPr>
                <w:sz w:val="24"/>
                <w:szCs w:val="24"/>
              </w:rPr>
              <w:t xml:space="preserve">) </w:t>
            </w:r>
          </w:p>
        </w:tc>
        <w:tc>
          <w:tcPr>
            <w:tcW w:w="6449" w:type="dxa"/>
          </w:tcPr>
          <w:p w14:paraId="729E0701" w14:textId="77777777" w:rsidR="00CD6B7F" w:rsidRPr="00CD6B7F" w:rsidRDefault="00CC4A7B" w:rsidP="00CC4A7B">
            <w:pPr>
              <w:spacing w:after="0" w:line="240" w:lineRule="auto"/>
              <w:rPr>
                <w:sz w:val="24"/>
                <w:szCs w:val="24"/>
              </w:rPr>
            </w:pPr>
            <w:r>
              <w:rPr>
                <w:sz w:val="24"/>
                <w:szCs w:val="24"/>
              </w:rPr>
              <w:t>Now she understands that Jiro-San swept the beach so the beach would be safe for the turtles.</w:t>
            </w:r>
          </w:p>
        </w:tc>
      </w:tr>
    </w:tbl>
    <w:p w14:paraId="43F16340" w14:textId="77777777" w:rsidR="00E52213" w:rsidRDefault="00E52213" w:rsidP="001034D9">
      <w:pPr>
        <w:spacing w:after="0" w:line="360" w:lineRule="auto"/>
        <w:rPr>
          <w:rFonts w:asciiTheme="minorHAnsi" w:hAnsiTheme="minorHAnsi" w:cstheme="minorHAnsi"/>
          <w:sz w:val="32"/>
          <w:szCs w:val="32"/>
          <w:u w:val="single"/>
        </w:rPr>
      </w:pPr>
    </w:p>
    <w:p w14:paraId="1E7974E7" w14:textId="77777777" w:rsidR="000A2A2E" w:rsidRDefault="000A2A2E" w:rsidP="001034D9">
      <w:pPr>
        <w:spacing w:after="0" w:line="360" w:lineRule="auto"/>
        <w:rPr>
          <w:rFonts w:asciiTheme="minorHAnsi" w:hAnsiTheme="minorHAnsi" w:cstheme="minorHAnsi"/>
          <w:sz w:val="32"/>
          <w:szCs w:val="32"/>
          <w:u w:val="single"/>
        </w:rPr>
      </w:pPr>
    </w:p>
    <w:p w14:paraId="348695EA" w14:textId="77777777" w:rsidR="000A2A2E" w:rsidRDefault="000A2A2E" w:rsidP="001034D9">
      <w:pPr>
        <w:spacing w:after="0" w:line="360" w:lineRule="auto"/>
        <w:rPr>
          <w:rFonts w:asciiTheme="minorHAnsi" w:hAnsiTheme="minorHAnsi" w:cstheme="minorHAnsi"/>
          <w:sz w:val="32"/>
          <w:szCs w:val="32"/>
          <w:u w:val="single"/>
        </w:rPr>
      </w:pPr>
    </w:p>
    <w:p w14:paraId="2A31FD3D" w14:textId="77777777" w:rsidR="000A2A2E" w:rsidRDefault="000A2A2E" w:rsidP="001034D9">
      <w:pPr>
        <w:spacing w:after="0" w:line="360" w:lineRule="auto"/>
        <w:rPr>
          <w:rFonts w:asciiTheme="minorHAnsi" w:hAnsiTheme="minorHAnsi" w:cstheme="minorHAnsi"/>
          <w:sz w:val="32"/>
          <w:szCs w:val="32"/>
          <w:u w:val="single"/>
        </w:rPr>
      </w:pPr>
    </w:p>
    <w:p w14:paraId="5ACCCEB9" w14:textId="77777777" w:rsidR="000A2A2E" w:rsidRDefault="000A2A2E" w:rsidP="001034D9">
      <w:pPr>
        <w:spacing w:after="0" w:line="360" w:lineRule="auto"/>
        <w:rPr>
          <w:rFonts w:asciiTheme="minorHAnsi" w:hAnsiTheme="minorHAnsi" w:cstheme="minorHAnsi"/>
          <w:sz w:val="32"/>
          <w:szCs w:val="32"/>
          <w:u w:val="single"/>
        </w:rPr>
      </w:pPr>
    </w:p>
    <w:p w14:paraId="7E236692" w14:textId="77777777" w:rsidR="000A2A2E" w:rsidRDefault="000A2A2E" w:rsidP="001034D9">
      <w:pPr>
        <w:spacing w:after="0" w:line="360" w:lineRule="auto"/>
        <w:rPr>
          <w:rFonts w:asciiTheme="minorHAnsi" w:hAnsiTheme="minorHAnsi" w:cstheme="minorHAnsi"/>
          <w:sz w:val="32"/>
          <w:szCs w:val="32"/>
          <w:u w:val="single"/>
        </w:rPr>
      </w:pPr>
    </w:p>
    <w:p w14:paraId="2F22E74D" w14:textId="77777777" w:rsidR="000A2A2E" w:rsidRDefault="000A2A2E" w:rsidP="001034D9">
      <w:pPr>
        <w:spacing w:after="0" w:line="360" w:lineRule="auto"/>
        <w:rPr>
          <w:rFonts w:asciiTheme="minorHAnsi" w:hAnsiTheme="minorHAnsi" w:cstheme="minorHAnsi"/>
          <w:sz w:val="32"/>
          <w:szCs w:val="32"/>
          <w:u w:val="single"/>
        </w:rPr>
      </w:pPr>
    </w:p>
    <w:p w14:paraId="69103CFA" w14:textId="77777777" w:rsidR="000A2A2E" w:rsidRDefault="000A2A2E" w:rsidP="001034D9">
      <w:pPr>
        <w:spacing w:after="0" w:line="360" w:lineRule="auto"/>
        <w:rPr>
          <w:rFonts w:asciiTheme="minorHAnsi" w:hAnsiTheme="minorHAnsi" w:cstheme="minorHAnsi"/>
          <w:sz w:val="32"/>
          <w:szCs w:val="32"/>
          <w:u w:val="single"/>
        </w:rPr>
      </w:pPr>
    </w:p>
    <w:p w14:paraId="2F003204" w14:textId="77777777" w:rsidR="000A2A2E" w:rsidRDefault="000A2A2E" w:rsidP="001034D9">
      <w:pPr>
        <w:spacing w:after="0" w:line="360" w:lineRule="auto"/>
        <w:rPr>
          <w:rFonts w:asciiTheme="minorHAnsi" w:hAnsiTheme="minorHAnsi" w:cstheme="minorHAnsi"/>
          <w:sz w:val="32"/>
          <w:szCs w:val="32"/>
          <w:u w:val="single"/>
        </w:rPr>
      </w:pPr>
    </w:p>
    <w:p w14:paraId="358B8C36" w14:textId="77777777" w:rsidR="000A2A2E" w:rsidRDefault="000A2A2E" w:rsidP="001034D9">
      <w:pPr>
        <w:spacing w:after="0" w:line="360" w:lineRule="auto"/>
        <w:rPr>
          <w:rFonts w:asciiTheme="minorHAnsi" w:hAnsiTheme="minorHAnsi" w:cstheme="minorHAnsi"/>
          <w:sz w:val="32"/>
          <w:szCs w:val="32"/>
          <w:u w:val="single"/>
        </w:rPr>
      </w:pPr>
    </w:p>
    <w:p w14:paraId="458EB567" w14:textId="77777777" w:rsidR="000A2A2E" w:rsidRDefault="000A2A2E" w:rsidP="001034D9">
      <w:pPr>
        <w:spacing w:after="0" w:line="360" w:lineRule="auto"/>
        <w:rPr>
          <w:rFonts w:asciiTheme="minorHAnsi" w:hAnsiTheme="minorHAnsi" w:cstheme="minorHAnsi"/>
          <w:sz w:val="32"/>
          <w:szCs w:val="32"/>
          <w:u w:val="single"/>
        </w:rPr>
      </w:pPr>
    </w:p>
    <w:p w14:paraId="0ED21CB1" w14:textId="77777777" w:rsidR="00CC4A7B" w:rsidRDefault="00CC4A7B" w:rsidP="001034D9">
      <w:pPr>
        <w:spacing w:after="0" w:line="360" w:lineRule="auto"/>
        <w:rPr>
          <w:rFonts w:asciiTheme="minorHAnsi" w:hAnsiTheme="minorHAnsi" w:cstheme="minorHAnsi"/>
          <w:sz w:val="32"/>
          <w:szCs w:val="32"/>
          <w:u w:val="single"/>
        </w:rPr>
      </w:pPr>
    </w:p>
    <w:p w14:paraId="2DA377D6" w14:textId="77777777" w:rsidR="00E22959" w:rsidRDefault="004005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margin" w:tblpXSpec="center" w:tblpY="3124"/>
        <w:tblW w:w="10835" w:type="dxa"/>
        <w:tblLayout w:type="fixed"/>
        <w:tblLook w:val="04A0" w:firstRow="1" w:lastRow="0" w:firstColumn="1" w:lastColumn="0" w:noHBand="0" w:noVBand="1"/>
      </w:tblPr>
      <w:tblGrid>
        <w:gridCol w:w="869"/>
        <w:gridCol w:w="5033"/>
        <w:gridCol w:w="4933"/>
      </w:tblGrid>
      <w:tr w:rsidR="005B1A7A" w:rsidRPr="00D97E24" w14:paraId="2B449833" w14:textId="77777777">
        <w:trPr>
          <w:trHeight w:val="372"/>
        </w:trPr>
        <w:tc>
          <w:tcPr>
            <w:tcW w:w="869" w:type="dxa"/>
          </w:tcPr>
          <w:p w14:paraId="733915CB" w14:textId="77777777" w:rsidR="005B1A7A" w:rsidRPr="00D97E24" w:rsidRDefault="005B1A7A" w:rsidP="005B1A7A">
            <w:pPr>
              <w:spacing w:after="0" w:line="240" w:lineRule="auto"/>
              <w:jc w:val="center"/>
              <w:rPr>
                <w:b/>
                <w:sz w:val="20"/>
                <w:szCs w:val="20"/>
              </w:rPr>
            </w:pPr>
          </w:p>
        </w:tc>
        <w:tc>
          <w:tcPr>
            <w:tcW w:w="5033" w:type="dxa"/>
          </w:tcPr>
          <w:p w14:paraId="700610C4" w14:textId="77777777" w:rsidR="005B1A7A" w:rsidRPr="00D97E24" w:rsidRDefault="005B1A7A" w:rsidP="005B1A7A">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33BE3181" w14:textId="77777777" w:rsidR="005B1A7A" w:rsidRPr="00D97E24" w:rsidRDefault="005B1A7A" w:rsidP="005B1A7A">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14:paraId="227DF6E9" w14:textId="77777777" w:rsidR="005B1A7A" w:rsidRDefault="005B1A7A" w:rsidP="005B1A7A">
            <w:pPr>
              <w:spacing w:after="0" w:line="240" w:lineRule="auto"/>
              <w:ind w:left="113" w:right="113"/>
              <w:jc w:val="center"/>
              <w:rPr>
                <w:b/>
                <w:sz w:val="20"/>
                <w:szCs w:val="20"/>
              </w:rPr>
            </w:pPr>
            <w:r w:rsidRPr="00D97E24">
              <w:rPr>
                <w:b/>
                <w:sz w:val="20"/>
                <w:szCs w:val="20"/>
              </w:rPr>
              <w:t xml:space="preserve">WORDS WORTH KNOWING </w:t>
            </w:r>
          </w:p>
          <w:p w14:paraId="55760257" w14:textId="77777777" w:rsidR="005B1A7A" w:rsidRPr="00D97E24" w:rsidRDefault="005B1A7A" w:rsidP="005B1A7A">
            <w:pPr>
              <w:spacing w:after="0" w:line="240" w:lineRule="auto"/>
              <w:ind w:left="113" w:right="113"/>
              <w:jc w:val="center"/>
              <w:rPr>
                <w:sz w:val="20"/>
                <w:szCs w:val="20"/>
              </w:rPr>
            </w:pPr>
            <w:r w:rsidRPr="00D97E24">
              <w:rPr>
                <w:sz w:val="20"/>
                <w:szCs w:val="20"/>
              </w:rPr>
              <w:t>General teaching suggestions are provided in the  Introduction</w:t>
            </w:r>
          </w:p>
        </w:tc>
      </w:tr>
      <w:tr w:rsidR="005B1A7A" w14:paraId="50BE2AF3" w14:textId="77777777">
        <w:trPr>
          <w:cantSplit/>
          <w:trHeight w:val="3682"/>
        </w:trPr>
        <w:tc>
          <w:tcPr>
            <w:tcW w:w="869" w:type="dxa"/>
            <w:textDirection w:val="btLr"/>
          </w:tcPr>
          <w:p w14:paraId="018FB925" w14:textId="77777777" w:rsidR="005B1A7A" w:rsidRPr="00D97E24" w:rsidRDefault="005B1A7A" w:rsidP="005B1A7A">
            <w:pPr>
              <w:spacing w:after="0" w:line="240" w:lineRule="auto"/>
              <w:jc w:val="center"/>
              <w:rPr>
                <w:b/>
                <w:sz w:val="20"/>
                <w:szCs w:val="20"/>
              </w:rPr>
            </w:pPr>
            <w:r w:rsidRPr="00D97E24">
              <w:rPr>
                <w:b/>
                <w:sz w:val="20"/>
                <w:szCs w:val="20"/>
              </w:rPr>
              <w:t xml:space="preserve">TEACHER PROVIDES DEFINITION </w:t>
            </w:r>
          </w:p>
          <w:p w14:paraId="01BE610A" w14:textId="77777777" w:rsidR="005B1A7A" w:rsidRPr="00D97E24" w:rsidRDefault="005B1A7A" w:rsidP="005B1A7A">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14:paraId="7F9D70A1" w14:textId="77777777" w:rsidR="005B1A7A" w:rsidRDefault="005B1A7A" w:rsidP="005B1A7A">
            <w:pPr>
              <w:spacing w:after="0"/>
            </w:pPr>
            <w:r>
              <w:t>Page 164—Rubbish</w:t>
            </w:r>
          </w:p>
          <w:p w14:paraId="55F6DE70" w14:textId="77777777" w:rsidR="005B1A7A" w:rsidRDefault="005B1A7A" w:rsidP="005B1A7A">
            <w:pPr>
              <w:spacing w:after="0"/>
            </w:pPr>
            <w:r>
              <w:t>Page 168—Cove</w:t>
            </w:r>
          </w:p>
          <w:p w14:paraId="7AC04946" w14:textId="77777777" w:rsidR="005B1A7A" w:rsidRDefault="005B1A7A" w:rsidP="005B1A7A">
            <w:pPr>
              <w:spacing w:after="0"/>
            </w:pPr>
            <w:r>
              <w:t>Page 168—Oars</w:t>
            </w:r>
          </w:p>
          <w:p w14:paraId="3DC7F36C" w14:textId="77777777" w:rsidR="005B1A7A" w:rsidRDefault="005B1A7A" w:rsidP="005B1A7A">
            <w:pPr>
              <w:spacing w:after="0"/>
            </w:pPr>
            <w:r>
              <w:t xml:space="preserve">Page 168—Calf </w:t>
            </w:r>
          </w:p>
          <w:p w14:paraId="3AD24CC7" w14:textId="77777777" w:rsidR="005B1A7A" w:rsidRDefault="005B1A7A" w:rsidP="005B1A7A">
            <w:pPr>
              <w:spacing w:after="0"/>
            </w:pPr>
            <w:r>
              <w:t xml:space="preserve">Page 168—Snouts </w:t>
            </w:r>
          </w:p>
          <w:p w14:paraId="30D84044" w14:textId="77777777" w:rsidR="005B1A7A" w:rsidRDefault="005B1A7A" w:rsidP="005B1A7A">
            <w:pPr>
              <w:spacing w:after="0"/>
            </w:pPr>
            <w:r>
              <w:t>Page 171—Bobbed</w:t>
            </w:r>
          </w:p>
          <w:p w14:paraId="73263F9A" w14:textId="77777777" w:rsidR="005B1A7A" w:rsidRDefault="005B1A7A" w:rsidP="005B1A7A">
            <w:pPr>
              <w:spacing w:after="0"/>
            </w:pPr>
            <w:r>
              <w:t xml:space="preserve">Page 171—Cork </w:t>
            </w:r>
          </w:p>
          <w:p w14:paraId="1D62DB0D" w14:textId="77777777" w:rsidR="005B1A7A" w:rsidRDefault="005B1A7A" w:rsidP="005B1A7A">
            <w:pPr>
              <w:spacing w:after="0"/>
            </w:pPr>
            <w:r>
              <w:t xml:space="preserve">Page 174—Scuttling </w:t>
            </w:r>
          </w:p>
          <w:p w14:paraId="747A4EF9" w14:textId="77777777" w:rsidR="005B1A7A" w:rsidRDefault="005B1A7A" w:rsidP="005B1A7A">
            <w:pPr>
              <w:spacing w:after="0"/>
            </w:pPr>
          </w:p>
        </w:tc>
        <w:tc>
          <w:tcPr>
            <w:tcW w:w="4933" w:type="dxa"/>
            <w:vAlign w:val="center"/>
          </w:tcPr>
          <w:p w14:paraId="13348AB7" w14:textId="77777777" w:rsidR="005B1A7A" w:rsidRDefault="005B1A7A" w:rsidP="005B1A7A">
            <w:pPr>
              <w:spacing w:after="0"/>
            </w:pPr>
            <w:r>
              <w:t xml:space="preserve">Page 161 - </w:t>
            </w:r>
            <w:r w:rsidR="009C0988">
              <w:t>R</w:t>
            </w:r>
            <w:r>
              <w:t>otten</w:t>
            </w:r>
          </w:p>
          <w:p w14:paraId="61BA4374" w14:textId="77777777" w:rsidR="005B1A7A" w:rsidRDefault="005B1A7A" w:rsidP="005B1A7A">
            <w:pPr>
              <w:spacing w:after="0"/>
            </w:pPr>
            <w:r>
              <w:t xml:space="preserve">Page 168—Shed </w:t>
            </w:r>
          </w:p>
          <w:p w14:paraId="41BAA317" w14:textId="77777777" w:rsidR="005B1A7A" w:rsidRDefault="005B1A7A" w:rsidP="005B1A7A">
            <w:pPr>
              <w:spacing w:after="0"/>
            </w:pPr>
            <w:r>
              <w:t>Page 172—Scrambled</w:t>
            </w:r>
          </w:p>
          <w:p w14:paraId="300F7D0D" w14:textId="77777777" w:rsidR="005B1A7A" w:rsidRDefault="005B1A7A" w:rsidP="005B1A7A">
            <w:pPr>
              <w:spacing w:after="0"/>
            </w:pPr>
            <w:r>
              <w:t>Page 174—Dusk</w:t>
            </w:r>
          </w:p>
          <w:p w14:paraId="5D3D3170" w14:textId="77777777" w:rsidR="005B1A7A" w:rsidRDefault="005B1A7A" w:rsidP="005B1A7A">
            <w:pPr>
              <w:spacing w:after="0"/>
            </w:pPr>
            <w:r>
              <w:t>Page 174—Eager</w:t>
            </w:r>
          </w:p>
          <w:p w14:paraId="0F9E8E1A" w14:textId="77777777" w:rsidR="005B1A7A" w:rsidRDefault="005B1A7A" w:rsidP="005B1A7A">
            <w:pPr>
              <w:spacing w:after="0"/>
            </w:pPr>
          </w:p>
        </w:tc>
      </w:tr>
      <w:tr w:rsidR="005B1A7A" w14:paraId="343DF3E2" w14:textId="77777777">
        <w:trPr>
          <w:cantSplit/>
          <w:trHeight w:val="3682"/>
        </w:trPr>
        <w:tc>
          <w:tcPr>
            <w:tcW w:w="869" w:type="dxa"/>
            <w:textDirection w:val="btLr"/>
          </w:tcPr>
          <w:p w14:paraId="2A828C43" w14:textId="77777777" w:rsidR="005B1A7A" w:rsidRPr="00D97E24" w:rsidRDefault="005B1A7A" w:rsidP="005B1A7A">
            <w:pPr>
              <w:spacing w:after="0" w:line="240" w:lineRule="auto"/>
              <w:jc w:val="center"/>
              <w:rPr>
                <w:b/>
                <w:sz w:val="20"/>
                <w:szCs w:val="20"/>
              </w:rPr>
            </w:pPr>
            <w:r w:rsidRPr="00D97E24">
              <w:rPr>
                <w:b/>
                <w:sz w:val="20"/>
                <w:szCs w:val="20"/>
              </w:rPr>
              <w:t>STUDENTS FIGURE OUT THE MEANING</w:t>
            </w:r>
          </w:p>
          <w:p w14:paraId="6D4BB3F7" w14:textId="77777777" w:rsidR="005B1A7A" w:rsidRPr="00D97E24" w:rsidRDefault="005B1A7A" w:rsidP="005B1A7A">
            <w:pPr>
              <w:spacing w:after="0" w:line="240" w:lineRule="auto"/>
              <w:ind w:left="113" w:right="113"/>
              <w:jc w:val="center"/>
              <w:rPr>
                <w:sz w:val="20"/>
                <w:szCs w:val="20"/>
              </w:rPr>
            </w:pPr>
            <w:r w:rsidRPr="00D97E24">
              <w:rPr>
                <w:sz w:val="20"/>
                <w:szCs w:val="20"/>
              </w:rPr>
              <w:t>sufficient context clues are provided in the text</w:t>
            </w:r>
          </w:p>
          <w:p w14:paraId="0C43EB77" w14:textId="77777777" w:rsidR="005B1A7A" w:rsidRPr="00D97E24" w:rsidRDefault="005B1A7A" w:rsidP="005B1A7A">
            <w:pPr>
              <w:spacing w:after="0" w:line="240" w:lineRule="auto"/>
              <w:ind w:left="113" w:right="113"/>
              <w:jc w:val="center"/>
              <w:rPr>
                <w:sz w:val="20"/>
                <w:szCs w:val="20"/>
              </w:rPr>
            </w:pPr>
          </w:p>
          <w:p w14:paraId="24ACFAE4" w14:textId="77777777" w:rsidR="005B1A7A" w:rsidRPr="00D97E24" w:rsidRDefault="005B1A7A" w:rsidP="005B1A7A">
            <w:pPr>
              <w:spacing w:after="0" w:line="240" w:lineRule="auto"/>
              <w:ind w:left="113" w:right="113"/>
              <w:jc w:val="center"/>
              <w:rPr>
                <w:sz w:val="20"/>
                <w:szCs w:val="20"/>
              </w:rPr>
            </w:pPr>
          </w:p>
          <w:p w14:paraId="1B21BB52" w14:textId="77777777" w:rsidR="005B1A7A" w:rsidRPr="00D97E24" w:rsidRDefault="005B1A7A" w:rsidP="005B1A7A">
            <w:pPr>
              <w:spacing w:after="0" w:line="240" w:lineRule="auto"/>
              <w:ind w:left="113" w:right="113"/>
              <w:jc w:val="center"/>
              <w:rPr>
                <w:sz w:val="20"/>
                <w:szCs w:val="20"/>
              </w:rPr>
            </w:pPr>
          </w:p>
          <w:p w14:paraId="781BFEFE" w14:textId="77777777" w:rsidR="005B1A7A" w:rsidRPr="00D97E24" w:rsidRDefault="005B1A7A" w:rsidP="005B1A7A">
            <w:pPr>
              <w:spacing w:after="0" w:line="240" w:lineRule="auto"/>
              <w:ind w:left="113" w:right="113"/>
              <w:jc w:val="center"/>
              <w:rPr>
                <w:sz w:val="20"/>
                <w:szCs w:val="20"/>
              </w:rPr>
            </w:pPr>
          </w:p>
          <w:p w14:paraId="65125E0B" w14:textId="77777777" w:rsidR="005B1A7A" w:rsidRPr="00D97E24" w:rsidRDefault="005B1A7A" w:rsidP="005B1A7A">
            <w:pPr>
              <w:spacing w:after="0" w:line="240" w:lineRule="auto"/>
              <w:ind w:left="113" w:right="113"/>
              <w:jc w:val="center"/>
              <w:rPr>
                <w:sz w:val="20"/>
                <w:szCs w:val="20"/>
              </w:rPr>
            </w:pPr>
          </w:p>
        </w:tc>
        <w:tc>
          <w:tcPr>
            <w:tcW w:w="5033" w:type="dxa"/>
            <w:vAlign w:val="center"/>
          </w:tcPr>
          <w:p w14:paraId="0CAEAAEF" w14:textId="77777777" w:rsidR="005B1A7A" w:rsidRDefault="005B1A7A" w:rsidP="005B1A7A">
            <w:pPr>
              <w:spacing w:after="0"/>
            </w:pPr>
            <w:r>
              <w:t>Page 164—Cart</w:t>
            </w:r>
          </w:p>
          <w:p w14:paraId="23E04B9F" w14:textId="77777777" w:rsidR="005B1A7A" w:rsidRDefault="005B1A7A" w:rsidP="005B1A7A">
            <w:pPr>
              <w:spacing w:after="0"/>
            </w:pPr>
            <w:r>
              <w:t>Page 168—Flicked</w:t>
            </w:r>
          </w:p>
          <w:p w14:paraId="6EC1E076" w14:textId="77777777" w:rsidR="005B1A7A" w:rsidRDefault="005B1A7A" w:rsidP="005B1A7A">
            <w:pPr>
              <w:spacing w:after="0"/>
            </w:pPr>
            <w:r>
              <w:t>Page 172—Flippers</w:t>
            </w:r>
          </w:p>
          <w:p w14:paraId="1ECCF692" w14:textId="77777777" w:rsidR="005B1A7A" w:rsidRDefault="005B1A7A" w:rsidP="005B1A7A">
            <w:pPr>
              <w:spacing w:after="0"/>
            </w:pPr>
            <w:r>
              <w:t xml:space="preserve">Page 174—Hatched </w:t>
            </w:r>
          </w:p>
          <w:p w14:paraId="381C0180" w14:textId="77777777" w:rsidR="005B1A7A" w:rsidRDefault="005B1A7A" w:rsidP="005B1A7A">
            <w:pPr>
              <w:spacing w:after="0"/>
            </w:pPr>
            <w:r>
              <w:t xml:space="preserve">Page 172—Ashore </w:t>
            </w:r>
          </w:p>
          <w:p w14:paraId="257269C3" w14:textId="77777777" w:rsidR="005B1A7A" w:rsidRDefault="005B1A7A" w:rsidP="005B1A7A">
            <w:pPr>
              <w:spacing w:after="0"/>
            </w:pPr>
            <w:r>
              <w:t>Page 172—Litter</w:t>
            </w:r>
          </w:p>
          <w:p w14:paraId="315024A6" w14:textId="77777777" w:rsidR="005B1A7A" w:rsidRDefault="005B1A7A" w:rsidP="005B1A7A">
            <w:pPr>
              <w:spacing w:after="0"/>
            </w:pPr>
          </w:p>
        </w:tc>
        <w:tc>
          <w:tcPr>
            <w:tcW w:w="4933" w:type="dxa"/>
            <w:vAlign w:val="center"/>
          </w:tcPr>
          <w:p w14:paraId="6A9AC0BB" w14:textId="77777777" w:rsidR="005B1A7A" w:rsidRDefault="005B1A7A" w:rsidP="005B1A7A">
            <w:pPr>
              <w:spacing w:after="0"/>
            </w:pPr>
            <w:r>
              <w:t>Page161—Trained</w:t>
            </w:r>
          </w:p>
          <w:p w14:paraId="4DE0AA43" w14:textId="77777777" w:rsidR="00D173ED" w:rsidRDefault="005B1A7A" w:rsidP="005B1A7A">
            <w:pPr>
              <w:spacing w:after="0"/>
            </w:pPr>
            <w:r>
              <w:t>Page 161—Wise</w:t>
            </w:r>
          </w:p>
          <w:p w14:paraId="3EF0AE7F" w14:textId="77777777" w:rsidR="005B1A7A" w:rsidRDefault="005B1A7A" w:rsidP="005B1A7A">
            <w:pPr>
              <w:spacing w:after="0"/>
            </w:pPr>
            <w:r>
              <w:t>Page 163—Message</w:t>
            </w:r>
          </w:p>
          <w:p w14:paraId="32631607" w14:textId="77777777" w:rsidR="005B1A7A" w:rsidRDefault="005B1A7A" w:rsidP="005B1A7A">
            <w:pPr>
              <w:spacing w:after="0"/>
            </w:pPr>
            <w:r>
              <w:t>Page 166—School</w:t>
            </w:r>
          </w:p>
          <w:p w14:paraId="1E50E6DB" w14:textId="77777777" w:rsidR="005B1A7A" w:rsidRDefault="005B1A7A" w:rsidP="005B1A7A">
            <w:pPr>
              <w:spacing w:after="0"/>
            </w:pPr>
            <w:r>
              <w:t xml:space="preserve">Page 168—Patiently, Page 172—Patient </w:t>
            </w:r>
          </w:p>
          <w:p w14:paraId="20B53102" w14:textId="77777777" w:rsidR="005B1A7A" w:rsidRDefault="005B1A7A" w:rsidP="005B1A7A">
            <w:pPr>
              <w:spacing w:after="0"/>
            </w:pPr>
          </w:p>
          <w:p w14:paraId="6225DE36" w14:textId="77777777" w:rsidR="005B1A7A" w:rsidRDefault="005B1A7A" w:rsidP="005B1A7A">
            <w:pPr>
              <w:spacing w:after="0"/>
            </w:pPr>
          </w:p>
          <w:p w14:paraId="61CA9834" w14:textId="77777777" w:rsidR="005B1A7A" w:rsidRDefault="005B1A7A" w:rsidP="005B1A7A">
            <w:pPr>
              <w:spacing w:after="0"/>
            </w:pPr>
          </w:p>
        </w:tc>
      </w:tr>
    </w:tbl>
    <w:p w14:paraId="47C1FBA5" w14:textId="77777777" w:rsidR="00940943" w:rsidRDefault="00940943" w:rsidP="001034D9">
      <w:pPr>
        <w:spacing w:after="0" w:line="360" w:lineRule="auto"/>
        <w:rPr>
          <w:rFonts w:asciiTheme="minorHAnsi" w:hAnsiTheme="minorHAnsi" w:cstheme="minorHAnsi"/>
          <w:sz w:val="32"/>
          <w:szCs w:val="32"/>
          <w:u w:val="single"/>
        </w:rPr>
      </w:pPr>
    </w:p>
    <w:p w14:paraId="77DFBAE9" w14:textId="77777777" w:rsidR="00940943" w:rsidRDefault="00940943" w:rsidP="001034D9">
      <w:pPr>
        <w:spacing w:after="0" w:line="360" w:lineRule="auto"/>
        <w:rPr>
          <w:rFonts w:asciiTheme="minorHAnsi" w:hAnsiTheme="minorHAnsi" w:cstheme="minorHAnsi"/>
          <w:sz w:val="32"/>
          <w:szCs w:val="32"/>
          <w:u w:val="single"/>
        </w:rPr>
      </w:pPr>
    </w:p>
    <w:p w14:paraId="5D1271E8" w14:textId="77777777" w:rsidR="00940943" w:rsidRDefault="00940943" w:rsidP="001034D9">
      <w:pPr>
        <w:spacing w:after="0" w:line="360" w:lineRule="auto"/>
        <w:rPr>
          <w:rFonts w:asciiTheme="minorHAnsi" w:hAnsiTheme="minorHAnsi" w:cstheme="minorHAnsi"/>
          <w:sz w:val="32"/>
          <w:szCs w:val="32"/>
          <w:u w:val="single"/>
        </w:rPr>
      </w:pPr>
    </w:p>
    <w:p w14:paraId="27A8B576" w14:textId="77777777" w:rsidR="00940943" w:rsidRDefault="00940943" w:rsidP="001034D9">
      <w:pPr>
        <w:spacing w:after="0" w:line="360" w:lineRule="auto"/>
        <w:rPr>
          <w:rFonts w:asciiTheme="minorHAnsi" w:hAnsiTheme="minorHAnsi" w:cstheme="minorHAnsi"/>
          <w:sz w:val="32"/>
          <w:szCs w:val="32"/>
          <w:u w:val="single"/>
        </w:rPr>
      </w:pPr>
    </w:p>
    <w:p w14:paraId="0E464417" w14:textId="77777777" w:rsidR="00940943" w:rsidRDefault="00940943" w:rsidP="001034D9">
      <w:pPr>
        <w:spacing w:after="0" w:line="360" w:lineRule="auto"/>
        <w:rPr>
          <w:rFonts w:asciiTheme="minorHAnsi" w:hAnsiTheme="minorHAnsi" w:cstheme="minorHAnsi"/>
          <w:sz w:val="32"/>
          <w:szCs w:val="32"/>
          <w:u w:val="single"/>
        </w:rPr>
      </w:pPr>
    </w:p>
    <w:p w14:paraId="38AEE020" w14:textId="77777777" w:rsidR="00940943" w:rsidRDefault="00940943" w:rsidP="001034D9">
      <w:pPr>
        <w:spacing w:after="0" w:line="360" w:lineRule="auto"/>
        <w:rPr>
          <w:rFonts w:asciiTheme="minorHAnsi" w:hAnsiTheme="minorHAnsi" w:cstheme="minorHAnsi"/>
          <w:sz w:val="32"/>
          <w:szCs w:val="32"/>
          <w:u w:val="single"/>
        </w:rPr>
      </w:pPr>
    </w:p>
    <w:p w14:paraId="27D90730" w14:textId="77777777" w:rsidR="00940943" w:rsidRDefault="00940943" w:rsidP="001034D9">
      <w:pPr>
        <w:spacing w:after="0" w:line="360" w:lineRule="auto"/>
        <w:rPr>
          <w:rFonts w:asciiTheme="minorHAnsi" w:hAnsiTheme="minorHAnsi" w:cstheme="minorHAnsi"/>
          <w:sz w:val="32"/>
          <w:szCs w:val="32"/>
          <w:u w:val="single"/>
        </w:rPr>
      </w:pPr>
    </w:p>
    <w:p w14:paraId="4BF594ED" w14:textId="77777777" w:rsidR="00940943" w:rsidRDefault="00940943" w:rsidP="001034D9">
      <w:pPr>
        <w:spacing w:after="0" w:line="360" w:lineRule="auto"/>
        <w:rPr>
          <w:rFonts w:asciiTheme="minorHAnsi" w:hAnsiTheme="minorHAnsi" w:cstheme="minorHAnsi"/>
          <w:sz w:val="32"/>
          <w:szCs w:val="32"/>
          <w:u w:val="single"/>
        </w:rPr>
      </w:pPr>
    </w:p>
    <w:p w14:paraId="275F35CB" w14:textId="77777777" w:rsidR="00940943" w:rsidRDefault="00940943" w:rsidP="001034D9">
      <w:pPr>
        <w:spacing w:after="0" w:line="360" w:lineRule="auto"/>
        <w:rPr>
          <w:rFonts w:asciiTheme="minorHAnsi" w:hAnsiTheme="minorHAnsi" w:cstheme="minorHAnsi"/>
          <w:sz w:val="32"/>
          <w:szCs w:val="32"/>
          <w:u w:val="single"/>
        </w:rPr>
      </w:pPr>
    </w:p>
    <w:p w14:paraId="0A9F8397" w14:textId="77777777" w:rsidR="00940943" w:rsidRDefault="00940943" w:rsidP="001034D9">
      <w:pPr>
        <w:spacing w:after="0" w:line="360" w:lineRule="auto"/>
        <w:rPr>
          <w:rFonts w:asciiTheme="minorHAnsi" w:hAnsiTheme="minorHAnsi" w:cstheme="minorHAnsi"/>
          <w:sz w:val="32"/>
          <w:szCs w:val="32"/>
          <w:u w:val="single"/>
        </w:rPr>
      </w:pPr>
    </w:p>
    <w:p w14:paraId="2487FF57" w14:textId="77777777" w:rsidR="008F2B5C" w:rsidRDefault="008F2B5C" w:rsidP="001034D9">
      <w:pPr>
        <w:spacing w:after="0" w:line="360" w:lineRule="auto"/>
        <w:rPr>
          <w:rFonts w:asciiTheme="minorHAnsi" w:hAnsiTheme="minorHAnsi" w:cstheme="minorHAnsi"/>
          <w:sz w:val="32"/>
          <w:szCs w:val="32"/>
          <w:u w:val="single"/>
        </w:rPr>
      </w:pPr>
    </w:p>
    <w:p w14:paraId="105B6B06"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1E25846C"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2055E267" w14:textId="77777777" w:rsidR="00C1278A" w:rsidRPr="009C0988" w:rsidRDefault="00C1278A" w:rsidP="00C1278A">
      <w:pPr>
        <w:pStyle w:val="ListParagraph"/>
        <w:spacing w:after="0" w:line="360" w:lineRule="auto"/>
        <w:ind w:left="360"/>
        <w:rPr>
          <w:rFonts w:asciiTheme="minorHAnsi" w:hAnsiTheme="minorHAnsi" w:cstheme="minorHAnsi"/>
          <w:sz w:val="24"/>
          <w:szCs w:val="24"/>
        </w:rPr>
      </w:pPr>
      <w:r w:rsidRPr="009C0988">
        <w:rPr>
          <w:rFonts w:asciiTheme="minorHAnsi" w:hAnsiTheme="minorHAnsi" w:cstheme="minorHAnsi"/>
          <w:sz w:val="24"/>
          <w:szCs w:val="24"/>
        </w:rPr>
        <w:t>Friendships can be formed in unlikely ways.  How did Jiro-San, Taro and Yuko show their friendship to the turtles?</w:t>
      </w:r>
    </w:p>
    <w:p w14:paraId="19DB419E" w14:textId="77777777" w:rsidR="00C1278A" w:rsidRDefault="00545861" w:rsidP="00400540">
      <w:pPr>
        <w:spacing w:after="0" w:line="360" w:lineRule="auto"/>
        <w:ind w:left="720"/>
        <w:rPr>
          <w:rFonts w:asciiTheme="minorHAnsi" w:hAnsiTheme="minorHAnsi" w:cstheme="minorHAnsi"/>
          <w:sz w:val="24"/>
          <w:szCs w:val="24"/>
        </w:rPr>
      </w:pPr>
      <w:r w:rsidRPr="003A5876">
        <w:rPr>
          <w:rFonts w:asciiTheme="minorHAnsi" w:hAnsiTheme="minorHAnsi" w:cstheme="minorHAnsi"/>
          <w:sz w:val="24"/>
          <w:szCs w:val="24"/>
        </w:rPr>
        <w:t xml:space="preserve">Answer:  </w:t>
      </w:r>
      <w:r w:rsidR="00C1278A">
        <w:rPr>
          <w:rFonts w:asciiTheme="minorHAnsi" w:hAnsiTheme="minorHAnsi" w:cstheme="minorHAnsi"/>
          <w:sz w:val="24"/>
          <w:szCs w:val="24"/>
        </w:rPr>
        <w:t xml:space="preserve">Jiro-San and Taro swept the beach to remove rubbish and broken glass.  They swept the beach from one end to the other.  They made the beach cleaner than it had been all summer.  They all waited patiently for Jiro-San’s friends to come.  They sat on the rocks and watched the ground, waiting for the eggs to hatch.  </w:t>
      </w:r>
      <w:r w:rsidR="0029532E">
        <w:rPr>
          <w:rFonts w:asciiTheme="minorHAnsi" w:hAnsiTheme="minorHAnsi" w:cstheme="minorHAnsi"/>
          <w:sz w:val="24"/>
          <w:szCs w:val="24"/>
        </w:rPr>
        <w:t xml:space="preserve">They didn’t do anything to hurt the eggs or the baby turtles, or to try to keep them on the beach when they hatched. </w:t>
      </w:r>
      <w:r w:rsidR="009757B7">
        <w:rPr>
          <w:rFonts w:asciiTheme="minorHAnsi" w:hAnsiTheme="minorHAnsi" w:cstheme="minorHAnsi"/>
          <w:sz w:val="24"/>
          <w:szCs w:val="24"/>
        </w:rPr>
        <w:t xml:space="preserve">  (Student</w:t>
      </w:r>
      <w:r w:rsidR="00D173ED">
        <w:rPr>
          <w:rFonts w:asciiTheme="minorHAnsi" w:hAnsiTheme="minorHAnsi" w:cstheme="minorHAnsi"/>
          <w:sz w:val="24"/>
          <w:szCs w:val="24"/>
        </w:rPr>
        <w:t>’</w:t>
      </w:r>
      <w:r w:rsidR="009757B7">
        <w:rPr>
          <w:rFonts w:asciiTheme="minorHAnsi" w:hAnsiTheme="minorHAnsi" w:cstheme="minorHAnsi"/>
          <w:sz w:val="24"/>
          <w:szCs w:val="24"/>
        </w:rPr>
        <w:t xml:space="preserve">s response to this task </w:t>
      </w:r>
      <w:r w:rsidR="00D173ED">
        <w:rPr>
          <w:rFonts w:asciiTheme="minorHAnsi" w:hAnsiTheme="minorHAnsi" w:cstheme="minorHAnsi"/>
          <w:sz w:val="24"/>
          <w:szCs w:val="24"/>
        </w:rPr>
        <w:t>should</w:t>
      </w:r>
      <w:r w:rsidR="009757B7">
        <w:rPr>
          <w:rFonts w:asciiTheme="minorHAnsi" w:hAnsiTheme="minorHAnsi" w:cstheme="minorHAnsi"/>
          <w:sz w:val="24"/>
          <w:szCs w:val="24"/>
        </w:rPr>
        <w:t xml:space="preserve"> be a paragraph</w:t>
      </w:r>
      <w:r w:rsidR="00D173ED">
        <w:rPr>
          <w:rFonts w:asciiTheme="minorHAnsi" w:hAnsiTheme="minorHAnsi" w:cstheme="minorHAnsi"/>
          <w:sz w:val="24"/>
          <w:szCs w:val="24"/>
        </w:rPr>
        <w:t>.</w:t>
      </w:r>
      <w:r w:rsidR="009757B7">
        <w:rPr>
          <w:rFonts w:asciiTheme="minorHAnsi" w:hAnsiTheme="minorHAnsi" w:cstheme="minorHAnsi"/>
          <w:sz w:val="24"/>
          <w:szCs w:val="24"/>
        </w:rPr>
        <w:t>)</w:t>
      </w:r>
    </w:p>
    <w:p w14:paraId="0B7106B8" w14:textId="77777777" w:rsidR="00545861" w:rsidRDefault="00C1278A" w:rsidP="00C1278A">
      <w:pPr>
        <w:spacing w:after="0" w:line="360" w:lineRule="auto"/>
        <w:ind w:left="360"/>
        <w:rPr>
          <w:rFonts w:asciiTheme="minorHAnsi" w:hAnsiTheme="minorHAnsi" w:cstheme="minorHAnsi"/>
          <w:sz w:val="32"/>
          <w:szCs w:val="32"/>
          <w:u w:val="single"/>
        </w:rPr>
      </w:pPr>
      <w:r>
        <w:rPr>
          <w:rFonts w:asciiTheme="minorHAnsi" w:hAnsiTheme="minorHAnsi" w:cstheme="minorHAnsi"/>
          <w:sz w:val="24"/>
          <w:szCs w:val="24"/>
        </w:rPr>
        <w:t xml:space="preserve">    </w:t>
      </w:r>
    </w:p>
    <w:p w14:paraId="0A1B7CCA" w14:textId="77777777" w:rsidR="00172736" w:rsidRPr="00136C0A" w:rsidRDefault="00172736" w:rsidP="001034D9">
      <w:pPr>
        <w:spacing w:after="0" w:line="360" w:lineRule="auto"/>
        <w:rPr>
          <w:rFonts w:asciiTheme="minorHAnsi" w:hAnsiTheme="minorHAnsi" w:cstheme="minorHAnsi"/>
          <w:sz w:val="32"/>
          <w:szCs w:val="32"/>
          <w:u w:val="single"/>
        </w:rPr>
      </w:pPr>
      <w:r w:rsidRPr="00136C0A">
        <w:rPr>
          <w:rFonts w:asciiTheme="minorHAnsi" w:hAnsiTheme="minorHAnsi" w:cstheme="minorHAnsi"/>
          <w:sz w:val="32"/>
          <w:szCs w:val="32"/>
          <w:u w:val="single"/>
        </w:rPr>
        <w:t xml:space="preserve">Additional </w:t>
      </w:r>
      <w:r w:rsidR="00B474EF" w:rsidRPr="00136C0A">
        <w:rPr>
          <w:rFonts w:asciiTheme="minorHAnsi" w:hAnsiTheme="minorHAnsi" w:cstheme="minorHAnsi"/>
          <w:sz w:val="32"/>
          <w:szCs w:val="32"/>
          <w:u w:val="single"/>
        </w:rPr>
        <w:t>Task</w:t>
      </w:r>
      <w:r w:rsidR="004661F5" w:rsidRPr="00136C0A">
        <w:rPr>
          <w:rFonts w:asciiTheme="minorHAnsi" w:hAnsiTheme="minorHAnsi" w:cstheme="minorHAnsi"/>
          <w:sz w:val="32"/>
          <w:szCs w:val="32"/>
          <w:u w:val="single"/>
        </w:rPr>
        <w:t>s</w:t>
      </w:r>
    </w:p>
    <w:p w14:paraId="5B8F10D9" w14:textId="77777777" w:rsidR="00174D9A" w:rsidRDefault="00174D9A" w:rsidP="0018635B">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What kind of person is Jiro-San?  Use details from the story to support your answer.</w:t>
      </w:r>
    </w:p>
    <w:p w14:paraId="1A8628E7" w14:textId="77777777" w:rsidR="00174D9A" w:rsidRDefault="00ED4528" w:rsidP="00400540">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w:t>
      </w:r>
      <w:r w:rsidR="00174D9A">
        <w:rPr>
          <w:rFonts w:asciiTheme="minorHAnsi" w:hAnsiTheme="minorHAnsi" w:cstheme="minorHAnsi"/>
          <w:sz w:val="24"/>
          <w:szCs w:val="24"/>
        </w:rPr>
        <w:t>Jiro-San is wise, patient, caring.  He teaches Taro all about the sea and he sweeps the beach so the sea turtles will be safe.</w:t>
      </w:r>
    </w:p>
    <w:p w14:paraId="27DBF81E" w14:textId="77777777" w:rsidR="00DA3D90" w:rsidRDefault="00DA3D90" w:rsidP="00ED4528">
      <w:pPr>
        <w:pStyle w:val="ListParagraph"/>
        <w:spacing w:after="0" w:line="360" w:lineRule="auto"/>
        <w:ind w:left="360"/>
        <w:rPr>
          <w:rFonts w:asciiTheme="minorHAnsi" w:hAnsiTheme="minorHAnsi" w:cstheme="minorHAnsi"/>
          <w:sz w:val="24"/>
          <w:szCs w:val="24"/>
        </w:rPr>
      </w:pPr>
    </w:p>
    <w:p w14:paraId="3CCA5457" w14:textId="77777777" w:rsidR="008A185D" w:rsidRDefault="008A185D" w:rsidP="007F6C43">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Jiro-San, Taro and Yuko clean the beach for the turtles.  Think of a place that you and your friends could clean up, such as a beach, a park, or your schoolyard. Write a paragraph that tells your plan for cleaning up that place.  </w:t>
      </w:r>
    </w:p>
    <w:p w14:paraId="39126559" w14:textId="77777777" w:rsidR="00DA3D90" w:rsidRDefault="00DA3D90" w:rsidP="00DA3D90">
      <w:pPr>
        <w:pStyle w:val="ListParagraph"/>
        <w:spacing w:after="0" w:line="360" w:lineRule="auto"/>
        <w:ind w:left="360"/>
        <w:rPr>
          <w:rFonts w:asciiTheme="minorHAnsi" w:hAnsiTheme="minorHAnsi" w:cstheme="minorHAnsi"/>
          <w:sz w:val="24"/>
          <w:szCs w:val="24"/>
        </w:rPr>
      </w:pPr>
    </w:p>
    <w:p w14:paraId="11C6D5B6" w14:textId="77777777" w:rsidR="009022D0" w:rsidRPr="00400540" w:rsidRDefault="008A185D" w:rsidP="00CA07EF">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How do the illustrations support your understanding of </w:t>
      </w:r>
      <w:r w:rsidR="0015538B">
        <w:rPr>
          <w:rFonts w:asciiTheme="minorHAnsi" w:hAnsiTheme="minorHAnsi" w:cstheme="minorHAnsi"/>
          <w:sz w:val="24"/>
          <w:szCs w:val="24"/>
        </w:rPr>
        <w:t xml:space="preserve">the events in the story?  </w:t>
      </w:r>
      <w:r w:rsidR="009F1340">
        <w:rPr>
          <w:rFonts w:asciiTheme="minorHAnsi" w:hAnsiTheme="minorHAnsi" w:cstheme="minorHAnsi"/>
          <w:sz w:val="24"/>
          <w:szCs w:val="24"/>
        </w:rPr>
        <w:t xml:space="preserve">Make a list of the information and ideas you got from the pictures and not from the words. </w:t>
      </w:r>
      <w:r w:rsidR="00D173ED">
        <w:rPr>
          <w:rFonts w:asciiTheme="minorHAnsi" w:hAnsiTheme="minorHAnsi" w:cstheme="minorHAnsi"/>
          <w:sz w:val="24"/>
          <w:szCs w:val="24"/>
        </w:rPr>
        <w:t xml:space="preserve"> </w:t>
      </w:r>
      <w:r w:rsidR="009F1340">
        <w:rPr>
          <w:rFonts w:asciiTheme="minorHAnsi" w:hAnsiTheme="minorHAnsi" w:cstheme="minorHAnsi"/>
          <w:sz w:val="24"/>
          <w:szCs w:val="24"/>
        </w:rPr>
        <w:t xml:space="preserve">Go back to the writing to make sure you </w:t>
      </w:r>
      <w:r w:rsidR="009F1340" w:rsidRPr="009C0988">
        <w:rPr>
          <w:rFonts w:asciiTheme="minorHAnsi" w:hAnsiTheme="minorHAnsi" w:cstheme="minorHAnsi"/>
          <w:b/>
          <w:sz w:val="24"/>
          <w:szCs w:val="24"/>
        </w:rPr>
        <w:t>only</w:t>
      </w:r>
      <w:r w:rsidR="009F1340">
        <w:rPr>
          <w:rFonts w:asciiTheme="minorHAnsi" w:hAnsiTheme="minorHAnsi" w:cstheme="minorHAnsi"/>
          <w:i/>
          <w:sz w:val="24"/>
          <w:szCs w:val="24"/>
        </w:rPr>
        <w:t xml:space="preserve"> </w:t>
      </w:r>
      <w:r w:rsidR="009F1340">
        <w:rPr>
          <w:rFonts w:asciiTheme="minorHAnsi" w:hAnsiTheme="minorHAnsi" w:cstheme="minorHAnsi"/>
          <w:sz w:val="24"/>
          <w:szCs w:val="24"/>
        </w:rPr>
        <w:t>got the ideas you list from the pictures themselves.</w:t>
      </w:r>
    </w:p>
    <w:p w14:paraId="14015A72" w14:textId="77777777" w:rsidR="009022D0" w:rsidRDefault="009022D0" w:rsidP="00CA07EF">
      <w:pPr>
        <w:spacing w:after="0" w:line="360" w:lineRule="auto"/>
        <w:rPr>
          <w:rFonts w:asciiTheme="minorHAnsi" w:hAnsiTheme="minorHAnsi" w:cstheme="minorHAnsi"/>
          <w:sz w:val="28"/>
          <w:szCs w:val="28"/>
          <w:u w:val="single"/>
        </w:rPr>
        <w:sectPr w:rsidR="009022D0">
          <w:head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A54DC9A" w14:textId="77777777" w:rsidR="00A455EA" w:rsidRDefault="00A455EA" w:rsidP="00A455EA">
      <w:pPr>
        <w:spacing w:after="0" w:line="240" w:lineRule="auto"/>
        <w:jc w:val="center"/>
        <w:rPr>
          <w:rFonts w:cstheme="minorHAnsi"/>
          <w:sz w:val="36"/>
          <w:szCs w:val="36"/>
        </w:rPr>
      </w:pPr>
      <w:r w:rsidRPr="00C35538">
        <w:rPr>
          <w:rFonts w:cstheme="minorHAnsi"/>
          <w:sz w:val="36"/>
          <w:szCs w:val="36"/>
        </w:rPr>
        <w:lastRenderedPageBreak/>
        <w:t xml:space="preserve">Supports for English Language Learners (ELLs) to use </w:t>
      </w:r>
    </w:p>
    <w:p w14:paraId="33923F03" w14:textId="6E56FDD6" w:rsidR="00A455EA" w:rsidRPr="00C35538" w:rsidRDefault="00A455EA" w:rsidP="00A455EA">
      <w:pPr>
        <w:jc w:val="center"/>
        <w:rPr>
          <w:rFonts w:cstheme="minorHAnsi"/>
          <w:sz w:val="36"/>
          <w:szCs w:val="36"/>
        </w:rPr>
      </w:pPr>
      <w:r w:rsidRPr="00C35538">
        <w:rPr>
          <w:rFonts w:cstheme="minorHAnsi"/>
          <w:sz w:val="36"/>
          <w:szCs w:val="36"/>
        </w:rPr>
        <w:t>with Basal Alignment Project Lessons</w:t>
      </w:r>
    </w:p>
    <w:p w14:paraId="0C88278A" w14:textId="77777777" w:rsidR="00A455EA" w:rsidRPr="00887983" w:rsidRDefault="00A455EA" w:rsidP="00A455E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5E619D9E" w14:textId="77777777" w:rsidR="00A455EA" w:rsidRPr="00BB4479" w:rsidRDefault="00A455EA" w:rsidP="00A455EA">
      <w:pPr>
        <w:rPr>
          <w:rFonts w:cstheme="minorHAnsi"/>
          <w:b/>
          <w:sz w:val="28"/>
          <w:szCs w:val="28"/>
        </w:rPr>
      </w:pPr>
      <w:r w:rsidRPr="00C35538">
        <w:rPr>
          <w:rFonts w:cstheme="minorHAnsi"/>
          <w:b/>
          <w:sz w:val="28"/>
          <w:szCs w:val="28"/>
        </w:rPr>
        <w:t xml:space="preserve">Before the reading:  </w:t>
      </w:r>
    </w:p>
    <w:p w14:paraId="61E890FC" w14:textId="77777777" w:rsidR="00A455EA" w:rsidRPr="00C35538" w:rsidRDefault="00A455EA" w:rsidP="00A455EA">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20F048A" w14:textId="77777777" w:rsidR="00A455EA" w:rsidRPr="00C35538" w:rsidRDefault="00A455EA" w:rsidP="00A455EA">
      <w:pPr>
        <w:pStyle w:val="ListParagraph"/>
        <w:rPr>
          <w:rFonts w:cstheme="minorHAnsi"/>
        </w:rPr>
      </w:pPr>
    </w:p>
    <w:p w14:paraId="052DF8AE" w14:textId="77777777" w:rsidR="00A455EA" w:rsidRDefault="00A455EA" w:rsidP="00A455EA">
      <w:pPr>
        <w:pStyle w:val="ListParagraph"/>
        <w:numPr>
          <w:ilvl w:val="0"/>
          <w:numId w:val="19"/>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4FA9D6D2" w14:textId="77777777" w:rsidR="00A455EA" w:rsidRPr="00C35538" w:rsidRDefault="00A455EA" w:rsidP="00A455EA">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41A30530" w14:textId="77777777" w:rsidR="00A455EA" w:rsidRDefault="00A455EA" w:rsidP="00A455EA">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260AE68B" w14:textId="77777777" w:rsidR="00A455EA" w:rsidRDefault="00A455EA" w:rsidP="00A455EA">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0B3B2FC0" w14:textId="77777777" w:rsidR="00A455EA" w:rsidRDefault="00A455EA" w:rsidP="00A455EA">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78A396A3" w14:textId="77777777" w:rsidR="00A455EA" w:rsidRDefault="00A455EA" w:rsidP="00A455EA">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6D6ECC4" w14:textId="77777777" w:rsidR="00A455EA" w:rsidRDefault="00A455EA" w:rsidP="00A455EA">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6E45F74A" w14:textId="77777777" w:rsidR="00A455EA" w:rsidRDefault="00A455EA" w:rsidP="00A455EA">
      <w:pPr>
        <w:pStyle w:val="ListParagraph"/>
        <w:numPr>
          <w:ilvl w:val="0"/>
          <w:numId w:val="23"/>
        </w:numPr>
        <w:spacing w:after="160" w:line="256" w:lineRule="auto"/>
        <w:rPr>
          <w:rFonts w:cstheme="minorHAnsi"/>
        </w:rPr>
      </w:pPr>
      <w:r w:rsidRPr="00887983">
        <w:rPr>
          <w:rFonts w:cstheme="minorHAnsi"/>
        </w:rPr>
        <w:lastRenderedPageBreak/>
        <w:t xml:space="preserve">Create lists of synonyms and antonyms for the word. </w:t>
      </w:r>
      <w:bookmarkStart w:id="2" w:name="_Hlk525125549"/>
    </w:p>
    <w:p w14:paraId="0D2CB4CB" w14:textId="77777777" w:rsidR="00A455EA" w:rsidRPr="00887983" w:rsidRDefault="00A455EA" w:rsidP="00A455EA">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07207A3C" w14:textId="77777777" w:rsidR="00A455EA" w:rsidRPr="00BA3B4C" w:rsidRDefault="00A455EA" w:rsidP="00A455EA">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3FE02E7" w14:textId="77777777" w:rsidR="00A455EA" w:rsidRDefault="00A455EA" w:rsidP="00A455EA">
      <w:pPr>
        <w:pStyle w:val="ListParagraph"/>
        <w:ind w:left="1440"/>
        <w:rPr>
          <w:rFonts w:cstheme="minorHAnsi"/>
        </w:rPr>
      </w:pPr>
    </w:p>
    <w:p w14:paraId="42C206C0" w14:textId="77777777" w:rsidR="00A455EA" w:rsidRPr="00580EBE" w:rsidRDefault="00A455EA" w:rsidP="00A455EA">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14:paraId="46E66AF4" w14:textId="77777777" w:rsidR="00A455EA" w:rsidRDefault="00A455EA" w:rsidP="00A455EA">
      <w:pPr>
        <w:pStyle w:val="ListParagraph"/>
        <w:rPr>
          <w:rFonts w:cstheme="minorHAnsi"/>
          <w:b/>
        </w:rPr>
      </w:pPr>
      <w:r>
        <w:rPr>
          <w:rFonts w:cstheme="minorHAnsi"/>
          <w:b/>
        </w:rPr>
        <w:t xml:space="preserve">Examples of Activities:  </w:t>
      </w:r>
    </w:p>
    <w:p w14:paraId="10A1F001" w14:textId="77777777" w:rsidR="00A455EA" w:rsidRPr="00580EBE" w:rsidRDefault="00A455EA" w:rsidP="00A455EA">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2F811647" w14:textId="77777777" w:rsidR="00A455EA" w:rsidRPr="00580EBE" w:rsidRDefault="00A455EA" w:rsidP="00A455EA">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06407950" w14:textId="77777777" w:rsidR="00A455EA" w:rsidRPr="00BB4479" w:rsidRDefault="00A455EA" w:rsidP="00A455EA">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727AAB88" w14:textId="77777777" w:rsidR="00A455EA" w:rsidRDefault="00A455EA" w:rsidP="00A455EA">
      <w:pPr>
        <w:pStyle w:val="ListParagraph"/>
        <w:rPr>
          <w:rFonts w:cstheme="minorHAnsi"/>
        </w:rPr>
      </w:pPr>
    </w:p>
    <w:p w14:paraId="67136675" w14:textId="77777777" w:rsidR="00A455EA" w:rsidRDefault="00A455EA" w:rsidP="00A455EA">
      <w:pPr>
        <w:rPr>
          <w:rFonts w:cstheme="minorHAnsi"/>
          <w:b/>
        </w:rPr>
      </w:pPr>
      <w:r w:rsidRPr="00580EBE">
        <w:rPr>
          <w:rFonts w:cstheme="minorHAnsi"/>
          <w:b/>
          <w:sz w:val="28"/>
          <w:szCs w:val="28"/>
        </w:rPr>
        <w:t>During reading</w:t>
      </w:r>
      <w:r>
        <w:rPr>
          <w:rFonts w:cstheme="minorHAnsi"/>
          <w:b/>
        </w:rPr>
        <w:t xml:space="preserve">:  </w:t>
      </w:r>
    </w:p>
    <w:p w14:paraId="6E4E7FA0" w14:textId="77777777" w:rsidR="00A455EA" w:rsidRDefault="00A455EA" w:rsidP="00A455EA">
      <w:pPr>
        <w:pStyle w:val="ListParagraph"/>
        <w:rPr>
          <w:rFonts w:cstheme="minorHAnsi"/>
        </w:rPr>
      </w:pPr>
    </w:p>
    <w:p w14:paraId="54831742" w14:textId="77777777" w:rsidR="00A455EA" w:rsidRDefault="00A455EA" w:rsidP="00A455EA">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44201BD0" w14:textId="77777777" w:rsidR="00A455EA" w:rsidRDefault="00A455EA" w:rsidP="00A455EA">
      <w:pPr>
        <w:pStyle w:val="ListParagraph"/>
        <w:rPr>
          <w:rFonts w:cstheme="minorHAnsi"/>
        </w:rPr>
      </w:pPr>
    </w:p>
    <w:p w14:paraId="1ED7D66D" w14:textId="77777777" w:rsidR="00A455EA" w:rsidRDefault="00A455EA" w:rsidP="00A455EA">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5949E199" w14:textId="77777777" w:rsidR="00A455EA" w:rsidRDefault="00A455EA" w:rsidP="00A455EA">
      <w:pPr>
        <w:pStyle w:val="ListParagraph"/>
        <w:rPr>
          <w:rFonts w:cstheme="minorHAnsi"/>
        </w:rPr>
      </w:pPr>
    </w:p>
    <w:p w14:paraId="026087CC" w14:textId="77777777" w:rsidR="00A455EA" w:rsidRDefault="00A455EA" w:rsidP="00A455EA">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4C464F16" w14:textId="77777777" w:rsidR="00A455EA" w:rsidRDefault="00A455EA" w:rsidP="00A455EA">
      <w:pPr>
        <w:pStyle w:val="ListParagraph"/>
        <w:rPr>
          <w:rFonts w:cstheme="minorHAnsi"/>
        </w:rPr>
      </w:pPr>
    </w:p>
    <w:p w14:paraId="4054DEC1" w14:textId="77777777" w:rsidR="00A455EA" w:rsidRDefault="00A455EA" w:rsidP="00A455EA">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12F261D7" w14:textId="77777777" w:rsidR="00A455EA" w:rsidRDefault="00A455EA" w:rsidP="00A455EA">
      <w:pPr>
        <w:pStyle w:val="ListParagraph"/>
        <w:rPr>
          <w:rFonts w:cstheme="minorHAnsi"/>
        </w:rPr>
      </w:pPr>
    </w:p>
    <w:p w14:paraId="77A032C5" w14:textId="77777777" w:rsidR="00A455EA" w:rsidRPr="002822BB" w:rsidRDefault="00A455EA" w:rsidP="00A455EA">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5AB6B123" w14:textId="77777777" w:rsidR="00A455EA" w:rsidRDefault="00A455EA" w:rsidP="00A455EA">
      <w:pPr>
        <w:pStyle w:val="ListParagraph"/>
        <w:rPr>
          <w:rFonts w:cstheme="minorHAnsi"/>
          <w:b/>
        </w:rPr>
      </w:pPr>
    </w:p>
    <w:p w14:paraId="57C89C36" w14:textId="2C47D4AD" w:rsidR="00A455EA" w:rsidRDefault="00A455EA" w:rsidP="00A455EA">
      <w:pPr>
        <w:pStyle w:val="ListParagraph"/>
        <w:rPr>
          <w:rFonts w:cstheme="minorHAnsi"/>
          <w:b/>
        </w:rPr>
      </w:pPr>
      <w:bookmarkStart w:id="3" w:name="_GoBack"/>
      <w:bookmarkEnd w:id="3"/>
      <w:r>
        <w:rPr>
          <w:rFonts w:cstheme="minorHAnsi"/>
          <w:b/>
        </w:rPr>
        <w:lastRenderedPageBreak/>
        <w:t xml:space="preserve">Examples of Activities:  </w:t>
      </w:r>
    </w:p>
    <w:p w14:paraId="461DAC24" w14:textId="77777777" w:rsidR="00A455EA" w:rsidRDefault="00A455EA" w:rsidP="00A455EA">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7B61C9D3" w14:textId="77777777" w:rsidR="00A455EA" w:rsidRDefault="00A455EA" w:rsidP="00A455EA">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7188A14E" w14:textId="77777777" w:rsidR="00A455EA" w:rsidRDefault="00A455EA" w:rsidP="00A455EA">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21A11EB4" w14:textId="77777777" w:rsidR="00A455EA" w:rsidRDefault="00A455EA" w:rsidP="00A455EA">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3D23B27D" w14:textId="77777777" w:rsidR="00A455EA" w:rsidRDefault="00A455EA" w:rsidP="00A455EA">
      <w:pPr>
        <w:pStyle w:val="ListParagraph"/>
        <w:rPr>
          <w:rFonts w:cstheme="minorHAnsi"/>
        </w:rPr>
      </w:pPr>
    </w:p>
    <w:p w14:paraId="1D8329BF" w14:textId="77777777" w:rsidR="00A455EA" w:rsidRDefault="00A455EA" w:rsidP="00A455EA">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4BE5510A" w14:textId="77777777" w:rsidR="00A455EA" w:rsidRDefault="00A455EA" w:rsidP="00A455EA">
      <w:pPr>
        <w:pStyle w:val="ListParagraph"/>
        <w:rPr>
          <w:rFonts w:cstheme="minorHAnsi"/>
        </w:rPr>
      </w:pPr>
      <w:r>
        <w:rPr>
          <w:rFonts w:cstheme="minorHAnsi"/>
          <w:b/>
        </w:rPr>
        <w:t>Examples of Activities:</w:t>
      </w:r>
      <w:r>
        <w:rPr>
          <w:rFonts w:cstheme="minorHAnsi"/>
        </w:rPr>
        <w:t xml:space="preserve">  </w:t>
      </w:r>
    </w:p>
    <w:p w14:paraId="3762BF81" w14:textId="77777777" w:rsidR="00A455EA" w:rsidRDefault="00A455EA" w:rsidP="00A455EA">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62598DA8" w14:textId="77777777" w:rsidR="00A455EA" w:rsidRDefault="00A455EA" w:rsidP="00A455EA">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209C3F0C" w14:textId="77777777" w:rsidR="00A455EA" w:rsidRPr="003A0E41" w:rsidRDefault="00A455EA" w:rsidP="00A455EA">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14:paraId="252B811C" w14:textId="77777777" w:rsidR="00A455EA" w:rsidRDefault="00A455EA" w:rsidP="00A455EA">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1104C92B" w14:textId="77777777" w:rsidR="00A455EA" w:rsidRDefault="00A455EA" w:rsidP="00A455EA">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FA640B9" w14:textId="77777777" w:rsidR="00A455EA" w:rsidRPr="0059018A" w:rsidRDefault="00A455EA" w:rsidP="00A455EA">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280DEBB3" w14:textId="77777777" w:rsidR="00A455EA" w:rsidRPr="00782445" w:rsidRDefault="00A455EA" w:rsidP="00A455EA">
      <w:pPr>
        <w:pStyle w:val="ListParagraph"/>
        <w:rPr>
          <w:rFonts w:cstheme="minorHAnsi"/>
          <w:b/>
        </w:rPr>
      </w:pPr>
    </w:p>
    <w:p w14:paraId="3917FA7C" w14:textId="77777777" w:rsidR="00A455EA" w:rsidRPr="00FA3362" w:rsidRDefault="00A455EA" w:rsidP="00A455EA">
      <w:pPr>
        <w:rPr>
          <w:rFonts w:cstheme="minorHAnsi"/>
          <w:b/>
          <w:sz w:val="28"/>
          <w:szCs w:val="28"/>
        </w:rPr>
      </w:pPr>
      <w:r w:rsidRPr="00FA3362">
        <w:rPr>
          <w:rFonts w:cstheme="minorHAnsi"/>
          <w:b/>
          <w:sz w:val="28"/>
          <w:szCs w:val="28"/>
        </w:rPr>
        <w:t xml:space="preserve">After reading:  </w:t>
      </w:r>
    </w:p>
    <w:p w14:paraId="67F13352" w14:textId="77777777" w:rsidR="00A455EA" w:rsidRDefault="00A455EA" w:rsidP="00A455EA">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2B4ACD8C" w14:textId="77777777" w:rsidR="00A455EA" w:rsidRPr="00A63EAE" w:rsidRDefault="00A455EA" w:rsidP="00A455EA">
      <w:pPr>
        <w:pStyle w:val="ListParagraph"/>
        <w:spacing w:line="256" w:lineRule="auto"/>
        <w:rPr>
          <w:rFonts w:cstheme="minorHAnsi"/>
        </w:rPr>
      </w:pPr>
    </w:p>
    <w:p w14:paraId="6FBC37E4" w14:textId="77777777" w:rsidR="00A455EA" w:rsidRDefault="00A455EA" w:rsidP="00A455EA">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22B92356" w14:textId="77777777" w:rsidR="00A455EA" w:rsidRDefault="00A455EA" w:rsidP="00A455EA">
      <w:pPr>
        <w:pStyle w:val="ListParagraph"/>
        <w:rPr>
          <w:rFonts w:cstheme="minorHAnsi"/>
        </w:rPr>
      </w:pPr>
    </w:p>
    <w:p w14:paraId="338D574F" w14:textId="77777777" w:rsidR="00A455EA" w:rsidRPr="00FA3362" w:rsidRDefault="00A455EA" w:rsidP="00A455EA">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505B4CF6" w14:textId="77777777" w:rsidR="00A455EA" w:rsidRDefault="00A455EA" w:rsidP="00A455EA">
      <w:pPr>
        <w:pStyle w:val="ListParagraph"/>
        <w:rPr>
          <w:rFonts w:cstheme="minorHAnsi"/>
        </w:rPr>
      </w:pPr>
    </w:p>
    <w:p w14:paraId="59A45C59" w14:textId="77777777" w:rsidR="00A455EA" w:rsidRPr="00FA3362" w:rsidRDefault="00A455EA" w:rsidP="00A455EA">
      <w:pPr>
        <w:pStyle w:val="ListParagraph"/>
        <w:numPr>
          <w:ilvl w:val="0"/>
          <w:numId w:val="16"/>
        </w:numPr>
        <w:spacing w:after="160" w:line="254" w:lineRule="auto"/>
        <w:rPr>
          <w:rFonts w:cstheme="minorHAnsi"/>
          <w:b/>
        </w:rPr>
      </w:pPr>
      <w:r w:rsidRPr="00FA3362">
        <w:rPr>
          <w:rFonts w:cstheme="minorHAnsi"/>
        </w:rPr>
        <w:lastRenderedPageBreak/>
        <w:t>Reinforce new vocabulary using multiple modalities</w:t>
      </w:r>
    </w:p>
    <w:p w14:paraId="11779A27" w14:textId="77777777" w:rsidR="00A455EA" w:rsidRPr="00FA3362" w:rsidRDefault="00A455EA" w:rsidP="00A455EA">
      <w:pPr>
        <w:pStyle w:val="ListParagraph"/>
        <w:rPr>
          <w:rFonts w:cstheme="minorHAnsi"/>
          <w:b/>
        </w:rPr>
      </w:pPr>
    </w:p>
    <w:p w14:paraId="34617926" w14:textId="77777777" w:rsidR="00A455EA" w:rsidRPr="00FA3362" w:rsidRDefault="00A455EA" w:rsidP="00A455EA">
      <w:pPr>
        <w:pStyle w:val="ListParagraph"/>
        <w:rPr>
          <w:rFonts w:cstheme="minorHAnsi"/>
          <w:b/>
        </w:rPr>
      </w:pPr>
      <w:r w:rsidRPr="00FA3362">
        <w:rPr>
          <w:rFonts w:cstheme="minorHAnsi"/>
          <w:b/>
        </w:rPr>
        <w:t xml:space="preserve">Examples of activities: </w:t>
      </w:r>
    </w:p>
    <w:p w14:paraId="1A717C60" w14:textId="77777777" w:rsidR="00A455EA" w:rsidRDefault="00A455EA" w:rsidP="00A455EA">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0EBD32FD" w14:textId="77777777" w:rsidR="00A455EA" w:rsidRDefault="00A455EA" w:rsidP="00A455EA">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0B59CBA9" w14:textId="77777777" w:rsidR="00A455EA" w:rsidRDefault="00A455EA" w:rsidP="00A455EA">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0EE6CB45" w14:textId="77777777" w:rsidR="00A455EA" w:rsidRDefault="00A455EA" w:rsidP="00A455EA">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710C45F" w14:textId="77777777" w:rsidR="00A455EA" w:rsidRPr="00AC4FB6" w:rsidRDefault="00A455EA" w:rsidP="00A455EA">
      <w:pPr>
        <w:pStyle w:val="ListParagraph"/>
        <w:ind w:left="1440"/>
        <w:rPr>
          <w:rFonts w:cstheme="minorHAnsi"/>
        </w:rPr>
      </w:pPr>
    </w:p>
    <w:p w14:paraId="694A5417" w14:textId="77777777" w:rsidR="00A455EA" w:rsidRDefault="00A455EA" w:rsidP="00A455EA">
      <w:pPr>
        <w:pStyle w:val="ListParagraph"/>
        <w:numPr>
          <w:ilvl w:val="0"/>
          <w:numId w:val="16"/>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6388DF8E" w14:textId="77777777" w:rsidR="00A455EA" w:rsidRPr="00A63EAE" w:rsidRDefault="00A455EA" w:rsidP="00A455EA">
      <w:pPr>
        <w:pStyle w:val="ListParagraph"/>
        <w:rPr>
          <w:rFonts w:cstheme="minorHAnsi"/>
        </w:rPr>
      </w:pPr>
    </w:p>
    <w:p w14:paraId="14F52554" w14:textId="77777777" w:rsidR="00A455EA" w:rsidRDefault="00A455EA" w:rsidP="00A455EA">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14:paraId="1BA5B9B8" w14:textId="77777777" w:rsidR="00A455EA" w:rsidRDefault="00A455EA" w:rsidP="00A455EA">
      <w:pPr>
        <w:pStyle w:val="ListParagraph"/>
        <w:rPr>
          <w:rFonts w:cstheme="minorHAnsi"/>
          <w:b/>
        </w:rPr>
      </w:pPr>
    </w:p>
    <w:p w14:paraId="3FD29625" w14:textId="77777777" w:rsidR="00A455EA" w:rsidRDefault="00A455EA" w:rsidP="00A455EA">
      <w:pPr>
        <w:pStyle w:val="ListParagraph"/>
        <w:rPr>
          <w:rFonts w:cstheme="minorHAnsi"/>
        </w:rPr>
      </w:pPr>
      <w:r>
        <w:rPr>
          <w:rFonts w:cstheme="minorHAnsi"/>
          <w:b/>
        </w:rPr>
        <w:t>Examples of Activities:</w:t>
      </w:r>
      <w:r>
        <w:rPr>
          <w:rFonts w:cstheme="minorHAnsi"/>
        </w:rPr>
        <w:t xml:space="preserve"> </w:t>
      </w:r>
    </w:p>
    <w:p w14:paraId="0CD6DC2A" w14:textId="77777777" w:rsidR="00A455EA" w:rsidRDefault="00A455EA" w:rsidP="00A455EA">
      <w:pPr>
        <w:pStyle w:val="ListParagraph"/>
        <w:numPr>
          <w:ilvl w:val="0"/>
          <w:numId w:val="24"/>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29C8FF1E" w14:textId="77777777" w:rsidR="00A455EA" w:rsidRDefault="00A455EA" w:rsidP="00A455EA">
      <w:pPr>
        <w:pStyle w:val="ListParagraph"/>
        <w:numPr>
          <w:ilvl w:val="0"/>
          <w:numId w:val="24"/>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1EEFDCCB" w14:textId="77777777" w:rsidR="00A455EA" w:rsidRDefault="00A455EA" w:rsidP="00A455EA">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2F628BE" w14:textId="77777777" w:rsidR="00A455EA" w:rsidRPr="00911037" w:rsidRDefault="00A455EA" w:rsidP="00A455EA">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6885E86C" w14:textId="77777777" w:rsidR="00A455EA" w:rsidRDefault="00A455EA" w:rsidP="00A455EA">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12F78B27" w14:textId="77777777" w:rsidR="00931A90" w:rsidRPr="00BF7646" w:rsidRDefault="00931A90" w:rsidP="00BF7646">
      <w:pPr>
        <w:spacing w:after="100" w:afterAutospacing="1" w:line="360" w:lineRule="auto"/>
        <w:rPr>
          <w:rFonts w:asciiTheme="minorHAnsi" w:hAnsiTheme="minorHAnsi" w:cstheme="minorHAnsi"/>
          <w:b/>
          <w:sz w:val="24"/>
          <w:szCs w:val="28"/>
        </w:rPr>
      </w:pPr>
    </w:p>
    <w:sectPr w:rsidR="00931A90" w:rsidRPr="00BF7646" w:rsidSect="00A455E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82CEC" w14:textId="77777777" w:rsidR="001B1B83" w:rsidRDefault="001B1B83" w:rsidP="007C5C7E">
      <w:pPr>
        <w:spacing w:after="0" w:line="240" w:lineRule="auto"/>
      </w:pPr>
      <w:r>
        <w:separator/>
      </w:r>
    </w:p>
  </w:endnote>
  <w:endnote w:type="continuationSeparator" w:id="0">
    <w:p w14:paraId="647803B6" w14:textId="77777777" w:rsidR="001B1B83" w:rsidRDefault="001B1B8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1E421" w14:textId="77777777" w:rsidR="001B1B83" w:rsidRDefault="001B1B83" w:rsidP="007C5C7E">
      <w:pPr>
        <w:spacing w:after="0" w:line="240" w:lineRule="auto"/>
      </w:pPr>
      <w:r>
        <w:separator/>
      </w:r>
    </w:p>
  </w:footnote>
  <w:footnote w:type="continuationSeparator" w:id="0">
    <w:p w14:paraId="024BB6EB" w14:textId="77777777" w:rsidR="001B1B83" w:rsidRDefault="001B1B83"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A321" w14:textId="77777777" w:rsidR="000F27C2" w:rsidRPr="009C0988" w:rsidRDefault="00BF7646" w:rsidP="00BF7646">
    <w:pPr>
      <w:pStyle w:val="Header"/>
      <w:jc w:val="center"/>
    </w:pPr>
    <w:r>
      <w:t>Turtle Bay/</w:t>
    </w:r>
    <w:proofErr w:type="spellStart"/>
    <w:r>
      <w:t>Saviour</w:t>
    </w:r>
    <w:proofErr w:type="spellEnd"/>
    <w:r>
      <w:t xml:space="preserve"> </w:t>
    </w:r>
    <w:proofErr w:type="spellStart"/>
    <w:r>
      <w:t>Pirotta</w:t>
    </w:r>
    <w:proofErr w:type="spellEnd"/>
    <w:r>
      <w:t>/Created by Newark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DD7"/>
    <w:multiLevelType w:val="hybridMultilevel"/>
    <w:tmpl w:val="E7E60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2"/>
  </w:num>
  <w:num w:numId="4">
    <w:abstractNumId w:val="11"/>
  </w:num>
  <w:num w:numId="5">
    <w:abstractNumId w:val="6"/>
  </w:num>
  <w:num w:numId="6">
    <w:abstractNumId w:val="13"/>
  </w:num>
  <w:num w:numId="7">
    <w:abstractNumId w:val="15"/>
  </w:num>
  <w:num w:numId="8">
    <w:abstractNumId w:val="1"/>
  </w:num>
  <w:num w:numId="9">
    <w:abstractNumId w:val="23"/>
  </w:num>
  <w:num w:numId="10">
    <w:abstractNumId w:val="16"/>
  </w:num>
  <w:num w:numId="11">
    <w:abstractNumId w:val="22"/>
  </w:num>
  <w:num w:numId="12">
    <w:abstractNumId w:val="7"/>
  </w:num>
  <w:num w:numId="13">
    <w:abstractNumId w:val="25"/>
  </w:num>
  <w:num w:numId="14">
    <w:abstractNumId w:val="0"/>
  </w:num>
  <w:num w:numId="15">
    <w:abstractNumId w:val="5"/>
  </w:num>
  <w:num w:numId="16">
    <w:abstractNumId w:val="10"/>
  </w:num>
  <w:num w:numId="17">
    <w:abstractNumId w:val="21"/>
  </w:num>
  <w:num w:numId="18">
    <w:abstractNumId w:val="20"/>
  </w:num>
  <w:num w:numId="19">
    <w:abstractNumId w:val="2"/>
  </w:num>
  <w:num w:numId="20">
    <w:abstractNumId w:val="4"/>
  </w:num>
  <w:num w:numId="21">
    <w:abstractNumId w:val="24"/>
  </w:num>
  <w:num w:numId="22">
    <w:abstractNumId w:val="8"/>
  </w:num>
  <w:num w:numId="23">
    <w:abstractNumId w:val="26"/>
  </w:num>
  <w:num w:numId="24">
    <w:abstractNumId w:val="17"/>
  </w:num>
  <w:num w:numId="25">
    <w:abstractNumId w:val="3"/>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737D"/>
    <w:rsid w:val="00022570"/>
    <w:rsid w:val="00023430"/>
    <w:rsid w:val="000247F3"/>
    <w:rsid w:val="00026D6A"/>
    <w:rsid w:val="000601D8"/>
    <w:rsid w:val="000629C6"/>
    <w:rsid w:val="0007569E"/>
    <w:rsid w:val="00081A99"/>
    <w:rsid w:val="00084389"/>
    <w:rsid w:val="00085E10"/>
    <w:rsid w:val="000936CF"/>
    <w:rsid w:val="00097DA0"/>
    <w:rsid w:val="000A2A2E"/>
    <w:rsid w:val="000B21CE"/>
    <w:rsid w:val="000B5786"/>
    <w:rsid w:val="000C3DF8"/>
    <w:rsid w:val="000D10BD"/>
    <w:rsid w:val="000F27C2"/>
    <w:rsid w:val="001034D9"/>
    <w:rsid w:val="0010547C"/>
    <w:rsid w:val="00112CAA"/>
    <w:rsid w:val="0011735E"/>
    <w:rsid w:val="001177AA"/>
    <w:rsid w:val="00122A08"/>
    <w:rsid w:val="00136C0A"/>
    <w:rsid w:val="00144A4B"/>
    <w:rsid w:val="00147B6E"/>
    <w:rsid w:val="0015167F"/>
    <w:rsid w:val="0015538B"/>
    <w:rsid w:val="00172736"/>
    <w:rsid w:val="00174578"/>
    <w:rsid w:val="00174D9A"/>
    <w:rsid w:val="00177848"/>
    <w:rsid w:val="0018635B"/>
    <w:rsid w:val="00193EB0"/>
    <w:rsid w:val="0019746E"/>
    <w:rsid w:val="001B1B83"/>
    <w:rsid w:val="001C1D02"/>
    <w:rsid w:val="001C5349"/>
    <w:rsid w:val="001C7A46"/>
    <w:rsid w:val="001D21F9"/>
    <w:rsid w:val="001E3145"/>
    <w:rsid w:val="001E322C"/>
    <w:rsid w:val="001F1840"/>
    <w:rsid w:val="001F3C10"/>
    <w:rsid w:val="00210EE4"/>
    <w:rsid w:val="002269C7"/>
    <w:rsid w:val="002419AB"/>
    <w:rsid w:val="0024243D"/>
    <w:rsid w:val="00247713"/>
    <w:rsid w:val="002849D0"/>
    <w:rsid w:val="00286F6B"/>
    <w:rsid w:val="00293076"/>
    <w:rsid w:val="0029532E"/>
    <w:rsid w:val="002A4C41"/>
    <w:rsid w:val="002C77A8"/>
    <w:rsid w:val="002D6904"/>
    <w:rsid w:val="002E3641"/>
    <w:rsid w:val="002F4D99"/>
    <w:rsid w:val="00305893"/>
    <w:rsid w:val="003064AE"/>
    <w:rsid w:val="00320A5A"/>
    <w:rsid w:val="003226F0"/>
    <w:rsid w:val="00337777"/>
    <w:rsid w:val="00357D5B"/>
    <w:rsid w:val="00382434"/>
    <w:rsid w:val="0038349F"/>
    <w:rsid w:val="003A5876"/>
    <w:rsid w:val="003C4B0D"/>
    <w:rsid w:val="003E0AAA"/>
    <w:rsid w:val="00400540"/>
    <w:rsid w:val="0040724A"/>
    <w:rsid w:val="00410C8C"/>
    <w:rsid w:val="004268A6"/>
    <w:rsid w:val="00433701"/>
    <w:rsid w:val="004363E3"/>
    <w:rsid w:val="0044775C"/>
    <w:rsid w:val="00451366"/>
    <w:rsid w:val="00452A1F"/>
    <w:rsid w:val="00457964"/>
    <w:rsid w:val="00460915"/>
    <w:rsid w:val="004661F5"/>
    <w:rsid w:val="00490A8E"/>
    <w:rsid w:val="004A47B4"/>
    <w:rsid w:val="004B2372"/>
    <w:rsid w:val="004B44E1"/>
    <w:rsid w:val="004B53C1"/>
    <w:rsid w:val="004B6CF6"/>
    <w:rsid w:val="004D3BFD"/>
    <w:rsid w:val="004D4480"/>
    <w:rsid w:val="004D76ED"/>
    <w:rsid w:val="00501EB3"/>
    <w:rsid w:val="00514D41"/>
    <w:rsid w:val="00517258"/>
    <w:rsid w:val="005222B3"/>
    <w:rsid w:val="00545861"/>
    <w:rsid w:val="005458E1"/>
    <w:rsid w:val="005464AA"/>
    <w:rsid w:val="005466D4"/>
    <w:rsid w:val="00551164"/>
    <w:rsid w:val="005560CF"/>
    <w:rsid w:val="00557D31"/>
    <w:rsid w:val="00575074"/>
    <w:rsid w:val="0058463C"/>
    <w:rsid w:val="00585417"/>
    <w:rsid w:val="0058671A"/>
    <w:rsid w:val="0059136E"/>
    <w:rsid w:val="00591B5B"/>
    <w:rsid w:val="00591DB4"/>
    <w:rsid w:val="00592615"/>
    <w:rsid w:val="0059365C"/>
    <w:rsid w:val="0059587F"/>
    <w:rsid w:val="00595C59"/>
    <w:rsid w:val="005B1A7A"/>
    <w:rsid w:val="005B5FBB"/>
    <w:rsid w:val="005B6C42"/>
    <w:rsid w:val="005E3D86"/>
    <w:rsid w:val="005F445E"/>
    <w:rsid w:val="005F6F91"/>
    <w:rsid w:val="006056E0"/>
    <w:rsid w:val="00662D79"/>
    <w:rsid w:val="00666CD4"/>
    <w:rsid w:val="0067410B"/>
    <w:rsid w:val="006745BE"/>
    <w:rsid w:val="006876C6"/>
    <w:rsid w:val="006974C8"/>
    <w:rsid w:val="006A0D76"/>
    <w:rsid w:val="006B4055"/>
    <w:rsid w:val="006C33EE"/>
    <w:rsid w:val="006C4CBF"/>
    <w:rsid w:val="006E002D"/>
    <w:rsid w:val="006F03E1"/>
    <w:rsid w:val="00702ACA"/>
    <w:rsid w:val="00707DDC"/>
    <w:rsid w:val="00711F4B"/>
    <w:rsid w:val="00714CD5"/>
    <w:rsid w:val="0071580F"/>
    <w:rsid w:val="00723A87"/>
    <w:rsid w:val="007B14B2"/>
    <w:rsid w:val="007B449E"/>
    <w:rsid w:val="007C1EF1"/>
    <w:rsid w:val="007C2CF3"/>
    <w:rsid w:val="007C5C7E"/>
    <w:rsid w:val="007E10BC"/>
    <w:rsid w:val="007F6C43"/>
    <w:rsid w:val="00813997"/>
    <w:rsid w:val="00816EE6"/>
    <w:rsid w:val="0082475F"/>
    <w:rsid w:val="00824B9B"/>
    <w:rsid w:val="00830E05"/>
    <w:rsid w:val="00841C15"/>
    <w:rsid w:val="008437BA"/>
    <w:rsid w:val="008517EB"/>
    <w:rsid w:val="0085224F"/>
    <w:rsid w:val="0085399D"/>
    <w:rsid w:val="00853B87"/>
    <w:rsid w:val="0086257F"/>
    <w:rsid w:val="008717B2"/>
    <w:rsid w:val="00884601"/>
    <w:rsid w:val="008A185D"/>
    <w:rsid w:val="008A3ED3"/>
    <w:rsid w:val="008B0124"/>
    <w:rsid w:val="008C792A"/>
    <w:rsid w:val="008D30C9"/>
    <w:rsid w:val="008E06A0"/>
    <w:rsid w:val="008E2FB2"/>
    <w:rsid w:val="008F22DA"/>
    <w:rsid w:val="008F2B5C"/>
    <w:rsid w:val="009022D0"/>
    <w:rsid w:val="00903447"/>
    <w:rsid w:val="00922685"/>
    <w:rsid w:val="0093038E"/>
    <w:rsid w:val="00931A90"/>
    <w:rsid w:val="0093253E"/>
    <w:rsid w:val="0093474C"/>
    <w:rsid w:val="00937426"/>
    <w:rsid w:val="00940943"/>
    <w:rsid w:val="0094724B"/>
    <w:rsid w:val="0095234C"/>
    <w:rsid w:val="00964C5B"/>
    <w:rsid w:val="00970AB4"/>
    <w:rsid w:val="00970D74"/>
    <w:rsid w:val="009757B7"/>
    <w:rsid w:val="00986747"/>
    <w:rsid w:val="009B08A6"/>
    <w:rsid w:val="009B2F14"/>
    <w:rsid w:val="009B4A2E"/>
    <w:rsid w:val="009C0988"/>
    <w:rsid w:val="009D602B"/>
    <w:rsid w:val="009D7E1C"/>
    <w:rsid w:val="009E6E94"/>
    <w:rsid w:val="009F1340"/>
    <w:rsid w:val="009F52A6"/>
    <w:rsid w:val="00A10780"/>
    <w:rsid w:val="00A16AE9"/>
    <w:rsid w:val="00A32132"/>
    <w:rsid w:val="00A412AE"/>
    <w:rsid w:val="00A4516C"/>
    <w:rsid w:val="00A455EA"/>
    <w:rsid w:val="00A6749E"/>
    <w:rsid w:val="00A70182"/>
    <w:rsid w:val="00A74BCC"/>
    <w:rsid w:val="00A75441"/>
    <w:rsid w:val="00A75D92"/>
    <w:rsid w:val="00A803B0"/>
    <w:rsid w:val="00AA1229"/>
    <w:rsid w:val="00AA6D25"/>
    <w:rsid w:val="00AB0370"/>
    <w:rsid w:val="00AC0831"/>
    <w:rsid w:val="00AC67AC"/>
    <w:rsid w:val="00AD155A"/>
    <w:rsid w:val="00AE187D"/>
    <w:rsid w:val="00AE5B70"/>
    <w:rsid w:val="00AF6459"/>
    <w:rsid w:val="00B0000C"/>
    <w:rsid w:val="00B02726"/>
    <w:rsid w:val="00B05B22"/>
    <w:rsid w:val="00B05C6D"/>
    <w:rsid w:val="00B13FBF"/>
    <w:rsid w:val="00B44D3C"/>
    <w:rsid w:val="00B474EF"/>
    <w:rsid w:val="00B961E3"/>
    <w:rsid w:val="00B9763E"/>
    <w:rsid w:val="00BA6F7A"/>
    <w:rsid w:val="00BC0B8E"/>
    <w:rsid w:val="00BD1F86"/>
    <w:rsid w:val="00BF7646"/>
    <w:rsid w:val="00BF7E8F"/>
    <w:rsid w:val="00C1278A"/>
    <w:rsid w:val="00C559BF"/>
    <w:rsid w:val="00C57421"/>
    <w:rsid w:val="00C6107E"/>
    <w:rsid w:val="00C62ECC"/>
    <w:rsid w:val="00C67BC6"/>
    <w:rsid w:val="00C82CD2"/>
    <w:rsid w:val="00C933FA"/>
    <w:rsid w:val="00CA07EF"/>
    <w:rsid w:val="00CA218E"/>
    <w:rsid w:val="00CA42F6"/>
    <w:rsid w:val="00CC4A7B"/>
    <w:rsid w:val="00CC51A2"/>
    <w:rsid w:val="00CD3C10"/>
    <w:rsid w:val="00CD6B7F"/>
    <w:rsid w:val="00CF3DCC"/>
    <w:rsid w:val="00D02ECF"/>
    <w:rsid w:val="00D06B42"/>
    <w:rsid w:val="00D140AD"/>
    <w:rsid w:val="00D173ED"/>
    <w:rsid w:val="00D31703"/>
    <w:rsid w:val="00D50B26"/>
    <w:rsid w:val="00D55411"/>
    <w:rsid w:val="00D570B9"/>
    <w:rsid w:val="00D7209C"/>
    <w:rsid w:val="00D804B3"/>
    <w:rsid w:val="00D8665D"/>
    <w:rsid w:val="00D91E95"/>
    <w:rsid w:val="00D93269"/>
    <w:rsid w:val="00DA19B8"/>
    <w:rsid w:val="00DA3D90"/>
    <w:rsid w:val="00DA55BE"/>
    <w:rsid w:val="00DA6AE5"/>
    <w:rsid w:val="00DB3EE6"/>
    <w:rsid w:val="00DB456B"/>
    <w:rsid w:val="00DE3817"/>
    <w:rsid w:val="00E122CD"/>
    <w:rsid w:val="00E22959"/>
    <w:rsid w:val="00E25583"/>
    <w:rsid w:val="00E36228"/>
    <w:rsid w:val="00E40674"/>
    <w:rsid w:val="00E44C8B"/>
    <w:rsid w:val="00E52213"/>
    <w:rsid w:val="00E652DA"/>
    <w:rsid w:val="00E66EE4"/>
    <w:rsid w:val="00E7112C"/>
    <w:rsid w:val="00E773E6"/>
    <w:rsid w:val="00E82F54"/>
    <w:rsid w:val="00EA3D49"/>
    <w:rsid w:val="00EB35DE"/>
    <w:rsid w:val="00EB4332"/>
    <w:rsid w:val="00EC106A"/>
    <w:rsid w:val="00ED4528"/>
    <w:rsid w:val="00EE7955"/>
    <w:rsid w:val="00F06013"/>
    <w:rsid w:val="00F37E68"/>
    <w:rsid w:val="00F543EA"/>
    <w:rsid w:val="00F66127"/>
    <w:rsid w:val="00F8197E"/>
    <w:rsid w:val="00F87EC0"/>
    <w:rsid w:val="00F93D68"/>
    <w:rsid w:val="00F94157"/>
    <w:rsid w:val="00F975B9"/>
    <w:rsid w:val="00F97E90"/>
    <w:rsid w:val="00FA3194"/>
    <w:rsid w:val="00FB2380"/>
    <w:rsid w:val="00FB6D7A"/>
    <w:rsid w:val="00FB7FF5"/>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9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662D79"/>
    <w:rPr>
      <w:sz w:val="16"/>
      <w:szCs w:val="16"/>
    </w:rPr>
  </w:style>
  <w:style w:type="paragraph" w:styleId="CommentText">
    <w:name w:val="annotation text"/>
    <w:basedOn w:val="Normal"/>
    <w:link w:val="CommentTextChar"/>
    <w:uiPriority w:val="99"/>
    <w:semiHidden/>
    <w:unhideWhenUsed/>
    <w:rsid w:val="00662D79"/>
    <w:pPr>
      <w:spacing w:line="240" w:lineRule="auto"/>
    </w:pPr>
    <w:rPr>
      <w:sz w:val="20"/>
      <w:szCs w:val="20"/>
    </w:rPr>
  </w:style>
  <w:style w:type="character" w:customStyle="1" w:styleId="CommentTextChar">
    <w:name w:val="Comment Text Char"/>
    <w:basedOn w:val="DefaultParagraphFont"/>
    <w:link w:val="CommentText"/>
    <w:uiPriority w:val="99"/>
    <w:semiHidden/>
    <w:rsid w:val="00662D79"/>
  </w:style>
  <w:style w:type="paragraph" w:styleId="CommentSubject">
    <w:name w:val="annotation subject"/>
    <w:basedOn w:val="CommentText"/>
    <w:next w:val="CommentText"/>
    <w:link w:val="CommentSubjectChar"/>
    <w:uiPriority w:val="99"/>
    <w:semiHidden/>
    <w:unhideWhenUsed/>
    <w:rsid w:val="00662D79"/>
    <w:rPr>
      <w:b/>
      <w:bCs/>
    </w:rPr>
  </w:style>
  <w:style w:type="character" w:customStyle="1" w:styleId="CommentSubjectChar">
    <w:name w:val="Comment Subject Char"/>
    <w:basedOn w:val="CommentTextChar"/>
    <w:link w:val="CommentSubject"/>
    <w:uiPriority w:val="99"/>
    <w:semiHidden/>
    <w:rsid w:val="00662D79"/>
    <w:rPr>
      <w:b/>
      <w:bCs/>
    </w:rPr>
  </w:style>
  <w:style w:type="character" w:styleId="Hyperlink">
    <w:name w:val="Hyperlink"/>
    <w:basedOn w:val="DefaultParagraphFont"/>
    <w:uiPriority w:val="99"/>
    <w:unhideWhenUsed/>
    <w:rsid w:val="00A455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59/ell-supports-for-writing-and-discussion" TargetMode="External"/><Relationship Id="rId5" Type="http://schemas.openxmlformats.org/officeDocument/2006/relationships/footnotes" Target="footnote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webSettings" Target="web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2019-01-07T19:07:00Z</dcterms:created>
  <dcterms:modified xsi:type="dcterms:W3CDTF">2019-01-07T19:07:00Z</dcterms:modified>
</cp:coreProperties>
</file>