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6111C" w14:textId="77777777" w:rsidR="0057360F" w:rsidRPr="00DF45BF" w:rsidRDefault="00177848" w:rsidP="001034D9">
      <w:pPr>
        <w:spacing w:after="0" w:line="360" w:lineRule="auto"/>
        <w:rPr>
          <w:rFonts w:asciiTheme="minorHAnsi" w:hAnsiTheme="minorHAnsi" w:cstheme="minorHAnsi"/>
          <w:sz w:val="32"/>
          <w:szCs w:val="32"/>
        </w:rPr>
      </w:pPr>
      <w:bookmarkStart w:id="0" w:name="_GoBack"/>
      <w:bookmarkEnd w:id="0"/>
      <w:r w:rsidRPr="00177848">
        <w:rPr>
          <w:rFonts w:asciiTheme="minorHAnsi" w:hAnsiTheme="minorHAnsi" w:cstheme="minorHAnsi"/>
          <w:sz w:val="32"/>
          <w:szCs w:val="32"/>
          <w:u w:val="single"/>
        </w:rPr>
        <w:t>Title</w:t>
      </w:r>
      <w:r w:rsidR="004C328D">
        <w:rPr>
          <w:rFonts w:asciiTheme="minorHAnsi" w:hAnsiTheme="minorHAnsi" w:cstheme="minorHAnsi"/>
          <w:sz w:val="32"/>
          <w:szCs w:val="32"/>
          <w:u w:val="single"/>
        </w:rPr>
        <w:t>/Author</w:t>
      </w:r>
      <w:r w:rsidRPr="00177848">
        <w:rPr>
          <w:rFonts w:asciiTheme="minorHAnsi" w:hAnsiTheme="minorHAnsi" w:cstheme="minorHAnsi"/>
          <w:sz w:val="32"/>
          <w:szCs w:val="32"/>
          <w:u w:val="single"/>
        </w:rPr>
        <w:t>:</w:t>
      </w:r>
      <w:r w:rsidR="00DF45BF">
        <w:rPr>
          <w:rFonts w:asciiTheme="minorHAnsi" w:hAnsiTheme="minorHAnsi" w:cstheme="minorHAnsi"/>
          <w:sz w:val="32"/>
          <w:szCs w:val="32"/>
          <w:u w:val="single"/>
        </w:rPr>
        <w:t xml:space="preserve"> </w:t>
      </w:r>
      <w:r w:rsidR="00DF45BF">
        <w:rPr>
          <w:rFonts w:asciiTheme="minorHAnsi" w:hAnsiTheme="minorHAnsi" w:cstheme="minorHAnsi"/>
          <w:sz w:val="32"/>
          <w:szCs w:val="32"/>
        </w:rPr>
        <w:t xml:space="preserve"> </w:t>
      </w:r>
      <w:r w:rsidR="00DF45BF">
        <w:rPr>
          <w:rFonts w:asciiTheme="minorHAnsi" w:hAnsiTheme="minorHAnsi" w:cstheme="minorHAnsi"/>
          <w:i/>
          <w:sz w:val="32"/>
          <w:szCs w:val="32"/>
        </w:rPr>
        <w:t>Ren</w:t>
      </w:r>
      <w:r w:rsidR="00C43889">
        <w:rPr>
          <w:rFonts w:asciiTheme="minorHAnsi" w:hAnsiTheme="minorHAnsi" w:cstheme="minorHAnsi"/>
          <w:i/>
          <w:sz w:val="32"/>
          <w:szCs w:val="32"/>
        </w:rPr>
        <w:t>é</w:t>
      </w:r>
      <w:r w:rsidR="00DF45BF">
        <w:rPr>
          <w:rFonts w:asciiTheme="minorHAnsi" w:hAnsiTheme="minorHAnsi" w:cstheme="minorHAnsi"/>
          <w:i/>
          <w:sz w:val="32"/>
          <w:szCs w:val="32"/>
        </w:rPr>
        <w:t xml:space="preserve"> Has Two Last Names </w:t>
      </w:r>
      <w:r w:rsidR="00DF45BF">
        <w:rPr>
          <w:rFonts w:asciiTheme="minorHAnsi" w:hAnsiTheme="minorHAnsi" w:cstheme="minorHAnsi"/>
          <w:sz w:val="32"/>
          <w:szCs w:val="32"/>
        </w:rPr>
        <w:t xml:space="preserve">by Rene </w:t>
      </w:r>
      <w:proofErr w:type="spellStart"/>
      <w:r w:rsidR="00DF45BF">
        <w:rPr>
          <w:rFonts w:asciiTheme="minorHAnsi" w:hAnsiTheme="minorHAnsi" w:cstheme="minorHAnsi"/>
          <w:sz w:val="32"/>
          <w:szCs w:val="32"/>
        </w:rPr>
        <w:t>Colato</w:t>
      </w:r>
      <w:proofErr w:type="spellEnd"/>
      <w:r w:rsidR="00DF45BF">
        <w:rPr>
          <w:rFonts w:asciiTheme="minorHAnsi" w:hAnsiTheme="minorHAnsi" w:cstheme="minorHAnsi"/>
          <w:sz w:val="32"/>
          <w:szCs w:val="32"/>
        </w:rPr>
        <w:t xml:space="preserve"> </w:t>
      </w:r>
      <w:proofErr w:type="spellStart"/>
      <w:r w:rsidR="00DF45BF">
        <w:rPr>
          <w:rFonts w:asciiTheme="minorHAnsi" w:hAnsiTheme="minorHAnsi" w:cstheme="minorHAnsi"/>
          <w:sz w:val="32"/>
          <w:szCs w:val="32"/>
        </w:rPr>
        <w:t>Lainez</w:t>
      </w:r>
      <w:proofErr w:type="spellEnd"/>
    </w:p>
    <w:p w14:paraId="23DB5689" w14:textId="77777777" w:rsidR="00247713" w:rsidRPr="00457D5F"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7A1465">
        <w:rPr>
          <w:rFonts w:asciiTheme="minorHAnsi" w:hAnsiTheme="minorHAnsi" w:cstheme="minorHAnsi"/>
          <w:sz w:val="32"/>
          <w:szCs w:val="32"/>
          <w:u w:val="single"/>
        </w:rPr>
        <w:t xml:space="preserve"> to Spend</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1F1840">
        <w:rPr>
          <w:rFonts w:asciiTheme="minorHAnsi" w:hAnsiTheme="minorHAnsi" w:cstheme="minorHAnsi"/>
          <w:sz w:val="32"/>
          <w:szCs w:val="32"/>
        </w:rPr>
        <w:tab/>
      </w:r>
      <w:r w:rsidR="00EB6F10" w:rsidRPr="00EB6F10">
        <w:rPr>
          <w:rFonts w:asciiTheme="minorHAnsi" w:hAnsiTheme="minorHAnsi"/>
          <w:sz w:val="32"/>
        </w:rPr>
        <w:t xml:space="preserve">5 </w:t>
      </w:r>
      <w:r w:rsidR="00AC350E">
        <w:rPr>
          <w:rFonts w:asciiTheme="minorHAnsi" w:hAnsiTheme="minorHAnsi" w:cstheme="minorHAnsi"/>
          <w:sz w:val="32"/>
          <w:szCs w:val="32"/>
        </w:rPr>
        <w:t>Days</w:t>
      </w:r>
      <w:r w:rsidR="00AC350E">
        <w:rPr>
          <w:rFonts w:asciiTheme="minorHAnsi" w:hAnsiTheme="minorHAnsi" w:cstheme="minorHAnsi"/>
          <w:sz w:val="32"/>
          <w:szCs w:val="32"/>
        </w:rPr>
        <w:tab/>
      </w:r>
      <w:r w:rsidR="00AC350E" w:rsidRPr="00457D5F">
        <w:rPr>
          <w:rFonts w:asciiTheme="minorHAnsi" w:hAnsiTheme="minorHAnsi" w:cstheme="minorHAnsi"/>
          <w:sz w:val="24"/>
          <w:szCs w:val="24"/>
        </w:rPr>
        <w:t>(</w:t>
      </w:r>
      <w:r w:rsidR="00093A75" w:rsidRPr="00457D5F">
        <w:rPr>
          <w:rFonts w:asciiTheme="minorHAnsi" w:hAnsiTheme="minorHAnsi" w:cstheme="minorHAnsi"/>
          <w:sz w:val="24"/>
          <w:szCs w:val="24"/>
        </w:rPr>
        <w:t>Recommendation: t</w:t>
      </w:r>
      <w:r w:rsidR="00AC350E" w:rsidRPr="00457D5F">
        <w:rPr>
          <w:rFonts w:asciiTheme="minorHAnsi" w:hAnsiTheme="minorHAnsi" w:cstheme="minorHAnsi"/>
          <w:sz w:val="24"/>
          <w:szCs w:val="24"/>
        </w:rPr>
        <w:t>wo sessions</w:t>
      </w:r>
      <w:r w:rsidR="009A5C5D" w:rsidRPr="00457D5F">
        <w:rPr>
          <w:rFonts w:asciiTheme="minorHAnsi" w:hAnsiTheme="minorHAnsi" w:cstheme="minorHAnsi"/>
          <w:sz w:val="24"/>
          <w:szCs w:val="24"/>
        </w:rPr>
        <w:t xml:space="preserve"> per day, </w:t>
      </w:r>
      <w:r w:rsidR="00255209" w:rsidRPr="00457D5F">
        <w:rPr>
          <w:rFonts w:asciiTheme="minorHAnsi" w:hAnsiTheme="minorHAnsi" w:cstheme="minorHAnsi"/>
          <w:sz w:val="24"/>
          <w:szCs w:val="24"/>
        </w:rPr>
        <w:t>at least</w:t>
      </w:r>
      <w:r w:rsidR="009A5C5D" w:rsidRPr="00457D5F">
        <w:rPr>
          <w:rFonts w:asciiTheme="minorHAnsi" w:hAnsiTheme="minorHAnsi" w:cstheme="minorHAnsi"/>
          <w:sz w:val="24"/>
          <w:szCs w:val="24"/>
        </w:rPr>
        <w:t xml:space="preserve"> </w:t>
      </w:r>
      <w:r w:rsidR="005818BC" w:rsidRPr="00457D5F">
        <w:rPr>
          <w:rFonts w:asciiTheme="minorHAnsi" w:hAnsiTheme="minorHAnsi" w:cstheme="minorHAnsi"/>
          <w:sz w:val="24"/>
          <w:szCs w:val="24"/>
        </w:rPr>
        <w:t>20</w:t>
      </w:r>
      <w:r w:rsidR="00B474EF" w:rsidRPr="00457D5F">
        <w:rPr>
          <w:rFonts w:asciiTheme="minorHAnsi" w:hAnsiTheme="minorHAnsi" w:cstheme="minorHAnsi"/>
          <w:sz w:val="24"/>
          <w:szCs w:val="24"/>
        </w:rPr>
        <w:t xml:space="preserve"> minutes per day)</w:t>
      </w:r>
    </w:p>
    <w:p w14:paraId="1F7328B2" w14:textId="4760DAFB" w:rsidR="00016E48" w:rsidRPr="00016E48" w:rsidRDefault="00EC0231" w:rsidP="00AE00C3">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Grade-level ELA/Literacy Standards: </w:t>
      </w:r>
      <w:r>
        <w:rPr>
          <w:rFonts w:asciiTheme="minorHAnsi" w:hAnsiTheme="minorHAnsi" w:cstheme="minorHAnsi"/>
          <w:sz w:val="32"/>
          <w:szCs w:val="32"/>
        </w:rPr>
        <w:t>RL.K.1, RL.K.2, RL.K.3, RL.K.4, RL.K.7, RL.K.10; W.K.2, W.K.8; SL.K.1, SL.K.2, SL.K.5, SL.K.6; L.K.1, L.K.2, L.K.4</w:t>
      </w:r>
      <w:r w:rsidR="00016E48">
        <w:rPr>
          <w:rFonts w:asciiTheme="minorHAnsi" w:hAnsiTheme="minorHAnsi" w:cstheme="minorHAnsi"/>
          <w:sz w:val="32"/>
          <w:szCs w:val="32"/>
          <w:u w:val="single"/>
        </w:rPr>
        <w:br/>
      </w:r>
    </w:p>
    <w:p w14:paraId="71328A70" w14:textId="77777777" w:rsidR="005818BC" w:rsidRDefault="00AD0170"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Lesson Objective:</w:t>
      </w:r>
    </w:p>
    <w:p w14:paraId="3AF5D6BC" w14:textId="77777777" w:rsidR="0057360F" w:rsidRDefault="00671A23" w:rsidP="00671A23">
      <w:pPr>
        <w:spacing w:after="100" w:afterAutospacing="1" w:line="360" w:lineRule="auto"/>
        <w:rPr>
          <w:rFonts w:asciiTheme="minorHAnsi" w:hAnsiTheme="minorHAnsi" w:cstheme="minorHAnsi"/>
          <w:color w:val="FF0000"/>
          <w:sz w:val="24"/>
          <w:szCs w:val="24"/>
        </w:rPr>
      </w:pPr>
      <w:r w:rsidRPr="00162681">
        <w:rPr>
          <w:rFonts w:asciiTheme="minorHAnsi" w:hAnsiTheme="minorHAnsi" w:cstheme="minorHAnsi"/>
          <w:sz w:val="24"/>
          <w:szCs w:val="24"/>
        </w:rPr>
        <w:t xml:space="preserve">Students will listen to an illustrated read aloud of </w:t>
      </w:r>
      <w:r>
        <w:rPr>
          <w:rFonts w:asciiTheme="minorHAnsi" w:hAnsiTheme="minorHAnsi" w:cstheme="minorHAnsi"/>
          <w:i/>
          <w:sz w:val="24"/>
          <w:szCs w:val="24"/>
        </w:rPr>
        <w:t>Ren</w:t>
      </w:r>
      <w:r w:rsidR="00C43889" w:rsidRPr="00EE1C84">
        <w:rPr>
          <w:i/>
        </w:rPr>
        <w:t>é</w:t>
      </w:r>
      <w:r>
        <w:rPr>
          <w:rFonts w:asciiTheme="minorHAnsi" w:hAnsiTheme="minorHAnsi" w:cstheme="minorHAnsi"/>
          <w:i/>
          <w:sz w:val="24"/>
          <w:szCs w:val="24"/>
        </w:rPr>
        <w:t xml:space="preserve"> Has Two Last Names,</w:t>
      </w:r>
      <w:r>
        <w:rPr>
          <w:rFonts w:asciiTheme="minorHAnsi" w:hAnsiTheme="minorHAnsi" w:cstheme="minorHAnsi"/>
          <w:sz w:val="24"/>
          <w:szCs w:val="24"/>
        </w:rPr>
        <w:t xml:space="preserve"> and use literacy skills (reading, writing, listening, and speaking) to demonstrate their understanding of the Big Idea.</w:t>
      </w:r>
    </w:p>
    <w:p w14:paraId="043BC171"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0378C90C" w14:textId="77777777" w:rsidR="008101BC"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 xml:space="preserve">Before </w:t>
      </w:r>
      <w:r w:rsidR="008101BC">
        <w:rPr>
          <w:rFonts w:asciiTheme="minorHAnsi" w:hAnsiTheme="minorHAnsi" w:cstheme="minorHAnsi"/>
          <w:b/>
          <w:sz w:val="24"/>
          <w:szCs w:val="24"/>
        </w:rPr>
        <w:t>the Lesson</w:t>
      </w:r>
    </w:p>
    <w:p w14:paraId="4BC57F4A" w14:textId="77777777" w:rsidR="00101696" w:rsidRPr="00EE728E" w:rsidRDefault="001F1840" w:rsidP="00101696">
      <w:pPr>
        <w:pStyle w:val="ListParagraph"/>
        <w:numPr>
          <w:ilvl w:val="0"/>
          <w:numId w:val="13"/>
        </w:numPr>
        <w:spacing w:after="0" w:line="360" w:lineRule="auto"/>
        <w:rPr>
          <w:rFonts w:asciiTheme="minorHAnsi" w:hAnsiTheme="minorHAnsi" w:cstheme="minorHAnsi"/>
          <w:color w:val="000000" w:themeColor="text1"/>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8101BC">
        <w:rPr>
          <w:rFonts w:asciiTheme="minorHAnsi" w:hAnsiTheme="minorHAnsi" w:cstheme="minorHAnsi"/>
          <w:sz w:val="24"/>
          <w:szCs w:val="24"/>
        </w:rPr>
        <w:t xml:space="preserve"> below</w:t>
      </w:r>
      <w:r w:rsidR="0093474C" w:rsidRPr="00FB2380">
        <w:rPr>
          <w:rFonts w:asciiTheme="minorHAnsi" w:hAnsiTheme="minorHAnsi" w:cstheme="minorHAnsi"/>
          <w:sz w:val="24"/>
          <w:szCs w:val="24"/>
        </w:rPr>
        <w:t xml:space="preserve">.  </w:t>
      </w:r>
      <w:r w:rsidR="0093474C" w:rsidRPr="008101BC">
        <w:rPr>
          <w:rFonts w:asciiTheme="minorHAnsi" w:hAnsiTheme="minorHAnsi" w:cstheme="minorHAnsi"/>
          <w:b/>
          <w:sz w:val="24"/>
          <w:szCs w:val="24"/>
        </w:rPr>
        <w:t>Please do not read this to the students</w:t>
      </w:r>
      <w:r w:rsidR="00101696">
        <w:rPr>
          <w:rFonts w:asciiTheme="minorHAnsi" w:hAnsiTheme="minorHAnsi" w:cstheme="minorHAnsi"/>
          <w:sz w:val="24"/>
          <w:szCs w:val="24"/>
        </w:rPr>
        <w:t xml:space="preserve">.  </w:t>
      </w:r>
      <w:r w:rsidR="00101696" w:rsidRPr="00EE728E">
        <w:rPr>
          <w:rFonts w:asciiTheme="minorHAnsi" w:hAnsiTheme="minorHAnsi" w:cstheme="minorHAnsi"/>
          <w:color w:val="000000" w:themeColor="text1"/>
          <w:sz w:val="24"/>
          <w:szCs w:val="24"/>
        </w:rPr>
        <w:t xml:space="preserve">This is a </w:t>
      </w:r>
      <w:r w:rsidR="00457D5F">
        <w:rPr>
          <w:rFonts w:asciiTheme="minorHAnsi" w:hAnsiTheme="minorHAnsi" w:cstheme="minorHAnsi"/>
          <w:color w:val="000000" w:themeColor="text1"/>
          <w:sz w:val="24"/>
          <w:szCs w:val="24"/>
        </w:rPr>
        <w:t>description</w:t>
      </w:r>
      <w:r w:rsidR="00101696">
        <w:rPr>
          <w:rFonts w:asciiTheme="minorHAnsi" w:hAnsiTheme="minorHAnsi" w:cstheme="minorHAnsi"/>
          <w:color w:val="000000" w:themeColor="text1"/>
          <w:sz w:val="24"/>
          <w:szCs w:val="24"/>
        </w:rPr>
        <w:t xml:space="preserve"> to help you prepare to teach the book and be clear about what you want your children to take away from the work. </w:t>
      </w:r>
    </w:p>
    <w:p w14:paraId="104B3AFE" w14:textId="0B82626B" w:rsidR="00B564D8" w:rsidRPr="001F1840" w:rsidRDefault="00792B6D" w:rsidP="008829E4">
      <w:pPr>
        <w:spacing w:after="0" w:line="360" w:lineRule="auto"/>
        <w:ind w:firstLine="720"/>
        <w:rPr>
          <w:rFonts w:asciiTheme="minorHAnsi" w:hAnsiTheme="minorHAnsi" w:cstheme="minorHAnsi"/>
          <w:sz w:val="24"/>
          <w:szCs w:val="24"/>
          <w:u w:val="single"/>
        </w:rPr>
      </w:pPr>
      <w:r>
        <w:rPr>
          <w:rFonts w:asciiTheme="minorHAnsi" w:hAnsiTheme="minorHAnsi" w:cstheme="minorHAnsi"/>
          <w:sz w:val="24"/>
          <w:szCs w:val="24"/>
          <w:u w:val="single"/>
        </w:rPr>
        <w:t>Big Ideas/</w:t>
      </w:r>
      <w:r w:rsidR="001F1840" w:rsidRPr="001F1840">
        <w:rPr>
          <w:rFonts w:asciiTheme="minorHAnsi" w:hAnsiTheme="minorHAnsi" w:cstheme="minorHAnsi"/>
          <w:sz w:val="24"/>
          <w:szCs w:val="24"/>
          <w:u w:val="single"/>
        </w:rPr>
        <w:t>Key Understandings</w:t>
      </w:r>
      <w:r>
        <w:rPr>
          <w:rFonts w:asciiTheme="minorHAnsi" w:hAnsiTheme="minorHAnsi" w:cstheme="minorHAnsi"/>
          <w:sz w:val="24"/>
          <w:szCs w:val="24"/>
          <w:u w:val="single"/>
        </w:rPr>
        <w:t>/Focusing Question</w:t>
      </w:r>
    </w:p>
    <w:p w14:paraId="3122D4DA" w14:textId="77777777" w:rsidR="00B564D8" w:rsidRDefault="00444105" w:rsidP="00B564D8">
      <w:pPr>
        <w:spacing w:after="100" w:afterAutospacing="1" w:line="360" w:lineRule="auto"/>
        <w:ind w:left="780"/>
      </w:pPr>
      <w:r>
        <w:t>Ren</w:t>
      </w:r>
      <w:r w:rsidR="00C43889">
        <w:t>é</w:t>
      </w:r>
      <w:r>
        <w:t xml:space="preserve"> is determined to keep his cultural identity of two last names. Through the reading of this book, students will gain an understanding of the Hispanic cultural tradition of taking both last names and consider how their families make up their cultural identity. </w:t>
      </w:r>
      <w:r w:rsidR="000708EB">
        <w:t xml:space="preserve">Students will develop an awareness of and appreciation for cultures different from their own. </w:t>
      </w:r>
    </w:p>
    <w:p w14:paraId="204C79FA" w14:textId="77777777" w:rsidR="000708EB" w:rsidRPr="004348C4" w:rsidRDefault="000708EB" w:rsidP="00B564D8">
      <w:pPr>
        <w:spacing w:after="100" w:afterAutospacing="1" w:line="360" w:lineRule="auto"/>
        <w:ind w:left="780"/>
      </w:pPr>
      <w:r>
        <w:t>Focusing question: Why is it so important to Ren</w:t>
      </w:r>
      <w:r w:rsidR="00C43889">
        <w:t>é</w:t>
      </w:r>
      <w:r>
        <w:t xml:space="preserve"> that people use both his last names?</w:t>
      </w:r>
    </w:p>
    <w:p w14:paraId="30F029F0" w14:textId="77777777" w:rsidR="00444105" w:rsidRDefault="001F1840" w:rsidP="00444105">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lastRenderedPageBreak/>
        <w:t>Synopsis</w:t>
      </w:r>
    </w:p>
    <w:p w14:paraId="0885A5EC" w14:textId="77777777" w:rsidR="0057360F" w:rsidRPr="0057360F" w:rsidRDefault="00D96F8F" w:rsidP="00412782">
      <w:pPr>
        <w:spacing w:after="100" w:afterAutospacing="1" w:line="360" w:lineRule="auto"/>
        <w:rPr>
          <w:rFonts w:asciiTheme="minorHAnsi" w:hAnsiTheme="minorHAnsi" w:cstheme="minorHAnsi"/>
          <w:sz w:val="24"/>
          <w:szCs w:val="24"/>
        </w:rPr>
      </w:pPr>
      <w:r>
        <w:rPr>
          <w:rFonts w:asciiTheme="minorHAnsi" w:hAnsiTheme="minorHAnsi" w:cstheme="minorHAnsi"/>
          <w:sz w:val="24"/>
          <w:szCs w:val="24"/>
        </w:rPr>
        <w:tab/>
      </w:r>
      <w:r w:rsidR="00C43889">
        <w:rPr>
          <w:rFonts w:asciiTheme="minorHAnsi" w:hAnsiTheme="minorHAnsi" w:cstheme="minorHAnsi"/>
          <w:sz w:val="24"/>
          <w:szCs w:val="24"/>
        </w:rPr>
        <w:t>Ren</w:t>
      </w:r>
      <w:r w:rsidR="00C43889">
        <w:t>é</w:t>
      </w:r>
      <w:r w:rsidR="00614546" w:rsidRPr="00412782">
        <w:rPr>
          <w:rFonts w:asciiTheme="minorHAnsi" w:hAnsiTheme="minorHAnsi" w:cstheme="minorHAnsi"/>
          <w:sz w:val="24"/>
          <w:szCs w:val="24"/>
        </w:rPr>
        <w:t xml:space="preserve"> moves from El Salvador to the United States with his family. When he goes to school, Ren</w:t>
      </w:r>
      <w:r w:rsidR="00C43889">
        <w:t>é</w:t>
      </w:r>
      <w:r w:rsidR="00614546" w:rsidRPr="00412782">
        <w:rPr>
          <w:rFonts w:asciiTheme="minorHAnsi" w:hAnsiTheme="minorHAnsi" w:cstheme="minorHAnsi"/>
          <w:sz w:val="24"/>
          <w:szCs w:val="24"/>
        </w:rPr>
        <w:t xml:space="preserve"> is confused why his teacher only uses one of his last names on his name tag. </w:t>
      </w:r>
      <w:r w:rsidR="00B41891">
        <w:rPr>
          <w:rFonts w:asciiTheme="minorHAnsi" w:hAnsiTheme="minorHAnsi" w:cstheme="minorHAnsi"/>
          <w:sz w:val="24"/>
          <w:szCs w:val="24"/>
        </w:rPr>
        <w:t xml:space="preserve">He had two last names, but </w:t>
      </w:r>
      <w:proofErr w:type="gramStart"/>
      <w:r w:rsidR="00B41891">
        <w:rPr>
          <w:rFonts w:asciiTheme="minorHAnsi" w:hAnsiTheme="minorHAnsi" w:cstheme="minorHAnsi"/>
          <w:sz w:val="24"/>
          <w:szCs w:val="24"/>
        </w:rPr>
        <w:t>all of</w:t>
      </w:r>
      <w:proofErr w:type="gramEnd"/>
      <w:r w:rsidR="00B41891">
        <w:rPr>
          <w:rFonts w:asciiTheme="minorHAnsi" w:hAnsiTheme="minorHAnsi" w:cstheme="minorHAnsi"/>
          <w:sz w:val="24"/>
          <w:szCs w:val="24"/>
        </w:rPr>
        <w:t xml:space="preserve"> his friends at school had only one last name. While playing soccer, some of his classmates make fun of his last name, calling it “long dinosaur name.” Ren</w:t>
      </w:r>
      <w:r w:rsidR="00C43889">
        <w:t>é</w:t>
      </w:r>
      <w:r w:rsidR="00B41891">
        <w:rPr>
          <w:rFonts w:asciiTheme="minorHAnsi" w:hAnsiTheme="minorHAnsi" w:cstheme="minorHAnsi"/>
          <w:sz w:val="24"/>
          <w:szCs w:val="24"/>
        </w:rPr>
        <w:t xml:space="preserve"> does not get upset, but, rather, is </w:t>
      </w:r>
      <w:r w:rsidR="00614546" w:rsidRPr="00412782">
        <w:rPr>
          <w:rFonts w:asciiTheme="minorHAnsi" w:hAnsiTheme="minorHAnsi" w:cstheme="minorHAnsi"/>
          <w:sz w:val="24"/>
          <w:szCs w:val="24"/>
        </w:rPr>
        <w:t>determined to explain the important of both his last names to his teacher and friends. This begins a journey into the Hispanic cultural tradition of using both last names as Ren</w:t>
      </w:r>
      <w:r w:rsidR="00C43889">
        <w:t>é</w:t>
      </w:r>
      <w:r w:rsidR="00614546" w:rsidRPr="00412782">
        <w:rPr>
          <w:rFonts w:asciiTheme="minorHAnsi" w:hAnsiTheme="minorHAnsi" w:cstheme="minorHAnsi"/>
          <w:sz w:val="24"/>
          <w:szCs w:val="24"/>
        </w:rPr>
        <w:t xml:space="preserve"> unveils the origin of his</w:t>
      </w:r>
      <w:r w:rsidR="00B41891">
        <w:rPr>
          <w:rFonts w:asciiTheme="minorHAnsi" w:hAnsiTheme="minorHAnsi" w:cstheme="minorHAnsi"/>
          <w:sz w:val="24"/>
          <w:szCs w:val="24"/>
        </w:rPr>
        <w:t xml:space="preserve"> two</w:t>
      </w:r>
      <w:r w:rsidR="00614546" w:rsidRPr="00412782">
        <w:rPr>
          <w:rFonts w:asciiTheme="minorHAnsi" w:hAnsiTheme="minorHAnsi" w:cstheme="minorHAnsi"/>
          <w:sz w:val="24"/>
          <w:szCs w:val="24"/>
        </w:rPr>
        <w:t xml:space="preserve"> last names, </w:t>
      </w:r>
      <w:proofErr w:type="spellStart"/>
      <w:r w:rsidR="00614546" w:rsidRPr="00412782">
        <w:rPr>
          <w:rFonts w:asciiTheme="minorHAnsi" w:hAnsiTheme="minorHAnsi" w:cstheme="minorHAnsi"/>
          <w:sz w:val="24"/>
          <w:szCs w:val="24"/>
        </w:rPr>
        <w:t>Lainez</w:t>
      </w:r>
      <w:proofErr w:type="spellEnd"/>
      <w:r w:rsidR="00614546" w:rsidRPr="00412782">
        <w:rPr>
          <w:rFonts w:asciiTheme="minorHAnsi" w:hAnsiTheme="minorHAnsi" w:cstheme="minorHAnsi"/>
          <w:sz w:val="24"/>
          <w:szCs w:val="24"/>
        </w:rPr>
        <w:t xml:space="preserve"> and </w:t>
      </w:r>
      <w:proofErr w:type="spellStart"/>
      <w:r w:rsidR="00614546" w:rsidRPr="00412782">
        <w:rPr>
          <w:rFonts w:asciiTheme="minorHAnsi" w:hAnsiTheme="minorHAnsi" w:cstheme="minorHAnsi"/>
          <w:sz w:val="24"/>
          <w:szCs w:val="24"/>
        </w:rPr>
        <w:t>Colato</w:t>
      </w:r>
      <w:proofErr w:type="spellEnd"/>
      <w:r w:rsidR="00614546" w:rsidRPr="00412782">
        <w:rPr>
          <w:rFonts w:asciiTheme="minorHAnsi" w:hAnsiTheme="minorHAnsi" w:cstheme="minorHAnsi"/>
          <w:sz w:val="24"/>
          <w:szCs w:val="24"/>
        </w:rPr>
        <w:t xml:space="preserve">. </w:t>
      </w:r>
      <w:r w:rsidR="00412782" w:rsidRPr="00412782">
        <w:rPr>
          <w:rFonts w:asciiTheme="minorHAnsi" w:hAnsiTheme="minorHAnsi" w:cstheme="minorHAnsi"/>
          <w:sz w:val="24"/>
          <w:szCs w:val="24"/>
        </w:rPr>
        <w:t xml:space="preserve"> By the end of the story, Rene’s classmates have a new appreciation for his long name, and so does the reader. </w:t>
      </w:r>
      <w:r w:rsidR="00614546" w:rsidRPr="00412782">
        <w:rPr>
          <w:rFonts w:asciiTheme="minorHAnsi" w:hAnsiTheme="minorHAnsi" w:cstheme="minorHAnsi"/>
          <w:sz w:val="24"/>
          <w:szCs w:val="24"/>
        </w:rPr>
        <w:t>This book is</w:t>
      </w:r>
      <w:r w:rsidR="00B41891">
        <w:rPr>
          <w:rFonts w:asciiTheme="minorHAnsi" w:hAnsiTheme="minorHAnsi" w:cstheme="minorHAnsi"/>
          <w:sz w:val="24"/>
          <w:szCs w:val="24"/>
        </w:rPr>
        <w:t xml:space="preserve"> an</w:t>
      </w:r>
      <w:r w:rsidR="00614546" w:rsidRPr="00412782">
        <w:rPr>
          <w:rFonts w:asciiTheme="minorHAnsi" w:hAnsiTheme="minorHAnsi" w:cstheme="minorHAnsi"/>
          <w:sz w:val="24"/>
          <w:szCs w:val="24"/>
        </w:rPr>
        <w:t xml:space="preserve"> autobiography of the author’s experience when he came to the U</w:t>
      </w:r>
      <w:r w:rsidR="00B41891">
        <w:rPr>
          <w:rFonts w:asciiTheme="minorHAnsi" w:hAnsiTheme="minorHAnsi" w:cstheme="minorHAnsi"/>
          <w:sz w:val="24"/>
          <w:szCs w:val="24"/>
        </w:rPr>
        <w:t xml:space="preserve">nited States when he was young. </w:t>
      </w:r>
    </w:p>
    <w:p w14:paraId="0A3AF806" w14:textId="77777777" w:rsidR="00317539" w:rsidRPr="00607349" w:rsidRDefault="00317539" w:rsidP="000C1F21">
      <w:pPr>
        <w:pStyle w:val="ListParagraph"/>
        <w:numPr>
          <w:ilvl w:val="0"/>
          <w:numId w:val="13"/>
        </w:numPr>
        <w:spacing w:after="0" w:line="360" w:lineRule="auto"/>
        <w:rPr>
          <w:rFonts w:asciiTheme="minorHAnsi" w:hAnsiTheme="minorHAnsi" w:cstheme="minorHAnsi"/>
          <w:i/>
          <w:sz w:val="24"/>
          <w:szCs w:val="24"/>
        </w:rPr>
      </w:pPr>
      <w:r>
        <w:rPr>
          <w:rFonts w:asciiTheme="minorHAnsi" w:hAnsiTheme="minorHAnsi" w:cstheme="minorHAnsi"/>
          <w:sz w:val="24"/>
          <w:szCs w:val="24"/>
        </w:rPr>
        <w:t xml:space="preserve">Go to the </w:t>
      </w:r>
      <w:r w:rsidR="00457D5F">
        <w:rPr>
          <w:rFonts w:asciiTheme="minorHAnsi" w:hAnsiTheme="minorHAnsi" w:cstheme="minorHAnsi"/>
          <w:sz w:val="24"/>
          <w:szCs w:val="24"/>
        </w:rPr>
        <w:t>last page</w:t>
      </w:r>
      <w:r>
        <w:rPr>
          <w:rFonts w:asciiTheme="minorHAnsi" w:hAnsiTheme="minorHAnsi" w:cstheme="minorHAnsi"/>
          <w:sz w:val="24"/>
          <w:szCs w:val="24"/>
        </w:rPr>
        <w:t xml:space="preserve"> of the lesson and review “What Makes this </w:t>
      </w:r>
      <w:r w:rsidR="003A0823">
        <w:rPr>
          <w:rFonts w:asciiTheme="minorHAnsi" w:hAnsiTheme="minorHAnsi" w:cstheme="minorHAnsi"/>
          <w:sz w:val="24"/>
          <w:szCs w:val="24"/>
        </w:rPr>
        <w:t>Read-Aloud</w:t>
      </w:r>
      <w:r>
        <w:rPr>
          <w:rFonts w:asciiTheme="minorHAnsi" w:hAnsiTheme="minorHAnsi" w:cstheme="minorHAnsi"/>
          <w:sz w:val="24"/>
          <w:szCs w:val="24"/>
        </w:rPr>
        <w:t xml:space="preserve"> Complex</w:t>
      </w:r>
      <w:r w:rsidR="008D142B">
        <w:rPr>
          <w:rFonts w:asciiTheme="minorHAnsi" w:hAnsiTheme="minorHAnsi" w:cstheme="minorHAnsi"/>
          <w:sz w:val="24"/>
          <w:szCs w:val="24"/>
        </w:rPr>
        <w:t>.</w:t>
      </w:r>
      <w:r>
        <w:rPr>
          <w:rFonts w:asciiTheme="minorHAnsi" w:hAnsiTheme="minorHAnsi" w:cstheme="minorHAnsi"/>
          <w:sz w:val="24"/>
          <w:szCs w:val="24"/>
        </w:rPr>
        <w:t>” This was creat</w:t>
      </w:r>
      <w:r w:rsidR="008D142B">
        <w:rPr>
          <w:rFonts w:asciiTheme="minorHAnsi" w:hAnsiTheme="minorHAnsi" w:cstheme="minorHAnsi"/>
          <w:sz w:val="24"/>
          <w:szCs w:val="24"/>
        </w:rPr>
        <w:t xml:space="preserve">ed for you as part of the lesson </w:t>
      </w:r>
      <w:r>
        <w:rPr>
          <w:rFonts w:asciiTheme="minorHAnsi" w:hAnsiTheme="minorHAnsi" w:cstheme="minorHAnsi"/>
          <w:sz w:val="24"/>
          <w:szCs w:val="24"/>
        </w:rPr>
        <w:t>and will give</w:t>
      </w:r>
      <w:r w:rsidR="008D142B">
        <w:rPr>
          <w:rFonts w:asciiTheme="minorHAnsi" w:hAnsiTheme="minorHAnsi" w:cstheme="minorHAnsi"/>
          <w:sz w:val="24"/>
          <w:szCs w:val="24"/>
        </w:rPr>
        <w:t xml:space="preserve"> you guidance about </w:t>
      </w:r>
      <w:r w:rsidR="00402B6A">
        <w:rPr>
          <w:rFonts w:asciiTheme="minorHAnsi" w:hAnsiTheme="minorHAnsi" w:cstheme="minorHAnsi"/>
          <w:sz w:val="24"/>
          <w:szCs w:val="24"/>
        </w:rPr>
        <w:t xml:space="preserve">what </w:t>
      </w:r>
      <w:r w:rsidR="008D142B">
        <w:rPr>
          <w:rFonts w:asciiTheme="minorHAnsi" w:hAnsiTheme="minorHAnsi" w:cstheme="minorHAnsi"/>
          <w:sz w:val="24"/>
          <w:szCs w:val="24"/>
        </w:rPr>
        <w:t xml:space="preserve">the lesson writers </w:t>
      </w:r>
      <w:r>
        <w:rPr>
          <w:rFonts w:asciiTheme="minorHAnsi" w:hAnsiTheme="minorHAnsi" w:cstheme="minorHAnsi"/>
          <w:sz w:val="24"/>
          <w:szCs w:val="24"/>
        </w:rPr>
        <w:t xml:space="preserve">saw </w:t>
      </w:r>
      <w:r w:rsidR="008D142B">
        <w:rPr>
          <w:rFonts w:asciiTheme="minorHAnsi" w:hAnsiTheme="minorHAnsi" w:cstheme="minorHAnsi"/>
          <w:sz w:val="24"/>
          <w:szCs w:val="24"/>
        </w:rPr>
        <w:t xml:space="preserve">as the sources of </w:t>
      </w:r>
      <w:r w:rsidR="00457D5F">
        <w:rPr>
          <w:rFonts w:asciiTheme="minorHAnsi" w:hAnsiTheme="minorHAnsi" w:cstheme="minorHAnsi"/>
          <w:sz w:val="24"/>
          <w:szCs w:val="24"/>
        </w:rPr>
        <w:t xml:space="preserve">complexity </w:t>
      </w:r>
      <w:r w:rsidR="008D142B">
        <w:rPr>
          <w:rFonts w:asciiTheme="minorHAnsi" w:hAnsiTheme="minorHAnsi" w:cstheme="minorHAnsi"/>
          <w:sz w:val="24"/>
          <w:szCs w:val="24"/>
        </w:rPr>
        <w:t xml:space="preserve">or </w:t>
      </w:r>
      <w:r w:rsidR="00457D5F">
        <w:rPr>
          <w:rFonts w:asciiTheme="minorHAnsi" w:hAnsiTheme="minorHAnsi" w:cstheme="minorHAnsi"/>
          <w:sz w:val="24"/>
          <w:szCs w:val="24"/>
        </w:rPr>
        <w:t>key access points</w:t>
      </w:r>
      <w:r w:rsidR="00402B6A">
        <w:rPr>
          <w:rFonts w:asciiTheme="minorHAnsi" w:hAnsiTheme="minorHAnsi" w:cstheme="minorHAnsi"/>
          <w:sz w:val="24"/>
          <w:szCs w:val="24"/>
        </w:rPr>
        <w:t xml:space="preserve"> for this </w:t>
      </w:r>
      <w:r>
        <w:rPr>
          <w:rFonts w:asciiTheme="minorHAnsi" w:hAnsiTheme="minorHAnsi" w:cstheme="minorHAnsi"/>
          <w:sz w:val="24"/>
          <w:szCs w:val="24"/>
        </w:rPr>
        <w:t xml:space="preserve">book. You will of course evaluate </w:t>
      </w:r>
      <w:r w:rsidR="008D142B">
        <w:rPr>
          <w:rFonts w:asciiTheme="minorHAnsi" w:hAnsiTheme="minorHAnsi" w:cstheme="minorHAnsi"/>
          <w:sz w:val="24"/>
          <w:szCs w:val="24"/>
        </w:rPr>
        <w:t xml:space="preserve">text </w:t>
      </w:r>
      <w:r>
        <w:rPr>
          <w:rFonts w:asciiTheme="minorHAnsi" w:hAnsiTheme="minorHAnsi" w:cstheme="minorHAnsi"/>
          <w:sz w:val="24"/>
          <w:szCs w:val="24"/>
        </w:rPr>
        <w:t xml:space="preserve">complexity with your own students in </w:t>
      </w:r>
      <w:proofErr w:type="gramStart"/>
      <w:r>
        <w:rPr>
          <w:rFonts w:asciiTheme="minorHAnsi" w:hAnsiTheme="minorHAnsi" w:cstheme="minorHAnsi"/>
          <w:sz w:val="24"/>
          <w:szCs w:val="24"/>
        </w:rPr>
        <w:t>mind, and</w:t>
      </w:r>
      <w:proofErr w:type="gramEnd"/>
      <w:r>
        <w:rPr>
          <w:rFonts w:asciiTheme="minorHAnsi" w:hAnsiTheme="minorHAnsi" w:cstheme="minorHAnsi"/>
          <w:sz w:val="24"/>
          <w:szCs w:val="24"/>
        </w:rPr>
        <w:t xml:space="preserve"> make adjustments to the lesson pacing and even the suggested activities and questions.</w:t>
      </w:r>
    </w:p>
    <w:p w14:paraId="1349B4E1" w14:textId="77777777" w:rsidR="000C1F21" w:rsidRPr="009A5C5D" w:rsidRDefault="000C1F21" w:rsidP="000C1F21">
      <w:pPr>
        <w:pStyle w:val="ListParagraph"/>
        <w:numPr>
          <w:ilvl w:val="0"/>
          <w:numId w:val="13"/>
        </w:numPr>
        <w:spacing w:after="0" w:line="360" w:lineRule="auto"/>
        <w:rPr>
          <w:rFonts w:asciiTheme="minorHAnsi" w:hAnsiTheme="minorHAnsi" w:cstheme="minorHAnsi"/>
          <w:i/>
          <w:sz w:val="24"/>
          <w:szCs w:val="24"/>
        </w:rPr>
      </w:pPr>
      <w:r w:rsidRPr="000C1F21">
        <w:rPr>
          <w:rFonts w:asciiTheme="minorHAnsi" w:hAnsiTheme="minorHAnsi" w:cstheme="minorHAnsi"/>
          <w:sz w:val="24"/>
          <w:szCs w:val="24"/>
        </w:rPr>
        <w:t xml:space="preserve">Read </w:t>
      </w:r>
      <w:r w:rsidR="00B00CD0">
        <w:rPr>
          <w:rFonts w:asciiTheme="minorHAnsi" w:hAnsiTheme="minorHAnsi" w:cstheme="minorHAnsi"/>
          <w:sz w:val="24"/>
          <w:szCs w:val="24"/>
        </w:rPr>
        <w:t xml:space="preserve">the </w:t>
      </w:r>
      <w:r w:rsidRPr="000C1F21">
        <w:rPr>
          <w:rFonts w:asciiTheme="minorHAnsi" w:hAnsiTheme="minorHAnsi" w:cstheme="minorHAnsi"/>
          <w:sz w:val="24"/>
          <w:szCs w:val="24"/>
        </w:rPr>
        <w:t xml:space="preserve">entire </w:t>
      </w:r>
      <w:r w:rsidR="00B00CD0">
        <w:rPr>
          <w:rFonts w:asciiTheme="minorHAnsi" w:hAnsiTheme="minorHAnsi" w:cstheme="minorHAnsi"/>
          <w:sz w:val="24"/>
          <w:szCs w:val="24"/>
        </w:rPr>
        <w:t>book</w:t>
      </w:r>
      <w:r w:rsidRPr="000C1F21">
        <w:rPr>
          <w:rFonts w:asciiTheme="minorHAnsi" w:hAnsiTheme="minorHAnsi" w:cstheme="minorHAnsi"/>
          <w:sz w:val="24"/>
          <w:szCs w:val="24"/>
        </w:rPr>
        <w:t xml:space="preserve">, adding your own insights to the understandings identified.  Also note the stopping points for the text-inspired </w:t>
      </w:r>
      <w:r w:rsidR="00B00CD0">
        <w:rPr>
          <w:rFonts w:asciiTheme="minorHAnsi" w:hAnsiTheme="minorHAnsi" w:cstheme="minorHAnsi"/>
          <w:sz w:val="24"/>
          <w:szCs w:val="24"/>
        </w:rPr>
        <w:t>q</w:t>
      </w:r>
      <w:r w:rsidRPr="000C1F21">
        <w:rPr>
          <w:rFonts w:asciiTheme="minorHAnsi" w:hAnsiTheme="minorHAnsi" w:cstheme="minorHAnsi"/>
          <w:sz w:val="24"/>
          <w:szCs w:val="24"/>
        </w:rPr>
        <w:t xml:space="preserve">uestions and </w:t>
      </w:r>
      <w:r w:rsidR="00B00CD0">
        <w:rPr>
          <w:rFonts w:asciiTheme="minorHAnsi" w:hAnsiTheme="minorHAnsi" w:cstheme="minorHAnsi"/>
          <w:sz w:val="24"/>
          <w:szCs w:val="24"/>
        </w:rPr>
        <w:t>a</w:t>
      </w:r>
      <w:r w:rsidRPr="000C1F21">
        <w:rPr>
          <w:rFonts w:asciiTheme="minorHAnsi" w:hAnsiTheme="minorHAnsi" w:cstheme="minorHAnsi"/>
          <w:sz w:val="24"/>
          <w:szCs w:val="24"/>
        </w:rPr>
        <w:t xml:space="preserve">ctivities. </w:t>
      </w:r>
      <w:r w:rsidRPr="009A5C5D">
        <w:rPr>
          <w:rFonts w:asciiTheme="minorHAnsi" w:hAnsiTheme="minorHAnsi" w:cstheme="minorHAnsi"/>
          <w:i/>
          <w:sz w:val="24"/>
          <w:szCs w:val="24"/>
        </w:rPr>
        <w:t>Hint: you may want to copy the questions</w:t>
      </w:r>
      <w:r w:rsidR="00B00CD0">
        <w:rPr>
          <w:rFonts w:asciiTheme="minorHAnsi" w:hAnsiTheme="minorHAnsi" w:cstheme="minorHAnsi"/>
          <w:i/>
          <w:sz w:val="24"/>
          <w:szCs w:val="24"/>
        </w:rPr>
        <w:t xml:space="preserve"> vocabulary words and activities</w:t>
      </w:r>
      <w:r w:rsidRPr="009A5C5D">
        <w:rPr>
          <w:rFonts w:asciiTheme="minorHAnsi" w:hAnsiTheme="minorHAnsi" w:cstheme="minorHAnsi"/>
          <w:i/>
          <w:sz w:val="24"/>
          <w:szCs w:val="24"/>
        </w:rPr>
        <w:t xml:space="preserve"> over onto sticky notes so they can be stuck to the right pages for each day’s questions and vocabulary work.</w:t>
      </w:r>
    </w:p>
    <w:p w14:paraId="0DACE625" w14:textId="77777777" w:rsidR="000C1F21" w:rsidRDefault="000C1F21" w:rsidP="000C1F21">
      <w:pPr>
        <w:spacing w:after="0" w:line="360" w:lineRule="auto"/>
        <w:rPr>
          <w:rFonts w:asciiTheme="minorHAnsi" w:hAnsiTheme="minorHAnsi" w:cstheme="minorHAnsi"/>
          <w:sz w:val="24"/>
          <w:szCs w:val="24"/>
        </w:rPr>
      </w:pPr>
    </w:p>
    <w:p w14:paraId="3D05DB14" w14:textId="77777777" w:rsidR="00C43889" w:rsidRDefault="00C43889" w:rsidP="000C1F21">
      <w:pPr>
        <w:spacing w:after="0" w:line="360" w:lineRule="auto"/>
        <w:rPr>
          <w:rFonts w:asciiTheme="minorHAnsi" w:hAnsiTheme="minorHAnsi" w:cstheme="minorHAnsi"/>
          <w:sz w:val="24"/>
          <w:szCs w:val="24"/>
        </w:rPr>
      </w:pPr>
    </w:p>
    <w:p w14:paraId="24B26C9A" w14:textId="77777777" w:rsidR="00C43889" w:rsidRDefault="00C43889" w:rsidP="000C1F21">
      <w:pPr>
        <w:spacing w:after="0" w:line="360" w:lineRule="auto"/>
        <w:rPr>
          <w:rFonts w:asciiTheme="minorHAnsi" w:hAnsiTheme="minorHAnsi" w:cstheme="minorHAnsi"/>
          <w:sz w:val="24"/>
          <w:szCs w:val="24"/>
        </w:rPr>
      </w:pPr>
    </w:p>
    <w:p w14:paraId="6BFD1DB8" w14:textId="77777777" w:rsidR="00C43889" w:rsidRDefault="00C43889" w:rsidP="000C1F21">
      <w:pPr>
        <w:spacing w:after="0" w:line="360" w:lineRule="auto"/>
        <w:rPr>
          <w:rFonts w:asciiTheme="minorHAnsi" w:hAnsiTheme="minorHAnsi" w:cstheme="minorHAnsi"/>
          <w:sz w:val="24"/>
          <w:szCs w:val="24"/>
        </w:rPr>
      </w:pPr>
    </w:p>
    <w:p w14:paraId="686A0A83" w14:textId="77777777" w:rsidR="00C43889" w:rsidRPr="000C1F21" w:rsidRDefault="00C43889" w:rsidP="000C1F21">
      <w:pPr>
        <w:spacing w:after="0" w:line="360" w:lineRule="auto"/>
        <w:rPr>
          <w:rFonts w:asciiTheme="minorHAnsi" w:hAnsiTheme="minorHAnsi" w:cstheme="minorHAnsi"/>
          <w:sz w:val="24"/>
          <w:szCs w:val="24"/>
        </w:rPr>
      </w:pPr>
    </w:p>
    <w:p w14:paraId="4722285E" w14:textId="77777777" w:rsidR="0057360F" w:rsidRDefault="00785F98" w:rsidP="0085291B">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 xml:space="preserve">The </w:t>
      </w:r>
      <w:r w:rsidR="008101BC">
        <w:rPr>
          <w:rFonts w:asciiTheme="minorHAnsi" w:hAnsiTheme="minorHAnsi" w:cstheme="minorHAnsi"/>
          <w:sz w:val="32"/>
          <w:szCs w:val="32"/>
          <w:u w:val="single"/>
        </w:rPr>
        <w:t>Lesson – Questions, Activities, and Tasks</w:t>
      </w:r>
    </w:p>
    <w:p w14:paraId="047383C1" w14:textId="77777777" w:rsidR="0085291B" w:rsidRPr="00D96F8F" w:rsidRDefault="0085291B" w:rsidP="006E60E1">
      <w:pPr>
        <w:pStyle w:val="ListParagraph"/>
        <w:rPr>
          <w:rFonts w:asciiTheme="minorHAnsi" w:hAnsiTheme="minorHAnsi" w:cstheme="minorHAnsi"/>
          <w:sz w:val="24"/>
          <w:szCs w:val="24"/>
        </w:rPr>
      </w:pPr>
    </w:p>
    <w:tbl>
      <w:tblPr>
        <w:tblStyle w:val="TableGrid1"/>
        <w:tblW w:w="0" w:type="auto"/>
        <w:tblLook w:val="04A0" w:firstRow="1" w:lastRow="0" w:firstColumn="1" w:lastColumn="0" w:noHBand="0" w:noVBand="1"/>
      </w:tblPr>
      <w:tblGrid>
        <w:gridCol w:w="6449"/>
        <w:gridCol w:w="6449"/>
      </w:tblGrid>
      <w:tr w:rsidR="00CD6B7F" w:rsidRPr="00CD6B7F" w14:paraId="69806B60" w14:textId="77777777" w:rsidTr="005B6C42">
        <w:trPr>
          <w:trHeight w:val="147"/>
        </w:trPr>
        <w:tc>
          <w:tcPr>
            <w:tcW w:w="6449" w:type="dxa"/>
          </w:tcPr>
          <w:p w14:paraId="5E924247" w14:textId="77777777" w:rsidR="00CD6B7F" w:rsidRPr="00CD6B7F" w:rsidRDefault="00F12AEB" w:rsidP="005B6C42">
            <w:pPr>
              <w:spacing w:after="0" w:line="240" w:lineRule="auto"/>
              <w:rPr>
                <w:b/>
                <w:sz w:val="24"/>
                <w:szCs w:val="24"/>
              </w:rPr>
            </w:pPr>
            <w:r>
              <w:rPr>
                <w:b/>
                <w:sz w:val="24"/>
                <w:szCs w:val="24"/>
              </w:rPr>
              <w:t>Questions/Activities</w:t>
            </w:r>
            <w:r w:rsidR="004C328D">
              <w:rPr>
                <w:b/>
                <w:sz w:val="24"/>
                <w:szCs w:val="24"/>
              </w:rPr>
              <w:t>/</w:t>
            </w:r>
            <w:r w:rsidR="002F6E5E">
              <w:rPr>
                <w:b/>
                <w:sz w:val="24"/>
                <w:szCs w:val="24"/>
              </w:rPr>
              <w:t>Vocabulary/</w:t>
            </w:r>
            <w:r w:rsidR="002B4002">
              <w:rPr>
                <w:b/>
                <w:sz w:val="24"/>
                <w:szCs w:val="24"/>
              </w:rPr>
              <w:t>Task</w:t>
            </w:r>
            <w:r>
              <w:rPr>
                <w:b/>
                <w:sz w:val="24"/>
                <w:szCs w:val="24"/>
              </w:rPr>
              <w:t>s</w:t>
            </w:r>
          </w:p>
        </w:tc>
        <w:tc>
          <w:tcPr>
            <w:tcW w:w="6449" w:type="dxa"/>
          </w:tcPr>
          <w:p w14:paraId="2C057C5B" w14:textId="77777777" w:rsidR="00CD6B7F" w:rsidRPr="00CD6B7F" w:rsidRDefault="008101BC" w:rsidP="00CD4D12">
            <w:pPr>
              <w:spacing w:after="0" w:line="240" w:lineRule="auto"/>
              <w:rPr>
                <w:b/>
                <w:sz w:val="24"/>
                <w:szCs w:val="24"/>
              </w:rPr>
            </w:pPr>
            <w:r>
              <w:rPr>
                <w:b/>
                <w:sz w:val="24"/>
                <w:szCs w:val="24"/>
              </w:rPr>
              <w:t>Expected Outcome</w:t>
            </w:r>
            <w:r w:rsidR="003C1ABD">
              <w:rPr>
                <w:b/>
                <w:sz w:val="24"/>
                <w:szCs w:val="24"/>
              </w:rPr>
              <w:t xml:space="preserve"> or Response</w:t>
            </w:r>
            <w:r w:rsidR="00F12AEB">
              <w:rPr>
                <w:b/>
                <w:sz w:val="24"/>
                <w:szCs w:val="24"/>
              </w:rPr>
              <w:t xml:space="preserve"> (for each)</w:t>
            </w:r>
          </w:p>
        </w:tc>
      </w:tr>
      <w:tr w:rsidR="00CD6B7F" w:rsidRPr="00CD6B7F" w14:paraId="53BC43F1" w14:textId="77777777" w:rsidTr="005B6C42">
        <w:trPr>
          <w:trHeight w:val="147"/>
        </w:trPr>
        <w:tc>
          <w:tcPr>
            <w:tcW w:w="6449" w:type="dxa"/>
          </w:tcPr>
          <w:p w14:paraId="7EA4242D" w14:textId="77777777" w:rsidR="006B0EFD" w:rsidRDefault="002F6E5E" w:rsidP="00177848">
            <w:pPr>
              <w:spacing w:after="0" w:line="240" w:lineRule="auto"/>
              <w:rPr>
                <w:sz w:val="24"/>
                <w:szCs w:val="24"/>
              </w:rPr>
            </w:pPr>
            <w:r>
              <w:rPr>
                <w:sz w:val="24"/>
                <w:szCs w:val="24"/>
              </w:rPr>
              <w:t>FIRST READING:</w:t>
            </w:r>
          </w:p>
          <w:p w14:paraId="7A0CDE89" w14:textId="77777777" w:rsidR="005818BC" w:rsidRDefault="0085291B" w:rsidP="0057360F">
            <w:pPr>
              <w:spacing w:after="0" w:line="240" w:lineRule="auto"/>
              <w:rPr>
                <w:sz w:val="24"/>
                <w:szCs w:val="24"/>
              </w:rPr>
            </w:pPr>
            <w:r>
              <w:rPr>
                <w:sz w:val="24"/>
                <w:szCs w:val="24"/>
              </w:rPr>
              <w:t>Read aloud the entire book with minimal interruptions.</w:t>
            </w:r>
            <w:r w:rsidR="002F6E5E">
              <w:rPr>
                <w:sz w:val="24"/>
                <w:szCs w:val="24"/>
              </w:rPr>
              <w:t xml:space="preserve"> Stop to provide word meanings or clarify only when you know </w:t>
            </w:r>
            <w:proofErr w:type="gramStart"/>
            <w:r w:rsidR="002F6E5E">
              <w:rPr>
                <w:sz w:val="24"/>
                <w:szCs w:val="24"/>
              </w:rPr>
              <w:t>the majority of</w:t>
            </w:r>
            <w:proofErr w:type="gramEnd"/>
            <w:r w:rsidR="002F6E5E">
              <w:rPr>
                <w:sz w:val="24"/>
                <w:szCs w:val="24"/>
              </w:rPr>
              <w:t xml:space="preserve"> your students will be confused.</w:t>
            </w:r>
          </w:p>
          <w:p w14:paraId="5AC22847" w14:textId="77777777" w:rsidR="0085291B" w:rsidRPr="00CD6B7F" w:rsidRDefault="0085291B" w:rsidP="0057360F">
            <w:pPr>
              <w:spacing w:after="0" w:line="240" w:lineRule="auto"/>
              <w:rPr>
                <w:sz w:val="24"/>
                <w:szCs w:val="24"/>
              </w:rPr>
            </w:pPr>
          </w:p>
        </w:tc>
        <w:tc>
          <w:tcPr>
            <w:tcW w:w="6449" w:type="dxa"/>
          </w:tcPr>
          <w:p w14:paraId="65900508" w14:textId="77777777" w:rsidR="00CD6B7F" w:rsidRDefault="00CD6B7F" w:rsidP="003C1ABD">
            <w:pPr>
              <w:spacing w:after="0" w:line="240" w:lineRule="auto"/>
              <w:rPr>
                <w:sz w:val="24"/>
                <w:szCs w:val="24"/>
              </w:rPr>
            </w:pPr>
          </w:p>
          <w:p w14:paraId="611DEA8E" w14:textId="77777777" w:rsidR="002F6E5E" w:rsidRPr="00CD6B7F" w:rsidRDefault="002F6E5E" w:rsidP="003C1ABD">
            <w:pPr>
              <w:spacing w:after="0" w:line="240" w:lineRule="auto"/>
              <w:rPr>
                <w:sz w:val="24"/>
                <w:szCs w:val="24"/>
              </w:rPr>
            </w:pPr>
            <w:r>
              <w:rPr>
                <w:sz w:val="24"/>
                <w:szCs w:val="24"/>
              </w:rPr>
              <w:t xml:space="preserve">The goal here is for students to enjoy the book, both writing and pictures, and to experience </w:t>
            </w:r>
            <w:proofErr w:type="gramStart"/>
            <w:r>
              <w:rPr>
                <w:sz w:val="24"/>
                <w:szCs w:val="24"/>
              </w:rPr>
              <w:t>it as a whole</w:t>
            </w:r>
            <w:proofErr w:type="gramEnd"/>
            <w:r>
              <w:rPr>
                <w:sz w:val="24"/>
                <w:szCs w:val="24"/>
              </w:rPr>
              <w:t>. This will give them some context and sense of completion before they dive into examining the parts of the book more carefully.</w:t>
            </w:r>
          </w:p>
        </w:tc>
      </w:tr>
      <w:tr w:rsidR="00CD6B7F" w:rsidRPr="00CD6B7F" w14:paraId="464D3CAC" w14:textId="77777777" w:rsidTr="005B6C42">
        <w:trPr>
          <w:trHeight w:val="147"/>
        </w:trPr>
        <w:tc>
          <w:tcPr>
            <w:tcW w:w="6449" w:type="dxa"/>
          </w:tcPr>
          <w:p w14:paraId="78876624" w14:textId="77777777" w:rsidR="006B0EFD" w:rsidRDefault="002F6E5E" w:rsidP="005818BC">
            <w:pPr>
              <w:spacing w:after="0" w:line="240" w:lineRule="auto"/>
              <w:rPr>
                <w:sz w:val="24"/>
                <w:szCs w:val="24"/>
              </w:rPr>
            </w:pPr>
            <w:r>
              <w:rPr>
                <w:sz w:val="24"/>
                <w:szCs w:val="24"/>
              </w:rPr>
              <w:t>SECOND READING:</w:t>
            </w:r>
          </w:p>
          <w:p w14:paraId="7D665B00" w14:textId="00113982" w:rsidR="0000113A" w:rsidRDefault="008829E4" w:rsidP="005818BC">
            <w:pPr>
              <w:spacing w:after="0" w:line="240" w:lineRule="auto"/>
              <w:rPr>
                <w:i/>
                <w:sz w:val="24"/>
                <w:szCs w:val="24"/>
              </w:rPr>
            </w:pPr>
            <w:r>
              <w:rPr>
                <w:i/>
                <w:sz w:val="24"/>
                <w:szCs w:val="24"/>
              </w:rPr>
              <w:t>The second and third reading with this text focus on better understanding Rene as a character.  Students will revisit the text, looking closely at what Rene says and does and how that helps the reader learn about him.</w:t>
            </w:r>
          </w:p>
          <w:p w14:paraId="2FD7E7D3" w14:textId="77777777" w:rsidR="008829E4" w:rsidRPr="008829E4" w:rsidRDefault="008829E4" w:rsidP="005818BC">
            <w:pPr>
              <w:spacing w:after="0" w:line="240" w:lineRule="auto"/>
              <w:rPr>
                <w:i/>
                <w:sz w:val="24"/>
                <w:szCs w:val="24"/>
              </w:rPr>
            </w:pPr>
          </w:p>
          <w:p w14:paraId="5ABE0CCE" w14:textId="77777777" w:rsidR="00FC5EF7" w:rsidRDefault="00FC5EF7" w:rsidP="005818BC">
            <w:pPr>
              <w:spacing w:after="0" w:line="240" w:lineRule="auto"/>
              <w:rPr>
                <w:sz w:val="24"/>
                <w:szCs w:val="24"/>
              </w:rPr>
            </w:pPr>
            <w:r>
              <w:rPr>
                <w:sz w:val="24"/>
                <w:szCs w:val="24"/>
              </w:rPr>
              <w:t>Read page 1</w:t>
            </w:r>
          </w:p>
          <w:p w14:paraId="47FE13C7" w14:textId="77777777" w:rsidR="0000113A" w:rsidRDefault="00CA215C" w:rsidP="005818BC">
            <w:pPr>
              <w:spacing w:after="0" w:line="240" w:lineRule="auto"/>
              <w:rPr>
                <w:sz w:val="24"/>
                <w:szCs w:val="24"/>
              </w:rPr>
            </w:pPr>
            <w:r>
              <w:rPr>
                <w:sz w:val="24"/>
                <w:szCs w:val="24"/>
              </w:rPr>
              <w:t>Read the first sentence, “On the first day at my new school…”</w:t>
            </w:r>
          </w:p>
          <w:p w14:paraId="79498411" w14:textId="77777777" w:rsidR="00CA215C" w:rsidRDefault="00CA215C" w:rsidP="005818BC">
            <w:pPr>
              <w:spacing w:after="0" w:line="240" w:lineRule="auto"/>
              <w:rPr>
                <w:sz w:val="24"/>
                <w:szCs w:val="24"/>
              </w:rPr>
            </w:pPr>
            <w:r>
              <w:rPr>
                <w:sz w:val="24"/>
                <w:szCs w:val="24"/>
              </w:rPr>
              <w:t>What does this tell us about Ren</w:t>
            </w:r>
            <w:r w:rsidR="00C43889">
              <w:t>é</w:t>
            </w:r>
            <w:r>
              <w:rPr>
                <w:sz w:val="24"/>
                <w:szCs w:val="24"/>
              </w:rPr>
              <w:t>?</w:t>
            </w:r>
          </w:p>
          <w:p w14:paraId="145C8B05" w14:textId="77777777" w:rsidR="00CA215C" w:rsidRDefault="00CA215C" w:rsidP="005818BC">
            <w:pPr>
              <w:spacing w:after="0" w:line="240" w:lineRule="auto"/>
              <w:rPr>
                <w:sz w:val="24"/>
                <w:szCs w:val="24"/>
              </w:rPr>
            </w:pPr>
          </w:p>
          <w:p w14:paraId="3D4E089F" w14:textId="77777777" w:rsidR="00CA215C" w:rsidRDefault="00CA215C" w:rsidP="005818BC">
            <w:pPr>
              <w:spacing w:after="0" w:line="240" w:lineRule="auto"/>
              <w:rPr>
                <w:sz w:val="24"/>
                <w:szCs w:val="24"/>
              </w:rPr>
            </w:pPr>
          </w:p>
          <w:p w14:paraId="75AD9260" w14:textId="23E05259" w:rsidR="00CA215C" w:rsidRPr="008829E4" w:rsidRDefault="00B1575D" w:rsidP="005818BC">
            <w:pPr>
              <w:spacing w:after="0" w:line="240" w:lineRule="auto"/>
              <w:rPr>
                <w:i/>
                <w:sz w:val="24"/>
                <w:szCs w:val="24"/>
              </w:rPr>
            </w:pPr>
            <w:r>
              <w:rPr>
                <w:sz w:val="24"/>
                <w:szCs w:val="24"/>
              </w:rPr>
              <w:t xml:space="preserve">The text says Rene thinks his teacher wrote one name because her pen ran out of ink.  Do you agree?  Does anyone think they know a different reason that explains why </w:t>
            </w:r>
            <w:r w:rsidR="00CA215C">
              <w:rPr>
                <w:sz w:val="24"/>
                <w:szCs w:val="24"/>
              </w:rPr>
              <w:t>the teacher write</w:t>
            </w:r>
            <w:r>
              <w:rPr>
                <w:sz w:val="24"/>
                <w:szCs w:val="24"/>
              </w:rPr>
              <w:t>s</w:t>
            </w:r>
            <w:r w:rsidR="00CA215C">
              <w:rPr>
                <w:sz w:val="24"/>
                <w:szCs w:val="24"/>
              </w:rPr>
              <w:t xml:space="preserve"> only one last name on his name tag?</w:t>
            </w:r>
            <w:r>
              <w:rPr>
                <w:sz w:val="24"/>
                <w:szCs w:val="24"/>
              </w:rPr>
              <w:t xml:space="preserve"> </w:t>
            </w:r>
            <w:r>
              <w:rPr>
                <w:i/>
                <w:sz w:val="24"/>
                <w:szCs w:val="24"/>
              </w:rPr>
              <w:t xml:space="preserve">Note: this question draws from students’ possible background knowledge. You may want to provide this information if students do not know </w:t>
            </w:r>
            <w:proofErr w:type="gramStart"/>
            <w:r>
              <w:rPr>
                <w:i/>
                <w:sz w:val="24"/>
                <w:szCs w:val="24"/>
              </w:rPr>
              <w:t>it, and</w:t>
            </w:r>
            <w:proofErr w:type="gramEnd"/>
            <w:r>
              <w:rPr>
                <w:i/>
                <w:sz w:val="24"/>
                <w:szCs w:val="24"/>
              </w:rPr>
              <w:t xml:space="preserve"> consider ways to address the unique and special stories of names in your classroom. </w:t>
            </w:r>
          </w:p>
          <w:p w14:paraId="4BBEA499" w14:textId="77777777" w:rsidR="00CA215C" w:rsidRDefault="00CA215C" w:rsidP="005818BC">
            <w:pPr>
              <w:spacing w:after="0" w:line="240" w:lineRule="auto"/>
              <w:rPr>
                <w:sz w:val="24"/>
                <w:szCs w:val="24"/>
              </w:rPr>
            </w:pPr>
            <w:r>
              <w:rPr>
                <w:sz w:val="24"/>
                <w:szCs w:val="24"/>
              </w:rPr>
              <w:t>What were his two last names?</w:t>
            </w:r>
          </w:p>
          <w:p w14:paraId="6BBD5F8A" w14:textId="77777777" w:rsidR="00C43889" w:rsidRDefault="00C43889" w:rsidP="005818BC">
            <w:pPr>
              <w:spacing w:after="0" w:line="240" w:lineRule="auto"/>
              <w:rPr>
                <w:sz w:val="24"/>
                <w:szCs w:val="24"/>
              </w:rPr>
            </w:pPr>
          </w:p>
          <w:p w14:paraId="5B0728CB" w14:textId="77777777" w:rsidR="00FC5EF7" w:rsidRDefault="00FC5EF7" w:rsidP="005818BC">
            <w:pPr>
              <w:spacing w:after="0" w:line="240" w:lineRule="auto"/>
              <w:rPr>
                <w:sz w:val="24"/>
                <w:szCs w:val="24"/>
              </w:rPr>
            </w:pPr>
          </w:p>
          <w:p w14:paraId="3CB4D0BC" w14:textId="77777777" w:rsidR="00FC5EF7" w:rsidRDefault="00FC5EF7" w:rsidP="005818BC">
            <w:pPr>
              <w:spacing w:after="0" w:line="240" w:lineRule="auto"/>
              <w:rPr>
                <w:sz w:val="24"/>
                <w:szCs w:val="24"/>
              </w:rPr>
            </w:pPr>
            <w:r>
              <w:rPr>
                <w:sz w:val="24"/>
                <w:szCs w:val="24"/>
              </w:rPr>
              <w:lastRenderedPageBreak/>
              <w:t xml:space="preserve">Read page 3. </w:t>
            </w:r>
          </w:p>
          <w:p w14:paraId="7FB87FBB" w14:textId="77777777" w:rsidR="00FC5EF7" w:rsidRDefault="00FC5EF7" w:rsidP="005818BC">
            <w:pPr>
              <w:spacing w:after="0" w:line="240" w:lineRule="auto"/>
              <w:rPr>
                <w:sz w:val="24"/>
                <w:szCs w:val="24"/>
              </w:rPr>
            </w:pPr>
            <w:r>
              <w:rPr>
                <w:sz w:val="24"/>
                <w:szCs w:val="24"/>
              </w:rPr>
              <w:t>Where did Ren</w:t>
            </w:r>
            <w:r w:rsidR="00C43889">
              <w:t>é</w:t>
            </w:r>
            <w:r>
              <w:rPr>
                <w:sz w:val="24"/>
                <w:szCs w:val="24"/>
              </w:rPr>
              <w:t xml:space="preserve"> and his family live before they moved to the United States?</w:t>
            </w:r>
          </w:p>
          <w:p w14:paraId="6409150E" w14:textId="77777777" w:rsidR="00FC5EF7" w:rsidRDefault="00FC5EF7" w:rsidP="005818BC">
            <w:pPr>
              <w:spacing w:after="0" w:line="240" w:lineRule="auto"/>
              <w:rPr>
                <w:sz w:val="24"/>
                <w:szCs w:val="24"/>
              </w:rPr>
            </w:pPr>
          </w:p>
          <w:p w14:paraId="4B79981F" w14:textId="77777777" w:rsidR="00C43889" w:rsidRDefault="00C43889" w:rsidP="005818BC">
            <w:pPr>
              <w:spacing w:after="0" w:line="240" w:lineRule="auto"/>
              <w:rPr>
                <w:sz w:val="24"/>
                <w:szCs w:val="24"/>
              </w:rPr>
            </w:pPr>
          </w:p>
          <w:p w14:paraId="12CDB588" w14:textId="77777777" w:rsidR="00C43889" w:rsidRDefault="00C43889" w:rsidP="005818BC">
            <w:pPr>
              <w:spacing w:after="0" w:line="240" w:lineRule="auto"/>
              <w:rPr>
                <w:sz w:val="24"/>
                <w:szCs w:val="24"/>
              </w:rPr>
            </w:pPr>
          </w:p>
          <w:p w14:paraId="78B9D4D4" w14:textId="77777777" w:rsidR="00FC5EF7" w:rsidRDefault="00FC5EF7" w:rsidP="005818BC">
            <w:pPr>
              <w:spacing w:after="0" w:line="240" w:lineRule="auto"/>
              <w:rPr>
                <w:sz w:val="24"/>
                <w:szCs w:val="24"/>
              </w:rPr>
            </w:pPr>
            <w:r>
              <w:rPr>
                <w:sz w:val="24"/>
                <w:szCs w:val="24"/>
              </w:rPr>
              <w:t>Why do you think Ren</w:t>
            </w:r>
            <w:r w:rsidR="00C43889">
              <w:t>é</w:t>
            </w:r>
            <w:r>
              <w:rPr>
                <w:sz w:val="24"/>
                <w:szCs w:val="24"/>
              </w:rPr>
              <w:t xml:space="preserve"> called his name a happy song? What does that mean?</w:t>
            </w:r>
          </w:p>
          <w:p w14:paraId="0C26D296" w14:textId="77777777" w:rsidR="00FC5EF7" w:rsidRDefault="00457235" w:rsidP="005818BC">
            <w:pPr>
              <w:spacing w:after="0" w:line="240" w:lineRule="auto"/>
              <w:rPr>
                <w:sz w:val="24"/>
                <w:szCs w:val="24"/>
              </w:rPr>
            </w:pPr>
            <w:r>
              <w:rPr>
                <w:sz w:val="24"/>
                <w:szCs w:val="24"/>
              </w:rPr>
              <w:t>*</w:t>
            </w:r>
            <w:r w:rsidR="00FC5EF7">
              <w:rPr>
                <w:sz w:val="24"/>
                <w:szCs w:val="24"/>
              </w:rPr>
              <w:t>Activity: Think Pair Share</w:t>
            </w:r>
          </w:p>
          <w:p w14:paraId="48698ADA" w14:textId="77777777" w:rsidR="00F102FC" w:rsidRDefault="00FC5EF7" w:rsidP="005818BC">
            <w:pPr>
              <w:spacing w:after="0" w:line="240" w:lineRule="auto"/>
              <w:rPr>
                <w:sz w:val="24"/>
                <w:szCs w:val="24"/>
              </w:rPr>
            </w:pPr>
            <w:r>
              <w:rPr>
                <w:sz w:val="24"/>
                <w:szCs w:val="24"/>
              </w:rPr>
              <w:t xml:space="preserve">Students will turn to a partner and share why they think </w:t>
            </w:r>
            <w:r w:rsidRPr="00C43889">
              <w:rPr>
                <w:sz w:val="24"/>
                <w:szCs w:val="24"/>
              </w:rPr>
              <w:t>Ren</w:t>
            </w:r>
            <w:r w:rsidR="00C43889" w:rsidRPr="00C43889">
              <w:rPr>
                <w:sz w:val="24"/>
                <w:szCs w:val="24"/>
              </w:rPr>
              <w:t>é</w:t>
            </w:r>
            <w:r>
              <w:rPr>
                <w:sz w:val="24"/>
                <w:szCs w:val="24"/>
              </w:rPr>
              <w:t xml:space="preserve"> called his name a happy song. </w:t>
            </w:r>
            <w:r w:rsidR="00C43889">
              <w:rPr>
                <w:sz w:val="24"/>
                <w:szCs w:val="24"/>
              </w:rPr>
              <w:t xml:space="preserve">Teacher will call on several students to share with the whole group. </w:t>
            </w:r>
          </w:p>
          <w:p w14:paraId="1400962E" w14:textId="018CB7C8" w:rsidR="00C43889" w:rsidRDefault="00C43889" w:rsidP="00C43889">
            <w:pPr>
              <w:pStyle w:val="ListParagraph"/>
              <w:numPr>
                <w:ilvl w:val="0"/>
                <w:numId w:val="17"/>
              </w:numPr>
              <w:spacing w:after="0" w:line="240" w:lineRule="auto"/>
              <w:rPr>
                <w:rFonts w:cstheme="minorBidi"/>
                <w:sz w:val="24"/>
                <w:szCs w:val="24"/>
              </w:rPr>
            </w:pPr>
            <w:r>
              <w:rPr>
                <w:rFonts w:cstheme="minorBidi"/>
                <w:sz w:val="24"/>
                <w:szCs w:val="24"/>
              </w:rPr>
              <w:t xml:space="preserve">EL Note: This is crucial for English </w:t>
            </w:r>
            <w:r w:rsidR="00B1575D">
              <w:rPr>
                <w:rFonts w:cstheme="minorBidi"/>
                <w:sz w:val="24"/>
                <w:szCs w:val="24"/>
              </w:rPr>
              <w:t>L</w:t>
            </w:r>
            <w:r>
              <w:rPr>
                <w:rFonts w:cstheme="minorBidi"/>
                <w:sz w:val="24"/>
                <w:szCs w:val="24"/>
              </w:rPr>
              <w:t xml:space="preserve">earners. The more opportunities they </w:t>
            </w:r>
            <w:r w:rsidR="00F162E7">
              <w:rPr>
                <w:rFonts w:cstheme="minorBidi"/>
                <w:sz w:val="24"/>
                <w:szCs w:val="24"/>
              </w:rPr>
              <w:t>must</w:t>
            </w:r>
            <w:r>
              <w:rPr>
                <w:rFonts w:cstheme="minorBidi"/>
                <w:sz w:val="24"/>
                <w:szCs w:val="24"/>
              </w:rPr>
              <w:t xml:space="preserve"> listen and speak about the text, the greater their understanding will be. </w:t>
            </w:r>
          </w:p>
          <w:p w14:paraId="758E1309" w14:textId="77777777" w:rsidR="00C43889" w:rsidRDefault="00C43889" w:rsidP="005818BC">
            <w:pPr>
              <w:spacing w:after="0" w:line="240" w:lineRule="auto"/>
              <w:rPr>
                <w:sz w:val="24"/>
                <w:szCs w:val="24"/>
              </w:rPr>
            </w:pPr>
          </w:p>
          <w:p w14:paraId="667D468A" w14:textId="77777777" w:rsidR="00F102FC" w:rsidRDefault="00F102FC" w:rsidP="005818BC">
            <w:pPr>
              <w:spacing w:after="0" w:line="240" w:lineRule="auto"/>
              <w:rPr>
                <w:sz w:val="24"/>
                <w:szCs w:val="24"/>
              </w:rPr>
            </w:pPr>
          </w:p>
          <w:p w14:paraId="6F080927" w14:textId="77777777" w:rsidR="00F102FC" w:rsidRDefault="00F102FC" w:rsidP="005818BC">
            <w:pPr>
              <w:spacing w:after="0" w:line="240" w:lineRule="auto"/>
              <w:rPr>
                <w:sz w:val="24"/>
                <w:szCs w:val="24"/>
              </w:rPr>
            </w:pPr>
          </w:p>
          <w:p w14:paraId="22540206" w14:textId="77777777" w:rsidR="00F102FC" w:rsidRDefault="00F102FC" w:rsidP="005818BC">
            <w:pPr>
              <w:spacing w:after="0" w:line="240" w:lineRule="auto"/>
              <w:rPr>
                <w:sz w:val="24"/>
                <w:szCs w:val="24"/>
              </w:rPr>
            </w:pPr>
            <w:r>
              <w:rPr>
                <w:sz w:val="24"/>
                <w:szCs w:val="24"/>
              </w:rPr>
              <w:t>What is a guiro? What are maracas?</w:t>
            </w:r>
          </w:p>
          <w:p w14:paraId="22846244" w14:textId="77777777" w:rsidR="00797CF3" w:rsidRDefault="00797CF3" w:rsidP="00797CF3">
            <w:pPr>
              <w:spacing w:after="0" w:line="240" w:lineRule="auto"/>
              <w:rPr>
                <w:sz w:val="24"/>
                <w:szCs w:val="24"/>
              </w:rPr>
            </w:pPr>
            <w:r>
              <w:rPr>
                <w:sz w:val="24"/>
                <w:szCs w:val="24"/>
              </w:rPr>
              <w:t>How was the song different when</w:t>
            </w:r>
            <w:r w:rsidR="00C43889">
              <w:rPr>
                <w:sz w:val="24"/>
                <w:szCs w:val="24"/>
              </w:rPr>
              <w:t xml:space="preserve"> Ren</w:t>
            </w:r>
            <w:r w:rsidR="00C43889">
              <w:t>é</w:t>
            </w:r>
            <w:r w:rsidR="00C43889">
              <w:rPr>
                <w:sz w:val="24"/>
                <w:szCs w:val="24"/>
              </w:rPr>
              <w:t xml:space="preserve"> </w:t>
            </w:r>
            <w:r>
              <w:rPr>
                <w:sz w:val="24"/>
                <w:szCs w:val="24"/>
              </w:rPr>
              <w:t>came to the United States?</w:t>
            </w:r>
          </w:p>
          <w:p w14:paraId="4BBA812D" w14:textId="77777777" w:rsidR="00797CF3" w:rsidRDefault="00797CF3" w:rsidP="00797CF3">
            <w:pPr>
              <w:spacing w:after="0" w:line="240" w:lineRule="auto"/>
              <w:rPr>
                <w:sz w:val="24"/>
                <w:szCs w:val="24"/>
              </w:rPr>
            </w:pPr>
          </w:p>
          <w:p w14:paraId="4CFA7736" w14:textId="77777777" w:rsidR="00797CF3" w:rsidRDefault="00797CF3" w:rsidP="00797CF3">
            <w:pPr>
              <w:spacing w:after="0" w:line="240" w:lineRule="auto"/>
              <w:rPr>
                <w:sz w:val="24"/>
                <w:szCs w:val="24"/>
              </w:rPr>
            </w:pPr>
          </w:p>
          <w:p w14:paraId="3FBC209E" w14:textId="77777777" w:rsidR="00797CF3" w:rsidRDefault="00797CF3" w:rsidP="00797CF3">
            <w:pPr>
              <w:spacing w:after="0" w:line="240" w:lineRule="auto"/>
              <w:rPr>
                <w:sz w:val="24"/>
                <w:szCs w:val="24"/>
              </w:rPr>
            </w:pPr>
          </w:p>
          <w:p w14:paraId="2F3C2A9C" w14:textId="4A6D1229" w:rsidR="00797CF3" w:rsidRPr="008829E4" w:rsidRDefault="00797CF3" w:rsidP="00797CF3">
            <w:pPr>
              <w:spacing w:after="0" w:line="240" w:lineRule="auto"/>
              <w:rPr>
                <w:i/>
              </w:rPr>
            </w:pPr>
            <w:r>
              <w:rPr>
                <w:sz w:val="24"/>
                <w:szCs w:val="24"/>
              </w:rPr>
              <w:t xml:space="preserve">What other things were probably different when </w:t>
            </w:r>
            <w:r w:rsidR="00C43889">
              <w:rPr>
                <w:sz w:val="24"/>
                <w:szCs w:val="24"/>
              </w:rPr>
              <w:t>Ren</w:t>
            </w:r>
            <w:r w:rsidR="00C43889">
              <w:t>é</w:t>
            </w:r>
            <w:r>
              <w:rPr>
                <w:sz w:val="24"/>
                <w:szCs w:val="24"/>
              </w:rPr>
              <w:t xml:space="preserve"> came to the United States?</w:t>
            </w:r>
            <w:r w:rsidR="00B1575D">
              <w:t xml:space="preserve"> </w:t>
            </w:r>
            <w:r w:rsidR="00B1575D">
              <w:rPr>
                <w:i/>
              </w:rPr>
              <w:t>Note: if students’ have personal experience with moving from another country/culture, this would be a good time for students to make connections to Rene’s experiences that help them to better understand this story.</w:t>
            </w:r>
          </w:p>
          <w:p w14:paraId="7484F83C" w14:textId="77777777" w:rsidR="00F162E7" w:rsidRDefault="00F162E7" w:rsidP="005818BC">
            <w:pPr>
              <w:spacing w:after="0" w:line="240" w:lineRule="auto"/>
              <w:rPr>
                <w:sz w:val="24"/>
                <w:szCs w:val="24"/>
              </w:rPr>
            </w:pPr>
          </w:p>
          <w:p w14:paraId="4C9FBE1A" w14:textId="4FBBD91C" w:rsidR="00AB22B1" w:rsidRDefault="00AB22B1" w:rsidP="005818BC">
            <w:pPr>
              <w:spacing w:after="0" w:line="240" w:lineRule="auto"/>
              <w:rPr>
                <w:sz w:val="24"/>
                <w:szCs w:val="24"/>
              </w:rPr>
            </w:pPr>
            <w:r>
              <w:rPr>
                <w:sz w:val="24"/>
                <w:szCs w:val="24"/>
              </w:rPr>
              <w:t xml:space="preserve">Read page 5. </w:t>
            </w:r>
          </w:p>
          <w:p w14:paraId="274CD745" w14:textId="77777777" w:rsidR="001E5DA0" w:rsidRDefault="001E5DA0" w:rsidP="005818BC">
            <w:pPr>
              <w:spacing w:after="0" w:line="240" w:lineRule="auto"/>
              <w:rPr>
                <w:sz w:val="24"/>
                <w:szCs w:val="24"/>
              </w:rPr>
            </w:pPr>
            <w:r>
              <w:rPr>
                <w:sz w:val="24"/>
                <w:szCs w:val="24"/>
              </w:rPr>
              <w:lastRenderedPageBreak/>
              <w:t>Why did he think of his grandparents when he wrote his two last names?</w:t>
            </w:r>
          </w:p>
          <w:p w14:paraId="49EB3427" w14:textId="77777777" w:rsidR="001E5DA0" w:rsidRDefault="001E5DA0" w:rsidP="005818BC">
            <w:pPr>
              <w:spacing w:after="0" w:line="240" w:lineRule="auto"/>
              <w:rPr>
                <w:sz w:val="24"/>
                <w:szCs w:val="24"/>
              </w:rPr>
            </w:pPr>
          </w:p>
          <w:p w14:paraId="5F3C9DF3" w14:textId="77777777" w:rsidR="00993A26" w:rsidRDefault="00993A26" w:rsidP="005818BC">
            <w:pPr>
              <w:spacing w:after="0" w:line="240" w:lineRule="auto"/>
              <w:rPr>
                <w:sz w:val="24"/>
                <w:szCs w:val="24"/>
              </w:rPr>
            </w:pPr>
          </w:p>
          <w:p w14:paraId="33844EB1" w14:textId="77777777" w:rsidR="00797CF3" w:rsidRDefault="00797CF3" w:rsidP="005818BC">
            <w:pPr>
              <w:spacing w:after="0" w:line="240" w:lineRule="auto"/>
              <w:rPr>
                <w:sz w:val="24"/>
                <w:szCs w:val="24"/>
              </w:rPr>
            </w:pPr>
          </w:p>
          <w:p w14:paraId="75CBA6DA" w14:textId="77777777" w:rsidR="00C43889" w:rsidRDefault="00C43889" w:rsidP="005818BC">
            <w:pPr>
              <w:spacing w:after="0" w:line="240" w:lineRule="auto"/>
              <w:rPr>
                <w:sz w:val="24"/>
                <w:szCs w:val="24"/>
              </w:rPr>
            </w:pPr>
          </w:p>
          <w:p w14:paraId="20CCEF22" w14:textId="77777777" w:rsidR="00AB22B1" w:rsidRDefault="00C43889" w:rsidP="005818BC">
            <w:pPr>
              <w:spacing w:after="0" w:line="240" w:lineRule="auto"/>
              <w:rPr>
                <w:sz w:val="24"/>
                <w:szCs w:val="24"/>
              </w:rPr>
            </w:pPr>
            <w:r>
              <w:rPr>
                <w:sz w:val="24"/>
                <w:szCs w:val="24"/>
              </w:rPr>
              <w:t>Read the sentence, “Ren</w:t>
            </w:r>
            <w:r>
              <w:t>é</w:t>
            </w:r>
            <w:r w:rsidR="00AB22B1">
              <w:rPr>
                <w:sz w:val="24"/>
                <w:szCs w:val="24"/>
              </w:rPr>
              <w:t xml:space="preserve"> </w:t>
            </w:r>
            <w:proofErr w:type="spellStart"/>
            <w:r w:rsidR="00AB22B1">
              <w:rPr>
                <w:sz w:val="24"/>
                <w:szCs w:val="24"/>
              </w:rPr>
              <w:t>Colato</w:t>
            </w:r>
            <w:proofErr w:type="spellEnd"/>
            <w:r w:rsidR="00AB22B1">
              <w:rPr>
                <w:sz w:val="24"/>
                <w:szCs w:val="24"/>
              </w:rPr>
              <w:t xml:space="preserve"> looked incomplete.”</w:t>
            </w:r>
          </w:p>
          <w:p w14:paraId="70FEC197" w14:textId="77777777" w:rsidR="00AB22B1" w:rsidRDefault="00AB22B1" w:rsidP="005818BC">
            <w:pPr>
              <w:spacing w:after="0" w:line="240" w:lineRule="auto"/>
              <w:rPr>
                <w:sz w:val="24"/>
                <w:szCs w:val="24"/>
              </w:rPr>
            </w:pPr>
            <w:r>
              <w:rPr>
                <w:sz w:val="24"/>
                <w:szCs w:val="24"/>
              </w:rPr>
              <w:t xml:space="preserve">What does incomplete mean? Why did </w:t>
            </w:r>
            <w:r w:rsidR="00C43889">
              <w:rPr>
                <w:sz w:val="24"/>
                <w:szCs w:val="24"/>
              </w:rPr>
              <w:t>Ren</w:t>
            </w:r>
            <w:r w:rsidR="00C43889">
              <w:t>é</w:t>
            </w:r>
            <w:r>
              <w:rPr>
                <w:sz w:val="24"/>
                <w:szCs w:val="24"/>
              </w:rPr>
              <w:t xml:space="preserve"> say this?</w:t>
            </w:r>
          </w:p>
          <w:p w14:paraId="7855C0AD" w14:textId="77777777" w:rsidR="00AB22B1" w:rsidRDefault="00AB22B1" w:rsidP="005818BC">
            <w:pPr>
              <w:spacing w:after="0" w:line="240" w:lineRule="auto"/>
              <w:rPr>
                <w:sz w:val="24"/>
                <w:szCs w:val="24"/>
              </w:rPr>
            </w:pPr>
          </w:p>
          <w:p w14:paraId="0CCDB2BF" w14:textId="77777777" w:rsidR="00AB22B1" w:rsidRDefault="00AB22B1" w:rsidP="005818BC">
            <w:pPr>
              <w:spacing w:after="0" w:line="240" w:lineRule="auto"/>
              <w:rPr>
                <w:sz w:val="24"/>
                <w:szCs w:val="24"/>
              </w:rPr>
            </w:pPr>
          </w:p>
          <w:p w14:paraId="4A4F13A4" w14:textId="77777777" w:rsidR="00993A26" w:rsidRDefault="00993A26" w:rsidP="005818BC">
            <w:pPr>
              <w:spacing w:after="0" w:line="240" w:lineRule="auto"/>
              <w:rPr>
                <w:sz w:val="24"/>
                <w:szCs w:val="24"/>
              </w:rPr>
            </w:pPr>
          </w:p>
          <w:p w14:paraId="56B154A4" w14:textId="77777777" w:rsidR="00797CF3" w:rsidRDefault="00797CF3" w:rsidP="005818BC">
            <w:pPr>
              <w:spacing w:after="0" w:line="240" w:lineRule="auto"/>
              <w:rPr>
                <w:sz w:val="24"/>
                <w:szCs w:val="24"/>
              </w:rPr>
            </w:pPr>
          </w:p>
          <w:p w14:paraId="6C08FE27" w14:textId="77777777" w:rsidR="00AB22B1" w:rsidRDefault="00AB22B1" w:rsidP="005818BC">
            <w:pPr>
              <w:spacing w:after="0" w:line="240" w:lineRule="auto"/>
              <w:rPr>
                <w:sz w:val="24"/>
                <w:szCs w:val="24"/>
              </w:rPr>
            </w:pPr>
            <w:r>
              <w:rPr>
                <w:sz w:val="24"/>
                <w:szCs w:val="24"/>
              </w:rPr>
              <w:t>The author says “it was like a hamburger without the meat or a pizza without cheese…” what does this mean?</w:t>
            </w:r>
          </w:p>
          <w:p w14:paraId="300B118F" w14:textId="77777777" w:rsidR="00AB22B1" w:rsidRDefault="00AB22B1" w:rsidP="005818BC">
            <w:pPr>
              <w:spacing w:after="0" w:line="240" w:lineRule="auto"/>
              <w:rPr>
                <w:sz w:val="24"/>
                <w:szCs w:val="24"/>
              </w:rPr>
            </w:pPr>
          </w:p>
          <w:p w14:paraId="33AD6A4D" w14:textId="77777777" w:rsidR="00AB22B1" w:rsidRDefault="00AB22B1" w:rsidP="005818BC">
            <w:pPr>
              <w:spacing w:after="0" w:line="240" w:lineRule="auto"/>
              <w:rPr>
                <w:sz w:val="24"/>
                <w:szCs w:val="24"/>
              </w:rPr>
            </w:pPr>
          </w:p>
          <w:p w14:paraId="1ED3CD2A" w14:textId="77777777" w:rsidR="00047CF7" w:rsidRDefault="00047CF7" w:rsidP="005818BC">
            <w:pPr>
              <w:spacing w:after="0" w:line="240" w:lineRule="auto"/>
              <w:rPr>
                <w:sz w:val="24"/>
                <w:szCs w:val="24"/>
              </w:rPr>
            </w:pPr>
          </w:p>
          <w:p w14:paraId="3E7278C8" w14:textId="77777777" w:rsidR="00993A26" w:rsidRDefault="00993A26" w:rsidP="005818BC">
            <w:pPr>
              <w:spacing w:after="0" w:line="240" w:lineRule="auto"/>
              <w:rPr>
                <w:sz w:val="24"/>
                <w:szCs w:val="24"/>
              </w:rPr>
            </w:pPr>
          </w:p>
          <w:p w14:paraId="48907728" w14:textId="77777777" w:rsidR="00047CF7" w:rsidRDefault="00047CF7" w:rsidP="005818BC">
            <w:pPr>
              <w:spacing w:after="0" w:line="240" w:lineRule="auto"/>
              <w:rPr>
                <w:sz w:val="24"/>
                <w:szCs w:val="24"/>
              </w:rPr>
            </w:pPr>
            <w:r>
              <w:rPr>
                <w:sz w:val="24"/>
                <w:szCs w:val="24"/>
              </w:rPr>
              <w:t xml:space="preserve">Read page 7. </w:t>
            </w:r>
          </w:p>
          <w:p w14:paraId="693825F3" w14:textId="77777777" w:rsidR="00047CF7" w:rsidRDefault="00047CF7" w:rsidP="005818BC">
            <w:pPr>
              <w:spacing w:after="0" w:line="240" w:lineRule="auto"/>
              <w:rPr>
                <w:sz w:val="24"/>
                <w:szCs w:val="24"/>
              </w:rPr>
            </w:pPr>
            <w:r>
              <w:rPr>
                <w:sz w:val="24"/>
                <w:szCs w:val="24"/>
              </w:rPr>
              <w:t>What happened at recess?</w:t>
            </w:r>
          </w:p>
          <w:p w14:paraId="2A14D51D" w14:textId="77777777" w:rsidR="001E5DA0" w:rsidRDefault="001E5DA0" w:rsidP="005818BC">
            <w:pPr>
              <w:spacing w:after="0" w:line="240" w:lineRule="auto"/>
              <w:rPr>
                <w:sz w:val="24"/>
                <w:szCs w:val="24"/>
              </w:rPr>
            </w:pPr>
          </w:p>
          <w:p w14:paraId="7C407A58" w14:textId="77777777" w:rsidR="00797CF3" w:rsidRDefault="00797CF3" w:rsidP="005818BC">
            <w:pPr>
              <w:spacing w:after="0" w:line="240" w:lineRule="auto"/>
              <w:rPr>
                <w:sz w:val="24"/>
                <w:szCs w:val="24"/>
              </w:rPr>
            </w:pPr>
          </w:p>
          <w:p w14:paraId="50A286BE" w14:textId="77777777" w:rsidR="00797CF3" w:rsidRDefault="00797CF3" w:rsidP="005818BC">
            <w:pPr>
              <w:spacing w:after="0" w:line="240" w:lineRule="auto"/>
              <w:rPr>
                <w:sz w:val="24"/>
                <w:szCs w:val="24"/>
              </w:rPr>
            </w:pPr>
          </w:p>
          <w:p w14:paraId="0617FBC5" w14:textId="77777777" w:rsidR="00797CF3" w:rsidRDefault="00797CF3" w:rsidP="00797CF3">
            <w:pPr>
              <w:spacing w:after="0" w:line="240" w:lineRule="auto"/>
              <w:rPr>
                <w:sz w:val="24"/>
                <w:szCs w:val="24"/>
              </w:rPr>
            </w:pPr>
            <w:r>
              <w:rPr>
                <w:sz w:val="24"/>
                <w:szCs w:val="24"/>
              </w:rPr>
              <w:t>Why do you think the boys compared his name to a dinosaur, an anaconda, and a whale?</w:t>
            </w:r>
          </w:p>
          <w:p w14:paraId="612278C0" w14:textId="77777777" w:rsidR="00797CF3" w:rsidRDefault="00797CF3" w:rsidP="005818BC">
            <w:pPr>
              <w:spacing w:after="0" w:line="240" w:lineRule="auto"/>
              <w:rPr>
                <w:sz w:val="24"/>
                <w:szCs w:val="24"/>
              </w:rPr>
            </w:pPr>
          </w:p>
          <w:p w14:paraId="027F42D5" w14:textId="77777777" w:rsidR="00993A26" w:rsidRDefault="00993A26" w:rsidP="005818BC">
            <w:pPr>
              <w:spacing w:after="0" w:line="240" w:lineRule="auto"/>
              <w:rPr>
                <w:sz w:val="24"/>
                <w:szCs w:val="24"/>
              </w:rPr>
            </w:pPr>
          </w:p>
          <w:p w14:paraId="67339A20" w14:textId="77777777" w:rsidR="00047CF7" w:rsidRDefault="00047CF7" w:rsidP="005818BC">
            <w:pPr>
              <w:spacing w:after="0" w:line="240" w:lineRule="auto"/>
              <w:rPr>
                <w:sz w:val="24"/>
                <w:szCs w:val="24"/>
              </w:rPr>
            </w:pPr>
            <w:r>
              <w:rPr>
                <w:sz w:val="24"/>
                <w:szCs w:val="24"/>
              </w:rPr>
              <w:t xml:space="preserve">How do you think this made </w:t>
            </w:r>
            <w:r w:rsidR="00C43889">
              <w:rPr>
                <w:sz w:val="24"/>
                <w:szCs w:val="24"/>
              </w:rPr>
              <w:t>Ren</w:t>
            </w:r>
            <w:r w:rsidR="00C43889">
              <w:t>é</w:t>
            </w:r>
            <w:r>
              <w:rPr>
                <w:sz w:val="24"/>
                <w:szCs w:val="24"/>
              </w:rPr>
              <w:t xml:space="preserve"> feel?</w:t>
            </w:r>
          </w:p>
          <w:p w14:paraId="41ACB909" w14:textId="77777777" w:rsidR="00047CF7" w:rsidRDefault="00047CF7" w:rsidP="005818BC">
            <w:pPr>
              <w:spacing w:after="0" w:line="240" w:lineRule="auto"/>
              <w:rPr>
                <w:sz w:val="24"/>
                <w:szCs w:val="24"/>
              </w:rPr>
            </w:pPr>
            <w:r>
              <w:rPr>
                <w:sz w:val="24"/>
                <w:szCs w:val="24"/>
              </w:rPr>
              <w:t>How do you know?</w:t>
            </w:r>
          </w:p>
          <w:p w14:paraId="1A435EF8" w14:textId="77777777" w:rsidR="00993A26" w:rsidRDefault="00993A26" w:rsidP="005818BC">
            <w:pPr>
              <w:spacing w:after="0" w:line="240" w:lineRule="auto"/>
              <w:rPr>
                <w:sz w:val="24"/>
                <w:szCs w:val="24"/>
              </w:rPr>
            </w:pPr>
          </w:p>
          <w:p w14:paraId="259F1BA0" w14:textId="77777777" w:rsidR="00993A26" w:rsidRDefault="00993A26" w:rsidP="005818BC">
            <w:pPr>
              <w:spacing w:after="0" w:line="240" w:lineRule="auto"/>
              <w:rPr>
                <w:sz w:val="24"/>
                <w:szCs w:val="24"/>
              </w:rPr>
            </w:pPr>
          </w:p>
          <w:p w14:paraId="63F38032" w14:textId="77777777" w:rsidR="00047CF7" w:rsidRDefault="00047CF7" w:rsidP="005818BC">
            <w:pPr>
              <w:spacing w:after="0" w:line="240" w:lineRule="auto"/>
              <w:rPr>
                <w:sz w:val="24"/>
                <w:szCs w:val="24"/>
              </w:rPr>
            </w:pPr>
            <w:r>
              <w:rPr>
                <w:sz w:val="24"/>
                <w:szCs w:val="24"/>
              </w:rPr>
              <w:lastRenderedPageBreak/>
              <w:t xml:space="preserve">Read page 9. </w:t>
            </w:r>
          </w:p>
          <w:p w14:paraId="0F89EB6A" w14:textId="77777777" w:rsidR="00047CF7" w:rsidRDefault="00047CF7" w:rsidP="005818BC">
            <w:pPr>
              <w:spacing w:after="0" w:line="240" w:lineRule="auto"/>
              <w:rPr>
                <w:sz w:val="24"/>
                <w:szCs w:val="24"/>
              </w:rPr>
            </w:pPr>
            <w:r>
              <w:rPr>
                <w:sz w:val="24"/>
                <w:szCs w:val="24"/>
              </w:rPr>
              <w:t xml:space="preserve">A </w:t>
            </w:r>
            <w:proofErr w:type="spellStart"/>
            <w:r>
              <w:rPr>
                <w:sz w:val="24"/>
                <w:szCs w:val="24"/>
              </w:rPr>
              <w:t>pupusa</w:t>
            </w:r>
            <w:proofErr w:type="spellEnd"/>
            <w:r>
              <w:rPr>
                <w:sz w:val="24"/>
                <w:szCs w:val="24"/>
              </w:rPr>
              <w:t xml:space="preserve"> is a traditional Salvadoran dish made of a thick, corn tortilla that is usually filled with meat and cheese. Horchata is </w:t>
            </w:r>
            <w:r w:rsidR="0035472D">
              <w:rPr>
                <w:sz w:val="24"/>
                <w:szCs w:val="24"/>
              </w:rPr>
              <w:t xml:space="preserve">a milky drink made </w:t>
            </w:r>
            <w:r w:rsidR="00C43889">
              <w:rPr>
                <w:sz w:val="24"/>
                <w:szCs w:val="24"/>
              </w:rPr>
              <w:t>from rice. Why do you think Ren</w:t>
            </w:r>
            <w:r w:rsidR="00C43889">
              <w:t>é</w:t>
            </w:r>
            <w:r w:rsidR="0035472D">
              <w:rPr>
                <w:sz w:val="24"/>
                <w:szCs w:val="24"/>
              </w:rPr>
              <w:t xml:space="preserve"> and his family were eating these things?</w:t>
            </w:r>
          </w:p>
          <w:p w14:paraId="3918EE8A" w14:textId="77777777" w:rsidR="00AB22B1" w:rsidRDefault="00AB22B1" w:rsidP="005818BC">
            <w:pPr>
              <w:spacing w:after="0" w:line="240" w:lineRule="auto"/>
              <w:rPr>
                <w:sz w:val="24"/>
                <w:szCs w:val="24"/>
              </w:rPr>
            </w:pPr>
          </w:p>
          <w:p w14:paraId="0C840458" w14:textId="77777777" w:rsidR="00797CF3" w:rsidRDefault="00797CF3" w:rsidP="005818BC">
            <w:pPr>
              <w:spacing w:after="0" w:line="240" w:lineRule="auto"/>
              <w:rPr>
                <w:sz w:val="24"/>
                <w:szCs w:val="24"/>
              </w:rPr>
            </w:pPr>
          </w:p>
          <w:p w14:paraId="3FA76023" w14:textId="77777777" w:rsidR="006C34B5" w:rsidRDefault="006C34B5" w:rsidP="005818BC">
            <w:pPr>
              <w:spacing w:after="0" w:line="240" w:lineRule="auto"/>
              <w:rPr>
                <w:sz w:val="24"/>
                <w:szCs w:val="24"/>
              </w:rPr>
            </w:pPr>
            <w:r>
              <w:rPr>
                <w:sz w:val="24"/>
                <w:szCs w:val="24"/>
              </w:rPr>
              <w:t xml:space="preserve">What does </w:t>
            </w:r>
            <w:r w:rsidR="00C43889">
              <w:rPr>
                <w:sz w:val="24"/>
                <w:szCs w:val="24"/>
              </w:rPr>
              <w:t>Ren</w:t>
            </w:r>
            <w:r w:rsidR="00C43889">
              <w:t>é</w:t>
            </w:r>
            <w:r>
              <w:rPr>
                <w:sz w:val="24"/>
                <w:szCs w:val="24"/>
              </w:rPr>
              <w:t xml:space="preserve"> tell his parents</w:t>
            </w:r>
            <w:r w:rsidR="00797CF3">
              <w:rPr>
                <w:sz w:val="24"/>
                <w:szCs w:val="24"/>
              </w:rPr>
              <w:t xml:space="preserve"> about his school day</w:t>
            </w:r>
            <w:r>
              <w:rPr>
                <w:sz w:val="24"/>
                <w:szCs w:val="24"/>
              </w:rPr>
              <w:t>?</w:t>
            </w:r>
          </w:p>
          <w:p w14:paraId="131FF316" w14:textId="77777777" w:rsidR="001A306B" w:rsidRDefault="001A306B" w:rsidP="005818BC">
            <w:pPr>
              <w:spacing w:after="0" w:line="240" w:lineRule="auto"/>
              <w:rPr>
                <w:sz w:val="24"/>
                <w:szCs w:val="24"/>
              </w:rPr>
            </w:pPr>
          </w:p>
          <w:p w14:paraId="4BBD5AB3" w14:textId="77777777" w:rsidR="00797CF3" w:rsidRDefault="00797CF3" w:rsidP="005818BC">
            <w:pPr>
              <w:spacing w:after="0" w:line="240" w:lineRule="auto"/>
              <w:rPr>
                <w:sz w:val="24"/>
                <w:szCs w:val="24"/>
              </w:rPr>
            </w:pPr>
          </w:p>
          <w:p w14:paraId="3A4D5859" w14:textId="77777777" w:rsidR="00797CF3" w:rsidRDefault="00797CF3" w:rsidP="005818BC">
            <w:pPr>
              <w:spacing w:after="0" w:line="240" w:lineRule="auto"/>
              <w:rPr>
                <w:sz w:val="24"/>
                <w:szCs w:val="24"/>
              </w:rPr>
            </w:pPr>
          </w:p>
          <w:p w14:paraId="44432792" w14:textId="77777777" w:rsidR="00993A26" w:rsidRDefault="00993A26" w:rsidP="005818BC">
            <w:pPr>
              <w:spacing w:after="0" w:line="240" w:lineRule="auto"/>
              <w:rPr>
                <w:sz w:val="24"/>
                <w:szCs w:val="24"/>
              </w:rPr>
            </w:pPr>
          </w:p>
          <w:p w14:paraId="5F51F2B0" w14:textId="77777777" w:rsidR="001A306B" w:rsidRDefault="001A306B" w:rsidP="005818BC">
            <w:pPr>
              <w:spacing w:after="0" w:line="240" w:lineRule="auto"/>
              <w:rPr>
                <w:sz w:val="24"/>
                <w:szCs w:val="24"/>
              </w:rPr>
            </w:pPr>
            <w:r>
              <w:rPr>
                <w:sz w:val="24"/>
                <w:szCs w:val="24"/>
              </w:rPr>
              <w:t>What did Papa mean when he said that “</w:t>
            </w:r>
            <w:proofErr w:type="spellStart"/>
            <w:r>
              <w:rPr>
                <w:sz w:val="24"/>
                <w:szCs w:val="24"/>
              </w:rPr>
              <w:t>Lainez</w:t>
            </w:r>
            <w:proofErr w:type="spellEnd"/>
            <w:r>
              <w:rPr>
                <w:sz w:val="24"/>
                <w:szCs w:val="24"/>
              </w:rPr>
              <w:t>” was in Rene’s heart?</w:t>
            </w:r>
          </w:p>
          <w:p w14:paraId="65D8444B" w14:textId="77777777" w:rsidR="00951B7B" w:rsidRDefault="00951B7B" w:rsidP="005818BC">
            <w:pPr>
              <w:spacing w:after="0" w:line="240" w:lineRule="auto"/>
              <w:rPr>
                <w:sz w:val="24"/>
                <w:szCs w:val="24"/>
              </w:rPr>
            </w:pPr>
          </w:p>
          <w:p w14:paraId="34C0E2D7" w14:textId="77777777" w:rsidR="005818BC" w:rsidRPr="00CD6B7F" w:rsidRDefault="005818BC" w:rsidP="003C1ABD">
            <w:pPr>
              <w:spacing w:after="0" w:line="240" w:lineRule="auto"/>
              <w:rPr>
                <w:sz w:val="24"/>
                <w:szCs w:val="24"/>
              </w:rPr>
            </w:pPr>
          </w:p>
        </w:tc>
        <w:tc>
          <w:tcPr>
            <w:tcW w:w="6449" w:type="dxa"/>
          </w:tcPr>
          <w:p w14:paraId="66CB13AA" w14:textId="77777777" w:rsidR="003C1ABD" w:rsidRPr="00F162E7" w:rsidRDefault="00B1575D" w:rsidP="005B6C42">
            <w:pPr>
              <w:spacing w:after="0" w:line="240" w:lineRule="auto"/>
              <w:rPr>
                <w:sz w:val="24"/>
                <w:szCs w:val="24"/>
              </w:rPr>
            </w:pPr>
            <w:r w:rsidRPr="00F162E7">
              <w:rPr>
                <w:sz w:val="24"/>
                <w:szCs w:val="24"/>
              </w:rPr>
              <w:lastRenderedPageBreak/>
              <w:t>Possible Responses:</w:t>
            </w:r>
          </w:p>
          <w:p w14:paraId="17BE5E7E" w14:textId="77777777" w:rsidR="004A0642" w:rsidRDefault="004A0642" w:rsidP="005B6C42">
            <w:pPr>
              <w:spacing w:after="0" w:line="240" w:lineRule="auto"/>
              <w:rPr>
                <w:sz w:val="24"/>
                <w:szCs w:val="24"/>
              </w:rPr>
            </w:pPr>
          </w:p>
          <w:p w14:paraId="7D3BB34E" w14:textId="77777777" w:rsidR="00CA215C" w:rsidRDefault="00CA215C" w:rsidP="005B6C42">
            <w:pPr>
              <w:spacing w:after="0" w:line="240" w:lineRule="auto"/>
              <w:rPr>
                <w:sz w:val="24"/>
                <w:szCs w:val="24"/>
              </w:rPr>
            </w:pPr>
          </w:p>
          <w:p w14:paraId="765AA5A1" w14:textId="77777777" w:rsidR="00CA215C" w:rsidRDefault="00CA215C" w:rsidP="005B6C42">
            <w:pPr>
              <w:spacing w:after="0" w:line="240" w:lineRule="auto"/>
              <w:rPr>
                <w:sz w:val="24"/>
                <w:szCs w:val="24"/>
              </w:rPr>
            </w:pPr>
            <w:r>
              <w:rPr>
                <w:sz w:val="24"/>
                <w:szCs w:val="24"/>
              </w:rPr>
              <w:t>In the text, it says, “new school,” so we know that Ren</w:t>
            </w:r>
            <w:r w:rsidR="00C43889">
              <w:t>é</w:t>
            </w:r>
            <w:r>
              <w:rPr>
                <w:sz w:val="24"/>
                <w:szCs w:val="24"/>
              </w:rPr>
              <w:t xml:space="preserve"> is going to a new school that he has never been to before. </w:t>
            </w:r>
          </w:p>
          <w:p w14:paraId="0E90F9B8" w14:textId="77777777" w:rsidR="00CA215C" w:rsidRDefault="00CA215C" w:rsidP="005B6C42">
            <w:pPr>
              <w:spacing w:after="0" w:line="240" w:lineRule="auto"/>
              <w:rPr>
                <w:sz w:val="24"/>
                <w:szCs w:val="24"/>
              </w:rPr>
            </w:pPr>
          </w:p>
          <w:p w14:paraId="6AC8AE6E" w14:textId="77777777" w:rsidR="00FC5EF7" w:rsidRDefault="00FC5EF7" w:rsidP="005B6C42">
            <w:pPr>
              <w:spacing w:after="0" w:line="240" w:lineRule="auto"/>
              <w:rPr>
                <w:sz w:val="24"/>
                <w:szCs w:val="24"/>
              </w:rPr>
            </w:pPr>
          </w:p>
          <w:p w14:paraId="2FD8A0B5" w14:textId="555E7C72" w:rsidR="00CA215C" w:rsidRDefault="00CA215C" w:rsidP="005B6C42">
            <w:pPr>
              <w:spacing w:after="0" w:line="240" w:lineRule="auto"/>
              <w:rPr>
                <w:sz w:val="24"/>
                <w:szCs w:val="24"/>
              </w:rPr>
            </w:pPr>
            <w:r>
              <w:rPr>
                <w:sz w:val="24"/>
                <w:szCs w:val="24"/>
              </w:rPr>
              <w:t xml:space="preserve">The teacher only writes one last name on the name tag because that is the tradition here in the United States, to only take one last name, </w:t>
            </w:r>
            <w:r w:rsidR="00B1575D">
              <w:rPr>
                <w:sz w:val="24"/>
                <w:szCs w:val="24"/>
              </w:rPr>
              <w:t>frequently (though not always)</w:t>
            </w:r>
            <w:r>
              <w:rPr>
                <w:sz w:val="24"/>
                <w:szCs w:val="24"/>
              </w:rPr>
              <w:t xml:space="preserve"> last name of your father.</w:t>
            </w:r>
          </w:p>
          <w:p w14:paraId="249A0537" w14:textId="77777777" w:rsidR="00CA215C" w:rsidRDefault="00CA215C" w:rsidP="005B6C42">
            <w:pPr>
              <w:spacing w:after="0" w:line="240" w:lineRule="auto"/>
              <w:rPr>
                <w:sz w:val="24"/>
                <w:szCs w:val="24"/>
              </w:rPr>
            </w:pPr>
          </w:p>
          <w:p w14:paraId="43C6D111" w14:textId="77777777" w:rsidR="00C43889" w:rsidRDefault="00C43889" w:rsidP="005B6C42">
            <w:pPr>
              <w:spacing w:after="0" w:line="240" w:lineRule="auto"/>
              <w:rPr>
                <w:sz w:val="24"/>
                <w:szCs w:val="24"/>
              </w:rPr>
            </w:pPr>
          </w:p>
          <w:p w14:paraId="3D4F5AF5" w14:textId="77777777" w:rsidR="00B1575D" w:rsidRDefault="00B1575D" w:rsidP="005B6C42">
            <w:pPr>
              <w:spacing w:after="0" w:line="240" w:lineRule="auto"/>
              <w:rPr>
                <w:sz w:val="24"/>
                <w:szCs w:val="24"/>
              </w:rPr>
            </w:pPr>
          </w:p>
          <w:p w14:paraId="2861446B" w14:textId="77777777" w:rsidR="00B1575D" w:rsidRDefault="00B1575D" w:rsidP="005B6C42">
            <w:pPr>
              <w:spacing w:after="0" w:line="240" w:lineRule="auto"/>
              <w:rPr>
                <w:sz w:val="24"/>
                <w:szCs w:val="24"/>
              </w:rPr>
            </w:pPr>
          </w:p>
          <w:p w14:paraId="368A876D" w14:textId="77777777" w:rsidR="00B1575D" w:rsidRDefault="00B1575D" w:rsidP="005B6C42">
            <w:pPr>
              <w:spacing w:after="0" w:line="240" w:lineRule="auto"/>
              <w:rPr>
                <w:sz w:val="24"/>
                <w:szCs w:val="24"/>
              </w:rPr>
            </w:pPr>
          </w:p>
          <w:p w14:paraId="7B7A302B" w14:textId="2B896FBE" w:rsidR="00B1575D" w:rsidRDefault="00B1575D" w:rsidP="005B6C42">
            <w:pPr>
              <w:spacing w:after="0" w:line="240" w:lineRule="auto"/>
              <w:rPr>
                <w:sz w:val="24"/>
                <w:szCs w:val="24"/>
              </w:rPr>
            </w:pPr>
          </w:p>
          <w:p w14:paraId="5290929B" w14:textId="0F552232" w:rsidR="009B2EB6" w:rsidRDefault="009B2EB6" w:rsidP="005B6C42">
            <w:pPr>
              <w:spacing w:after="0" w:line="240" w:lineRule="auto"/>
              <w:rPr>
                <w:sz w:val="24"/>
                <w:szCs w:val="24"/>
              </w:rPr>
            </w:pPr>
          </w:p>
          <w:p w14:paraId="500DA27E" w14:textId="77777777" w:rsidR="009B2EB6" w:rsidRDefault="009B2EB6" w:rsidP="005B6C42">
            <w:pPr>
              <w:spacing w:after="0" w:line="240" w:lineRule="auto"/>
              <w:rPr>
                <w:sz w:val="24"/>
                <w:szCs w:val="24"/>
              </w:rPr>
            </w:pPr>
          </w:p>
          <w:p w14:paraId="1996DE14" w14:textId="77777777" w:rsidR="00CA215C" w:rsidRDefault="00CA215C" w:rsidP="005B6C42">
            <w:pPr>
              <w:spacing w:after="0" w:line="240" w:lineRule="auto"/>
              <w:rPr>
                <w:sz w:val="24"/>
                <w:szCs w:val="24"/>
              </w:rPr>
            </w:pPr>
            <w:proofErr w:type="spellStart"/>
            <w:r>
              <w:rPr>
                <w:sz w:val="24"/>
                <w:szCs w:val="24"/>
              </w:rPr>
              <w:t>Colato</w:t>
            </w:r>
            <w:proofErr w:type="spellEnd"/>
            <w:r>
              <w:rPr>
                <w:sz w:val="24"/>
                <w:szCs w:val="24"/>
              </w:rPr>
              <w:t xml:space="preserve"> and </w:t>
            </w:r>
            <w:proofErr w:type="spellStart"/>
            <w:r>
              <w:rPr>
                <w:sz w:val="24"/>
                <w:szCs w:val="24"/>
              </w:rPr>
              <w:t>Lainez</w:t>
            </w:r>
            <w:proofErr w:type="spellEnd"/>
          </w:p>
          <w:p w14:paraId="4BD273DD" w14:textId="77777777" w:rsidR="00FC5EF7" w:rsidRDefault="00FC5EF7" w:rsidP="005B6C42">
            <w:pPr>
              <w:spacing w:after="0" w:line="240" w:lineRule="auto"/>
              <w:rPr>
                <w:sz w:val="24"/>
                <w:szCs w:val="24"/>
              </w:rPr>
            </w:pPr>
          </w:p>
          <w:p w14:paraId="63B3D3E1" w14:textId="77777777" w:rsidR="00FC5EF7" w:rsidRDefault="00FC5EF7" w:rsidP="005B6C42">
            <w:pPr>
              <w:spacing w:after="0" w:line="240" w:lineRule="auto"/>
              <w:rPr>
                <w:sz w:val="24"/>
                <w:szCs w:val="24"/>
              </w:rPr>
            </w:pPr>
          </w:p>
          <w:p w14:paraId="04D43C7A" w14:textId="77777777" w:rsidR="00C43889" w:rsidRDefault="00C43889" w:rsidP="005B6C42">
            <w:pPr>
              <w:spacing w:after="0" w:line="240" w:lineRule="auto"/>
              <w:rPr>
                <w:sz w:val="24"/>
                <w:szCs w:val="24"/>
              </w:rPr>
            </w:pPr>
          </w:p>
          <w:p w14:paraId="4EF3BF64" w14:textId="77777777" w:rsidR="00FC5EF7" w:rsidRDefault="00FC5EF7" w:rsidP="005B6C42">
            <w:pPr>
              <w:spacing w:after="0" w:line="240" w:lineRule="auto"/>
              <w:rPr>
                <w:sz w:val="24"/>
                <w:szCs w:val="24"/>
              </w:rPr>
            </w:pPr>
            <w:r>
              <w:rPr>
                <w:sz w:val="24"/>
                <w:szCs w:val="24"/>
              </w:rPr>
              <w:t xml:space="preserve">They lived in El Salvador. </w:t>
            </w:r>
          </w:p>
          <w:p w14:paraId="78024108" w14:textId="77777777" w:rsidR="00FC5EF7" w:rsidRDefault="00FC5EF7" w:rsidP="005B6C42">
            <w:pPr>
              <w:spacing w:after="0" w:line="240" w:lineRule="auto"/>
              <w:rPr>
                <w:sz w:val="24"/>
                <w:szCs w:val="24"/>
              </w:rPr>
            </w:pPr>
          </w:p>
          <w:p w14:paraId="0985CAB8" w14:textId="77777777" w:rsidR="00FC5EF7" w:rsidRDefault="00FC5EF7" w:rsidP="005B6C42">
            <w:pPr>
              <w:spacing w:after="0" w:line="240" w:lineRule="auto"/>
              <w:rPr>
                <w:sz w:val="24"/>
                <w:szCs w:val="24"/>
              </w:rPr>
            </w:pPr>
          </w:p>
          <w:p w14:paraId="6CBE9D3A" w14:textId="77777777" w:rsidR="00C43889" w:rsidRDefault="00C43889" w:rsidP="005B6C42">
            <w:pPr>
              <w:spacing w:after="0" w:line="240" w:lineRule="auto"/>
              <w:rPr>
                <w:sz w:val="24"/>
                <w:szCs w:val="24"/>
              </w:rPr>
            </w:pPr>
          </w:p>
          <w:p w14:paraId="67A2B699" w14:textId="77777777" w:rsidR="00FC5EF7" w:rsidRDefault="00FC5EF7" w:rsidP="005B6C42">
            <w:pPr>
              <w:spacing w:after="0" w:line="240" w:lineRule="auto"/>
              <w:rPr>
                <w:sz w:val="24"/>
                <w:szCs w:val="24"/>
              </w:rPr>
            </w:pPr>
          </w:p>
          <w:p w14:paraId="68440796" w14:textId="77777777" w:rsidR="00F102FC" w:rsidRDefault="00FC5EF7" w:rsidP="005B6C42">
            <w:pPr>
              <w:spacing w:after="0" w:line="240" w:lineRule="auto"/>
              <w:rPr>
                <w:sz w:val="24"/>
                <w:szCs w:val="24"/>
              </w:rPr>
            </w:pPr>
            <w:r>
              <w:rPr>
                <w:sz w:val="24"/>
                <w:szCs w:val="24"/>
              </w:rPr>
              <w:t xml:space="preserve">He called his name a happy song because he loved his name and it made him happy like a song makes him happy. He </w:t>
            </w:r>
            <w:r w:rsidR="00F102FC">
              <w:rPr>
                <w:sz w:val="24"/>
                <w:szCs w:val="24"/>
              </w:rPr>
              <w:t>liked the way his name sounded, just like he liked the way a happy song sounded.</w:t>
            </w:r>
          </w:p>
          <w:p w14:paraId="14E3F6F0" w14:textId="77777777" w:rsidR="00FC5EF7" w:rsidRDefault="00FC5EF7" w:rsidP="005B6C42">
            <w:pPr>
              <w:spacing w:after="0" w:line="240" w:lineRule="auto"/>
              <w:rPr>
                <w:sz w:val="24"/>
                <w:szCs w:val="24"/>
              </w:rPr>
            </w:pPr>
          </w:p>
          <w:p w14:paraId="7F80C216" w14:textId="03CF8FE0" w:rsidR="00C43889" w:rsidRDefault="00C43889" w:rsidP="005B6C42">
            <w:pPr>
              <w:spacing w:after="0" w:line="240" w:lineRule="auto"/>
              <w:rPr>
                <w:sz w:val="24"/>
                <w:szCs w:val="24"/>
              </w:rPr>
            </w:pPr>
          </w:p>
          <w:p w14:paraId="4CCF3B26" w14:textId="451CF22D" w:rsidR="00F162E7" w:rsidRDefault="00F162E7" w:rsidP="005B6C42">
            <w:pPr>
              <w:spacing w:after="0" w:line="240" w:lineRule="auto"/>
              <w:rPr>
                <w:sz w:val="24"/>
                <w:szCs w:val="24"/>
              </w:rPr>
            </w:pPr>
          </w:p>
          <w:p w14:paraId="02838C3B" w14:textId="77777777" w:rsidR="00F162E7" w:rsidRDefault="00F162E7" w:rsidP="005B6C42">
            <w:pPr>
              <w:spacing w:after="0" w:line="240" w:lineRule="auto"/>
              <w:rPr>
                <w:sz w:val="24"/>
                <w:szCs w:val="24"/>
              </w:rPr>
            </w:pPr>
          </w:p>
          <w:p w14:paraId="09A2D15D" w14:textId="77777777" w:rsidR="00F102FC" w:rsidRDefault="00F102FC" w:rsidP="005B6C42">
            <w:pPr>
              <w:spacing w:after="0" w:line="240" w:lineRule="auto"/>
              <w:rPr>
                <w:sz w:val="24"/>
                <w:szCs w:val="24"/>
              </w:rPr>
            </w:pPr>
          </w:p>
          <w:p w14:paraId="4646A1A5" w14:textId="70163307" w:rsidR="00F102FC" w:rsidRDefault="00F102FC" w:rsidP="00F102FC">
            <w:pPr>
              <w:spacing w:after="0" w:line="240" w:lineRule="auto"/>
              <w:rPr>
                <w:sz w:val="24"/>
                <w:szCs w:val="24"/>
              </w:rPr>
            </w:pPr>
            <w:r>
              <w:rPr>
                <w:sz w:val="24"/>
                <w:szCs w:val="24"/>
              </w:rPr>
              <w:t xml:space="preserve">A guiro is a percussion instrument </w:t>
            </w:r>
            <w:r w:rsidR="00F162E7">
              <w:rPr>
                <w:sz w:val="24"/>
                <w:szCs w:val="24"/>
              </w:rPr>
              <w:t>made from</w:t>
            </w:r>
            <w:r>
              <w:rPr>
                <w:sz w:val="24"/>
                <w:szCs w:val="24"/>
              </w:rPr>
              <w:t xml:space="preserve"> a hollow gourd with holes cut into one side. It is played by rubbing a stick along the notches to make sound. </w:t>
            </w:r>
          </w:p>
          <w:p w14:paraId="1EB40E03" w14:textId="72961C7B" w:rsidR="00AB22B1" w:rsidRDefault="00AB22B1" w:rsidP="00AB22B1">
            <w:pPr>
              <w:spacing w:after="0" w:line="240" w:lineRule="auto"/>
              <w:rPr>
                <w:sz w:val="24"/>
                <w:szCs w:val="24"/>
              </w:rPr>
            </w:pPr>
            <w:r>
              <w:rPr>
                <w:sz w:val="24"/>
                <w:szCs w:val="24"/>
              </w:rPr>
              <w:t xml:space="preserve">Maracas are percussion instruments </w:t>
            </w:r>
            <w:r w:rsidR="00F162E7">
              <w:rPr>
                <w:sz w:val="24"/>
                <w:szCs w:val="24"/>
              </w:rPr>
              <w:t>made from</w:t>
            </w:r>
            <w:r>
              <w:rPr>
                <w:sz w:val="24"/>
                <w:szCs w:val="24"/>
              </w:rPr>
              <w:t xml:space="preserve"> a gourd or gourd-shaped container filled with dried beans or similar objects and played in pairs by being shaken. </w:t>
            </w:r>
          </w:p>
          <w:p w14:paraId="7C8A3F1C" w14:textId="77777777" w:rsidR="00AB22B1" w:rsidRDefault="00AB22B1" w:rsidP="00AB22B1">
            <w:pPr>
              <w:spacing w:after="0" w:line="240" w:lineRule="auto"/>
              <w:rPr>
                <w:sz w:val="24"/>
                <w:szCs w:val="24"/>
              </w:rPr>
            </w:pPr>
            <w:r>
              <w:rPr>
                <w:sz w:val="24"/>
                <w:szCs w:val="24"/>
              </w:rPr>
              <w:t xml:space="preserve">*Teacher may choose to show students pictures/video of the guiro and maracas for students to see as they learn the Spanish vocabulary in the book. </w:t>
            </w:r>
          </w:p>
          <w:p w14:paraId="46F36623" w14:textId="77777777" w:rsidR="00B1575D" w:rsidRDefault="00B1575D" w:rsidP="00AB22B1">
            <w:pPr>
              <w:spacing w:after="0" w:line="240" w:lineRule="auto"/>
              <w:rPr>
                <w:sz w:val="24"/>
                <w:szCs w:val="24"/>
              </w:rPr>
            </w:pPr>
          </w:p>
          <w:p w14:paraId="02A22788" w14:textId="77777777" w:rsidR="00797CF3" w:rsidRDefault="00797CF3" w:rsidP="00797CF3">
            <w:pPr>
              <w:spacing w:after="0" w:line="240" w:lineRule="auto"/>
              <w:rPr>
                <w:sz w:val="24"/>
                <w:szCs w:val="24"/>
              </w:rPr>
            </w:pPr>
            <w:r>
              <w:rPr>
                <w:sz w:val="24"/>
                <w:szCs w:val="24"/>
              </w:rPr>
              <w:t xml:space="preserve">The song lost the guiros, maracas, and drums. </w:t>
            </w:r>
          </w:p>
          <w:p w14:paraId="21D34594" w14:textId="77777777" w:rsidR="00AB22B1" w:rsidRDefault="00AB22B1" w:rsidP="00AB22B1">
            <w:pPr>
              <w:spacing w:after="0" w:line="240" w:lineRule="auto"/>
              <w:rPr>
                <w:sz w:val="24"/>
                <w:szCs w:val="24"/>
              </w:rPr>
            </w:pPr>
          </w:p>
          <w:p w14:paraId="4623352D" w14:textId="77777777" w:rsidR="00F162E7" w:rsidRDefault="00797CF3" w:rsidP="00AB22B1">
            <w:pPr>
              <w:spacing w:after="0" w:line="240" w:lineRule="auto"/>
              <w:rPr>
                <w:sz w:val="24"/>
                <w:szCs w:val="24"/>
              </w:rPr>
            </w:pPr>
            <w:r>
              <w:rPr>
                <w:sz w:val="24"/>
                <w:szCs w:val="24"/>
              </w:rPr>
              <w:t xml:space="preserve">The weather, his school, his friends, his house, the food they eat, the language they spoke are all things that were probably different in El Salvador. </w:t>
            </w:r>
          </w:p>
          <w:p w14:paraId="18C204EF" w14:textId="07864C21" w:rsidR="001E5DA0" w:rsidRDefault="001E5DA0" w:rsidP="00AB22B1">
            <w:pPr>
              <w:spacing w:after="0" w:line="240" w:lineRule="auto"/>
              <w:rPr>
                <w:sz w:val="24"/>
                <w:szCs w:val="24"/>
              </w:rPr>
            </w:pPr>
            <w:r>
              <w:rPr>
                <w:sz w:val="24"/>
                <w:szCs w:val="24"/>
              </w:rPr>
              <w:lastRenderedPageBreak/>
              <w:t>He thought of his grandparents because that is where h</w:t>
            </w:r>
            <w:r w:rsidR="00993A26">
              <w:rPr>
                <w:sz w:val="24"/>
                <w:szCs w:val="24"/>
              </w:rPr>
              <w:t>is two last names come from, his</w:t>
            </w:r>
            <w:r>
              <w:rPr>
                <w:sz w:val="24"/>
                <w:szCs w:val="24"/>
              </w:rPr>
              <w:t xml:space="preserve"> grandparents. </w:t>
            </w:r>
            <w:r w:rsidR="00993A26">
              <w:rPr>
                <w:sz w:val="24"/>
                <w:szCs w:val="24"/>
              </w:rPr>
              <w:t xml:space="preserve">That is where our last names come from as well. </w:t>
            </w:r>
          </w:p>
          <w:p w14:paraId="66440F13" w14:textId="77777777" w:rsidR="001E5DA0" w:rsidRDefault="001E5DA0" w:rsidP="00AB22B1">
            <w:pPr>
              <w:spacing w:after="0" w:line="240" w:lineRule="auto"/>
              <w:rPr>
                <w:sz w:val="24"/>
                <w:szCs w:val="24"/>
              </w:rPr>
            </w:pPr>
          </w:p>
          <w:p w14:paraId="5C034C54" w14:textId="77777777" w:rsidR="00797CF3" w:rsidRDefault="00797CF3" w:rsidP="00AB22B1">
            <w:pPr>
              <w:spacing w:after="0" w:line="240" w:lineRule="auto"/>
              <w:rPr>
                <w:sz w:val="24"/>
                <w:szCs w:val="24"/>
              </w:rPr>
            </w:pPr>
          </w:p>
          <w:p w14:paraId="05941919" w14:textId="77777777" w:rsidR="00C43889" w:rsidRDefault="00C43889" w:rsidP="00AB22B1">
            <w:pPr>
              <w:spacing w:after="0" w:line="240" w:lineRule="auto"/>
              <w:rPr>
                <w:sz w:val="24"/>
                <w:szCs w:val="24"/>
              </w:rPr>
            </w:pPr>
          </w:p>
          <w:p w14:paraId="1D937ABF" w14:textId="77777777" w:rsidR="00AB22B1" w:rsidRDefault="00AB22B1" w:rsidP="00AB22B1">
            <w:pPr>
              <w:spacing w:after="0" w:line="240" w:lineRule="auto"/>
              <w:rPr>
                <w:sz w:val="24"/>
                <w:szCs w:val="24"/>
              </w:rPr>
            </w:pPr>
            <w:r>
              <w:rPr>
                <w:sz w:val="24"/>
                <w:szCs w:val="24"/>
              </w:rPr>
              <w:t xml:space="preserve">Incomplete means not having all the necessary parts. </w:t>
            </w:r>
          </w:p>
          <w:p w14:paraId="3DD8C0BC" w14:textId="77777777" w:rsidR="00AB22B1" w:rsidRDefault="00C43889" w:rsidP="00AB22B1">
            <w:pPr>
              <w:spacing w:after="0" w:line="240" w:lineRule="auto"/>
              <w:rPr>
                <w:sz w:val="24"/>
                <w:szCs w:val="24"/>
              </w:rPr>
            </w:pPr>
            <w:r>
              <w:rPr>
                <w:sz w:val="24"/>
                <w:szCs w:val="24"/>
              </w:rPr>
              <w:t>Ren</w:t>
            </w:r>
            <w:r>
              <w:t>é</w:t>
            </w:r>
            <w:r w:rsidR="00AB22B1">
              <w:rPr>
                <w:sz w:val="24"/>
                <w:szCs w:val="24"/>
              </w:rPr>
              <w:t xml:space="preserve"> said this because he was used to writing both last names, so seeing just one did not look complete. </w:t>
            </w:r>
          </w:p>
          <w:p w14:paraId="3F66D3D9" w14:textId="77777777" w:rsidR="00AB22B1" w:rsidRDefault="00AB22B1" w:rsidP="00AB22B1">
            <w:pPr>
              <w:spacing w:after="0" w:line="240" w:lineRule="auto"/>
              <w:rPr>
                <w:sz w:val="24"/>
                <w:szCs w:val="24"/>
              </w:rPr>
            </w:pPr>
          </w:p>
          <w:p w14:paraId="66DA06B8" w14:textId="77777777" w:rsidR="00797CF3" w:rsidRDefault="00797CF3" w:rsidP="00AB22B1">
            <w:pPr>
              <w:spacing w:after="0" w:line="240" w:lineRule="auto"/>
              <w:rPr>
                <w:sz w:val="24"/>
                <w:szCs w:val="24"/>
              </w:rPr>
            </w:pPr>
          </w:p>
          <w:p w14:paraId="5540A758" w14:textId="77777777" w:rsidR="00993A26" w:rsidRDefault="00993A26" w:rsidP="00AB22B1">
            <w:pPr>
              <w:spacing w:after="0" w:line="240" w:lineRule="auto"/>
              <w:rPr>
                <w:sz w:val="24"/>
                <w:szCs w:val="24"/>
              </w:rPr>
            </w:pPr>
          </w:p>
          <w:p w14:paraId="2C60C764" w14:textId="77777777" w:rsidR="00AB22B1" w:rsidRDefault="00AB22B1" w:rsidP="00AB22B1">
            <w:pPr>
              <w:spacing w:after="0" w:line="240" w:lineRule="auto"/>
              <w:rPr>
                <w:sz w:val="24"/>
                <w:szCs w:val="24"/>
              </w:rPr>
            </w:pPr>
            <w:r>
              <w:rPr>
                <w:sz w:val="24"/>
                <w:szCs w:val="24"/>
              </w:rPr>
              <w:t xml:space="preserve">The author says this to help us understand just how incomplete </w:t>
            </w:r>
            <w:r w:rsidR="00C43889">
              <w:rPr>
                <w:sz w:val="24"/>
                <w:szCs w:val="24"/>
              </w:rPr>
              <w:t>Ren</w:t>
            </w:r>
            <w:r w:rsidR="00C43889">
              <w:t>é</w:t>
            </w:r>
            <w:r>
              <w:rPr>
                <w:sz w:val="24"/>
                <w:szCs w:val="24"/>
              </w:rPr>
              <w:t xml:space="preserve"> felt his name was with only one last name. Writing this way helps make the reading more fun, and it also helps the reader understand what the author is saying. </w:t>
            </w:r>
          </w:p>
          <w:p w14:paraId="17CE1ACD" w14:textId="77777777" w:rsidR="00AB22B1" w:rsidRDefault="00AB22B1" w:rsidP="00AB22B1">
            <w:pPr>
              <w:spacing w:after="0" w:line="240" w:lineRule="auto"/>
              <w:rPr>
                <w:sz w:val="24"/>
                <w:szCs w:val="24"/>
              </w:rPr>
            </w:pPr>
          </w:p>
          <w:p w14:paraId="58E6EB49" w14:textId="77777777" w:rsidR="00993A26" w:rsidRDefault="00993A26" w:rsidP="00AB22B1">
            <w:pPr>
              <w:spacing w:after="0" w:line="240" w:lineRule="auto"/>
              <w:rPr>
                <w:sz w:val="24"/>
                <w:szCs w:val="24"/>
              </w:rPr>
            </w:pPr>
          </w:p>
          <w:p w14:paraId="2DDD2DEE" w14:textId="77777777" w:rsidR="00993A26" w:rsidRDefault="00993A26" w:rsidP="00AB22B1">
            <w:pPr>
              <w:spacing w:after="0" w:line="240" w:lineRule="auto"/>
              <w:rPr>
                <w:sz w:val="24"/>
                <w:szCs w:val="24"/>
              </w:rPr>
            </w:pPr>
          </w:p>
          <w:p w14:paraId="1937D835" w14:textId="77777777" w:rsidR="00047CF7" w:rsidRDefault="00C43889" w:rsidP="00AB22B1">
            <w:pPr>
              <w:spacing w:after="0" w:line="240" w:lineRule="auto"/>
              <w:rPr>
                <w:sz w:val="24"/>
                <w:szCs w:val="24"/>
              </w:rPr>
            </w:pPr>
            <w:r>
              <w:rPr>
                <w:sz w:val="24"/>
                <w:szCs w:val="24"/>
              </w:rPr>
              <w:t>Ren</w:t>
            </w:r>
            <w:r>
              <w:t>é</w:t>
            </w:r>
            <w:r w:rsidR="00047CF7">
              <w:rPr>
                <w:sz w:val="24"/>
                <w:szCs w:val="24"/>
              </w:rPr>
              <w:t xml:space="preserve"> was playing soccer with some boys in his class. The boys laughed at him and made fun of his long name. </w:t>
            </w:r>
          </w:p>
          <w:p w14:paraId="0E6E2D71" w14:textId="77777777" w:rsidR="00047CF7" w:rsidRDefault="00047CF7" w:rsidP="00AB22B1">
            <w:pPr>
              <w:spacing w:after="0" w:line="240" w:lineRule="auto"/>
              <w:rPr>
                <w:sz w:val="24"/>
                <w:szCs w:val="24"/>
              </w:rPr>
            </w:pPr>
          </w:p>
          <w:p w14:paraId="33D206C4" w14:textId="77777777" w:rsidR="00993A26" w:rsidRDefault="00993A26" w:rsidP="00AB22B1">
            <w:pPr>
              <w:spacing w:after="0" w:line="240" w:lineRule="auto"/>
              <w:rPr>
                <w:sz w:val="24"/>
                <w:szCs w:val="24"/>
              </w:rPr>
            </w:pPr>
          </w:p>
          <w:p w14:paraId="1B5A6852" w14:textId="77777777" w:rsidR="00797CF3" w:rsidRDefault="00797CF3" w:rsidP="00797CF3">
            <w:pPr>
              <w:spacing w:after="0" w:line="240" w:lineRule="auto"/>
              <w:rPr>
                <w:sz w:val="24"/>
                <w:szCs w:val="24"/>
              </w:rPr>
            </w:pPr>
            <w:r>
              <w:rPr>
                <w:sz w:val="24"/>
                <w:szCs w:val="24"/>
              </w:rPr>
              <w:t xml:space="preserve">They used these animals because </w:t>
            </w:r>
            <w:proofErr w:type="gramStart"/>
            <w:r>
              <w:rPr>
                <w:sz w:val="24"/>
                <w:szCs w:val="24"/>
              </w:rPr>
              <w:t>all of</w:t>
            </w:r>
            <w:proofErr w:type="gramEnd"/>
            <w:r>
              <w:rPr>
                <w:sz w:val="24"/>
                <w:szCs w:val="24"/>
              </w:rPr>
              <w:t xml:space="preserve"> these animals are long, like his name.</w:t>
            </w:r>
          </w:p>
          <w:p w14:paraId="7660C077" w14:textId="77777777" w:rsidR="00797CF3" w:rsidRDefault="00797CF3" w:rsidP="00AB22B1">
            <w:pPr>
              <w:spacing w:after="0" w:line="240" w:lineRule="auto"/>
              <w:rPr>
                <w:sz w:val="24"/>
                <w:szCs w:val="24"/>
              </w:rPr>
            </w:pPr>
          </w:p>
          <w:p w14:paraId="78C49BA6" w14:textId="77777777" w:rsidR="00797CF3" w:rsidRDefault="00797CF3" w:rsidP="00AB22B1">
            <w:pPr>
              <w:spacing w:after="0" w:line="240" w:lineRule="auto"/>
              <w:rPr>
                <w:sz w:val="24"/>
                <w:szCs w:val="24"/>
              </w:rPr>
            </w:pPr>
          </w:p>
          <w:p w14:paraId="29942A6A" w14:textId="77777777" w:rsidR="00047CF7" w:rsidRDefault="00C43889" w:rsidP="00AB22B1">
            <w:pPr>
              <w:spacing w:after="0" w:line="240" w:lineRule="auto"/>
              <w:rPr>
                <w:sz w:val="24"/>
                <w:szCs w:val="24"/>
              </w:rPr>
            </w:pPr>
            <w:r>
              <w:rPr>
                <w:sz w:val="24"/>
                <w:szCs w:val="24"/>
              </w:rPr>
              <w:t>Ren</w:t>
            </w:r>
            <w:r>
              <w:t>é</w:t>
            </w:r>
            <w:r w:rsidR="00047CF7">
              <w:rPr>
                <w:sz w:val="24"/>
                <w:szCs w:val="24"/>
              </w:rPr>
              <w:t xml:space="preserve"> did not like being made fun of. He did not like the boys laughing at him. We can look at the illustration on page 8 to see that he is not laughing. His face does not look happy. </w:t>
            </w:r>
          </w:p>
          <w:p w14:paraId="342BE8C5" w14:textId="77777777" w:rsidR="00047CF7" w:rsidRDefault="00047CF7" w:rsidP="00AB22B1">
            <w:pPr>
              <w:spacing w:after="0" w:line="240" w:lineRule="auto"/>
              <w:rPr>
                <w:sz w:val="24"/>
                <w:szCs w:val="24"/>
              </w:rPr>
            </w:pPr>
          </w:p>
          <w:p w14:paraId="138D9341" w14:textId="77777777" w:rsidR="00993A26" w:rsidRDefault="00993A26" w:rsidP="00AB22B1">
            <w:pPr>
              <w:spacing w:after="0" w:line="240" w:lineRule="auto"/>
              <w:rPr>
                <w:sz w:val="24"/>
                <w:szCs w:val="24"/>
              </w:rPr>
            </w:pPr>
          </w:p>
          <w:p w14:paraId="3956D53E" w14:textId="77777777" w:rsidR="0035472D" w:rsidRDefault="00873D14" w:rsidP="00AB22B1">
            <w:pPr>
              <w:spacing w:after="0" w:line="240" w:lineRule="auto"/>
              <w:rPr>
                <w:sz w:val="24"/>
                <w:szCs w:val="24"/>
              </w:rPr>
            </w:pPr>
            <w:r>
              <w:rPr>
                <w:sz w:val="24"/>
                <w:szCs w:val="24"/>
              </w:rPr>
              <w:t xml:space="preserve">Horchata and </w:t>
            </w:r>
            <w:proofErr w:type="spellStart"/>
            <w:r>
              <w:rPr>
                <w:sz w:val="24"/>
                <w:szCs w:val="24"/>
              </w:rPr>
              <w:t>pupusas</w:t>
            </w:r>
            <w:proofErr w:type="spellEnd"/>
            <w:r>
              <w:rPr>
                <w:sz w:val="24"/>
                <w:szCs w:val="24"/>
              </w:rPr>
              <w:t xml:space="preserve"> are traditional Salvadoran foods. </w:t>
            </w:r>
          </w:p>
          <w:p w14:paraId="533F80F1" w14:textId="77777777" w:rsidR="001A306B" w:rsidRDefault="001A306B" w:rsidP="00AB22B1">
            <w:pPr>
              <w:spacing w:after="0" w:line="240" w:lineRule="auto"/>
              <w:rPr>
                <w:sz w:val="24"/>
                <w:szCs w:val="24"/>
              </w:rPr>
            </w:pPr>
          </w:p>
          <w:p w14:paraId="46427A16" w14:textId="77777777" w:rsidR="001A306B" w:rsidRDefault="001A306B" w:rsidP="00AB22B1">
            <w:pPr>
              <w:spacing w:after="0" w:line="240" w:lineRule="auto"/>
              <w:rPr>
                <w:sz w:val="24"/>
                <w:szCs w:val="24"/>
              </w:rPr>
            </w:pPr>
          </w:p>
          <w:p w14:paraId="7F528457" w14:textId="77777777" w:rsidR="00993A26" w:rsidRDefault="00993A26" w:rsidP="00AB22B1">
            <w:pPr>
              <w:spacing w:after="0" w:line="240" w:lineRule="auto"/>
              <w:rPr>
                <w:sz w:val="24"/>
                <w:szCs w:val="24"/>
              </w:rPr>
            </w:pPr>
          </w:p>
          <w:p w14:paraId="1BAC0275" w14:textId="77777777" w:rsidR="00797CF3" w:rsidRDefault="00797CF3" w:rsidP="00AB22B1">
            <w:pPr>
              <w:spacing w:after="0" w:line="240" w:lineRule="auto"/>
              <w:rPr>
                <w:sz w:val="24"/>
                <w:szCs w:val="24"/>
              </w:rPr>
            </w:pPr>
          </w:p>
          <w:p w14:paraId="30E6F7EE" w14:textId="77777777" w:rsidR="00993A26" w:rsidRDefault="00993A26" w:rsidP="00AB22B1">
            <w:pPr>
              <w:spacing w:after="0" w:line="240" w:lineRule="auto"/>
              <w:rPr>
                <w:sz w:val="24"/>
                <w:szCs w:val="24"/>
              </w:rPr>
            </w:pPr>
          </w:p>
          <w:p w14:paraId="27C22C7F" w14:textId="77777777" w:rsidR="006C34B5" w:rsidRDefault="00C43889" w:rsidP="00AB22B1">
            <w:pPr>
              <w:spacing w:after="0" w:line="240" w:lineRule="auto"/>
              <w:rPr>
                <w:sz w:val="24"/>
                <w:szCs w:val="24"/>
              </w:rPr>
            </w:pPr>
            <w:r>
              <w:rPr>
                <w:sz w:val="24"/>
                <w:szCs w:val="24"/>
              </w:rPr>
              <w:t>Ren</w:t>
            </w:r>
            <w:r>
              <w:t>é</w:t>
            </w:r>
            <w:r w:rsidR="006C34B5">
              <w:rPr>
                <w:sz w:val="24"/>
                <w:szCs w:val="24"/>
              </w:rPr>
              <w:t xml:space="preserve"> tells his parents that at school they call him </w:t>
            </w:r>
            <w:r>
              <w:rPr>
                <w:sz w:val="24"/>
                <w:szCs w:val="24"/>
              </w:rPr>
              <w:t>Ren</w:t>
            </w:r>
            <w:r>
              <w:t>é</w:t>
            </w:r>
            <w:r w:rsidR="006C34B5">
              <w:rPr>
                <w:sz w:val="24"/>
                <w:szCs w:val="24"/>
              </w:rPr>
              <w:t xml:space="preserve"> </w:t>
            </w:r>
            <w:proofErr w:type="spellStart"/>
            <w:r w:rsidR="006C34B5">
              <w:rPr>
                <w:sz w:val="24"/>
                <w:szCs w:val="24"/>
              </w:rPr>
              <w:t>Colato</w:t>
            </w:r>
            <w:proofErr w:type="spellEnd"/>
            <w:r w:rsidR="00797CF3">
              <w:rPr>
                <w:sz w:val="24"/>
                <w:szCs w:val="24"/>
              </w:rPr>
              <w:t xml:space="preserve">, not </w:t>
            </w:r>
            <w:r>
              <w:rPr>
                <w:sz w:val="24"/>
                <w:szCs w:val="24"/>
              </w:rPr>
              <w:t>Ren</w:t>
            </w:r>
            <w:r>
              <w:t>é</w:t>
            </w:r>
            <w:r w:rsidR="00797CF3">
              <w:rPr>
                <w:sz w:val="24"/>
                <w:szCs w:val="24"/>
              </w:rPr>
              <w:t xml:space="preserve"> </w:t>
            </w:r>
            <w:proofErr w:type="spellStart"/>
            <w:r w:rsidR="00797CF3">
              <w:rPr>
                <w:sz w:val="24"/>
                <w:szCs w:val="24"/>
              </w:rPr>
              <w:t>Colato</w:t>
            </w:r>
            <w:proofErr w:type="spellEnd"/>
            <w:r w:rsidR="00797CF3">
              <w:rPr>
                <w:sz w:val="24"/>
                <w:szCs w:val="24"/>
              </w:rPr>
              <w:t xml:space="preserve"> </w:t>
            </w:r>
            <w:proofErr w:type="spellStart"/>
            <w:r w:rsidR="00797CF3">
              <w:rPr>
                <w:sz w:val="24"/>
                <w:szCs w:val="24"/>
              </w:rPr>
              <w:t>Lainez</w:t>
            </w:r>
            <w:proofErr w:type="spellEnd"/>
            <w:r w:rsidR="006C34B5">
              <w:rPr>
                <w:sz w:val="24"/>
                <w:szCs w:val="24"/>
              </w:rPr>
              <w:t>.</w:t>
            </w:r>
          </w:p>
          <w:p w14:paraId="5F31BF1B" w14:textId="77777777" w:rsidR="001A306B" w:rsidRDefault="001A306B" w:rsidP="00AB22B1">
            <w:pPr>
              <w:spacing w:after="0" w:line="240" w:lineRule="auto"/>
              <w:rPr>
                <w:sz w:val="24"/>
                <w:szCs w:val="24"/>
              </w:rPr>
            </w:pPr>
          </w:p>
          <w:p w14:paraId="127D46C7" w14:textId="77777777" w:rsidR="00797CF3" w:rsidRDefault="00797CF3" w:rsidP="00AB22B1">
            <w:pPr>
              <w:spacing w:after="0" w:line="240" w:lineRule="auto"/>
              <w:rPr>
                <w:sz w:val="24"/>
                <w:szCs w:val="24"/>
              </w:rPr>
            </w:pPr>
          </w:p>
          <w:p w14:paraId="6B10FD35" w14:textId="77777777" w:rsidR="00797CF3" w:rsidRDefault="00797CF3" w:rsidP="00AB22B1">
            <w:pPr>
              <w:spacing w:after="0" w:line="240" w:lineRule="auto"/>
              <w:rPr>
                <w:sz w:val="24"/>
                <w:szCs w:val="24"/>
              </w:rPr>
            </w:pPr>
          </w:p>
          <w:p w14:paraId="05CECDF2" w14:textId="77777777" w:rsidR="001A306B" w:rsidRDefault="009E5683" w:rsidP="00AB22B1">
            <w:pPr>
              <w:spacing w:after="0" w:line="240" w:lineRule="auto"/>
              <w:rPr>
                <w:sz w:val="24"/>
                <w:szCs w:val="24"/>
              </w:rPr>
            </w:pPr>
            <w:r>
              <w:rPr>
                <w:sz w:val="24"/>
                <w:szCs w:val="24"/>
              </w:rPr>
              <w:t>He</w:t>
            </w:r>
            <w:r w:rsidR="001A306B">
              <w:rPr>
                <w:sz w:val="24"/>
                <w:szCs w:val="24"/>
              </w:rPr>
              <w:t xml:space="preserve"> meant that even though they were not calling him </w:t>
            </w:r>
            <w:proofErr w:type="spellStart"/>
            <w:r w:rsidR="001A306B">
              <w:rPr>
                <w:sz w:val="24"/>
                <w:szCs w:val="24"/>
              </w:rPr>
              <w:t>Lainez</w:t>
            </w:r>
            <w:proofErr w:type="spellEnd"/>
            <w:r w:rsidR="001A306B">
              <w:rPr>
                <w:sz w:val="24"/>
                <w:szCs w:val="24"/>
              </w:rPr>
              <w:t xml:space="preserve"> at school, </w:t>
            </w:r>
            <w:r w:rsidR="00C43889">
              <w:rPr>
                <w:sz w:val="24"/>
                <w:szCs w:val="24"/>
              </w:rPr>
              <w:t>Ren</w:t>
            </w:r>
            <w:r w:rsidR="00C43889">
              <w:t>é</w:t>
            </w:r>
            <w:r w:rsidR="001A306B">
              <w:rPr>
                <w:sz w:val="24"/>
                <w:szCs w:val="24"/>
              </w:rPr>
              <w:t xml:space="preserve"> still knew his last name was </w:t>
            </w:r>
            <w:proofErr w:type="spellStart"/>
            <w:r w:rsidR="006C34B5">
              <w:rPr>
                <w:sz w:val="24"/>
                <w:szCs w:val="24"/>
              </w:rPr>
              <w:t>Colato</w:t>
            </w:r>
            <w:proofErr w:type="spellEnd"/>
            <w:r w:rsidR="006C34B5">
              <w:rPr>
                <w:sz w:val="24"/>
                <w:szCs w:val="24"/>
              </w:rPr>
              <w:t xml:space="preserve"> </w:t>
            </w:r>
            <w:proofErr w:type="spellStart"/>
            <w:r w:rsidR="001A306B">
              <w:rPr>
                <w:sz w:val="24"/>
                <w:szCs w:val="24"/>
              </w:rPr>
              <w:t>Lainez</w:t>
            </w:r>
            <w:proofErr w:type="spellEnd"/>
            <w:r w:rsidR="001A306B">
              <w:rPr>
                <w:sz w:val="24"/>
                <w:szCs w:val="24"/>
              </w:rPr>
              <w:t xml:space="preserve"> </w:t>
            </w:r>
            <w:r w:rsidR="006C34B5">
              <w:rPr>
                <w:sz w:val="24"/>
                <w:szCs w:val="24"/>
              </w:rPr>
              <w:t xml:space="preserve">and that was the important thing. </w:t>
            </w:r>
          </w:p>
          <w:p w14:paraId="69BF81C5" w14:textId="77777777" w:rsidR="006C34B5" w:rsidRDefault="006C34B5" w:rsidP="00AB22B1">
            <w:pPr>
              <w:spacing w:after="0" w:line="240" w:lineRule="auto"/>
              <w:rPr>
                <w:sz w:val="24"/>
                <w:szCs w:val="24"/>
              </w:rPr>
            </w:pPr>
          </w:p>
          <w:p w14:paraId="72E25FFE" w14:textId="77777777" w:rsidR="00D376F2" w:rsidRDefault="00D376F2" w:rsidP="006C34B5">
            <w:pPr>
              <w:spacing w:after="0" w:line="240" w:lineRule="auto"/>
              <w:rPr>
                <w:sz w:val="24"/>
                <w:szCs w:val="24"/>
              </w:rPr>
            </w:pPr>
          </w:p>
          <w:p w14:paraId="71899605" w14:textId="77777777" w:rsidR="00457235" w:rsidRPr="004A0642" w:rsidRDefault="00457235" w:rsidP="006C34B5">
            <w:pPr>
              <w:spacing w:after="0" w:line="240" w:lineRule="auto"/>
              <w:rPr>
                <w:sz w:val="24"/>
                <w:szCs w:val="24"/>
              </w:rPr>
            </w:pPr>
          </w:p>
        </w:tc>
      </w:tr>
      <w:tr w:rsidR="00CD6B7F" w:rsidRPr="00CD6B7F" w14:paraId="4876A457" w14:textId="77777777" w:rsidTr="005B6C42">
        <w:trPr>
          <w:trHeight w:val="147"/>
        </w:trPr>
        <w:tc>
          <w:tcPr>
            <w:tcW w:w="6449" w:type="dxa"/>
          </w:tcPr>
          <w:p w14:paraId="1C1D59E5" w14:textId="61DF06D3" w:rsidR="00FB515E" w:rsidRDefault="002F6E5E" w:rsidP="004A0642">
            <w:pPr>
              <w:spacing w:after="0" w:line="240" w:lineRule="auto"/>
              <w:rPr>
                <w:sz w:val="24"/>
                <w:szCs w:val="24"/>
              </w:rPr>
            </w:pPr>
            <w:r>
              <w:rPr>
                <w:sz w:val="24"/>
                <w:szCs w:val="24"/>
              </w:rPr>
              <w:lastRenderedPageBreak/>
              <w:t>THIRD READING:</w:t>
            </w:r>
          </w:p>
          <w:p w14:paraId="4415B1BB" w14:textId="61D4C7F0" w:rsidR="008829E4" w:rsidRPr="008829E4" w:rsidRDefault="008829E4" w:rsidP="004A0642">
            <w:pPr>
              <w:spacing w:after="0" w:line="240" w:lineRule="auto"/>
              <w:rPr>
                <w:i/>
                <w:sz w:val="24"/>
                <w:szCs w:val="24"/>
              </w:rPr>
            </w:pPr>
            <w:r>
              <w:rPr>
                <w:i/>
                <w:sz w:val="24"/>
                <w:szCs w:val="24"/>
              </w:rPr>
              <w:t>Continued from day 2</w:t>
            </w:r>
          </w:p>
          <w:p w14:paraId="2D0E5DA4" w14:textId="77777777" w:rsidR="004B42FD" w:rsidRDefault="004B42FD" w:rsidP="004B42FD">
            <w:pPr>
              <w:spacing w:after="0" w:line="240" w:lineRule="auto"/>
              <w:rPr>
                <w:sz w:val="24"/>
                <w:szCs w:val="24"/>
              </w:rPr>
            </w:pPr>
            <w:r>
              <w:rPr>
                <w:sz w:val="24"/>
                <w:szCs w:val="24"/>
              </w:rPr>
              <w:t>Read page 11.</w:t>
            </w:r>
          </w:p>
          <w:p w14:paraId="1B2B1FF1" w14:textId="77777777" w:rsidR="004B42FD" w:rsidRDefault="004B42FD" w:rsidP="004B42FD">
            <w:pPr>
              <w:spacing w:after="0" w:line="240" w:lineRule="auto"/>
              <w:rPr>
                <w:sz w:val="24"/>
                <w:szCs w:val="24"/>
              </w:rPr>
            </w:pPr>
            <w:r>
              <w:rPr>
                <w:sz w:val="24"/>
                <w:szCs w:val="24"/>
              </w:rPr>
              <w:t xml:space="preserve">What happened in his dream? </w:t>
            </w:r>
          </w:p>
          <w:p w14:paraId="60751F57" w14:textId="77777777" w:rsidR="00F7327A" w:rsidRDefault="00F7327A" w:rsidP="004B42FD">
            <w:pPr>
              <w:spacing w:after="0" w:line="240" w:lineRule="auto"/>
              <w:rPr>
                <w:sz w:val="24"/>
                <w:szCs w:val="24"/>
              </w:rPr>
            </w:pPr>
          </w:p>
          <w:p w14:paraId="08402EB1" w14:textId="77777777" w:rsidR="00F7327A" w:rsidRDefault="00F7327A" w:rsidP="004B42FD">
            <w:pPr>
              <w:spacing w:after="0" w:line="240" w:lineRule="auto"/>
              <w:rPr>
                <w:sz w:val="24"/>
                <w:szCs w:val="24"/>
              </w:rPr>
            </w:pPr>
            <w:r>
              <w:rPr>
                <w:sz w:val="24"/>
                <w:szCs w:val="24"/>
              </w:rPr>
              <w:t xml:space="preserve">The author says, “I dreamed my last name </w:t>
            </w:r>
            <w:proofErr w:type="spellStart"/>
            <w:r>
              <w:rPr>
                <w:sz w:val="24"/>
                <w:szCs w:val="24"/>
              </w:rPr>
              <w:t>Lainez</w:t>
            </w:r>
            <w:proofErr w:type="spellEnd"/>
            <w:r>
              <w:rPr>
                <w:sz w:val="24"/>
                <w:szCs w:val="24"/>
              </w:rPr>
              <w:t xml:space="preserve"> had disappeared from my life.” What does </w:t>
            </w:r>
            <w:proofErr w:type="gramStart"/>
            <w:r>
              <w:rPr>
                <w:sz w:val="24"/>
                <w:szCs w:val="24"/>
              </w:rPr>
              <w:t>disappeared</w:t>
            </w:r>
            <w:proofErr w:type="gramEnd"/>
            <w:r>
              <w:rPr>
                <w:sz w:val="24"/>
                <w:szCs w:val="24"/>
              </w:rPr>
              <w:t xml:space="preserve"> mean?</w:t>
            </w:r>
          </w:p>
          <w:p w14:paraId="214BE6DD" w14:textId="77777777" w:rsidR="004B42FD" w:rsidRDefault="004B42FD" w:rsidP="004B42FD">
            <w:pPr>
              <w:spacing w:after="0" w:line="240" w:lineRule="auto"/>
              <w:rPr>
                <w:sz w:val="24"/>
                <w:szCs w:val="24"/>
              </w:rPr>
            </w:pPr>
          </w:p>
          <w:p w14:paraId="77E4665A" w14:textId="77777777" w:rsidR="004B42FD" w:rsidRDefault="004B42FD" w:rsidP="004B42FD">
            <w:pPr>
              <w:spacing w:after="0" w:line="240" w:lineRule="auto"/>
              <w:rPr>
                <w:sz w:val="24"/>
                <w:szCs w:val="24"/>
              </w:rPr>
            </w:pPr>
          </w:p>
          <w:p w14:paraId="10378222" w14:textId="77777777" w:rsidR="004B42FD" w:rsidRDefault="00990B43" w:rsidP="004B42FD">
            <w:pPr>
              <w:spacing w:after="0" w:line="240" w:lineRule="auto"/>
              <w:rPr>
                <w:sz w:val="24"/>
                <w:szCs w:val="24"/>
              </w:rPr>
            </w:pPr>
            <w:r>
              <w:rPr>
                <w:sz w:val="24"/>
                <w:szCs w:val="24"/>
              </w:rPr>
              <w:t xml:space="preserve">Read the sentence beginning with “I looked everywhere….” What does Abuela mean? </w:t>
            </w:r>
            <w:proofErr w:type="spellStart"/>
            <w:r>
              <w:rPr>
                <w:sz w:val="24"/>
                <w:szCs w:val="24"/>
              </w:rPr>
              <w:t>Abuelo</w:t>
            </w:r>
            <w:proofErr w:type="spellEnd"/>
            <w:r>
              <w:rPr>
                <w:sz w:val="24"/>
                <w:szCs w:val="24"/>
              </w:rPr>
              <w:t xml:space="preserve">? </w:t>
            </w:r>
            <w:r w:rsidR="00B9728A">
              <w:rPr>
                <w:sz w:val="24"/>
                <w:szCs w:val="24"/>
              </w:rPr>
              <w:t>How can you tell?</w:t>
            </w:r>
          </w:p>
          <w:p w14:paraId="3C881A82" w14:textId="77777777" w:rsidR="00F7327A" w:rsidRDefault="00F7327A" w:rsidP="004B42FD">
            <w:pPr>
              <w:spacing w:after="0" w:line="240" w:lineRule="auto"/>
              <w:rPr>
                <w:sz w:val="24"/>
                <w:szCs w:val="24"/>
              </w:rPr>
            </w:pPr>
          </w:p>
          <w:p w14:paraId="4C6DC3FE" w14:textId="77777777" w:rsidR="00990B43" w:rsidRDefault="00990B43" w:rsidP="004B42FD">
            <w:pPr>
              <w:spacing w:after="0" w:line="240" w:lineRule="auto"/>
              <w:rPr>
                <w:sz w:val="24"/>
                <w:szCs w:val="24"/>
              </w:rPr>
            </w:pPr>
          </w:p>
          <w:p w14:paraId="2A04CE27" w14:textId="77777777" w:rsidR="004B42FD" w:rsidRDefault="004B42FD" w:rsidP="004B42FD">
            <w:pPr>
              <w:spacing w:after="0" w:line="240" w:lineRule="auto"/>
              <w:rPr>
                <w:sz w:val="24"/>
                <w:szCs w:val="24"/>
              </w:rPr>
            </w:pPr>
            <w:r>
              <w:rPr>
                <w:sz w:val="24"/>
                <w:szCs w:val="24"/>
              </w:rPr>
              <w:lastRenderedPageBreak/>
              <w:t xml:space="preserve">Why did </w:t>
            </w:r>
            <w:r w:rsidR="00C43889">
              <w:rPr>
                <w:sz w:val="24"/>
                <w:szCs w:val="24"/>
              </w:rPr>
              <w:t>Ren</w:t>
            </w:r>
            <w:r w:rsidR="00C43889">
              <w:t>é</w:t>
            </w:r>
            <w:r>
              <w:rPr>
                <w:sz w:val="24"/>
                <w:szCs w:val="24"/>
              </w:rPr>
              <w:t xml:space="preserve"> have this dream?</w:t>
            </w:r>
          </w:p>
          <w:p w14:paraId="156570B5" w14:textId="77777777" w:rsidR="00B9728A" w:rsidRDefault="00B9728A" w:rsidP="004B42FD">
            <w:pPr>
              <w:spacing w:after="0" w:line="240" w:lineRule="auto"/>
              <w:rPr>
                <w:sz w:val="24"/>
                <w:szCs w:val="24"/>
              </w:rPr>
            </w:pPr>
          </w:p>
          <w:p w14:paraId="6FA18E9E" w14:textId="77777777" w:rsidR="004B42FD" w:rsidRDefault="004B42FD" w:rsidP="004B42FD">
            <w:pPr>
              <w:spacing w:after="0" w:line="240" w:lineRule="auto"/>
              <w:rPr>
                <w:sz w:val="24"/>
                <w:szCs w:val="24"/>
              </w:rPr>
            </w:pPr>
            <w:r>
              <w:rPr>
                <w:sz w:val="24"/>
                <w:szCs w:val="24"/>
              </w:rPr>
              <w:t>*Activity: Think Pair Share</w:t>
            </w:r>
          </w:p>
          <w:p w14:paraId="23E92C73" w14:textId="77777777" w:rsidR="004B42FD" w:rsidRDefault="004B42FD" w:rsidP="004B42FD">
            <w:pPr>
              <w:spacing w:after="0" w:line="240" w:lineRule="auto"/>
              <w:rPr>
                <w:sz w:val="24"/>
                <w:szCs w:val="24"/>
              </w:rPr>
            </w:pPr>
            <w:r>
              <w:rPr>
                <w:sz w:val="24"/>
                <w:szCs w:val="24"/>
              </w:rPr>
              <w:t>Students will turn to a partner and share why they think Rene had the dream.</w:t>
            </w:r>
            <w:r w:rsidR="00C43889">
              <w:rPr>
                <w:sz w:val="24"/>
                <w:szCs w:val="24"/>
              </w:rPr>
              <w:t xml:space="preserve"> Teacher will call on several students to share with the whole group. </w:t>
            </w:r>
          </w:p>
          <w:p w14:paraId="435B04BB" w14:textId="77777777" w:rsidR="00C43889" w:rsidRDefault="00C43889" w:rsidP="00C43889">
            <w:pPr>
              <w:pStyle w:val="ListParagraph"/>
              <w:numPr>
                <w:ilvl w:val="0"/>
                <w:numId w:val="17"/>
              </w:numPr>
              <w:spacing w:after="0" w:line="240" w:lineRule="auto"/>
              <w:rPr>
                <w:rFonts w:cstheme="minorBidi"/>
                <w:sz w:val="24"/>
                <w:szCs w:val="24"/>
              </w:rPr>
            </w:pPr>
            <w:r>
              <w:rPr>
                <w:rFonts w:cstheme="minorBidi"/>
                <w:sz w:val="24"/>
                <w:szCs w:val="24"/>
              </w:rPr>
              <w:t xml:space="preserve">EL Note: This is crucial for English learners. The more opportunities they </w:t>
            </w:r>
            <w:proofErr w:type="gramStart"/>
            <w:r>
              <w:rPr>
                <w:rFonts w:cstheme="minorBidi"/>
                <w:sz w:val="24"/>
                <w:szCs w:val="24"/>
              </w:rPr>
              <w:t>have to</w:t>
            </w:r>
            <w:proofErr w:type="gramEnd"/>
            <w:r>
              <w:rPr>
                <w:rFonts w:cstheme="minorBidi"/>
                <w:sz w:val="24"/>
                <w:szCs w:val="24"/>
              </w:rPr>
              <w:t xml:space="preserve"> listen and speak about the text, the greater their understanding will be. </w:t>
            </w:r>
          </w:p>
          <w:p w14:paraId="15D14251" w14:textId="77777777" w:rsidR="00C43889" w:rsidRDefault="00C43889" w:rsidP="004B42FD">
            <w:pPr>
              <w:spacing w:after="0" w:line="240" w:lineRule="auto"/>
              <w:rPr>
                <w:sz w:val="24"/>
                <w:szCs w:val="24"/>
              </w:rPr>
            </w:pPr>
          </w:p>
          <w:p w14:paraId="17E9E2BD" w14:textId="77777777" w:rsidR="004B42FD" w:rsidRDefault="004B42FD" w:rsidP="004B42FD">
            <w:pPr>
              <w:spacing w:after="0" w:line="240" w:lineRule="auto"/>
              <w:rPr>
                <w:sz w:val="24"/>
                <w:szCs w:val="24"/>
              </w:rPr>
            </w:pPr>
          </w:p>
          <w:p w14:paraId="02AC20D0" w14:textId="77777777" w:rsidR="00C43889" w:rsidRDefault="00C43889" w:rsidP="004B42FD">
            <w:pPr>
              <w:spacing w:after="0" w:line="240" w:lineRule="auto"/>
              <w:rPr>
                <w:sz w:val="24"/>
                <w:szCs w:val="24"/>
              </w:rPr>
            </w:pPr>
          </w:p>
          <w:p w14:paraId="20738F3A" w14:textId="77777777" w:rsidR="004B42FD" w:rsidRDefault="004B42FD" w:rsidP="004B42FD">
            <w:pPr>
              <w:spacing w:after="0" w:line="240" w:lineRule="auto"/>
              <w:rPr>
                <w:sz w:val="24"/>
                <w:szCs w:val="24"/>
              </w:rPr>
            </w:pPr>
            <w:r>
              <w:rPr>
                <w:sz w:val="24"/>
                <w:szCs w:val="24"/>
              </w:rPr>
              <w:t xml:space="preserve">What does </w:t>
            </w:r>
            <w:r w:rsidR="00C43889">
              <w:rPr>
                <w:sz w:val="24"/>
                <w:szCs w:val="24"/>
              </w:rPr>
              <w:t>Ren</w:t>
            </w:r>
            <w:r w:rsidR="00C43889">
              <w:t>é</w:t>
            </w:r>
            <w:r>
              <w:rPr>
                <w:sz w:val="24"/>
                <w:szCs w:val="24"/>
              </w:rPr>
              <w:t xml:space="preserve"> mean when he wakes up and says, “I cannot lose </w:t>
            </w:r>
            <w:proofErr w:type="spellStart"/>
            <w:r>
              <w:rPr>
                <w:sz w:val="24"/>
                <w:szCs w:val="24"/>
              </w:rPr>
              <w:t>Lainez</w:t>
            </w:r>
            <w:proofErr w:type="spellEnd"/>
            <w:r>
              <w:rPr>
                <w:sz w:val="24"/>
                <w:szCs w:val="24"/>
              </w:rPr>
              <w:t xml:space="preserve"> again!”?</w:t>
            </w:r>
          </w:p>
          <w:p w14:paraId="0C4A5860" w14:textId="77777777" w:rsidR="004B42FD" w:rsidRDefault="004B42FD" w:rsidP="004B42FD">
            <w:pPr>
              <w:spacing w:after="0" w:line="240" w:lineRule="auto"/>
              <w:rPr>
                <w:sz w:val="24"/>
                <w:szCs w:val="24"/>
              </w:rPr>
            </w:pPr>
          </w:p>
          <w:p w14:paraId="1B2D1D1D" w14:textId="77777777" w:rsidR="004B42FD" w:rsidRDefault="004B42FD" w:rsidP="004B42FD">
            <w:pPr>
              <w:spacing w:after="0" w:line="240" w:lineRule="auto"/>
              <w:rPr>
                <w:sz w:val="24"/>
                <w:szCs w:val="24"/>
              </w:rPr>
            </w:pPr>
          </w:p>
          <w:p w14:paraId="2CC2AAE4" w14:textId="77777777" w:rsidR="00FB515E" w:rsidRDefault="00FB515E" w:rsidP="004A0642">
            <w:pPr>
              <w:spacing w:after="0" w:line="240" w:lineRule="auto"/>
              <w:rPr>
                <w:sz w:val="24"/>
                <w:szCs w:val="24"/>
              </w:rPr>
            </w:pPr>
          </w:p>
          <w:p w14:paraId="4322C000" w14:textId="77777777" w:rsidR="00B9728A" w:rsidRDefault="00B9728A" w:rsidP="004A0642">
            <w:pPr>
              <w:spacing w:after="0" w:line="240" w:lineRule="auto"/>
              <w:rPr>
                <w:sz w:val="24"/>
                <w:szCs w:val="24"/>
              </w:rPr>
            </w:pPr>
          </w:p>
          <w:p w14:paraId="272C8B4E" w14:textId="77777777" w:rsidR="00B9728A" w:rsidRDefault="00B9728A" w:rsidP="004A0642">
            <w:pPr>
              <w:spacing w:after="0" w:line="240" w:lineRule="auto"/>
              <w:rPr>
                <w:sz w:val="24"/>
                <w:szCs w:val="24"/>
              </w:rPr>
            </w:pPr>
          </w:p>
          <w:p w14:paraId="72E8F7DD" w14:textId="77777777" w:rsidR="00FB515E" w:rsidRDefault="00FB515E" w:rsidP="004A0642">
            <w:pPr>
              <w:spacing w:after="0" w:line="240" w:lineRule="auto"/>
              <w:rPr>
                <w:sz w:val="24"/>
                <w:szCs w:val="24"/>
              </w:rPr>
            </w:pPr>
            <w:r>
              <w:rPr>
                <w:sz w:val="24"/>
                <w:szCs w:val="24"/>
              </w:rPr>
              <w:t>Read page 13.</w:t>
            </w:r>
          </w:p>
          <w:p w14:paraId="6E79D2E4" w14:textId="77777777" w:rsidR="00CB270C" w:rsidRDefault="00CB270C" w:rsidP="004A0642">
            <w:pPr>
              <w:spacing w:after="0" w:line="240" w:lineRule="auto"/>
              <w:rPr>
                <w:sz w:val="24"/>
                <w:szCs w:val="24"/>
              </w:rPr>
            </w:pPr>
            <w:r>
              <w:rPr>
                <w:sz w:val="24"/>
                <w:szCs w:val="24"/>
              </w:rPr>
              <w:t>What is a family tree?</w:t>
            </w:r>
          </w:p>
          <w:p w14:paraId="529C6D89" w14:textId="77777777" w:rsidR="00CB270C" w:rsidRDefault="00CB270C" w:rsidP="004A0642">
            <w:pPr>
              <w:spacing w:after="0" w:line="240" w:lineRule="auto"/>
              <w:rPr>
                <w:sz w:val="24"/>
                <w:szCs w:val="24"/>
              </w:rPr>
            </w:pPr>
          </w:p>
          <w:p w14:paraId="56231296" w14:textId="77777777" w:rsidR="00880720" w:rsidRDefault="00880720" w:rsidP="004A0642">
            <w:pPr>
              <w:spacing w:after="0" w:line="240" w:lineRule="auto"/>
              <w:rPr>
                <w:sz w:val="24"/>
                <w:szCs w:val="24"/>
              </w:rPr>
            </w:pPr>
          </w:p>
          <w:p w14:paraId="569E4188" w14:textId="77777777" w:rsidR="00880720" w:rsidRDefault="00880720" w:rsidP="00880720">
            <w:pPr>
              <w:spacing w:after="0" w:line="240" w:lineRule="auto"/>
              <w:rPr>
                <w:sz w:val="24"/>
                <w:szCs w:val="24"/>
              </w:rPr>
            </w:pPr>
            <w:r>
              <w:rPr>
                <w:sz w:val="24"/>
                <w:szCs w:val="24"/>
              </w:rPr>
              <w:t>Who are relatives?</w:t>
            </w:r>
          </w:p>
          <w:p w14:paraId="1044E224" w14:textId="77777777" w:rsidR="00CB270C" w:rsidRDefault="00CB270C" w:rsidP="004A0642">
            <w:pPr>
              <w:spacing w:after="0" w:line="240" w:lineRule="auto"/>
              <w:rPr>
                <w:sz w:val="24"/>
                <w:szCs w:val="24"/>
              </w:rPr>
            </w:pPr>
          </w:p>
          <w:p w14:paraId="3DA4297D" w14:textId="77777777" w:rsidR="00CB270C" w:rsidRDefault="00CB270C" w:rsidP="004A0642">
            <w:pPr>
              <w:spacing w:after="0" w:line="240" w:lineRule="auto"/>
              <w:rPr>
                <w:sz w:val="24"/>
                <w:szCs w:val="24"/>
              </w:rPr>
            </w:pPr>
          </w:p>
          <w:p w14:paraId="5DD872E8" w14:textId="77777777" w:rsidR="00990B43" w:rsidRDefault="00990B43" w:rsidP="004A0642">
            <w:pPr>
              <w:spacing w:after="0" w:line="240" w:lineRule="auto"/>
              <w:rPr>
                <w:sz w:val="24"/>
                <w:szCs w:val="24"/>
              </w:rPr>
            </w:pPr>
          </w:p>
          <w:p w14:paraId="53BD0798" w14:textId="77777777" w:rsidR="004B42FD" w:rsidRDefault="004B42FD" w:rsidP="004A0642">
            <w:pPr>
              <w:spacing w:after="0" w:line="240" w:lineRule="auto"/>
              <w:rPr>
                <w:sz w:val="24"/>
                <w:szCs w:val="24"/>
              </w:rPr>
            </w:pPr>
          </w:p>
          <w:p w14:paraId="15D93FD7" w14:textId="77777777" w:rsidR="00CB270C" w:rsidRDefault="00CB270C" w:rsidP="00CB270C">
            <w:pPr>
              <w:spacing w:after="0" w:line="240" w:lineRule="auto"/>
              <w:rPr>
                <w:sz w:val="24"/>
                <w:szCs w:val="24"/>
              </w:rPr>
            </w:pPr>
            <w:r>
              <w:rPr>
                <w:sz w:val="24"/>
                <w:szCs w:val="24"/>
              </w:rPr>
              <w:t>Miss Soria tells the students to “be creative,” what does “creative” mean?</w:t>
            </w:r>
          </w:p>
          <w:p w14:paraId="4A72EAFB" w14:textId="77777777" w:rsidR="00CB270C" w:rsidRDefault="00CB270C" w:rsidP="004A0642">
            <w:pPr>
              <w:spacing w:after="0" w:line="240" w:lineRule="auto"/>
              <w:rPr>
                <w:sz w:val="24"/>
                <w:szCs w:val="24"/>
              </w:rPr>
            </w:pPr>
          </w:p>
          <w:p w14:paraId="35AD6ACA" w14:textId="77777777" w:rsidR="004B42FD" w:rsidRDefault="004B42FD" w:rsidP="004A0642">
            <w:pPr>
              <w:spacing w:after="0" w:line="240" w:lineRule="auto"/>
              <w:rPr>
                <w:sz w:val="24"/>
                <w:szCs w:val="24"/>
              </w:rPr>
            </w:pPr>
          </w:p>
          <w:p w14:paraId="58E6856C" w14:textId="77777777" w:rsidR="00CB270C" w:rsidRDefault="00CE0577" w:rsidP="004A0642">
            <w:pPr>
              <w:spacing w:after="0" w:line="240" w:lineRule="auto"/>
              <w:rPr>
                <w:sz w:val="24"/>
                <w:szCs w:val="24"/>
              </w:rPr>
            </w:pPr>
            <w:r>
              <w:rPr>
                <w:sz w:val="24"/>
                <w:szCs w:val="24"/>
              </w:rPr>
              <w:t xml:space="preserve">Why was </w:t>
            </w:r>
            <w:r w:rsidR="00C43889">
              <w:rPr>
                <w:sz w:val="24"/>
                <w:szCs w:val="24"/>
              </w:rPr>
              <w:t>Ren</w:t>
            </w:r>
            <w:r w:rsidR="00C43889">
              <w:t>é</w:t>
            </w:r>
            <w:r>
              <w:rPr>
                <w:sz w:val="24"/>
                <w:szCs w:val="24"/>
              </w:rPr>
              <w:t xml:space="preserve"> confused about the school project at first?</w:t>
            </w:r>
          </w:p>
          <w:p w14:paraId="1E99695C" w14:textId="77777777" w:rsidR="00CB270C" w:rsidRDefault="00CB270C" w:rsidP="004A0642">
            <w:pPr>
              <w:spacing w:after="0" w:line="240" w:lineRule="auto"/>
              <w:rPr>
                <w:sz w:val="24"/>
                <w:szCs w:val="24"/>
              </w:rPr>
            </w:pPr>
          </w:p>
          <w:p w14:paraId="7E6BC230" w14:textId="77777777" w:rsidR="00C43889" w:rsidRDefault="00C43889" w:rsidP="004A0642">
            <w:pPr>
              <w:spacing w:after="0" w:line="240" w:lineRule="auto"/>
              <w:rPr>
                <w:sz w:val="24"/>
                <w:szCs w:val="24"/>
              </w:rPr>
            </w:pPr>
          </w:p>
          <w:p w14:paraId="0705AE7E" w14:textId="77777777" w:rsidR="00FA7F24" w:rsidRDefault="00FA7F24" w:rsidP="004A0642">
            <w:pPr>
              <w:spacing w:after="0" w:line="240" w:lineRule="auto"/>
              <w:rPr>
                <w:sz w:val="24"/>
                <w:szCs w:val="24"/>
              </w:rPr>
            </w:pPr>
          </w:p>
          <w:p w14:paraId="0003BF6A" w14:textId="77777777" w:rsidR="00591625" w:rsidRDefault="00591625" w:rsidP="004A0642">
            <w:pPr>
              <w:spacing w:after="0" w:line="240" w:lineRule="auto"/>
              <w:rPr>
                <w:sz w:val="24"/>
                <w:szCs w:val="24"/>
              </w:rPr>
            </w:pPr>
            <w:r>
              <w:rPr>
                <w:sz w:val="24"/>
                <w:szCs w:val="24"/>
              </w:rPr>
              <w:t xml:space="preserve">How is </w:t>
            </w:r>
            <w:r w:rsidR="00C43889">
              <w:rPr>
                <w:sz w:val="24"/>
                <w:szCs w:val="24"/>
              </w:rPr>
              <w:t>Ren</w:t>
            </w:r>
            <w:r w:rsidR="00C43889">
              <w:t>é</w:t>
            </w:r>
            <w:r>
              <w:rPr>
                <w:sz w:val="24"/>
                <w:szCs w:val="24"/>
              </w:rPr>
              <w:t xml:space="preserve"> feeling about the class project</w:t>
            </w:r>
            <w:r w:rsidR="00C43889">
              <w:rPr>
                <w:sz w:val="24"/>
                <w:szCs w:val="24"/>
              </w:rPr>
              <w:t xml:space="preserve"> now</w:t>
            </w:r>
            <w:r>
              <w:rPr>
                <w:sz w:val="24"/>
                <w:szCs w:val="24"/>
              </w:rPr>
              <w:t>? How do you know?</w:t>
            </w:r>
          </w:p>
          <w:p w14:paraId="2AD2FC5B" w14:textId="77777777" w:rsidR="00591625" w:rsidRDefault="00591625" w:rsidP="004A0642">
            <w:pPr>
              <w:spacing w:after="0" w:line="240" w:lineRule="auto"/>
              <w:rPr>
                <w:sz w:val="24"/>
                <w:szCs w:val="24"/>
              </w:rPr>
            </w:pPr>
          </w:p>
          <w:p w14:paraId="7B280766" w14:textId="77777777" w:rsidR="00591625" w:rsidRDefault="00591625" w:rsidP="004A0642">
            <w:pPr>
              <w:spacing w:after="0" w:line="240" w:lineRule="auto"/>
              <w:rPr>
                <w:sz w:val="24"/>
                <w:szCs w:val="24"/>
              </w:rPr>
            </w:pPr>
          </w:p>
          <w:p w14:paraId="49B0C1A3" w14:textId="77777777" w:rsidR="00591625" w:rsidRDefault="00591625" w:rsidP="004A0642">
            <w:pPr>
              <w:spacing w:after="0" w:line="240" w:lineRule="auto"/>
              <w:rPr>
                <w:sz w:val="24"/>
                <w:szCs w:val="24"/>
              </w:rPr>
            </w:pPr>
          </w:p>
          <w:p w14:paraId="1D0169E7" w14:textId="77777777" w:rsidR="00591625" w:rsidRDefault="00591625" w:rsidP="004A0642">
            <w:pPr>
              <w:spacing w:after="0" w:line="240" w:lineRule="auto"/>
              <w:rPr>
                <w:sz w:val="24"/>
                <w:szCs w:val="24"/>
              </w:rPr>
            </w:pPr>
          </w:p>
          <w:p w14:paraId="5A4874AB" w14:textId="77777777" w:rsidR="00591625" w:rsidRDefault="00591625" w:rsidP="004A0642">
            <w:pPr>
              <w:spacing w:after="0" w:line="240" w:lineRule="auto"/>
              <w:rPr>
                <w:sz w:val="24"/>
                <w:szCs w:val="24"/>
              </w:rPr>
            </w:pPr>
          </w:p>
          <w:p w14:paraId="28B0B557" w14:textId="77777777" w:rsidR="00FA7F24" w:rsidRDefault="009F3932" w:rsidP="004A0642">
            <w:pPr>
              <w:spacing w:after="0" w:line="240" w:lineRule="auto"/>
              <w:rPr>
                <w:sz w:val="24"/>
                <w:szCs w:val="24"/>
              </w:rPr>
            </w:pPr>
            <w:r>
              <w:rPr>
                <w:sz w:val="24"/>
                <w:szCs w:val="24"/>
              </w:rPr>
              <w:t xml:space="preserve">Read page 17. </w:t>
            </w:r>
          </w:p>
          <w:p w14:paraId="1E298FB1" w14:textId="77777777" w:rsidR="009F3932" w:rsidRDefault="009F3932" w:rsidP="004A0642">
            <w:pPr>
              <w:spacing w:after="0" w:line="240" w:lineRule="auto"/>
              <w:rPr>
                <w:sz w:val="24"/>
                <w:szCs w:val="24"/>
              </w:rPr>
            </w:pPr>
            <w:r>
              <w:rPr>
                <w:sz w:val="24"/>
                <w:szCs w:val="24"/>
              </w:rPr>
              <w:t xml:space="preserve">Earlier in the text, the teacher tells the students to “be creative.” How was </w:t>
            </w:r>
            <w:r w:rsidR="00C43889">
              <w:rPr>
                <w:sz w:val="24"/>
                <w:szCs w:val="24"/>
              </w:rPr>
              <w:t>Ren</w:t>
            </w:r>
            <w:r w:rsidR="00C43889">
              <w:t>é</w:t>
            </w:r>
            <w:r w:rsidR="00C43889">
              <w:rPr>
                <w:sz w:val="24"/>
                <w:szCs w:val="24"/>
              </w:rPr>
              <w:t xml:space="preserve"> </w:t>
            </w:r>
            <w:r>
              <w:rPr>
                <w:sz w:val="24"/>
                <w:szCs w:val="24"/>
              </w:rPr>
              <w:t>creative with his school project?</w:t>
            </w:r>
          </w:p>
          <w:p w14:paraId="3B7A3EE9" w14:textId="77777777" w:rsidR="000566E9" w:rsidRDefault="000566E9" w:rsidP="000566E9">
            <w:pPr>
              <w:spacing w:after="0" w:line="240" w:lineRule="auto"/>
              <w:rPr>
                <w:sz w:val="24"/>
                <w:szCs w:val="24"/>
              </w:rPr>
            </w:pPr>
            <w:r>
              <w:rPr>
                <w:sz w:val="24"/>
                <w:szCs w:val="24"/>
              </w:rPr>
              <w:t>*Activity: Think Pair Share</w:t>
            </w:r>
          </w:p>
          <w:p w14:paraId="5BCC40AB" w14:textId="77777777" w:rsidR="000566E9" w:rsidRDefault="000566E9" w:rsidP="000566E9">
            <w:pPr>
              <w:spacing w:after="0" w:line="240" w:lineRule="auto"/>
              <w:rPr>
                <w:sz w:val="24"/>
                <w:szCs w:val="24"/>
              </w:rPr>
            </w:pPr>
            <w:r>
              <w:rPr>
                <w:sz w:val="24"/>
                <w:szCs w:val="24"/>
              </w:rPr>
              <w:t xml:space="preserve">Students will turn to a partner and share why they think he was creative. </w:t>
            </w:r>
            <w:r w:rsidR="00347E5B">
              <w:rPr>
                <w:sz w:val="24"/>
                <w:szCs w:val="24"/>
              </w:rPr>
              <w:t xml:space="preserve">Teacher will call on several students to share with the whole group. </w:t>
            </w:r>
          </w:p>
          <w:p w14:paraId="45D9B9A9" w14:textId="77777777" w:rsidR="00347E5B" w:rsidRDefault="00347E5B" w:rsidP="00347E5B">
            <w:pPr>
              <w:pStyle w:val="ListParagraph"/>
              <w:numPr>
                <w:ilvl w:val="0"/>
                <w:numId w:val="17"/>
              </w:numPr>
              <w:spacing w:after="0" w:line="240" w:lineRule="auto"/>
              <w:rPr>
                <w:rFonts w:cstheme="minorBidi"/>
                <w:sz w:val="24"/>
                <w:szCs w:val="24"/>
              </w:rPr>
            </w:pPr>
            <w:r>
              <w:rPr>
                <w:rFonts w:cstheme="minorBidi"/>
                <w:sz w:val="24"/>
                <w:szCs w:val="24"/>
              </w:rPr>
              <w:t xml:space="preserve">EL Note: This is crucial for English learners. The more opportunities they </w:t>
            </w:r>
            <w:proofErr w:type="gramStart"/>
            <w:r>
              <w:rPr>
                <w:rFonts w:cstheme="minorBidi"/>
                <w:sz w:val="24"/>
                <w:szCs w:val="24"/>
              </w:rPr>
              <w:t>have to</w:t>
            </w:r>
            <w:proofErr w:type="gramEnd"/>
            <w:r>
              <w:rPr>
                <w:rFonts w:cstheme="minorBidi"/>
                <w:sz w:val="24"/>
                <w:szCs w:val="24"/>
              </w:rPr>
              <w:t xml:space="preserve"> listen and speak about the text, the greater their understanding will be. </w:t>
            </w:r>
          </w:p>
          <w:p w14:paraId="4CB4648E" w14:textId="77777777" w:rsidR="00347E5B" w:rsidRDefault="00347E5B" w:rsidP="000566E9">
            <w:pPr>
              <w:spacing w:after="0" w:line="240" w:lineRule="auto"/>
              <w:rPr>
                <w:sz w:val="24"/>
                <w:szCs w:val="24"/>
              </w:rPr>
            </w:pPr>
          </w:p>
          <w:p w14:paraId="3F828576" w14:textId="77777777" w:rsidR="000566E9" w:rsidRDefault="000566E9" w:rsidP="000566E9">
            <w:pPr>
              <w:spacing w:after="0" w:line="240" w:lineRule="auto"/>
              <w:rPr>
                <w:sz w:val="24"/>
                <w:szCs w:val="24"/>
              </w:rPr>
            </w:pPr>
          </w:p>
          <w:p w14:paraId="0D46CC99" w14:textId="77777777" w:rsidR="00347E5B" w:rsidRDefault="00347E5B" w:rsidP="000566E9">
            <w:pPr>
              <w:spacing w:after="0" w:line="240" w:lineRule="auto"/>
              <w:rPr>
                <w:sz w:val="24"/>
                <w:szCs w:val="24"/>
              </w:rPr>
            </w:pPr>
          </w:p>
          <w:p w14:paraId="68E1AE84" w14:textId="77777777" w:rsidR="008829E4" w:rsidRDefault="008829E4" w:rsidP="008829E4">
            <w:pPr>
              <w:spacing w:after="0" w:line="240" w:lineRule="auto"/>
              <w:rPr>
                <w:sz w:val="24"/>
                <w:szCs w:val="24"/>
              </w:rPr>
            </w:pPr>
            <w:r>
              <w:rPr>
                <w:sz w:val="24"/>
                <w:szCs w:val="24"/>
              </w:rPr>
              <w:t>Read page 27.</w:t>
            </w:r>
          </w:p>
          <w:p w14:paraId="34F0EC2C" w14:textId="77777777" w:rsidR="008829E4" w:rsidRDefault="008829E4" w:rsidP="008829E4">
            <w:pPr>
              <w:spacing w:after="0" w:line="240" w:lineRule="auto"/>
              <w:rPr>
                <w:sz w:val="24"/>
                <w:szCs w:val="24"/>
              </w:rPr>
            </w:pPr>
            <w:r>
              <w:rPr>
                <w:sz w:val="24"/>
                <w:szCs w:val="24"/>
              </w:rPr>
              <w:t>What changed about the way the other students felt about Ren</w:t>
            </w:r>
            <w:r>
              <w:rPr>
                <w:rFonts w:cstheme="minorHAnsi"/>
                <w:sz w:val="24"/>
                <w:szCs w:val="24"/>
              </w:rPr>
              <w:t>é</w:t>
            </w:r>
            <w:r>
              <w:rPr>
                <w:sz w:val="24"/>
                <w:szCs w:val="24"/>
              </w:rPr>
              <w:t xml:space="preserve">’s name? What made them change? </w:t>
            </w:r>
          </w:p>
          <w:p w14:paraId="19A1353E" w14:textId="77777777" w:rsidR="008829E4" w:rsidRDefault="008829E4" w:rsidP="008829E4">
            <w:pPr>
              <w:spacing w:after="0" w:line="240" w:lineRule="auto"/>
              <w:rPr>
                <w:sz w:val="24"/>
                <w:szCs w:val="24"/>
              </w:rPr>
            </w:pPr>
          </w:p>
          <w:p w14:paraId="58845C85" w14:textId="77777777" w:rsidR="008829E4" w:rsidRDefault="008829E4" w:rsidP="008829E4">
            <w:pPr>
              <w:spacing w:after="0" w:line="240" w:lineRule="auto"/>
              <w:rPr>
                <w:sz w:val="24"/>
                <w:szCs w:val="24"/>
              </w:rPr>
            </w:pPr>
          </w:p>
          <w:p w14:paraId="68DE41B7" w14:textId="77777777" w:rsidR="008829E4" w:rsidRDefault="008829E4" w:rsidP="008829E4">
            <w:pPr>
              <w:spacing w:after="0" w:line="240" w:lineRule="auto"/>
              <w:rPr>
                <w:sz w:val="24"/>
                <w:szCs w:val="24"/>
              </w:rPr>
            </w:pPr>
          </w:p>
          <w:p w14:paraId="318BFCCC" w14:textId="77777777" w:rsidR="008829E4" w:rsidRDefault="008829E4" w:rsidP="008829E4">
            <w:pPr>
              <w:spacing w:after="0" w:line="240" w:lineRule="auto"/>
              <w:rPr>
                <w:sz w:val="24"/>
                <w:szCs w:val="24"/>
              </w:rPr>
            </w:pPr>
          </w:p>
          <w:p w14:paraId="626DE67D" w14:textId="77777777" w:rsidR="008829E4" w:rsidRDefault="008829E4" w:rsidP="008829E4">
            <w:pPr>
              <w:spacing w:after="0" w:line="240" w:lineRule="auto"/>
              <w:rPr>
                <w:sz w:val="24"/>
                <w:szCs w:val="24"/>
              </w:rPr>
            </w:pPr>
          </w:p>
          <w:p w14:paraId="2D303515" w14:textId="77777777" w:rsidR="008829E4" w:rsidRDefault="008829E4" w:rsidP="008829E4">
            <w:pPr>
              <w:spacing w:after="0" w:line="240" w:lineRule="auto"/>
              <w:rPr>
                <w:sz w:val="24"/>
                <w:szCs w:val="24"/>
              </w:rPr>
            </w:pPr>
          </w:p>
          <w:p w14:paraId="2D714125" w14:textId="77777777" w:rsidR="008829E4" w:rsidRDefault="008829E4" w:rsidP="008829E4">
            <w:pPr>
              <w:spacing w:after="0" w:line="240" w:lineRule="auto"/>
              <w:rPr>
                <w:sz w:val="24"/>
                <w:szCs w:val="24"/>
              </w:rPr>
            </w:pPr>
            <w:r>
              <w:rPr>
                <w:sz w:val="24"/>
                <w:szCs w:val="24"/>
              </w:rPr>
              <w:t>How is Ren</w:t>
            </w:r>
            <w:r>
              <w:rPr>
                <w:rFonts w:cstheme="minorHAnsi"/>
                <w:sz w:val="24"/>
                <w:szCs w:val="24"/>
              </w:rPr>
              <w:t>é</w:t>
            </w:r>
            <w:r>
              <w:rPr>
                <w:sz w:val="24"/>
                <w:szCs w:val="24"/>
              </w:rPr>
              <w:t xml:space="preserve"> feeling at the end of the story?</w:t>
            </w:r>
          </w:p>
          <w:p w14:paraId="6CDCEC19" w14:textId="77777777" w:rsidR="008829E4" w:rsidRDefault="008829E4" w:rsidP="008829E4">
            <w:pPr>
              <w:spacing w:after="0" w:line="240" w:lineRule="auto"/>
              <w:rPr>
                <w:sz w:val="24"/>
                <w:szCs w:val="24"/>
              </w:rPr>
            </w:pPr>
          </w:p>
          <w:p w14:paraId="2618BA1F" w14:textId="77777777" w:rsidR="00347E5B" w:rsidRDefault="00347E5B" w:rsidP="000566E9">
            <w:pPr>
              <w:spacing w:after="0" w:line="240" w:lineRule="auto"/>
              <w:rPr>
                <w:sz w:val="24"/>
                <w:szCs w:val="24"/>
              </w:rPr>
            </w:pPr>
          </w:p>
          <w:p w14:paraId="1DA910CE" w14:textId="77777777" w:rsidR="00347E5B" w:rsidRDefault="00347E5B" w:rsidP="000566E9">
            <w:pPr>
              <w:spacing w:after="0" w:line="240" w:lineRule="auto"/>
              <w:rPr>
                <w:sz w:val="24"/>
                <w:szCs w:val="24"/>
              </w:rPr>
            </w:pPr>
          </w:p>
          <w:p w14:paraId="79F664A2" w14:textId="77777777" w:rsidR="00347E5B" w:rsidRDefault="00347E5B" w:rsidP="000566E9">
            <w:pPr>
              <w:spacing w:after="0" w:line="240" w:lineRule="auto"/>
              <w:rPr>
                <w:sz w:val="24"/>
                <w:szCs w:val="24"/>
              </w:rPr>
            </w:pPr>
          </w:p>
          <w:p w14:paraId="7C7F84B9" w14:textId="77777777" w:rsidR="00347E5B" w:rsidRDefault="00347E5B" w:rsidP="000566E9">
            <w:pPr>
              <w:spacing w:after="0" w:line="240" w:lineRule="auto"/>
              <w:rPr>
                <w:sz w:val="24"/>
                <w:szCs w:val="24"/>
              </w:rPr>
            </w:pPr>
          </w:p>
          <w:p w14:paraId="4313A05F" w14:textId="77777777" w:rsidR="00990B43" w:rsidRDefault="00990B43" w:rsidP="000566E9">
            <w:pPr>
              <w:spacing w:after="0" w:line="240" w:lineRule="auto"/>
              <w:rPr>
                <w:sz w:val="24"/>
                <w:szCs w:val="24"/>
              </w:rPr>
            </w:pPr>
          </w:p>
          <w:p w14:paraId="3EFE9EE5" w14:textId="7B2A89FF" w:rsidR="00A16092" w:rsidRDefault="00A16092" w:rsidP="004A0642">
            <w:pPr>
              <w:spacing w:after="0" w:line="240" w:lineRule="auto"/>
              <w:rPr>
                <w:sz w:val="24"/>
                <w:szCs w:val="24"/>
              </w:rPr>
            </w:pPr>
          </w:p>
          <w:p w14:paraId="49228C62" w14:textId="77777777" w:rsidR="00347E5B" w:rsidRDefault="00347E5B" w:rsidP="004A0642">
            <w:pPr>
              <w:spacing w:after="0" w:line="240" w:lineRule="auto"/>
              <w:rPr>
                <w:sz w:val="24"/>
                <w:szCs w:val="24"/>
              </w:rPr>
            </w:pPr>
          </w:p>
          <w:p w14:paraId="29544A3D" w14:textId="77777777" w:rsidR="00CB270C" w:rsidRDefault="00CB270C" w:rsidP="004A0642">
            <w:pPr>
              <w:spacing w:after="0" w:line="240" w:lineRule="auto"/>
              <w:rPr>
                <w:sz w:val="24"/>
                <w:szCs w:val="24"/>
              </w:rPr>
            </w:pPr>
          </w:p>
          <w:p w14:paraId="21B0C1BB" w14:textId="77777777" w:rsidR="005818BC" w:rsidRPr="00CD6B7F" w:rsidRDefault="005818BC" w:rsidP="0057360F">
            <w:pPr>
              <w:spacing w:after="0" w:line="240" w:lineRule="auto"/>
              <w:rPr>
                <w:sz w:val="24"/>
                <w:szCs w:val="24"/>
              </w:rPr>
            </w:pPr>
          </w:p>
        </w:tc>
        <w:tc>
          <w:tcPr>
            <w:tcW w:w="6449" w:type="dxa"/>
          </w:tcPr>
          <w:p w14:paraId="1504E5EC" w14:textId="77777777" w:rsidR="00CB270C" w:rsidRDefault="00CB270C" w:rsidP="00FB515E">
            <w:pPr>
              <w:spacing w:after="0" w:line="240" w:lineRule="auto"/>
              <w:rPr>
                <w:sz w:val="24"/>
                <w:szCs w:val="24"/>
              </w:rPr>
            </w:pPr>
          </w:p>
          <w:p w14:paraId="77F5510B" w14:textId="77777777" w:rsidR="004B42FD" w:rsidRDefault="00C43889" w:rsidP="004B42FD">
            <w:pPr>
              <w:spacing w:after="0" w:line="240" w:lineRule="auto"/>
              <w:rPr>
                <w:sz w:val="24"/>
                <w:szCs w:val="24"/>
              </w:rPr>
            </w:pPr>
            <w:r>
              <w:rPr>
                <w:sz w:val="24"/>
                <w:szCs w:val="24"/>
              </w:rPr>
              <w:t>Ren</w:t>
            </w:r>
            <w:r>
              <w:t>é</w:t>
            </w:r>
            <w:r w:rsidR="004B42FD">
              <w:rPr>
                <w:sz w:val="24"/>
                <w:szCs w:val="24"/>
              </w:rPr>
              <w:t xml:space="preserve"> dreamt that </w:t>
            </w:r>
            <w:proofErr w:type="gramStart"/>
            <w:r w:rsidR="004B42FD">
              <w:rPr>
                <w:sz w:val="24"/>
                <w:szCs w:val="24"/>
              </w:rPr>
              <w:t>all of</w:t>
            </w:r>
            <w:proofErr w:type="gramEnd"/>
            <w:r w:rsidR="004B42FD">
              <w:rPr>
                <w:sz w:val="24"/>
                <w:szCs w:val="24"/>
              </w:rPr>
              <w:t xml:space="preserve"> his relatives on his mom’s side of the family disappeared and were gone. </w:t>
            </w:r>
          </w:p>
          <w:p w14:paraId="193309AF" w14:textId="77777777" w:rsidR="004B42FD" w:rsidRDefault="004B42FD" w:rsidP="004B42FD">
            <w:pPr>
              <w:spacing w:after="0" w:line="240" w:lineRule="auto"/>
              <w:rPr>
                <w:sz w:val="24"/>
                <w:szCs w:val="24"/>
              </w:rPr>
            </w:pPr>
          </w:p>
          <w:p w14:paraId="56074D9F" w14:textId="77777777" w:rsidR="004B42FD" w:rsidRDefault="004B42FD" w:rsidP="004B42FD">
            <w:pPr>
              <w:spacing w:after="0" w:line="240" w:lineRule="auto"/>
              <w:rPr>
                <w:sz w:val="24"/>
                <w:szCs w:val="24"/>
              </w:rPr>
            </w:pPr>
          </w:p>
          <w:p w14:paraId="7139BECD" w14:textId="77777777" w:rsidR="00F7327A" w:rsidRDefault="00F7327A" w:rsidP="004B42FD">
            <w:pPr>
              <w:spacing w:after="0" w:line="240" w:lineRule="auto"/>
              <w:rPr>
                <w:sz w:val="24"/>
                <w:szCs w:val="24"/>
              </w:rPr>
            </w:pPr>
            <w:r>
              <w:rPr>
                <w:sz w:val="24"/>
                <w:szCs w:val="24"/>
              </w:rPr>
              <w:t>Disappeared means to be lost or go missing.</w:t>
            </w:r>
          </w:p>
          <w:p w14:paraId="4F59A9D8" w14:textId="77777777" w:rsidR="00B9728A" w:rsidRDefault="00B9728A" w:rsidP="004B42FD">
            <w:pPr>
              <w:spacing w:after="0" w:line="240" w:lineRule="auto"/>
              <w:rPr>
                <w:sz w:val="24"/>
                <w:szCs w:val="24"/>
              </w:rPr>
            </w:pPr>
          </w:p>
          <w:p w14:paraId="3DD5A88C" w14:textId="77777777" w:rsidR="00990B43" w:rsidRDefault="00990B43" w:rsidP="004B42FD">
            <w:pPr>
              <w:spacing w:after="0" w:line="240" w:lineRule="auto"/>
              <w:rPr>
                <w:sz w:val="24"/>
                <w:szCs w:val="24"/>
              </w:rPr>
            </w:pPr>
            <w:r>
              <w:rPr>
                <w:sz w:val="24"/>
                <w:szCs w:val="24"/>
              </w:rPr>
              <w:t xml:space="preserve">Abuela is the Spanish word for grandmother, </w:t>
            </w:r>
            <w:proofErr w:type="spellStart"/>
            <w:r>
              <w:rPr>
                <w:sz w:val="24"/>
                <w:szCs w:val="24"/>
              </w:rPr>
              <w:t>abuelo</w:t>
            </w:r>
            <w:proofErr w:type="spellEnd"/>
            <w:r>
              <w:rPr>
                <w:sz w:val="24"/>
                <w:szCs w:val="24"/>
              </w:rPr>
              <w:t xml:space="preserve"> is the Spanish word for grandfather.</w:t>
            </w:r>
            <w:r w:rsidR="00B9728A">
              <w:rPr>
                <w:sz w:val="24"/>
                <w:szCs w:val="24"/>
              </w:rPr>
              <w:t xml:space="preserve"> We can tell because Rene explains that they are part of his Papa’s family and Mama’s family.</w:t>
            </w:r>
          </w:p>
          <w:p w14:paraId="29A2B68C" w14:textId="77777777" w:rsidR="004B42FD" w:rsidRDefault="00C43889" w:rsidP="004B42FD">
            <w:pPr>
              <w:spacing w:after="0" w:line="240" w:lineRule="auto"/>
              <w:rPr>
                <w:sz w:val="24"/>
                <w:szCs w:val="24"/>
              </w:rPr>
            </w:pPr>
            <w:r>
              <w:rPr>
                <w:sz w:val="24"/>
                <w:szCs w:val="24"/>
              </w:rPr>
              <w:lastRenderedPageBreak/>
              <w:t>Ren</w:t>
            </w:r>
            <w:r>
              <w:t>é</w:t>
            </w:r>
            <w:r w:rsidR="004B42FD">
              <w:rPr>
                <w:sz w:val="24"/>
                <w:szCs w:val="24"/>
              </w:rPr>
              <w:t xml:space="preserve"> had this dream because at school people only called him by one of his last names. They didn’t call him by his mother’s last name.</w:t>
            </w:r>
          </w:p>
          <w:p w14:paraId="6241CF1B" w14:textId="77777777" w:rsidR="00FA7F24" w:rsidRDefault="00FA7F24" w:rsidP="00FB515E">
            <w:pPr>
              <w:spacing w:after="0" w:line="240" w:lineRule="auto"/>
              <w:rPr>
                <w:sz w:val="24"/>
                <w:szCs w:val="24"/>
              </w:rPr>
            </w:pPr>
          </w:p>
          <w:p w14:paraId="11B32C22" w14:textId="77777777" w:rsidR="00FA7F24" w:rsidRDefault="00FA7F24" w:rsidP="00FB515E">
            <w:pPr>
              <w:spacing w:after="0" w:line="240" w:lineRule="auto"/>
              <w:rPr>
                <w:sz w:val="24"/>
                <w:szCs w:val="24"/>
              </w:rPr>
            </w:pPr>
          </w:p>
          <w:p w14:paraId="21B0C85B" w14:textId="77777777" w:rsidR="004B42FD" w:rsidRDefault="004B42FD" w:rsidP="00FB515E">
            <w:pPr>
              <w:spacing w:after="0" w:line="240" w:lineRule="auto"/>
              <w:rPr>
                <w:sz w:val="24"/>
                <w:szCs w:val="24"/>
              </w:rPr>
            </w:pPr>
          </w:p>
          <w:p w14:paraId="160300C9" w14:textId="77777777" w:rsidR="00C43889" w:rsidRDefault="00C43889" w:rsidP="00FB515E">
            <w:pPr>
              <w:spacing w:after="0" w:line="240" w:lineRule="auto"/>
              <w:rPr>
                <w:sz w:val="24"/>
                <w:szCs w:val="24"/>
              </w:rPr>
            </w:pPr>
          </w:p>
          <w:p w14:paraId="0C41DB91" w14:textId="77777777" w:rsidR="00C43889" w:rsidRDefault="00C43889" w:rsidP="00FB515E">
            <w:pPr>
              <w:spacing w:after="0" w:line="240" w:lineRule="auto"/>
              <w:rPr>
                <w:sz w:val="24"/>
                <w:szCs w:val="24"/>
              </w:rPr>
            </w:pPr>
          </w:p>
          <w:p w14:paraId="5590F429" w14:textId="77777777" w:rsidR="00C43889" w:rsidRDefault="00C43889" w:rsidP="00FB515E">
            <w:pPr>
              <w:spacing w:after="0" w:line="240" w:lineRule="auto"/>
              <w:rPr>
                <w:sz w:val="24"/>
                <w:szCs w:val="24"/>
              </w:rPr>
            </w:pPr>
          </w:p>
          <w:p w14:paraId="34F3A25C" w14:textId="77777777" w:rsidR="00C43889" w:rsidRDefault="00C43889" w:rsidP="00FB515E">
            <w:pPr>
              <w:spacing w:after="0" w:line="240" w:lineRule="auto"/>
              <w:rPr>
                <w:sz w:val="24"/>
                <w:szCs w:val="24"/>
              </w:rPr>
            </w:pPr>
          </w:p>
          <w:p w14:paraId="01A8789F" w14:textId="77777777" w:rsidR="00C43889" w:rsidRDefault="00C43889" w:rsidP="00FB515E">
            <w:pPr>
              <w:spacing w:after="0" w:line="240" w:lineRule="auto"/>
              <w:rPr>
                <w:sz w:val="24"/>
                <w:szCs w:val="24"/>
              </w:rPr>
            </w:pPr>
          </w:p>
          <w:p w14:paraId="37280D08" w14:textId="77777777" w:rsidR="004B42FD" w:rsidRDefault="00C43889" w:rsidP="00FB515E">
            <w:pPr>
              <w:spacing w:after="0" w:line="240" w:lineRule="auto"/>
              <w:rPr>
                <w:sz w:val="24"/>
                <w:szCs w:val="24"/>
              </w:rPr>
            </w:pPr>
            <w:r>
              <w:rPr>
                <w:sz w:val="24"/>
                <w:szCs w:val="24"/>
              </w:rPr>
              <w:t>Ren</w:t>
            </w:r>
            <w:r>
              <w:t>é</w:t>
            </w:r>
            <w:r w:rsidR="004B42FD">
              <w:rPr>
                <w:sz w:val="24"/>
                <w:szCs w:val="24"/>
              </w:rPr>
              <w:t xml:space="preserve"> means that he does not want to only be called by his father’s last name. He does not want to forget about his mother’s side of the family.</w:t>
            </w:r>
          </w:p>
          <w:p w14:paraId="1688B843" w14:textId="77777777" w:rsidR="004B42FD" w:rsidRDefault="004B42FD" w:rsidP="00FB515E">
            <w:pPr>
              <w:spacing w:after="0" w:line="240" w:lineRule="auto"/>
              <w:rPr>
                <w:sz w:val="24"/>
                <w:szCs w:val="24"/>
              </w:rPr>
            </w:pPr>
          </w:p>
          <w:p w14:paraId="1611A4CE" w14:textId="77777777" w:rsidR="004B42FD" w:rsidRDefault="004B42FD" w:rsidP="00FB515E">
            <w:pPr>
              <w:spacing w:after="0" w:line="240" w:lineRule="auto"/>
              <w:rPr>
                <w:sz w:val="24"/>
                <w:szCs w:val="24"/>
              </w:rPr>
            </w:pPr>
          </w:p>
          <w:p w14:paraId="3DEC2ABC" w14:textId="361F9CCE" w:rsidR="00C43889" w:rsidRDefault="00C43889" w:rsidP="00FB515E">
            <w:pPr>
              <w:spacing w:after="0" w:line="240" w:lineRule="auto"/>
              <w:rPr>
                <w:sz w:val="24"/>
                <w:szCs w:val="24"/>
              </w:rPr>
            </w:pPr>
          </w:p>
          <w:p w14:paraId="75CF6D4A" w14:textId="77777777" w:rsidR="009B2EB6" w:rsidRDefault="009B2EB6" w:rsidP="00FB515E">
            <w:pPr>
              <w:spacing w:after="0" w:line="240" w:lineRule="auto"/>
              <w:rPr>
                <w:sz w:val="24"/>
                <w:szCs w:val="24"/>
              </w:rPr>
            </w:pPr>
          </w:p>
          <w:p w14:paraId="2830351B" w14:textId="77777777" w:rsidR="00CB270C" w:rsidRDefault="00CB270C" w:rsidP="00CB270C">
            <w:pPr>
              <w:spacing w:after="0" w:line="240" w:lineRule="auto"/>
              <w:rPr>
                <w:sz w:val="24"/>
                <w:szCs w:val="24"/>
              </w:rPr>
            </w:pPr>
            <w:r>
              <w:rPr>
                <w:sz w:val="24"/>
                <w:szCs w:val="24"/>
              </w:rPr>
              <w:t xml:space="preserve">A family tree is a diagram that shows the relationship between people in several generations of a family. </w:t>
            </w:r>
          </w:p>
          <w:p w14:paraId="5C72193C" w14:textId="77777777" w:rsidR="00CB270C" w:rsidRDefault="00CB270C" w:rsidP="00CB270C">
            <w:pPr>
              <w:spacing w:after="0" w:line="240" w:lineRule="auto"/>
              <w:rPr>
                <w:sz w:val="24"/>
                <w:szCs w:val="24"/>
              </w:rPr>
            </w:pPr>
          </w:p>
          <w:p w14:paraId="203EF721" w14:textId="77777777" w:rsidR="00880720" w:rsidRDefault="00880720" w:rsidP="00CB270C">
            <w:pPr>
              <w:spacing w:after="0" w:line="240" w:lineRule="auto"/>
              <w:rPr>
                <w:sz w:val="24"/>
                <w:szCs w:val="24"/>
              </w:rPr>
            </w:pPr>
          </w:p>
          <w:p w14:paraId="2A9B68C8" w14:textId="77777777" w:rsidR="00990B43" w:rsidRDefault="00990B43" w:rsidP="00CB270C">
            <w:pPr>
              <w:spacing w:after="0" w:line="240" w:lineRule="auto"/>
              <w:rPr>
                <w:sz w:val="24"/>
                <w:szCs w:val="24"/>
              </w:rPr>
            </w:pPr>
          </w:p>
          <w:p w14:paraId="270F988D" w14:textId="77777777" w:rsidR="00CB270C" w:rsidRDefault="00880720" w:rsidP="00CB270C">
            <w:pPr>
              <w:spacing w:after="0" w:line="240" w:lineRule="auto"/>
              <w:rPr>
                <w:sz w:val="24"/>
                <w:szCs w:val="24"/>
              </w:rPr>
            </w:pPr>
            <w:r>
              <w:rPr>
                <w:sz w:val="24"/>
                <w:szCs w:val="24"/>
              </w:rPr>
              <w:t>Relatives are members of a family.</w:t>
            </w:r>
          </w:p>
          <w:p w14:paraId="1C5C0F2C" w14:textId="77777777" w:rsidR="00880720" w:rsidRDefault="00880720" w:rsidP="00CB270C">
            <w:pPr>
              <w:spacing w:after="0" w:line="240" w:lineRule="auto"/>
              <w:rPr>
                <w:sz w:val="24"/>
                <w:szCs w:val="24"/>
              </w:rPr>
            </w:pPr>
          </w:p>
          <w:p w14:paraId="12BEDC6F" w14:textId="77777777" w:rsidR="00880720" w:rsidRDefault="00880720" w:rsidP="00CB270C">
            <w:pPr>
              <w:spacing w:after="0" w:line="240" w:lineRule="auto"/>
              <w:rPr>
                <w:sz w:val="24"/>
                <w:szCs w:val="24"/>
              </w:rPr>
            </w:pPr>
          </w:p>
          <w:p w14:paraId="3F1B52CF" w14:textId="77777777" w:rsidR="004B42FD" w:rsidRDefault="004B42FD" w:rsidP="00CB270C">
            <w:pPr>
              <w:spacing w:after="0" w:line="240" w:lineRule="auto"/>
              <w:rPr>
                <w:sz w:val="24"/>
                <w:szCs w:val="24"/>
              </w:rPr>
            </w:pPr>
          </w:p>
          <w:p w14:paraId="1644A9CA" w14:textId="77777777" w:rsidR="00990B43" w:rsidRDefault="00990B43" w:rsidP="00CB270C">
            <w:pPr>
              <w:spacing w:after="0" w:line="240" w:lineRule="auto"/>
              <w:rPr>
                <w:sz w:val="24"/>
                <w:szCs w:val="24"/>
              </w:rPr>
            </w:pPr>
          </w:p>
          <w:p w14:paraId="63327502" w14:textId="77777777" w:rsidR="00CB270C" w:rsidRDefault="00CB270C" w:rsidP="00CB270C">
            <w:pPr>
              <w:spacing w:after="0" w:line="240" w:lineRule="auto"/>
              <w:rPr>
                <w:sz w:val="24"/>
                <w:szCs w:val="24"/>
              </w:rPr>
            </w:pPr>
            <w:r>
              <w:rPr>
                <w:sz w:val="24"/>
                <w:szCs w:val="24"/>
              </w:rPr>
              <w:t>Creative means to use your imagination to make something new.</w:t>
            </w:r>
          </w:p>
          <w:p w14:paraId="21BFCAA2" w14:textId="77777777" w:rsidR="00CB270C" w:rsidRDefault="00CB270C" w:rsidP="00CB270C">
            <w:pPr>
              <w:spacing w:after="0" w:line="240" w:lineRule="auto"/>
              <w:rPr>
                <w:sz w:val="24"/>
                <w:szCs w:val="24"/>
              </w:rPr>
            </w:pPr>
          </w:p>
          <w:p w14:paraId="55CD7AD2" w14:textId="77777777" w:rsidR="00880720" w:rsidRDefault="00880720" w:rsidP="00CB270C">
            <w:pPr>
              <w:spacing w:after="0" w:line="240" w:lineRule="auto"/>
              <w:rPr>
                <w:sz w:val="24"/>
                <w:szCs w:val="24"/>
              </w:rPr>
            </w:pPr>
          </w:p>
          <w:p w14:paraId="46EDBF8D" w14:textId="77777777" w:rsidR="00FA7F24" w:rsidRDefault="00FA7F24" w:rsidP="00CB270C">
            <w:pPr>
              <w:spacing w:after="0" w:line="240" w:lineRule="auto"/>
              <w:rPr>
                <w:sz w:val="24"/>
                <w:szCs w:val="24"/>
              </w:rPr>
            </w:pPr>
            <w:r>
              <w:rPr>
                <w:sz w:val="24"/>
                <w:szCs w:val="24"/>
              </w:rPr>
              <w:t>He thought she was talking about real trees, like the</w:t>
            </w:r>
            <w:r w:rsidR="00880720">
              <w:rPr>
                <w:sz w:val="24"/>
                <w:szCs w:val="24"/>
              </w:rPr>
              <w:t xml:space="preserve"> mango and avocado trees</w:t>
            </w:r>
            <w:r>
              <w:rPr>
                <w:sz w:val="24"/>
                <w:szCs w:val="24"/>
              </w:rPr>
              <w:t xml:space="preserve"> his family had in El Salvador. </w:t>
            </w:r>
          </w:p>
          <w:p w14:paraId="29DA6854" w14:textId="77777777" w:rsidR="00591625" w:rsidRDefault="00591625" w:rsidP="00FA7F24">
            <w:pPr>
              <w:spacing w:after="0" w:line="240" w:lineRule="auto"/>
              <w:rPr>
                <w:sz w:val="24"/>
                <w:szCs w:val="24"/>
              </w:rPr>
            </w:pPr>
          </w:p>
          <w:p w14:paraId="3AE12BC4" w14:textId="77777777" w:rsidR="00C43889" w:rsidRDefault="00C43889" w:rsidP="00FA7F24">
            <w:pPr>
              <w:spacing w:after="0" w:line="240" w:lineRule="auto"/>
              <w:rPr>
                <w:sz w:val="24"/>
                <w:szCs w:val="24"/>
              </w:rPr>
            </w:pPr>
          </w:p>
          <w:p w14:paraId="6B58E274" w14:textId="77777777" w:rsidR="00591625" w:rsidRDefault="00C43889" w:rsidP="00FA7F24">
            <w:pPr>
              <w:spacing w:after="0" w:line="240" w:lineRule="auto"/>
              <w:rPr>
                <w:sz w:val="24"/>
                <w:szCs w:val="24"/>
              </w:rPr>
            </w:pPr>
            <w:r>
              <w:rPr>
                <w:sz w:val="24"/>
                <w:szCs w:val="24"/>
              </w:rPr>
              <w:t>Ren</w:t>
            </w:r>
            <w:r>
              <w:t>é</w:t>
            </w:r>
            <w:r w:rsidR="00591625">
              <w:rPr>
                <w:sz w:val="24"/>
                <w:szCs w:val="24"/>
              </w:rPr>
              <w:t xml:space="preserve"> is excited to make his family tree for his school project. He has a smile on his face, and the text says, “I know what I will do for my school project!”</w:t>
            </w:r>
          </w:p>
          <w:p w14:paraId="4BF47DB1" w14:textId="77777777" w:rsidR="000566E9" w:rsidRDefault="000566E9" w:rsidP="00FA7F24">
            <w:pPr>
              <w:spacing w:after="0" w:line="240" w:lineRule="auto"/>
              <w:rPr>
                <w:sz w:val="24"/>
                <w:szCs w:val="24"/>
              </w:rPr>
            </w:pPr>
          </w:p>
          <w:p w14:paraId="7D86CB62" w14:textId="77777777" w:rsidR="000566E9" w:rsidRDefault="000566E9" w:rsidP="00FA7F24">
            <w:pPr>
              <w:spacing w:after="0" w:line="240" w:lineRule="auto"/>
              <w:rPr>
                <w:sz w:val="24"/>
                <w:szCs w:val="24"/>
              </w:rPr>
            </w:pPr>
          </w:p>
          <w:p w14:paraId="373577DF" w14:textId="77777777" w:rsidR="000566E9" w:rsidRDefault="000566E9" w:rsidP="00FA7F24">
            <w:pPr>
              <w:spacing w:after="0" w:line="240" w:lineRule="auto"/>
              <w:rPr>
                <w:sz w:val="24"/>
                <w:szCs w:val="24"/>
              </w:rPr>
            </w:pPr>
          </w:p>
          <w:p w14:paraId="194476DD" w14:textId="77777777" w:rsidR="00347E5B" w:rsidRDefault="00347E5B" w:rsidP="00FA7F24">
            <w:pPr>
              <w:spacing w:after="0" w:line="240" w:lineRule="auto"/>
              <w:rPr>
                <w:sz w:val="24"/>
                <w:szCs w:val="24"/>
              </w:rPr>
            </w:pPr>
          </w:p>
          <w:p w14:paraId="7290AF62" w14:textId="77777777" w:rsidR="00347E5B" w:rsidRDefault="00347E5B" w:rsidP="00FA7F24">
            <w:pPr>
              <w:spacing w:after="0" w:line="240" w:lineRule="auto"/>
              <w:rPr>
                <w:sz w:val="24"/>
                <w:szCs w:val="24"/>
              </w:rPr>
            </w:pPr>
          </w:p>
          <w:p w14:paraId="33A53E29" w14:textId="77777777" w:rsidR="000566E9" w:rsidRDefault="000566E9" w:rsidP="00FA7F24">
            <w:pPr>
              <w:spacing w:after="0" w:line="240" w:lineRule="auto"/>
              <w:rPr>
                <w:sz w:val="24"/>
                <w:szCs w:val="24"/>
              </w:rPr>
            </w:pPr>
          </w:p>
          <w:p w14:paraId="654E7299" w14:textId="77777777" w:rsidR="000566E9" w:rsidRDefault="00C43889" w:rsidP="00FA7F24">
            <w:pPr>
              <w:spacing w:after="0" w:line="240" w:lineRule="auto"/>
              <w:rPr>
                <w:sz w:val="24"/>
                <w:szCs w:val="24"/>
              </w:rPr>
            </w:pPr>
            <w:r>
              <w:rPr>
                <w:sz w:val="24"/>
                <w:szCs w:val="24"/>
              </w:rPr>
              <w:t>Ren</w:t>
            </w:r>
            <w:r>
              <w:t>é</w:t>
            </w:r>
            <w:r w:rsidR="000566E9">
              <w:rPr>
                <w:sz w:val="24"/>
                <w:szCs w:val="24"/>
              </w:rPr>
              <w:t xml:space="preserve"> was creative by using leaves and pictures for his family tree. He used his imagination to make it more interesting than just drawing the tree and pictures. </w:t>
            </w:r>
          </w:p>
          <w:p w14:paraId="0D8F5145" w14:textId="77777777" w:rsidR="00E14B57" w:rsidRDefault="00E14B57" w:rsidP="00FA7F24">
            <w:pPr>
              <w:spacing w:after="0" w:line="240" w:lineRule="auto"/>
              <w:rPr>
                <w:sz w:val="24"/>
                <w:szCs w:val="24"/>
              </w:rPr>
            </w:pPr>
          </w:p>
          <w:p w14:paraId="4E2D76F1" w14:textId="77777777" w:rsidR="00E14B57" w:rsidRDefault="00E14B57" w:rsidP="00FA7F24">
            <w:pPr>
              <w:spacing w:after="0" w:line="240" w:lineRule="auto"/>
              <w:rPr>
                <w:sz w:val="24"/>
                <w:szCs w:val="24"/>
              </w:rPr>
            </w:pPr>
          </w:p>
          <w:p w14:paraId="4138E234" w14:textId="77777777" w:rsidR="00E14B57" w:rsidRDefault="00E14B57" w:rsidP="00FA7F24">
            <w:pPr>
              <w:spacing w:after="0" w:line="240" w:lineRule="auto"/>
              <w:rPr>
                <w:sz w:val="24"/>
                <w:szCs w:val="24"/>
              </w:rPr>
            </w:pPr>
          </w:p>
          <w:p w14:paraId="3E4AB8E3" w14:textId="77777777" w:rsidR="00347E5B" w:rsidRDefault="00347E5B" w:rsidP="00FA7F24">
            <w:pPr>
              <w:spacing w:after="0" w:line="240" w:lineRule="auto"/>
              <w:rPr>
                <w:sz w:val="24"/>
                <w:szCs w:val="24"/>
              </w:rPr>
            </w:pPr>
          </w:p>
          <w:p w14:paraId="53A3A7B1" w14:textId="77777777" w:rsidR="00347E5B" w:rsidRDefault="00347E5B" w:rsidP="00FA7F24">
            <w:pPr>
              <w:spacing w:after="0" w:line="240" w:lineRule="auto"/>
              <w:rPr>
                <w:sz w:val="24"/>
                <w:szCs w:val="24"/>
              </w:rPr>
            </w:pPr>
          </w:p>
          <w:p w14:paraId="4865193A" w14:textId="77777777" w:rsidR="00347E5B" w:rsidRDefault="00347E5B" w:rsidP="00FA7F24">
            <w:pPr>
              <w:spacing w:after="0" w:line="240" w:lineRule="auto"/>
              <w:rPr>
                <w:sz w:val="24"/>
                <w:szCs w:val="24"/>
              </w:rPr>
            </w:pPr>
          </w:p>
          <w:p w14:paraId="69859D6F" w14:textId="77777777" w:rsidR="00347E5B" w:rsidRDefault="00347E5B" w:rsidP="00FA7F24">
            <w:pPr>
              <w:spacing w:after="0" w:line="240" w:lineRule="auto"/>
              <w:rPr>
                <w:sz w:val="24"/>
                <w:szCs w:val="24"/>
              </w:rPr>
            </w:pPr>
          </w:p>
          <w:p w14:paraId="45F5A396" w14:textId="77777777" w:rsidR="00347E5B" w:rsidRDefault="00347E5B" w:rsidP="00FA7F24">
            <w:pPr>
              <w:spacing w:after="0" w:line="240" w:lineRule="auto"/>
              <w:rPr>
                <w:sz w:val="24"/>
                <w:szCs w:val="24"/>
              </w:rPr>
            </w:pPr>
          </w:p>
          <w:p w14:paraId="7B91796C" w14:textId="77777777" w:rsidR="00347E5B" w:rsidRDefault="00347E5B" w:rsidP="00FA7F24">
            <w:pPr>
              <w:spacing w:after="0" w:line="240" w:lineRule="auto"/>
              <w:rPr>
                <w:sz w:val="24"/>
                <w:szCs w:val="24"/>
              </w:rPr>
            </w:pPr>
          </w:p>
          <w:p w14:paraId="16EC0C76" w14:textId="77777777" w:rsidR="00347E5B" w:rsidRDefault="00347E5B" w:rsidP="00FA7F24">
            <w:pPr>
              <w:spacing w:after="0" w:line="240" w:lineRule="auto"/>
              <w:rPr>
                <w:sz w:val="24"/>
                <w:szCs w:val="24"/>
              </w:rPr>
            </w:pPr>
          </w:p>
          <w:p w14:paraId="78A6D7D1" w14:textId="77777777" w:rsidR="00347E5B" w:rsidRDefault="00347E5B" w:rsidP="00FA7F24">
            <w:pPr>
              <w:spacing w:after="0" w:line="240" w:lineRule="auto"/>
              <w:rPr>
                <w:sz w:val="24"/>
                <w:szCs w:val="24"/>
              </w:rPr>
            </w:pPr>
          </w:p>
          <w:p w14:paraId="33B25BAC" w14:textId="77777777" w:rsidR="00E14B57" w:rsidRDefault="00E14B57" w:rsidP="00FA7F24">
            <w:pPr>
              <w:spacing w:after="0" w:line="240" w:lineRule="auto"/>
              <w:rPr>
                <w:sz w:val="24"/>
                <w:szCs w:val="24"/>
              </w:rPr>
            </w:pPr>
          </w:p>
          <w:p w14:paraId="5C739AF1" w14:textId="77777777" w:rsidR="00990B43" w:rsidRDefault="00990B43" w:rsidP="00FA7F24">
            <w:pPr>
              <w:spacing w:after="0" w:line="240" w:lineRule="auto"/>
              <w:rPr>
                <w:sz w:val="24"/>
                <w:szCs w:val="24"/>
              </w:rPr>
            </w:pPr>
          </w:p>
          <w:p w14:paraId="5A0BF800" w14:textId="77777777" w:rsidR="00347E5B" w:rsidRDefault="00347E5B" w:rsidP="00FA7F24">
            <w:pPr>
              <w:spacing w:after="0" w:line="240" w:lineRule="auto"/>
              <w:rPr>
                <w:sz w:val="24"/>
                <w:szCs w:val="24"/>
              </w:rPr>
            </w:pPr>
          </w:p>
          <w:p w14:paraId="3A26563D" w14:textId="14FB6349" w:rsidR="00347E5B" w:rsidRDefault="008829E4" w:rsidP="00FA7F24">
            <w:pPr>
              <w:spacing w:after="0" w:line="240" w:lineRule="auto"/>
              <w:rPr>
                <w:sz w:val="24"/>
                <w:szCs w:val="24"/>
              </w:rPr>
            </w:pPr>
            <w:r>
              <w:rPr>
                <w:sz w:val="24"/>
                <w:szCs w:val="24"/>
              </w:rPr>
              <w:lastRenderedPageBreak/>
              <w:t xml:space="preserve"> </w:t>
            </w:r>
          </w:p>
          <w:p w14:paraId="173BEB46" w14:textId="77777777" w:rsidR="008829E4" w:rsidRDefault="008829E4" w:rsidP="008829E4">
            <w:pPr>
              <w:spacing w:after="0" w:line="240" w:lineRule="auto"/>
              <w:rPr>
                <w:sz w:val="24"/>
                <w:szCs w:val="24"/>
              </w:rPr>
            </w:pPr>
            <w:r>
              <w:rPr>
                <w:sz w:val="24"/>
                <w:szCs w:val="24"/>
              </w:rPr>
              <w:t>At first, the students laughed at Ren</w:t>
            </w:r>
            <w:r>
              <w:rPr>
                <w:rFonts w:cstheme="minorHAnsi"/>
                <w:sz w:val="24"/>
                <w:szCs w:val="24"/>
              </w:rPr>
              <w:t>é</w:t>
            </w:r>
            <w:r>
              <w:rPr>
                <w:sz w:val="24"/>
                <w:szCs w:val="24"/>
              </w:rPr>
              <w:t xml:space="preserve"> and made fun of him for having two last names. After learning more about his family, they told him his name was “wonderful.” They changed because Ren</w:t>
            </w:r>
            <w:r>
              <w:rPr>
                <w:rFonts w:cstheme="minorHAnsi"/>
                <w:sz w:val="24"/>
                <w:szCs w:val="24"/>
              </w:rPr>
              <w:t>é</w:t>
            </w:r>
            <w:r>
              <w:rPr>
                <w:sz w:val="24"/>
                <w:szCs w:val="24"/>
              </w:rPr>
              <w:t xml:space="preserve"> explained why it was important for them to use both of his last names. </w:t>
            </w:r>
          </w:p>
          <w:p w14:paraId="70BD9140" w14:textId="77777777" w:rsidR="008829E4" w:rsidRDefault="008829E4" w:rsidP="008829E4">
            <w:pPr>
              <w:spacing w:after="0" w:line="240" w:lineRule="auto"/>
              <w:rPr>
                <w:sz w:val="24"/>
                <w:szCs w:val="24"/>
              </w:rPr>
            </w:pPr>
          </w:p>
          <w:p w14:paraId="6BC744B0" w14:textId="77777777" w:rsidR="00A16092" w:rsidRDefault="00A16092" w:rsidP="00FA7F24">
            <w:pPr>
              <w:spacing w:after="0" w:line="240" w:lineRule="auto"/>
              <w:rPr>
                <w:sz w:val="24"/>
                <w:szCs w:val="24"/>
              </w:rPr>
            </w:pPr>
          </w:p>
          <w:p w14:paraId="23583F55" w14:textId="77777777" w:rsidR="008829E4" w:rsidRDefault="008829E4" w:rsidP="008829E4">
            <w:pPr>
              <w:spacing w:after="0" w:line="240" w:lineRule="auto"/>
              <w:rPr>
                <w:sz w:val="24"/>
                <w:szCs w:val="24"/>
              </w:rPr>
            </w:pPr>
            <w:r>
              <w:rPr>
                <w:sz w:val="24"/>
                <w:szCs w:val="24"/>
              </w:rPr>
              <w:t>Ren</w:t>
            </w:r>
            <w:r>
              <w:rPr>
                <w:rFonts w:cstheme="minorHAnsi"/>
                <w:sz w:val="24"/>
                <w:szCs w:val="24"/>
              </w:rPr>
              <w:t>é</w:t>
            </w:r>
            <w:r>
              <w:rPr>
                <w:sz w:val="24"/>
                <w:szCs w:val="24"/>
              </w:rPr>
              <w:t xml:space="preserve"> is so happy that his friends know why he has two last names. They do not think it is funny or strange anymore, they think it is great. His teacher also said that he will now be called Ren</w:t>
            </w:r>
            <w:r>
              <w:rPr>
                <w:rFonts w:cstheme="minorHAnsi"/>
                <w:sz w:val="24"/>
                <w:szCs w:val="24"/>
              </w:rPr>
              <w:t>é</w:t>
            </w:r>
            <w:r>
              <w:rPr>
                <w:sz w:val="24"/>
                <w:szCs w:val="24"/>
              </w:rPr>
              <w:t xml:space="preserve"> </w:t>
            </w:r>
            <w:proofErr w:type="spellStart"/>
            <w:r>
              <w:rPr>
                <w:sz w:val="24"/>
                <w:szCs w:val="24"/>
              </w:rPr>
              <w:t>Colato</w:t>
            </w:r>
            <w:proofErr w:type="spellEnd"/>
            <w:r>
              <w:rPr>
                <w:sz w:val="24"/>
                <w:szCs w:val="24"/>
              </w:rPr>
              <w:t xml:space="preserve"> </w:t>
            </w:r>
            <w:proofErr w:type="spellStart"/>
            <w:r>
              <w:rPr>
                <w:sz w:val="24"/>
                <w:szCs w:val="24"/>
              </w:rPr>
              <w:t>Lainez</w:t>
            </w:r>
            <w:proofErr w:type="spellEnd"/>
            <w:r>
              <w:rPr>
                <w:sz w:val="24"/>
                <w:szCs w:val="24"/>
              </w:rPr>
              <w:t>.</w:t>
            </w:r>
          </w:p>
          <w:p w14:paraId="56A30EAB" w14:textId="3FAB4223" w:rsidR="00A16092" w:rsidRPr="00CD6B7F" w:rsidRDefault="00A16092" w:rsidP="00FA7F24">
            <w:pPr>
              <w:spacing w:after="0" w:line="240" w:lineRule="auto"/>
              <w:rPr>
                <w:sz w:val="24"/>
                <w:szCs w:val="24"/>
              </w:rPr>
            </w:pPr>
          </w:p>
        </w:tc>
      </w:tr>
      <w:tr w:rsidR="00CD6B7F" w:rsidRPr="00CD6B7F" w14:paraId="668FC987" w14:textId="77777777" w:rsidTr="0057360F">
        <w:trPr>
          <w:trHeight w:val="1097"/>
        </w:trPr>
        <w:tc>
          <w:tcPr>
            <w:tcW w:w="6449" w:type="dxa"/>
          </w:tcPr>
          <w:p w14:paraId="0A8B7EDE" w14:textId="10B2F63C" w:rsidR="006B0EFD" w:rsidRDefault="002F6E5E" w:rsidP="002F6E5E">
            <w:pPr>
              <w:spacing w:after="0" w:line="240" w:lineRule="auto"/>
              <w:rPr>
                <w:sz w:val="24"/>
                <w:szCs w:val="24"/>
              </w:rPr>
            </w:pPr>
            <w:r>
              <w:rPr>
                <w:sz w:val="24"/>
                <w:szCs w:val="24"/>
              </w:rPr>
              <w:lastRenderedPageBreak/>
              <w:t>FOURTH AND BEYOND:</w:t>
            </w:r>
          </w:p>
          <w:p w14:paraId="3C9D1737" w14:textId="65CCF899" w:rsidR="008829E4" w:rsidRPr="008829E4" w:rsidRDefault="008829E4" w:rsidP="002F6E5E">
            <w:pPr>
              <w:spacing w:after="0" w:line="240" w:lineRule="auto"/>
              <w:rPr>
                <w:i/>
                <w:sz w:val="24"/>
                <w:szCs w:val="24"/>
              </w:rPr>
            </w:pPr>
            <w:r>
              <w:rPr>
                <w:i/>
                <w:sz w:val="24"/>
                <w:szCs w:val="24"/>
              </w:rPr>
              <w:t xml:space="preserve">The purpose of today’s reading is to better understand what we learn about the other family members in Rene’s family.  Students will trace the family’s background and what we learn about them.  This will also help students understand the family structure the tree reveals. </w:t>
            </w:r>
          </w:p>
          <w:p w14:paraId="6F65271D" w14:textId="77777777" w:rsidR="008829E4" w:rsidRDefault="008829E4" w:rsidP="008829E4">
            <w:pPr>
              <w:spacing w:after="0" w:line="240" w:lineRule="auto"/>
              <w:rPr>
                <w:sz w:val="24"/>
                <w:szCs w:val="24"/>
              </w:rPr>
            </w:pPr>
            <w:r>
              <w:rPr>
                <w:sz w:val="24"/>
                <w:szCs w:val="24"/>
              </w:rPr>
              <w:t xml:space="preserve">Read page 19-21. </w:t>
            </w:r>
          </w:p>
          <w:p w14:paraId="169A66F8" w14:textId="77777777" w:rsidR="008829E4" w:rsidRDefault="008829E4" w:rsidP="008829E4">
            <w:pPr>
              <w:spacing w:after="0" w:line="240" w:lineRule="auto"/>
              <w:rPr>
                <w:sz w:val="24"/>
                <w:szCs w:val="24"/>
              </w:rPr>
            </w:pPr>
            <w:r>
              <w:rPr>
                <w:sz w:val="24"/>
                <w:szCs w:val="24"/>
              </w:rPr>
              <w:t>What do we learn about Ren</w:t>
            </w:r>
            <w:r>
              <w:rPr>
                <w:rFonts w:cstheme="minorHAnsi"/>
                <w:sz w:val="24"/>
                <w:szCs w:val="24"/>
              </w:rPr>
              <w:t>é</w:t>
            </w:r>
            <w:r>
              <w:rPr>
                <w:sz w:val="24"/>
                <w:szCs w:val="24"/>
              </w:rPr>
              <w:t>’s father’s family from the family tree?</w:t>
            </w:r>
          </w:p>
          <w:p w14:paraId="3C6CED12" w14:textId="77777777" w:rsidR="008829E4" w:rsidRDefault="008829E4" w:rsidP="008829E4">
            <w:pPr>
              <w:spacing w:after="0" w:line="240" w:lineRule="auto"/>
              <w:rPr>
                <w:sz w:val="24"/>
                <w:szCs w:val="24"/>
              </w:rPr>
            </w:pPr>
            <w:r>
              <w:rPr>
                <w:sz w:val="24"/>
                <w:szCs w:val="24"/>
              </w:rPr>
              <w:t xml:space="preserve">Teacher will make a T chart to chart each side of the family. </w:t>
            </w:r>
          </w:p>
          <w:p w14:paraId="39CF8F20" w14:textId="77777777" w:rsidR="008829E4" w:rsidRDefault="008829E4" w:rsidP="008829E4">
            <w:pPr>
              <w:spacing w:after="0" w:line="240" w:lineRule="auto"/>
              <w:rPr>
                <w:sz w:val="24"/>
                <w:szCs w:val="24"/>
              </w:rPr>
            </w:pPr>
          </w:p>
          <w:p w14:paraId="6AB29251" w14:textId="77777777" w:rsidR="008829E4" w:rsidRDefault="008829E4" w:rsidP="008829E4">
            <w:pPr>
              <w:spacing w:after="0" w:line="240" w:lineRule="auto"/>
              <w:rPr>
                <w:sz w:val="24"/>
                <w:szCs w:val="24"/>
              </w:rPr>
            </w:pPr>
            <w:r>
              <w:rPr>
                <w:sz w:val="24"/>
                <w:szCs w:val="24"/>
              </w:rPr>
              <w:t>Example:</w:t>
            </w:r>
          </w:p>
          <w:tbl>
            <w:tblPr>
              <w:tblStyle w:val="TableGrid"/>
              <w:tblW w:w="0" w:type="auto"/>
              <w:tblLook w:val="04A0" w:firstRow="1" w:lastRow="0" w:firstColumn="1" w:lastColumn="0" w:noHBand="0" w:noVBand="1"/>
            </w:tblPr>
            <w:tblGrid>
              <w:gridCol w:w="2975"/>
              <w:gridCol w:w="2976"/>
            </w:tblGrid>
            <w:tr w:rsidR="008829E4" w14:paraId="226A7D4D" w14:textId="77777777" w:rsidTr="0037086A">
              <w:trPr>
                <w:trHeight w:val="305"/>
              </w:trPr>
              <w:tc>
                <w:tcPr>
                  <w:tcW w:w="2975" w:type="dxa"/>
                </w:tcPr>
                <w:p w14:paraId="5FA42981" w14:textId="77777777" w:rsidR="008829E4" w:rsidRDefault="008829E4" w:rsidP="008829E4">
                  <w:pPr>
                    <w:spacing w:after="0" w:line="240" w:lineRule="auto"/>
                    <w:rPr>
                      <w:sz w:val="24"/>
                      <w:szCs w:val="24"/>
                    </w:rPr>
                  </w:pPr>
                  <w:proofErr w:type="spellStart"/>
                  <w:r>
                    <w:rPr>
                      <w:sz w:val="24"/>
                      <w:szCs w:val="24"/>
                    </w:rPr>
                    <w:t>Colato</w:t>
                  </w:r>
                  <w:proofErr w:type="spellEnd"/>
                </w:p>
              </w:tc>
              <w:tc>
                <w:tcPr>
                  <w:tcW w:w="2976" w:type="dxa"/>
                </w:tcPr>
                <w:p w14:paraId="37D93246" w14:textId="77777777" w:rsidR="008829E4" w:rsidRDefault="008829E4" w:rsidP="008829E4">
                  <w:pPr>
                    <w:spacing w:after="0" w:line="240" w:lineRule="auto"/>
                    <w:rPr>
                      <w:sz w:val="24"/>
                      <w:szCs w:val="24"/>
                    </w:rPr>
                  </w:pPr>
                  <w:proofErr w:type="spellStart"/>
                  <w:r>
                    <w:rPr>
                      <w:sz w:val="24"/>
                      <w:szCs w:val="24"/>
                    </w:rPr>
                    <w:t>Lainez</w:t>
                  </w:r>
                  <w:proofErr w:type="spellEnd"/>
                </w:p>
              </w:tc>
            </w:tr>
            <w:tr w:rsidR="008829E4" w14:paraId="50520F33" w14:textId="77777777" w:rsidTr="0037086A">
              <w:trPr>
                <w:trHeight w:val="1181"/>
              </w:trPr>
              <w:tc>
                <w:tcPr>
                  <w:tcW w:w="2975" w:type="dxa"/>
                </w:tcPr>
                <w:p w14:paraId="6A55AC97" w14:textId="77777777" w:rsidR="008829E4" w:rsidRDefault="008829E4" w:rsidP="008829E4">
                  <w:pPr>
                    <w:spacing w:after="0" w:line="240" w:lineRule="auto"/>
                    <w:rPr>
                      <w:sz w:val="24"/>
                      <w:szCs w:val="24"/>
                    </w:rPr>
                  </w:pPr>
                </w:p>
              </w:tc>
              <w:tc>
                <w:tcPr>
                  <w:tcW w:w="2976" w:type="dxa"/>
                </w:tcPr>
                <w:p w14:paraId="73CB10D7" w14:textId="77777777" w:rsidR="008829E4" w:rsidRDefault="008829E4" w:rsidP="008829E4">
                  <w:pPr>
                    <w:spacing w:after="0" w:line="240" w:lineRule="auto"/>
                    <w:rPr>
                      <w:sz w:val="24"/>
                      <w:szCs w:val="24"/>
                    </w:rPr>
                  </w:pPr>
                </w:p>
              </w:tc>
            </w:tr>
          </w:tbl>
          <w:p w14:paraId="771E048C" w14:textId="77777777" w:rsidR="008829E4" w:rsidRDefault="008829E4" w:rsidP="008829E4">
            <w:pPr>
              <w:spacing w:after="0" w:line="240" w:lineRule="auto"/>
              <w:rPr>
                <w:sz w:val="24"/>
                <w:szCs w:val="24"/>
              </w:rPr>
            </w:pPr>
          </w:p>
          <w:p w14:paraId="55A153B6" w14:textId="77777777" w:rsidR="008829E4" w:rsidRDefault="008829E4" w:rsidP="008829E4">
            <w:pPr>
              <w:spacing w:after="0" w:line="240" w:lineRule="auto"/>
              <w:rPr>
                <w:sz w:val="24"/>
                <w:szCs w:val="24"/>
              </w:rPr>
            </w:pPr>
          </w:p>
          <w:p w14:paraId="291559D7" w14:textId="77777777" w:rsidR="008829E4" w:rsidRDefault="008829E4" w:rsidP="008829E4">
            <w:pPr>
              <w:spacing w:after="0" w:line="240" w:lineRule="auto"/>
              <w:rPr>
                <w:sz w:val="24"/>
                <w:szCs w:val="24"/>
              </w:rPr>
            </w:pPr>
            <w:r>
              <w:rPr>
                <w:sz w:val="24"/>
                <w:szCs w:val="24"/>
              </w:rPr>
              <w:t>Questions to ask during charting:</w:t>
            </w:r>
          </w:p>
          <w:p w14:paraId="33245616" w14:textId="77777777" w:rsidR="008829E4" w:rsidRDefault="008829E4" w:rsidP="008829E4">
            <w:pPr>
              <w:spacing w:after="0" w:line="240" w:lineRule="auto"/>
              <w:rPr>
                <w:sz w:val="24"/>
                <w:szCs w:val="24"/>
              </w:rPr>
            </w:pPr>
            <w:r>
              <w:rPr>
                <w:sz w:val="24"/>
                <w:szCs w:val="24"/>
              </w:rPr>
              <w:t>What is a potter?</w:t>
            </w:r>
          </w:p>
          <w:p w14:paraId="2698F34E" w14:textId="77777777" w:rsidR="008829E4" w:rsidRDefault="008829E4" w:rsidP="008829E4">
            <w:pPr>
              <w:spacing w:after="0" w:line="240" w:lineRule="auto"/>
              <w:rPr>
                <w:sz w:val="24"/>
                <w:szCs w:val="24"/>
              </w:rPr>
            </w:pPr>
            <w:r>
              <w:rPr>
                <w:sz w:val="24"/>
                <w:szCs w:val="24"/>
              </w:rPr>
              <w:t>Read the sentence: “He plants and harvests fruits and vegetables.” What does it mean to harvest?</w:t>
            </w:r>
          </w:p>
          <w:p w14:paraId="54BAB06E" w14:textId="77777777" w:rsidR="008829E4" w:rsidRDefault="008829E4" w:rsidP="008829E4">
            <w:pPr>
              <w:spacing w:after="0" w:line="240" w:lineRule="auto"/>
              <w:rPr>
                <w:sz w:val="24"/>
                <w:szCs w:val="24"/>
              </w:rPr>
            </w:pPr>
          </w:p>
          <w:p w14:paraId="190F558A" w14:textId="77777777" w:rsidR="008829E4" w:rsidRDefault="008829E4" w:rsidP="008829E4">
            <w:pPr>
              <w:spacing w:after="0" w:line="240" w:lineRule="auto"/>
              <w:rPr>
                <w:sz w:val="24"/>
                <w:szCs w:val="24"/>
              </w:rPr>
            </w:pPr>
          </w:p>
          <w:p w14:paraId="7C513FFC" w14:textId="77777777" w:rsidR="008829E4" w:rsidRDefault="008829E4" w:rsidP="008829E4">
            <w:pPr>
              <w:spacing w:after="0" w:line="240" w:lineRule="auto"/>
              <w:rPr>
                <w:sz w:val="24"/>
                <w:szCs w:val="24"/>
              </w:rPr>
            </w:pPr>
          </w:p>
          <w:p w14:paraId="541090DF" w14:textId="77777777" w:rsidR="008829E4" w:rsidRDefault="008829E4" w:rsidP="008829E4">
            <w:pPr>
              <w:spacing w:after="0" w:line="240" w:lineRule="auto"/>
              <w:rPr>
                <w:sz w:val="24"/>
                <w:szCs w:val="24"/>
              </w:rPr>
            </w:pPr>
            <w:r>
              <w:rPr>
                <w:sz w:val="24"/>
                <w:szCs w:val="24"/>
              </w:rPr>
              <w:t xml:space="preserve">Why do you think it is important that </w:t>
            </w:r>
            <w:proofErr w:type="spellStart"/>
            <w:r>
              <w:rPr>
                <w:sz w:val="24"/>
                <w:szCs w:val="24"/>
              </w:rPr>
              <w:t>Abuelo</w:t>
            </w:r>
            <w:proofErr w:type="spellEnd"/>
            <w:r>
              <w:rPr>
                <w:sz w:val="24"/>
                <w:szCs w:val="24"/>
              </w:rPr>
              <w:t xml:space="preserve"> Ren</w:t>
            </w:r>
            <w:r>
              <w:rPr>
                <w:rFonts w:cstheme="minorHAnsi"/>
                <w:sz w:val="24"/>
                <w:szCs w:val="24"/>
              </w:rPr>
              <w:t>é</w:t>
            </w:r>
            <w:r>
              <w:rPr>
                <w:sz w:val="24"/>
                <w:szCs w:val="24"/>
              </w:rPr>
              <w:t xml:space="preserve"> never gives up?</w:t>
            </w:r>
          </w:p>
          <w:p w14:paraId="248EB549" w14:textId="77777777" w:rsidR="00990B43" w:rsidRDefault="00990B43" w:rsidP="002F6E5E">
            <w:pPr>
              <w:spacing w:after="0" w:line="240" w:lineRule="auto"/>
              <w:rPr>
                <w:sz w:val="24"/>
                <w:szCs w:val="24"/>
              </w:rPr>
            </w:pPr>
          </w:p>
          <w:p w14:paraId="11CD728F" w14:textId="77777777" w:rsidR="004B42FD" w:rsidRPr="001673CE" w:rsidRDefault="004B42FD" w:rsidP="002F6E5E">
            <w:pPr>
              <w:spacing w:after="0" w:line="240" w:lineRule="auto"/>
              <w:rPr>
                <w:sz w:val="24"/>
                <w:szCs w:val="24"/>
              </w:rPr>
            </w:pPr>
            <w:r w:rsidRPr="001673CE">
              <w:rPr>
                <w:sz w:val="24"/>
                <w:szCs w:val="24"/>
              </w:rPr>
              <w:t xml:space="preserve">Read page 23. </w:t>
            </w:r>
          </w:p>
          <w:p w14:paraId="11B0A4E7" w14:textId="1514C960" w:rsidR="004B42FD" w:rsidRDefault="00990B43" w:rsidP="002F6E5E">
            <w:pPr>
              <w:spacing w:after="0" w:line="240" w:lineRule="auto"/>
              <w:rPr>
                <w:sz w:val="24"/>
                <w:szCs w:val="24"/>
              </w:rPr>
            </w:pPr>
            <w:r>
              <w:rPr>
                <w:sz w:val="24"/>
                <w:szCs w:val="24"/>
              </w:rPr>
              <w:t>What do we learn ab</w:t>
            </w:r>
            <w:r w:rsidR="00D161C9">
              <w:rPr>
                <w:sz w:val="24"/>
                <w:szCs w:val="24"/>
              </w:rPr>
              <w:t>out Ren</w:t>
            </w:r>
            <w:r w:rsidR="00347E5B">
              <w:rPr>
                <w:rFonts w:cstheme="minorHAnsi"/>
                <w:sz w:val="24"/>
                <w:szCs w:val="24"/>
              </w:rPr>
              <w:t>é</w:t>
            </w:r>
            <w:r w:rsidR="00D161C9">
              <w:rPr>
                <w:sz w:val="24"/>
                <w:szCs w:val="24"/>
              </w:rPr>
              <w:t xml:space="preserve">’s mother’s family </w:t>
            </w:r>
            <w:r>
              <w:rPr>
                <w:sz w:val="24"/>
                <w:szCs w:val="24"/>
              </w:rPr>
              <w:t>from his family tree?</w:t>
            </w:r>
            <w:r w:rsidR="008475F8">
              <w:rPr>
                <w:sz w:val="24"/>
                <w:szCs w:val="24"/>
              </w:rPr>
              <w:t xml:space="preserve"> </w:t>
            </w:r>
          </w:p>
          <w:p w14:paraId="40B2FA4D" w14:textId="77777777" w:rsidR="008475F8" w:rsidRDefault="008475F8" w:rsidP="002F6E5E">
            <w:pPr>
              <w:spacing w:after="0" w:line="240" w:lineRule="auto"/>
              <w:rPr>
                <w:sz w:val="24"/>
                <w:szCs w:val="24"/>
              </w:rPr>
            </w:pPr>
            <w:r>
              <w:rPr>
                <w:sz w:val="24"/>
                <w:szCs w:val="24"/>
              </w:rPr>
              <w:t>*Teacher will add to T chart</w:t>
            </w:r>
          </w:p>
          <w:p w14:paraId="02F5516D" w14:textId="18416C09" w:rsidR="008829E4" w:rsidRDefault="008829E4" w:rsidP="002F6E5E">
            <w:pPr>
              <w:spacing w:after="0" w:line="240" w:lineRule="auto"/>
              <w:rPr>
                <w:sz w:val="24"/>
                <w:szCs w:val="24"/>
              </w:rPr>
            </w:pPr>
          </w:p>
          <w:p w14:paraId="20DA59E9" w14:textId="73B7F271" w:rsidR="008829E4" w:rsidRDefault="008829E4" w:rsidP="002F6E5E">
            <w:pPr>
              <w:spacing w:after="0" w:line="240" w:lineRule="auto"/>
              <w:rPr>
                <w:sz w:val="24"/>
                <w:szCs w:val="24"/>
              </w:rPr>
            </w:pPr>
          </w:p>
          <w:p w14:paraId="72DCDF18" w14:textId="1E679A46" w:rsidR="008829E4" w:rsidRDefault="008829E4" w:rsidP="002F6E5E">
            <w:pPr>
              <w:spacing w:after="0" w:line="240" w:lineRule="auto"/>
              <w:rPr>
                <w:sz w:val="24"/>
                <w:szCs w:val="24"/>
              </w:rPr>
            </w:pPr>
          </w:p>
          <w:p w14:paraId="07964155" w14:textId="2A54FB73" w:rsidR="008829E4" w:rsidRDefault="008829E4" w:rsidP="002F6E5E">
            <w:pPr>
              <w:spacing w:after="0" w:line="240" w:lineRule="auto"/>
              <w:rPr>
                <w:sz w:val="24"/>
                <w:szCs w:val="24"/>
              </w:rPr>
            </w:pPr>
          </w:p>
          <w:p w14:paraId="193F2CA4" w14:textId="27A05C75" w:rsidR="008829E4" w:rsidRDefault="008829E4" w:rsidP="002F6E5E">
            <w:pPr>
              <w:spacing w:after="0" w:line="240" w:lineRule="auto"/>
              <w:rPr>
                <w:sz w:val="24"/>
                <w:szCs w:val="24"/>
              </w:rPr>
            </w:pPr>
          </w:p>
          <w:p w14:paraId="4E07B5EA" w14:textId="18DAC1CE" w:rsidR="008829E4" w:rsidRDefault="008829E4" w:rsidP="002F6E5E">
            <w:pPr>
              <w:spacing w:after="0" w:line="240" w:lineRule="auto"/>
              <w:rPr>
                <w:sz w:val="24"/>
                <w:szCs w:val="24"/>
              </w:rPr>
            </w:pPr>
          </w:p>
          <w:p w14:paraId="1B49AF9D" w14:textId="74E2E137" w:rsidR="008829E4" w:rsidRDefault="008829E4" w:rsidP="002F6E5E">
            <w:pPr>
              <w:spacing w:after="0" w:line="240" w:lineRule="auto"/>
              <w:rPr>
                <w:sz w:val="24"/>
                <w:szCs w:val="24"/>
              </w:rPr>
            </w:pPr>
          </w:p>
          <w:p w14:paraId="3EE6EA40" w14:textId="5AB1B703" w:rsidR="008829E4" w:rsidRDefault="008829E4" w:rsidP="002F6E5E">
            <w:pPr>
              <w:spacing w:after="0" w:line="240" w:lineRule="auto"/>
              <w:rPr>
                <w:sz w:val="24"/>
                <w:szCs w:val="24"/>
              </w:rPr>
            </w:pPr>
          </w:p>
          <w:p w14:paraId="6EC6E393" w14:textId="5F157769" w:rsidR="008829E4" w:rsidRDefault="008829E4" w:rsidP="002F6E5E">
            <w:pPr>
              <w:spacing w:after="0" w:line="240" w:lineRule="auto"/>
              <w:rPr>
                <w:sz w:val="24"/>
                <w:szCs w:val="24"/>
              </w:rPr>
            </w:pPr>
          </w:p>
          <w:p w14:paraId="5592DE78" w14:textId="77777777" w:rsidR="008829E4" w:rsidRDefault="008829E4" w:rsidP="002F6E5E">
            <w:pPr>
              <w:spacing w:after="0" w:line="240" w:lineRule="auto"/>
              <w:rPr>
                <w:sz w:val="24"/>
                <w:szCs w:val="24"/>
              </w:rPr>
            </w:pPr>
          </w:p>
          <w:p w14:paraId="06BC1C6F" w14:textId="77777777" w:rsidR="008475F8" w:rsidRDefault="008475F8" w:rsidP="002F6E5E">
            <w:pPr>
              <w:spacing w:after="0" w:line="240" w:lineRule="auto"/>
              <w:rPr>
                <w:sz w:val="24"/>
                <w:szCs w:val="24"/>
              </w:rPr>
            </w:pPr>
            <w:r>
              <w:rPr>
                <w:sz w:val="24"/>
                <w:szCs w:val="24"/>
              </w:rPr>
              <w:t>Questions to ask during charting:</w:t>
            </w:r>
          </w:p>
          <w:p w14:paraId="799B77D5" w14:textId="77777777" w:rsidR="008475F8" w:rsidRDefault="008475F8" w:rsidP="002F6E5E">
            <w:pPr>
              <w:spacing w:after="0" w:line="240" w:lineRule="auto"/>
              <w:rPr>
                <w:sz w:val="24"/>
                <w:szCs w:val="24"/>
              </w:rPr>
            </w:pPr>
          </w:p>
          <w:p w14:paraId="5C511858" w14:textId="77777777" w:rsidR="008475F8" w:rsidRDefault="008475F8" w:rsidP="002F6E5E">
            <w:pPr>
              <w:spacing w:after="0" w:line="240" w:lineRule="auto"/>
              <w:rPr>
                <w:sz w:val="24"/>
                <w:szCs w:val="24"/>
              </w:rPr>
            </w:pPr>
          </w:p>
          <w:p w14:paraId="2E1FCC73" w14:textId="77777777" w:rsidR="008475F8" w:rsidRDefault="008475F8" w:rsidP="002F6E5E">
            <w:pPr>
              <w:spacing w:after="0" w:line="240" w:lineRule="auto"/>
              <w:rPr>
                <w:sz w:val="24"/>
                <w:szCs w:val="24"/>
              </w:rPr>
            </w:pPr>
            <w:r>
              <w:rPr>
                <w:sz w:val="24"/>
                <w:szCs w:val="24"/>
              </w:rPr>
              <w:t>What does a poet do?</w:t>
            </w:r>
          </w:p>
          <w:p w14:paraId="14F32182" w14:textId="77777777" w:rsidR="00990B43" w:rsidRDefault="00990B43" w:rsidP="002F6E5E">
            <w:pPr>
              <w:spacing w:after="0" w:line="240" w:lineRule="auto"/>
              <w:rPr>
                <w:sz w:val="24"/>
                <w:szCs w:val="24"/>
              </w:rPr>
            </w:pPr>
          </w:p>
          <w:p w14:paraId="4E5947E0" w14:textId="77777777" w:rsidR="008475F8" w:rsidRDefault="008475F8" w:rsidP="002F6E5E">
            <w:pPr>
              <w:spacing w:after="0" w:line="240" w:lineRule="auto"/>
              <w:rPr>
                <w:sz w:val="24"/>
                <w:szCs w:val="24"/>
              </w:rPr>
            </w:pPr>
            <w:r>
              <w:rPr>
                <w:sz w:val="24"/>
                <w:szCs w:val="24"/>
              </w:rPr>
              <w:lastRenderedPageBreak/>
              <w:t>The text says, “she has won many trophies and medals.” What does this tell you about Abuela Angela?</w:t>
            </w:r>
          </w:p>
          <w:p w14:paraId="5227396F" w14:textId="77777777" w:rsidR="00990B43" w:rsidRDefault="00990B43" w:rsidP="002F6E5E">
            <w:pPr>
              <w:spacing w:after="0" w:line="240" w:lineRule="auto"/>
              <w:rPr>
                <w:sz w:val="24"/>
                <w:szCs w:val="24"/>
              </w:rPr>
            </w:pPr>
          </w:p>
          <w:p w14:paraId="45D34817" w14:textId="77777777" w:rsidR="008475F8" w:rsidRDefault="008475F8" w:rsidP="002F6E5E">
            <w:pPr>
              <w:spacing w:after="0" w:line="240" w:lineRule="auto"/>
              <w:rPr>
                <w:sz w:val="24"/>
                <w:szCs w:val="24"/>
              </w:rPr>
            </w:pPr>
          </w:p>
          <w:p w14:paraId="5581825B" w14:textId="77777777" w:rsidR="007B4CD4" w:rsidRDefault="007B4CD4" w:rsidP="002F6E5E">
            <w:pPr>
              <w:spacing w:after="0" w:line="240" w:lineRule="auto"/>
              <w:rPr>
                <w:sz w:val="24"/>
                <w:szCs w:val="24"/>
              </w:rPr>
            </w:pPr>
            <w:r>
              <w:rPr>
                <w:sz w:val="24"/>
                <w:szCs w:val="24"/>
              </w:rPr>
              <w:t xml:space="preserve">Read page 25. </w:t>
            </w:r>
          </w:p>
          <w:p w14:paraId="6472BB64" w14:textId="77777777" w:rsidR="00DF45BF" w:rsidRDefault="004D34CB" w:rsidP="002F6E5E">
            <w:pPr>
              <w:spacing w:after="0" w:line="240" w:lineRule="auto"/>
              <w:rPr>
                <w:sz w:val="24"/>
                <w:szCs w:val="24"/>
              </w:rPr>
            </w:pPr>
            <w:r>
              <w:rPr>
                <w:sz w:val="24"/>
                <w:szCs w:val="24"/>
              </w:rPr>
              <w:t>How is Re</w:t>
            </w:r>
            <w:r w:rsidR="00DF45BF">
              <w:rPr>
                <w:sz w:val="24"/>
                <w:szCs w:val="24"/>
              </w:rPr>
              <w:t>n</w:t>
            </w:r>
            <w:r w:rsidR="00347E5B">
              <w:rPr>
                <w:rFonts w:cstheme="minorHAnsi"/>
                <w:sz w:val="24"/>
                <w:szCs w:val="24"/>
              </w:rPr>
              <w:t>é</w:t>
            </w:r>
            <w:r w:rsidR="00DF45BF">
              <w:rPr>
                <w:sz w:val="24"/>
                <w:szCs w:val="24"/>
              </w:rPr>
              <w:t xml:space="preserve"> </w:t>
            </w:r>
            <w:proofErr w:type="gramStart"/>
            <w:r w:rsidR="00DF45BF">
              <w:rPr>
                <w:sz w:val="24"/>
                <w:szCs w:val="24"/>
              </w:rPr>
              <w:t>similar to</w:t>
            </w:r>
            <w:proofErr w:type="gramEnd"/>
            <w:r w:rsidR="00DF45BF">
              <w:rPr>
                <w:sz w:val="24"/>
                <w:szCs w:val="24"/>
              </w:rPr>
              <w:t xml:space="preserve"> his grandparents? </w:t>
            </w:r>
          </w:p>
          <w:p w14:paraId="208BDF78" w14:textId="77777777" w:rsidR="00DF45BF" w:rsidRDefault="00DF45BF" w:rsidP="002F6E5E">
            <w:pPr>
              <w:spacing w:after="0" w:line="240" w:lineRule="auto"/>
              <w:rPr>
                <w:sz w:val="24"/>
                <w:szCs w:val="24"/>
              </w:rPr>
            </w:pPr>
          </w:p>
          <w:p w14:paraId="3108C6E7" w14:textId="77777777" w:rsidR="004D34CB" w:rsidRDefault="004D34CB" w:rsidP="002F6E5E">
            <w:pPr>
              <w:spacing w:after="0" w:line="240" w:lineRule="auto"/>
              <w:rPr>
                <w:sz w:val="24"/>
                <w:szCs w:val="24"/>
              </w:rPr>
            </w:pPr>
          </w:p>
          <w:p w14:paraId="38C34A42" w14:textId="77777777" w:rsidR="004D34CB" w:rsidRDefault="004D34CB" w:rsidP="002F6E5E">
            <w:pPr>
              <w:spacing w:after="0" w:line="240" w:lineRule="auto"/>
              <w:rPr>
                <w:sz w:val="24"/>
                <w:szCs w:val="24"/>
              </w:rPr>
            </w:pPr>
          </w:p>
          <w:p w14:paraId="3704A49D" w14:textId="77777777" w:rsidR="004D34CB" w:rsidRDefault="004D34CB" w:rsidP="002F6E5E">
            <w:pPr>
              <w:spacing w:after="0" w:line="240" w:lineRule="auto"/>
              <w:rPr>
                <w:sz w:val="24"/>
                <w:szCs w:val="24"/>
              </w:rPr>
            </w:pPr>
          </w:p>
          <w:p w14:paraId="245C8B62" w14:textId="77777777" w:rsidR="004D34CB" w:rsidRDefault="004D34CB" w:rsidP="002F6E5E">
            <w:pPr>
              <w:spacing w:after="0" w:line="240" w:lineRule="auto"/>
              <w:rPr>
                <w:sz w:val="24"/>
                <w:szCs w:val="24"/>
              </w:rPr>
            </w:pPr>
          </w:p>
          <w:p w14:paraId="0D5BFDF4" w14:textId="77777777" w:rsidR="004D34CB" w:rsidRDefault="004D34CB" w:rsidP="002F6E5E">
            <w:pPr>
              <w:spacing w:after="0" w:line="240" w:lineRule="auto"/>
              <w:rPr>
                <w:sz w:val="24"/>
                <w:szCs w:val="24"/>
              </w:rPr>
            </w:pPr>
          </w:p>
          <w:p w14:paraId="1D2A3AD5" w14:textId="77777777" w:rsidR="004D34CB" w:rsidRDefault="004D34CB" w:rsidP="002F6E5E">
            <w:pPr>
              <w:spacing w:after="0" w:line="240" w:lineRule="auto"/>
              <w:rPr>
                <w:sz w:val="24"/>
                <w:szCs w:val="24"/>
              </w:rPr>
            </w:pPr>
          </w:p>
          <w:p w14:paraId="781FB1E7" w14:textId="77777777" w:rsidR="004D34CB" w:rsidRDefault="004D34CB" w:rsidP="002F6E5E">
            <w:pPr>
              <w:spacing w:after="0" w:line="240" w:lineRule="auto"/>
              <w:rPr>
                <w:sz w:val="24"/>
                <w:szCs w:val="24"/>
              </w:rPr>
            </w:pPr>
          </w:p>
          <w:p w14:paraId="72F8D16B" w14:textId="77777777" w:rsidR="004D34CB" w:rsidRDefault="00F14B8A" w:rsidP="002F6E5E">
            <w:pPr>
              <w:spacing w:after="0" w:line="240" w:lineRule="auto"/>
              <w:rPr>
                <w:sz w:val="24"/>
                <w:szCs w:val="24"/>
              </w:rPr>
            </w:pPr>
            <w:r>
              <w:rPr>
                <w:sz w:val="24"/>
                <w:szCs w:val="24"/>
              </w:rPr>
              <w:t>Let’s look at the author’s name… What do you notice about the author’s name?</w:t>
            </w:r>
          </w:p>
          <w:p w14:paraId="4E86E24B" w14:textId="77777777" w:rsidR="00F14B8A" w:rsidRDefault="00F14B8A" w:rsidP="002F6E5E">
            <w:pPr>
              <w:spacing w:after="0" w:line="240" w:lineRule="auto"/>
              <w:rPr>
                <w:sz w:val="24"/>
                <w:szCs w:val="24"/>
              </w:rPr>
            </w:pPr>
          </w:p>
          <w:p w14:paraId="27A42ACB" w14:textId="77777777" w:rsidR="004D34CB" w:rsidRDefault="004D34CB" w:rsidP="002F6E5E">
            <w:pPr>
              <w:spacing w:after="0" w:line="240" w:lineRule="auto"/>
              <w:rPr>
                <w:sz w:val="24"/>
                <w:szCs w:val="24"/>
              </w:rPr>
            </w:pPr>
            <w:r>
              <w:rPr>
                <w:sz w:val="24"/>
                <w:szCs w:val="24"/>
              </w:rPr>
              <w:t xml:space="preserve">*Read author’s note in the back of the book and discuss how the book is an autobiography, the author wrote this about his own personal experience coming to the United States. </w:t>
            </w:r>
          </w:p>
          <w:p w14:paraId="600A7587" w14:textId="77777777" w:rsidR="00990B43" w:rsidRDefault="00990B43" w:rsidP="002F6E5E">
            <w:pPr>
              <w:spacing w:after="0" w:line="240" w:lineRule="auto"/>
              <w:rPr>
                <w:sz w:val="24"/>
                <w:szCs w:val="24"/>
                <w:highlight w:val="lightGray"/>
              </w:rPr>
            </w:pPr>
          </w:p>
          <w:p w14:paraId="0C4B9656" w14:textId="77777777" w:rsidR="00990B43" w:rsidRDefault="00990B43" w:rsidP="002F6E5E">
            <w:pPr>
              <w:spacing w:after="0" w:line="240" w:lineRule="auto"/>
              <w:rPr>
                <w:sz w:val="24"/>
                <w:szCs w:val="24"/>
                <w:highlight w:val="lightGray"/>
              </w:rPr>
            </w:pPr>
          </w:p>
          <w:p w14:paraId="4AD30FFF" w14:textId="77777777" w:rsidR="00990B43" w:rsidRPr="004B42FD" w:rsidRDefault="00990B43" w:rsidP="002F6E5E">
            <w:pPr>
              <w:spacing w:after="0" w:line="240" w:lineRule="auto"/>
              <w:rPr>
                <w:sz w:val="24"/>
                <w:szCs w:val="24"/>
                <w:highlight w:val="lightGray"/>
              </w:rPr>
            </w:pPr>
          </w:p>
        </w:tc>
        <w:tc>
          <w:tcPr>
            <w:tcW w:w="6449" w:type="dxa"/>
          </w:tcPr>
          <w:p w14:paraId="1E1990AA" w14:textId="77777777" w:rsidR="00CD6B7F" w:rsidRDefault="00CD6B7F" w:rsidP="005B6C42">
            <w:pPr>
              <w:spacing w:after="0" w:line="240" w:lineRule="auto"/>
              <w:rPr>
                <w:sz w:val="24"/>
                <w:szCs w:val="24"/>
              </w:rPr>
            </w:pPr>
          </w:p>
          <w:p w14:paraId="55CF9A3B" w14:textId="748CE8E2" w:rsidR="004A0642" w:rsidRDefault="004A0642" w:rsidP="005B6C42">
            <w:pPr>
              <w:spacing w:after="0" w:line="240" w:lineRule="auto"/>
              <w:rPr>
                <w:sz w:val="24"/>
                <w:szCs w:val="24"/>
              </w:rPr>
            </w:pPr>
          </w:p>
          <w:p w14:paraId="15082639" w14:textId="77777777" w:rsidR="008829E4" w:rsidRDefault="008829E4" w:rsidP="008829E4">
            <w:pPr>
              <w:spacing w:after="0" w:line="240" w:lineRule="auto"/>
              <w:rPr>
                <w:sz w:val="24"/>
                <w:szCs w:val="24"/>
              </w:rPr>
            </w:pPr>
          </w:p>
          <w:p w14:paraId="7900696D" w14:textId="77777777" w:rsidR="008829E4" w:rsidRDefault="008829E4" w:rsidP="008829E4">
            <w:pPr>
              <w:spacing w:after="0" w:line="240" w:lineRule="auto"/>
              <w:rPr>
                <w:sz w:val="24"/>
                <w:szCs w:val="24"/>
              </w:rPr>
            </w:pPr>
          </w:p>
          <w:p w14:paraId="7468A64E" w14:textId="77777777" w:rsidR="008829E4" w:rsidRDefault="008829E4" w:rsidP="008829E4">
            <w:pPr>
              <w:spacing w:after="0" w:line="240" w:lineRule="auto"/>
              <w:rPr>
                <w:sz w:val="24"/>
                <w:szCs w:val="24"/>
              </w:rPr>
            </w:pPr>
          </w:p>
          <w:p w14:paraId="1D59C3AE" w14:textId="77777777" w:rsidR="008829E4" w:rsidRDefault="008829E4" w:rsidP="008829E4">
            <w:pPr>
              <w:spacing w:after="0" w:line="240" w:lineRule="auto"/>
              <w:rPr>
                <w:sz w:val="24"/>
                <w:szCs w:val="24"/>
              </w:rPr>
            </w:pPr>
          </w:p>
          <w:p w14:paraId="0BB28555" w14:textId="77777777" w:rsidR="008829E4" w:rsidRDefault="008829E4" w:rsidP="008829E4">
            <w:pPr>
              <w:spacing w:after="0" w:line="240" w:lineRule="auto"/>
              <w:rPr>
                <w:sz w:val="24"/>
                <w:szCs w:val="24"/>
              </w:rPr>
            </w:pPr>
          </w:p>
          <w:p w14:paraId="0FFAC729" w14:textId="17B4BC8F" w:rsidR="008829E4" w:rsidRDefault="008829E4" w:rsidP="008829E4">
            <w:pPr>
              <w:spacing w:after="0" w:line="240" w:lineRule="auto"/>
              <w:rPr>
                <w:sz w:val="24"/>
                <w:szCs w:val="24"/>
              </w:rPr>
            </w:pPr>
            <w:r>
              <w:rPr>
                <w:sz w:val="24"/>
                <w:szCs w:val="24"/>
              </w:rPr>
              <w:t>Students will recall the details of Ren</w:t>
            </w:r>
            <w:r>
              <w:rPr>
                <w:rFonts w:cstheme="minorHAnsi"/>
                <w:sz w:val="24"/>
                <w:szCs w:val="24"/>
              </w:rPr>
              <w:t>é</w:t>
            </w:r>
            <w:r>
              <w:rPr>
                <w:sz w:val="24"/>
                <w:szCs w:val="24"/>
              </w:rPr>
              <w:t>’s father’s family and teacher will add to the T chart.</w:t>
            </w:r>
          </w:p>
          <w:p w14:paraId="22B72BB0" w14:textId="77777777" w:rsidR="008829E4" w:rsidRDefault="008829E4" w:rsidP="008829E4">
            <w:pPr>
              <w:spacing w:after="0" w:line="240" w:lineRule="auto"/>
              <w:rPr>
                <w:sz w:val="24"/>
                <w:szCs w:val="24"/>
              </w:rPr>
            </w:pPr>
          </w:p>
          <w:p w14:paraId="6813D6D4" w14:textId="77777777" w:rsidR="008829E4" w:rsidRDefault="008829E4" w:rsidP="008829E4">
            <w:pPr>
              <w:spacing w:after="0" w:line="240" w:lineRule="auto"/>
              <w:rPr>
                <w:sz w:val="24"/>
                <w:szCs w:val="24"/>
              </w:rPr>
            </w:pPr>
          </w:p>
          <w:p w14:paraId="5C255F53" w14:textId="77777777" w:rsidR="008829E4" w:rsidRDefault="008829E4" w:rsidP="008829E4">
            <w:pPr>
              <w:spacing w:after="0" w:line="240" w:lineRule="auto"/>
              <w:rPr>
                <w:sz w:val="24"/>
                <w:szCs w:val="24"/>
              </w:rPr>
            </w:pPr>
          </w:p>
          <w:tbl>
            <w:tblPr>
              <w:tblStyle w:val="TableGrid"/>
              <w:tblW w:w="0" w:type="auto"/>
              <w:tblLook w:val="04A0" w:firstRow="1" w:lastRow="0" w:firstColumn="1" w:lastColumn="0" w:noHBand="0" w:noVBand="1"/>
            </w:tblPr>
            <w:tblGrid>
              <w:gridCol w:w="2975"/>
              <w:gridCol w:w="2976"/>
            </w:tblGrid>
            <w:tr w:rsidR="008829E4" w14:paraId="0CCA7A92" w14:textId="77777777" w:rsidTr="0037086A">
              <w:trPr>
                <w:trHeight w:val="305"/>
              </w:trPr>
              <w:tc>
                <w:tcPr>
                  <w:tcW w:w="2975" w:type="dxa"/>
                </w:tcPr>
                <w:p w14:paraId="20C6EAF7" w14:textId="77777777" w:rsidR="008829E4" w:rsidRDefault="008829E4" w:rsidP="008829E4">
                  <w:pPr>
                    <w:spacing w:after="0" w:line="240" w:lineRule="auto"/>
                    <w:rPr>
                      <w:sz w:val="24"/>
                      <w:szCs w:val="24"/>
                    </w:rPr>
                  </w:pPr>
                  <w:proofErr w:type="spellStart"/>
                  <w:r>
                    <w:rPr>
                      <w:sz w:val="24"/>
                      <w:szCs w:val="24"/>
                    </w:rPr>
                    <w:t>Colato</w:t>
                  </w:r>
                  <w:proofErr w:type="spellEnd"/>
                </w:p>
              </w:tc>
              <w:tc>
                <w:tcPr>
                  <w:tcW w:w="2976" w:type="dxa"/>
                </w:tcPr>
                <w:p w14:paraId="0A30CA38" w14:textId="77777777" w:rsidR="008829E4" w:rsidRDefault="008829E4" w:rsidP="008829E4">
                  <w:pPr>
                    <w:spacing w:after="0" w:line="240" w:lineRule="auto"/>
                    <w:rPr>
                      <w:sz w:val="24"/>
                      <w:szCs w:val="24"/>
                    </w:rPr>
                  </w:pPr>
                  <w:proofErr w:type="spellStart"/>
                  <w:r>
                    <w:rPr>
                      <w:sz w:val="24"/>
                      <w:szCs w:val="24"/>
                    </w:rPr>
                    <w:t>Lainez</w:t>
                  </w:r>
                  <w:proofErr w:type="spellEnd"/>
                </w:p>
              </w:tc>
            </w:tr>
            <w:tr w:rsidR="008829E4" w14:paraId="5F7D0F4C" w14:textId="77777777" w:rsidTr="0037086A">
              <w:trPr>
                <w:trHeight w:val="1181"/>
              </w:trPr>
              <w:tc>
                <w:tcPr>
                  <w:tcW w:w="2975" w:type="dxa"/>
                </w:tcPr>
                <w:p w14:paraId="4ECCFDAB" w14:textId="77777777" w:rsidR="008829E4" w:rsidRDefault="008829E4" w:rsidP="008829E4">
                  <w:pPr>
                    <w:spacing w:after="0" w:line="240" w:lineRule="auto"/>
                    <w:rPr>
                      <w:sz w:val="24"/>
                      <w:szCs w:val="24"/>
                    </w:rPr>
                  </w:pPr>
                  <w:r>
                    <w:rPr>
                      <w:sz w:val="24"/>
                      <w:szCs w:val="24"/>
                    </w:rPr>
                    <w:t>Abuela Amelia is a potter.</w:t>
                  </w:r>
                </w:p>
                <w:p w14:paraId="292C5FAA" w14:textId="77777777" w:rsidR="008829E4" w:rsidRDefault="008829E4" w:rsidP="008829E4">
                  <w:pPr>
                    <w:spacing w:after="0" w:line="240" w:lineRule="auto"/>
                    <w:rPr>
                      <w:sz w:val="24"/>
                      <w:szCs w:val="24"/>
                    </w:rPr>
                  </w:pPr>
                  <w:proofErr w:type="spellStart"/>
                  <w:r>
                    <w:rPr>
                      <w:sz w:val="24"/>
                      <w:szCs w:val="24"/>
                    </w:rPr>
                    <w:t>Abuelo</w:t>
                  </w:r>
                  <w:proofErr w:type="spellEnd"/>
                  <w:r>
                    <w:rPr>
                      <w:sz w:val="24"/>
                      <w:szCs w:val="24"/>
                    </w:rPr>
                    <w:t xml:space="preserve"> Rene is a farmer. </w:t>
                  </w:r>
                </w:p>
                <w:p w14:paraId="265ECEBB" w14:textId="77777777" w:rsidR="008829E4" w:rsidRDefault="008829E4" w:rsidP="008829E4">
                  <w:pPr>
                    <w:spacing w:after="0" w:line="240" w:lineRule="auto"/>
                    <w:rPr>
                      <w:sz w:val="24"/>
                      <w:szCs w:val="24"/>
                    </w:rPr>
                  </w:pPr>
                  <w:r>
                    <w:rPr>
                      <w:sz w:val="24"/>
                      <w:szCs w:val="24"/>
                    </w:rPr>
                    <w:t xml:space="preserve">They work hard. </w:t>
                  </w:r>
                </w:p>
                <w:p w14:paraId="1E2DAAD6" w14:textId="77777777" w:rsidR="008829E4" w:rsidRDefault="008829E4" w:rsidP="008829E4">
                  <w:pPr>
                    <w:spacing w:after="0" w:line="240" w:lineRule="auto"/>
                    <w:rPr>
                      <w:sz w:val="24"/>
                      <w:szCs w:val="24"/>
                    </w:rPr>
                  </w:pPr>
                  <w:r>
                    <w:rPr>
                      <w:sz w:val="24"/>
                      <w:szCs w:val="24"/>
                    </w:rPr>
                    <w:t>They do not give up.</w:t>
                  </w:r>
                </w:p>
              </w:tc>
              <w:tc>
                <w:tcPr>
                  <w:tcW w:w="2976" w:type="dxa"/>
                </w:tcPr>
                <w:p w14:paraId="58FF917B" w14:textId="77777777" w:rsidR="008829E4" w:rsidRDefault="008829E4" w:rsidP="008829E4">
                  <w:pPr>
                    <w:spacing w:after="0" w:line="240" w:lineRule="auto"/>
                    <w:rPr>
                      <w:sz w:val="24"/>
                      <w:szCs w:val="24"/>
                    </w:rPr>
                  </w:pPr>
                </w:p>
              </w:tc>
            </w:tr>
          </w:tbl>
          <w:p w14:paraId="5BC0BADD" w14:textId="77777777" w:rsidR="008829E4" w:rsidRDefault="008829E4" w:rsidP="008829E4">
            <w:pPr>
              <w:spacing w:after="0" w:line="240" w:lineRule="auto"/>
              <w:rPr>
                <w:sz w:val="24"/>
                <w:szCs w:val="24"/>
              </w:rPr>
            </w:pPr>
          </w:p>
          <w:p w14:paraId="0BCD8B7A" w14:textId="77777777" w:rsidR="008829E4" w:rsidRDefault="008829E4" w:rsidP="008829E4">
            <w:pPr>
              <w:spacing w:after="0" w:line="240" w:lineRule="auto"/>
              <w:rPr>
                <w:sz w:val="24"/>
                <w:szCs w:val="24"/>
              </w:rPr>
            </w:pPr>
          </w:p>
          <w:p w14:paraId="676C7CF8" w14:textId="77777777" w:rsidR="008829E4" w:rsidRDefault="008829E4" w:rsidP="008829E4">
            <w:pPr>
              <w:spacing w:after="0" w:line="240" w:lineRule="auto"/>
              <w:rPr>
                <w:sz w:val="24"/>
                <w:szCs w:val="24"/>
              </w:rPr>
            </w:pPr>
          </w:p>
          <w:p w14:paraId="48031208" w14:textId="77777777" w:rsidR="008829E4" w:rsidRDefault="008829E4" w:rsidP="008829E4">
            <w:pPr>
              <w:spacing w:after="0" w:line="240" w:lineRule="auto"/>
              <w:rPr>
                <w:sz w:val="24"/>
                <w:szCs w:val="24"/>
              </w:rPr>
            </w:pPr>
            <w:r>
              <w:rPr>
                <w:sz w:val="24"/>
                <w:szCs w:val="24"/>
              </w:rPr>
              <w:t>A potter is someone who makes objects out of clay.</w:t>
            </w:r>
          </w:p>
          <w:p w14:paraId="38D791E0" w14:textId="285226DC" w:rsidR="008829E4" w:rsidRDefault="008829E4" w:rsidP="008829E4">
            <w:pPr>
              <w:spacing w:after="0" w:line="240" w:lineRule="auto"/>
              <w:rPr>
                <w:sz w:val="24"/>
                <w:szCs w:val="24"/>
              </w:rPr>
            </w:pPr>
          </w:p>
          <w:p w14:paraId="6EA261AF" w14:textId="77777777" w:rsidR="008829E4" w:rsidRDefault="008829E4" w:rsidP="008829E4">
            <w:pPr>
              <w:spacing w:after="0" w:line="240" w:lineRule="auto"/>
              <w:rPr>
                <w:sz w:val="24"/>
                <w:szCs w:val="24"/>
              </w:rPr>
            </w:pPr>
            <w:r>
              <w:rPr>
                <w:sz w:val="24"/>
                <w:szCs w:val="24"/>
              </w:rPr>
              <w:t xml:space="preserve">When you harvest, you collect all the crops that are ready to be picked. </w:t>
            </w:r>
          </w:p>
          <w:p w14:paraId="668A6D2F" w14:textId="77777777" w:rsidR="008829E4" w:rsidRDefault="008829E4" w:rsidP="008829E4">
            <w:pPr>
              <w:spacing w:after="0" w:line="240" w:lineRule="auto"/>
              <w:rPr>
                <w:sz w:val="24"/>
                <w:szCs w:val="24"/>
              </w:rPr>
            </w:pPr>
          </w:p>
          <w:p w14:paraId="678B9297" w14:textId="77777777" w:rsidR="008829E4" w:rsidRDefault="008829E4" w:rsidP="008829E4">
            <w:pPr>
              <w:spacing w:after="0" w:line="240" w:lineRule="auto"/>
              <w:rPr>
                <w:sz w:val="24"/>
                <w:szCs w:val="24"/>
              </w:rPr>
            </w:pPr>
          </w:p>
          <w:p w14:paraId="72A99412" w14:textId="05D0556D" w:rsidR="008829E4" w:rsidRDefault="008829E4" w:rsidP="008829E4">
            <w:pPr>
              <w:spacing w:after="0" w:line="240" w:lineRule="auto"/>
              <w:rPr>
                <w:sz w:val="24"/>
                <w:szCs w:val="24"/>
              </w:rPr>
            </w:pPr>
            <w:r>
              <w:rPr>
                <w:sz w:val="24"/>
                <w:szCs w:val="24"/>
              </w:rPr>
              <w:t xml:space="preserve">When you are a farmer, you </w:t>
            </w:r>
            <w:proofErr w:type="gramStart"/>
            <w:r>
              <w:rPr>
                <w:sz w:val="24"/>
                <w:szCs w:val="24"/>
              </w:rPr>
              <w:t>have to</w:t>
            </w:r>
            <w:proofErr w:type="gramEnd"/>
            <w:r>
              <w:rPr>
                <w:sz w:val="24"/>
                <w:szCs w:val="24"/>
              </w:rPr>
              <w:t xml:space="preserve"> be patient and not give up even when the seeds take a long time and a lot of hard work to grow. If he gave up, the seeds wouldn’t grow.</w:t>
            </w:r>
          </w:p>
          <w:p w14:paraId="5CCF18E4" w14:textId="77777777" w:rsidR="008829E4" w:rsidRDefault="008829E4" w:rsidP="005B6C42">
            <w:pPr>
              <w:spacing w:after="0" w:line="240" w:lineRule="auto"/>
              <w:rPr>
                <w:sz w:val="24"/>
                <w:szCs w:val="24"/>
              </w:rPr>
            </w:pPr>
          </w:p>
          <w:p w14:paraId="356940AC" w14:textId="77777777" w:rsidR="008475F8" w:rsidRDefault="008475F8" w:rsidP="008475F8">
            <w:pPr>
              <w:spacing w:after="0" w:line="240" w:lineRule="auto"/>
              <w:rPr>
                <w:sz w:val="24"/>
                <w:szCs w:val="24"/>
              </w:rPr>
            </w:pPr>
            <w:r>
              <w:rPr>
                <w:sz w:val="24"/>
                <w:szCs w:val="24"/>
              </w:rPr>
              <w:t>Students will recall the details of Ren</w:t>
            </w:r>
            <w:r w:rsidR="00347E5B">
              <w:rPr>
                <w:rFonts w:cstheme="minorHAnsi"/>
                <w:sz w:val="24"/>
                <w:szCs w:val="24"/>
              </w:rPr>
              <w:t>é</w:t>
            </w:r>
            <w:r>
              <w:rPr>
                <w:sz w:val="24"/>
                <w:szCs w:val="24"/>
              </w:rPr>
              <w:t>’s father’s family and teacher will add to the T chart.</w:t>
            </w:r>
          </w:p>
          <w:p w14:paraId="21E2CC3F" w14:textId="77777777" w:rsidR="008475F8" w:rsidRDefault="008475F8" w:rsidP="008475F8">
            <w:pPr>
              <w:spacing w:after="0" w:line="240" w:lineRule="auto"/>
              <w:rPr>
                <w:sz w:val="24"/>
                <w:szCs w:val="24"/>
              </w:rPr>
            </w:pPr>
          </w:p>
          <w:p w14:paraId="14C2447D" w14:textId="77777777" w:rsidR="00990B43" w:rsidRDefault="00990B43" w:rsidP="005B6C42">
            <w:pPr>
              <w:spacing w:after="0" w:line="240" w:lineRule="auto"/>
              <w:rPr>
                <w:sz w:val="24"/>
                <w:szCs w:val="24"/>
              </w:rPr>
            </w:pPr>
          </w:p>
          <w:tbl>
            <w:tblPr>
              <w:tblStyle w:val="TableGrid"/>
              <w:tblW w:w="0" w:type="auto"/>
              <w:tblLook w:val="04A0" w:firstRow="1" w:lastRow="0" w:firstColumn="1" w:lastColumn="0" w:noHBand="0" w:noVBand="1"/>
            </w:tblPr>
            <w:tblGrid>
              <w:gridCol w:w="2975"/>
              <w:gridCol w:w="2976"/>
            </w:tblGrid>
            <w:tr w:rsidR="00990B43" w14:paraId="1E4D6092" w14:textId="77777777" w:rsidTr="00496BC1">
              <w:trPr>
                <w:trHeight w:val="305"/>
              </w:trPr>
              <w:tc>
                <w:tcPr>
                  <w:tcW w:w="2975" w:type="dxa"/>
                </w:tcPr>
                <w:p w14:paraId="7BCA1A57" w14:textId="77777777" w:rsidR="00990B43" w:rsidRDefault="00990B43" w:rsidP="00990B43">
                  <w:pPr>
                    <w:spacing w:after="0" w:line="240" w:lineRule="auto"/>
                    <w:rPr>
                      <w:sz w:val="24"/>
                      <w:szCs w:val="24"/>
                    </w:rPr>
                  </w:pPr>
                  <w:proofErr w:type="spellStart"/>
                  <w:r>
                    <w:rPr>
                      <w:sz w:val="24"/>
                      <w:szCs w:val="24"/>
                    </w:rPr>
                    <w:t>Colato</w:t>
                  </w:r>
                  <w:proofErr w:type="spellEnd"/>
                </w:p>
              </w:tc>
              <w:tc>
                <w:tcPr>
                  <w:tcW w:w="2976" w:type="dxa"/>
                </w:tcPr>
                <w:p w14:paraId="13617EE2" w14:textId="77777777" w:rsidR="00990B43" w:rsidRDefault="00990B43" w:rsidP="00990B43">
                  <w:pPr>
                    <w:spacing w:after="0" w:line="240" w:lineRule="auto"/>
                    <w:rPr>
                      <w:sz w:val="24"/>
                      <w:szCs w:val="24"/>
                    </w:rPr>
                  </w:pPr>
                  <w:proofErr w:type="spellStart"/>
                  <w:r>
                    <w:rPr>
                      <w:sz w:val="24"/>
                      <w:szCs w:val="24"/>
                    </w:rPr>
                    <w:t>Lainez</w:t>
                  </w:r>
                  <w:proofErr w:type="spellEnd"/>
                </w:p>
              </w:tc>
            </w:tr>
            <w:tr w:rsidR="00990B43" w14:paraId="1A26E83C" w14:textId="77777777" w:rsidTr="00496BC1">
              <w:trPr>
                <w:trHeight w:val="1181"/>
              </w:trPr>
              <w:tc>
                <w:tcPr>
                  <w:tcW w:w="2975" w:type="dxa"/>
                </w:tcPr>
                <w:p w14:paraId="197E8AEC" w14:textId="77777777" w:rsidR="00990B43" w:rsidRDefault="00990B43" w:rsidP="00990B43">
                  <w:pPr>
                    <w:spacing w:after="0" w:line="240" w:lineRule="auto"/>
                    <w:rPr>
                      <w:sz w:val="24"/>
                      <w:szCs w:val="24"/>
                    </w:rPr>
                  </w:pPr>
                  <w:r>
                    <w:rPr>
                      <w:sz w:val="24"/>
                      <w:szCs w:val="24"/>
                    </w:rPr>
                    <w:t>Abuela Amelia is a potter.</w:t>
                  </w:r>
                </w:p>
                <w:p w14:paraId="26A436F5" w14:textId="77777777" w:rsidR="00990B43" w:rsidRDefault="007B4CD4" w:rsidP="00990B43">
                  <w:pPr>
                    <w:spacing w:after="0" w:line="240" w:lineRule="auto"/>
                    <w:rPr>
                      <w:sz w:val="24"/>
                      <w:szCs w:val="24"/>
                    </w:rPr>
                  </w:pPr>
                  <w:proofErr w:type="spellStart"/>
                  <w:r>
                    <w:rPr>
                      <w:sz w:val="24"/>
                      <w:szCs w:val="24"/>
                    </w:rPr>
                    <w:t>Abuelo</w:t>
                  </w:r>
                  <w:proofErr w:type="spellEnd"/>
                  <w:r>
                    <w:rPr>
                      <w:sz w:val="24"/>
                      <w:szCs w:val="24"/>
                    </w:rPr>
                    <w:t xml:space="preserve"> Rene is a farmer.</w:t>
                  </w:r>
                </w:p>
              </w:tc>
              <w:tc>
                <w:tcPr>
                  <w:tcW w:w="2976" w:type="dxa"/>
                </w:tcPr>
                <w:p w14:paraId="04DD29D4" w14:textId="77777777" w:rsidR="00990B43" w:rsidRDefault="00990B43" w:rsidP="00990B43">
                  <w:pPr>
                    <w:spacing w:after="0" w:line="240" w:lineRule="auto"/>
                    <w:rPr>
                      <w:sz w:val="24"/>
                      <w:szCs w:val="24"/>
                    </w:rPr>
                  </w:pPr>
                  <w:r>
                    <w:rPr>
                      <w:sz w:val="24"/>
                      <w:szCs w:val="24"/>
                    </w:rPr>
                    <w:t xml:space="preserve">Abuela Angela was a dancer. </w:t>
                  </w:r>
                </w:p>
                <w:p w14:paraId="339A4ECE" w14:textId="77777777" w:rsidR="00990B43" w:rsidRDefault="007B4CD4" w:rsidP="00990B43">
                  <w:pPr>
                    <w:spacing w:after="0" w:line="240" w:lineRule="auto"/>
                    <w:rPr>
                      <w:sz w:val="24"/>
                      <w:szCs w:val="24"/>
                    </w:rPr>
                  </w:pPr>
                  <w:proofErr w:type="spellStart"/>
                  <w:r>
                    <w:rPr>
                      <w:sz w:val="24"/>
                      <w:szCs w:val="24"/>
                    </w:rPr>
                    <w:t>Abuelo</w:t>
                  </w:r>
                  <w:proofErr w:type="spellEnd"/>
                  <w:r>
                    <w:rPr>
                      <w:sz w:val="24"/>
                      <w:szCs w:val="24"/>
                    </w:rPr>
                    <w:t xml:space="preserve"> Julio is a poet.</w:t>
                  </w:r>
                </w:p>
                <w:p w14:paraId="41CE15CB" w14:textId="77777777" w:rsidR="008475F8" w:rsidRDefault="008475F8" w:rsidP="00990B43">
                  <w:pPr>
                    <w:spacing w:after="0" w:line="240" w:lineRule="auto"/>
                    <w:rPr>
                      <w:sz w:val="24"/>
                      <w:szCs w:val="24"/>
                    </w:rPr>
                  </w:pPr>
                </w:p>
              </w:tc>
            </w:tr>
          </w:tbl>
          <w:p w14:paraId="61A81751" w14:textId="77777777" w:rsidR="00990B43" w:rsidRDefault="00990B43" w:rsidP="005B6C42">
            <w:pPr>
              <w:spacing w:after="0" w:line="240" w:lineRule="auto"/>
              <w:rPr>
                <w:sz w:val="24"/>
                <w:szCs w:val="24"/>
              </w:rPr>
            </w:pPr>
          </w:p>
          <w:p w14:paraId="0893703F" w14:textId="77777777" w:rsidR="004A0642" w:rsidRDefault="004A0642" w:rsidP="005B6C42">
            <w:pPr>
              <w:spacing w:after="0" w:line="240" w:lineRule="auto"/>
              <w:rPr>
                <w:sz w:val="24"/>
                <w:szCs w:val="24"/>
              </w:rPr>
            </w:pPr>
          </w:p>
          <w:p w14:paraId="1B45D0FE" w14:textId="77777777" w:rsidR="00990B43" w:rsidRDefault="00990B43" w:rsidP="005B6C42">
            <w:pPr>
              <w:spacing w:after="0" w:line="240" w:lineRule="auto"/>
              <w:rPr>
                <w:sz w:val="24"/>
                <w:szCs w:val="24"/>
              </w:rPr>
            </w:pPr>
          </w:p>
          <w:p w14:paraId="606F6B46" w14:textId="77777777" w:rsidR="008475F8" w:rsidRDefault="008475F8" w:rsidP="005B6C42">
            <w:pPr>
              <w:spacing w:after="0" w:line="240" w:lineRule="auto"/>
              <w:rPr>
                <w:sz w:val="24"/>
                <w:szCs w:val="24"/>
              </w:rPr>
            </w:pPr>
          </w:p>
          <w:p w14:paraId="7AB2E334" w14:textId="77777777" w:rsidR="009B2EB6" w:rsidRDefault="009B2EB6" w:rsidP="005B6C42">
            <w:pPr>
              <w:spacing w:after="0" w:line="240" w:lineRule="auto"/>
              <w:rPr>
                <w:sz w:val="24"/>
                <w:szCs w:val="24"/>
              </w:rPr>
            </w:pPr>
          </w:p>
          <w:p w14:paraId="4CCE4443" w14:textId="77777777" w:rsidR="009B2EB6" w:rsidRDefault="009B2EB6" w:rsidP="005B6C42">
            <w:pPr>
              <w:spacing w:after="0" w:line="240" w:lineRule="auto"/>
              <w:rPr>
                <w:sz w:val="24"/>
                <w:szCs w:val="24"/>
              </w:rPr>
            </w:pPr>
          </w:p>
          <w:p w14:paraId="29B49646" w14:textId="77777777" w:rsidR="009B2EB6" w:rsidRDefault="009B2EB6" w:rsidP="005B6C42">
            <w:pPr>
              <w:spacing w:after="0" w:line="240" w:lineRule="auto"/>
              <w:rPr>
                <w:sz w:val="24"/>
                <w:szCs w:val="24"/>
              </w:rPr>
            </w:pPr>
          </w:p>
          <w:p w14:paraId="2D7355D1" w14:textId="201D939C" w:rsidR="008475F8" w:rsidRDefault="008475F8" w:rsidP="005B6C42">
            <w:pPr>
              <w:spacing w:after="0" w:line="240" w:lineRule="auto"/>
              <w:rPr>
                <w:sz w:val="24"/>
                <w:szCs w:val="24"/>
              </w:rPr>
            </w:pPr>
            <w:r>
              <w:rPr>
                <w:sz w:val="24"/>
                <w:szCs w:val="24"/>
              </w:rPr>
              <w:t xml:space="preserve">A poet is someone who writes poems. </w:t>
            </w:r>
          </w:p>
          <w:p w14:paraId="3CAFF04B" w14:textId="77777777" w:rsidR="00990B43" w:rsidRDefault="00990B43" w:rsidP="005B6C42">
            <w:pPr>
              <w:spacing w:after="0" w:line="240" w:lineRule="auto"/>
              <w:rPr>
                <w:sz w:val="24"/>
                <w:szCs w:val="24"/>
              </w:rPr>
            </w:pPr>
          </w:p>
          <w:p w14:paraId="44A23E05" w14:textId="77777777" w:rsidR="008475F8" w:rsidRDefault="008475F8" w:rsidP="005B6C42">
            <w:pPr>
              <w:spacing w:after="0" w:line="240" w:lineRule="auto"/>
              <w:rPr>
                <w:sz w:val="24"/>
                <w:szCs w:val="24"/>
              </w:rPr>
            </w:pPr>
            <w:r>
              <w:rPr>
                <w:sz w:val="24"/>
                <w:szCs w:val="24"/>
              </w:rPr>
              <w:lastRenderedPageBreak/>
              <w:t xml:space="preserve">She is a very good dancer. Other people think she is great too, which is why she has won trophies and medals. </w:t>
            </w:r>
          </w:p>
          <w:p w14:paraId="1F321851" w14:textId="77777777" w:rsidR="00D161C9" w:rsidRDefault="00D161C9" w:rsidP="005B6C42">
            <w:pPr>
              <w:spacing w:after="0" w:line="240" w:lineRule="auto"/>
              <w:rPr>
                <w:sz w:val="24"/>
                <w:szCs w:val="24"/>
              </w:rPr>
            </w:pPr>
            <w:r>
              <w:rPr>
                <w:sz w:val="24"/>
                <w:szCs w:val="24"/>
              </w:rPr>
              <w:t xml:space="preserve"> </w:t>
            </w:r>
          </w:p>
          <w:p w14:paraId="5FDB8E60" w14:textId="77777777" w:rsidR="008475F8" w:rsidRDefault="008475F8" w:rsidP="005B6C42">
            <w:pPr>
              <w:spacing w:after="0" w:line="240" w:lineRule="auto"/>
              <w:rPr>
                <w:sz w:val="24"/>
                <w:szCs w:val="24"/>
              </w:rPr>
            </w:pPr>
          </w:p>
          <w:p w14:paraId="04F1E680" w14:textId="77777777" w:rsidR="008475F8" w:rsidRDefault="008475F8" w:rsidP="005B6C42">
            <w:pPr>
              <w:spacing w:after="0" w:line="240" w:lineRule="auto"/>
              <w:rPr>
                <w:sz w:val="24"/>
                <w:szCs w:val="24"/>
              </w:rPr>
            </w:pPr>
          </w:p>
          <w:p w14:paraId="4F246602" w14:textId="77777777" w:rsidR="008475F8" w:rsidRDefault="008475F8" w:rsidP="008475F8">
            <w:pPr>
              <w:spacing w:after="0" w:line="240" w:lineRule="auto"/>
              <w:rPr>
                <w:sz w:val="24"/>
                <w:szCs w:val="24"/>
              </w:rPr>
            </w:pPr>
            <w:r>
              <w:rPr>
                <w:sz w:val="24"/>
                <w:szCs w:val="24"/>
              </w:rPr>
              <w:t xml:space="preserve">He is hard working like </w:t>
            </w:r>
            <w:proofErr w:type="spellStart"/>
            <w:proofErr w:type="gramStart"/>
            <w:r>
              <w:rPr>
                <w:sz w:val="24"/>
                <w:szCs w:val="24"/>
              </w:rPr>
              <w:t>Abuelo</w:t>
            </w:r>
            <w:proofErr w:type="spellEnd"/>
            <w:r>
              <w:rPr>
                <w:sz w:val="24"/>
                <w:szCs w:val="24"/>
              </w:rPr>
              <w:t xml:space="preserve"> Re</w:t>
            </w:r>
            <w:r w:rsidR="00347E5B">
              <w:rPr>
                <w:rFonts w:cstheme="minorHAnsi"/>
                <w:sz w:val="24"/>
                <w:szCs w:val="24"/>
              </w:rPr>
              <w:t>né</w:t>
            </w:r>
            <w:r>
              <w:rPr>
                <w:sz w:val="24"/>
                <w:szCs w:val="24"/>
              </w:rPr>
              <w:t>, and</w:t>
            </w:r>
            <w:proofErr w:type="gramEnd"/>
            <w:r>
              <w:rPr>
                <w:sz w:val="24"/>
                <w:szCs w:val="24"/>
              </w:rPr>
              <w:t xml:space="preserve"> is as creative as Abuela Amelia. He can tell wonderful stories like </w:t>
            </w:r>
            <w:proofErr w:type="spellStart"/>
            <w:proofErr w:type="gramStart"/>
            <w:r>
              <w:rPr>
                <w:sz w:val="24"/>
                <w:szCs w:val="24"/>
              </w:rPr>
              <w:t>Abuelo</w:t>
            </w:r>
            <w:proofErr w:type="spellEnd"/>
            <w:r>
              <w:rPr>
                <w:sz w:val="24"/>
                <w:szCs w:val="24"/>
              </w:rPr>
              <w:t xml:space="preserve"> Julio, and</w:t>
            </w:r>
            <w:proofErr w:type="gramEnd"/>
            <w:r>
              <w:rPr>
                <w:sz w:val="24"/>
                <w:szCs w:val="24"/>
              </w:rPr>
              <w:t xml:space="preserve"> enjoys music like Abuela Angela. </w:t>
            </w:r>
          </w:p>
          <w:p w14:paraId="426A4CB1" w14:textId="77777777" w:rsidR="004D34CB" w:rsidRDefault="004D34CB" w:rsidP="008475F8">
            <w:pPr>
              <w:spacing w:after="0" w:line="240" w:lineRule="auto"/>
              <w:rPr>
                <w:sz w:val="24"/>
                <w:szCs w:val="24"/>
              </w:rPr>
            </w:pPr>
          </w:p>
          <w:p w14:paraId="030D06B5" w14:textId="77777777" w:rsidR="004D34CB" w:rsidRDefault="004D34CB" w:rsidP="008475F8">
            <w:pPr>
              <w:spacing w:after="0" w:line="240" w:lineRule="auto"/>
              <w:rPr>
                <w:sz w:val="24"/>
                <w:szCs w:val="24"/>
              </w:rPr>
            </w:pPr>
          </w:p>
          <w:p w14:paraId="25C71084" w14:textId="77777777" w:rsidR="004D34CB" w:rsidRDefault="004D34CB" w:rsidP="008475F8">
            <w:pPr>
              <w:spacing w:after="0" w:line="240" w:lineRule="auto"/>
              <w:rPr>
                <w:sz w:val="24"/>
                <w:szCs w:val="24"/>
              </w:rPr>
            </w:pPr>
          </w:p>
          <w:p w14:paraId="68942AD4" w14:textId="77777777" w:rsidR="008829E4" w:rsidRDefault="008829E4" w:rsidP="008475F8">
            <w:pPr>
              <w:spacing w:after="0" w:line="240" w:lineRule="auto"/>
              <w:rPr>
                <w:sz w:val="24"/>
                <w:szCs w:val="24"/>
              </w:rPr>
            </w:pPr>
          </w:p>
          <w:p w14:paraId="77E9BB69" w14:textId="77777777" w:rsidR="004D34CB" w:rsidRDefault="004D34CB" w:rsidP="008475F8">
            <w:pPr>
              <w:spacing w:after="0" w:line="240" w:lineRule="auto"/>
              <w:rPr>
                <w:sz w:val="24"/>
                <w:szCs w:val="24"/>
              </w:rPr>
            </w:pPr>
          </w:p>
          <w:p w14:paraId="5CC7A893" w14:textId="77777777" w:rsidR="004D34CB" w:rsidRDefault="004D34CB" w:rsidP="008475F8">
            <w:pPr>
              <w:spacing w:after="0" w:line="240" w:lineRule="auto"/>
              <w:rPr>
                <w:sz w:val="24"/>
                <w:szCs w:val="24"/>
              </w:rPr>
            </w:pPr>
          </w:p>
          <w:p w14:paraId="364740DA" w14:textId="77777777" w:rsidR="00F14B8A" w:rsidRPr="00CD6B7F" w:rsidRDefault="00F14B8A" w:rsidP="008475F8">
            <w:pPr>
              <w:spacing w:after="0" w:line="240" w:lineRule="auto"/>
              <w:rPr>
                <w:sz w:val="24"/>
                <w:szCs w:val="24"/>
              </w:rPr>
            </w:pPr>
            <w:r>
              <w:rPr>
                <w:sz w:val="24"/>
                <w:szCs w:val="24"/>
              </w:rPr>
              <w:t xml:space="preserve">The author has the exact same name as the boy in the book. </w:t>
            </w:r>
          </w:p>
        </w:tc>
      </w:tr>
    </w:tbl>
    <w:p w14:paraId="3533342F" w14:textId="2C3419AC" w:rsidR="009A5C5D" w:rsidRDefault="009A5C5D" w:rsidP="001034D9">
      <w:pPr>
        <w:spacing w:after="0" w:line="360" w:lineRule="auto"/>
        <w:rPr>
          <w:rFonts w:asciiTheme="minorHAnsi" w:hAnsiTheme="minorHAnsi" w:cstheme="minorHAnsi"/>
          <w:sz w:val="32"/>
          <w:szCs w:val="32"/>
          <w:u w:val="single"/>
        </w:rPr>
      </w:pPr>
    </w:p>
    <w:p w14:paraId="65C9A955" w14:textId="04721785" w:rsidR="00F162E7" w:rsidRDefault="00F162E7" w:rsidP="001034D9">
      <w:pPr>
        <w:spacing w:after="0" w:line="360" w:lineRule="auto"/>
        <w:rPr>
          <w:rFonts w:asciiTheme="minorHAnsi" w:hAnsiTheme="minorHAnsi" w:cstheme="minorHAnsi"/>
          <w:sz w:val="32"/>
          <w:szCs w:val="32"/>
          <w:u w:val="single"/>
        </w:rPr>
      </w:pPr>
    </w:p>
    <w:p w14:paraId="27FD038A" w14:textId="307D7DC8" w:rsidR="00F162E7" w:rsidRDefault="00F162E7" w:rsidP="001034D9">
      <w:pPr>
        <w:spacing w:after="0" w:line="360" w:lineRule="auto"/>
        <w:rPr>
          <w:rFonts w:asciiTheme="minorHAnsi" w:hAnsiTheme="minorHAnsi" w:cstheme="minorHAnsi"/>
          <w:sz w:val="32"/>
          <w:szCs w:val="32"/>
          <w:u w:val="single"/>
        </w:rPr>
      </w:pPr>
    </w:p>
    <w:p w14:paraId="594F216B" w14:textId="77777777" w:rsidR="00F162E7" w:rsidRDefault="00F162E7" w:rsidP="001034D9">
      <w:pPr>
        <w:spacing w:after="0" w:line="360" w:lineRule="auto"/>
        <w:rPr>
          <w:rFonts w:asciiTheme="minorHAnsi" w:hAnsiTheme="minorHAnsi" w:cstheme="minorHAnsi"/>
          <w:sz w:val="32"/>
          <w:szCs w:val="32"/>
          <w:u w:val="single"/>
        </w:rPr>
      </w:pPr>
    </w:p>
    <w:p w14:paraId="0865B762" w14:textId="77777777" w:rsidR="00286F6B" w:rsidRDefault="004A0642"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FINAL DAY WITH THE BOOK</w:t>
      </w:r>
      <w:r w:rsidR="00AD0170">
        <w:rPr>
          <w:rFonts w:asciiTheme="minorHAnsi" w:hAnsiTheme="minorHAnsi" w:cstheme="minorHAnsi"/>
          <w:sz w:val="32"/>
          <w:szCs w:val="32"/>
          <w:u w:val="single"/>
        </w:rPr>
        <w:t xml:space="preserve"> - </w:t>
      </w:r>
      <w:r w:rsidR="00172736" w:rsidRPr="007C5C7E">
        <w:rPr>
          <w:rFonts w:asciiTheme="minorHAnsi" w:hAnsiTheme="minorHAnsi" w:cstheme="minorHAnsi"/>
          <w:sz w:val="32"/>
          <w:szCs w:val="32"/>
          <w:u w:val="single"/>
        </w:rPr>
        <w:t xml:space="preserve">Culminating </w:t>
      </w:r>
      <w:r w:rsidR="00144A4B">
        <w:rPr>
          <w:rFonts w:asciiTheme="minorHAnsi" w:hAnsiTheme="minorHAnsi" w:cstheme="minorHAnsi"/>
          <w:sz w:val="32"/>
          <w:szCs w:val="32"/>
          <w:u w:val="single"/>
        </w:rPr>
        <w:t>Task</w:t>
      </w:r>
    </w:p>
    <w:p w14:paraId="4138E8F1" w14:textId="77777777" w:rsidR="00B055F3" w:rsidRPr="00B055F3" w:rsidRDefault="00B055F3" w:rsidP="00D96F8F">
      <w:pPr>
        <w:pStyle w:val="ListParagraph"/>
        <w:numPr>
          <w:ilvl w:val="0"/>
          <w:numId w:val="6"/>
        </w:numPr>
        <w:spacing w:after="100" w:afterAutospacing="1" w:line="360" w:lineRule="auto"/>
        <w:rPr>
          <w:rFonts w:asciiTheme="minorHAnsi" w:hAnsiTheme="minorHAnsi" w:cstheme="minorHAnsi"/>
        </w:rPr>
      </w:pPr>
      <w:r w:rsidRPr="00B055F3">
        <w:rPr>
          <w:rFonts w:asciiTheme="minorHAnsi" w:hAnsiTheme="minorHAnsi" w:cstheme="minorHAnsi"/>
          <w:sz w:val="24"/>
          <w:szCs w:val="24"/>
        </w:rPr>
        <w:t>Conduct a shared writing task which the class will answer the following question:</w:t>
      </w:r>
    </w:p>
    <w:p w14:paraId="3F4D4430" w14:textId="77777777" w:rsidR="00D96F8F" w:rsidRDefault="006373F7" w:rsidP="00B055F3">
      <w:pPr>
        <w:pStyle w:val="ListParagraph"/>
        <w:spacing w:after="100" w:afterAutospacing="1" w:line="360" w:lineRule="auto"/>
        <w:ind w:left="360"/>
        <w:rPr>
          <w:rFonts w:asciiTheme="minorHAnsi" w:hAnsiTheme="minorHAnsi" w:cstheme="minorHAnsi"/>
          <w:sz w:val="24"/>
          <w:szCs w:val="24"/>
        </w:rPr>
      </w:pPr>
      <w:r w:rsidRPr="00B055F3">
        <w:rPr>
          <w:rFonts w:asciiTheme="minorHAnsi" w:hAnsiTheme="minorHAnsi" w:cstheme="minorHAnsi"/>
          <w:sz w:val="24"/>
          <w:szCs w:val="24"/>
        </w:rPr>
        <w:t xml:space="preserve">Why was it so important </w:t>
      </w:r>
      <w:r w:rsidR="00B055F3">
        <w:rPr>
          <w:rFonts w:asciiTheme="minorHAnsi" w:hAnsiTheme="minorHAnsi" w:cstheme="minorHAnsi"/>
          <w:sz w:val="24"/>
          <w:szCs w:val="24"/>
        </w:rPr>
        <w:t>to Ren</w:t>
      </w:r>
      <w:r w:rsidR="00347E5B">
        <w:rPr>
          <w:rFonts w:cstheme="minorHAnsi"/>
          <w:sz w:val="24"/>
          <w:szCs w:val="24"/>
        </w:rPr>
        <w:t>é</w:t>
      </w:r>
      <w:r w:rsidR="00B055F3">
        <w:rPr>
          <w:rFonts w:asciiTheme="minorHAnsi" w:hAnsiTheme="minorHAnsi" w:cstheme="minorHAnsi"/>
          <w:sz w:val="24"/>
          <w:szCs w:val="24"/>
        </w:rPr>
        <w:t xml:space="preserve"> that people used both his last names?</w:t>
      </w:r>
    </w:p>
    <w:p w14:paraId="123DA8BA" w14:textId="77777777" w:rsidR="00B055F3" w:rsidRPr="00632789" w:rsidRDefault="00531E23" w:rsidP="00531E23">
      <w:pPr>
        <w:pStyle w:val="ListParagraph"/>
        <w:spacing w:after="100" w:afterAutospacing="1" w:line="360" w:lineRule="auto"/>
        <w:ind w:left="360"/>
        <w:rPr>
          <w:i/>
          <w:sz w:val="24"/>
          <w:szCs w:val="24"/>
        </w:rPr>
      </w:pPr>
      <w:r>
        <w:rPr>
          <w:rFonts w:asciiTheme="minorHAnsi" w:hAnsiTheme="minorHAnsi" w:cstheme="minorHAnsi"/>
          <w:sz w:val="24"/>
          <w:szCs w:val="24"/>
        </w:rPr>
        <w:t xml:space="preserve">First, break students into groups of 2-3. Give them the prompt and let them discuss in their small groups. After several minutes, bring the class together to share their ideas and craft a response. As students dictate sentence, have them identify the starting place, initial capitalization, spelling the words aloud, using fingers to make spaces, and use end punctuation. </w:t>
      </w:r>
      <w:r w:rsidR="00B055F3" w:rsidRPr="00632789">
        <w:rPr>
          <w:sz w:val="24"/>
          <w:szCs w:val="24"/>
        </w:rPr>
        <w:t xml:space="preserve"> </w:t>
      </w:r>
      <w:r w:rsidR="007272FB">
        <w:rPr>
          <w:sz w:val="24"/>
          <w:szCs w:val="24"/>
        </w:rPr>
        <w:t xml:space="preserve">If possible, share the pen with the students and let them come up and write the beginning letter/sight word/punctuation. </w:t>
      </w:r>
    </w:p>
    <w:p w14:paraId="627E9F64" w14:textId="77777777" w:rsidR="00B055F3" w:rsidRPr="00632789" w:rsidRDefault="00B055F3" w:rsidP="00B055F3">
      <w:pPr>
        <w:pStyle w:val="MediumGrid21"/>
        <w:numPr>
          <w:ilvl w:val="0"/>
          <w:numId w:val="16"/>
        </w:numPr>
        <w:rPr>
          <w:sz w:val="24"/>
          <w:szCs w:val="24"/>
        </w:rPr>
      </w:pPr>
      <w:r w:rsidRPr="00632789">
        <w:rPr>
          <w:sz w:val="24"/>
          <w:szCs w:val="24"/>
        </w:rPr>
        <w:t>The following questions can be used to illicit student responses for the sharing writing:</w:t>
      </w:r>
    </w:p>
    <w:p w14:paraId="2EB5A588" w14:textId="77777777" w:rsidR="00B055F3" w:rsidRPr="00632789" w:rsidRDefault="00B055F3" w:rsidP="00B055F3">
      <w:pPr>
        <w:pStyle w:val="MediumGrid21"/>
        <w:numPr>
          <w:ilvl w:val="1"/>
          <w:numId w:val="16"/>
        </w:numPr>
        <w:rPr>
          <w:sz w:val="24"/>
          <w:szCs w:val="24"/>
        </w:rPr>
      </w:pPr>
      <w:r w:rsidRPr="00632789">
        <w:rPr>
          <w:sz w:val="24"/>
          <w:szCs w:val="24"/>
        </w:rPr>
        <w:t>In</w:t>
      </w:r>
      <w:r w:rsidR="007272FB">
        <w:rPr>
          <w:sz w:val="24"/>
          <w:szCs w:val="24"/>
        </w:rPr>
        <w:t xml:space="preserve"> the beginning of the story, what did we learn about Ren</w:t>
      </w:r>
      <w:r w:rsidR="00347E5B">
        <w:rPr>
          <w:rFonts w:cstheme="minorHAnsi"/>
          <w:sz w:val="24"/>
          <w:szCs w:val="24"/>
        </w:rPr>
        <w:t>é</w:t>
      </w:r>
      <w:r w:rsidRPr="00632789">
        <w:rPr>
          <w:sz w:val="24"/>
          <w:szCs w:val="24"/>
        </w:rPr>
        <w:t>?</w:t>
      </w:r>
    </w:p>
    <w:p w14:paraId="099C22F5" w14:textId="77777777" w:rsidR="00B055F3" w:rsidRPr="00632789" w:rsidRDefault="007272FB" w:rsidP="00B055F3">
      <w:pPr>
        <w:pStyle w:val="MediumGrid21"/>
        <w:numPr>
          <w:ilvl w:val="1"/>
          <w:numId w:val="16"/>
        </w:numPr>
        <w:rPr>
          <w:sz w:val="24"/>
          <w:szCs w:val="24"/>
        </w:rPr>
      </w:pPr>
      <w:r>
        <w:rPr>
          <w:sz w:val="24"/>
          <w:szCs w:val="24"/>
        </w:rPr>
        <w:t>Why does Ren</w:t>
      </w:r>
      <w:r w:rsidR="00347E5B">
        <w:rPr>
          <w:rFonts w:cstheme="minorHAnsi"/>
          <w:sz w:val="24"/>
          <w:szCs w:val="24"/>
        </w:rPr>
        <w:t>é</w:t>
      </w:r>
      <w:r>
        <w:rPr>
          <w:sz w:val="24"/>
          <w:szCs w:val="24"/>
        </w:rPr>
        <w:t xml:space="preserve"> have two last names</w:t>
      </w:r>
      <w:r w:rsidR="00B055F3" w:rsidRPr="00632789">
        <w:rPr>
          <w:sz w:val="24"/>
          <w:szCs w:val="24"/>
        </w:rPr>
        <w:t>?</w:t>
      </w:r>
    </w:p>
    <w:p w14:paraId="45F5CE98" w14:textId="77777777" w:rsidR="00B055F3" w:rsidRPr="00632789" w:rsidRDefault="007272FB" w:rsidP="00B055F3">
      <w:pPr>
        <w:pStyle w:val="MediumGrid21"/>
        <w:numPr>
          <w:ilvl w:val="1"/>
          <w:numId w:val="16"/>
        </w:numPr>
        <w:rPr>
          <w:sz w:val="24"/>
          <w:szCs w:val="24"/>
        </w:rPr>
      </w:pPr>
      <w:r>
        <w:rPr>
          <w:sz w:val="24"/>
          <w:szCs w:val="24"/>
        </w:rPr>
        <w:t>What was so special about his two last names?</w:t>
      </w:r>
    </w:p>
    <w:p w14:paraId="020382E7" w14:textId="77777777" w:rsidR="00B055F3" w:rsidRPr="00632789" w:rsidRDefault="007272FB" w:rsidP="00B055F3">
      <w:pPr>
        <w:pStyle w:val="MediumGrid21"/>
        <w:numPr>
          <w:ilvl w:val="1"/>
          <w:numId w:val="16"/>
        </w:numPr>
        <w:rPr>
          <w:sz w:val="24"/>
          <w:szCs w:val="24"/>
        </w:rPr>
      </w:pPr>
      <w:r>
        <w:rPr>
          <w:sz w:val="24"/>
          <w:szCs w:val="24"/>
        </w:rPr>
        <w:t>What did we learn about Ren</w:t>
      </w:r>
      <w:r w:rsidR="00347E5B">
        <w:rPr>
          <w:rFonts w:cstheme="minorHAnsi"/>
          <w:sz w:val="24"/>
          <w:szCs w:val="24"/>
        </w:rPr>
        <w:t>é</w:t>
      </w:r>
      <w:r>
        <w:rPr>
          <w:sz w:val="24"/>
          <w:szCs w:val="24"/>
        </w:rPr>
        <w:t xml:space="preserve"> in this story?</w:t>
      </w:r>
    </w:p>
    <w:p w14:paraId="5BC177B0" w14:textId="77777777" w:rsidR="00B055F3" w:rsidRPr="00632789" w:rsidRDefault="007272FB" w:rsidP="00B055F3">
      <w:pPr>
        <w:pStyle w:val="MediumGrid21"/>
        <w:numPr>
          <w:ilvl w:val="1"/>
          <w:numId w:val="16"/>
        </w:numPr>
        <w:rPr>
          <w:sz w:val="24"/>
          <w:szCs w:val="24"/>
        </w:rPr>
      </w:pPr>
      <w:r>
        <w:rPr>
          <w:sz w:val="24"/>
          <w:szCs w:val="24"/>
        </w:rPr>
        <w:t>Which side of his family did he keep feeling like he was losing</w:t>
      </w:r>
      <w:r w:rsidR="00B055F3" w:rsidRPr="00632789">
        <w:rPr>
          <w:sz w:val="24"/>
          <w:szCs w:val="24"/>
        </w:rPr>
        <w:t>?</w:t>
      </w:r>
    </w:p>
    <w:p w14:paraId="28197561" w14:textId="52FD6DFD" w:rsidR="00B055F3" w:rsidRDefault="00B055F3" w:rsidP="00B055F3">
      <w:pPr>
        <w:pStyle w:val="MediumGrid21"/>
        <w:numPr>
          <w:ilvl w:val="1"/>
          <w:numId w:val="16"/>
        </w:numPr>
        <w:rPr>
          <w:sz w:val="24"/>
          <w:szCs w:val="24"/>
        </w:rPr>
      </w:pPr>
      <w:r w:rsidRPr="00632789">
        <w:rPr>
          <w:sz w:val="24"/>
          <w:szCs w:val="24"/>
        </w:rPr>
        <w:t xml:space="preserve">How do </w:t>
      </w:r>
      <w:r w:rsidR="007272FB">
        <w:rPr>
          <w:sz w:val="24"/>
          <w:szCs w:val="24"/>
        </w:rPr>
        <w:t>the other students at school change from the beginning of the story to the end of the story?</w:t>
      </w:r>
    </w:p>
    <w:p w14:paraId="5F715960" w14:textId="1A7EA93E" w:rsidR="008D5FAB" w:rsidRDefault="008D5FAB" w:rsidP="008D5FAB">
      <w:pPr>
        <w:pStyle w:val="MediumGrid21"/>
        <w:rPr>
          <w:sz w:val="24"/>
          <w:szCs w:val="24"/>
        </w:rPr>
      </w:pPr>
    </w:p>
    <w:p w14:paraId="082F828C" w14:textId="78474993" w:rsidR="008D5FAB" w:rsidRDefault="008D5FAB" w:rsidP="008D5FAB">
      <w:pPr>
        <w:pStyle w:val="MediumGrid21"/>
        <w:rPr>
          <w:rFonts w:ascii="Arial" w:hAnsi="Arial" w:cs="Arial"/>
          <w:sz w:val="24"/>
          <w:szCs w:val="24"/>
        </w:rPr>
      </w:pPr>
      <w:proofErr w:type="spellStart"/>
      <w:r>
        <w:rPr>
          <w:rFonts w:ascii="Arial" w:hAnsi="Arial" w:cs="Arial"/>
          <w:sz w:val="24"/>
          <w:szCs w:val="24"/>
        </w:rPr>
        <w:t>Español</w:t>
      </w:r>
      <w:proofErr w:type="spellEnd"/>
      <w:r>
        <w:rPr>
          <w:rFonts w:ascii="Arial" w:hAnsi="Arial" w:cs="Arial"/>
          <w:sz w:val="24"/>
          <w:szCs w:val="24"/>
        </w:rPr>
        <w:t>:</w:t>
      </w:r>
    </w:p>
    <w:p w14:paraId="61DE924C" w14:textId="329F5E3A" w:rsidR="008D5FAB" w:rsidRDefault="008D5FAB" w:rsidP="008D5FAB">
      <w:pPr>
        <w:pStyle w:val="MediumGrid21"/>
        <w:rPr>
          <w:rFonts w:ascii="Arial" w:hAnsi="Arial" w:cs="Arial"/>
          <w:sz w:val="24"/>
          <w:szCs w:val="24"/>
        </w:rPr>
      </w:pPr>
    </w:p>
    <w:p w14:paraId="26EEB123" w14:textId="71C39D5A" w:rsidR="008D5FAB" w:rsidRDefault="008D5FAB" w:rsidP="008D5FAB">
      <w:pPr>
        <w:pStyle w:val="MediumGrid21"/>
        <w:numPr>
          <w:ilvl w:val="0"/>
          <w:numId w:val="16"/>
        </w:numPr>
        <w:rPr>
          <w:rFonts w:ascii="Arial" w:hAnsi="Arial" w:cs="Arial"/>
          <w:sz w:val="24"/>
          <w:szCs w:val="24"/>
        </w:rPr>
      </w:pPr>
      <w:r>
        <w:rPr>
          <w:rFonts w:ascii="Arial" w:hAnsi="Arial" w:cs="Arial"/>
          <w:sz w:val="24"/>
          <w:szCs w:val="24"/>
        </w:rPr>
        <w:t xml:space="preserve">¿Por </w:t>
      </w:r>
      <w:proofErr w:type="spellStart"/>
      <w:r>
        <w:rPr>
          <w:rFonts w:ascii="Arial" w:hAnsi="Arial" w:cs="Arial"/>
          <w:sz w:val="24"/>
          <w:szCs w:val="24"/>
        </w:rPr>
        <w:t>qué</w:t>
      </w:r>
      <w:proofErr w:type="spellEnd"/>
      <w:r>
        <w:rPr>
          <w:rFonts w:ascii="Arial" w:hAnsi="Arial" w:cs="Arial"/>
          <w:sz w:val="24"/>
          <w:szCs w:val="24"/>
        </w:rPr>
        <w:t xml:space="preserve"> era tan </w:t>
      </w:r>
      <w:proofErr w:type="spellStart"/>
      <w:r>
        <w:rPr>
          <w:rFonts w:ascii="Arial" w:hAnsi="Arial" w:cs="Arial"/>
          <w:sz w:val="24"/>
          <w:szCs w:val="24"/>
        </w:rPr>
        <w:t>importante</w:t>
      </w:r>
      <w:proofErr w:type="spellEnd"/>
      <w:r>
        <w:rPr>
          <w:rFonts w:ascii="Arial" w:hAnsi="Arial" w:cs="Arial"/>
          <w:sz w:val="24"/>
          <w:szCs w:val="24"/>
        </w:rPr>
        <w:t xml:space="preserve"> para René que la </w:t>
      </w:r>
      <w:proofErr w:type="spellStart"/>
      <w:r>
        <w:rPr>
          <w:rFonts w:ascii="Arial" w:hAnsi="Arial" w:cs="Arial"/>
          <w:sz w:val="24"/>
          <w:szCs w:val="24"/>
        </w:rPr>
        <w:t>gente</w:t>
      </w:r>
      <w:proofErr w:type="spellEnd"/>
      <w:r>
        <w:rPr>
          <w:rFonts w:ascii="Arial" w:hAnsi="Arial" w:cs="Arial"/>
          <w:sz w:val="24"/>
          <w:szCs w:val="24"/>
        </w:rPr>
        <w:t xml:space="preserve"> </w:t>
      </w:r>
      <w:proofErr w:type="spellStart"/>
      <w:r>
        <w:rPr>
          <w:rFonts w:ascii="Arial" w:hAnsi="Arial" w:cs="Arial"/>
          <w:sz w:val="24"/>
          <w:szCs w:val="24"/>
        </w:rPr>
        <w:t>usara</w:t>
      </w:r>
      <w:proofErr w:type="spellEnd"/>
      <w:r>
        <w:rPr>
          <w:rFonts w:ascii="Arial" w:hAnsi="Arial" w:cs="Arial"/>
          <w:sz w:val="24"/>
          <w:szCs w:val="24"/>
        </w:rPr>
        <w:t xml:space="preserve"> sus dos </w:t>
      </w:r>
      <w:proofErr w:type="spellStart"/>
      <w:r>
        <w:rPr>
          <w:rFonts w:ascii="Arial" w:hAnsi="Arial" w:cs="Arial"/>
          <w:sz w:val="24"/>
          <w:szCs w:val="24"/>
        </w:rPr>
        <w:t>apellidos</w:t>
      </w:r>
      <w:proofErr w:type="spellEnd"/>
      <w:r>
        <w:rPr>
          <w:rFonts w:ascii="Arial" w:hAnsi="Arial" w:cs="Arial"/>
          <w:sz w:val="24"/>
          <w:szCs w:val="24"/>
        </w:rPr>
        <w:t>?</w:t>
      </w:r>
    </w:p>
    <w:p w14:paraId="78787DBA" w14:textId="417C4879" w:rsidR="008D5FAB" w:rsidRDefault="008D5FAB" w:rsidP="008D5FAB">
      <w:pPr>
        <w:pStyle w:val="MediumGrid21"/>
        <w:ind w:left="720"/>
        <w:rPr>
          <w:rFonts w:ascii="Arial" w:hAnsi="Arial" w:cs="Arial"/>
          <w:sz w:val="24"/>
          <w:szCs w:val="24"/>
        </w:rPr>
      </w:pPr>
    </w:p>
    <w:p w14:paraId="57F52631" w14:textId="5633CA81" w:rsidR="008D5FAB" w:rsidRDefault="008D5FAB" w:rsidP="008D5FAB">
      <w:pPr>
        <w:pStyle w:val="MediumGrid21"/>
        <w:ind w:left="720"/>
        <w:rPr>
          <w:rFonts w:ascii="Arial" w:hAnsi="Arial" w:cs="Arial"/>
          <w:sz w:val="24"/>
          <w:szCs w:val="24"/>
        </w:rPr>
      </w:pPr>
      <w:proofErr w:type="spellStart"/>
      <w:r>
        <w:rPr>
          <w:rFonts w:ascii="Arial" w:hAnsi="Arial" w:cs="Arial"/>
          <w:sz w:val="24"/>
          <w:szCs w:val="24"/>
        </w:rPr>
        <w:t>Preguntas</w:t>
      </w:r>
      <w:proofErr w:type="spellEnd"/>
      <w:r>
        <w:rPr>
          <w:rFonts w:ascii="Arial" w:hAnsi="Arial" w:cs="Arial"/>
          <w:sz w:val="24"/>
          <w:szCs w:val="24"/>
        </w:rPr>
        <w:t>:</w:t>
      </w:r>
    </w:p>
    <w:p w14:paraId="1BECAC21" w14:textId="690D358A" w:rsidR="008D5FAB" w:rsidRDefault="008D5FAB" w:rsidP="008D5FAB">
      <w:pPr>
        <w:pStyle w:val="MediumGrid21"/>
        <w:numPr>
          <w:ilvl w:val="0"/>
          <w:numId w:val="19"/>
        </w:numPr>
        <w:rPr>
          <w:rFonts w:ascii="Arial" w:hAnsi="Arial" w:cs="Arial"/>
          <w:sz w:val="24"/>
          <w:szCs w:val="24"/>
        </w:rPr>
      </w:pPr>
      <w:r>
        <w:rPr>
          <w:rFonts w:ascii="Arial" w:hAnsi="Arial" w:cs="Arial"/>
          <w:sz w:val="24"/>
          <w:szCs w:val="24"/>
        </w:rPr>
        <w:t xml:space="preserve">Al </w:t>
      </w:r>
      <w:proofErr w:type="spellStart"/>
      <w:r>
        <w:rPr>
          <w:rFonts w:ascii="Arial" w:hAnsi="Arial" w:cs="Arial"/>
          <w:sz w:val="24"/>
          <w:szCs w:val="24"/>
        </w:rPr>
        <w:t>comienzo</w:t>
      </w:r>
      <w:proofErr w:type="spellEnd"/>
      <w:r>
        <w:rPr>
          <w:rFonts w:ascii="Arial" w:hAnsi="Arial" w:cs="Arial"/>
          <w:sz w:val="24"/>
          <w:szCs w:val="24"/>
        </w:rPr>
        <w:t xml:space="preserve"> de la </w:t>
      </w:r>
      <w:proofErr w:type="spellStart"/>
      <w:r>
        <w:rPr>
          <w:rFonts w:ascii="Arial" w:hAnsi="Arial" w:cs="Arial"/>
          <w:sz w:val="24"/>
          <w:szCs w:val="24"/>
        </w:rPr>
        <w:t>historia</w:t>
      </w:r>
      <w:proofErr w:type="spellEnd"/>
      <w:r>
        <w:rPr>
          <w:rFonts w:ascii="Arial" w:hAnsi="Arial" w:cs="Arial"/>
          <w:sz w:val="24"/>
          <w:szCs w:val="24"/>
        </w:rPr>
        <w:t>, ¿</w:t>
      </w:r>
      <w:proofErr w:type="spellStart"/>
      <w:r>
        <w:rPr>
          <w:rFonts w:ascii="Arial" w:hAnsi="Arial" w:cs="Arial"/>
          <w:sz w:val="24"/>
          <w:szCs w:val="24"/>
        </w:rPr>
        <w:t>qué</w:t>
      </w:r>
      <w:proofErr w:type="spellEnd"/>
      <w:r>
        <w:rPr>
          <w:rFonts w:ascii="Arial" w:hAnsi="Arial" w:cs="Arial"/>
          <w:sz w:val="24"/>
          <w:szCs w:val="24"/>
        </w:rPr>
        <w:t xml:space="preserve"> </w:t>
      </w:r>
      <w:proofErr w:type="spellStart"/>
      <w:r>
        <w:rPr>
          <w:rFonts w:ascii="Arial" w:hAnsi="Arial" w:cs="Arial"/>
          <w:sz w:val="24"/>
          <w:szCs w:val="24"/>
        </w:rPr>
        <w:t>aprendimos</w:t>
      </w:r>
      <w:proofErr w:type="spellEnd"/>
      <w:r>
        <w:rPr>
          <w:rFonts w:ascii="Arial" w:hAnsi="Arial" w:cs="Arial"/>
          <w:sz w:val="24"/>
          <w:szCs w:val="24"/>
        </w:rPr>
        <w:t xml:space="preserve"> </w:t>
      </w:r>
      <w:proofErr w:type="spellStart"/>
      <w:r>
        <w:rPr>
          <w:rFonts w:ascii="Arial" w:hAnsi="Arial" w:cs="Arial"/>
          <w:sz w:val="24"/>
          <w:szCs w:val="24"/>
        </w:rPr>
        <w:t>sobre</w:t>
      </w:r>
      <w:proofErr w:type="spellEnd"/>
      <w:r>
        <w:rPr>
          <w:rFonts w:ascii="Arial" w:hAnsi="Arial" w:cs="Arial"/>
          <w:sz w:val="24"/>
          <w:szCs w:val="24"/>
        </w:rPr>
        <w:t xml:space="preserve"> René?</w:t>
      </w:r>
    </w:p>
    <w:p w14:paraId="3ACBE512" w14:textId="2C9531B4" w:rsidR="008D5FAB" w:rsidRDefault="008D5FAB" w:rsidP="008D5FAB">
      <w:pPr>
        <w:pStyle w:val="MediumGrid21"/>
        <w:numPr>
          <w:ilvl w:val="0"/>
          <w:numId w:val="19"/>
        </w:numPr>
        <w:rPr>
          <w:rFonts w:ascii="Arial" w:hAnsi="Arial" w:cs="Arial"/>
          <w:sz w:val="24"/>
          <w:szCs w:val="24"/>
        </w:rPr>
      </w:pPr>
      <w:r>
        <w:rPr>
          <w:rFonts w:ascii="Arial" w:hAnsi="Arial" w:cs="Arial"/>
          <w:sz w:val="24"/>
          <w:szCs w:val="24"/>
        </w:rPr>
        <w:t xml:space="preserve">¿Por </w:t>
      </w:r>
      <w:proofErr w:type="spellStart"/>
      <w:r>
        <w:rPr>
          <w:rFonts w:ascii="Arial" w:hAnsi="Arial" w:cs="Arial"/>
          <w:sz w:val="24"/>
          <w:szCs w:val="24"/>
        </w:rPr>
        <w:t>qué</w:t>
      </w:r>
      <w:proofErr w:type="spellEnd"/>
      <w:r>
        <w:rPr>
          <w:rFonts w:ascii="Arial" w:hAnsi="Arial" w:cs="Arial"/>
          <w:sz w:val="24"/>
          <w:szCs w:val="24"/>
        </w:rPr>
        <w:t xml:space="preserve"> René </w:t>
      </w:r>
      <w:proofErr w:type="spellStart"/>
      <w:r>
        <w:rPr>
          <w:rFonts w:ascii="Arial" w:hAnsi="Arial" w:cs="Arial"/>
          <w:sz w:val="24"/>
          <w:szCs w:val="24"/>
        </w:rPr>
        <w:t>tiene</w:t>
      </w:r>
      <w:proofErr w:type="spellEnd"/>
      <w:r>
        <w:rPr>
          <w:rFonts w:ascii="Arial" w:hAnsi="Arial" w:cs="Arial"/>
          <w:sz w:val="24"/>
          <w:szCs w:val="24"/>
        </w:rPr>
        <w:t xml:space="preserve"> dos </w:t>
      </w:r>
      <w:proofErr w:type="spellStart"/>
      <w:r>
        <w:rPr>
          <w:rFonts w:ascii="Arial" w:hAnsi="Arial" w:cs="Arial"/>
          <w:sz w:val="24"/>
          <w:szCs w:val="24"/>
        </w:rPr>
        <w:t>apellidos</w:t>
      </w:r>
      <w:proofErr w:type="spellEnd"/>
      <w:r>
        <w:rPr>
          <w:rFonts w:ascii="Arial" w:hAnsi="Arial" w:cs="Arial"/>
          <w:sz w:val="24"/>
          <w:szCs w:val="24"/>
        </w:rPr>
        <w:t>?</w:t>
      </w:r>
    </w:p>
    <w:p w14:paraId="72A08FE4" w14:textId="0424BE8B" w:rsidR="008D5FAB" w:rsidRDefault="008D5FAB" w:rsidP="008D5FAB">
      <w:pPr>
        <w:pStyle w:val="MediumGrid21"/>
        <w:numPr>
          <w:ilvl w:val="0"/>
          <w:numId w:val="19"/>
        </w:numPr>
        <w:rPr>
          <w:rFonts w:ascii="Arial" w:hAnsi="Arial" w:cs="Arial"/>
          <w:sz w:val="24"/>
          <w:szCs w:val="24"/>
        </w:rPr>
      </w:pPr>
      <w:r>
        <w:rPr>
          <w:rFonts w:ascii="Arial" w:hAnsi="Arial" w:cs="Arial"/>
          <w:sz w:val="24"/>
          <w:szCs w:val="24"/>
        </w:rPr>
        <w:t>¿</w:t>
      </w:r>
      <w:proofErr w:type="spellStart"/>
      <w:r>
        <w:rPr>
          <w:rFonts w:ascii="Arial" w:hAnsi="Arial" w:cs="Arial"/>
          <w:sz w:val="24"/>
          <w:szCs w:val="24"/>
        </w:rPr>
        <w:t>Qué</w:t>
      </w:r>
      <w:proofErr w:type="spellEnd"/>
      <w:r>
        <w:rPr>
          <w:rFonts w:ascii="Arial" w:hAnsi="Arial" w:cs="Arial"/>
          <w:sz w:val="24"/>
          <w:szCs w:val="24"/>
        </w:rPr>
        <w:t xml:space="preserve"> </w:t>
      </w:r>
      <w:proofErr w:type="spellStart"/>
      <w:r>
        <w:rPr>
          <w:rFonts w:ascii="Arial" w:hAnsi="Arial" w:cs="Arial"/>
          <w:sz w:val="24"/>
          <w:szCs w:val="24"/>
        </w:rPr>
        <w:t>fue</w:t>
      </w:r>
      <w:proofErr w:type="spellEnd"/>
      <w:r>
        <w:rPr>
          <w:rFonts w:ascii="Arial" w:hAnsi="Arial" w:cs="Arial"/>
          <w:sz w:val="24"/>
          <w:szCs w:val="24"/>
        </w:rPr>
        <w:t xml:space="preserve"> tan especial </w:t>
      </w:r>
      <w:proofErr w:type="spellStart"/>
      <w:r>
        <w:rPr>
          <w:rFonts w:ascii="Arial" w:hAnsi="Arial" w:cs="Arial"/>
          <w:sz w:val="24"/>
          <w:szCs w:val="24"/>
        </w:rPr>
        <w:t>sobre</w:t>
      </w:r>
      <w:proofErr w:type="spellEnd"/>
      <w:r>
        <w:rPr>
          <w:rFonts w:ascii="Arial" w:hAnsi="Arial" w:cs="Arial"/>
          <w:sz w:val="24"/>
          <w:szCs w:val="24"/>
        </w:rPr>
        <w:t xml:space="preserve"> sus dos </w:t>
      </w:r>
      <w:proofErr w:type="spellStart"/>
      <w:r>
        <w:rPr>
          <w:rFonts w:ascii="Arial" w:hAnsi="Arial" w:cs="Arial"/>
          <w:sz w:val="24"/>
          <w:szCs w:val="24"/>
        </w:rPr>
        <w:t>apellidos</w:t>
      </w:r>
      <w:proofErr w:type="spellEnd"/>
      <w:r>
        <w:rPr>
          <w:rFonts w:ascii="Arial" w:hAnsi="Arial" w:cs="Arial"/>
          <w:sz w:val="24"/>
          <w:szCs w:val="24"/>
        </w:rPr>
        <w:t>?</w:t>
      </w:r>
    </w:p>
    <w:p w14:paraId="10AE84FC" w14:textId="5955F857" w:rsidR="008D5FAB" w:rsidRDefault="008D5FAB" w:rsidP="008D5FAB">
      <w:pPr>
        <w:pStyle w:val="MediumGrid21"/>
        <w:numPr>
          <w:ilvl w:val="0"/>
          <w:numId w:val="19"/>
        </w:numPr>
        <w:rPr>
          <w:rFonts w:ascii="Arial" w:hAnsi="Arial" w:cs="Arial"/>
          <w:sz w:val="24"/>
          <w:szCs w:val="24"/>
        </w:rPr>
      </w:pPr>
      <w:r>
        <w:rPr>
          <w:rFonts w:ascii="Arial" w:hAnsi="Arial" w:cs="Arial"/>
          <w:sz w:val="24"/>
          <w:szCs w:val="24"/>
        </w:rPr>
        <w:t>¿</w:t>
      </w:r>
      <w:proofErr w:type="spellStart"/>
      <w:r>
        <w:rPr>
          <w:rFonts w:ascii="Arial" w:hAnsi="Arial" w:cs="Arial"/>
          <w:sz w:val="24"/>
          <w:szCs w:val="24"/>
        </w:rPr>
        <w:t>Qué</w:t>
      </w:r>
      <w:proofErr w:type="spellEnd"/>
      <w:r>
        <w:rPr>
          <w:rFonts w:ascii="Arial" w:hAnsi="Arial" w:cs="Arial"/>
          <w:sz w:val="24"/>
          <w:szCs w:val="24"/>
        </w:rPr>
        <w:t xml:space="preserve"> </w:t>
      </w:r>
      <w:proofErr w:type="spellStart"/>
      <w:r>
        <w:rPr>
          <w:rFonts w:ascii="Arial" w:hAnsi="Arial" w:cs="Arial"/>
          <w:sz w:val="24"/>
          <w:szCs w:val="24"/>
        </w:rPr>
        <w:t>aprendimos</w:t>
      </w:r>
      <w:proofErr w:type="spellEnd"/>
      <w:r>
        <w:rPr>
          <w:rFonts w:ascii="Arial" w:hAnsi="Arial" w:cs="Arial"/>
          <w:sz w:val="24"/>
          <w:szCs w:val="24"/>
        </w:rPr>
        <w:t xml:space="preserve"> </w:t>
      </w:r>
      <w:proofErr w:type="spellStart"/>
      <w:r>
        <w:rPr>
          <w:rFonts w:ascii="Arial" w:hAnsi="Arial" w:cs="Arial"/>
          <w:sz w:val="24"/>
          <w:szCs w:val="24"/>
        </w:rPr>
        <w:t>sobre</w:t>
      </w:r>
      <w:proofErr w:type="spellEnd"/>
      <w:r>
        <w:rPr>
          <w:rFonts w:ascii="Arial" w:hAnsi="Arial" w:cs="Arial"/>
          <w:sz w:val="24"/>
          <w:szCs w:val="24"/>
        </w:rPr>
        <w:t xml:space="preserve"> René </w:t>
      </w:r>
      <w:proofErr w:type="spellStart"/>
      <w:r>
        <w:rPr>
          <w:rFonts w:ascii="Arial" w:hAnsi="Arial" w:cs="Arial"/>
          <w:sz w:val="24"/>
          <w:szCs w:val="24"/>
        </w:rPr>
        <w:t>en</w:t>
      </w:r>
      <w:proofErr w:type="spellEnd"/>
      <w:r>
        <w:rPr>
          <w:rFonts w:ascii="Arial" w:hAnsi="Arial" w:cs="Arial"/>
          <w:sz w:val="24"/>
          <w:szCs w:val="24"/>
        </w:rPr>
        <w:t xml:space="preserve"> </w:t>
      </w:r>
      <w:proofErr w:type="spellStart"/>
      <w:r>
        <w:rPr>
          <w:rFonts w:ascii="Arial" w:hAnsi="Arial" w:cs="Arial"/>
          <w:sz w:val="24"/>
          <w:szCs w:val="24"/>
        </w:rPr>
        <w:t>esta</w:t>
      </w:r>
      <w:proofErr w:type="spellEnd"/>
      <w:r>
        <w:rPr>
          <w:rFonts w:ascii="Arial" w:hAnsi="Arial" w:cs="Arial"/>
          <w:sz w:val="24"/>
          <w:szCs w:val="24"/>
        </w:rPr>
        <w:t xml:space="preserve"> </w:t>
      </w:r>
      <w:proofErr w:type="spellStart"/>
      <w:r>
        <w:rPr>
          <w:rFonts w:ascii="Arial" w:hAnsi="Arial" w:cs="Arial"/>
          <w:sz w:val="24"/>
          <w:szCs w:val="24"/>
        </w:rPr>
        <w:t>historia</w:t>
      </w:r>
      <w:proofErr w:type="spellEnd"/>
      <w:r>
        <w:rPr>
          <w:rFonts w:ascii="Arial" w:hAnsi="Arial" w:cs="Arial"/>
          <w:sz w:val="24"/>
          <w:szCs w:val="24"/>
        </w:rPr>
        <w:t>?</w:t>
      </w:r>
    </w:p>
    <w:p w14:paraId="5225118C" w14:textId="5CBDBCD6" w:rsidR="008D5FAB" w:rsidRDefault="008D5FAB" w:rsidP="008D5FAB">
      <w:pPr>
        <w:pStyle w:val="MediumGrid21"/>
        <w:numPr>
          <w:ilvl w:val="0"/>
          <w:numId w:val="19"/>
        </w:numPr>
        <w:rPr>
          <w:rFonts w:ascii="Arial" w:hAnsi="Arial" w:cs="Arial"/>
          <w:sz w:val="24"/>
          <w:szCs w:val="24"/>
        </w:rPr>
      </w:pPr>
      <w:r>
        <w:rPr>
          <w:rFonts w:ascii="Arial" w:hAnsi="Arial" w:cs="Arial"/>
          <w:sz w:val="24"/>
          <w:szCs w:val="24"/>
        </w:rPr>
        <w:t xml:space="preserve">¿De </w:t>
      </w:r>
      <w:proofErr w:type="spellStart"/>
      <w:r>
        <w:rPr>
          <w:rFonts w:ascii="Arial" w:hAnsi="Arial" w:cs="Arial"/>
          <w:sz w:val="24"/>
          <w:szCs w:val="24"/>
        </w:rPr>
        <w:t>qué</w:t>
      </w:r>
      <w:proofErr w:type="spellEnd"/>
      <w:r>
        <w:rPr>
          <w:rFonts w:ascii="Arial" w:hAnsi="Arial" w:cs="Arial"/>
          <w:sz w:val="24"/>
          <w:szCs w:val="24"/>
        </w:rPr>
        <w:t xml:space="preserve"> </w:t>
      </w:r>
      <w:proofErr w:type="spellStart"/>
      <w:r>
        <w:rPr>
          <w:rFonts w:ascii="Arial" w:hAnsi="Arial" w:cs="Arial"/>
          <w:sz w:val="24"/>
          <w:szCs w:val="24"/>
        </w:rPr>
        <w:t>lado</w:t>
      </w:r>
      <w:proofErr w:type="spellEnd"/>
      <w:r>
        <w:rPr>
          <w:rFonts w:ascii="Arial" w:hAnsi="Arial" w:cs="Arial"/>
          <w:sz w:val="24"/>
          <w:szCs w:val="24"/>
        </w:rPr>
        <w:t xml:space="preserve"> de </w:t>
      </w:r>
      <w:proofErr w:type="spellStart"/>
      <w:r>
        <w:rPr>
          <w:rFonts w:ascii="Arial" w:hAnsi="Arial" w:cs="Arial"/>
          <w:sz w:val="24"/>
          <w:szCs w:val="24"/>
        </w:rPr>
        <w:t>su</w:t>
      </w:r>
      <w:proofErr w:type="spellEnd"/>
      <w:r>
        <w:rPr>
          <w:rFonts w:ascii="Arial" w:hAnsi="Arial" w:cs="Arial"/>
          <w:sz w:val="24"/>
          <w:szCs w:val="24"/>
        </w:rPr>
        <w:t xml:space="preserve"> </w:t>
      </w:r>
      <w:proofErr w:type="spellStart"/>
      <w:r>
        <w:rPr>
          <w:rFonts w:ascii="Arial" w:hAnsi="Arial" w:cs="Arial"/>
          <w:sz w:val="24"/>
          <w:szCs w:val="24"/>
        </w:rPr>
        <w:t>familia</w:t>
      </w:r>
      <w:proofErr w:type="spellEnd"/>
      <w:r>
        <w:rPr>
          <w:rFonts w:ascii="Arial" w:hAnsi="Arial" w:cs="Arial"/>
          <w:sz w:val="24"/>
          <w:szCs w:val="24"/>
        </w:rPr>
        <w:t xml:space="preserve"> </w:t>
      </w:r>
      <w:proofErr w:type="spellStart"/>
      <w:r>
        <w:rPr>
          <w:rFonts w:ascii="Arial" w:hAnsi="Arial" w:cs="Arial"/>
          <w:sz w:val="24"/>
          <w:szCs w:val="24"/>
        </w:rPr>
        <w:t>seguía</w:t>
      </w:r>
      <w:proofErr w:type="spellEnd"/>
      <w:r>
        <w:rPr>
          <w:rFonts w:ascii="Arial" w:hAnsi="Arial" w:cs="Arial"/>
          <w:sz w:val="24"/>
          <w:szCs w:val="24"/>
        </w:rPr>
        <w:t xml:space="preserve"> </w:t>
      </w:r>
      <w:proofErr w:type="spellStart"/>
      <w:r>
        <w:rPr>
          <w:rFonts w:ascii="Arial" w:hAnsi="Arial" w:cs="Arial"/>
          <w:sz w:val="24"/>
          <w:szCs w:val="24"/>
        </w:rPr>
        <w:t>sintiendo</w:t>
      </w:r>
      <w:proofErr w:type="spellEnd"/>
      <w:r>
        <w:rPr>
          <w:rFonts w:ascii="Arial" w:hAnsi="Arial" w:cs="Arial"/>
          <w:sz w:val="24"/>
          <w:szCs w:val="24"/>
        </w:rPr>
        <w:t xml:space="preserve"> que </w:t>
      </w:r>
      <w:proofErr w:type="spellStart"/>
      <w:r>
        <w:rPr>
          <w:rFonts w:ascii="Arial" w:hAnsi="Arial" w:cs="Arial"/>
          <w:sz w:val="24"/>
          <w:szCs w:val="24"/>
        </w:rPr>
        <w:t>estaba</w:t>
      </w:r>
      <w:proofErr w:type="spellEnd"/>
      <w:r>
        <w:rPr>
          <w:rFonts w:ascii="Arial" w:hAnsi="Arial" w:cs="Arial"/>
          <w:sz w:val="24"/>
          <w:szCs w:val="24"/>
        </w:rPr>
        <w:t xml:space="preserve"> </w:t>
      </w:r>
      <w:proofErr w:type="spellStart"/>
      <w:r>
        <w:rPr>
          <w:rFonts w:ascii="Arial" w:hAnsi="Arial" w:cs="Arial"/>
          <w:sz w:val="24"/>
          <w:szCs w:val="24"/>
        </w:rPr>
        <w:t>perdiendo</w:t>
      </w:r>
      <w:proofErr w:type="spellEnd"/>
      <w:r>
        <w:rPr>
          <w:rFonts w:ascii="Arial" w:hAnsi="Arial" w:cs="Arial"/>
          <w:sz w:val="24"/>
          <w:szCs w:val="24"/>
        </w:rPr>
        <w:t>?</w:t>
      </w:r>
    </w:p>
    <w:p w14:paraId="760252DA" w14:textId="082A31C3" w:rsidR="008D5FAB" w:rsidRPr="008D5FAB" w:rsidRDefault="008D5FAB" w:rsidP="008D5FAB">
      <w:pPr>
        <w:pStyle w:val="MediumGrid21"/>
        <w:numPr>
          <w:ilvl w:val="0"/>
          <w:numId w:val="19"/>
        </w:numPr>
        <w:rPr>
          <w:rFonts w:ascii="Arial" w:hAnsi="Arial" w:cs="Arial"/>
          <w:sz w:val="24"/>
          <w:szCs w:val="24"/>
        </w:rPr>
      </w:pPr>
      <w:r>
        <w:rPr>
          <w:rFonts w:ascii="Arial" w:hAnsi="Arial" w:cs="Arial"/>
          <w:sz w:val="24"/>
          <w:szCs w:val="24"/>
        </w:rPr>
        <w:t>¿</w:t>
      </w:r>
      <w:proofErr w:type="spellStart"/>
      <w:r>
        <w:rPr>
          <w:rFonts w:ascii="Arial" w:hAnsi="Arial" w:cs="Arial"/>
          <w:sz w:val="24"/>
          <w:szCs w:val="24"/>
        </w:rPr>
        <w:t>Cómo</w:t>
      </w:r>
      <w:proofErr w:type="spellEnd"/>
      <w:r>
        <w:rPr>
          <w:rFonts w:ascii="Arial" w:hAnsi="Arial" w:cs="Arial"/>
          <w:sz w:val="24"/>
          <w:szCs w:val="24"/>
        </w:rPr>
        <w:t xml:space="preserve"> </w:t>
      </w:r>
      <w:proofErr w:type="spellStart"/>
      <w:r>
        <w:rPr>
          <w:rFonts w:ascii="Arial" w:hAnsi="Arial" w:cs="Arial"/>
          <w:sz w:val="24"/>
          <w:szCs w:val="24"/>
        </w:rPr>
        <w:t>cambian</w:t>
      </w:r>
      <w:proofErr w:type="spellEnd"/>
      <w:r>
        <w:rPr>
          <w:rFonts w:ascii="Arial" w:hAnsi="Arial" w:cs="Arial"/>
          <w:sz w:val="24"/>
          <w:szCs w:val="24"/>
        </w:rPr>
        <w:t xml:space="preserve"> los </w:t>
      </w:r>
      <w:proofErr w:type="spellStart"/>
      <w:r>
        <w:rPr>
          <w:rFonts w:ascii="Arial" w:hAnsi="Arial" w:cs="Arial"/>
          <w:sz w:val="24"/>
          <w:szCs w:val="24"/>
        </w:rPr>
        <w:t>otros</w:t>
      </w:r>
      <w:proofErr w:type="spellEnd"/>
      <w:r>
        <w:rPr>
          <w:rFonts w:ascii="Arial" w:hAnsi="Arial" w:cs="Arial"/>
          <w:sz w:val="24"/>
          <w:szCs w:val="24"/>
        </w:rPr>
        <w:t xml:space="preserve"> </w:t>
      </w:r>
      <w:proofErr w:type="spellStart"/>
      <w:r>
        <w:rPr>
          <w:rFonts w:ascii="Arial" w:hAnsi="Arial" w:cs="Arial"/>
          <w:sz w:val="24"/>
          <w:szCs w:val="24"/>
        </w:rPr>
        <w:t>estudiantes</w:t>
      </w:r>
      <w:proofErr w:type="spellEnd"/>
      <w:r>
        <w:rPr>
          <w:rFonts w:ascii="Arial" w:hAnsi="Arial" w:cs="Arial"/>
          <w:sz w:val="24"/>
          <w:szCs w:val="24"/>
        </w:rPr>
        <w:t xml:space="preserve"> </w:t>
      </w:r>
      <w:proofErr w:type="spellStart"/>
      <w:r>
        <w:rPr>
          <w:rFonts w:ascii="Arial" w:hAnsi="Arial" w:cs="Arial"/>
          <w:sz w:val="24"/>
          <w:szCs w:val="24"/>
        </w:rPr>
        <w:t>en</w:t>
      </w:r>
      <w:proofErr w:type="spellEnd"/>
      <w:r>
        <w:rPr>
          <w:rFonts w:ascii="Arial" w:hAnsi="Arial" w:cs="Arial"/>
          <w:sz w:val="24"/>
          <w:szCs w:val="24"/>
        </w:rPr>
        <w:t xml:space="preserve"> la </w:t>
      </w:r>
      <w:proofErr w:type="spellStart"/>
      <w:r>
        <w:rPr>
          <w:rFonts w:ascii="Arial" w:hAnsi="Arial" w:cs="Arial"/>
          <w:sz w:val="24"/>
          <w:szCs w:val="24"/>
        </w:rPr>
        <w:t>escuela</w:t>
      </w:r>
      <w:proofErr w:type="spellEnd"/>
      <w:r>
        <w:rPr>
          <w:rFonts w:ascii="Arial" w:hAnsi="Arial" w:cs="Arial"/>
          <w:sz w:val="24"/>
          <w:szCs w:val="24"/>
        </w:rPr>
        <w:t xml:space="preserve"> </w:t>
      </w:r>
      <w:proofErr w:type="spellStart"/>
      <w:r>
        <w:rPr>
          <w:rFonts w:ascii="Arial" w:hAnsi="Arial" w:cs="Arial"/>
          <w:sz w:val="24"/>
          <w:szCs w:val="24"/>
        </w:rPr>
        <w:t>desde</w:t>
      </w:r>
      <w:proofErr w:type="spellEnd"/>
      <w:r>
        <w:rPr>
          <w:rFonts w:ascii="Arial" w:hAnsi="Arial" w:cs="Arial"/>
          <w:sz w:val="24"/>
          <w:szCs w:val="24"/>
        </w:rPr>
        <w:t xml:space="preserve"> el </w:t>
      </w:r>
      <w:proofErr w:type="spellStart"/>
      <w:r>
        <w:rPr>
          <w:rFonts w:ascii="Arial" w:hAnsi="Arial" w:cs="Arial"/>
          <w:sz w:val="24"/>
          <w:szCs w:val="24"/>
        </w:rPr>
        <w:t>comienzo</w:t>
      </w:r>
      <w:proofErr w:type="spellEnd"/>
      <w:r>
        <w:rPr>
          <w:rFonts w:ascii="Arial" w:hAnsi="Arial" w:cs="Arial"/>
          <w:sz w:val="24"/>
          <w:szCs w:val="24"/>
        </w:rPr>
        <w:t xml:space="preserve"> de la </w:t>
      </w:r>
      <w:proofErr w:type="spellStart"/>
      <w:r>
        <w:rPr>
          <w:rFonts w:ascii="Arial" w:hAnsi="Arial" w:cs="Arial"/>
          <w:sz w:val="24"/>
          <w:szCs w:val="24"/>
        </w:rPr>
        <w:t>historia</w:t>
      </w:r>
      <w:proofErr w:type="spellEnd"/>
      <w:r>
        <w:rPr>
          <w:rFonts w:ascii="Arial" w:hAnsi="Arial" w:cs="Arial"/>
          <w:sz w:val="24"/>
          <w:szCs w:val="24"/>
        </w:rPr>
        <w:t xml:space="preserve"> hasta al final de la </w:t>
      </w:r>
      <w:proofErr w:type="spellStart"/>
      <w:r>
        <w:rPr>
          <w:rFonts w:ascii="Arial" w:hAnsi="Arial" w:cs="Arial"/>
          <w:sz w:val="24"/>
          <w:szCs w:val="24"/>
        </w:rPr>
        <w:t>historia</w:t>
      </w:r>
      <w:proofErr w:type="spellEnd"/>
      <w:r>
        <w:rPr>
          <w:rFonts w:ascii="Arial" w:hAnsi="Arial" w:cs="Arial"/>
          <w:sz w:val="24"/>
          <w:szCs w:val="24"/>
        </w:rPr>
        <w:t>?</w:t>
      </w:r>
    </w:p>
    <w:p w14:paraId="73B8DDEE" w14:textId="77777777" w:rsidR="00B055F3" w:rsidRPr="00B055F3" w:rsidRDefault="00B055F3" w:rsidP="00B055F3">
      <w:pPr>
        <w:pStyle w:val="ListParagraph"/>
        <w:spacing w:after="100" w:afterAutospacing="1" w:line="360" w:lineRule="auto"/>
        <w:ind w:left="360"/>
        <w:rPr>
          <w:rFonts w:asciiTheme="minorHAnsi" w:hAnsiTheme="minorHAnsi" w:cstheme="minorHAnsi"/>
        </w:rPr>
      </w:pPr>
    </w:p>
    <w:p w14:paraId="1626EF8C" w14:textId="77777777" w:rsidR="00AD0170" w:rsidRDefault="00AD0170" w:rsidP="00AD0170">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Vocabulary</w:t>
      </w:r>
    </w:p>
    <w:tbl>
      <w:tblPr>
        <w:tblStyle w:val="TableGrid2"/>
        <w:tblW w:w="0" w:type="auto"/>
        <w:tblLook w:val="04A0" w:firstRow="1" w:lastRow="0" w:firstColumn="1" w:lastColumn="0" w:noHBand="0" w:noVBand="1"/>
      </w:tblPr>
      <w:tblGrid>
        <w:gridCol w:w="6228"/>
        <w:gridCol w:w="6210"/>
      </w:tblGrid>
      <w:tr w:rsidR="000C1F21" w:rsidRPr="000C1F21" w14:paraId="2C372852" w14:textId="77777777" w:rsidTr="000C1F21">
        <w:trPr>
          <w:trHeight w:val="377"/>
        </w:trPr>
        <w:tc>
          <w:tcPr>
            <w:tcW w:w="6228" w:type="dxa"/>
          </w:tcPr>
          <w:p w14:paraId="6EC0798A" w14:textId="77777777" w:rsidR="004C493C" w:rsidRDefault="000C1F21" w:rsidP="000C1F21">
            <w:pPr>
              <w:spacing w:after="0" w:line="240" w:lineRule="auto"/>
              <w:jc w:val="center"/>
              <w:rPr>
                <w:b/>
                <w:sz w:val="24"/>
              </w:rPr>
            </w:pPr>
            <w:r w:rsidRPr="000C1F21">
              <w:rPr>
                <w:b/>
                <w:sz w:val="24"/>
              </w:rPr>
              <w:t>These words merit less time and attention</w:t>
            </w:r>
            <w:r w:rsidRPr="000C1F21" w:rsidDel="000166A5">
              <w:rPr>
                <w:b/>
                <w:sz w:val="24"/>
              </w:rPr>
              <w:t xml:space="preserve"> </w:t>
            </w:r>
          </w:p>
          <w:p w14:paraId="69039F5D" w14:textId="77777777" w:rsidR="000C1F21" w:rsidRPr="000C1F21" w:rsidRDefault="000C1F21" w:rsidP="000C1F21">
            <w:pPr>
              <w:spacing w:after="0" w:line="240" w:lineRule="auto"/>
              <w:jc w:val="center"/>
              <w:rPr>
                <w:sz w:val="20"/>
              </w:rPr>
            </w:pPr>
            <w:r w:rsidRPr="000C1F21">
              <w:rPr>
                <w:sz w:val="20"/>
              </w:rPr>
              <w:t>(They are concrete</w:t>
            </w:r>
            <w:r w:rsidR="00135757">
              <w:rPr>
                <w:sz w:val="20"/>
              </w:rPr>
              <w:t xml:space="preserve"> and easy to explain,</w:t>
            </w:r>
            <w:r w:rsidRPr="000C1F21">
              <w:rPr>
                <w:sz w:val="20"/>
              </w:rPr>
              <w:t xml:space="preserve"> or describe events/</w:t>
            </w:r>
          </w:p>
          <w:p w14:paraId="4B0592EB" w14:textId="77777777" w:rsidR="000C1F21" w:rsidRPr="000C1F21" w:rsidRDefault="000C1F21" w:rsidP="000C1F21">
            <w:pPr>
              <w:spacing w:after="0" w:line="240" w:lineRule="auto"/>
              <w:jc w:val="center"/>
            </w:pPr>
            <w:r w:rsidRPr="000C1F21">
              <w:rPr>
                <w:sz w:val="20"/>
              </w:rPr>
              <w:t xml:space="preserve">processes/ideas/concepts/experiences that are familiar to </w:t>
            </w:r>
            <w:r w:rsidR="004C493C">
              <w:rPr>
                <w:sz w:val="20"/>
              </w:rPr>
              <w:t xml:space="preserve">your </w:t>
            </w:r>
            <w:proofErr w:type="gramStart"/>
            <w:r w:rsidRPr="000C1F21">
              <w:rPr>
                <w:sz w:val="20"/>
              </w:rPr>
              <w:t>students )</w:t>
            </w:r>
            <w:proofErr w:type="gramEnd"/>
            <w:r w:rsidRPr="000C1F21">
              <w:rPr>
                <w:color w:val="1F497D"/>
              </w:rPr>
              <w:t xml:space="preserve"> </w:t>
            </w:r>
          </w:p>
        </w:tc>
        <w:tc>
          <w:tcPr>
            <w:tcW w:w="6210" w:type="dxa"/>
          </w:tcPr>
          <w:p w14:paraId="2FE21CEF" w14:textId="77777777" w:rsidR="000C1F21" w:rsidRPr="000C1F21" w:rsidRDefault="000C1F21" w:rsidP="000C1F21">
            <w:pPr>
              <w:spacing w:after="0" w:line="240" w:lineRule="auto"/>
              <w:jc w:val="center"/>
              <w:rPr>
                <w:b/>
                <w:sz w:val="24"/>
              </w:rPr>
            </w:pPr>
            <w:r w:rsidRPr="000C1F21">
              <w:rPr>
                <w:b/>
                <w:sz w:val="24"/>
              </w:rPr>
              <w:t>These words merit more time and attention</w:t>
            </w:r>
          </w:p>
          <w:p w14:paraId="107CD551" w14:textId="77777777" w:rsidR="000C1F21" w:rsidRPr="000C1F21" w:rsidRDefault="000C1F21" w:rsidP="000C1F21">
            <w:pPr>
              <w:spacing w:after="0" w:line="240" w:lineRule="auto"/>
              <w:jc w:val="center"/>
              <w:rPr>
                <w:sz w:val="20"/>
              </w:rPr>
            </w:pPr>
            <w:r w:rsidRPr="000C1F21">
              <w:rPr>
                <w:sz w:val="20"/>
              </w:rPr>
              <w:t xml:space="preserve">(They are abstract, have multiple meanings, and/or are a part </w:t>
            </w:r>
          </w:p>
          <w:p w14:paraId="20104BC3" w14:textId="77777777" w:rsidR="000C1F21" w:rsidRPr="000C1F21" w:rsidRDefault="000C1F21" w:rsidP="000C1F21">
            <w:pPr>
              <w:spacing w:after="0" w:line="240" w:lineRule="auto"/>
              <w:jc w:val="center"/>
              <w:rPr>
                <w:sz w:val="20"/>
              </w:rPr>
            </w:pPr>
            <w:r w:rsidRPr="000C1F21">
              <w:rPr>
                <w:sz w:val="20"/>
              </w:rPr>
              <w:t>of a</w:t>
            </w:r>
            <w:r w:rsidR="00F9689F">
              <w:rPr>
                <w:sz w:val="20"/>
              </w:rPr>
              <w:t xml:space="preserve"> large </w:t>
            </w:r>
            <w:r w:rsidRPr="000C1F21">
              <w:rPr>
                <w:sz w:val="20"/>
              </w:rPr>
              <w:t>family</w:t>
            </w:r>
            <w:r w:rsidR="00F9689F">
              <w:rPr>
                <w:sz w:val="20"/>
              </w:rPr>
              <w:t xml:space="preserve"> of words with related meanings. These words are likely to describe events, ideas, processes or experiences that most of your student will be unfamiliar with</w:t>
            </w:r>
            <w:r w:rsidRPr="000C1F21">
              <w:rPr>
                <w:sz w:val="20"/>
              </w:rPr>
              <w:t>)</w:t>
            </w:r>
          </w:p>
        </w:tc>
      </w:tr>
      <w:tr w:rsidR="000C1F21" w:rsidRPr="000C1F21" w14:paraId="3C7CC63B" w14:textId="77777777" w:rsidTr="00D96F8F">
        <w:trPr>
          <w:cantSplit/>
          <w:trHeight w:val="1907"/>
        </w:trPr>
        <w:tc>
          <w:tcPr>
            <w:tcW w:w="6228" w:type="dxa"/>
          </w:tcPr>
          <w:p w14:paraId="5B129945" w14:textId="77777777" w:rsidR="000C1F21" w:rsidRPr="000C1F21" w:rsidRDefault="000C1F21" w:rsidP="000C1F21">
            <w:pPr>
              <w:spacing w:after="0" w:line="240" w:lineRule="auto"/>
            </w:pPr>
          </w:p>
          <w:p w14:paraId="738ED0D8" w14:textId="77777777" w:rsidR="000C1F21" w:rsidRPr="000C1F21" w:rsidRDefault="007272FB" w:rsidP="000C1F21">
            <w:pPr>
              <w:spacing w:after="0" w:line="240" w:lineRule="auto"/>
            </w:pPr>
            <w:r>
              <w:t xml:space="preserve">Page 3 – cha </w:t>
            </w:r>
            <w:proofErr w:type="spellStart"/>
            <w:r>
              <w:t>cha</w:t>
            </w:r>
            <w:proofErr w:type="spellEnd"/>
            <w:r>
              <w:t xml:space="preserve"> </w:t>
            </w:r>
            <w:proofErr w:type="spellStart"/>
            <w:r>
              <w:t>cha</w:t>
            </w:r>
            <w:proofErr w:type="spellEnd"/>
            <w:r>
              <w:t xml:space="preserve"> – a Latin American dance</w:t>
            </w:r>
          </w:p>
          <w:p w14:paraId="48EED412" w14:textId="77777777" w:rsidR="007272FB" w:rsidRPr="007272FB" w:rsidRDefault="007272FB" w:rsidP="000C1F21">
            <w:pPr>
              <w:spacing w:after="0" w:line="240" w:lineRule="auto"/>
              <w:rPr>
                <w:sz w:val="24"/>
                <w:szCs w:val="24"/>
              </w:rPr>
            </w:pPr>
            <w:r>
              <w:t xml:space="preserve">Page 3 – guiro - </w:t>
            </w:r>
            <w:r>
              <w:rPr>
                <w:sz w:val="24"/>
                <w:szCs w:val="24"/>
              </w:rPr>
              <w:t xml:space="preserve">a percussion instrument </w:t>
            </w:r>
            <w:proofErr w:type="gramStart"/>
            <w:r>
              <w:rPr>
                <w:sz w:val="24"/>
                <w:szCs w:val="24"/>
              </w:rPr>
              <w:t>made out of</w:t>
            </w:r>
            <w:proofErr w:type="gramEnd"/>
            <w:r>
              <w:rPr>
                <w:sz w:val="24"/>
                <w:szCs w:val="24"/>
              </w:rPr>
              <w:t xml:space="preserve"> a hollow gou</w:t>
            </w:r>
            <w:r w:rsidR="004B0D0F">
              <w:rPr>
                <w:sz w:val="24"/>
                <w:szCs w:val="24"/>
              </w:rPr>
              <w:t>rd with holes cut into one side</w:t>
            </w:r>
          </w:p>
          <w:p w14:paraId="0D4A9C12" w14:textId="77777777" w:rsidR="000C1F21" w:rsidRDefault="007272FB" w:rsidP="000C1F21">
            <w:pPr>
              <w:spacing w:after="0" w:line="240" w:lineRule="auto"/>
              <w:rPr>
                <w:sz w:val="24"/>
                <w:szCs w:val="24"/>
              </w:rPr>
            </w:pPr>
            <w:r>
              <w:t xml:space="preserve">Page 3- maracas- </w:t>
            </w:r>
            <w:r w:rsidR="00496BC1">
              <w:rPr>
                <w:sz w:val="24"/>
                <w:szCs w:val="24"/>
              </w:rPr>
              <w:t xml:space="preserve">percussion instruments </w:t>
            </w:r>
            <w:proofErr w:type="gramStart"/>
            <w:r w:rsidR="00496BC1">
              <w:rPr>
                <w:sz w:val="24"/>
                <w:szCs w:val="24"/>
              </w:rPr>
              <w:t>made out of</w:t>
            </w:r>
            <w:proofErr w:type="gramEnd"/>
            <w:r w:rsidR="00496BC1">
              <w:rPr>
                <w:sz w:val="24"/>
                <w:szCs w:val="24"/>
              </w:rPr>
              <w:t xml:space="preserve"> a gourd or gourd-shaped con</w:t>
            </w:r>
            <w:r w:rsidR="004B0D0F">
              <w:rPr>
                <w:sz w:val="24"/>
                <w:szCs w:val="24"/>
              </w:rPr>
              <w:t>tainer filled with dried beans</w:t>
            </w:r>
          </w:p>
          <w:p w14:paraId="025216BD" w14:textId="77777777" w:rsidR="00496BC1" w:rsidRDefault="00496BC1" w:rsidP="000C1F21">
            <w:pPr>
              <w:spacing w:after="0" w:line="240" w:lineRule="auto"/>
              <w:rPr>
                <w:sz w:val="24"/>
                <w:szCs w:val="24"/>
              </w:rPr>
            </w:pPr>
            <w:r>
              <w:rPr>
                <w:sz w:val="24"/>
                <w:szCs w:val="24"/>
              </w:rPr>
              <w:t>Page 7- anaconda- a type of snake</w:t>
            </w:r>
          </w:p>
          <w:p w14:paraId="223F0CFB" w14:textId="77777777" w:rsidR="00496BC1" w:rsidRDefault="00496BC1" w:rsidP="000C1F21">
            <w:pPr>
              <w:spacing w:after="0" w:line="240" w:lineRule="auto"/>
              <w:rPr>
                <w:sz w:val="24"/>
                <w:szCs w:val="24"/>
              </w:rPr>
            </w:pPr>
            <w:r>
              <w:rPr>
                <w:sz w:val="24"/>
                <w:szCs w:val="24"/>
              </w:rPr>
              <w:t xml:space="preserve">Page 9- </w:t>
            </w:r>
            <w:proofErr w:type="spellStart"/>
            <w:r>
              <w:rPr>
                <w:sz w:val="24"/>
                <w:szCs w:val="24"/>
              </w:rPr>
              <w:t>pupusa</w:t>
            </w:r>
            <w:proofErr w:type="spellEnd"/>
            <w:r>
              <w:rPr>
                <w:sz w:val="24"/>
                <w:szCs w:val="24"/>
              </w:rPr>
              <w:t xml:space="preserve">- </w:t>
            </w:r>
            <w:r w:rsidR="00370944">
              <w:rPr>
                <w:sz w:val="24"/>
                <w:szCs w:val="24"/>
              </w:rPr>
              <w:t>a traditional Salvadoran dish made of a think, corn tortilla that is filled with meat and cheese</w:t>
            </w:r>
          </w:p>
          <w:p w14:paraId="67E1B520" w14:textId="77777777" w:rsidR="00496BC1" w:rsidRDefault="00496BC1" w:rsidP="000C1F21">
            <w:pPr>
              <w:spacing w:after="0" w:line="240" w:lineRule="auto"/>
              <w:rPr>
                <w:sz w:val="24"/>
                <w:szCs w:val="24"/>
              </w:rPr>
            </w:pPr>
            <w:r>
              <w:rPr>
                <w:sz w:val="24"/>
                <w:szCs w:val="24"/>
              </w:rPr>
              <w:t xml:space="preserve">Page 9 – horchata- </w:t>
            </w:r>
            <w:r w:rsidR="00370944">
              <w:rPr>
                <w:sz w:val="24"/>
                <w:szCs w:val="24"/>
              </w:rPr>
              <w:t>a milky drink made from rice</w:t>
            </w:r>
          </w:p>
          <w:p w14:paraId="58EE8974" w14:textId="77777777" w:rsidR="00496BC1" w:rsidRDefault="00496BC1" w:rsidP="000C1F21">
            <w:pPr>
              <w:spacing w:after="0" w:line="240" w:lineRule="auto"/>
              <w:rPr>
                <w:sz w:val="24"/>
                <w:szCs w:val="24"/>
              </w:rPr>
            </w:pPr>
            <w:r>
              <w:rPr>
                <w:sz w:val="24"/>
                <w:szCs w:val="24"/>
              </w:rPr>
              <w:t xml:space="preserve">Page 13- relatives- </w:t>
            </w:r>
            <w:r w:rsidR="00370944">
              <w:rPr>
                <w:sz w:val="24"/>
                <w:szCs w:val="24"/>
              </w:rPr>
              <w:t>members of a family</w:t>
            </w:r>
          </w:p>
          <w:p w14:paraId="521C1882" w14:textId="77777777" w:rsidR="00496BC1" w:rsidRDefault="00496BC1" w:rsidP="000C1F21">
            <w:pPr>
              <w:spacing w:after="0" w:line="240" w:lineRule="auto"/>
              <w:rPr>
                <w:sz w:val="24"/>
                <w:szCs w:val="24"/>
              </w:rPr>
            </w:pPr>
            <w:r>
              <w:rPr>
                <w:sz w:val="24"/>
                <w:szCs w:val="24"/>
              </w:rPr>
              <w:t xml:space="preserve">Page 15 – chest- </w:t>
            </w:r>
            <w:r w:rsidR="004B0D0F">
              <w:rPr>
                <w:sz w:val="24"/>
                <w:szCs w:val="24"/>
              </w:rPr>
              <w:t>a large strong box used for storage</w:t>
            </w:r>
          </w:p>
          <w:p w14:paraId="1AE50640" w14:textId="77777777" w:rsidR="00496BC1" w:rsidRDefault="00496BC1" w:rsidP="000C1F21">
            <w:pPr>
              <w:spacing w:after="0" w:line="240" w:lineRule="auto"/>
              <w:rPr>
                <w:sz w:val="24"/>
                <w:szCs w:val="24"/>
              </w:rPr>
            </w:pPr>
            <w:r>
              <w:rPr>
                <w:sz w:val="24"/>
                <w:szCs w:val="24"/>
              </w:rPr>
              <w:t xml:space="preserve">Page 19 – present- </w:t>
            </w:r>
            <w:r w:rsidR="004B0D0F">
              <w:rPr>
                <w:sz w:val="24"/>
                <w:szCs w:val="24"/>
              </w:rPr>
              <w:t>appear formally in front of other people</w:t>
            </w:r>
          </w:p>
          <w:p w14:paraId="5F2D829D" w14:textId="77777777" w:rsidR="00496BC1" w:rsidRDefault="00496BC1" w:rsidP="000C1F21">
            <w:pPr>
              <w:spacing w:after="0" w:line="240" w:lineRule="auto"/>
              <w:rPr>
                <w:sz w:val="24"/>
                <w:szCs w:val="24"/>
              </w:rPr>
            </w:pPr>
            <w:r>
              <w:rPr>
                <w:sz w:val="24"/>
                <w:szCs w:val="24"/>
              </w:rPr>
              <w:t xml:space="preserve">Page 21- potter- </w:t>
            </w:r>
            <w:r w:rsidR="00370944">
              <w:rPr>
                <w:sz w:val="24"/>
                <w:szCs w:val="24"/>
              </w:rPr>
              <w:t>someone who makes objects out of clay</w:t>
            </w:r>
          </w:p>
          <w:p w14:paraId="6FF8B82B" w14:textId="77777777" w:rsidR="00496BC1" w:rsidRPr="00347E5B" w:rsidRDefault="00154BF9" w:rsidP="000C1F21">
            <w:pPr>
              <w:spacing w:after="0" w:line="240" w:lineRule="auto"/>
              <w:rPr>
                <w:sz w:val="24"/>
                <w:szCs w:val="24"/>
              </w:rPr>
            </w:pPr>
            <w:r>
              <w:rPr>
                <w:sz w:val="24"/>
                <w:szCs w:val="24"/>
              </w:rPr>
              <w:t xml:space="preserve">Page 21- harvest- </w:t>
            </w:r>
            <w:r w:rsidR="00370944">
              <w:rPr>
                <w:sz w:val="24"/>
                <w:szCs w:val="24"/>
              </w:rPr>
              <w:t>to collect the crops that are ready to be picked</w:t>
            </w:r>
          </w:p>
          <w:p w14:paraId="33BE427B" w14:textId="77777777" w:rsidR="000C1F21" w:rsidRPr="000C1F21" w:rsidRDefault="000C1F21" w:rsidP="000C1F21">
            <w:pPr>
              <w:spacing w:after="0" w:line="240" w:lineRule="auto"/>
            </w:pPr>
          </w:p>
        </w:tc>
        <w:tc>
          <w:tcPr>
            <w:tcW w:w="6210" w:type="dxa"/>
          </w:tcPr>
          <w:p w14:paraId="25094213" w14:textId="77777777" w:rsidR="000C1F21" w:rsidRPr="000C1F21" w:rsidRDefault="000C1F21" w:rsidP="000C1F21">
            <w:pPr>
              <w:spacing w:after="0" w:line="240" w:lineRule="auto"/>
            </w:pPr>
          </w:p>
          <w:p w14:paraId="6F38A120" w14:textId="77777777" w:rsidR="000C1F21" w:rsidRDefault="00496BC1" w:rsidP="000C1F21">
            <w:pPr>
              <w:spacing w:after="0" w:line="240" w:lineRule="auto"/>
              <w:rPr>
                <w:sz w:val="24"/>
                <w:szCs w:val="24"/>
              </w:rPr>
            </w:pPr>
            <w:r>
              <w:t xml:space="preserve">Page 5 – incomplete- </w:t>
            </w:r>
            <w:r>
              <w:rPr>
                <w:sz w:val="24"/>
                <w:szCs w:val="24"/>
              </w:rPr>
              <w:t>not having all the necessary parts</w:t>
            </w:r>
          </w:p>
          <w:p w14:paraId="6A8A3ABD" w14:textId="77777777" w:rsidR="00496BC1" w:rsidRPr="000C1F21" w:rsidRDefault="00347E5B" w:rsidP="000C1F21">
            <w:pPr>
              <w:spacing w:after="0" w:line="240" w:lineRule="auto"/>
            </w:pPr>
            <w:r>
              <w:rPr>
                <w:sz w:val="24"/>
                <w:szCs w:val="24"/>
              </w:rPr>
              <w:t xml:space="preserve">Page </w:t>
            </w:r>
            <w:r w:rsidR="00496BC1">
              <w:rPr>
                <w:sz w:val="24"/>
                <w:szCs w:val="24"/>
              </w:rPr>
              <w:t>11</w:t>
            </w:r>
            <w:r>
              <w:rPr>
                <w:sz w:val="24"/>
                <w:szCs w:val="24"/>
              </w:rPr>
              <w:t xml:space="preserve"> –</w:t>
            </w:r>
            <w:r w:rsidR="00496BC1">
              <w:rPr>
                <w:sz w:val="24"/>
                <w:szCs w:val="24"/>
              </w:rPr>
              <w:t xml:space="preserve"> </w:t>
            </w:r>
            <w:r>
              <w:rPr>
                <w:sz w:val="24"/>
                <w:szCs w:val="24"/>
              </w:rPr>
              <w:t>disappeared – to be lost or go missing</w:t>
            </w:r>
          </w:p>
          <w:p w14:paraId="53FC5713" w14:textId="77777777" w:rsidR="00370944" w:rsidRDefault="00496BC1" w:rsidP="00370944">
            <w:pPr>
              <w:spacing w:after="0" w:line="240" w:lineRule="auto"/>
              <w:rPr>
                <w:sz w:val="24"/>
                <w:szCs w:val="24"/>
              </w:rPr>
            </w:pPr>
            <w:r>
              <w:t xml:space="preserve">Page 13 – creative - </w:t>
            </w:r>
            <w:r w:rsidR="00370944">
              <w:rPr>
                <w:sz w:val="24"/>
                <w:szCs w:val="24"/>
              </w:rPr>
              <w:t>to use your imagination to make something new</w:t>
            </w:r>
          </w:p>
          <w:p w14:paraId="12A55BC2" w14:textId="77777777" w:rsidR="000C1F21" w:rsidRDefault="00496BC1" w:rsidP="000C1F21">
            <w:pPr>
              <w:spacing w:after="0" w:line="240" w:lineRule="auto"/>
            </w:pPr>
            <w:proofErr w:type="gramStart"/>
            <w:r>
              <w:t xml:space="preserve">Page </w:t>
            </w:r>
            <w:r w:rsidR="00347E5B">
              <w:t xml:space="preserve"> 21</w:t>
            </w:r>
            <w:proofErr w:type="gramEnd"/>
            <w:r w:rsidR="00347E5B">
              <w:t xml:space="preserve"> – delicate – easily broken or damaged</w:t>
            </w:r>
          </w:p>
          <w:p w14:paraId="6CBDCB82" w14:textId="77777777" w:rsidR="00154BF9" w:rsidRPr="000C1F21" w:rsidRDefault="00154BF9" w:rsidP="000C1F21">
            <w:pPr>
              <w:spacing w:after="0" w:line="240" w:lineRule="auto"/>
            </w:pPr>
          </w:p>
          <w:p w14:paraId="4835369B" w14:textId="77777777" w:rsidR="000C1F21" w:rsidRPr="000C1F21" w:rsidRDefault="000C1F21" w:rsidP="000C1F21">
            <w:pPr>
              <w:spacing w:after="0" w:line="240" w:lineRule="auto"/>
            </w:pPr>
          </w:p>
        </w:tc>
      </w:tr>
    </w:tbl>
    <w:p w14:paraId="19CD8AD2" w14:textId="77777777" w:rsidR="00457D5F" w:rsidRDefault="00457D5F" w:rsidP="00CA07EF">
      <w:pPr>
        <w:spacing w:after="0" w:line="360" w:lineRule="auto"/>
        <w:rPr>
          <w:rFonts w:asciiTheme="minorHAnsi" w:hAnsiTheme="minorHAnsi" w:cstheme="minorHAnsi"/>
          <w:sz w:val="32"/>
          <w:szCs w:val="32"/>
          <w:u w:val="single"/>
        </w:rPr>
      </w:pPr>
    </w:p>
    <w:p w14:paraId="62600821" w14:textId="77777777" w:rsidR="009B2EB6" w:rsidRDefault="009B2EB6" w:rsidP="00CA07EF">
      <w:pPr>
        <w:spacing w:after="0" w:line="360" w:lineRule="auto"/>
        <w:rPr>
          <w:rFonts w:asciiTheme="minorHAnsi" w:hAnsiTheme="minorHAnsi" w:cstheme="minorHAnsi"/>
          <w:sz w:val="32"/>
          <w:szCs w:val="32"/>
          <w:u w:val="single"/>
        </w:rPr>
      </w:pPr>
    </w:p>
    <w:p w14:paraId="3169AE4D" w14:textId="77777777" w:rsidR="009B2EB6" w:rsidRDefault="009B2EB6" w:rsidP="00CA07EF">
      <w:pPr>
        <w:spacing w:after="0" w:line="360" w:lineRule="auto"/>
        <w:rPr>
          <w:rFonts w:asciiTheme="minorHAnsi" w:hAnsiTheme="minorHAnsi" w:cstheme="minorHAnsi"/>
          <w:sz w:val="32"/>
          <w:szCs w:val="32"/>
          <w:u w:val="single"/>
        </w:rPr>
      </w:pPr>
    </w:p>
    <w:p w14:paraId="7D535567" w14:textId="1924BCBF" w:rsidR="00070277" w:rsidRPr="00070277" w:rsidRDefault="00070277" w:rsidP="00CA07EF">
      <w:pPr>
        <w:spacing w:after="0" w:line="360" w:lineRule="auto"/>
        <w:rPr>
          <w:rFonts w:asciiTheme="minorHAnsi" w:hAnsiTheme="minorHAnsi" w:cstheme="minorHAnsi"/>
          <w:sz w:val="32"/>
          <w:szCs w:val="32"/>
          <w:u w:val="single"/>
        </w:rPr>
      </w:pPr>
      <w:r w:rsidRPr="00070277">
        <w:rPr>
          <w:rFonts w:asciiTheme="minorHAnsi" w:hAnsiTheme="minorHAnsi" w:cstheme="minorHAnsi"/>
          <w:sz w:val="32"/>
          <w:szCs w:val="32"/>
          <w:u w:val="single"/>
        </w:rPr>
        <w:lastRenderedPageBreak/>
        <w:t>Fun Extension Activities for this book and other useful Resources</w:t>
      </w:r>
    </w:p>
    <w:p w14:paraId="01005CB0" w14:textId="77777777" w:rsidR="00070277" w:rsidRPr="00147B34" w:rsidRDefault="0054642F" w:rsidP="0054642F">
      <w:pPr>
        <w:pStyle w:val="ListParagraph"/>
        <w:numPr>
          <w:ilvl w:val="0"/>
          <w:numId w:val="16"/>
        </w:numPr>
        <w:spacing w:after="0" w:line="360" w:lineRule="auto"/>
        <w:rPr>
          <w:rFonts w:asciiTheme="minorHAnsi" w:hAnsiTheme="minorHAnsi" w:cstheme="minorHAnsi"/>
          <w:sz w:val="24"/>
          <w:szCs w:val="24"/>
          <w:u w:val="single"/>
        </w:rPr>
      </w:pPr>
      <w:r w:rsidRPr="00F7327A">
        <w:rPr>
          <w:rFonts w:asciiTheme="minorHAnsi" w:hAnsiTheme="minorHAnsi" w:cstheme="minorHAnsi"/>
          <w:sz w:val="24"/>
          <w:szCs w:val="24"/>
        </w:rPr>
        <w:t xml:space="preserve">Math: Graph names- Have the students write their last names. Together as a class, sort the names from shortest to longest, etc. </w:t>
      </w:r>
    </w:p>
    <w:p w14:paraId="05F0809E" w14:textId="77777777" w:rsidR="00147B34" w:rsidRPr="00F7327A" w:rsidRDefault="00147B34" w:rsidP="0054642F">
      <w:pPr>
        <w:pStyle w:val="ListParagraph"/>
        <w:numPr>
          <w:ilvl w:val="0"/>
          <w:numId w:val="16"/>
        </w:numPr>
        <w:spacing w:after="0" w:line="360" w:lineRule="auto"/>
        <w:rPr>
          <w:rFonts w:asciiTheme="minorHAnsi" w:hAnsiTheme="minorHAnsi" w:cstheme="minorHAnsi"/>
          <w:sz w:val="24"/>
          <w:szCs w:val="24"/>
          <w:u w:val="single"/>
        </w:rPr>
      </w:pPr>
      <w:r>
        <w:rPr>
          <w:rFonts w:asciiTheme="minorHAnsi" w:hAnsiTheme="minorHAnsi" w:cstheme="minorHAnsi"/>
          <w:sz w:val="24"/>
          <w:szCs w:val="24"/>
        </w:rPr>
        <w:t xml:space="preserve">I Am Different: Ask students to think about how they are different from one another. (Kindergarteners may notice mostly physical characteristics, encourage them to go deeper) Pass out drawing paper and have the students draw a picture that shows what they are proud of. Encourage them to use speech bubbles. </w:t>
      </w:r>
    </w:p>
    <w:p w14:paraId="79CDA3B9" w14:textId="77777777" w:rsidR="00E261BC" w:rsidRPr="00E261BC" w:rsidRDefault="002504F6" w:rsidP="00E261BC">
      <w:pPr>
        <w:pStyle w:val="ListParagraph"/>
        <w:numPr>
          <w:ilvl w:val="0"/>
          <w:numId w:val="16"/>
        </w:numPr>
        <w:spacing w:after="0" w:line="360" w:lineRule="auto"/>
        <w:rPr>
          <w:rFonts w:asciiTheme="minorHAnsi" w:hAnsiTheme="minorHAnsi" w:cstheme="minorHAnsi"/>
          <w:sz w:val="24"/>
          <w:szCs w:val="24"/>
          <w:u w:val="single"/>
        </w:rPr>
      </w:pPr>
      <w:r w:rsidRPr="00F7327A">
        <w:rPr>
          <w:rFonts w:asciiTheme="minorHAnsi" w:hAnsiTheme="minorHAnsi" w:cstheme="minorHAnsi"/>
          <w:sz w:val="24"/>
          <w:szCs w:val="24"/>
        </w:rPr>
        <w:t>Home/School Connection: Family Tree- Students can research their own family by asking their parents questions and then bring in a family tree to share with the class, just like René did in the book.</w:t>
      </w:r>
    </w:p>
    <w:p w14:paraId="143682DA" w14:textId="1AD1B306" w:rsidR="00147B34" w:rsidRPr="00E261BC" w:rsidRDefault="00147B34" w:rsidP="00E261BC">
      <w:pPr>
        <w:pStyle w:val="ListParagraph"/>
        <w:numPr>
          <w:ilvl w:val="0"/>
          <w:numId w:val="16"/>
        </w:numPr>
        <w:spacing w:after="0" w:line="360" w:lineRule="auto"/>
        <w:rPr>
          <w:rFonts w:asciiTheme="minorHAnsi" w:hAnsiTheme="minorHAnsi" w:cstheme="minorHAnsi"/>
          <w:sz w:val="24"/>
          <w:szCs w:val="24"/>
          <w:u w:val="single"/>
        </w:rPr>
      </w:pPr>
      <w:r w:rsidRPr="00E261BC">
        <w:rPr>
          <w:rFonts w:asciiTheme="minorHAnsi" w:hAnsiTheme="minorHAnsi" w:cstheme="minorHAnsi"/>
          <w:sz w:val="24"/>
          <w:szCs w:val="24"/>
        </w:rPr>
        <w:t xml:space="preserve">Name Game: As an opener or as a brain break, sing the name game with the students. There are many options, but here is an example: </w:t>
      </w:r>
      <w:proofErr w:type="spellStart"/>
      <w:r w:rsidRPr="00E261BC">
        <w:rPr>
          <w:rFonts w:asciiTheme="minorHAnsi" w:hAnsiTheme="minorHAnsi" w:cstheme="minorHAnsi"/>
          <w:sz w:val="24"/>
          <w:szCs w:val="24"/>
        </w:rPr>
        <w:t>Willabee</w:t>
      </w:r>
      <w:proofErr w:type="spellEnd"/>
      <w:r w:rsidRPr="00E261BC">
        <w:rPr>
          <w:rFonts w:asciiTheme="minorHAnsi" w:hAnsiTheme="minorHAnsi" w:cstheme="minorHAnsi"/>
          <w:sz w:val="24"/>
          <w:szCs w:val="24"/>
        </w:rPr>
        <w:t xml:space="preserve"> </w:t>
      </w:r>
      <w:proofErr w:type="spellStart"/>
      <w:r w:rsidRPr="00E261BC">
        <w:rPr>
          <w:rFonts w:asciiTheme="minorHAnsi" w:hAnsiTheme="minorHAnsi" w:cstheme="minorHAnsi"/>
          <w:sz w:val="24"/>
          <w:szCs w:val="24"/>
        </w:rPr>
        <w:t>Wallabee</w:t>
      </w:r>
      <w:proofErr w:type="spellEnd"/>
      <w:r w:rsidRPr="00E261BC">
        <w:rPr>
          <w:rFonts w:asciiTheme="minorHAnsi" w:hAnsiTheme="minorHAnsi" w:cstheme="minorHAnsi"/>
          <w:sz w:val="24"/>
          <w:szCs w:val="24"/>
        </w:rPr>
        <w:t xml:space="preserve"> - Here’s a good chant for rhyming. Substitute the first sound in each child’s name with a /w/. </w:t>
      </w:r>
    </w:p>
    <w:p w14:paraId="0A469A2C" w14:textId="77777777" w:rsidR="00147B34" w:rsidRDefault="00147B34" w:rsidP="00147B34">
      <w:pPr>
        <w:pStyle w:val="ListParagraph"/>
        <w:spacing w:after="0" w:line="360" w:lineRule="auto"/>
        <w:rPr>
          <w:rFonts w:asciiTheme="minorHAnsi" w:hAnsiTheme="minorHAnsi" w:cstheme="minorHAnsi"/>
          <w:sz w:val="24"/>
          <w:szCs w:val="24"/>
        </w:rPr>
      </w:pPr>
      <w:r>
        <w:rPr>
          <w:rFonts w:asciiTheme="minorHAnsi" w:hAnsiTheme="minorHAnsi" w:cstheme="minorHAnsi"/>
          <w:sz w:val="24"/>
          <w:szCs w:val="24"/>
        </w:rPr>
        <w:t>“</w:t>
      </w:r>
      <w:proofErr w:type="spellStart"/>
      <w:r w:rsidRPr="00147B34">
        <w:rPr>
          <w:rFonts w:asciiTheme="minorHAnsi" w:hAnsiTheme="minorHAnsi" w:cstheme="minorHAnsi"/>
          <w:sz w:val="24"/>
          <w:szCs w:val="24"/>
        </w:rPr>
        <w:t>Willabee</w:t>
      </w:r>
      <w:proofErr w:type="spellEnd"/>
      <w:r w:rsidRPr="00147B34">
        <w:rPr>
          <w:rFonts w:asciiTheme="minorHAnsi" w:hAnsiTheme="minorHAnsi" w:cstheme="minorHAnsi"/>
          <w:sz w:val="24"/>
          <w:szCs w:val="24"/>
        </w:rPr>
        <w:t xml:space="preserve"> </w:t>
      </w:r>
      <w:proofErr w:type="spellStart"/>
      <w:r w:rsidRPr="00147B34">
        <w:rPr>
          <w:rFonts w:asciiTheme="minorHAnsi" w:hAnsiTheme="minorHAnsi" w:cstheme="minorHAnsi"/>
          <w:sz w:val="24"/>
          <w:szCs w:val="24"/>
        </w:rPr>
        <w:t>wallabee</w:t>
      </w:r>
      <w:proofErr w:type="spellEnd"/>
      <w:r w:rsidRPr="00147B34">
        <w:rPr>
          <w:rFonts w:asciiTheme="minorHAnsi" w:hAnsiTheme="minorHAnsi" w:cstheme="minorHAnsi"/>
          <w:sz w:val="24"/>
          <w:szCs w:val="24"/>
        </w:rPr>
        <w:t xml:space="preserve"> </w:t>
      </w:r>
      <w:proofErr w:type="spellStart"/>
      <w:r w:rsidRPr="00147B34">
        <w:rPr>
          <w:rFonts w:asciiTheme="minorHAnsi" w:hAnsiTheme="minorHAnsi" w:cstheme="minorHAnsi"/>
          <w:sz w:val="24"/>
          <w:szCs w:val="24"/>
        </w:rPr>
        <w:t>Wohn</w:t>
      </w:r>
      <w:proofErr w:type="spellEnd"/>
      <w:r w:rsidRPr="00147B34">
        <w:rPr>
          <w:rFonts w:asciiTheme="minorHAnsi" w:hAnsiTheme="minorHAnsi" w:cstheme="minorHAnsi"/>
          <w:sz w:val="24"/>
          <w:szCs w:val="24"/>
        </w:rPr>
        <w:t xml:space="preserve">. An elephant sat on John. </w:t>
      </w:r>
      <w:proofErr w:type="spellStart"/>
      <w:r w:rsidRPr="00147B34">
        <w:rPr>
          <w:rFonts w:asciiTheme="minorHAnsi" w:hAnsiTheme="minorHAnsi" w:cstheme="minorHAnsi"/>
          <w:sz w:val="24"/>
          <w:szCs w:val="24"/>
        </w:rPr>
        <w:t>Willabee</w:t>
      </w:r>
      <w:proofErr w:type="spellEnd"/>
      <w:r w:rsidRPr="00147B34">
        <w:rPr>
          <w:rFonts w:asciiTheme="minorHAnsi" w:hAnsiTheme="minorHAnsi" w:cstheme="minorHAnsi"/>
          <w:sz w:val="24"/>
          <w:szCs w:val="24"/>
        </w:rPr>
        <w:t xml:space="preserve"> </w:t>
      </w:r>
      <w:proofErr w:type="spellStart"/>
      <w:r w:rsidRPr="00147B34">
        <w:rPr>
          <w:rFonts w:asciiTheme="minorHAnsi" w:hAnsiTheme="minorHAnsi" w:cstheme="minorHAnsi"/>
          <w:sz w:val="24"/>
          <w:szCs w:val="24"/>
        </w:rPr>
        <w:t>wallabee</w:t>
      </w:r>
      <w:proofErr w:type="spellEnd"/>
      <w:r w:rsidRPr="00147B34">
        <w:rPr>
          <w:rFonts w:asciiTheme="minorHAnsi" w:hAnsiTheme="minorHAnsi" w:cstheme="minorHAnsi"/>
          <w:sz w:val="24"/>
          <w:szCs w:val="24"/>
        </w:rPr>
        <w:t xml:space="preserve"> </w:t>
      </w:r>
      <w:proofErr w:type="spellStart"/>
      <w:r w:rsidRPr="00147B34">
        <w:rPr>
          <w:rFonts w:asciiTheme="minorHAnsi" w:hAnsiTheme="minorHAnsi" w:cstheme="minorHAnsi"/>
          <w:sz w:val="24"/>
          <w:szCs w:val="24"/>
        </w:rPr>
        <w:t>Wue</w:t>
      </w:r>
      <w:proofErr w:type="spellEnd"/>
      <w:r w:rsidRPr="00147B34">
        <w:rPr>
          <w:rFonts w:asciiTheme="minorHAnsi" w:hAnsiTheme="minorHAnsi" w:cstheme="minorHAnsi"/>
          <w:sz w:val="24"/>
          <w:szCs w:val="24"/>
        </w:rPr>
        <w:t>. An elephant sat on Sue</w:t>
      </w:r>
      <w:r>
        <w:rPr>
          <w:rFonts w:asciiTheme="minorHAnsi" w:hAnsiTheme="minorHAnsi" w:cstheme="minorHAnsi"/>
          <w:sz w:val="24"/>
          <w:szCs w:val="24"/>
        </w:rPr>
        <w:t>.”</w:t>
      </w:r>
    </w:p>
    <w:p w14:paraId="51954D92" w14:textId="77777777" w:rsidR="00147B34" w:rsidRPr="00147B34" w:rsidRDefault="00147B34" w:rsidP="00147B34">
      <w:pPr>
        <w:pStyle w:val="ListParagraph"/>
        <w:spacing w:after="0" w:line="360" w:lineRule="auto"/>
        <w:rPr>
          <w:rFonts w:asciiTheme="minorHAnsi" w:hAnsiTheme="minorHAnsi" w:cstheme="minorHAnsi"/>
          <w:sz w:val="24"/>
          <w:szCs w:val="24"/>
        </w:rPr>
      </w:pPr>
    </w:p>
    <w:p w14:paraId="67CDADBB" w14:textId="77777777" w:rsidR="00CA07EF" w:rsidRPr="000C1E6C" w:rsidRDefault="00CA07EF" w:rsidP="00CA07EF">
      <w:pPr>
        <w:spacing w:after="0" w:line="360" w:lineRule="auto"/>
        <w:rPr>
          <w:rFonts w:asciiTheme="minorHAnsi" w:hAnsiTheme="minorHAnsi" w:cstheme="minorHAnsi"/>
          <w:sz w:val="32"/>
          <w:szCs w:val="32"/>
          <w:u w:val="single"/>
        </w:rPr>
      </w:pPr>
      <w:r w:rsidRPr="000C1E6C">
        <w:rPr>
          <w:rFonts w:asciiTheme="minorHAnsi" w:hAnsiTheme="minorHAnsi" w:cstheme="minorHAnsi"/>
          <w:sz w:val="32"/>
          <w:szCs w:val="32"/>
          <w:u w:val="single"/>
        </w:rPr>
        <w:t>Note to Teacher</w:t>
      </w:r>
    </w:p>
    <w:p w14:paraId="588EDB03" w14:textId="77777777" w:rsidR="00D50B26" w:rsidRPr="000C1E6C" w:rsidRDefault="000C1E6C" w:rsidP="000C1E6C">
      <w:pPr>
        <w:pStyle w:val="ListParagraph"/>
        <w:spacing w:after="100" w:afterAutospacing="1" w:line="360" w:lineRule="auto"/>
        <w:rPr>
          <w:rFonts w:asciiTheme="minorHAnsi" w:hAnsiTheme="minorHAnsi" w:cstheme="minorHAnsi"/>
          <w:highlight w:val="lightGray"/>
        </w:rPr>
      </w:pPr>
      <w:r>
        <w:rPr>
          <w:rFonts w:asciiTheme="minorHAnsi" w:hAnsiTheme="minorHAnsi" w:cstheme="minorHAnsi"/>
          <w:sz w:val="24"/>
          <w:szCs w:val="24"/>
        </w:rPr>
        <w:t>I</w:t>
      </w:r>
      <w:r w:rsidRPr="000C1E6C">
        <w:rPr>
          <w:rFonts w:asciiTheme="minorHAnsi" w:hAnsiTheme="minorHAnsi" w:cstheme="minorHAnsi"/>
          <w:sz w:val="24"/>
          <w:szCs w:val="24"/>
        </w:rPr>
        <w:t>f you have students in your class who are of Hispanic origin, this book will be a great connection for them. They may even have two last names like Ren</w:t>
      </w:r>
      <w:r w:rsidRPr="000C1E6C">
        <w:rPr>
          <w:rFonts w:cstheme="minorHAnsi"/>
          <w:sz w:val="24"/>
          <w:szCs w:val="24"/>
        </w:rPr>
        <w:t>é</w:t>
      </w:r>
      <w:r>
        <w:rPr>
          <w:rFonts w:cstheme="minorHAnsi"/>
          <w:sz w:val="24"/>
          <w:szCs w:val="24"/>
        </w:rPr>
        <w:t xml:space="preserve"> had. Capitalize on these opportunities to engage these students and build a stronger classroom community that is accepting of all cultural backgrounds. </w:t>
      </w:r>
    </w:p>
    <w:p w14:paraId="7B74FA7F" w14:textId="77777777" w:rsidR="005825A3" w:rsidRDefault="005825A3" w:rsidP="00CA07EF">
      <w:pPr>
        <w:spacing w:after="0" w:line="360" w:lineRule="auto"/>
        <w:rPr>
          <w:rFonts w:asciiTheme="minorHAnsi" w:hAnsiTheme="minorHAnsi" w:cstheme="minorHAnsi"/>
          <w:sz w:val="24"/>
          <w:szCs w:val="24"/>
        </w:rPr>
        <w:sectPr w:rsidR="005825A3" w:rsidSect="001034D9">
          <w:head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51BAD65E" w14:textId="77777777" w:rsidR="005825A3" w:rsidRPr="004E3662" w:rsidRDefault="005825A3" w:rsidP="005825A3">
      <w:pPr>
        <w:jc w:val="center"/>
        <w:rPr>
          <w:b/>
          <w:sz w:val="24"/>
          <w:szCs w:val="24"/>
        </w:rPr>
      </w:pPr>
      <w:r>
        <w:rPr>
          <w:b/>
          <w:sz w:val="24"/>
          <w:szCs w:val="24"/>
        </w:rPr>
        <w:lastRenderedPageBreak/>
        <w:t xml:space="preserve">What Makes </w:t>
      </w:r>
      <w:r w:rsidR="009E0473">
        <w:rPr>
          <w:b/>
          <w:sz w:val="24"/>
          <w:szCs w:val="24"/>
        </w:rPr>
        <w:t xml:space="preserve">This </w:t>
      </w:r>
      <w:r w:rsidR="00EE74AA">
        <w:rPr>
          <w:b/>
          <w:sz w:val="24"/>
          <w:szCs w:val="24"/>
        </w:rPr>
        <w:t>Read-Aloud</w:t>
      </w:r>
      <w:r w:rsidRPr="004E3662">
        <w:rPr>
          <w:b/>
          <w:sz w:val="24"/>
          <w:szCs w:val="24"/>
        </w:rPr>
        <w:t xml:space="preserve"> Complex?</w:t>
      </w:r>
    </w:p>
    <w:p w14:paraId="07BEB449"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Quantitative Measure</w:t>
      </w:r>
    </w:p>
    <w:p w14:paraId="3A1709B8" w14:textId="77777777" w:rsidR="005825A3" w:rsidRPr="004E3662" w:rsidRDefault="005825A3" w:rsidP="005825A3">
      <w:pPr>
        <w:pStyle w:val="ListParagraph"/>
        <w:spacing w:after="0" w:line="240" w:lineRule="auto"/>
        <w:rPr>
          <w:sz w:val="24"/>
          <w:szCs w:val="24"/>
        </w:rPr>
      </w:pPr>
      <w:r w:rsidRPr="004E3662">
        <w:rPr>
          <w:sz w:val="24"/>
          <w:szCs w:val="24"/>
        </w:rPr>
        <w:t xml:space="preserve">Go to </w:t>
      </w:r>
      <w:hyperlink r:id="rId10" w:history="1">
        <w:r w:rsidRPr="004E3662">
          <w:rPr>
            <w:rStyle w:val="Hyperlink"/>
            <w:sz w:val="24"/>
            <w:szCs w:val="24"/>
          </w:rPr>
          <w:t>http://www.lexile.com/</w:t>
        </w:r>
      </w:hyperlink>
      <w:r w:rsidRPr="004E3662">
        <w:rPr>
          <w:sz w:val="24"/>
          <w:szCs w:val="24"/>
        </w:rPr>
        <w:t xml:space="preserve"> and enter the title of your read-aloud in the Quick Book Search in the upper right of home page. Most texts will have a Lexile measure in this database. </w:t>
      </w:r>
    </w:p>
    <w:p w14:paraId="20DCB056" w14:textId="77777777" w:rsidR="005825A3" w:rsidRPr="004E3662" w:rsidRDefault="005825A3" w:rsidP="005825A3">
      <w:pPr>
        <w:pStyle w:val="ListParagraph"/>
        <w:spacing w:after="0" w:line="240" w:lineRule="auto"/>
        <w:rPr>
          <w:b/>
          <w:sz w:val="24"/>
          <w:szCs w:val="24"/>
        </w:rPr>
      </w:pPr>
    </w:p>
    <w:p w14:paraId="4D659A93" w14:textId="77777777" w:rsidR="005825A3" w:rsidRPr="004E3662" w:rsidRDefault="005825A3" w:rsidP="005825A3">
      <w:pPr>
        <w:rPr>
          <w:sz w:val="24"/>
          <w:szCs w:val="24"/>
        </w:rPr>
      </w:pPr>
      <w:r w:rsidRPr="004E3662">
        <w:rPr>
          <w:noProof/>
          <w:sz w:val="24"/>
          <w:szCs w:val="24"/>
        </w:rPr>
        <mc:AlternateContent>
          <mc:Choice Requires="wps">
            <w:drawing>
              <wp:anchor distT="0" distB="0" distL="114300" distR="114300" simplePos="0" relativeHeight="251663360" behindDoc="0" locked="0" layoutInCell="1" allowOverlap="1" wp14:anchorId="7A673F73" wp14:editId="65FA19F5">
                <wp:simplePos x="0" y="0"/>
                <wp:positionH relativeFrom="column">
                  <wp:posOffset>2752725</wp:posOffset>
                </wp:positionH>
                <wp:positionV relativeFrom="paragraph">
                  <wp:posOffset>10795</wp:posOffset>
                </wp:positionV>
                <wp:extent cx="2867025" cy="9525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52500"/>
                        </a:xfrm>
                        <a:prstGeom prst="rect">
                          <a:avLst/>
                        </a:prstGeom>
                        <a:solidFill>
                          <a:srgbClr val="FFFFFF"/>
                        </a:solidFill>
                        <a:ln w="9525">
                          <a:noFill/>
                          <a:miter lim="800000"/>
                          <a:headEnd/>
                          <a:tailEnd/>
                        </a:ln>
                      </wps:spPr>
                      <wps:txbx>
                        <w:txbxContent>
                          <w:p w14:paraId="45A6192E" w14:textId="77777777" w:rsidR="00496BC1" w:rsidRPr="007D3083" w:rsidRDefault="00496BC1"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1020D773" w14:textId="77777777" w:rsidR="00496BC1" w:rsidRPr="007D3083" w:rsidRDefault="00496BC1"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56F6132B" w14:textId="77777777" w:rsidR="00496BC1" w:rsidRPr="007D3083" w:rsidRDefault="00496BC1" w:rsidP="005825A3">
                            <w:pPr>
                              <w:spacing w:after="0" w:line="240" w:lineRule="auto"/>
                              <w:ind w:firstLine="720"/>
                              <w:rPr>
                                <w:sz w:val="20"/>
                                <w:szCs w:val="20"/>
                              </w:rPr>
                            </w:pPr>
                            <w:r w:rsidRPr="007D3083">
                              <w:rPr>
                                <w:sz w:val="20"/>
                                <w:szCs w:val="20"/>
                              </w:rPr>
                              <w:t>4-5 band</w:t>
                            </w:r>
                            <w:r w:rsidRPr="007D3083">
                              <w:rPr>
                                <w:sz w:val="20"/>
                                <w:szCs w:val="20"/>
                              </w:rPr>
                              <w:tab/>
                              <w:t>740-1010L</w:t>
                            </w:r>
                          </w:p>
                          <w:p w14:paraId="394A41E5" w14:textId="77777777" w:rsidR="00496BC1" w:rsidRDefault="00496BC1" w:rsidP="005825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673F73" id="_x0000_t202" coordsize="21600,21600" o:spt="202" path="m,l,21600r21600,l21600,xe">
                <v:stroke joinstyle="miter"/>
                <v:path gradientshapeok="t" o:connecttype="rect"/>
              </v:shapetype>
              <v:shape id="Text Box 2" o:spid="_x0000_s1026" type="#_x0000_t202" style="position:absolute;margin-left:216.75pt;margin-top:.85pt;width:225.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" stroked="f">
                <v:textbox>
                  <w:txbxContent>
                    <w:p w14:paraId="45A6192E" w14:textId="77777777" w:rsidR="00496BC1" w:rsidRPr="007D3083" w:rsidRDefault="00496BC1"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1020D773" w14:textId="77777777" w:rsidR="00496BC1" w:rsidRPr="007D3083" w:rsidRDefault="00496BC1"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56F6132B" w14:textId="77777777" w:rsidR="00496BC1" w:rsidRPr="007D3083" w:rsidRDefault="00496BC1" w:rsidP="005825A3">
                      <w:pPr>
                        <w:spacing w:after="0" w:line="240" w:lineRule="auto"/>
                        <w:ind w:firstLine="720"/>
                        <w:rPr>
                          <w:sz w:val="20"/>
                          <w:szCs w:val="20"/>
                        </w:rPr>
                      </w:pPr>
                      <w:r w:rsidRPr="007D3083">
                        <w:rPr>
                          <w:sz w:val="20"/>
                          <w:szCs w:val="20"/>
                        </w:rPr>
                        <w:t>4-5 band</w:t>
                      </w:r>
                      <w:r w:rsidRPr="007D3083">
                        <w:rPr>
                          <w:sz w:val="20"/>
                          <w:szCs w:val="20"/>
                        </w:rPr>
                        <w:tab/>
                        <w:t>740-1010L</w:t>
                      </w:r>
                    </w:p>
                    <w:p w14:paraId="394A41E5" w14:textId="77777777" w:rsidR="00496BC1" w:rsidRDefault="00496BC1" w:rsidP="005825A3"/>
                  </w:txbxContent>
                </v:textbox>
              </v:shape>
            </w:pict>
          </mc:Fallback>
        </mc:AlternateContent>
      </w:r>
      <w:r w:rsidRPr="004E3662">
        <w:rPr>
          <w:noProof/>
          <w:sz w:val="24"/>
          <w:szCs w:val="24"/>
        </w:rPr>
        <mc:AlternateContent>
          <mc:Choice Requires="wps">
            <w:drawing>
              <wp:anchor distT="0" distB="0" distL="114300" distR="114300" simplePos="0" relativeHeight="251660288" behindDoc="0" locked="0" layoutInCell="1" allowOverlap="1" wp14:anchorId="46C2BD85" wp14:editId="37ED7846">
                <wp:simplePos x="0" y="0"/>
                <wp:positionH relativeFrom="column">
                  <wp:posOffset>933450</wp:posOffset>
                </wp:positionH>
                <wp:positionV relativeFrom="paragraph">
                  <wp:posOffset>11430</wp:posOffset>
                </wp:positionV>
                <wp:extent cx="1038225" cy="828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chemeClr val="tx1"/>
                          </a:solidFill>
                          <a:miter lim="800000"/>
                          <a:headEnd/>
                          <a:tailEnd/>
                        </a:ln>
                      </wps:spPr>
                      <wps:txbx>
                        <w:txbxContent>
                          <w:p w14:paraId="490A7F00" w14:textId="77777777" w:rsidR="00496BC1" w:rsidRDefault="00496BC1" w:rsidP="005825A3"/>
                          <w:p w14:paraId="32B6F1C0" w14:textId="77777777" w:rsidR="00496BC1" w:rsidRDefault="00496BC1" w:rsidP="00EE1C84">
                            <w:pPr>
                              <w:jc w:val="center"/>
                            </w:pPr>
                            <w:r>
                              <w:t>590 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C2BD85" id="_x0000_s1027" type="#_x0000_t202" style="position:absolute;margin-left:73.5pt;margin-top:.9pt;width:81.7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" strokecolor="black [3213]" strokeweight="1.5pt">
                <v:textbox>
                  <w:txbxContent>
                    <w:p w14:paraId="490A7F00" w14:textId="77777777" w:rsidR="00496BC1" w:rsidRDefault="00496BC1" w:rsidP="005825A3"/>
                    <w:p w14:paraId="32B6F1C0" w14:textId="77777777" w:rsidR="00496BC1" w:rsidRDefault="00496BC1" w:rsidP="00EE1C84">
                      <w:pPr>
                        <w:jc w:val="center"/>
                      </w:pPr>
                      <w:r>
                        <w:t>590 L</w:t>
                      </w:r>
                    </w:p>
                  </w:txbxContent>
                </v:textbox>
              </v:shape>
            </w:pict>
          </mc:Fallback>
        </mc:AlternateContent>
      </w:r>
      <w:r w:rsidRPr="004E3662">
        <w:rPr>
          <w:sz w:val="24"/>
          <w:szCs w:val="24"/>
        </w:rPr>
        <w:tab/>
      </w:r>
    </w:p>
    <w:p w14:paraId="4DE7D03E" w14:textId="77777777" w:rsidR="005825A3" w:rsidRPr="004E3662" w:rsidRDefault="005825A3" w:rsidP="005825A3">
      <w:pPr>
        <w:rPr>
          <w:sz w:val="24"/>
          <w:szCs w:val="24"/>
        </w:rPr>
      </w:pPr>
    </w:p>
    <w:p w14:paraId="512CC85E" w14:textId="77777777" w:rsidR="005825A3" w:rsidRPr="004E3662" w:rsidRDefault="005825A3" w:rsidP="005825A3">
      <w:pPr>
        <w:spacing w:after="0"/>
        <w:rPr>
          <w:sz w:val="24"/>
          <w:szCs w:val="24"/>
        </w:rPr>
      </w:pPr>
    </w:p>
    <w:p w14:paraId="3E0FA2ED" w14:textId="77777777" w:rsidR="005825A3" w:rsidRPr="004E3662" w:rsidRDefault="005825A3" w:rsidP="005825A3">
      <w:pPr>
        <w:spacing w:after="0" w:line="240" w:lineRule="auto"/>
        <w:ind w:firstLine="720"/>
        <w:rPr>
          <w:sz w:val="24"/>
          <w:szCs w:val="24"/>
        </w:rPr>
      </w:pPr>
    </w:p>
    <w:p w14:paraId="78EA43B3"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Qualitative Features</w:t>
      </w:r>
    </w:p>
    <w:p w14:paraId="4E340F8E" w14:textId="77777777" w:rsidR="005825A3" w:rsidRPr="004E3662" w:rsidRDefault="005825A3" w:rsidP="005825A3">
      <w:pPr>
        <w:spacing w:after="0" w:line="240" w:lineRule="auto"/>
        <w:ind w:left="720"/>
        <w:rPr>
          <w:sz w:val="24"/>
          <w:szCs w:val="24"/>
        </w:rPr>
      </w:pPr>
      <w:r w:rsidRPr="004E3662">
        <w:rPr>
          <w:sz w:val="24"/>
          <w:szCs w:val="24"/>
        </w:rPr>
        <w:t>Consider the four dimensions of text complexity below. For each dimension</w:t>
      </w:r>
      <w:r w:rsidRPr="004E3662">
        <w:rPr>
          <w:sz w:val="20"/>
          <w:szCs w:val="20"/>
        </w:rPr>
        <w:t>*</w:t>
      </w:r>
      <w:r w:rsidRPr="004E3662">
        <w:rPr>
          <w:sz w:val="24"/>
          <w:szCs w:val="24"/>
        </w:rPr>
        <w:t xml:space="preserve">, note </w:t>
      </w:r>
      <w:r>
        <w:rPr>
          <w:sz w:val="24"/>
          <w:szCs w:val="24"/>
        </w:rPr>
        <w:t>specific</w:t>
      </w:r>
      <w:r w:rsidRPr="004E3662">
        <w:rPr>
          <w:sz w:val="24"/>
          <w:szCs w:val="24"/>
        </w:rPr>
        <w:t xml:space="preserve"> examples from the text that make it </w:t>
      </w:r>
      <w:proofErr w:type="gramStart"/>
      <w:r w:rsidRPr="004E3662">
        <w:rPr>
          <w:sz w:val="24"/>
          <w:szCs w:val="24"/>
        </w:rPr>
        <w:t>more or less complex</w:t>
      </w:r>
      <w:proofErr w:type="gramEnd"/>
      <w:r w:rsidRPr="004E3662">
        <w:rPr>
          <w:sz w:val="24"/>
          <w:szCs w:val="24"/>
        </w:rPr>
        <w:t xml:space="preserve">. </w:t>
      </w:r>
    </w:p>
    <w:p w14:paraId="3E459939" w14:textId="77777777" w:rsidR="005825A3" w:rsidRPr="004E3662" w:rsidRDefault="006232E3" w:rsidP="005825A3">
      <w:pPr>
        <w:spacing w:after="0" w:line="240" w:lineRule="auto"/>
        <w:ind w:left="720"/>
        <w:rPr>
          <w:sz w:val="24"/>
          <w:szCs w:val="24"/>
        </w:rPr>
      </w:pPr>
      <w:r>
        <w:rPr>
          <w:noProof/>
          <w:sz w:val="24"/>
          <w:szCs w:val="24"/>
        </w:rPr>
        <mc:AlternateContent>
          <mc:Choice Requires="wpg">
            <w:drawing>
              <wp:anchor distT="0" distB="0" distL="114300" distR="114300" simplePos="0" relativeHeight="251673600" behindDoc="0" locked="0" layoutInCell="1" allowOverlap="1" wp14:anchorId="2C2BF0EB" wp14:editId="2CC638E5">
                <wp:simplePos x="0" y="0"/>
                <wp:positionH relativeFrom="column">
                  <wp:posOffset>-138223</wp:posOffset>
                </wp:positionH>
                <wp:positionV relativeFrom="paragraph">
                  <wp:posOffset>70190</wp:posOffset>
                </wp:positionV>
                <wp:extent cx="7157587" cy="3146823"/>
                <wp:effectExtent l="0" t="0" r="0" b="0"/>
                <wp:wrapNone/>
                <wp:docPr id="15" name="Group 15"/>
                <wp:cNvGraphicFramePr/>
                <a:graphic xmlns:a="http://schemas.openxmlformats.org/drawingml/2006/main">
                  <a:graphicData uri="http://schemas.microsoft.com/office/word/2010/wordprocessingGroup">
                    <wpg:wgp>
                      <wpg:cNvGrpSpPr/>
                      <wpg:grpSpPr>
                        <a:xfrm>
                          <a:off x="0" y="0"/>
                          <a:ext cx="7157587" cy="3146823"/>
                          <a:chOff x="0" y="0"/>
                          <a:chExt cx="7157587" cy="3146823"/>
                        </a:xfrm>
                      </wpg:grpSpPr>
                      <wps:wsp>
                        <wps:cNvPr id="9" name="Text Box 2"/>
                        <wps:cNvSpPr txBox="1">
                          <a:spLocks noChangeArrowheads="1"/>
                        </wps:cNvSpPr>
                        <wps:spPr bwMode="auto">
                          <a:xfrm>
                            <a:off x="0" y="10632"/>
                            <a:ext cx="3573780" cy="1583690"/>
                          </a:xfrm>
                          <a:prstGeom prst="rect">
                            <a:avLst/>
                          </a:prstGeom>
                          <a:noFill/>
                          <a:ln w="9525">
                            <a:noFill/>
                            <a:miter lim="800000"/>
                            <a:headEnd/>
                            <a:tailEnd/>
                          </a:ln>
                        </wps:spPr>
                        <wps:txbx>
                          <w:txbxContent>
                            <w:p w14:paraId="56DF94DD" w14:textId="77777777" w:rsidR="00496BC1" w:rsidRDefault="00496BC1" w:rsidP="00F11C8D">
                              <w:pPr>
                                <w:ind w:firstLine="720"/>
                              </w:pPr>
                              <w:r>
                                <w:t xml:space="preserve">Implicit meaning/purpose. </w:t>
                              </w:r>
                            </w:p>
                            <w:p w14:paraId="5A5EC5CA" w14:textId="77777777" w:rsidR="00496BC1" w:rsidRPr="004348C4" w:rsidRDefault="00496BC1" w:rsidP="00F11C8D">
                              <w:pPr>
                                <w:ind w:firstLine="720"/>
                              </w:pPr>
                              <w:r>
                                <w:rPr>
                                  <w:rFonts w:asciiTheme="minorHAnsi" w:hAnsiTheme="minorHAnsi" w:cstheme="minorHAnsi"/>
                                  <w:sz w:val="24"/>
                                  <w:szCs w:val="24"/>
                                </w:rPr>
                                <w:t xml:space="preserve">Rene is determined to explain the importance of using both his last names. Determination helps us overcome the obstacles and challenges we may face in our lives. </w:t>
                              </w:r>
                            </w:p>
                          </w:txbxContent>
                        </wps:txbx>
                        <wps:bodyPr rot="0" vert="horz" wrap="square" lIns="91440" tIns="45720" rIns="91440" bIns="45720" anchor="t" anchorCtr="0">
                          <a:noAutofit/>
                        </wps:bodyPr>
                      </wps:wsp>
                      <wps:wsp>
                        <wps:cNvPr id="10" name="Text Box 2"/>
                        <wps:cNvSpPr txBox="1">
                          <a:spLocks noChangeArrowheads="1"/>
                        </wps:cNvSpPr>
                        <wps:spPr bwMode="auto">
                          <a:xfrm>
                            <a:off x="3572539" y="0"/>
                            <a:ext cx="3492500" cy="1551305"/>
                          </a:xfrm>
                          <a:prstGeom prst="rect">
                            <a:avLst/>
                          </a:prstGeom>
                          <a:noFill/>
                          <a:ln w="9525">
                            <a:noFill/>
                            <a:miter lim="800000"/>
                            <a:headEnd/>
                            <a:tailEnd/>
                          </a:ln>
                        </wps:spPr>
                        <wps:txbx>
                          <w:txbxContent>
                            <w:p w14:paraId="48753DE5" w14:textId="77777777" w:rsidR="00496BC1" w:rsidRDefault="00496BC1" w:rsidP="00F11C8D">
                              <w:r>
                                <w:t xml:space="preserve">The text is an autobiography. Understanding this offers a deeper understanding of the text.  </w:t>
                              </w:r>
                            </w:p>
                            <w:p w14:paraId="54D45262" w14:textId="77777777" w:rsidR="00496BC1" w:rsidRPr="004348C4" w:rsidRDefault="00496BC1" w:rsidP="00F11C8D">
                              <w:r>
                                <w:t>“Rene Colato Lainez came to the United States from El Salvador as a teen, and he writes about his experiences in children’s books…” –Author’s Bio in back of book</w:t>
                              </w:r>
                            </w:p>
                          </w:txbxContent>
                        </wps:txbx>
                        <wps:bodyPr rot="0" vert="horz" wrap="square" lIns="91440" tIns="45720" rIns="91440" bIns="45720" anchor="t" anchorCtr="0">
                          <a:noAutofit/>
                        </wps:bodyPr>
                      </wps:wsp>
                      <wps:wsp>
                        <wps:cNvPr id="11" name="Text Box 2"/>
                        <wps:cNvSpPr txBox="1">
                          <a:spLocks noChangeArrowheads="1"/>
                        </wps:cNvSpPr>
                        <wps:spPr bwMode="auto">
                          <a:xfrm>
                            <a:off x="0" y="1584251"/>
                            <a:ext cx="3574856" cy="1552014"/>
                          </a:xfrm>
                          <a:prstGeom prst="rect">
                            <a:avLst/>
                          </a:prstGeom>
                          <a:noFill/>
                          <a:ln w="9525">
                            <a:noFill/>
                            <a:miter lim="800000"/>
                            <a:headEnd/>
                            <a:tailEnd/>
                          </a:ln>
                        </wps:spPr>
                        <wps:txbx>
                          <w:txbxContent>
                            <w:p w14:paraId="143721C7" w14:textId="77777777" w:rsidR="00496BC1" w:rsidRDefault="00496BC1" w:rsidP="00F11C8D">
                              <w:pPr>
                                <w:ind w:firstLine="720"/>
                              </w:pPr>
                            </w:p>
                            <w:p w14:paraId="22178492" w14:textId="77777777" w:rsidR="00496BC1" w:rsidRDefault="00496BC1" w:rsidP="00F11C8D">
                              <w:pPr>
                                <w:ind w:firstLine="720"/>
                              </w:pPr>
                              <w:r>
                                <w:t>Figurative language</w:t>
                              </w:r>
                            </w:p>
                            <w:p w14:paraId="7B458E22" w14:textId="77777777" w:rsidR="00496BC1" w:rsidRDefault="00496BC1" w:rsidP="00B16B84">
                              <w:pPr>
                                <w:ind w:firstLine="720"/>
                              </w:pPr>
                              <w:r>
                                <w:t>“It was like a hamburger without the meat…”</w:t>
                              </w:r>
                            </w:p>
                            <w:p w14:paraId="366A97ED" w14:textId="77777777" w:rsidR="00496BC1" w:rsidRDefault="00496BC1" w:rsidP="00B16B84">
                              <w:pPr>
                                <w:ind w:left="405"/>
                              </w:pPr>
                              <w:r>
                                <w:t>Domain specific vocabulary: guiros, maracas, pupsa,          horchata</w:t>
                              </w:r>
                            </w:p>
                            <w:p w14:paraId="32533664" w14:textId="77777777" w:rsidR="00496BC1" w:rsidRPr="004348C4" w:rsidRDefault="00496BC1" w:rsidP="007E04BF">
                              <w:pPr>
                                <w:ind w:firstLine="720"/>
                              </w:pPr>
                            </w:p>
                            <w:p w14:paraId="3D5A6542" w14:textId="77777777" w:rsidR="00496BC1" w:rsidRPr="004348C4" w:rsidRDefault="00496BC1" w:rsidP="00F11C8D">
                              <w:pPr>
                                <w:ind w:firstLine="720"/>
                              </w:pPr>
                            </w:p>
                          </w:txbxContent>
                        </wps:txbx>
                        <wps:bodyPr rot="0" vert="horz" wrap="square" lIns="91440" tIns="45720" rIns="91440" bIns="45720" anchor="t" anchorCtr="0">
                          <a:noAutofit/>
                        </wps:bodyPr>
                      </wps:wsp>
                      <wps:wsp>
                        <wps:cNvPr id="12" name="Text Box 2"/>
                        <wps:cNvSpPr txBox="1">
                          <a:spLocks noChangeArrowheads="1"/>
                        </wps:cNvSpPr>
                        <wps:spPr bwMode="auto">
                          <a:xfrm>
                            <a:off x="3583172" y="1594883"/>
                            <a:ext cx="3574415" cy="1551940"/>
                          </a:xfrm>
                          <a:prstGeom prst="rect">
                            <a:avLst/>
                          </a:prstGeom>
                          <a:noFill/>
                          <a:ln w="9525">
                            <a:noFill/>
                            <a:miter lim="800000"/>
                            <a:headEnd/>
                            <a:tailEnd/>
                          </a:ln>
                        </wps:spPr>
                        <wps:txbx>
                          <w:txbxContent>
                            <w:p w14:paraId="13F63166" w14:textId="77777777" w:rsidR="00496BC1" w:rsidRDefault="00496BC1" w:rsidP="00F11C8D"/>
                            <w:p w14:paraId="66D1C016" w14:textId="0762F0C1" w:rsidR="00496BC1" w:rsidRPr="004348C4" w:rsidRDefault="00B9728A" w:rsidP="00F11C8D">
                              <w:r>
                                <w:t>The text draws on knowledge</w:t>
                              </w:r>
                              <w:r w:rsidR="00496BC1">
                                <w:t xml:space="preserve"> of the Hispanic tradition of taking both of your parents’ last names</w:t>
                              </w:r>
                              <w:r>
                                <w:t>, in contrast to the more typical American custom of using one last name</w:t>
                              </w:r>
                              <w:r w:rsidR="00496BC1">
                                <w:t xml:space="preserve">. The </w:t>
                              </w:r>
                              <w:r>
                                <w:t>text also assumes some</w:t>
                              </w:r>
                              <w:r w:rsidR="00496BC1">
                                <w:t xml:space="preserve"> knowledge of family units and how they make up a family tree. </w:t>
                              </w:r>
                            </w:p>
                          </w:txbxContent>
                        </wps:txbx>
                        <wps:bodyPr rot="0" vert="horz" wrap="square" lIns="91440" tIns="45720" rIns="91440" bIns="45720" anchor="t" anchorCtr="0">
                          <a:noAutofit/>
                        </wps:bodyPr>
                      </wps:wsp>
                    </wpg:wgp>
                  </a:graphicData>
                </a:graphic>
              </wp:anchor>
            </w:drawing>
          </mc:Choice>
          <mc:Fallback>
            <w:pict>
              <v:group w14:anchorId="2C2BF0EB" id="Group 15" o:spid="_x0000_s1028" style="position:absolute;left:0;text-align:left;margin-left:-10.9pt;margin-top:5.55pt;width:563.6pt;height:247.8pt;z-index:251673600" coordsize="71575,31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">
                <v:shape id="_x0000_s1029" type="#_x0000_t202" style="position:absolute;top:106;width:35737;height:15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56DF94DD" w14:textId="77777777" w:rsidR="00496BC1" w:rsidRDefault="00496BC1" w:rsidP="00F11C8D">
                        <w:pPr>
                          <w:ind w:firstLine="720"/>
                        </w:pPr>
                        <w:r>
                          <w:t xml:space="preserve">Implicit meaning/purpose. </w:t>
                        </w:r>
                      </w:p>
                      <w:p w14:paraId="5A5EC5CA" w14:textId="77777777" w:rsidR="00496BC1" w:rsidRPr="004348C4" w:rsidRDefault="00496BC1" w:rsidP="00F11C8D">
                        <w:pPr>
                          <w:ind w:firstLine="720"/>
                        </w:pPr>
                        <w:r>
                          <w:rPr>
                            <w:rFonts w:asciiTheme="minorHAnsi" w:hAnsiTheme="minorHAnsi" w:cstheme="minorHAnsi"/>
                            <w:sz w:val="24"/>
                            <w:szCs w:val="24"/>
                          </w:rPr>
                          <w:t xml:space="preserve">Rene is determined to explain the importance of using both his last names. Determination helps us overcome the obstacles and challenges we may face in our lives. </w:t>
                        </w:r>
                      </w:p>
                    </w:txbxContent>
                  </v:textbox>
                </v:shape>
                <v:shape id="_x0000_s1030" type="#_x0000_t202" style="position:absolute;left:35725;width:34925;height:15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48753DE5" w14:textId="77777777" w:rsidR="00496BC1" w:rsidRDefault="00496BC1" w:rsidP="00F11C8D">
                        <w:r>
                          <w:t xml:space="preserve">The text is an autobiography. Understanding this offers a deeper understanding of the text.  </w:t>
                        </w:r>
                      </w:p>
                      <w:p w14:paraId="54D45262" w14:textId="77777777" w:rsidR="00496BC1" w:rsidRPr="004348C4" w:rsidRDefault="00496BC1" w:rsidP="00F11C8D">
                        <w:r>
                          <w:t>“Rene Colato Lainez came to the United States from El Salvador as a teen, and he writes about his experiences in children’s books…” –Author’s Bio in back of book</w:t>
                        </w:r>
                      </w:p>
                    </w:txbxContent>
                  </v:textbox>
                </v:shape>
                <v:shape id="_x0000_s1031" type="#_x0000_t202" style="position:absolute;top:15842;width:35748;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143721C7" w14:textId="77777777" w:rsidR="00496BC1" w:rsidRDefault="00496BC1" w:rsidP="00F11C8D">
                        <w:pPr>
                          <w:ind w:firstLine="720"/>
                        </w:pPr>
                      </w:p>
                      <w:p w14:paraId="22178492" w14:textId="77777777" w:rsidR="00496BC1" w:rsidRDefault="00496BC1" w:rsidP="00F11C8D">
                        <w:pPr>
                          <w:ind w:firstLine="720"/>
                        </w:pPr>
                        <w:r>
                          <w:t>Figurative language</w:t>
                        </w:r>
                      </w:p>
                      <w:p w14:paraId="7B458E22" w14:textId="77777777" w:rsidR="00496BC1" w:rsidRDefault="00496BC1" w:rsidP="00B16B84">
                        <w:pPr>
                          <w:ind w:firstLine="720"/>
                        </w:pPr>
                        <w:r>
                          <w:t>“It was like a hamburger without the meat…”</w:t>
                        </w:r>
                      </w:p>
                      <w:p w14:paraId="366A97ED" w14:textId="77777777" w:rsidR="00496BC1" w:rsidRDefault="00496BC1" w:rsidP="00B16B84">
                        <w:pPr>
                          <w:ind w:left="405"/>
                        </w:pPr>
                        <w:r>
                          <w:t>Domain specific vocabulary: guiros, maracas, pupsa,          horchata</w:t>
                        </w:r>
                      </w:p>
                      <w:p w14:paraId="32533664" w14:textId="77777777" w:rsidR="00496BC1" w:rsidRPr="004348C4" w:rsidRDefault="00496BC1" w:rsidP="007E04BF">
                        <w:pPr>
                          <w:ind w:firstLine="720"/>
                        </w:pPr>
                      </w:p>
                      <w:p w14:paraId="3D5A6542" w14:textId="77777777" w:rsidR="00496BC1" w:rsidRPr="004348C4" w:rsidRDefault="00496BC1" w:rsidP="00F11C8D">
                        <w:pPr>
                          <w:ind w:firstLine="720"/>
                        </w:pPr>
                      </w:p>
                    </w:txbxContent>
                  </v:textbox>
                </v:shape>
                <v:shape id="_x0000_s1032" type="#_x0000_t202" style="position:absolute;left:35831;top:15948;width:35744;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13F63166" w14:textId="77777777" w:rsidR="00496BC1" w:rsidRDefault="00496BC1" w:rsidP="00F11C8D"/>
                      <w:p w14:paraId="66D1C016" w14:textId="0762F0C1" w:rsidR="00496BC1" w:rsidRPr="004348C4" w:rsidRDefault="00B9728A" w:rsidP="00F11C8D">
                        <w:r>
                          <w:t>The text draws on knowledge</w:t>
                        </w:r>
                        <w:r w:rsidR="00496BC1">
                          <w:t xml:space="preserve"> of the Hispanic tradition of taking both of your parents’ last names</w:t>
                        </w:r>
                        <w:r>
                          <w:t>, in contrast to the more typical American custom of using one last name</w:t>
                        </w:r>
                        <w:r w:rsidR="00496BC1">
                          <w:t xml:space="preserve">. The </w:t>
                        </w:r>
                        <w:r>
                          <w:t>text also assumes some</w:t>
                        </w:r>
                        <w:r w:rsidR="00496BC1">
                          <w:t xml:space="preserve"> knowledge of family units and how they make up a family tree. </w:t>
                        </w:r>
                      </w:p>
                    </w:txbxContent>
                  </v:textbox>
                </v:shape>
              </v:group>
            </w:pict>
          </mc:Fallback>
        </mc:AlternateContent>
      </w:r>
      <w:r w:rsidR="009E0473">
        <w:rPr>
          <w:noProof/>
          <w:sz w:val="24"/>
          <w:szCs w:val="24"/>
        </w:rPr>
        <mc:AlternateContent>
          <mc:Choice Requires="wpg">
            <w:drawing>
              <wp:anchor distT="0" distB="0" distL="114300" distR="114300" simplePos="0" relativeHeight="251659263" behindDoc="0" locked="0" layoutInCell="1" allowOverlap="1" wp14:anchorId="4B8174A5" wp14:editId="4064B469">
                <wp:simplePos x="0" y="0"/>
                <wp:positionH relativeFrom="column">
                  <wp:posOffset>-138223</wp:posOffset>
                </wp:positionH>
                <wp:positionV relativeFrom="paragraph">
                  <wp:posOffset>70190</wp:posOffset>
                </wp:positionV>
                <wp:extent cx="7155711" cy="3136604"/>
                <wp:effectExtent l="0" t="0" r="26670" b="26035"/>
                <wp:wrapNone/>
                <wp:docPr id="7" name="Group 7"/>
                <wp:cNvGraphicFramePr/>
                <a:graphic xmlns:a="http://schemas.openxmlformats.org/drawingml/2006/main">
                  <a:graphicData uri="http://schemas.microsoft.com/office/word/2010/wordprocessingGroup">
                    <wpg:wgp>
                      <wpg:cNvGrpSpPr/>
                      <wpg:grpSpPr>
                        <a:xfrm>
                          <a:off x="0" y="0"/>
                          <a:ext cx="7155711" cy="3136604"/>
                          <a:chOff x="0" y="0"/>
                          <a:chExt cx="6086475" cy="4117015"/>
                        </a:xfrm>
                      </wpg:grpSpPr>
                      <wpg:grpSp>
                        <wpg:cNvPr id="6" name="Group 6"/>
                        <wpg:cNvGrpSpPr/>
                        <wpg:grpSpPr>
                          <a:xfrm>
                            <a:off x="0" y="0"/>
                            <a:ext cx="6086475" cy="4117015"/>
                            <a:chOff x="0" y="0"/>
                            <a:chExt cx="6086475" cy="4117015"/>
                          </a:xfrm>
                        </wpg:grpSpPr>
                        <wps:wsp>
                          <wps:cNvPr id="4" name="Rounded Rectangle 4"/>
                          <wps:cNvSpPr/>
                          <wps:spPr>
                            <a:xfrm>
                              <a:off x="0"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Connector 5"/>
                          <wps:cNvCnPr/>
                          <wps:spPr>
                            <a:xfrm>
                              <a:off x="3040912" y="21265"/>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8" name="Straight Connector 8"/>
                        <wps:cNvCnPr/>
                        <wps:spPr>
                          <a:xfrm>
                            <a:off x="0" y="2073348"/>
                            <a:ext cx="6086475"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CCD7A5F" id="Group 7" o:spid="_x0000_s1026" style="position:absolute;margin-left:-10.9pt;margin-top:5.55pt;width:563.45pt;height:247pt;z-index:251659263;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">
                <v:group id="Group 6" o:spid="_x0000_s1027" style="position:absolute;width:60864;height:41170" coordsize="60864,4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oundrect id="Rounded Rectangle 4" o:spid="_x0000_s1028" style="position:absolute;width:60864;height:409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" fillcolor="white [3201]" strokecolor="black [3213]"/>
                  <v:line id="Straight Connector 5" o:spid="_x0000_s1029" style="position:absolute;visibility:visible;mso-wrap-style:square" from="30409,212" to="30409,4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" strokecolor="black [3040]"/>
                </v:group>
                <v:line id="Straight Connector 8" o:spid="_x0000_s1030" style="position:absolute;visibility:visible;mso-wrap-style:square" from="0,20733" to="60864,20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" strokecolor="black [3040]"/>
              </v:group>
            </w:pict>
          </mc:Fallback>
        </mc:AlternateContent>
      </w:r>
    </w:p>
    <w:p w14:paraId="0F13E2FF" w14:textId="77777777" w:rsidR="005825A3" w:rsidRPr="004E3662" w:rsidRDefault="005825A3" w:rsidP="005825A3">
      <w:pPr>
        <w:spacing w:after="0" w:line="240" w:lineRule="auto"/>
        <w:ind w:left="720"/>
        <w:rPr>
          <w:sz w:val="24"/>
          <w:szCs w:val="24"/>
        </w:rPr>
      </w:pPr>
    </w:p>
    <w:p w14:paraId="08F80876" w14:textId="77777777" w:rsidR="005825A3" w:rsidRPr="004E3662" w:rsidRDefault="005825A3" w:rsidP="005825A3">
      <w:pPr>
        <w:spacing w:after="0" w:line="240" w:lineRule="auto"/>
        <w:ind w:left="720"/>
        <w:rPr>
          <w:sz w:val="24"/>
          <w:szCs w:val="24"/>
        </w:rPr>
      </w:pPr>
    </w:p>
    <w:p w14:paraId="2E6956B5" w14:textId="77777777" w:rsidR="005825A3" w:rsidRPr="004E3662" w:rsidRDefault="005825A3" w:rsidP="005825A3">
      <w:pPr>
        <w:spacing w:after="0" w:line="240" w:lineRule="auto"/>
        <w:ind w:left="720"/>
        <w:rPr>
          <w:sz w:val="24"/>
          <w:szCs w:val="24"/>
        </w:rPr>
      </w:pPr>
    </w:p>
    <w:p w14:paraId="1A302E4E" w14:textId="77777777" w:rsidR="005825A3" w:rsidRPr="004E3662" w:rsidRDefault="005825A3" w:rsidP="005825A3">
      <w:pPr>
        <w:spacing w:after="0" w:line="240" w:lineRule="auto"/>
        <w:ind w:left="720"/>
        <w:rPr>
          <w:sz w:val="24"/>
          <w:szCs w:val="24"/>
        </w:rPr>
      </w:pPr>
    </w:p>
    <w:p w14:paraId="456D23ED" w14:textId="77777777" w:rsidR="005825A3" w:rsidRPr="004E3662" w:rsidRDefault="005825A3" w:rsidP="005825A3">
      <w:pPr>
        <w:spacing w:after="0" w:line="240" w:lineRule="auto"/>
        <w:ind w:left="720"/>
        <w:rPr>
          <w:sz w:val="24"/>
          <w:szCs w:val="24"/>
        </w:rPr>
      </w:pPr>
    </w:p>
    <w:p w14:paraId="070820C7" w14:textId="77777777" w:rsidR="005825A3" w:rsidRPr="004E3662" w:rsidRDefault="005825A3" w:rsidP="005825A3">
      <w:pPr>
        <w:spacing w:after="0" w:line="240" w:lineRule="auto"/>
        <w:ind w:left="720"/>
        <w:rPr>
          <w:sz w:val="24"/>
          <w:szCs w:val="24"/>
        </w:rPr>
      </w:pPr>
    </w:p>
    <w:p w14:paraId="5DDE386D" w14:textId="77777777" w:rsidR="005825A3" w:rsidRPr="004E3662" w:rsidRDefault="009E0473" w:rsidP="005825A3">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661312" behindDoc="0" locked="0" layoutInCell="1" allowOverlap="1" wp14:anchorId="7269EB25" wp14:editId="646EE3D3">
                <wp:simplePos x="0" y="0"/>
                <wp:positionH relativeFrom="column">
                  <wp:posOffset>2122967</wp:posOffset>
                </wp:positionH>
                <wp:positionV relativeFrom="paragraph">
                  <wp:posOffset>60960</wp:posOffset>
                </wp:positionV>
                <wp:extent cx="1352550" cy="3333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3025126F" w14:textId="77777777" w:rsidR="00496BC1" w:rsidRPr="009E0473" w:rsidRDefault="00496BC1" w:rsidP="005825A3">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9EB25" id="Text Box 12" o:spid="_x0000_s1033" type="#_x0000_t202" style="position:absolute;left:0;text-align:left;margin-left:167.15pt;margin-top:4.8pt;width:106.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" filled="f" stroked="f">
                <v:textbox>
                  <w:txbxContent>
                    <w:p w14:paraId="3025126F" w14:textId="77777777" w:rsidR="00496BC1" w:rsidRPr="009E0473" w:rsidRDefault="00496BC1" w:rsidP="005825A3">
                      <w:pPr>
                        <w:rPr>
                          <w:b/>
                          <w:sz w:val="24"/>
                          <w:szCs w:val="24"/>
                        </w:rPr>
                      </w:pPr>
                      <w:r w:rsidRPr="009E0473">
                        <w:rPr>
                          <w:b/>
                          <w:sz w:val="24"/>
                          <w:szCs w:val="24"/>
                        </w:rPr>
                        <w:t>Meaning/Purpose</w:t>
                      </w:r>
                    </w:p>
                  </w:txbxContent>
                </v:textbox>
              </v:shape>
            </w:pict>
          </mc:Fallback>
        </mc:AlternateContent>
      </w:r>
      <w:r w:rsidRPr="004E3662">
        <w:rPr>
          <w:b/>
          <w:noProof/>
          <w:sz w:val="24"/>
          <w:szCs w:val="24"/>
        </w:rPr>
        <mc:AlternateContent>
          <mc:Choice Requires="wps">
            <w:drawing>
              <wp:anchor distT="0" distB="0" distL="114300" distR="114300" simplePos="0" relativeHeight="251662336" behindDoc="0" locked="0" layoutInCell="1" allowOverlap="1" wp14:anchorId="0D26F963" wp14:editId="2B39F560">
                <wp:simplePos x="0" y="0"/>
                <wp:positionH relativeFrom="column">
                  <wp:posOffset>3421853</wp:posOffset>
                </wp:positionH>
                <wp:positionV relativeFrom="paragraph">
                  <wp:posOffset>63500</wp:posOffset>
                </wp:positionV>
                <wp:extent cx="1143000" cy="37147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6B858E3C" w14:textId="77777777" w:rsidR="00496BC1" w:rsidRPr="009E0473" w:rsidRDefault="00496BC1" w:rsidP="005825A3">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6F963" id="Text Box 13" o:spid="_x0000_s1034" type="#_x0000_t202" style="position:absolute;left:0;text-align:left;margin-left:269.45pt;margin-top:5pt;width:90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" filled="f" stroked="f">
                <v:textbox>
                  <w:txbxContent>
                    <w:p w14:paraId="6B858E3C" w14:textId="77777777" w:rsidR="00496BC1" w:rsidRPr="009E0473" w:rsidRDefault="00496BC1" w:rsidP="005825A3">
                      <w:pPr>
                        <w:rPr>
                          <w:b/>
                          <w:sz w:val="24"/>
                          <w:szCs w:val="24"/>
                        </w:rPr>
                      </w:pPr>
                      <w:r w:rsidRPr="009E0473">
                        <w:rPr>
                          <w:b/>
                          <w:sz w:val="24"/>
                          <w:szCs w:val="24"/>
                        </w:rPr>
                        <w:t>Structure</w:t>
                      </w:r>
                    </w:p>
                  </w:txbxContent>
                </v:textbox>
              </v:shape>
            </w:pict>
          </mc:Fallback>
        </mc:AlternateContent>
      </w:r>
    </w:p>
    <w:p w14:paraId="3127880A" w14:textId="77777777" w:rsidR="005825A3" w:rsidRPr="004E3662" w:rsidRDefault="005825A3" w:rsidP="005825A3">
      <w:pPr>
        <w:spacing w:after="0" w:line="240" w:lineRule="auto"/>
        <w:ind w:left="720"/>
        <w:rPr>
          <w:sz w:val="24"/>
          <w:szCs w:val="24"/>
        </w:rPr>
      </w:pPr>
    </w:p>
    <w:p w14:paraId="549AA453" w14:textId="77777777" w:rsidR="005825A3" w:rsidRPr="004E3662" w:rsidRDefault="009E0473" w:rsidP="005825A3">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664384" behindDoc="0" locked="0" layoutInCell="1" allowOverlap="1" wp14:anchorId="6987365E" wp14:editId="033DB3D5">
                <wp:simplePos x="0" y="0"/>
                <wp:positionH relativeFrom="column">
                  <wp:posOffset>2660177</wp:posOffset>
                </wp:positionH>
                <wp:positionV relativeFrom="paragraph">
                  <wp:posOffset>-635</wp:posOffset>
                </wp:positionV>
                <wp:extent cx="904875" cy="37147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297FA311" w14:textId="77777777" w:rsidR="00496BC1" w:rsidRPr="009E0473" w:rsidRDefault="00496BC1" w:rsidP="005825A3">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7365E" id="Text Box 14" o:spid="_x0000_s1035" type="#_x0000_t202" style="position:absolute;left:0;text-align:left;margin-left:209.45pt;margin-top:-.05pt;width:71.2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" filled="f" stroked="f">
                <v:textbox>
                  <w:txbxContent>
                    <w:p w14:paraId="297FA311" w14:textId="77777777" w:rsidR="00496BC1" w:rsidRPr="009E0473" w:rsidRDefault="00496BC1" w:rsidP="005825A3">
                      <w:pPr>
                        <w:rPr>
                          <w:b/>
                          <w:sz w:val="24"/>
                        </w:rPr>
                      </w:pPr>
                      <w:r w:rsidRPr="009E0473">
                        <w:rPr>
                          <w:b/>
                          <w:sz w:val="24"/>
                        </w:rPr>
                        <w:t>Language</w:t>
                      </w:r>
                    </w:p>
                  </w:txbxContent>
                </v:textbox>
              </v:shape>
            </w:pict>
          </mc:Fallback>
        </mc:AlternateContent>
      </w:r>
      <w:r w:rsidRPr="004E3662">
        <w:rPr>
          <w:b/>
          <w:noProof/>
          <w:sz w:val="24"/>
          <w:szCs w:val="24"/>
        </w:rPr>
        <mc:AlternateContent>
          <mc:Choice Requires="wps">
            <w:drawing>
              <wp:anchor distT="0" distB="0" distL="114300" distR="114300" simplePos="0" relativeHeight="251665408" behindDoc="0" locked="0" layoutInCell="1" allowOverlap="1" wp14:anchorId="71289345" wp14:editId="3CA6B44E">
                <wp:simplePos x="0" y="0"/>
                <wp:positionH relativeFrom="column">
                  <wp:posOffset>3427730</wp:posOffset>
                </wp:positionH>
                <wp:positionV relativeFrom="paragraph">
                  <wp:posOffset>18577</wp:posOffset>
                </wp:positionV>
                <wp:extent cx="1530985" cy="43561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2497084D" w14:textId="77777777" w:rsidR="00496BC1" w:rsidRPr="009E0473" w:rsidRDefault="00496BC1" w:rsidP="005825A3">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89345" id="Text Box 3" o:spid="_x0000_s1036" type="#_x0000_t202" style="position:absolute;left:0;text-align:left;margin-left:269.9pt;margin-top:1.45pt;width:120.55pt;height:3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" filled="f" stroked="f">
                <v:textbox>
                  <w:txbxContent>
                    <w:p w14:paraId="2497084D" w14:textId="77777777" w:rsidR="00496BC1" w:rsidRPr="009E0473" w:rsidRDefault="00496BC1" w:rsidP="005825A3">
                      <w:pPr>
                        <w:rPr>
                          <w:b/>
                          <w:sz w:val="24"/>
                        </w:rPr>
                      </w:pPr>
                      <w:r w:rsidRPr="009E0473">
                        <w:rPr>
                          <w:b/>
                          <w:sz w:val="24"/>
                        </w:rPr>
                        <w:t>Knowledge Demands</w:t>
                      </w:r>
                    </w:p>
                  </w:txbxContent>
                </v:textbox>
              </v:shape>
            </w:pict>
          </mc:Fallback>
        </mc:AlternateContent>
      </w:r>
    </w:p>
    <w:p w14:paraId="4B9EE2F0" w14:textId="77777777" w:rsidR="005825A3" w:rsidRPr="004E3662" w:rsidRDefault="005825A3" w:rsidP="005825A3">
      <w:pPr>
        <w:spacing w:after="0" w:line="240" w:lineRule="auto"/>
        <w:ind w:left="720"/>
        <w:rPr>
          <w:sz w:val="24"/>
          <w:szCs w:val="24"/>
        </w:rPr>
      </w:pPr>
    </w:p>
    <w:p w14:paraId="2974E269" w14:textId="77777777" w:rsidR="005825A3" w:rsidRPr="004E3662" w:rsidRDefault="005825A3" w:rsidP="005825A3">
      <w:pPr>
        <w:spacing w:after="0" w:line="240" w:lineRule="auto"/>
        <w:ind w:left="720"/>
        <w:rPr>
          <w:sz w:val="24"/>
          <w:szCs w:val="24"/>
        </w:rPr>
      </w:pPr>
    </w:p>
    <w:p w14:paraId="041EAC17" w14:textId="77777777" w:rsidR="005825A3" w:rsidRPr="004E3662" w:rsidRDefault="005825A3" w:rsidP="005825A3">
      <w:pPr>
        <w:spacing w:after="0" w:line="240" w:lineRule="auto"/>
        <w:ind w:left="720"/>
        <w:rPr>
          <w:sz w:val="24"/>
          <w:szCs w:val="24"/>
        </w:rPr>
      </w:pPr>
    </w:p>
    <w:p w14:paraId="27BCAEF2" w14:textId="77777777" w:rsidR="005825A3" w:rsidRPr="004E3662" w:rsidRDefault="005825A3" w:rsidP="005825A3">
      <w:pPr>
        <w:spacing w:after="0" w:line="240" w:lineRule="auto"/>
        <w:ind w:left="720"/>
        <w:rPr>
          <w:sz w:val="24"/>
          <w:szCs w:val="24"/>
        </w:rPr>
      </w:pPr>
    </w:p>
    <w:p w14:paraId="0C90436C" w14:textId="77777777" w:rsidR="005825A3" w:rsidRPr="004E3662" w:rsidRDefault="005825A3" w:rsidP="005825A3">
      <w:pPr>
        <w:spacing w:after="0" w:line="240" w:lineRule="auto"/>
        <w:ind w:left="720"/>
        <w:rPr>
          <w:sz w:val="24"/>
          <w:szCs w:val="24"/>
        </w:rPr>
      </w:pPr>
    </w:p>
    <w:p w14:paraId="157740FB" w14:textId="77777777" w:rsidR="005825A3" w:rsidRPr="004E3662" w:rsidRDefault="005825A3" w:rsidP="005825A3">
      <w:pPr>
        <w:spacing w:after="0" w:line="240" w:lineRule="auto"/>
        <w:ind w:left="720"/>
        <w:rPr>
          <w:sz w:val="24"/>
          <w:szCs w:val="24"/>
        </w:rPr>
      </w:pPr>
    </w:p>
    <w:p w14:paraId="1B04A03F" w14:textId="77777777" w:rsidR="005825A3" w:rsidRPr="004E3662" w:rsidRDefault="005825A3" w:rsidP="005825A3">
      <w:pPr>
        <w:spacing w:after="0" w:line="240" w:lineRule="auto"/>
        <w:ind w:left="720"/>
        <w:rPr>
          <w:sz w:val="24"/>
          <w:szCs w:val="24"/>
        </w:rPr>
      </w:pPr>
    </w:p>
    <w:p w14:paraId="1B845A2B" w14:textId="77777777" w:rsidR="005825A3" w:rsidRPr="004E3662" w:rsidRDefault="005825A3" w:rsidP="005825A3">
      <w:pPr>
        <w:pStyle w:val="ListParagraph"/>
        <w:spacing w:after="0" w:line="240" w:lineRule="auto"/>
        <w:rPr>
          <w:b/>
          <w:sz w:val="24"/>
          <w:szCs w:val="24"/>
        </w:rPr>
      </w:pPr>
    </w:p>
    <w:p w14:paraId="3F83EFD3"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Reader and Task Considerations</w:t>
      </w:r>
    </w:p>
    <w:p w14:paraId="43944114" w14:textId="77777777" w:rsidR="005825A3" w:rsidRPr="004E3662" w:rsidRDefault="005825A3" w:rsidP="005825A3">
      <w:pPr>
        <w:spacing w:after="0" w:line="240" w:lineRule="auto"/>
        <w:ind w:firstLine="720"/>
        <w:rPr>
          <w:sz w:val="24"/>
          <w:szCs w:val="24"/>
        </w:rPr>
      </w:pPr>
      <w:r w:rsidRPr="004E3662">
        <w:rPr>
          <w:sz w:val="24"/>
          <w:szCs w:val="24"/>
        </w:rPr>
        <w:t>What will challenge my students most in this text? What supports can I provide?</w:t>
      </w:r>
    </w:p>
    <w:p w14:paraId="2991646C" w14:textId="77777777" w:rsidR="005825A3" w:rsidRPr="004E3662" w:rsidRDefault="005825A3" w:rsidP="005825A3">
      <w:pPr>
        <w:spacing w:after="0" w:line="240" w:lineRule="auto"/>
        <w:ind w:firstLine="720"/>
        <w:rPr>
          <w:sz w:val="24"/>
          <w:szCs w:val="24"/>
        </w:rPr>
      </w:pPr>
    </w:p>
    <w:p w14:paraId="49C65A00" w14:textId="77777777" w:rsidR="005825A3" w:rsidRPr="004E3662" w:rsidRDefault="00CD2F87" w:rsidP="005825A3">
      <w:pPr>
        <w:spacing w:after="0" w:line="240" w:lineRule="auto"/>
        <w:ind w:firstLine="720"/>
        <w:rPr>
          <w:sz w:val="24"/>
          <w:szCs w:val="24"/>
        </w:rPr>
      </w:pPr>
      <w:r>
        <w:rPr>
          <w:sz w:val="24"/>
          <w:szCs w:val="24"/>
        </w:rPr>
        <w:t xml:space="preserve">The concept of determination is abstract, which will challenge the students to identify it within the text independently. Students will need connections here to their own lives to help make the concept more tangible. They will need explicit think aloud modeling from the teacher to uncover this meaning fully. </w:t>
      </w:r>
    </w:p>
    <w:p w14:paraId="597798E0" w14:textId="77777777" w:rsidR="0041303A" w:rsidRDefault="0041303A" w:rsidP="005825A3">
      <w:pPr>
        <w:spacing w:after="0" w:line="240" w:lineRule="auto"/>
        <w:ind w:firstLine="720"/>
        <w:rPr>
          <w:sz w:val="24"/>
          <w:szCs w:val="24"/>
        </w:rPr>
      </w:pPr>
    </w:p>
    <w:p w14:paraId="5C30B246" w14:textId="77777777" w:rsidR="005825A3" w:rsidRDefault="005825A3" w:rsidP="005825A3">
      <w:pPr>
        <w:spacing w:after="0" w:line="240" w:lineRule="auto"/>
        <w:ind w:firstLine="720"/>
        <w:rPr>
          <w:sz w:val="24"/>
          <w:szCs w:val="24"/>
        </w:rPr>
      </w:pPr>
      <w:r w:rsidRPr="004E3662">
        <w:rPr>
          <w:sz w:val="24"/>
          <w:szCs w:val="24"/>
        </w:rPr>
        <w:t>How will this text help my students build knowledge about the world?</w:t>
      </w:r>
    </w:p>
    <w:p w14:paraId="0ED67216" w14:textId="77777777" w:rsidR="009E0473" w:rsidRDefault="00DF1B91" w:rsidP="00016E48">
      <w:pPr>
        <w:spacing w:after="0" w:line="240" w:lineRule="auto"/>
        <w:rPr>
          <w:sz w:val="24"/>
          <w:szCs w:val="24"/>
        </w:rPr>
      </w:pPr>
      <w:r>
        <w:rPr>
          <w:sz w:val="24"/>
          <w:szCs w:val="24"/>
        </w:rPr>
        <w:t xml:space="preserve">The idea of determination and patience in problem solving is a skill that students should learn about and then apply to their everyday lives. Gaining information about a culture or tradition different than one’s own helps create an appreciation for diversity and a cultural sensitivity that is crucial in the world we live in today. </w:t>
      </w:r>
    </w:p>
    <w:p w14:paraId="53E35C6E" w14:textId="77777777" w:rsidR="009E0473" w:rsidRDefault="009E0473" w:rsidP="005825A3">
      <w:pPr>
        <w:spacing w:after="0" w:line="240" w:lineRule="auto"/>
        <w:ind w:firstLine="720"/>
        <w:rPr>
          <w:sz w:val="24"/>
          <w:szCs w:val="24"/>
        </w:rPr>
      </w:pPr>
    </w:p>
    <w:p w14:paraId="461A4F76" w14:textId="2A0DDD3A" w:rsidR="00736FB6" w:rsidRPr="00016E48" w:rsidRDefault="009E0473" w:rsidP="00016E48">
      <w:pPr>
        <w:pStyle w:val="ListParagraph"/>
        <w:numPr>
          <w:ilvl w:val="0"/>
          <w:numId w:val="15"/>
        </w:numPr>
        <w:spacing w:after="0" w:line="240" w:lineRule="auto"/>
        <w:rPr>
          <w:b/>
          <w:sz w:val="24"/>
          <w:szCs w:val="24"/>
        </w:rPr>
      </w:pPr>
      <w:r>
        <w:rPr>
          <w:b/>
          <w:sz w:val="24"/>
          <w:szCs w:val="24"/>
        </w:rPr>
        <w:t xml:space="preserve">Grade level </w:t>
      </w:r>
      <w:r w:rsidRPr="00016E48">
        <w:rPr>
          <w:sz w:val="24"/>
          <w:szCs w:val="24"/>
        </w:rPr>
        <w:t>What grade does this book best belong in?</w:t>
      </w:r>
      <w:r w:rsidR="00016E48">
        <w:rPr>
          <w:sz w:val="24"/>
          <w:szCs w:val="24"/>
        </w:rPr>
        <w:t xml:space="preserve"> </w:t>
      </w:r>
      <w:r w:rsidR="00736FB6" w:rsidRPr="00016E48">
        <w:rPr>
          <w:rFonts w:asciiTheme="minorHAnsi" w:hAnsiTheme="minorHAnsi" w:cstheme="minorHAnsi"/>
          <w:sz w:val="24"/>
          <w:szCs w:val="24"/>
        </w:rPr>
        <w:t xml:space="preserve">Kindergarten </w:t>
      </w:r>
    </w:p>
    <w:sectPr w:rsidR="00736FB6" w:rsidRPr="00016E48" w:rsidSect="00496BC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C651B" w14:textId="77777777" w:rsidR="007D7E6F" w:rsidRDefault="007D7E6F" w:rsidP="007C5C7E">
      <w:pPr>
        <w:spacing w:after="0" w:line="240" w:lineRule="auto"/>
      </w:pPr>
      <w:r>
        <w:separator/>
      </w:r>
    </w:p>
  </w:endnote>
  <w:endnote w:type="continuationSeparator" w:id="0">
    <w:p w14:paraId="75385E88" w14:textId="77777777" w:rsidR="007D7E6F" w:rsidRDefault="007D7E6F" w:rsidP="007C5C7E">
      <w:pPr>
        <w:spacing w:after="0" w:line="240" w:lineRule="auto"/>
      </w:pPr>
      <w:r>
        <w:continuationSeparator/>
      </w:r>
    </w:p>
  </w:endnote>
  <w:endnote w:type="continuationNotice" w:id="1">
    <w:p w14:paraId="315E13EC" w14:textId="77777777" w:rsidR="007D7E6F" w:rsidRDefault="007D7E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372E1" w14:textId="77777777" w:rsidR="00496BC1" w:rsidRPr="004E3662" w:rsidRDefault="00496BC1">
    <w:pPr>
      <w:pStyle w:val="Footer"/>
      <w:rPr>
        <w:sz w:val="18"/>
        <w:szCs w:val="18"/>
      </w:rPr>
    </w:pPr>
    <w:r w:rsidRPr="004E3662">
      <w:rPr>
        <w:sz w:val="18"/>
        <w:szCs w:val="18"/>
      </w:rPr>
      <w:t>*For more information on the qualitative dimensions of text complexity, visit</w:t>
    </w:r>
    <w:r w:rsidRPr="00DD1885">
      <w:t xml:space="preserve"> </w:t>
    </w:r>
    <w:hyperlink r:id="rId1" w:history="1">
      <w:r w:rsidRPr="0041303A">
        <w:rPr>
          <w:rStyle w:val="Hyperlink"/>
          <w:sz w:val="18"/>
          <w:szCs w:val="18"/>
        </w:rPr>
        <w:t>http://www.achievethecore.org/content/upload/Companion_to_Qualitative_Scale_Features_Explained.pdf</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8D332" w14:textId="77777777" w:rsidR="007D7E6F" w:rsidRDefault="007D7E6F" w:rsidP="007C5C7E">
      <w:pPr>
        <w:spacing w:after="0" w:line="240" w:lineRule="auto"/>
      </w:pPr>
      <w:r>
        <w:separator/>
      </w:r>
    </w:p>
  </w:footnote>
  <w:footnote w:type="continuationSeparator" w:id="0">
    <w:p w14:paraId="1FE28FA8" w14:textId="77777777" w:rsidR="007D7E6F" w:rsidRDefault="007D7E6F" w:rsidP="007C5C7E">
      <w:pPr>
        <w:spacing w:after="0" w:line="240" w:lineRule="auto"/>
      </w:pPr>
      <w:r>
        <w:continuationSeparator/>
      </w:r>
    </w:p>
  </w:footnote>
  <w:footnote w:type="continuationNotice" w:id="1">
    <w:p w14:paraId="17B15035" w14:textId="77777777" w:rsidR="007D7E6F" w:rsidRDefault="007D7E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32F1D" w14:textId="412EDD96" w:rsidR="00496BC1" w:rsidRDefault="00496BC1" w:rsidP="00016E48">
    <w:pPr>
      <w:pStyle w:val="Header"/>
    </w:pPr>
    <w:r>
      <w:rPr>
        <w:i/>
      </w:rPr>
      <w:t>Re</w:t>
    </w:r>
    <w:r w:rsidRPr="00EE1C84">
      <w:rPr>
        <w:i/>
      </w:rPr>
      <w:t>né</w:t>
    </w:r>
    <w:r>
      <w:rPr>
        <w:i/>
      </w:rPr>
      <w:t xml:space="preserve"> Has Two Last Names</w:t>
    </w:r>
    <w:r>
      <w:tab/>
    </w:r>
    <w:r w:rsidR="00016E48">
      <w:tab/>
    </w:r>
    <w:r>
      <w:t xml:space="preserve">Recommended for Grade </w:t>
    </w:r>
    <w:r w:rsidRPr="00EE1C84">
      <w:t>K</w:t>
    </w:r>
  </w:p>
  <w:p w14:paraId="43A33125" w14:textId="77777777" w:rsidR="00496BC1" w:rsidRDefault="00496B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173C83"/>
    <w:multiLevelType w:val="hybridMultilevel"/>
    <w:tmpl w:val="115A1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BE5B89"/>
    <w:multiLevelType w:val="hybridMultilevel"/>
    <w:tmpl w:val="9DC6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9E35A2"/>
    <w:multiLevelType w:val="hybridMultilevel"/>
    <w:tmpl w:val="8EC4819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CCF2A7A"/>
    <w:multiLevelType w:val="hybridMultilevel"/>
    <w:tmpl w:val="9F0ADF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9C52CA"/>
    <w:multiLevelType w:val="hybridMultilevel"/>
    <w:tmpl w:val="5C1AE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BB2DC5"/>
    <w:multiLevelType w:val="hybridMultilevel"/>
    <w:tmpl w:val="D1F8C3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3"/>
  </w:num>
  <w:num w:numId="3">
    <w:abstractNumId w:val="5"/>
  </w:num>
  <w:num w:numId="4">
    <w:abstractNumId w:val="4"/>
  </w:num>
  <w:num w:numId="5">
    <w:abstractNumId w:val="1"/>
  </w:num>
  <w:num w:numId="6">
    <w:abstractNumId w:val="6"/>
  </w:num>
  <w:num w:numId="7">
    <w:abstractNumId w:val="10"/>
  </w:num>
  <w:num w:numId="8">
    <w:abstractNumId w:val="0"/>
  </w:num>
  <w:num w:numId="9">
    <w:abstractNumId w:val="15"/>
  </w:num>
  <w:num w:numId="10">
    <w:abstractNumId w:val="11"/>
  </w:num>
  <w:num w:numId="11">
    <w:abstractNumId w:val="14"/>
  </w:num>
  <w:num w:numId="12">
    <w:abstractNumId w:val="2"/>
  </w:num>
  <w:num w:numId="13">
    <w:abstractNumId w:val="17"/>
  </w:num>
  <w:num w:numId="14">
    <w:abstractNumId w:val="8"/>
  </w:num>
  <w:num w:numId="15">
    <w:abstractNumId w:val="7"/>
  </w:num>
  <w:num w:numId="16">
    <w:abstractNumId w:val="16"/>
  </w:num>
  <w:num w:numId="17">
    <w:abstractNumId w:val="9"/>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713"/>
    <w:rsid w:val="0000113A"/>
    <w:rsid w:val="00016E48"/>
    <w:rsid w:val="00023430"/>
    <w:rsid w:val="00026D6A"/>
    <w:rsid w:val="0003628C"/>
    <w:rsid w:val="00047CF7"/>
    <w:rsid w:val="000566E9"/>
    <w:rsid w:val="000601D8"/>
    <w:rsid w:val="000629C6"/>
    <w:rsid w:val="00070277"/>
    <w:rsid w:val="000708EB"/>
    <w:rsid w:val="0007569E"/>
    <w:rsid w:val="00081A99"/>
    <w:rsid w:val="00093A75"/>
    <w:rsid w:val="00097A95"/>
    <w:rsid w:val="000A51F4"/>
    <w:rsid w:val="000B21CE"/>
    <w:rsid w:val="000B5786"/>
    <w:rsid w:val="000C1E6C"/>
    <w:rsid w:val="000C1F21"/>
    <w:rsid w:val="000C24BA"/>
    <w:rsid w:val="000C4670"/>
    <w:rsid w:val="000F1710"/>
    <w:rsid w:val="000F58E6"/>
    <w:rsid w:val="00101696"/>
    <w:rsid w:val="001034D9"/>
    <w:rsid w:val="00110DC7"/>
    <w:rsid w:val="00112A40"/>
    <w:rsid w:val="00135757"/>
    <w:rsid w:val="00144A4B"/>
    <w:rsid w:val="00147B34"/>
    <w:rsid w:val="00154BF9"/>
    <w:rsid w:val="001673CE"/>
    <w:rsid w:val="00172736"/>
    <w:rsid w:val="00174578"/>
    <w:rsid w:val="00177848"/>
    <w:rsid w:val="001862BD"/>
    <w:rsid w:val="0018635B"/>
    <w:rsid w:val="00193EB0"/>
    <w:rsid w:val="001A306B"/>
    <w:rsid w:val="001C1D02"/>
    <w:rsid w:val="001C7D7D"/>
    <w:rsid w:val="001E2923"/>
    <w:rsid w:val="001E3145"/>
    <w:rsid w:val="001E5DA0"/>
    <w:rsid w:val="001F1840"/>
    <w:rsid w:val="00206279"/>
    <w:rsid w:val="002269C7"/>
    <w:rsid w:val="00247713"/>
    <w:rsid w:val="002504F6"/>
    <w:rsid w:val="00255209"/>
    <w:rsid w:val="002840AB"/>
    <w:rsid w:val="00286F6B"/>
    <w:rsid w:val="00293076"/>
    <w:rsid w:val="002B1D2B"/>
    <w:rsid w:val="002B4002"/>
    <w:rsid w:val="002C77A8"/>
    <w:rsid w:val="002E122F"/>
    <w:rsid w:val="002E2972"/>
    <w:rsid w:val="002F4D99"/>
    <w:rsid w:val="002F6E5E"/>
    <w:rsid w:val="00302193"/>
    <w:rsid w:val="00317200"/>
    <w:rsid w:val="00317539"/>
    <w:rsid w:val="00320A5A"/>
    <w:rsid w:val="00327A87"/>
    <w:rsid w:val="0033568A"/>
    <w:rsid w:val="00347E5B"/>
    <w:rsid w:val="0035472D"/>
    <w:rsid w:val="00357D5B"/>
    <w:rsid w:val="00361B14"/>
    <w:rsid w:val="00370944"/>
    <w:rsid w:val="00382434"/>
    <w:rsid w:val="003A0433"/>
    <w:rsid w:val="003A0823"/>
    <w:rsid w:val="003C1ABD"/>
    <w:rsid w:val="003C4B0D"/>
    <w:rsid w:val="003E0AAA"/>
    <w:rsid w:val="00402B6A"/>
    <w:rsid w:val="00412782"/>
    <w:rsid w:val="0041303A"/>
    <w:rsid w:val="0043029A"/>
    <w:rsid w:val="00433701"/>
    <w:rsid w:val="004348C4"/>
    <w:rsid w:val="00444105"/>
    <w:rsid w:val="00456384"/>
    <w:rsid w:val="00457235"/>
    <w:rsid w:val="00457D5F"/>
    <w:rsid w:val="004661F5"/>
    <w:rsid w:val="00495F00"/>
    <w:rsid w:val="00496B8A"/>
    <w:rsid w:val="00496BC1"/>
    <w:rsid w:val="004A0642"/>
    <w:rsid w:val="004A47B4"/>
    <w:rsid w:val="004B0D0F"/>
    <w:rsid w:val="004B2372"/>
    <w:rsid w:val="004B42FD"/>
    <w:rsid w:val="004C328D"/>
    <w:rsid w:val="004C493C"/>
    <w:rsid w:val="004D1A3E"/>
    <w:rsid w:val="004D2198"/>
    <w:rsid w:val="004D34CB"/>
    <w:rsid w:val="004D3BFD"/>
    <w:rsid w:val="004E6A5C"/>
    <w:rsid w:val="004E7FB9"/>
    <w:rsid w:val="00511F20"/>
    <w:rsid w:val="00513826"/>
    <w:rsid w:val="005222B3"/>
    <w:rsid w:val="00531E23"/>
    <w:rsid w:val="00545861"/>
    <w:rsid w:val="0054642F"/>
    <w:rsid w:val="005464AA"/>
    <w:rsid w:val="00551164"/>
    <w:rsid w:val="00557D31"/>
    <w:rsid w:val="0057360F"/>
    <w:rsid w:val="005818BC"/>
    <w:rsid w:val="005825A3"/>
    <w:rsid w:val="0058463C"/>
    <w:rsid w:val="00585417"/>
    <w:rsid w:val="0059136E"/>
    <w:rsid w:val="00591625"/>
    <w:rsid w:val="00595C59"/>
    <w:rsid w:val="005B6C42"/>
    <w:rsid w:val="005F445E"/>
    <w:rsid w:val="005F448E"/>
    <w:rsid w:val="005F6F91"/>
    <w:rsid w:val="00607349"/>
    <w:rsid w:val="00614546"/>
    <w:rsid w:val="006232E3"/>
    <w:rsid w:val="006373F7"/>
    <w:rsid w:val="00671A23"/>
    <w:rsid w:val="0068233D"/>
    <w:rsid w:val="006A0D76"/>
    <w:rsid w:val="006B0EFD"/>
    <w:rsid w:val="006B4055"/>
    <w:rsid w:val="006C34B5"/>
    <w:rsid w:val="006E2AAE"/>
    <w:rsid w:val="006E60E1"/>
    <w:rsid w:val="006F03E1"/>
    <w:rsid w:val="00711F4B"/>
    <w:rsid w:val="0071580F"/>
    <w:rsid w:val="00723A87"/>
    <w:rsid w:val="007272FB"/>
    <w:rsid w:val="00730573"/>
    <w:rsid w:val="00736FB6"/>
    <w:rsid w:val="00785F98"/>
    <w:rsid w:val="00792B6D"/>
    <w:rsid w:val="00797CF3"/>
    <w:rsid w:val="007A03AB"/>
    <w:rsid w:val="007A1465"/>
    <w:rsid w:val="007B449E"/>
    <w:rsid w:val="007B4CD4"/>
    <w:rsid w:val="007C1EF1"/>
    <w:rsid w:val="007C2CF3"/>
    <w:rsid w:val="007C5C7E"/>
    <w:rsid w:val="007D7E6F"/>
    <w:rsid w:val="007E04BF"/>
    <w:rsid w:val="008101BC"/>
    <w:rsid w:val="008114A8"/>
    <w:rsid w:val="00813997"/>
    <w:rsid w:val="00816EE6"/>
    <w:rsid w:val="0082475F"/>
    <w:rsid w:val="00841C15"/>
    <w:rsid w:val="008437BA"/>
    <w:rsid w:val="008475F8"/>
    <w:rsid w:val="00850340"/>
    <w:rsid w:val="008517EB"/>
    <w:rsid w:val="0085224F"/>
    <w:rsid w:val="0085291B"/>
    <w:rsid w:val="00861698"/>
    <w:rsid w:val="008725D5"/>
    <w:rsid w:val="00873D14"/>
    <w:rsid w:val="00880720"/>
    <w:rsid w:val="008829E4"/>
    <w:rsid w:val="008A3ED3"/>
    <w:rsid w:val="008C1304"/>
    <w:rsid w:val="008D142B"/>
    <w:rsid w:val="008D30C9"/>
    <w:rsid w:val="008D5FAB"/>
    <w:rsid w:val="008E2FB2"/>
    <w:rsid w:val="009137AB"/>
    <w:rsid w:val="00922685"/>
    <w:rsid w:val="00927DFE"/>
    <w:rsid w:val="0093038E"/>
    <w:rsid w:val="0093474C"/>
    <w:rsid w:val="00951B7B"/>
    <w:rsid w:val="0095234C"/>
    <w:rsid w:val="00986747"/>
    <w:rsid w:val="00990B43"/>
    <w:rsid w:val="00992250"/>
    <w:rsid w:val="00993A26"/>
    <w:rsid w:val="009A5C5D"/>
    <w:rsid w:val="009B08A6"/>
    <w:rsid w:val="009B2EB6"/>
    <w:rsid w:val="009B2F14"/>
    <w:rsid w:val="009D602B"/>
    <w:rsid w:val="009E0473"/>
    <w:rsid w:val="009E5683"/>
    <w:rsid w:val="009E6E94"/>
    <w:rsid w:val="009F3932"/>
    <w:rsid w:val="00A16092"/>
    <w:rsid w:val="00A32132"/>
    <w:rsid w:val="00A36BEC"/>
    <w:rsid w:val="00A4516C"/>
    <w:rsid w:val="00A7045F"/>
    <w:rsid w:val="00A74BCC"/>
    <w:rsid w:val="00A803B0"/>
    <w:rsid w:val="00A8318F"/>
    <w:rsid w:val="00A928BF"/>
    <w:rsid w:val="00AA210B"/>
    <w:rsid w:val="00AB22B1"/>
    <w:rsid w:val="00AC0831"/>
    <w:rsid w:val="00AC350E"/>
    <w:rsid w:val="00AC67AC"/>
    <w:rsid w:val="00AD0170"/>
    <w:rsid w:val="00AD155A"/>
    <w:rsid w:val="00AE00C3"/>
    <w:rsid w:val="00AE187D"/>
    <w:rsid w:val="00AF6459"/>
    <w:rsid w:val="00B0000C"/>
    <w:rsid w:val="00B00CD0"/>
    <w:rsid w:val="00B02726"/>
    <w:rsid w:val="00B055F3"/>
    <w:rsid w:val="00B13FBF"/>
    <w:rsid w:val="00B1575D"/>
    <w:rsid w:val="00B16B84"/>
    <w:rsid w:val="00B41891"/>
    <w:rsid w:val="00B43932"/>
    <w:rsid w:val="00B44D3C"/>
    <w:rsid w:val="00B474EF"/>
    <w:rsid w:val="00B564D8"/>
    <w:rsid w:val="00B847AE"/>
    <w:rsid w:val="00B91E29"/>
    <w:rsid w:val="00B9728A"/>
    <w:rsid w:val="00B9763E"/>
    <w:rsid w:val="00BB626D"/>
    <w:rsid w:val="00BE64AB"/>
    <w:rsid w:val="00BE744E"/>
    <w:rsid w:val="00C2387B"/>
    <w:rsid w:val="00C43889"/>
    <w:rsid w:val="00C6107E"/>
    <w:rsid w:val="00C62ECC"/>
    <w:rsid w:val="00C67BC6"/>
    <w:rsid w:val="00C75229"/>
    <w:rsid w:val="00C75F0E"/>
    <w:rsid w:val="00CA07EF"/>
    <w:rsid w:val="00CA215C"/>
    <w:rsid w:val="00CA218E"/>
    <w:rsid w:val="00CB270C"/>
    <w:rsid w:val="00CC3781"/>
    <w:rsid w:val="00CC51A2"/>
    <w:rsid w:val="00CD2949"/>
    <w:rsid w:val="00CD2F87"/>
    <w:rsid w:val="00CD3C10"/>
    <w:rsid w:val="00CD4D12"/>
    <w:rsid w:val="00CD6B7F"/>
    <w:rsid w:val="00CE0577"/>
    <w:rsid w:val="00CF3DCC"/>
    <w:rsid w:val="00D06B42"/>
    <w:rsid w:val="00D140AD"/>
    <w:rsid w:val="00D161C9"/>
    <w:rsid w:val="00D376F2"/>
    <w:rsid w:val="00D50B26"/>
    <w:rsid w:val="00D82B1D"/>
    <w:rsid w:val="00D96F8F"/>
    <w:rsid w:val="00DA55BE"/>
    <w:rsid w:val="00DA6AE5"/>
    <w:rsid w:val="00DB308F"/>
    <w:rsid w:val="00DC4F7E"/>
    <w:rsid w:val="00DD1885"/>
    <w:rsid w:val="00DD7701"/>
    <w:rsid w:val="00DE37B3"/>
    <w:rsid w:val="00DE7285"/>
    <w:rsid w:val="00DF1B91"/>
    <w:rsid w:val="00DF45BF"/>
    <w:rsid w:val="00E135D8"/>
    <w:rsid w:val="00E14B57"/>
    <w:rsid w:val="00E22959"/>
    <w:rsid w:val="00E261BC"/>
    <w:rsid w:val="00E40674"/>
    <w:rsid w:val="00E44C8B"/>
    <w:rsid w:val="00E652DA"/>
    <w:rsid w:val="00E706FB"/>
    <w:rsid w:val="00E7112C"/>
    <w:rsid w:val="00E87B06"/>
    <w:rsid w:val="00EB4332"/>
    <w:rsid w:val="00EB6F10"/>
    <w:rsid w:val="00EC0231"/>
    <w:rsid w:val="00EC5BA5"/>
    <w:rsid w:val="00EE1C84"/>
    <w:rsid w:val="00EE74AA"/>
    <w:rsid w:val="00F102FC"/>
    <w:rsid w:val="00F11C8D"/>
    <w:rsid w:val="00F12AEB"/>
    <w:rsid w:val="00F14B8A"/>
    <w:rsid w:val="00F162E7"/>
    <w:rsid w:val="00F37E68"/>
    <w:rsid w:val="00F53905"/>
    <w:rsid w:val="00F60B53"/>
    <w:rsid w:val="00F7327A"/>
    <w:rsid w:val="00F80A15"/>
    <w:rsid w:val="00F8197E"/>
    <w:rsid w:val="00F87EC0"/>
    <w:rsid w:val="00F93D68"/>
    <w:rsid w:val="00F94157"/>
    <w:rsid w:val="00F9689F"/>
    <w:rsid w:val="00F975B9"/>
    <w:rsid w:val="00FA2394"/>
    <w:rsid w:val="00FA3194"/>
    <w:rsid w:val="00FA7F24"/>
    <w:rsid w:val="00FB2380"/>
    <w:rsid w:val="00FB515E"/>
    <w:rsid w:val="00FC0021"/>
    <w:rsid w:val="00FC5EF7"/>
    <w:rsid w:val="00FD33F8"/>
    <w:rsid w:val="00FD39D6"/>
    <w:rsid w:val="00FE59E5"/>
    <w:rsid w:val="00FF4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3CAF43"/>
  <w15:docId w15:val="{63276924-0F31-430C-8336-EEDE5A9C3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F8F"/>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C5BA5"/>
    <w:rPr>
      <w:sz w:val="16"/>
      <w:szCs w:val="16"/>
    </w:rPr>
  </w:style>
  <w:style w:type="paragraph" w:styleId="CommentText">
    <w:name w:val="annotation text"/>
    <w:basedOn w:val="Normal"/>
    <w:link w:val="CommentTextChar"/>
    <w:uiPriority w:val="99"/>
    <w:semiHidden/>
    <w:unhideWhenUsed/>
    <w:rsid w:val="00EC5BA5"/>
    <w:pPr>
      <w:spacing w:line="240" w:lineRule="auto"/>
    </w:pPr>
    <w:rPr>
      <w:sz w:val="20"/>
      <w:szCs w:val="20"/>
    </w:rPr>
  </w:style>
  <w:style w:type="character" w:customStyle="1" w:styleId="CommentTextChar">
    <w:name w:val="Comment Text Char"/>
    <w:basedOn w:val="DefaultParagraphFont"/>
    <w:link w:val="CommentText"/>
    <w:uiPriority w:val="99"/>
    <w:semiHidden/>
    <w:rsid w:val="00EC5BA5"/>
  </w:style>
  <w:style w:type="paragraph" w:styleId="CommentSubject">
    <w:name w:val="annotation subject"/>
    <w:basedOn w:val="CommentText"/>
    <w:next w:val="CommentText"/>
    <w:link w:val="CommentSubjectChar"/>
    <w:uiPriority w:val="99"/>
    <w:semiHidden/>
    <w:unhideWhenUsed/>
    <w:rsid w:val="00EC5BA5"/>
    <w:rPr>
      <w:b/>
      <w:bCs/>
    </w:rPr>
  </w:style>
  <w:style w:type="character" w:customStyle="1" w:styleId="CommentSubjectChar">
    <w:name w:val="Comment Subject Char"/>
    <w:basedOn w:val="CommentTextChar"/>
    <w:link w:val="CommentSubject"/>
    <w:uiPriority w:val="99"/>
    <w:semiHidden/>
    <w:rsid w:val="00EC5BA5"/>
    <w:rPr>
      <w:b/>
      <w:bCs/>
    </w:rPr>
  </w:style>
  <w:style w:type="paragraph" w:styleId="Revision">
    <w:name w:val="Revision"/>
    <w:hidden/>
    <w:uiPriority w:val="99"/>
    <w:semiHidden/>
    <w:rsid w:val="001C7D7D"/>
    <w:rPr>
      <w:sz w:val="22"/>
      <w:szCs w:val="22"/>
    </w:rPr>
  </w:style>
  <w:style w:type="table" w:customStyle="1" w:styleId="TableGrid2">
    <w:name w:val="Table Grid2"/>
    <w:basedOn w:val="TableNormal"/>
    <w:next w:val="TableGrid"/>
    <w:uiPriority w:val="59"/>
    <w:rsid w:val="000C1F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5A3"/>
    <w:rPr>
      <w:color w:val="0000FF"/>
      <w:u w:val="single"/>
    </w:rPr>
  </w:style>
  <w:style w:type="paragraph" w:customStyle="1" w:styleId="MediumGrid21">
    <w:name w:val="Medium Grid 21"/>
    <w:uiPriority w:val="99"/>
    <w:qFormat/>
    <w:rsid w:val="00B055F3"/>
    <w:rPr>
      <w:rFonts w:cs="Times New Roman"/>
      <w:sz w:val="22"/>
      <w:szCs w:val="22"/>
    </w:rPr>
  </w:style>
  <w:style w:type="character" w:styleId="FollowedHyperlink">
    <w:name w:val="FollowedHyperlink"/>
    <w:basedOn w:val="DefaultParagraphFont"/>
    <w:uiPriority w:val="99"/>
    <w:semiHidden/>
    <w:unhideWhenUsed/>
    <w:rsid w:val="002504F6"/>
    <w:rPr>
      <w:color w:val="800080" w:themeColor="followedHyperlink"/>
      <w:u w:val="single"/>
    </w:rPr>
  </w:style>
  <w:style w:type="character" w:styleId="PlaceholderText">
    <w:name w:val="Placeholder Text"/>
    <w:basedOn w:val="DefaultParagraphFont"/>
    <w:uiPriority w:val="99"/>
    <w:semiHidden/>
    <w:rsid w:val="008D5F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03526">
      <w:bodyDiv w:val="1"/>
      <w:marLeft w:val="0"/>
      <w:marRight w:val="0"/>
      <w:marTop w:val="0"/>
      <w:marBottom w:val="0"/>
      <w:divBdr>
        <w:top w:val="none" w:sz="0" w:space="0" w:color="auto"/>
        <w:left w:val="none" w:sz="0" w:space="0" w:color="auto"/>
        <w:bottom w:val="none" w:sz="0" w:space="0" w:color="auto"/>
        <w:right w:val="none" w:sz="0" w:space="0" w:color="auto"/>
      </w:divBdr>
      <w:divsChild>
        <w:div w:id="1467089413">
          <w:marLeft w:val="0"/>
          <w:marRight w:val="0"/>
          <w:marTop w:val="0"/>
          <w:marBottom w:val="0"/>
          <w:divBdr>
            <w:top w:val="none" w:sz="0" w:space="0" w:color="auto"/>
            <w:left w:val="none" w:sz="0" w:space="0" w:color="auto"/>
            <w:bottom w:val="none" w:sz="0" w:space="0" w:color="auto"/>
            <w:right w:val="none" w:sz="0" w:space="0" w:color="auto"/>
          </w:divBdr>
          <w:divsChild>
            <w:div w:id="1757289346">
              <w:marLeft w:val="0"/>
              <w:marRight w:val="0"/>
              <w:marTop w:val="0"/>
              <w:marBottom w:val="0"/>
              <w:divBdr>
                <w:top w:val="none" w:sz="0" w:space="0" w:color="auto"/>
                <w:left w:val="none" w:sz="0" w:space="0" w:color="auto"/>
                <w:bottom w:val="none" w:sz="0" w:space="0" w:color="auto"/>
                <w:right w:val="none" w:sz="0" w:space="0" w:color="auto"/>
              </w:divBdr>
              <w:divsChild>
                <w:div w:id="941571569">
                  <w:marLeft w:val="0"/>
                  <w:marRight w:val="0"/>
                  <w:marTop w:val="0"/>
                  <w:marBottom w:val="0"/>
                  <w:divBdr>
                    <w:top w:val="none" w:sz="0" w:space="0" w:color="auto"/>
                    <w:left w:val="none" w:sz="0" w:space="0" w:color="auto"/>
                    <w:bottom w:val="none" w:sz="0" w:space="0" w:color="auto"/>
                    <w:right w:val="none" w:sz="0" w:space="0" w:color="auto"/>
                  </w:divBdr>
                  <w:divsChild>
                    <w:div w:id="921448139">
                      <w:marLeft w:val="0"/>
                      <w:marRight w:val="0"/>
                      <w:marTop w:val="0"/>
                      <w:marBottom w:val="0"/>
                      <w:divBdr>
                        <w:top w:val="none" w:sz="0" w:space="0" w:color="auto"/>
                        <w:left w:val="none" w:sz="0" w:space="0" w:color="auto"/>
                        <w:bottom w:val="none" w:sz="0" w:space="0" w:color="auto"/>
                        <w:right w:val="none" w:sz="0" w:space="0" w:color="auto"/>
                      </w:divBdr>
                      <w:divsChild>
                        <w:div w:id="1456756079">
                          <w:marLeft w:val="0"/>
                          <w:marRight w:val="0"/>
                          <w:marTop w:val="0"/>
                          <w:marBottom w:val="0"/>
                          <w:divBdr>
                            <w:top w:val="none" w:sz="0" w:space="0" w:color="auto"/>
                            <w:left w:val="none" w:sz="0" w:space="0" w:color="auto"/>
                            <w:bottom w:val="none" w:sz="0" w:space="0" w:color="auto"/>
                            <w:right w:val="none" w:sz="0" w:space="0" w:color="auto"/>
                          </w:divBdr>
                          <w:divsChild>
                            <w:div w:id="1401903126">
                              <w:marLeft w:val="2070"/>
                              <w:marRight w:val="3960"/>
                              <w:marTop w:val="0"/>
                              <w:marBottom w:val="0"/>
                              <w:divBdr>
                                <w:top w:val="none" w:sz="0" w:space="0" w:color="auto"/>
                                <w:left w:val="none" w:sz="0" w:space="0" w:color="auto"/>
                                <w:bottom w:val="none" w:sz="0" w:space="0" w:color="auto"/>
                                <w:right w:val="none" w:sz="0" w:space="0" w:color="auto"/>
                              </w:divBdr>
                              <w:divsChild>
                                <w:div w:id="1283416577">
                                  <w:marLeft w:val="0"/>
                                  <w:marRight w:val="0"/>
                                  <w:marTop w:val="0"/>
                                  <w:marBottom w:val="0"/>
                                  <w:divBdr>
                                    <w:top w:val="none" w:sz="0" w:space="0" w:color="auto"/>
                                    <w:left w:val="none" w:sz="0" w:space="0" w:color="auto"/>
                                    <w:bottom w:val="none" w:sz="0" w:space="0" w:color="auto"/>
                                    <w:right w:val="none" w:sz="0" w:space="0" w:color="auto"/>
                                  </w:divBdr>
                                  <w:divsChild>
                                    <w:div w:id="1162620786">
                                      <w:marLeft w:val="0"/>
                                      <w:marRight w:val="0"/>
                                      <w:marTop w:val="0"/>
                                      <w:marBottom w:val="0"/>
                                      <w:divBdr>
                                        <w:top w:val="none" w:sz="0" w:space="0" w:color="auto"/>
                                        <w:left w:val="none" w:sz="0" w:space="0" w:color="auto"/>
                                        <w:bottom w:val="none" w:sz="0" w:space="0" w:color="auto"/>
                                        <w:right w:val="none" w:sz="0" w:space="0" w:color="auto"/>
                                      </w:divBdr>
                                      <w:divsChild>
                                        <w:div w:id="62334620">
                                          <w:marLeft w:val="0"/>
                                          <w:marRight w:val="0"/>
                                          <w:marTop w:val="0"/>
                                          <w:marBottom w:val="0"/>
                                          <w:divBdr>
                                            <w:top w:val="none" w:sz="0" w:space="0" w:color="auto"/>
                                            <w:left w:val="none" w:sz="0" w:space="0" w:color="auto"/>
                                            <w:bottom w:val="none" w:sz="0" w:space="0" w:color="auto"/>
                                            <w:right w:val="none" w:sz="0" w:space="0" w:color="auto"/>
                                          </w:divBdr>
                                          <w:divsChild>
                                            <w:div w:id="344674737">
                                              <w:marLeft w:val="0"/>
                                              <w:marRight w:val="0"/>
                                              <w:marTop w:val="90"/>
                                              <w:marBottom w:val="0"/>
                                              <w:divBdr>
                                                <w:top w:val="none" w:sz="0" w:space="0" w:color="auto"/>
                                                <w:left w:val="none" w:sz="0" w:space="0" w:color="auto"/>
                                                <w:bottom w:val="none" w:sz="0" w:space="0" w:color="auto"/>
                                                <w:right w:val="none" w:sz="0" w:space="0" w:color="auto"/>
                                              </w:divBdr>
                                              <w:divsChild>
                                                <w:div w:id="925453995">
                                                  <w:marLeft w:val="0"/>
                                                  <w:marRight w:val="0"/>
                                                  <w:marTop w:val="0"/>
                                                  <w:marBottom w:val="0"/>
                                                  <w:divBdr>
                                                    <w:top w:val="none" w:sz="0" w:space="0" w:color="auto"/>
                                                    <w:left w:val="none" w:sz="0" w:space="0" w:color="auto"/>
                                                    <w:bottom w:val="none" w:sz="0" w:space="0" w:color="auto"/>
                                                    <w:right w:val="none" w:sz="0" w:space="0" w:color="auto"/>
                                                  </w:divBdr>
                                                  <w:divsChild>
                                                    <w:div w:id="170145250">
                                                      <w:marLeft w:val="0"/>
                                                      <w:marRight w:val="0"/>
                                                      <w:marTop w:val="0"/>
                                                      <w:marBottom w:val="0"/>
                                                      <w:divBdr>
                                                        <w:top w:val="none" w:sz="0" w:space="0" w:color="auto"/>
                                                        <w:left w:val="none" w:sz="0" w:space="0" w:color="auto"/>
                                                        <w:bottom w:val="none" w:sz="0" w:space="0" w:color="auto"/>
                                                        <w:right w:val="none" w:sz="0" w:space="0" w:color="auto"/>
                                                      </w:divBdr>
                                                      <w:divsChild>
                                                        <w:div w:id="527915581">
                                                          <w:marLeft w:val="0"/>
                                                          <w:marRight w:val="0"/>
                                                          <w:marTop w:val="0"/>
                                                          <w:marBottom w:val="390"/>
                                                          <w:divBdr>
                                                            <w:top w:val="none" w:sz="0" w:space="0" w:color="auto"/>
                                                            <w:left w:val="none" w:sz="0" w:space="0" w:color="auto"/>
                                                            <w:bottom w:val="none" w:sz="0" w:space="0" w:color="auto"/>
                                                            <w:right w:val="none" w:sz="0" w:space="0" w:color="auto"/>
                                                          </w:divBdr>
                                                          <w:divsChild>
                                                            <w:div w:id="1349914799">
                                                              <w:marLeft w:val="0"/>
                                                              <w:marRight w:val="0"/>
                                                              <w:marTop w:val="0"/>
                                                              <w:marBottom w:val="0"/>
                                                              <w:divBdr>
                                                                <w:top w:val="none" w:sz="0" w:space="0" w:color="auto"/>
                                                                <w:left w:val="none" w:sz="0" w:space="0" w:color="auto"/>
                                                                <w:bottom w:val="none" w:sz="0" w:space="0" w:color="auto"/>
                                                                <w:right w:val="none" w:sz="0" w:space="0" w:color="auto"/>
                                                              </w:divBdr>
                                                              <w:divsChild>
                                                                <w:div w:id="839584030">
                                                                  <w:marLeft w:val="0"/>
                                                                  <w:marRight w:val="0"/>
                                                                  <w:marTop w:val="0"/>
                                                                  <w:marBottom w:val="0"/>
                                                                  <w:divBdr>
                                                                    <w:top w:val="none" w:sz="0" w:space="0" w:color="auto"/>
                                                                    <w:left w:val="none" w:sz="0" w:space="0" w:color="auto"/>
                                                                    <w:bottom w:val="none" w:sz="0" w:space="0" w:color="auto"/>
                                                                    <w:right w:val="none" w:sz="0" w:space="0" w:color="auto"/>
                                                                  </w:divBdr>
                                                                  <w:divsChild>
                                                                    <w:div w:id="1948534984">
                                                                      <w:marLeft w:val="0"/>
                                                                      <w:marRight w:val="0"/>
                                                                      <w:marTop w:val="0"/>
                                                                      <w:marBottom w:val="0"/>
                                                                      <w:divBdr>
                                                                        <w:top w:val="none" w:sz="0" w:space="0" w:color="auto"/>
                                                                        <w:left w:val="none" w:sz="0" w:space="0" w:color="auto"/>
                                                                        <w:bottom w:val="none" w:sz="0" w:space="0" w:color="auto"/>
                                                                        <w:right w:val="none" w:sz="0" w:space="0" w:color="auto"/>
                                                                      </w:divBdr>
                                                                      <w:divsChild>
                                                                        <w:div w:id="60447923">
                                                                          <w:marLeft w:val="0"/>
                                                                          <w:marRight w:val="0"/>
                                                                          <w:marTop w:val="0"/>
                                                                          <w:marBottom w:val="0"/>
                                                                          <w:divBdr>
                                                                            <w:top w:val="none" w:sz="0" w:space="0" w:color="auto"/>
                                                                            <w:left w:val="none" w:sz="0" w:space="0" w:color="auto"/>
                                                                            <w:bottom w:val="none" w:sz="0" w:space="0" w:color="auto"/>
                                                                            <w:right w:val="none" w:sz="0" w:space="0" w:color="auto"/>
                                                                          </w:divBdr>
                                                                          <w:divsChild>
                                                                            <w:div w:id="141774023">
                                                                              <w:marLeft w:val="0"/>
                                                                              <w:marRight w:val="0"/>
                                                                              <w:marTop w:val="0"/>
                                                                              <w:marBottom w:val="0"/>
                                                                              <w:divBdr>
                                                                                <w:top w:val="none" w:sz="0" w:space="0" w:color="auto"/>
                                                                                <w:left w:val="none" w:sz="0" w:space="0" w:color="auto"/>
                                                                                <w:bottom w:val="none" w:sz="0" w:space="0" w:color="auto"/>
                                                                                <w:right w:val="none" w:sz="0" w:space="0" w:color="auto"/>
                                                                              </w:divBdr>
                                                                              <w:divsChild>
                                                                                <w:div w:id="1528444528">
                                                                                  <w:marLeft w:val="0"/>
                                                                                  <w:marRight w:val="0"/>
                                                                                  <w:marTop w:val="0"/>
                                                                                  <w:marBottom w:val="0"/>
                                                                                  <w:divBdr>
                                                                                    <w:top w:val="none" w:sz="0" w:space="0" w:color="auto"/>
                                                                                    <w:left w:val="none" w:sz="0" w:space="0" w:color="auto"/>
                                                                                    <w:bottom w:val="none" w:sz="0" w:space="0" w:color="auto"/>
                                                                                    <w:right w:val="none" w:sz="0" w:space="0" w:color="auto"/>
                                                                                  </w:divBdr>
                                                                                  <w:divsChild>
                                                                                    <w:div w:id="855000792">
                                                                                      <w:marLeft w:val="0"/>
                                                                                      <w:marRight w:val="0"/>
                                                                                      <w:marTop w:val="0"/>
                                                                                      <w:marBottom w:val="0"/>
                                                                                      <w:divBdr>
                                                                                        <w:top w:val="none" w:sz="0" w:space="0" w:color="auto"/>
                                                                                        <w:left w:val="none" w:sz="0" w:space="0" w:color="auto"/>
                                                                                        <w:bottom w:val="none" w:sz="0" w:space="0" w:color="auto"/>
                                                                                        <w:right w:val="none" w:sz="0" w:space="0" w:color="auto"/>
                                                                                      </w:divBdr>
                                                                                      <w:divsChild>
                                                                                        <w:div w:id="679359483">
                                                                                          <w:marLeft w:val="0"/>
                                                                                          <w:marRight w:val="0"/>
                                                                                          <w:marTop w:val="0"/>
                                                                                          <w:marBottom w:val="0"/>
                                                                                          <w:divBdr>
                                                                                            <w:top w:val="none" w:sz="0" w:space="0" w:color="auto"/>
                                                                                            <w:left w:val="none" w:sz="0" w:space="0" w:color="auto"/>
                                                                                            <w:bottom w:val="none" w:sz="0" w:space="0" w:color="auto"/>
                                                                                            <w:right w:val="none" w:sz="0" w:space="0" w:color="auto"/>
                                                                                          </w:divBdr>
                                                                                          <w:divsChild>
                                                                                            <w:div w:id="337317363">
                                                                                              <w:marLeft w:val="0"/>
                                                                                              <w:marRight w:val="0"/>
                                                                                              <w:marTop w:val="0"/>
                                                                                              <w:marBottom w:val="0"/>
                                                                                              <w:divBdr>
                                                                                                <w:top w:val="none" w:sz="0" w:space="0" w:color="auto"/>
                                                                                                <w:left w:val="none" w:sz="0" w:space="0" w:color="auto"/>
                                                                                                <w:bottom w:val="none" w:sz="0" w:space="0" w:color="auto"/>
                                                                                                <w:right w:val="none" w:sz="0" w:space="0" w:color="auto"/>
                                                                                              </w:divBdr>
                                                                                              <w:divsChild>
                                                                                                <w:div w:id="244145486">
                                                                                                  <w:marLeft w:val="0"/>
                                                                                                  <w:marRight w:val="0"/>
                                                                                                  <w:marTop w:val="0"/>
                                                                                                  <w:marBottom w:val="0"/>
                                                                                                  <w:divBdr>
                                                                                                    <w:top w:val="none" w:sz="0" w:space="0" w:color="auto"/>
                                                                                                    <w:left w:val="none" w:sz="0" w:space="0" w:color="auto"/>
                                                                                                    <w:bottom w:val="none" w:sz="0" w:space="0" w:color="auto"/>
                                                                                                    <w:right w:val="none" w:sz="0" w:space="0" w:color="auto"/>
                                                                                                  </w:divBdr>
                                                                                                  <w:divsChild>
                                                                                                    <w:div w:id="1439060831">
                                                                                                      <w:marLeft w:val="0"/>
                                                                                                      <w:marRight w:val="0"/>
                                                                                                      <w:marTop w:val="0"/>
                                                                                                      <w:marBottom w:val="0"/>
                                                                                                      <w:divBdr>
                                                                                                        <w:top w:val="none" w:sz="0" w:space="0" w:color="auto"/>
                                                                                                        <w:left w:val="none" w:sz="0" w:space="0" w:color="auto"/>
                                                                                                        <w:bottom w:val="none" w:sz="0" w:space="0" w:color="auto"/>
                                                                                                        <w:right w:val="none" w:sz="0" w:space="0" w:color="auto"/>
                                                                                                      </w:divBdr>
                                                                                                      <w:divsChild>
                                                                                                        <w:div w:id="915091114">
                                                                                                          <w:marLeft w:val="0"/>
                                                                                                          <w:marRight w:val="0"/>
                                                                                                          <w:marTop w:val="0"/>
                                                                                                          <w:marBottom w:val="0"/>
                                                                                                          <w:divBdr>
                                                                                                            <w:top w:val="none" w:sz="0" w:space="0" w:color="auto"/>
                                                                                                            <w:left w:val="none" w:sz="0" w:space="0" w:color="auto"/>
                                                                                                            <w:bottom w:val="none" w:sz="0" w:space="0" w:color="auto"/>
                                                                                                            <w:right w:val="none" w:sz="0" w:space="0" w:color="auto"/>
                                                                                                          </w:divBdr>
                                                                                                          <w:divsChild>
                                                                                                            <w:div w:id="1126389007">
                                                                                                              <w:marLeft w:val="300"/>
                                                                                                              <w:marRight w:val="0"/>
                                                                                                              <w:marTop w:val="0"/>
                                                                                                              <w:marBottom w:val="0"/>
                                                                                                              <w:divBdr>
                                                                                                                <w:top w:val="none" w:sz="0" w:space="0" w:color="auto"/>
                                                                                                                <w:left w:val="none" w:sz="0" w:space="0" w:color="auto"/>
                                                                                                                <w:bottom w:val="none" w:sz="0" w:space="0" w:color="auto"/>
                                                                                                                <w:right w:val="none" w:sz="0" w:space="0" w:color="auto"/>
                                                                                                              </w:divBdr>
                                                                                                              <w:divsChild>
                                                                                                                <w:div w:id="913316194">
                                                                                                                  <w:marLeft w:val="-300"/>
                                                                                                                  <w:marRight w:val="0"/>
                                                                                                                  <w:marTop w:val="0"/>
                                                                                                                  <w:marBottom w:val="0"/>
                                                                                                                  <w:divBdr>
                                                                                                                    <w:top w:val="none" w:sz="0" w:space="0" w:color="auto"/>
                                                                                                                    <w:left w:val="none" w:sz="0" w:space="0" w:color="auto"/>
                                                                                                                    <w:bottom w:val="none" w:sz="0" w:space="0" w:color="auto"/>
                                                                                                                    <w:right w:val="none" w:sz="0" w:space="0" w:color="auto"/>
                                                                                                                  </w:divBdr>
                                                                                                                  <w:divsChild>
                                                                                                                    <w:div w:id="159732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822893749">
      <w:bodyDiv w:val="1"/>
      <w:marLeft w:val="0"/>
      <w:marRight w:val="0"/>
      <w:marTop w:val="0"/>
      <w:marBottom w:val="0"/>
      <w:divBdr>
        <w:top w:val="none" w:sz="0" w:space="0" w:color="auto"/>
        <w:left w:val="none" w:sz="0" w:space="0" w:color="auto"/>
        <w:bottom w:val="none" w:sz="0" w:space="0" w:color="auto"/>
        <w:right w:val="none" w:sz="0" w:space="0" w:color="auto"/>
      </w:divBdr>
      <w:divsChild>
        <w:div w:id="793451413">
          <w:marLeft w:val="0"/>
          <w:marRight w:val="0"/>
          <w:marTop w:val="0"/>
          <w:marBottom w:val="0"/>
          <w:divBdr>
            <w:top w:val="none" w:sz="0" w:space="0" w:color="auto"/>
            <w:left w:val="none" w:sz="0" w:space="0" w:color="auto"/>
            <w:bottom w:val="none" w:sz="0" w:space="0" w:color="auto"/>
            <w:right w:val="none" w:sz="0" w:space="0" w:color="auto"/>
          </w:divBdr>
          <w:divsChild>
            <w:div w:id="1773547394">
              <w:marLeft w:val="0"/>
              <w:marRight w:val="0"/>
              <w:marTop w:val="0"/>
              <w:marBottom w:val="0"/>
              <w:divBdr>
                <w:top w:val="none" w:sz="0" w:space="0" w:color="auto"/>
                <w:left w:val="none" w:sz="0" w:space="0" w:color="auto"/>
                <w:bottom w:val="none" w:sz="0" w:space="0" w:color="auto"/>
                <w:right w:val="none" w:sz="0" w:space="0" w:color="auto"/>
              </w:divBdr>
              <w:divsChild>
                <w:div w:id="2085491679">
                  <w:marLeft w:val="0"/>
                  <w:marRight w:val="0"/>
                  <w:marTop w:val="0"/>
                  <w:marBottom w:val="0"/>
                  <w:divBdr>
                    <w:top w:val="none" w:sz="0" w:space="0" w:color="auto"/>
                    <w:left w:val="none" w:sz="0" w:space="0" w:color="auto"/>
                    <w:bottom w:val="none" w:sz="0" w:space="0" w:color="auto"/>
                    <w:right w:val="none" w:sz="0" w:space="0" w:color="auto"/>
                  </w:divBdr>
                  <w:divsChild>
                    <w:div w:id="1882592257">
                      <w:marLeft w:val="0"/>
                      <w:marRight w:val="0"/>
                      <w:marTop w:val="0"/>
                      <w:marBottom w:val="0"/>
                      <w:divBdr>
                        <w:top w:val="none" w:sz="0" w:space="0" w:color="auto"/>
                        <w:left w:val="none" w:sz="0" w:space="0" w:color="auto"/>
                        <w:bottom w:val="none" w:sz="0" w:space="0" w:color="auto"/>
                        <w:right w:val="none" w:sz="0" w:space="0" w:color="auto"/>
                      </w:divBdr>
                      <w:divsChild>
                        <w:div w:id="1675958026">
                          <w:marLeft w:val="0"/>
                          <w:marRight w:val="0"/>
                          <w:marTop w:val="0"/>
                          <w:marBottom w:val="0"/>
                          <w:divBdr>
                            <w:top w:val="none" w:sz="0" w:space="0" w:color="auto"/>
                            <w:left w:val="none" w:sz="0" w:space="0" w:color="auto"/>
                            <w:bottom w:val="none" w:sz="0" w:space="0" w:color="auto"/>
                            <w:right w:val="none" w:sz="0" w:space="0" w:color="auto"/>
                          </w:divBdr>
                          <w:divsChild>
                            <w:div w:id="1705132646">
                              <w:marLeft w:val="2070"/>
                              <w:marRight w:val="3960"/>
                              <w:marTop w:val="0"/>
                              <w:marBottom w:val="0"/>
                              <w:divBdr>
                                <w:top w:val="none" w:sz="0" w:space="0" w:color="auto"/>
                                <w:left w:val="none" w:sz="0" w:space="0" w:color="auto"/>
                                <w:bottom w:val="none" w:sz="0" w:space="0" w:color="auto"/>
                                <w:right w:val="none" w:sz="0" w:space="0" w:color="auto"/>
                              </w:divBdr>
                              <w:divsChild>
                                <w:div w:id="457455172">
                                  <w:marLeft w:val="0"/>
                                  <w:marRight w:val="0"/>
                                  <w:marTop w:val="0"/>
                                  <w:marBottom w:val="0"/>
                                  <w:divBdr>
                                    <w:top w:val="none" w:sz="0" w:space="0" w:color="auto"/>
                                    <w:left w:val="none" w:sz="0" w:space="0" w:color="auto"/>
                                    <w:bottom w:val="none" w:sz="0" w:space="0" w:color="auto"/>
                                    <w:right w:val="none" w:sz="0" w:space="0" w:color="auto"/>
                                  </w:divBdr>
                                  <w:divsChild>
                                    <w:div w:id="2111773181">
                                      <w:marLeft w:val="0"/>
                                      <w:marRight w:val="0"/>
                                      <w:marTop w:val="0"/>
                                      <w:marBottom w:val="0"/>
                                      <w:divBdr>
                                        <w:top w:val="none" w:sz="0" w:space="0" w:color="auto"/>
                                        <w:left w:val="none" w:sz="0" w:space="0" w:color="auto"/>
                                        <w:bottom w:val="none" w:sz="0" w:space="0" w:color="auto"/>
                                        <w:right w:val="none" w:sz="0" w:space="0" w:color="auto"/>
                                      </w:divBdr>
                                      <w:divsChild>
                                        <w:div w:id="1925339662">
                                          <w:marLeft w:val="0"/>
                                          <w:marRight w:val="0"/>
                                          <w:marTop w:val="0"/>
                                          <w:marBottom w:val="0"/>
                                          <w:divBdr>
                                            <w:top w:val="none" w:sz="0" w:space="0" w:color="auto"/>
                                            <w:left w:val="none" w:sz="0" w:space="0" w:color="auto"/>
                                            <w:bottom w:val="none" w:sz="0" w:space="0" w:color="auto"/>
                                            <w:right w:val="none" w:sz="0" w:space="0" w:color="auto"/>
                                          </w:divBdr>
                                          <w:divsChild>
                                            <w:div w:id="1787120972">
                                              <w:marLeft w:val="0"/>
                                              <w:marRight w:val="0"/>
                                              <w:marTop w:val="90"/>
                                              <w:marBottom w:val="0"/>
                                              <w:divBdr>
                                                <w:top w:val="none" w:sz="0" w:space="0" w:color="auto"/>
                                                <w:left w:val="none" w:sz="0" w:space="0" w:color="auto"/>
                                                <w:bottom w:val="none" w:sz="0" w:space="0" w:color="auto"/>
                                                <w:right w:val="none" w:sz="0" w:space="0" w:color="auto"/>
                                              </w:divBdr>
                                              <w:divsChild>
                                                <w:div w:id="1341355296">
                                                  <w:marLeft w:val="0"/>
                                                  <w:marRight w:val="0"/>
                                                  <w:marTop w:val="0"/>
                                                  <w:marBottom w:val="0"/>
                                                  <w:divBdr>
                                                    <w:top w:val="none" w:sz="0" w:space="0" w:color="auto"/>
                                                    <w:left w:val="none" w:sz="0" w:space="0" w:color="auto"/>
                                                    <w:bottom w:val="none" w:sz="0" w:space="0" w:color="auto"/>
                                                    <w:right w:val="none" w:sz="0" w:space="0" w:color="auto"/>
                                                  </w:divBdr>
                                                  <w:divsChild>
                                                    <w:div w:id="1592352867">
                                                      <w:marLeft w:val="0"/>
                                                      <w:marRight w:val="0"/>
                                                      <w:marTop w:val="0"/>
                                                      <w:marBottom w:val="0"/>
                                                      <w:divBdr>
                                                        <w:top w:val="none" w:sz="0" w:space="0" w:color="auto"/>
                                                        <w:left w:val="none" w:sz="0" w:space="0" w:color="auto"/>
                                                        <w:bottom w:val="none" w:sz="0" w:space="0" w:color="auto"/>
                                                        <w:right w:val="none" w:sz="0" w:space="0" w:color="auto"/>
                                                      </w:divBdr>
                                                      <w:divsChild>
                                                        <w:div w:id="1163200104">
                                                          <w:marLeft w:val="0"/>
                                                          <w:marRight w:val="0"/>
                                                          <w:marTop w:val="0"/>
                                                          <w:marBottom w:val="390"/>
                                                          <w:divBdr>
                                                            <w:top w:val="none" w:sz="0" w:space="0" w:color="auto"/>
                                                            <w:left w:val="none" w:sz="0" w:space="0" w:color="auto"/>
                                                            <w:bottom w:val="none" w:sz="0" w:space="0" w:color="auto"/>
                                                            <w:right w:val="none" w:sz="0" w:space="0" w:color="auto"/>
                                                          </w:divBdr>
                                                          <w:divsChild>
                                                            <w:div w:id="20789500">
                                                              <w:marLeft w:val="0"/>
                                                              <w:marRight w:val="0"/>
                                                              <w:marTop w:val="0"/>
                                                              <w:marBottom w:val="0"/>
                                                              <w:divBdr>
                                                                <w:top w:val="none" w:sz="0" w:space="0" w:color="auto"/>
                                                                <w:left w:val="none" w:sz="0" w:space="0" w:color="auto"/>
                                                                <w:bottom w:val="none" w:sz="0" w:space="0" w:color="auto"/>
                                                                <w:right w:val="none" w:sz="0" w:space="0" w:color="auto"/>
                                                              </w:divBdr>
                                                              <w:divsChild>
                                                                <w:div w:id="1174610893">
                                                                  <w:marLeft w:val="0"/>
                                                                  <w:marRight w:val="0"/>
                                                                  <w:marTop w:val="0"/>
                                                                  <w:marBottom w:val="0"/>
                                                                  <w:divBdr>
                                                                    <w:top w:val="none" w:sz="0" w:space="0" w:color="auto"/>
                                                                    <w:left w:val="none" w:sz="0" w:space="0" w:color="auto"/>
                                                                    <w:bottom w:val="none" w:sz="0" w:space="0" w:color="auto"/>
                                                                    <w:right w:val="none" w:sz="0" w:space="0" w:color="auto"/>
                                                                  </w:divBdr>
                                                                  <w:divsChild>
                                                                    <w:div w:id="580337550">
                                                                      <w:marLeft w:val="0"/>
                                                                      <w:marRight w:val="0"/>
                                                                      <w:marTop w:val="0"/>
                                                                      <w:marBottom w:val="0"/>
                                                                      <w:divBdr>
                                                                        <w:top w:val="none" w:sz="0" w:space="0" w:color="auto"/>
                                                                        <w:left w:val="none" w:sz="0" w:space="0" w:color="auto"/>
                                                                        <w:bottom w:val="none" w:sz="0" w:space="0" w:color="auto"/>
                                                                        <w:right w:val="none" w:sz="0" w:space="0" w:color="auto"/>
                                                                      </w:divBdr>
                                                                      <w:divsChild>
                                                                        <w:div w:id="1745251630">
                                                                          <w:marLeft w:val="0"/>
                                                                          <w:marRight w:val="0"/>
                                                                          <w:marTop w:val="0"/>
                                                                          <w:marBottom w:val="0"/>
                                                                          <w:divBdr>
                                                                            <w:top w:val="none" w:sz="0" w:space="0" w:color="auto"/>
                                                                            <w:left w:val="none" w:sz="0" w:space="0" w:color="auto"/>
                                                                            <w:bottom w:val="none" w:sz="0" w:space="0" w:color="auto"/>
                                                                            <w:right w:val="none" w:sz="0" w:space="0" w:color="auto"/>
                                                                          </w:divBdr>
                                                                          <w:divsChild>
                                                                            <w:div w:id="832985937">
                                                                              <w:marLeft w:val="0"/>
                                                                              <w:marRight w:val="0"/>
                                                                              <w:marTop w:val="0"/>
                                                                              <w:marBottom w:val="0"/>
                                                                              <w:divBdr>
                                                                                <w:top w:val="none" w:sz="0" w:space="0" w:color="auto"/>
                                                                                <w:left w:val="none" w:sz="0" w:space="0" w:color="auto"/>
                                                                                <w:bottom w:val="none" w:sz="0" w:space="0" w:color="auto"/>
                                                                                <w:right w:val="none" w:sz="0" w:space="0" w:color="auto"/>
                                                                              </w:divBdr>
                                                                              <w:divsChild>
                                                                                <w:div w:id="158229586">
                                                                                  <w:marLeft w:val="0"/>
                                                                                  <w:marRight w:val="0"/>
                                                                                  <w:marTop w:val="0"/>
                                                                                  <w:marBottom w:val="0"/>
                                                                                  <w:divBdr>
                                                                                    <w:top w:val="none" w:sz="0" w:space="0" w:color="auto"/>
                                                                                    <w:left w:val="none" w:sz="0" w:space="0" w:color="auto"/>
                                                                                    <w:bottom w:val="none" w:sz="0" w:space="0" w:color="auto"/>
                                                                                    <w:right w:val="none" w:sz="0" w:space="0" w:color="auto"/>
                                                                                  </w:divBdr>
                                                                                  <w:divsChild>
                                                                                    <w:div w:id="1239293117">
                                                                                      <w:marLeft w:val="0"/>
                                                                                      <w:marRight w:val="0"/>
                                                                                      <w:marTop w:val="0"/>
                                                                                      <w:marBottom w:val="0"/>
                                                                                      <w:divBdr>
                                                                                        <w:top w:val="none" w:sz="0" w:space="0" w:color="auto"/>
                                                                                        <w:left w:val="none" w:sz="0" w:space="0" w:color="auto"/>
                                                                                        <w:bottom w:val="none" w:sz="0" w:space="0" w:color="auto"/>
                                                                                        <w:right w:val="none" w:sz="0" w:space="0" w:color="auto"/>
                                                                                      </w:divBdr>
                                                                                      <w:divsChild>
                                                                                        <w:div w:id="1526869250">
                                                                                          <w:marLeft w:val="0"/>
                                                                                          <w:marRight w:val="0"/>
                                                                                          <w:marTop w:val="0"/>
                                                                                          <w:marBottom w:val="0"/>
                                                                                          <w:divBdr>
                                                                                            <w:top w:val="none" w:sz="0" w:space="0" w:color="auto"/>
                                                                                            <w:left w:val="none" w:sz="0" w:space="0" w:color="auto"/>
                                                                                            <w:bottom w:val="none" w:sz="0" w:space="0" w:color="auto"/>
                                                                                            <w:right w:val="none" w:sz="0" w:space="0" w:color="auto"/>
                                                                                          </w:divBdr>
                                                                                          <w:divsChild>
                                                                                            <w:div w:id="744112185">
                                                                                              <w:marLeft w:val="0"/>
                                                                                              <w:marRight w:val="0"/>
                                                                                              <w:marTop w:val="0"/>
                                                                                              <w:marBottom w:val="0"/>
                                                                                              <w:divBdr>
                                                                                                <w:top w:val="none" w:sz="0" w:space="0" w:color="auto"/>
                                                                                                <w:left w:val="none" w:sz="0" w:space="0" w:color="auto"/>
                                                                                                <w:bottom w:val="none" w:sz="0" w:space="0" w:color="auto"/>
                                                                                                <w:right w:val="none" w:sz="0" w:space="0" w:color="auto"/>
                                                                                              </w:divBdr>
                                                                                              <w:divsChild>
                                                                                                <w:div w:id="2055306680">
                                                                                                  <w:marLeft w:val="0"/>
                                                                                                  <w:marRight w:val="0"/>
                                                                                                  <w:marTop w:val="0"/>
                                                                                                  <w:marBottom w:val="0"/>
                                                                                                  <w:divBdr>
                                                                                                    <w:top w:val="none" w:sz="0" w:space="0" w:color="auto"/>
                                                                                                    <w:left w:val="none" w:sz="0" w:space="0" w:color="auto"/>
                                                                                                    <w:bottom w:val="none" w:sz="0" w:space="0" w:color="auto"/>
                                                                                                    <w:right w:val="none" w:sz="0" w:space="0" w:color="auto"/>
                                                                                                  </w:divBdr>
                                                                                                  <w:divsChild>
                                                                                                    <w:div w:id="229731295">
                                                                                                      <w:marLeft w:val="0"/>
                                                                                                      <w:marRight w:val="0"/>
                                                                                                      <w:marTop w:val="0"/>
                                                                                                      <w:marBottom w:val="0"/>
                                                                                                      <w:divBdr>
                                                                                                        <w:top w:val="none" w:sz="0" w:space="0" w:color="auto"/>
                                                                                                        <w:left w:val="none" w:sz="0" w:space="0" w:color="auto"/>
                                                                                                        <w:bottom w:val="none" w:sz="0" w:space="0" w:color="auto"/>
                                                                                                        <w:right w:val="none" w:sz="0" w:space="0" w:color="auto"/>
                                                                                                      </w:divBdr>
                                                                                                      <w:divsChild>
                                                                                                        <w:div w:id="50084902">
                                                                                                          <w:marLeft w:val="0"/>
                                                                                                          <w:marRight w:val="0"/>
                                                                                                          <w:marTop w:val="0"/>
                                                                                                          <w:marBottom w:val="0"/>
                                                                                                          <w:divBdr>
                                                                                                            <w:top w:val="none" w:sz="0" w:space="0" w:color="auto"/>
                                                                                                            <w:left w:val="none" w:sz="0" w:space="0" w:color="auto"/>
                                                                                                            <w:bottom w:val="none" w:sz="0" w:space="0" w:color="auto"/>
                                                                                                            <w:right w:val="none" w:sz="0" w:space="0" w:color="auto"/>
                                                                                                          </w:divBdr>
                                                                                                          <w:divsChild>
                                                                                                            <w:div w:id="2008358110">
                                                                                                              <w:marLeft w:val="300"/>
                                                                                                              <w:marRight w:val="0"/>
                                                                                                              <w:marTop w:val="0"/>
                                                                                                              <w:marBottom w:val="0"/>
                                                                                                              <w:divBdr>
                                                                                                                <w:top w:val="none" w:sz="0" w:space="0" w:color="auto"/>
                                                                                                                <w:left w:val="none" w:sz="0" w:space="0" w:color="auto"/>
                                                                                                                <w:bottom w:val="none" w:sz="0" w:space="0" w:color="auto"/>
                                                                                                                <w:right w:val="none" w:sz="0" w:space="0" w:color="auto"/>
                                                                                                              </w:divBdr>
                                                                                                              <w:divsChild>
                                                                                                                <w:div w:id="2125272168">
                                                                                                                  <w:marLeft w:val="-300"/>
                                                                                                                  <w:marRight w:val="0"/>
                                                                                                                  <w:marTop w:val="0"/>
                                                                                                                  <w:marBottom w:val="0"/>
                                                                                                                  <w:divBdr>
                                                                                                                    <w:top w:val="none" w:sz="0" w:space="0" w:color="auto"/>
                                                                                                                    <w:left w:val="none" w:sz="0" w:space="0" w:color="auto"/>
                                                                                                                    <w:bottom w:val="none" w:sz="0" w:space="0" w:color="auto"/>
                                                                                                                    <w:right w:val="none" w:sz="0" w:space="0" w:color="auto"/>
                                                                                                                  </w:divBdr>
                                                                                                                  <w:divsChild>
                                                                                                                    <w:div w:id="9209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477713">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2005743901">
      <w:bodyDiv w:val="1"/>
      <w:marLeft w:val="0"/>
      <w:marRight w:val="0"/>
      <w:marTop w:val="0"/>
      <w:marBottom w:val="0"/>
      <w:divBdr>
        <w:top w:val="none" w:sz="0" w:space="0" w:color="auto"/>
        <w:left w:val="none" w:sz="0" w:space="0" w:color="auto"/>
        <w:bottom w:val="none" w:sz="0" w:space="0" w:color="auto"/>
        <w:right w:val="none" w:sz="0" w:space="0" w:color="auto"/>
      </w:divBdr>
    </w:div>
    <w:div w:id="213447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lexile.com/" TargetMode="Externa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chievethecore.org/content/upload/Companion_to_Qualitative_Scale_Features_Explain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D9868-9326-4B4A-B9F0-93E37F6710F4}">
  <ds:schemaRefs>
    <ds:schemaRef ds:uri="http://schemas.openxmlformats.org/officeDocument/2006/bibliography"/>
  </ds:schemaRefs>
</ds:datastoreItem>
</file>

<file path=customXml/itemProps2.xml><?xml version="1.0" encoding="utf-8"?>
<ds:datastoreItem xmlns:ds="http://schemas.openxmlformats.org/officeDocument/2006/customXml" ds:itemID="{9825580A-7805-40B5-AED6-D0FADA968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3014</Words>
  <Characters>17182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Susan</cp:lastModifiedBy>
  <cp:revision>2</cp:revision>
  <cp:lastPrinted>2012-04-11T15:34:00Z</cp:lastPrinted>
  <dcterms:created xsi:type="dcterms:W3CDTF">2020-01-25T12:18:00Z</dcterms:created>
  <dcterms:modified xsi:type="dcterms:W3CDTF">2020-01-25T12:18:00Z</dcterms:modified>
</cp:coreProperties>
</file>