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5FDDF"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497955">
        <w:rPr>
          <w:rFonts w:asciiTheme="minorHAnsi" w:hAnsiTheme="minorHAnsi" w:cstheme="minorHAnsi"/>
          <w:sz w:val="32"/>
          <w:szCs w:val="32"/>
        </w:rPr>
        <w:t>4</w:t>
      </w:r>
      <w:r>
        <w:rPr>
          <w:rFonts w:asciiTheme="minorHAnsi" w:hAnsiTheme="minorHAnsi" w:cstheme="minorHAnsi"/>
          <w:sz w:val="32"/>
          <w:szCs w:val="32"/>
        </w:rPr>
        <w:t>/Week</w:t>
      </w:r>
      <w:r w:rsidR="00BA5E6C">
        <w:rPr>
          <w:rFonts w:asciiTheme="minorHAnsi" w:hAnsiTheme="minorHAnsi" w:cstheme="minorHAnsi"/>
          <w:sz w:val="32"/>
          <w:szCs w:val="32"/>
        </w:rPr>
        <w:t xml:space="preserve"> 1</w:t>
      </w:r>
    </w:p>
    <w:p w14:paraId="0B290817"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140837" w:rsidRPr="00BA5E6C">
        <w:rPr>
          <w:rFonts w:asciiTheme="minorHAnsi" w:hAnsiTheme="minorHAnsi" w:cstheme="minorHAnsi"/>
          <w:sz w:val="32"/>
          <w:szCs w:val="32"/>
        </w:rPr>
        <w:t xml:space="preserve">  A Mr. Rubbish Mood</w:t>
      </w:r>
    </w:p>
    <w:p w14:paraId="4028170C"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BA5E6C">
        <w:rPr>
          <w:rFonts w:asciiTheme="minorHAnsi" w:hAnsiTheme="minorHAnsi" w:cstheme="minorHAnsi"/>
          <w:sz w:val="32"/>
          <w:szCs w:val="32"/>
        </w:rPr>
        <w:t xml:space="preserve"> </w:t>
      </w:r>
      <w:r w:rsidR="003B753E">
        <w:rPr>
          <w:rFonts w:asciiTheme="minorHAnsi" w:hAnsiTheme="minorHAnsi" w:cstheme="minorHAnsi"/>
          <w:sz w:val="32"/>
          <w:szCs w:val="32"/>
        </w:rPr>
        <w:t>4</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5D090624" w14:textId="77777777" w:rsidR="00CC51A2" w:rsidRPr="00BA5E6C"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BA5E6C">
        <w:rPr>
          <w:rFonts w:asciiTheme="minorHAnsi" w:hAnsiTheme="minorHAnsi" w:cstheme="minorHAnsi"/>
          <w:sz w:val="32"/>
          <w:szCs w:val="32"/>
          <w:u w:val="single"/>
        </w:rPr>
        <w:t>:</w:t>
      </w:r>
      <w:r w:rsidR="00BA5E6C">
        <w:rPr>
          <w:rFonts w:asciiTheme="minorHAnsi" w:hAnsiTheme="minorHAnsi" w:cstheme="minorHAnsi"/>
          <w:sz w:val="32"/>
          <w:szCs w:val="32"/>
        </w:rPr>
        <w:t xml:space="preserve"> </w:t>
      </w:r>
      <w:r w:rsidRPr="00D22D58">
        <w:rPr>
          <w:rFonts w:asciiTheme="minorHAnsi" w:hAnsiTheme="minorHAnsi" w:cstheme="minorHAnsi"/>
          <w:sz w:val="32"/>
          <w:szCs w:val="32"/>
        </w:rPr>
        <w:t>RL.3.1</w:t>
      </w:r>
      <w:r w:rsidR="00EB085F">
        <w:rPr>
          <w:rFonts w:asciiTheme="minorHAnsi" w:hAnsiTheme="minorHAnsi" w:cstheme="minorHAnsi"/>
          <w:sz w:val="32"/>
          <w:szCs w:val="32"/>
        </w:rPr>
        <w:t>, RL</w:t>
      </w:r>
      <w:r w:rsidR="00E63EE8">
        <w:rPr>
          <w:rFonts w:asciiTheme="minorHAnsi" w:hAnsiTheme="minorHAnsi" w:cstheme="minorHAnsi"/>
          <w:sz w:val="32"/>
          <w:szCs w:val="32"/>
        </w:rPr>
        <w:t>.3.3, RL.3.4, RL.3.7; W.3.1,</w:t>
      </w:r>
      <w:r w:rsidR="000601D8" w:rsidRPr="00D22D58">
        <w:rPr>
          <w:rFonts w:asciiTheme="minorHAnsi" w:hAnsiTheme="minorHAnsi" w:cstheme="minorHAnsi"/>
          <w:sz w:val="32"/>
          <w:szCs w:val="32"/>
        </w:rPr>
        <w:t xml:space="preserve"> W.3.4</w:t>
      </w:r>
      <w:r w:rsidR="00E63EE8">
        <w:rPr>
          <w:rFonts w:asciiTheme="minorHAnsi" w:hAnsiTheme="minorHAnsi" w:cstheme="minorHAnsi"/>
          <w:sz w:val="32"/>
          <w:szCs w:val="32"/>
        </w:rPr>
        <w:t xml:space="preserve">; </w:t>
      </w:r>
      <w:r w:rsidR="000601D8" w:rsidRPr="00D22D58">
        <w:rPr>
          <w:rFonts w:asciiTheme="minorHAnsi" w:hAnsiTheme="minorHAnsi" w:cstheme="minorHAnsi"/>
          <w:sz w:val="32"/>
          <w:szCs w:val="32"/>
        </w:rPr>
        <w:t xml:space="preserve">SL.3.1, </w:t>
      </w:r>
      <w:r w:rsidR="00E63EE8">
        <w:rPr>
          <w:rFonts w:asciiTheme="minorHAnsi" w:hAnsiTheme="minorHAnsi" w:cstheme="minorHAnsi"/>
          <w:sz w:val="32"/>
          <w:szCs w:val="32"/>
        </w:rPr>
        <w:t>SL.3.2;</w:t>
      </w:r>
      <w:r w:rsidR="000601D8" w:rsidRPr="00D22D58">
        <w:rPr>
          <w:rFonts w:asciiTheme="minorHAnsi" w:hAnsiTheme="minorHAnsi" w:cstheme="minorHAnsi"/>
          <w:sz w:val="32"/>
          <w:szCs w:val="32"/>
        </w:rPr>
        <w:t xml:space="preserve"> L.3.1</w:t>
      </w:r>
      <w:r w:rsidR="00E63EE8">
        <w:rPr>
          <w:rFonts w:asciiTheme="minorHAnsi" w:hAnsiTheme="minorHAnsi" w:cstheme="minorHAnsi"/>
          <w:sz w:val="32"/>
          <w:szCs w:val="32"/>
        </w:rPr>
        <w:t>, L.3.2, L.3.4, L.3.5</w:t>
      </w:r>
    </w:p>
    <w:p w14:paraId="3E3D8AAA" w14:textId="77777777" w:rsidR="001034D9" w:rsidRDefault="001034D9" w:rsidP="001034D9">
      <w:pPr>
        <w:spacing w:after="0" w:line="360" w:lineRule="auto"/>
        <w:rPr>
          <w:rFonts w:asciiTheme="minorHAnsi" w:hAnsiTheme="minorHAnsi" w:cstheme="minorHAnsi"/>
          <w:sz w:val="32"/>
          <w:szCs w:val="32"/>
          <w:u w:val="single"/>
        </w:rPr>
      </w:pPr>
    </w:p>
    <w:p w14:paraId="59FD71B3"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6AFFC6FA"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718154B0"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099AC520"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1189005E"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4FDFE246" w14:textId="77777777" w:rsidR="001F1840" w:rsidRPr="00BA5E6C" w:rsidRDefault="00140837" w:rsidP="00177848">
      <w:pPr>
        <w:spacing w:after="0" w:line="360" w:lineRule="auto"/>
        <w:ind w:left="360" w:firstLine="360"/>
        <w:rPr>
          <w:rFonts w:asciiTheme="minorHAnsi" w:hAnsiTheme="minorHAnsi" w:cstheme="minorHAnsi"/>
          <w:sz w:val="24"/>
          <w:szCs w:val="24"/>
        </w:rPr>
      </w:pPr>
      <w:r w:rsidRPr="00BA5E6C">
        <w:rPr>
          <w:rFonts w:asciiTheme="minorHAnsi" w:hAnsiTheme="minorHAnsi" w:cstheme="minorHAnsi"/>
          <w:sz w:val="24"/>
          <w:szCs w:val="24"/>
        </w:rPr>
        <w:t>Convincing your family to be “green” will be a shift in the family culture</w:t>
      </w:r>
      <w:r w:rsidR="00BA5E6C">
        <w:rPr>
          <w:rFonts w:asciiTheme="minorHAnsi" w:hAnsiTheme="minorHAnsi" w:cstheme="minorHAnsi"/>
          <w:sz w:val="24"/>
          <w:szCs w:val="24"/>
        </w:rPr>
        <w:t>.</w:t>
      </w:r>
    </w:p>
    <w:p w14:paraId="5AF8863F" w14:textId="77777777" w:rsidR="00D15A17" w:rsidRPr="00BA5E6C" w:rsidRDefault="001F1840" w:rsidP="00D15A17">
      <w:pPr>
        <w:spacing w:after="0" w:line="360" w:lineRule="auto"/>
        <w:ind w:left="360" w:firstLine="360"/>
        <w:rPr>
          <w:rFonts w:asciiTheme="minorHAnsi" w:hAnsiTheme="minorHAnsi" w:cstheme="minorHAnsi"/>
          <w:sz w:val="24"/>
          <w:szCs w:val="24"/>
          <w:u w:val="single"/>
        </w:rPr>
      </w:pPr>
      <w:r w:rsidRPr="00BA5E6C">
        <w:rPr>
          <w:rFonts w:asciiTheme="minorHAnsi" w:hAnsiTheme="minorHAnsi" w:cstheme="minorHAnsi"/>
          <w:sz w:val="24"/>
          <w:szCs w:val="24"/>
          <w:u w:val="single"/>
        </w:rPr>
        <w:t>Synopsis</w:t>
      </w:r>
    </w:p>
    <w:p w14:paraId="0B431188" w14:textId="77777777" w:rsidR="003944FD" w:rsidRPr="00BA5E6C" w:rsidRDefault="00140837" w:rsidP="00BA5E6C">
      <w:pPr>
        <w:spacing w:after="0" w:line="360" w:lineRule="auto"/>
        <w:ind w:left="720"/>
        <w:rPr>
          <w:rFonts w:asciiTheme="minorHAnsi" w:hAnsiTheme="minorHAnsi" w:cstheme="minorHAnsi"/>
          <w:sz w:val="24"/>
          <w:szCs w:val="24"/>
        </w:rPr>
      </w:pPr>
      <w:r w:rsidRPr="00BA5E6C">
        <w:rPr>
          <w:rFonts w:asciiTheme="minorHAnsi" w:hAnsiTheme="minorHAnsi" w:cstheme="minorHAnsi"/>
          <w:sz w:val="24"/>
          <w:szCs w:val="24"/>
        </w:rPr>
        <w:t>Judy Moody is on a mission to save the rain forest</w:t>
      </w:r>
      <w:r w:rsidR="00AE3767" w:rsidRPr="00BA5E6C">
        <w:rPr>
          <w:rFonts w:asciiTheme="minorHAnsi" w:hAnsiTheme="minorHAnsi" w:cstheme="minorHAnsi"/>
          <w:sz w:val="24"/>
          <w:szCs w:val="24"/>
        </w:rPr>
        <w:t xml:space="preserve">.  </w:t>
      </w:r>
      <w:r w:rsidR="000F16E8" w:rsidRPr="00BA5E6C">
        <w:rPr>
          <w:rFonts w:asciiTheme="minorHAnsi" w:hAnsiTheme="minorHAnsi" w:cstheme="minorHAnsi"/>
          <w:sz w:val="24"/>
          <w:szCs w:val="24"/>
        </w:rPr>
        <w:t>Not only has she chosen to make this her mission</w:t>
      </w:r>
      <w:r w:rsidR="00AE3767" w:rsidRPr="00BA5E6C">
        <w:rPr>
          <w:rFonts w:asciiTheme="minorHAnsi" w:hAnsiTheme="minorHAnsi" w:cstheme="minorHAnsi"/>
          <w:sz w:val="24"/>
          <w:szCs w:val="24"/>
        </w:rPr>
        <w:t>,</w:t>
      </w:r>
      <w:r w:rsidR="000F16E8" w:rsidRPr="00BA5E6C">
        <w:rPr>
          <w:rFonts w:asciiTheme="minorHAnsi" w:hAnsiTheme="minorHAnsi" w:cstheme="minorHAnsi"/>
          <w:sz w:val="24"/>
          <w:szCs w:val="24"/>
        </w:rPr>
        <w:t xml:space="preserve"> </w:t>
      </w:r>
      <w:r w:rsidR="00AE3767" w:rsidRPr="00BA5E6C">
        <w:rPr>
          <w:rFonts w:asciiTheme="minorHAnsi" w:hAnsiTheme="minorHAnsi" w:cstheme="minorHAnsi"/>
          <w:sz w:val="24"/>
          <w:szCs w:val="24"/>
        </w:rPr>
        <w:t xml:space="preserve">she </w:t>
      </w:r>
      <w:r w:rsidR="000F16E8" w:rsidRPr="00BA5E6C">
        <w:rPr>
          <w:rFonts w:asciiTheme="minorHAnsi" w:hAnsiTheme="minorHAnsi" w:cstheme="minorHAnsi"/>
          <w:sz w:val="24"/>
          <w:szCs w:val="24"/>
        </w:rPr>
        <w:t xml:space="preserve">is </w:t>
      </w:r>
      <w:r w:rsidR="00AE3767" w:rsidRPr="00BA5E6C">
        <w:rPr>
          <w:rFonts w:asciiTheme="minorHAnsi" w:hAnsiTheme="minorHAnsi" w:cstheme="minorHAnsi"/>
          <w:sz w:val="24"/>
          <w:szCs w:val="24"/>
        </w:rPr>
        <w:t xml:space="preserve">also </w:t>
      </w:r>
      <w:r w:rsidR="000F16E8" w:rsidRPr="00BA5E6C">
        <w:rPr>
          <w:rFonts w:asciiTheme="minorHAnsi" w:hAnsiTheme="minorHAnsi" w:cstheme="minorHAnsi"/>
          <w:sz w:val="24"/>
          <w:szCs w:val="24"/>
        </w:rPr>
        <w:t>determined to make it the mission of</w:t>
      </w:r>
      <w:r w:rsidR="00AE3767" w:rsidRPr="00BA5E6C">
        <w:rPr>
          <w:rFonts w:asciiTheme="minorHAnsi" w:hAnsiTheme="minorHAnsi" w:cstheme="minorHAnsi"/>
          <w:sz w:val="24"/>
          <w:szCs w:val="24"/>
        </w:rPr>
        <w:t xml:space="preserve"> her </w:t>
      </w:r>
      <w:r w:rsidR="000F16E8" w:rsidRPr="00BA5E6C">
        <w:rPr>
          <w:rFonts w:asciiTheme="minorHAnsi" w:hAnsiTheme="minorHAnsi" w:cstheme="minorHAnsi"/>
          <w:sz w:val="24"/>
          <w:szCs w:val="24"/>
        </w:rPr>
        <w:t>unknowing family</w:t>
      </w:r>
      <w:r w:rsidR="00B82621" w:rsidRPr="00BA5E6C">
        <w:rPr>
          <w:rFonts w:asciiTheme="minorHAnsi" w:hAnsiTheme="minorHAnsi" w:cstheme="minorHAnsi"/>
          <w:sz w:val="24"/>
          <w:szCs w:val="24"/>
        </w:rPr>
        <w:t xml:space="preserve">. </w:t>
      </w:r>
      <w:r w:rsidR="003944FD" w:rsidRPr="00BA5E6C">
        <w:rPr>
          <w:rFonts w:asciiTheme="minorHAnsi" w:hAnsiTheme="minorHAnsi" w:cstheme="minorHAnsi"/>
          <w:sz w:val="24"/>
          <w:szCs w:val="24"/>
        </w:rPr>
        <w:t xml:space="preserve"> </w:t>
      </w:r>
      <w:r w:rsidR="000F16E8" w:rsidRPr="00BA5E6C">
        <w:rPr>
          <w:rFonts w:asciiTheme="minorHAnsi" w:hAnsiTheme="minorHAnsi" w:cstheme="minorHAnsi"/>
          <w:sz w:val="24"/>
          <w:szCs w:val="24"/>
        </w:rPr>
        <w:t xml:space="preserve">She first decides to save the rain forest by </w:t>
      </w:r>
      <w:r w:rsidR="00671EA3" w:rsidRPr="00BA5E6C">
        <w:rPr>
          <w:rFonts w:asciiTheme="minorHAnsi" w:hAnsiTheme="minorHAnsi" w:cstheme="minorHAnsi"/>
          <w:sz w:val="24"/>
          <w:szCs w:val="24"/>
        </w:rPr>
        <w:t>asking them</w:t>
      </w:r>
      <w:r w:rsidR="003944FD" w:rsidRPr="00BA5E6C">
        <w:rPr>
          <w:rFonts w:asciiTheme="minorHAnsi" w:hAnsiTheme="minorHAnsi" w:cstheme="minorHAnsi"/>
          <w:sz w:val="24"/>
          <w:szCs w:val="24"/>
        </w:rPr>
        <w:t xml:space="preserve"> to do all kinds of unrealistic things which makes them upset.  </w:t>
      </w:r>
      <w:r w:rsidRPr="00BA5E6C">
        <w:rPr>
          <w:rFonts w:asciiTheme="minorHAnsi" w:hAnsiTheme="minorHAnsi" w:cstheme="minorHAnsi"/>
          <w:sz w:val="24"/>
          <w:szCs w:val="24"/>
        </w:rPr>
        <w:t xml:space="preserve"> </w:t>
      </w:r>
      <w:r w:rsidR="00B82621" w:rsidRPr="00BA5E6C">
        <w:rPr>
          <w:rFonts w:asciiTheme="minorHAnsi" w:hAnsiTheme="minorHAnsi" w:cstheme="minorHAnsi"/>
          <w:sz w:val="24"/>
          <w:szCs w:val="24"/>
        </w:rPr>
        <w:t>When that</w:t>
      </w:r>
      <w:r w:rsidR="000F16E8" w:rsidRPr="00BA5E6C">
        <w:rPr>
          <w:rFonts w:asciiTheme="minorHAnsi" w:hAnsiTheme="minorHAnsi" w:cstheme="minorHAnsi"/>
          <w:sz w:val="24"/>
          <w:szCs w:val="24"/>
        </w:rPr>
        <w:t xml:space="preserve"> plan fails, she decides that it is time for Plan B, recycling.  This plan was just as </w:t>
      </w:r>
      <w:r w:rsidR="00671EA3" w:rsidRPr="00BA5E6C">
        <w:rPr>
          <w:rFonts w:asciiTheme="minorHAnsi" w:hAnsiTheme="minorHAnsi" w:cstheme="minorHAnsi"/>
          <w:sz w:val="24"/>
          <w:szCs w:val="24"/>
        </w:rPr>
        <w:t>un</w:t>
      </w:r>
      <w:r w:rsidR="000F16E8" w:rsidRPr="00BA5E6C">
        <w:rPr>
          <w:rFonts w:asciiTheme="minorHAnsi" w:hAnsiTheme="minorHAnsi" w:cstheme="minorHAnsi"/>
          <w:sz w:val="24"/>
          <w:szCs w:val="24"/>
        </w:rPr>
        <w:t xml:space="preserve">successful as the first one but that does not deter Judy Moody.  </w:t>
      </w:r>
      <w:r w:rsidRPr="00BA5E6C">
        <w:rPr>
          <w:rFonts w:asciiTheme="minorHAnsi" w:hAnsiTheme="minorHAnsi" w:cstheme="minorHAnsi"/>
          <w:sz w:val="24"/>
          <w:szCs w:val="24"/>
        </w:rPr>
        <w:t xml:space="preserve">She follows her mission by </w:t>
      </w:r>
      <w:r w:rsidR="000F16E8" w:rsidRPr="00BA5E6C">
        <w:rPr>
          <w:rFonts w:asciiTheme="minorHAnsi" w:hAnsiTheme="minorHAnsi" w:cstheme="minorHAnsi"/>
          <w:sz w:val="24"/>
          <w:szCs w:val="24"/>
        </w:rPr>
        <w:t xml:space="preserve">digging her </w:t>
      </w:r>
      <w:r w:rsidRPr="00BA5E6C">
        <w:rPr>
          <w:rFonts w:asciiTheme="minorHAnsi" w:hAnsiTheme="minorHAnsi" w:cstheme="minorHAnsi"/>
          <w:sz w:val="24"/>
          <w:szCs w:val="24"/>
        </w:rPr>
        <w:t xml:space="preserve">old metal lunch </w:t>
      </w:r>
      <w:r w:rsidR="00AE3767" w:rsidRPr="00BA5E6C">
        <w:rPr>
          <w:rFonts w:asciiTheme="minorHAnsi" w:hAnsiTheme="minorHAnsi" w:cstheme="minorHAnsi"/>
          <w:sz w:val="24"/>
          <w:szCs w:val="24"/>
        </w:rPr>
        <w:t xml:space="preserve">box </w:t>
      </w:r>
      <w:r w:rsidR="009F11DA" w:rsidRPr="00BA5E6C">
        <w:rPr>
          <w:rFonts w:asciiTheme="minorHAnsi" w:hAnsiTheme="minorHAnsi" w:cstheme="minorHAnsi"/>
          <w:sz w:val="24"/>
          <w:szCs w:val="24"/>
        </w:rPr>
        <w:t xml:space="preserve">out of the trash </w:t>
      </w:r>
      <w:r w:rsidRPr="00BA5E6C">
        <w:rPr>
          <w:rFonts w:asciiTheme="minorHAnsi" w:hAnsiTheme="minorHAnsi" w:cstheme="minorHAnsi"/>
          <w:sz w:val="24"/>
          <w:szCs w:val="24"/>
        </w:rPr>
        <w:t xml:space="preserve">and riding her bike to school instead of taking the bus.  </w:t>
      </w:r>
    </w:p>
    <w:p w14:paraId="27043E70" w14:textId="77777777" w:rsidR="00A66C51" w:rsidRPr="006969A9" w:rsidRDefault="00841C15" w:rsidP="006969A9">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entire </w:t>
      </w:r>
      <w:r w:rsidR="0095234C">
        <w:rPr>
          <w:rFonts w:asciiTheme="minorHAnsi" w:hAnsiTheme="minorHAnsi" w:cstheme="minorHAnsi"/>
          <w:sz w:val="24"/>
          <w:szCs w:val="24"/>
        </w:rPr>
        <w:t>main selection text, keeping in mind the Big Ideas and Key Understandings.</w:t>
      </w:r>
    </w:p>
    <w:p w14:paraId="68DC12B8"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14:paraId="5DC71A59"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3A4AABB0"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14:paraId="5DA9533B" w14:textId="77777777"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14:paraId="43EAE589"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14:paraId="25749036" w14:textId="77777777" w:rsidR="001F1840" w:rsidRDefault="001F1840" w:rsidP="00320A5A">
      <w:pPr>
        <w:spacing w:after="0" w:line="360" w:lineRule="auto"/>
        <w:rPr>
          <w:rFonts w:asciiTheme="minorHAnsi" w:hAnsiTheme="minorHAnsi" w:cstheme="minorHAnsi"/>
          <w:sz w:val="24"/>
          <w:szCs w:val="24"/>
        </w:rPr>
      </w:pPr>
    </w:p>
    <w:p w14:paraId="03CD407C"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08E1D841" w14:textId="77777777">
        <w:trPr>
          <w:trHeight w:val="147"/>
        </w:trPr>
        <w:tc>
          <w:tcPr>
            <w:tcW w:w="6449" w:type="dxa"/>
          </w:tcPr>
          <w:p w14:paraId="742F98DB"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6107F228"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4DC8BAAA" w14:textId="77777777">
        <w:trPr>
          <w:trHeight w:val="147"/>
        </w:trPr>
        <w:tc>
          <w:tcPr>
            <w:tcW w:w="6449" w:type="dxa"/>
          </w:tcPr>
          <w:p w14:paraId="5B31E26B" w14:textId="77777777" w:rsidR="00CD6B7F" w:rsidRPr="00CD6B7F" w:rsidRDefault="00FA2CD0" w:rsidP="00FA2CD0">
            <w:pPr>
              <w:spacing w:after="0" w:line="240" w:lineRule="auto"/>
              <w:rPr>
                <w:sz w:val="24"/>
                <w:szCs w:val="24"/>
              </w:rPr>
            </w:pPr>
            <w:r>
              <w:rPr>
                <w:sz w:val="24"/>
                <w:szCs w:val="24"/>
              </w:rPr>
              <w:t>Read the last two</w:t>
            </w:r>
            <w:r w:rsidR="00BD4BE2">
              <w:rPr>
                <w:sz w:val="24"/>
                <w:szCs w:val="24"/>
              </w:rPr>
              <w:t xml:space="preserve"> paragraph</w:t>
            </w:r>
            <w:r>
              <w:rPr>
                <w:sz w:val="24"/>
                <w:szCs w:val="24"/>
              </w:rPr>
              <w:t>s</w:t>
            </w:r>
            <w:r w:rsidR="00BD4BE2">
              <w:rPr>
                <w:sz w:val="24"/>
                <w:szCs w:val="24"/>
              </w:rPr>
              <w:t xml:space="preserve"> on page 16</w:t>
            </w:r>
            <w:r>
              <w:rPr>
                <w:sz w:val="24"/>
                <w:szCs w:val="24"/>
              </w:rPr>
              <w:t>.</w:t>
            </w:r>
            <w:r w:rsidR="00BD4BE2">
              <w:rPr>
                <w:sz w:val="24"/>
                <w:szCs w:val="24"/>
              </w:rPr>
              <w:t xml:space="preserve"> </w:t>
            </w:r>
            <w:r>
              <w:rPr>
                <w:sz w:val="24"/>
                <w:szCs w:val="24"/>
              </w:rPr>
              <w:t>What do</w:t>
            </w:r>
            <w:r w:rsidR="00BA5E6C">
              <w:rPr>
                <w:sz w:val="24"/>
                <w:szCs w:val="24"/>
              </w:rPr>
              <w:t>es the author mean when she writes,</w:t>
            </w:r>
            <w:r>
              <w:rPr>
                <w:sz w:val="24"/>
                <w:szCs w:val="24"/>
              </w:rPr>
              <w:t xml:space="preserve"> “She, Judy Moody, was in a Mr. Rubbish mood”?</w:t>
            </w:r>
          </w:p>
        </w:tc>
        <w:tc>
          <w:tcPr>
            <w:tcW w:w="6449" w:type="dxa"/>
          </w:tcPr>
          <w:p w14:paraId="23C8148A" w14:textId="77777777" w:rsidR="00CD6B7F" w:rsidRPr="00CD6B7F" w:rsidRDefault="00BD4BE2" w:rsidP="00FA2CD0">
            <w:pPr>
              <w:spacing w:after="0" w:line="240" w:lineRule="auto"/>
              <w:rPr>
                <w:sz w:val="24"/>
                <w:szCs w:val="24"/>
              </w:rPr>
            </w:pPr>
            <w:r>
              <w:rPr>
                <w:sz w:val="24"/>
                <w:szCs w:val="24"/>
              </w:rPr>
              <w:t xml:space="preserve">The author means that Judy Moody was in the mood to be like Mr. Rubbish, who recycled everything and never used anything </w:t>
            </w:r>
            <w:r w:rsidR="00FA2CD0">
              <w:rPr>
                <w:sz w:val="24"/>
                <w:szCs w:val="24"/>
              </w:rPr>
              <w:t>that is a product from the rain forest</w:t>
            </w:r>
            <w:r>
              <w:rPr>
                <w:sz w:val="24"/>
                <w:szCs w:val="24"/>
              </w:rPr>
              <w:t>.</w:t>
            </w:r>
          </w:p>
        </w:tc>
      </w:tr>
      <w:tr w:rsidR="00CD6B7F" w:rsidRPr="00CD6B7F" w14:paraId="0AD260A1" w14:textId="77777777">
        <w:trPr>
          <w:trHeight w:val="147"/>
        </w:trPr>
        <w:tc>
          <w:tcPr>
            <w:tcW w:w="6449" w:type="dxa"/>
          </w:tcPr>
          <w:p w14:paraId="28ADDF01" w14:textId="77777777" w:rsidR="00CD6B7F" w:rsidRPr="00B82621" w:rsidRDefault="00A66C51" w:rsidP="00B82621">
            <w:pPr>
              <w:spacing w:after="0" w:line="240" w:lineRule="auto"/>
              <w:rPr>
                <w:sz w:val="24"/>
                <w:szCs w:val="24"/>
              </w:rPr>
            </w:pPr>
            <w:r w:rsidRPr="00B82621">
              <w:rPr>
                <w:sz w:val="24"/>
                <w:szCs w:val="24"/>
              </w:rPr>
              <w:t xml:space="preserve">What can you infer about the reason why Judy Moody was tiptoeing around in the dark, trying to save the world?  </w:t>
            </w:r>
          </w:p>
        </w:tc>
        <w:tc>
          <w:tcPr>
            <w:tcW w:w="6449" w:type="dxa"/>
          </w:tcPr>
          <w:p w14:paraId="3150FBA3" w14:textId="77777777" w:rsidR="00CD6B7F" w:rsidRPr="00B82621" w:rsidRDefault="00A66C51" w:rsidP="00B82621">
            <w:pPr>
              <w:spacing w:after="0" w:line="240" w:lineRule="auto"/>
              <w:rPr>
                <w:sz w:val="24"/>
                <w:szCs w:val="24"/>
              </w:rPr>
            </w:pPr>
            <w:r w:rsidRPr="00B82621">
              <w:rPr>
                <w:sz w:val="24"/>
                <w:szCs w:val="24"/>
              </w:rPr>
              <w:t xml:space="preserve">She wanted to get rid of all of the things that her family had that were products of the rain forest before her parents woke up.  </w:t>
            </w:r>
          </w:p>
        </w:tc>
      </w:tr>
      <w:tr w:rsidR="00CD6B7F" w:rsidRPr="00CD6B7F" w14:paraId="3ECCDFE2" w14:textId="77777777">
        <w:trPr>
          <w:trHeight w:val="147"/>
        </w:trPr>
        <w:tc>
          <w:tcPr>
            <w:tcW w:w="6449" w:type="dxa"/>
          </w:tcPr>
          <w:p w14:paraId="43D1ADBF" w14:textId="77777777" w:rsidR="00177848" w:rsidRPr="00B82621" w:rsidRDefault="00022D62" w:rsidP="00B82621">
            <w:pPr>
              <w:spacing w:after="0" w:line="240" w:lineRule="auto"/>
              <w:rPr>
                <w:sz w:val="24"/>
                <w:szCs w:val="24"/>
              </w:rPr>
            </w:pPr>
            <w:r w:rsidRPr="00B82621">
              <w:rPr>
                <w:sz w:val="24"/>
                <w:szCs w:val="24"/>
              </w:rPr>
              <w:t>Use the illustration on page 20 to tell how Stink feels about Judy’s saving the rain forest</w:t>
            </w:r>
            <w:r w:rsidR="00B82621">
              <w:rPr>
                <w:sz w:val="24"/>
                <w:szCs w:val="24"/>
              </w:rPr>
              <w:t>.</w:t>
            </w:r>
          </w:p>
        </w:tc>
        <w:tc>
          <w:tcPr>
            <w:tcW w:w="6449" w:type="dxa"/>
          </w:tcPr>
          <w:p w14:paraId="5E034723" w14:textId="77777777" w:rsidR="00CD6B7F" w:rsidRPr="00B82621" w:rsidRDefault="00022D62" w:rsidP="00305F23">
            <w:pPr>
              <w:spacing w:after="0" w:line="240" w:lineRule="auto"/>
              <w:rPr>
                <w:sz w:val="24"/>
                <w:szCs w:val="24"/>
              </w:rPr>
            </w:pPr>
            <w:r w:rsidRPr="00B82621">
              <w:rPr>
                <w:sz w:val="24"/>
                <w:szCs w:val="24"/>
              </w:rPr>
              <w:t>The illustration makes it look as if Stink if very angry because in</w:t>
            </w:r>
            <w:r w:rsidR="009408CF" w:rsidRPr="00B82621">
              <w:rPr>
                <w:sz w:val="24"/>
                <w:szCs w:val="24"/>
              </w:rPr>
              <w:t xml:space="preserve"> the picture</w:t>
            </w:r>
            <w:r w:rsidR="00305F23" w:rsidRPr="00B82621">
              <w:rPr>
                <w:sz w:val="24"/>
                <w:szCs w:val="24"/>
              </w:rPr>
              <w:t>,</w:t>
            </w:r>
            <w:r w:rsidR="009408CF" w:rsidRPr="00B82621">
              <w:rPr>
                <w:sz w:val="24"/>
                <w:szCs w:val="24"/>
              </w:rPr>
              <w:t xml:space="preserve"> the top of Stink’s head is exploding and he has a very angry look on his face.</w:t>
            </w:r>
          </w:p>
        </w:tc>
      </w:tr>
      <w:tr w:rsidR="003878B4" w:rsidRPr="00CD6B7F" w14:paraId="5518190D" w14:textId="77777777">
        <w:trPr>
          <w:trHeight w:val="147"/>
        </w:trPr>
        <w:tc>
          <w:tcPr>
            <w:tcW w:w="6449" w:type="dxa"/>
          </w:tcPr>
          <w:p w14:paraId="54B5B698" w14:textId="77777777" w:rsidR="003878B4" w:rsidRPr="00B82621" w:rsidRDefault="00BA5E6C" w:rsidP="005B6C42">
            <w:pPr>
              <w:spacing w:after="0" w:line="240" w:lineRule="auto"/>
              <w:rPr>
                <w:sz w:val="24"/>
                <w:szCs w:val="24"/>
              </w:rPr>
            </w:pPr>
            <w:r>
              <w:rPr>
                <w:sz w:val="24"/>
                <w:szCs w:val="24"/>
              </w:rPr>
              <w:t xml:space="preserve">Reread pages 20 and 21. </w:t>
            </w:r>
            <w:r w:rsidR="003878B4" w:rsidRPr="00B82621">
              <w:rPr>
                <w:sz w:val="24"/>
                <w:szCs w:val="24"/>
              </w:rPr>
              <w:t>Describe how Stink, Mom</w:t>
            </w:r>
            <w:r>
              <w:rPr>
                <w:sz w:val="24"/>
                <w:szCs w:val="24"/>
              </w:rPr>
              <w:t>,</w:t>
            </w:r>
            <w:r w:rsidR="003878B4" w:rsidRPr="00B82621">
              <w:rPr>
                <w:sz w:val="24"/>
                <w:szCs w:val="24"/>
              </w:rPr>
              <w:t xml:space="preserve"> and Dad respond to Judy’s plan</w:t>
            </w:r>
            <w:r w:rsidR="000A2520" w:rsidRPr="00B82621">
              <w:rPr>
                <w:sz w:val="24"/>
                <w:szCs w:val="24"/>
              </w:rPr>
              <w:t xml:space="preserve"> to save the rain forest</w:t>
            </w:r>
            <w:r w:rsidR="003878B4" w:rsidRPr="00B82621">
              <w:rPr>
                <w:sz w:val="24"/>
                <w:szCs w:val="24"/>
              </w:rPr>
              <w:t>.</w:t>
            </w:r>
          </w:p>
          <w:p w14:paraId="5A2AC8B9" w14:textId="77777777" w:rsidR="000A2520" w:rsidRPr="00B82621" w:rsidRDefault="000A2520" w:rsidP="005B6C42">
            <w:pPr>
              <w:spacing w:after="0" w:line="240" w:lineRule="auto"/>
              <w:rPr>
                <w:sz w:val="24"/>
                <w:szCs w:val="24"/>
              </w:rPr>
            </w:pPr>
          </w:p>
          <w:p w14:paraId="36634370" w14:textId="77777777" w:rsidR="000A2520" w:rsidRPr="00B82621" w:rsidRDefault="000A2520" w:rsidP="005B6C42">
            <w:pPr>
              <w:spacing w:after="0" w:line="240" w:lineRule="auto"/>
              <w:rPr>
                <w:sz w:val="24"/>
                <w:szCs w:val="24"/>
              </w:rPr>
            </w:pPr>
          </w:p>
        </w:tc>
        <w:tc>
          <w:tcPr>
            <w:tcW w:w="6449" w:type="dxa"/>
          </w:tcPr>
          <w:p w14:paraId="191EFE8D" w14:textId="77777777" w:rsidR="003878B4" w:rsidRPr="00B82621" w:rsidRDefault="003878B4" w:rsidP="003878B4">
            <w:pPr>
              <w:spacing w:after="0" w:line="240" w:lineRule="auto"/>
              <w:rPr>
                <w:sz w:val="24"/>
                <w:szCs w:val="24"/>
              </w:rPr>
            </w:pPr>
            <w:r w:rsidRPr="00B82621">
              <w:rPr>
                <w:sz w:val="24"/>
                <w:szCs w:val="24"/>
              </w:rPr>
              <w:t>Stink yells, “I need gum!” “Give me back my gum!”  Dad asks for his coffee and puts the brownie mix back in the cupboard.   Mom puts the melting ice cream in the sink and puts the plunger back in the bathroom.</w:t>
            </w:r>
          </w:p>
        </w:tc>
      </w:tr>
      <w:tr w:rsidR="00417E45" w:rsidRPr="00CD6B7F" w14:paraId="717BB4A2" w14:textId="77777777">
        <w:trPr>
          <w:trHeight w:val="147"/>
        </w:trPr>
        <w:tc>
          <w:tcPr>
            <w:tcW w:w="6449" w:type="dxa"/>
          </w:tcPr>
          <w:p w14:paraId="1885D98C" w14:textId="77777777" w:rsidR="00417E45" w:rsidRPr="00B82621" w:rsidRDefault="00417E45" w:rsidP="005B6C42">
            <w:pPr>
              <w:spacing w:after="0" w:line="240" w:lineRule="auto"/>
              <w:rPr>
                <w:sz w:val="24"/>
                <w:szCs w:val="24"/>
              </w:rPr>
            </w:pPr>
            <w:r w:rsidRPr="00B82621">
              <w:rPr>
                <w:sz w:val="24"/>
                <w:szCs w:val="24"/>
              </w:rPr>
              <w:lastRenderedPageBreak/>
              <w:t>How does Judy respond to her parents</w:t>
            </w:r>
            <w:r w:rsidR="00F27473" w:rsidRPr="00B82621">
              <w:rPr>
                <w:sz w:val="24"/>
                <w:szCs w:val="24"/>
              </w:rPr>
              <w:t>’</w:t>
            </w:r>
            <w:r w:rsidRPr="00B82621">
              <w:rPr>
                <w:sz w:val="24"/>
                <w:szCs w:val="24"/>
              </w:rPr>
              <w:t xml:space="preserve"> resistance to her plan t</w:t>
            </w:r>
            <w:r w:rsidR="00B82621" w:rsidRPr="00B82621">
              <w:rPr>
                <w:sz w:val="24"/>
                <w:szCs w:val="24"/>
              </w:rPr>
              <w:t xml:space="preserve">o save the rain forest?  </w:t>
            </w:r>
            <w:r w:rsidR="00BA5E6C">
              <w:rPr>
                <w:sz w:val="24"/>
                <w:szCs w:val="24"/>
              </w:rPr>
              <w:t>(Pgs. 20-</w:t>
            </w:r>
            <w:r w:rsidR="00B82621">
              <w:rPr>
                <w:sz w:val="24"/>
                <w:szCs w:val="24"/>
              </w:rPr>
              <w:t>21)</w:t>
            </w:r>
          </w:p>
        </w:tc>
        <w:tc>
          <w:tcPr>
            <w:tcW w:w="6449" w:type="dxa"/>
          </w:tcPr>
          <w:p w14:paraId="61F790D2" w14:textId="77777777" w:rsidR="00417E45" w:rsidRPr="00B82621" w:rsidRDefault="00417E45" w:rsidP="003878B4">
            <w:pPr>
              <w:spacing w:after="0" w:line="240" w:lineRule="auto"/>
              <w:rPr>
                <w:sz w:val="24"/>
                <w:szCs w:val="24"/>
              </w:rPr>
            </w:pPr>
            <w:r w:rsidRPr="00B82621">
              <w:rPr>
                <w:sz w:val="24"/>
                <w:szCs w:val="24"/>
              </w:rPr>
              <w:t xml:space="preserve">Judy says that it is “Time for plan B”. </w:t>
            </w:r>
            <w:r w:rsidR="00B82621" w:rsidRPr="00B82621">
              <w:rPr>
                <w:sz w:val="24"/>
                <w:szCs w:val="24"/>
              </w:rPr>
              <w:t>Plan B is that Judy Moody is going to write down everything that her family is throwing away to make them aware of how much they are hurting the planet.</w:t>
            </w:r>
          </w:p>
        </w:tc>
      </w:tr>
      <w:tr w:rsidR="00712CB3" w:rsidRPr="00CD6B7F" w14:paraId="00187034" w14:textId="77777777">
        <w:trPr>
          <w:trHeight w:val="1430"/>
        </w:trPr>
        <w:tc>
          <w:tcPr>
            <w:tcW w:w="6449" w:type="dxa"/>
          </w:tcPr>
          <w:p w14:paraId="31CD9DB8" w14:textId="77777777" w:rsidR="00712CB3" w:rsidRPr="00B82621" w:rsidRDefault="00712CB3" w:rsidP="00BA5E6C">
            <w:pPr>
              <w:spacing w:after="0" w:line="240" w:lineRule="auto"/>
              <w:rPr>
                <w:sz w:val="24"/>
                <w:szCs w:val="24"/>
              </w:rPr>
            </w:pPr>
            <w:r w:rsidRPr="00B82621">
              <w:rPr>
                <w:sz w:val="24"/>
                <w:szCs w:val="24"/>
              </w:rPr>
              <w:t xml:space="preserve">Judy Moody books are humorous.  </w:t>
            </w:r>
            <w:r w:rsidR="00BA5E6C">
              <w:rPr>
                <w:sz w:val="24"/>
                <w:szCs w:val="24"/>
              </w:rPr>
              <w:t xml:space="preserve">When something is humorous, it is funny. </w:t>
            </w:r>
            <w:r w:rsidR="00DB7B70" w:rsidRPr="00B82621">
              <w:rPr>
                <w:sz w:val="24"/>
                <w:szCs w:val="24"/>
              </w:rPr>
              <w:t xml:space="preserve">Give </w:t>
            </w:r>
            <w:r w:rsidR="00F27473" w:rsidRPr="00B82621">
              <w:rPr>
                <w:sz w:val="24"/>
                <w:szCs w:val="24"/>
              </w:rPr>
              <w:t xml:space="preserve">an example </w:t>
            </w:r>
            <w:r w:rsidR="00DB7B70" w:rsidRPr="00B82621">
              <w:rPr>
                <w:sz w:val="24"/>
                <w:szCs w:val="24"/>
              </w:rPr>
              <w:t xml:space="preserve">of how the author uses humor on pages </w:t>
            </w:r>
            <w:r w:rsidR="00BA5E6C">
              <w:rPr>
                <w:sz w:val="24"/>
                <w:szCs w:val="24"/>
              </w:rPr>
              <w:t>20. Can you find two other pages where humor is also used?</w:t>
            </w:r>
            <w:r w:rsidR="00DB7B70" w:rsidRPr="00B82621">
              <w:rPr>
                <w:sz w:val="24"/>
                <w:szCs w:val="24"/>
              </w:rPr>
              <w:t xml:space="preserve"> </w:t>
            </w:r>
          </w:p>
        </w:tc>
        <w:tc>
          <w:tcPr>
            <w:tcW w:w="6449" w:type="dxa"/>
          </w:tcPr>
          <w:p w14:paraId="382860DA" w14:textId="77777777" w:rsidR="00712CB3" w:rsidRPr="00B82621" w:rsidRDefault="00DB7B70" w:rsidP="00F27473">
            <w:pPr>
              <w:spacing w:after="0" w:line="240" w:lineRule="auto"/>
              <w:rPr>
                <w:sz w:val="24"/>
                <w:szCs w:val="24"/>
              </w:rPr>
            </w:pPr>
            <w:r w:rsidRPr="00B82621">
              <w:rPr>
                <w:sz w:val="24"/>
                <w:szCs w:val="24"/>
              </w:rPr>
              <w:t xml:space="preserve">On page </w:t>
            </w:r>
            <w:r w:rsidR="00F27473" w:rsidRPr="00B82621">
              <w:rPr>
                <w:sz w:val="24"/>
                <w:szCs w:val="24"/>
              </w:rPr>
              <w:t>20</w:t>
            </w:r>
            <w:r w:rsidR="00BA5E6C">
              <w:rPr>
                <w:sz w:val="24"/>
                <w:szCs w:val="24"/>
              </w:rPr>
              <w:t>,</w:t>
            </w:r>
            <w:r w:rsidRPr="00B82621">
              <w:rPr>
                <w:sz w:val="24"/>
                <w:szCs w:val="24"/>
              </w:rPr>
              <w:t xml:space="preserve"> </w:t>
            </w:r>
            <w:r w:rsidR="00F27473" w:rsidRPr="00B82621">
              <w:rPr>
                <w:sz w:val="24"/>
                <w:szCs w:val="24"/>
              </w:rPr>
              <w:t xml:space="preserve">he has Judy make the sound of a chain saw as a response to her parents not wanting to participate in her effort to save the rain forest.  </w:t>
            </w:r>
            <w:r w:rsidR="003D57A4" w:rsidRPr="00B82621">
              <w:rPr>
                <w:sz w:val="24"/>
                <w:szCs w:val="24"/>
              </w:rPr>
              <w:t>On page 22</w:t>
            </w:r>
            <w:r w:rsidR="00BA5E6C">
              <w:rPr>
                <w:sz w:val="24"/>
                <w:szCs w:val="24"/>
              </w:rPr>
              <w:t>,</w:t>
            </w:r>
            <w:r w:rsidR="003D57A4" w:rsidRPr="00B82621">
              <w:rPr>
                <w:sz w:val="24"/>
                <w:szCs w:val="24"/>
              </w:rPr>
              <w:t xml:space="preserve"> when Judy wants </w:t>
            </w:r>
            <w:r w:rsidR="00681A16" w:rsidRPr="00B82621">
              <w:rPr>
                <w:sz w:val="24"/>
                <w:szCs w:val="24"/>
              </w:rPr>
              <w:t>her family to watch what they throw away and recycle by getting to know their trash, Stink puts his old wet mushy apple core under her nose and tells her, “Get to know my apple core.”  On page 25</w:t>
            </w:r>
            <w:r w:rsidR="00BA5E6C">
              <w:rPr>
                <w:sz w:val="24"/>
                <w:szCs w:val="24"/>
              </w:rPr>
              <w:t>,</w:t>
            </w:r>
            <w:r w:rsidR="00681A16" w:rsidRPr="00B82621">
              <w:rPr>
                <w:sz w:val="24"/>
                <w:szCs w:val="24"/>
              </w:rPr>
              <w:t xml:space="preserve"> when Judy discovers her mom has thrown away a log cabin </w:t>
            </w:r>
            <w:r w:rsidR="00B82621" w:rsidRPr="00B82621">
              <w:rPr>
                <w:sz w:val="24"/>
                <w:szCs w:val="24"/>
              </w:rPr>
              <w:t xml:space="preserve">she had </w:t>
            </w:r>
            <w:r w:rsidR="00681A16" w:rsidRPr="00B82621">
              <w:rPr>
                <w:sz w:val="24"/>
                <w:szCs w:val="24"/>
              </w:rPr>
              <w:t>made o</w:t>
            </w:r>
            <w:r w:rsidR="00B82621" w:rsidRPr="00B82621">
              <w:rPr>
                <w:sz w:val="24"/>
                <w:szCs w:val="24"/>
              </w:rPr>
              <w:t>f</w:t>
            </w:r>
            <w:r w:rsidR="00681A16" w:rsidRPr="00B82621">
              <w:rPr>
                <w:sz w:val="24"/>
                <w:szCs w:val="24"/>
              </w:rPr>
              <w:t xml:space="preserve"> craft sticks</w:t>
            </w:r>
            <w:r w:rsidR="00BA5E6C">
              <w:rPr>
                <w:sz w:val="24"/>
                <w:szCs w:val="24"/>
              </w:rPr>
              <w:t>,</w:t>
            </w:r>
            <w:r w:rsidR="00681A16" w:rsidRPr="00B82621">
              <w:rPr>
                <w:sz w:val="24"/>
                <w:szCs w:val="24"/>
              </w:rPr>
              <w:t xml:space="preserve"> Stink said that they should recycle it by using it for kindling or break it down into toothpicks.  </w:t>
            </w:r>
          </w:p>
        </w:tc>
      </w:tr>
      <w:tr w:rsidR="00CD6B7F" w:rsidRPr="00CD6B7F" w14:paraId="602DEC7D" w14:textId="77777777">
        <w:trPr>
          <w:trHeight w:val="901"/>
        </w:trPr>
        <w:tc>
          <w:tcPr>
            <w:tcW w:w="6449" w:type="dxa"/>
          </w:tcPr>
          <w:p w14:paraId="449528AC" w14:textId="77777777" w:rsidR="00CD6B7F" w:rsidRPr="00B82621" w:rsidRDefault="00BA5E6C" w:rsidP="00BA5E6C">
            <w:pPr>
              <w:spacing w:after="0" w:line="240" w:lineRule="auto"/>
              <w:rPr>
                <w:sz w:val="24"/>
                <w:szCs w:val="24"/>
              </w:rPr>
            </w:pPr>
            <w:r>
              <w:rPr>
                <w:sz w:val="24"/>
                <w:szCs w:val="24"/>
              </w:rPr>
              <w:t xml:space="preserve">What does Judy mean when she says, </w:t>
            </w:r>
            <w:r w:rsidR="00ED511B" w:rsidRPr="00B82621">
              <w:rPr>
                <w:sz w:val="24"/>
                <w:szCs w:val="24"/>
              </w:rPr>
              <w:t>“If you want to learn what to recycle, you ha</w:t>
            </w:r>
            <w:r w:rsidR="00B82621">
              <w:rPr>
                <w:sz w:val="24"/>
                <w:szCs w:val="24"/>
              </w:rPr>
              <w:t>ve to get to know your garbage.”</w:t>
            </w:r>
            <w:r>
              <w:rPr>
                <w:sz w:val="24"/>
                <w:szCs w:val="24"/>
              </w:rPr>
              <w:t xml:space="preserve"> (Pgs. 22-23)</w:t>
            </w:r>
          </w:p>
        </w:tc>
        <w:tc>
          <w:tcPr>
            <w:tcW w:w="6449" w:type="dxa"/>
          </w:tcPr>
          <w:p w14:paraId="294627A7" w14:textId="77777777" w:rsidR="00CD6B7F" w:rsidRPr="00B82621" w:rsidRDefault="00ED511B" w:rsidP="005B6C42">
            <w:pPr>
              <w:spacing w:after="0" w:line="240" w:lineRule="auto"/>
              <w:rPr>
                <w:sz w:val="24"/>
                <w:szCs w:val="24"/>
              </w:rPr>
            </w:pPr>
            <w:r w:rsidRPr="00B82621">
              <w:rPr>
                <w:sz w:val="24"/>
                <w:szCs w:val="24"/>
              </w:rPr>
              <w:t xml:space="preserve">Judy means that people have to think about all the things they throw away and how else the items could be used.  </w:t>
            </w:r>
            <w:r w:rsidR="00806201" w:rsidRPr="00B82621">
              <w:rPr>
                <w:sz w:val="24"/>
                <w:szCs w:val="24"/>
              </w:rPr>
              <w:t xml:space="preserve">On page 23 </w:t>
            </w:r>
          </w:p>
          <w:p w14:paraId="036BF8A1" w14:textId="77777777" w:rsidR="00806201" w:rsidRPr="00B82621" w:rsidRDefault="00806201" w:rsidP="005B6C42">
            <w:pPr>
              <w:spacing w:after="0" w:line="240" w:lineRule="auto"/>
              <w:rPr>
                <w:sz w:val="24"/>
                <w:szCs w:val="24"/>
              </w:rPr>
            </w:pPr>
            <w:r w:rsidRPr="00B82621">
              <w:rPr>
                <w:sz w:val="24"/>
                <w:szCs w:val="24"/>
              </w:rPr>
              <w:t xml:space="preserve">She picks a plastic bag out of the trash and tells her family that it could be used as a purse or to carry a library book.  </w:t>
            </w:r>
          </w:p>
        </w:tc>
      </w:tr>
      <w:tr w:rsidR="00806201" w:rsidRPr="00CD6B7F" w14:paraId="34D6A105" w14:textId="77777777">
        <w:trPr>
          <w:trHeight w:val="1493"/>
        </w:trPr>
        <w:tc>
          <w:tcPr>
            <w:tcW w:w="6449" w:type="dxa"/>
          </w:tcPr>
          <w:p w14:paraId="5CD6537F" w14:textId="77777777" w:rsidR="00BA5E6C" w:rsidRDefault="00806201" w:rsidP="00BA5E6C">
            <w:pPr>
              <w:spacing w:after="0" w:line="240" w:lineRule="auto"/>
              <w:rPr>
                <w:sz w:val="24"/>
                <w:szCs w:val="24"/>
              </w:rPr>
            </w:pPr>
            <w:r w:rsidRPr="00B82621">
              <w:rPr>
                <w:sz w:val="24"/>
                <w:szCs w:val="24"/>
              </w:rPr>
              <w:t xml:space="preserve">A </w:t>
            </w:r>
            <w:r w:rsidR="00162585" w:rsidRPr="00B82621">
              <w:rPr>
                <w:sz w:val="24"/>
                <w:szCs w:val="24"/>
              </w:rPr>
              <w:t>simile</w:t>
            </w:r>
            <w:r w:rsidRPr="00B82621">
              <w:rPr>
                <w:sz w:val="24"/>
                <w:szCs w:val="24"/>
              </w:rPr>
              <w:t xml:space="preserve"> is a comparison of one thing to another using </w:t>
            </w:r>
            <w:r w:rsidR="00162585" w:rsidRPr="00B82621">
              <w:rPr>
                <w:sz w:val="24"/>
                <w:szCs w:val="24"/>
              </w:rPr>
              <w:t xml:space="preserve">the words like or as. Identify and explain the simile the author uses </w:t>
            </w:r>
            <w:r w:rsidR="00102B40" w:rsidRPr="00B82621">
              <w:rPr>
                <w:sz w:val="24"/>
                <w:szCs w:val="24"/>
              </w:rPr>
              <w:t xml:space="preserve">on page 25.  </w:t>
            </w:r>
          </w:p>
          <w:p w14:paraId="254E120B" w14:textId="77777777" w:rsidR="00BA5E6C" w:rsidRDefault="00BA5E6C" w:rsidP="00BA5E6C">
            <w:pPr>
              <w:spacing w:after="0" w:line="240" w:lineRule="auto"/>
              <w:rPr>
                <w:sz w:val="24"/>
                <w:szCs w:val="24"/>
              </w:rPr>
            </w:pPr>
          </w:p>
          <w:p w14:paraId="3F1700D8" w14:textId="77777777" w:rsidR="00806201" w:rsidRPr="00B82621" w:rsidRDefault="00BA5E6C" w:rsidP="00BA5E6C">
            <w:pPr>
              <w:spacing w:after="0" w:line="240" w:lineRule="auto"/>
              <w:rPr>
                <w:sz w:val="24"/>
                <w:szCs w:val="24"/>
              </w:rPr>
            </w:pPr>
            <w:r>
              <w:rPr>
                <w:sz w:val="24"/>
                <w:szCs w:val="24"/>
              </w:rPr>
              <w:t>Teacher Note: Students should understand that a</w:t>
            </w:r>
            <w:r w:rsidRPr="00B82621">
              <w:rPr>
                <w:sz w:val="24"/>
                <w:szCs w:val="24"/>
              </w:rPr>
              <w:t xml:space="preserve"> sloth is a very slow moving animal that lives in the rain forest.  </w:t>
            </w:r>
          </w:p>
        </w:tc>
        <w:tc>
          <w:tcPr>
            <w:tcW w:w="6449" w:type="dxa"/>
          </w:tcPr>
          <w:p w14:paraId="708837EE" w14:textId="77777777" w:rsidR="00806201" w:rsidRPr="00B82621" w:rsidRDefault="00162585" w:rsidP="00162585">
            <w:pPr>
              <w:spacing w:after="0" w:line="240" w:lineRule="auto"/>
              <w:rPr>
                <w:sz w:val="24"/>
                <w:szCs w:val="24"/>
              </w:rPr>
            </w:pPr>
            <w:r w:rsidRPr="00B82621">
              <w:rPr>
                <w:sz w:val="24"/>
                <w:szCs w:val="24"/>
              </w:rPr>
              <w:t xml:space="preserve">Judy is being compared to a sloth without a tree because she is feeling so alone because no one in her family was listening to her and what she was trying to say.    </w:t>
            </w:r>
          </w:p>
        </w:tc>
      </w:tr>
      <w:tr w:rsidR="00ED1FBF" w:rsidRPr="00CD6B7F" w14:paraId="34B4453E" w14:textId="77777777">
        <w:trPr>
          <w:trHeight w:val="890"/>
        </w:trPr>
        <w:tc>
          <w:tcPr>
            <w:tcW w:w="6449" w:type="dxa"/>
          </w:tcPr>
          <w:p w14:paraId="28EC0486" w14:textId="77777777" w:rsidR="00ED1FBF" w:rsidRPr="00B82621" w:rsidRDefault="00684FB7" w:rsidP="005B6C42">
            <w:pPr>
              <w:spacing w:after="0" w:line="240" w:lineRule="auto"/>
              <w:rPr>
                <w:sz w:val="24"/>
                <w:szCs w:val="24"/>
              </w:rPr>
            </w:pPr>
            <w:r w:rsidRPr="00B82621">
              <w:rPr>
                <w:sz w:val="24"/>
                <w:szCs w:val="24"/>
              </w:rPr>
              <w:t>On page 25</w:t>
            </w:r>
            <w:r w:rsidR="00BA5E6C">
              <w:rPr>
                <w:sz w:val="24"/>
                <w:szCs w:val="24"/>
              </w:rPr>
              <w:t>,</w:t>
            </w:r>
            <w:r w:rsidRPr="00B82621">
              <w:rPr>
                <w:sz w:val="24"/>
                <w:szCs w:val="24"/>
              </w:rPr>
              <w:t xml:space="preserve"> what do Judy’s mom and dad say that shows some support of her cause to save the rain forest? </w:t>
            </w:r>
          </w:p>
        </w:tc>
        <w:tc>
          <w:tcPr>
            <w:tcW w:w="6449" w:type="dxa"/>
          </w:tcPr>
          <w:p w14:paraId="01765C01" w14:textId="77777777" w:rsidR="00ED1FBF" w:rsidRPr="00B82621" w:rsidRDefault="00684FB7" w:rsidP="005B6C42">
            <w:pPr>
              <w:spacing w:after="0" w:line="240" w:lineRule="auto"/>
              <w:rPr>
                <w:sz w:val="24"/>
                <w:szCs w:val="24"/>
              </w:rPr>
            </w:pPr>
            <w:r w:rsidRPr="00B82621">
              <w:rPr>
                <w:sz w:val="24"/>
                <w:szCs w:val="24"/>
              </w:rPr>
              <w:t xml:space="preserve">Judy’s mom tells her that she will not wear lipstick that day if it would make her feel better and her dad told her he would only drink half a cup of coffee.  </w:t>
            </w:r>
          </w:p>
        </w:tc>
      </w:tr>
      <w:tr w:rsidR="00CD6B7F" w:rsidRPr="00CD6B7F" w14:paraId="682CAE7E" w14:textId="77777777">
        <w:trPr>
          <w:trHeight w:val="886"/>
        </w:trPr>
        <w:tc>
          <w:tcPr>
            <w:tcW w:w="6449" w:type="dxa"/>
          </w:tcPr>
          <w:p w14:paraId="02D11BD1" w14:textId="77777777" w:rsidR="00CD6B7F" w:rsidRPr="00CD6B7F" w:rsidRDefault="00583081" w:rsidP="00583081">
            <w:pPr>
              <w:spacing w:after="0" w:line="240" w:lineRule="auto"/>
              <w:rPr>
                <w:sz w:val="24"/>
                <w:szCs w:val="24"/>
              </w:rPr>
            </w:pPr>
            <w:r>
              <w:rPr>
                <w:sz w:val="24"/>
                <w:szCs w:val="24"/>
              </w:rPr>
              <w:t xml:space="preserve">Reread the first two paragraphs on </w:t>
            </w:r>
            <w:r w:rsidR="003944FD">
              <w:rPr>
                <w:sz w:val="24"/>
                <w:szCs w:val="24"/>
              </w:rPr>
              <w:t>page 27</w:t>
            </w:r>
            <w:r>
              <w:rPr>
                <w:sz w:val="24"/>
                <w:szCs w:val="24"/>
              </w:rPr>
              <w:t xml:space="preserve">.  How do Judy’s actions show that she is in a “mad-at-your-whole-family mood”?  </w:t>
            </w:r>
          </w:p>
        </w:tc>
        <w:tc>
          <w:tcPr>
            <w:tcW w:w="6449" w:type="dxa"/>
          </w:tcPr>
          <w:p w14:paraId="2B24DA0F" w14:textId="77777777" w:rsidR="00CD6B7F" w:rsidRDefault="00583081" w:rsidP="005B6C42">
            <w:pPr>
              <w:spacing w:after="0" w:line="240" w:lineRule="auto"/>
              <w:rPr>
                <w:sz w:val="24"/>
                <w:szCs w:val="24"/>
              </w:rPr>
            </w:pPr>
            <w:r>
              <w:rPr>
                <w:sz w:val="24"/>
                <w:szCs w:val="24"/>
              </w:rPr>
              <w:t>She clomped down the stairs, which means she stomped her feet as she came down the stairs.</w:t>
            </w:r>
          </w:p>
          <w:p w14:paraId="3FCE4B54" w14:textId="77777777" w:rsidR="00583081" w:rsidRPr="00CD6B7F" w:rsidRDefault="00583081" w:rsidP="005B6C42">
            <w:pPr>
              <w:spacing w:after="0" w:line="240" w:lineRule="auto"/>
              <w:rPr>
                <w:sz w:val="24"/>
                <w:szCs w:val="24"/>
              </w:rPr>
            </w:pPr>
          </w:p>
        </w:tc>
      </w:tr>
      <w:tr w:rsidR="00CD6B7F" w:rsidRPr="00CD6B7F" w14:paraId="76FBF119" w14:textId="77777777">
        <w:trPr>
          <w:trHeight w:val="1520"/>
        </w:trPr>
        <w:tc>
          <w:tcPr>
            <w:tcW w:w="6449" w:type="dxa"/>
          </w:tcPr>
          <w:p w14:paraId="152EF92F" w14:textId="77777777" w:rsidR="00CD6B7F" w:rsidRPr="00CD6B7F" w:rsidRDefault="00583081" w:rsidP="009B2F14">
            <w:pPr>
              <w:spacing w:after="0" w:line="240" w:lineRule="auto"/>
              <w:rPr>
                <w:sz w:val="24"/>
                <w:szCs w:val="24"/>
              </w:rPr>
            </w:pPr>
            <w:r>
              <w:rPr>
                <w:sz w:val="24"/>
                <w:szCs w:val="24"/>
              </w:rPr>
              <w:lastRenderedPageBreak/>
              <w:t xml:space="preserve">Why did Judy object to her </w:t>
            </w:r>
            <w:r w:rsidR="00BA5E6C">
              <w:rPr>
                <w:sz w:val="24"/>
                <w:szCs w:val="24"/>
              </w:rPr>
              <w:t xml:space="preserve">mom using a paper bag </w:t>
            </w:r>
            <w:r>
              <w:rPr>
                <w:sz w:val="24"/>
                <w:szCs w:val="24"/>
              </w:rPr>
              <w:t>to pack her lunch?  (Pg. 27)</w:t>
            </w:r>
          </w:p>
        </w:tc>
        <w:tc>
          <w:tcPr>
            <w:tcW w:w="6449" w:type="dxa"/>
          </w:tcPr>
          <w:p w14:paraId="461A38A5" w14:textId="77777777" w:rsidR="00CD6B7F" w:rsidRPr="00CD6B7F" w:rsidRDefault="00583081" w:rsidP="00CA07EF">
            <w:pPr>
              <w:spacing w:after="0" w:line="240" w:lineRule="auto"/>
              <w:rPr>
                <w:sz w:val="24"/>
                <w:szCs w:val="24"/>
              </w:rPr>
            </w:pPr>
            <w:r>
              <w:rPr>
                <w:sz w:val="24"/>
                <w:szCs w:val="24"/>
              </w:rPr>
              <w:t xml:space="preserve">Trees are cut down to make paper bags and trees help control global warming and give us oxygen.  They also give us shade and help take the dust out of the air.  Without them, we would die.  </w:t>
            </w:r>
          </w:p>
        </w:tc>
      </w:tr>
      <w:tr w:rsidR="00CD6B7F" w:rsidRPr="00CD6B7F" w14:paraId="195234C7" w14:textId="77777777">
        <w:trPr>
          <w:trHeight w:val="886"/>
        </w:trPr>
        <w:tc>
          <w:tcPr>
            <w:tcW w:w="6449" w:type="dxa"/>
          </w:tcPr>
          <w:p w14:paraId="3A5D4026" w14:textId="77777777" w:rsidR="00CD6B7F" w:rsidRPr="00CD6B7F" w:rsidRDefault="00583081" w:rsidP="00BA5E6C">
            <w:pPr>
              <w:spacing w:after="0" w:line="240" w:lineRule="auto"/>
              <w:rPr>
                <w:sz w:val="24"/>
                <w:szCs w:val="24"/>
              </w:rPr>
            </w:pPr>
            <w:r>
              <w:rPr>
                <w:sz w:val="24"/>
                <w:szCs w:val="24"/>
              </w:rPr>
              <w:t xml:space="preserve">What word does the author use to let us know that it is not going to be an easy job for Judy to make the world a better place? </w:t>
            </w:r>
            <w:r w:rsidR="00BA5E6C">
              <w:rPr>
                <w:sz w:val="24"/>
                <w:szCs w:val="24"/>
              </w:rPr>
              <w:t>Using clues from the text, what does this word mean?</w:t>
            </w:r>
            <w:r>
              <w:rPr>
                <w:sz w:val="24"/>
                <w:szCs w:val="24"/>
              </w:rPr>
              <w:t xml:space="preserve"> (Pg. 28)</w:t>
            </w:r>
          </w:p>
        </w:tc>
        <w:tc>
          <w:tcPr>
            <w:tcW w:w="6449" w:type="dxa"/>
          </w:tcPr>
          <w:p w14:paraId="2672B338" w14:textId="77777777" w:rsidR="00CD6B7F" w:rsidRPr="00CD6B7F" w:rsidRDefault="00DE09E1" w:rsidP="00BA5E6C">
            <w:pPr>
              <w:spacing w:after="0" w:line="240" w:lineRule="auto"/>
              <w:rPr>
                <w:sz w:val="24"/>
                <w:szCs w:val="24"/>
              </w:rPr>
            </w:pPr>
            <w:r>
              <w:rPr>
                <w:sz w:val="24"/>
                <w:szCs w:val="24"/>
              </w:rPr>
              <w:t xml:space="preserve">Complicated, which means </w:t>
            </w:r>
            <w:r w:rsidR="00BA5E6C">
              <w:rPr>
                <w:sz w:val="24"/>
                <w:szCs w:val="24"/>
              </w:rPr>
              <w:t>it involves many different and perhaps difficult and confusing parts</w:t>
            </w:r>
            <w:r>
              <w:rPr>
                <w:sz w:val="24"/>
                <w:szCs w:val="24"/>
              </w:rPr>
              <w:t xml:space="preserve">  </w:t>
            </w:r>
          </w:p>
        </w:tc>
      </w:tr>
    </w:tbl>
    <w:p w14:paraId="01BF6A13" w14:textId="77777777" w:rsidR="0047251F" w:rsidRDefault="0047251F" w:rsidP="001034D9">
      <w:pPr>
        <w:spacing w:after="0" w:line="360" w:lineRule="auto"/>
        <w:rPr>
          <w:rFonts w:asciiTheme="minorHAnsi" w:hAnsiTheme="minorHAnsi" w:cstheme="minorHAnsi"/>
          <w:sz w:val="32"/>
          <w:szCs w:val="32"/>
          <w:u w:val="single"/>
        </w:rPr>
      </w:pPr>
    </w:p>
    <w:p w14:paraId="2754FBB9" w14:textId="77777777" w:rsidR="00684FB7" w:rsidRDefault="00684FB7" w:rsidP="001034D9">
      <w:pPr>
        <w:spacing w:after="0" w:line="360" w:lineRule="auto"/>
        <w:rPr>
          <w:rFonts w:asciiTheme="minorHAnsi" w:hAnsiTheme="minorHAnsi" w:cstheme="minorHAnsi"/>
          <w:sz w:val="32"/>
          <w:szCs w:val="32"/>
          <w:u w:val="single"/>
        </w:rPr>
      </w:pPr>
    </w:p>
    <w:p w14:paraId="0249B11E" w14:textId="77777777" w:rsidR="00684FB7" w:rsidRDefault="00684FB7" w:rsidP="001034D9">
      <w:pPr>
        <w:spacing w:after="0" w:line="360" w:lineRule="auto"/>
        <w:rPr>
          <w:rFonts w:asciiTheme="minorHAnsi" w:hAnsiTheme="minorHAnsi" w:cstheme="minorHAnsi"/>
          <w:sz w:val="32"/>
          <w:szCs w:val="32"/>
          <w:u w:val="single"/>
        </w:rPr>
      </w:pPr>
    </w:p>
    <w:p w14:paraId="601C8C43" w14:textId="77777777" w:rsidR="00684FB7" w:rsidRDefault="00684FB7" w:rsidP="001034D9">
      <w:pPr>
        <w:spacing w:after="0" w:line="360" w:lineRule="auto"/>
        <w:rPr>
          <w:rFonts w:asciiTheme="minorHAnsi" w:hAnsiTheme="minorHAnsi" w:cstheme="minorHAnsi"/>
          <w:sz w:val="32"/>
          <w:szCs w:val="32"/>
          <w:u w:val="single"/>
        </w:rPr>
      </w:pPr>
    </w:p>
    <w:p w14:paraId="423DC14E" w14:textId="77777777" w:rsidR="00684FB7" w:rsidRDefault="00684FB7" w:rsidP="001034D9">
      <w:pPr>
        <w:spacing w:after="0" w:line="360" w:lineRule="auto"/>
        <w:rPr>
          <w:rFonts w:asciiTheme="minorHAnsi" w:hAnsiTheme="minorHAnsi" w:cstheme="minorHAnsi"/>
          <w:sz w:val="32"/>
          <w:szCs w:val="32"/>
          <w:u w:val="single"/>
        </w:rPr>
      </w:pPr>
    </w:p>
    <w:p w14:paraId="562DAB72" w14:textId="77777777" w:rsidR="00684FB7" w:rsidRDefault="00684FB7" w:rsidP="001034D9">
      <w:pPr>
        <w:spacing w:after="0" w:line="360" w:lineRule="auto"/>
        <w:rPr>
          <w:rFonts w:asciiTheme="minorHAnsi" w:hAnsiTheme="minorHAnsi" w:cstheme="minorHAnsi"/>
          <w:sz w:val="32"/>
          <w:szCs w:val="32"/>
          <w:u w:val="single"/>
        </w:rPr>
      </w:pPr>
    </w:p>
    <w:p w14:paraId="311713A6" w14:textId="77777777" w:rsidR="00684FB7" w:rsidRDefault="00684FB7" w:rsidP="001034D9">
      <w:pPr>
        <w:spacing w:after="0" w:line="360" w:lineRule="auto"/>
        <w:rPr>
          <w:rFonts w:asciiTheme="minorHAnsi" w:hAnsiTheme="minorHAnsi" w:cstheme="minorHAnsi"/>
          <w:sz w:val="32"/>
          <w:szCs w:val="32"/>
          <w:u w:val="single"/>
        </w:rPr>
      </w:pPr>
    </w:p>
    <w:p w14:paraId="5D599BF9" w14:textId="77777777" w:rsidR="00684FB7" w:rsidRDefault="00684FB7" w:rsidP="001034D9">
      <w:pPr>
        <w:spacing w:after="0" w:line="360" w:lineRule="auto"/>
        <w:rPr>
          <w:rFonts w:asciiTheme="minorHAnsi" w:hAnsiTheme="minorHAnsi" w:cstheme="minorHAnsi"/>
          <w:sz w:val="32"/>
          <w:szCs w:val="32"/>
          <w:u w:val="single"/>
        </w:rPr>
      </w:pPr>
    </w:p>
    <w:p w14:paraId="51C18309" w14:textId="77777777" w:rsidR="00684FB7" w:rsidRDefault="00684FB7" w:rsidP="001034D9">
      <w:pPr>
        <w:spacing w:after="0" w:line="360" w:lineRule="auto"/>
        <w:rPr>
          <w:rFonts w:asciiTheme="minorHAnsi" w:hAnsiTheme="minorHAnsi" w:cstheme="minorHAnsi"/>
          <w:sz w:val="32"/>
          <w:szCs w:val="32"/>
          <w:u w:val="single"/>
        </w:rPr>
      </w:pPr>
    </w:p>
    <w:p w14:paraId="07CCD979" w14:textId="77777777" w:rsidR="00684FB7" w:rsidRDefault="00684FB7" w:rsidP="001034D9">
      <w:pPr>
        <w:spacing w:after="0" w:line="360" w:lineRule="auto"/>
        <w:rPr>
          <w:rFonts w:asciiTheme="minorHAnsi" w:hAnsiTheme="minorHAnsi" w:cstheme="minorHAnsi"/>
          <w:sz w:val="32"/>
          <w:szCs w:val="32"/>
          <w:u w:val="single"/>
        </w:rPr>
      </w:pPr>
    </w:p>
    <w:p w14:paraId="58BFAB55" w14:textId="77777777" w:rsidR="00684FB7" w:rsidRDefault="00684FB7" w:rsidP="001034D9">
      <w:pPr>
        <w:spacing w:after="0" w:line="360" w:lineRule="auto"/>
        <w:rPr>
          <w:rFonts w:asciiTheme="minorHAnsi" w:hAnsiTheme="minorHAnsi" w:cstheme="minorHAnsi"/>
          <w:sz w:val="32"/>
          <w:szCs w:val="32"/>
          <w:u w:val="single"/>
        </w:rPr>
      </w:pPr>
    </w:p>
    <w:p w14:paraId="4C1CB472" w14:textId="77777777" w:rsidR="0047251F" w:rsidRDefault="00D15A1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47251F" w:rsidRPr="00D97E24" w14:paraId="4A834454" w14:textId="77777777">
        <w:trPr>
          <w:trHeight w:val="372"/>
        </w:trPr>
        <w:tc>
          <w:tcPr>
            <w:tcW w:w="1101" w:type="dxa"/>
          </w:tcPr>
          <w:p w14:paraId="044347B8" w14:textId="77777777" w:rsidR="0047251F" w:rsidRPr="00D97E24" w:rsidRDefault="0047251F" w:rsidP="005A4E6C">
            <w:pPr>
              <w:spacing w:after="0" w:line="240" w:lineRule="auto"/>
              <w:jc w:val="center"/>
              <w:rPr>
                <w:b/>
                <w:sz w:val="20"/>
                <w:szCs w:val="20"/>
              </w:rPr>
            </w:pPr>
          </w:p>
        </w:tc>
        <w:tc>
          <w:tcPr>
            <w:tcW w:w="5953" w:type="dxa"/>
          </w:tcPr>
          <w:p w14:paraId="24230A34" w14:textId="77777777" w:rsidR="0047251F" w:rsidRPr="00D97E24" w:rsidRDefault="0047251F" w:rsidP="005A4E6C">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6F4B34BF" w14:textId="77777777" w:rsidR="0047251F" w:rsidRPr="00D97E24" w:rsidRDefault="0047251F" w:rsidP="005A4E6C">
            <w:pPr>
              <w:spacing w:after="0" w:line="240" w:lineRule="auto"/>
              <w:jc w:val="center"/>
              <w:rPr>
                <w:sz w:val="20"/>
                <w:szCs w:val="20"/>
              </w:rPr>
            </w:pPr>
          </w:p>
        </w:tc>
        <w:tc>
          <w:tcPr>
            <w:tcW w:w="5954" w:type="dxa"/>
          </w:tcPr>
          <w:p w14:paraId="333364A5" w14:textId="77777777" w:rsidR="0047251F" w:rsidRDefault="0047251F" w:rsidP="005A4E6C">
            <w:pPr>
              <w:spacing w:after="0" w:line="240" w:lineRule="auto"/>
              <w:ind w:left="113" w:right="113"/>
              <w:jc w:val="center"/>
              <w:rPr>
                <w:b/>
                <w:sz w:val="20"/>
                <w:szCs w:val="20"/>
              </w:rPr>
            </w:pPr>
            <w:r w:rsidRPr="00D97E24">
              <w:rPr>
                <w:b/>
                <w:sz w:val="20"/>
                <w:szCs w:val="20"/>
              </w:rPr>
              <w:t xml:space="preserve">WORDS WORTH KNOWING </w:t>
            </w:r>
          </w:p>
          <w:p w14:paraId="55A8DF16" w14:textId="77777777" w:rsidR="0047251F" w:rsidRPr="00D97E24" w:rsidRDefault="0047251F" w:rsidP="005A4E6C">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47251F" w14:paraId="03C8B47B" w14:textId="77777777">
        <w:trPr>
          <w:cantSplit/>
          <w:trHeight w:val="3682"/>
        </w:trPr>
        <w:tc>
          <w:tcPr>
            <w:tcW w:w="1101" w:type="dxa"/>
            <w:textDirection w:val="btLr"/>
          </w:tcPr>
          <w:p w14:paraId="28E13597" w14:textId="77777777" w:rsidR="0047251F" w:rsidRPr="00D97E24" w:rsidRDefault="0047251F" w:rsidP="005A4E6C">
            <w:pPr>
              <w:spacing w:after="0" w:line="240" w:lineRule="auto"/>
              <w:jc w:val="center"/>
              <w:rPr>
                <w:b/>
                <w:sz w:val="20"/>
                <w:szCs w:val="20"/>
              </w:rPr>
            </w:pPr>
            <w:r w:rsidRPr="00D97E24">
              <w:rPr>
                <w:b/>
                <w:sz w:val="20"/>
                <w:szCs w:val="20"/>
              </w:rPr>
              <w:t xml:space="preserve">TEACHER PROVIDES DEFINITION </w:t>
            </w:r>
          </w:p>
          <w:p w14:paraId="62D1AAFC" w14:textId="77777777" w:rsidR="0047251F" w:rsidRPr="00D97E24" w:rsidRDefault="0047251F" w:rsidP="005A4E6C">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20996A2E" w14:textId="77777777" w:rsidR="0047251F" w:rsidRDefault="00BA5E6C" w:rsidP="005A4E6C">
            <w:pPr>
              <w:spacing w:after="0"/>
            </w:pPr>
            <w:r>
              <w:t>Pg. 16- rubbish, recycle</w:t>
            </w:r>
          </w:p>
          <w:p w14:paraId="388B1804" w14:textId="77777777" w:rsidR="0047251F" w:rsidRDefault="0047251F" w:rsidP="005A4E6C">
            <w:pPr>
              <w:spacing w:after="0"/>
            </w:pPr>
            <w:r>
              <w:t>Pg. 19- take action</w:t>
            </w:r>
          </w:p>
          <w:p w14:paraId="4B2518DC" w14:textId="77777777" w:rsidR="0047251F" w:rsidRDefault="0047251F" w:rsidP="005A4E6C">
            <w:pPr>
              <w:spacing w:after="0"/>
            </w:pPr>
          </w:p>
          <w:p w14:paraId="69378DBB" w14:textId="77777777" w:rsidR="0047251F" w:rsidRDefault="0047251F" w:rsidP="005A4E6C">
            <w:pPr>
              <w:spacing w:after="0"/>
            </w:pPr>
          </w:p>
        </w:tc>
        <w:tc>
          <w:tcPr>
            <w:tcW w:w="5954" w:type="dxa"/>
            <w:vAlign w:val="center"/>
          </w:tcPr>
          <w:p w14:paraId="134528A9" w14:textId="77777777" w:rsidR="0047251F" w:rsidRDefault="0047251F" w:rsidP="005A4E6C">
            <w:pPr>
              <w:spacing w:after="0"/>
            </w:pPr>
            <w:r>
              <w:t>Pg. 20- noise pollution, cupboard</w:t>
            </w:r>
          </w:p>
          <w:p w14:paraId="5F359A2F" w14:textId="77777777" w:rsidR="0047251F" w:rsidRDefault="0047251F" w:rsidP="005A4E6C">
            <w:pPr>
              <w:spacing w:after="0"/>
            </w:pPr>
            <w:r>
              <w:t>Pg. 24- trudged, sloth, hardly, grinding</w:t>
            </w:r>
          </w:p>
          <w:p w14:paraId="2668DF28" w14:textId="77777777" w:rsidR="0047251F" w:rsidRDefault="0047251F" w:rsidP="005A4E6C">
            <w:pPr>
              <w:spacing w:after="0"/>
            </w:pPr>
            <w:r>
              <w:t>Pg. 27- ruin</w:t>
            </w:r>
          </w:p>
          <w:p w14:paraId="2045D275" w14:textId="77777777" w:rsidR="0047251F" w:rsidRDefault="0047251F" w:rsidP="005A4E6C">
            <w:pPr>
              <w:spacing w:after="0"/>
            </w:pPr>
          </w:p>
          <w:p w14:paraId="31A78C93" w14:textId="77777777" w:rsidR="0047251F" w:rsidRDefault="0047251F" w:rsidP="005A4E6C">
            <w:pPr>
              <w:spacing w:after="0"/>
            </w:pPr>
          </w:p>
        </w:tc>
      </w:tr>
      <w:tr w:rsidR="0047251F" w14:paraId="1102A6A4" w14:textId="77777777">
        <w:trPr>
          <w:cantSplit/>
          <w:trHeight w:val="3682"/>
        </w:trPr>
        <w:tc>
          <w:tcPr>
            <w:tcW w:w="1101" w:type="dxa"/>
            <w:textDirection w:val="btLr"/>
          </w:tcPr>
          <w:p w14:paraId="45C07454" w14:textId="77777777" w:rsidR="0047251F" w:rsidRPr="00D97E24" w:rsidRDefault="0047251F" w:rsidP="005A4E6C">
            <w:pPr>
              <w:spacing w:after="0" w:line="240" w:lineRule="auto"/>
              <w:jc w:val="center"/>
              <w:rPr>
                <w:b/>
                <w:sz w:val="20"/>
                <w:szCs w:val="20"/>
              </w:rPr>
            </w:pPr>
            <w:r w:rsidRPr="00D97E24">
              <w:rPr>
                <w:b/>
                <w:sz w:val="20"/>
                <w:szCs w:val="20"/>
              </w:rPr>
              <w:t>STUDENTS FIGURE OUT THE MEANING</w:t>
            </w:r>
          </w:p>
          <w:p w14:paraId="033B835A" w14:textId="77777777" w:rsidR="0047251F" w:rsidRPr="00D97E24" w:rsidRDefault="0047251F" w:rsidP="005A4E6C">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1D2AB617" w14:textId="77777777" w:rsidR="0047251F" w:rsidRPr="00D97E24" w:rsidRDefault="0047251F" w:rsidP="005A4E6C">
            <w:pPr>
              <w:spacing w:after="0" w:line="240" w:lineRule="auto"/>
              <w:ind w:left="113" w:right="113"/>
              <w:jc w:val="center"/>
              <w:rPr>
                <w:sz w:val="20"/>
                <w:szCs w:val="20"/>
              </w:rPr>
            </w:pPr>
          </w:p>
          <w:p w14:paraId="0A985226" w14:textId="77777777" w:rsidR="0047251F" w:rsidRPr="00D97E24" w:rsidRDefault="0047251F" w:rsidP="005A4E6C">
            <w:pPr>
              <w:spacing w:after="0" w:line="240" w:lineRule="auto"/>
              <w:ind w:left="113" w:right="113"/>
              <w:jc w:val="center"/>
              <w:rPr>
                <w:sz w:val="20"/>
                <w:szCs w:val="20"/>
              </w:rPr>
            </w:pPr>
          </w:p>
          <w:p w14:paraId="1094325B" w14:textId="77777777" w:rsidR="0047251F" w:rsidRPr="00D97E24" w:rsidRDefault="0047251F" w:rsidP="005A4E6C">
            <w:pPr>
              <w:spacing w:after="0" w:line="240" w:lineRule="auto"/>
              <w:ind w:left="113" w:right="113"/>
              <w:jc w:val="center"/>
              <w:rPr>
                <w:sz w:val="20"/>
                <w:szCs w:val="20"/>
              </w:rPr>
            </w:pPr>
          </w:p>
          <w:p w14:paraId="205C8987" w14:textId="77777777" w:rsidR="0047251F" w:rsidRPr="00D97E24" w:rsidRDefault="0047251F" w:rsidP="005A4E6C">
            <w:pPr>
              <w:spacing w:after="0" w:line="240" w:lineRule="auto"/>
              <w:ind w:left="113" w:right="113"/>
              <w:jc w:val="center"/>
              <w:rPr>
                <w:sz w:val="20"/>
                <w:szCs w:val="20"/>
              </w:rPr>
            </w:pPr>
          </w:p>
          <w:p w14:paraId="1914C9ED" w14:textId="77777777" w:rsidR="0047251F" w:rsidRPr="00D97E24" w:rsidRDefault="0047251F" w:rsidP="005A4E6C">
            <w:pPr>
              <w:spacing w:after="0" w:line="240" w:lineRule="auto"/>
              <w:ind w:left="113" w:right="113"/>
              <w:jc w:val="center"/>
              <w:rPr>
                <w:sz w:val="20"/>
                <w:szCs w:val="20"/>
              </w:rPr>
            </w:pPr>
          </w:p>
        </w:tc>
        <w:tc>
          <w:tcPr>
            <w:tcW w:w="5953" w:type="dxa"/>
            <w:vAlign w:val="center"/>
          </w:tcPr>
          <w:p w14:paraId="4D934052" w14:textId="77777777" w:rsidR="00BA5E6C" w:rsidRDefault="0047251F" w:rsidP="005A4E6C">
            <w:pPr>
              <w:spacing w:after="0"/>
            </w:pPr>
            <w:r>
              <w:t>Pg.27- clomped</w:t>
            </w:r>
          </w:p>
          <w:p w14:paraId="25175E9C" w14:textId="77777777" w:rsidR="00BA5E6C" w:rsidRDefault="00BA5E6C" w:rsidP="00BA5E6C">
            <w:pPr>
              <w:spacing w:after="0"/>
            </w:pPr>
            <w:r>
              <w:t>Pg. 28- complicated</w:t>
            </w:r>
          </w:p>
          <w:p w14:paraId="0C9551D4" w14:textId="77777777" w:rsidR="0047251F" w:rsidRDefault="0047251F" w:rsidP="005A4E6C">
            <w:pPr>
              <w:spacing w:after="0"/>
            </w:pPr>
          </w:p>
          <w:p w14:paraId="5770EC9C" w14:textId="77777777" w:rsidR="0047251F" w:rsidRDefault="0047251F" w:rsidP="005A4E6C">
            <w:pPr>
              <w:spacing w:after="0"/>
            </w:pPr>
          </w:p>
        </w:tc>
        <w:tc>
          <w:tcPr>
            <w:tcW w:w="5954" w:type="dxa"/>
            <w:vAlign w:val="center"/>
          </w:tcPr>
          <w:p w14:paraId="2231F829" w14:textId="77777777" w:rsidR="0047251F" w:rsidRDefault="0047251F" w:rsidP="005A4E6C">
            <w:pPr>
              <w:spacing w:after="0" w:line="240" w:lineRule="auto"/>
            </w:pPr>
            <w:r>
              <w:t>Pg. 20- leaky</w:t>
            </w:r>
          </w:p>
          <w:p w14:paraId="720A0E6A" w14:textId="77777777" w:rsidR="0047251F" w:rsidRDefault="0047251F" w:rsidP="005A4E6C">
            <w:pPr>
              <w:spacing w:after="0" w:line="240" w:lineRule="auto"/>
            </w:pPr>
            <w:r>
              <w:t>Pg. 25- kindling</w:t>
            </w:r>
          </w:p>
          <w:p w14:paraId="06D7EA54" w14:textId="77777777" w:rsidR="0047251F" w:rsidRDefault="0047251F" w:rsidP="005A4E6C">
            <w:pPr>
              <w:spacing w:after="0" w:line="240" w:lineRule="auto"/>
            </w:pPr>
          </w:p>
          <w:p w14:paraId="244548B2" w14:textId="77777777" w:rsidR="0047251F" w:rsidRDefault="0047251F" w:rsidP="005A4E6C">
            <w:pPr>
              <w:spacing w:after="0" w:line="240" w:lineRule="auto"/>
            </w:pPr>
          </w:p>
        </w:tc>
      </w:tr>
    </w:tbl>
    <w:p w14:paraId="2DBF8A1E"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28225EA4" w14:textId="77777777" w:rsidR="00BA5E6C" w:rsidRDefault="00CA218E" w:rsidP="00BA5E6C">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499586D4" w14:textId="77777777" w:rsidR="003C4E5E" w:rsidRPr="00BA5E6C" w:rsidRDefault="003C4E5E" w:rsidP="00BA5E6C">
      <w:pPr>
        <w:numPr>
          <w:ilvl w:val="0"/>
          <w:numId w:val="6"/>
        </w:numPr>
        <w:spacing w:after="0" w:line="360" w:lineRule="auto"/>
        <w:rPr>
          <w:rFonts w:asciiTheme="minorHAnsi" w:hAnsiTheme="minorHAnsi" w:cstheme="minorHAnsi"/>
          <w:i/>
          <w:sz w:val="24"/>
          <w:szCs w:val="24"/>
        </w:rPr>
      </w:pPr>
      <w:r w:rsidRPr="00BA5E6C">
        <w:rPr>
          <w:rFonts w:asciiTheme="minorHAnsi" w:hAnsiTheme="minorHAnsi" w:cstheme="minorHAnsi"/>
          <w:i/>
          <w:sz w:val="24"/>
          <w:szCs w:val="32"/>
        </w:rPr>
        <w:t>Judy’s mission to save th</w:t>
      </w:r>
      <w:r w:rsidR="00BA5E6C" w:rsidRPr="00BA5E6C">
        <w:rPr>
          <w:rFonts w:asciiTheme="minorHAnsi" w:hAnsiTheme="minorHAnsi" w:cstheme="minorHAnsi"/>
          <w:i/>
          <w:sz w:val="24"/>
          <w:szCs w:val="32"/>
        </w:rPr>
        <w:t xml:space="preserve">e world is very complicated.  </w:t>
      </w:r>
      <w:r w:rsidRPr="00BA5E6C">
        <w:rPr>
          <w:rFonts w:asciiTheme="minorHAnsi" w:hAnsiTheme="minorHAnsi" w:cstheme="minorHAnsi"/>
          <w:i/>
          <w:sz w:val="24"/>
          <w:szCs w:val="32"/>
        </w:rPr>
        <w:t xml:space="preserve">Use </w:t>
      </w:r>
      <w:r w:rsidR="00BA5E6C" w:rsidRPr="00BA5E6C">
        <w:rPr>
          <w:rFonts w:asciiTheme="minorHAnsi" w:hAnsiTheme="minorHAnsi" w:cstheme="minorHAnsi"/>
          <w:i/>
          <w:sz w:val="24"/>
          <w:szCs w:val="32"/>
        </w:rPr>
        <w:t xml:space="preserve">specific details and examples from the text that proves this statement is true. </w:t>
      </w:r>
    </w:p>
    <w:p w14:paraId="08625746" w14:textId="77777777" w:rsidR="003C4E5E" w:rsidRPr="00BA5E6C" w:rsidRDefault="003C4E5E" w:rsidP="003C4E5E">
      <w:pPr>
        <w:pStyle w:val="ListParagraph"/>
        <w:numPr>
          <w:ilvl w:val="1"/>
          <w:numId w:val="6"/>
        </w:numPr>
        <w:spacing w:after="0" w:line="360" w:lineRule="auto"/>
        <w:rPr>
          <w:rFonts w:asciiTheme="minorHAnsi" w:hAnsiTheme="minorHAnsi" w:cstheme="minorHAnsi"/>
          <w:sz w:val="24"/>
          <w:szCs w:val="32"/>
        </w:rPr>
      </w:pPr>
      <w:r w:rsidRPr="00BA5E6C">
        <w:rPr>
          <w:rFonts w:asciiTheme="minorHAnsi" w:hAnsiTheme="minorHAnsi" w:cstheme="minorHAnsi"/>
          <w:sz w:val="24"/>
          <w:szCs w:val="32"/>
        </w:rPr>
        <w:t>She has to do it quietly in the dark, so her parents would not wake up.</w:t>
      </w:r>
    </w:p>
    <w:p w14:paraId="3FBACD41" w14:textId="77777777" w:rsidR="003C4E5E" w:rsidRPr="00BA5E6C" w:rsidRDefault="003C4E5E" w:rsidP="003C4E5E">
      <w:pPr>
        <w:pStyle w:val="ListParagraph"/>
        <w:numPr>
          <w:ilvl w:val="1"/>
          <w:numId w:val="6"/>
        </w:numPr>
        <w:spacing w:after="0" w:line="360" w:lineRule="auto"/>
        <w:rPr>
          <w:rFonts w:asciiTheme="minorHAnsi" w:hAnsiTheme="minorHAnsi" w:cstheme="minorHAnsi"/>
          <w:sz w:val="24"/>
          <w:szCs w:val="32"/>
        </w:rPr>
      </w:pPr>
      <w:r w:rsidRPr="00BA5E6C">
        <w:rPr>
          <w:rFonts w:asciiTheme="minorHAnsi" w:hAnsiTheme="minorHAnsi" w:cstheme="minorHAnsi"/>
          <w:sz w:val="24"/>
          <w:szCs w:val="32"/>
        </w:rPr>
        <w:t>Stink yells at her when he discovers she has taken his gum.</w:t>
      </w:r>
    </w:p>
    <w:p w14:paraId="7C61129F" w14:textId="77777777" w:rsidR="003C4E5E" w:rsidRPr="00BA5E6C" w:rsidRDefault="003C4E5E" w:rsidP="003C4E5E">
      <w:pPr>
        <w:pStyle w:val="ListParagraph"/>
        <w:numPr>
          <w:ilvl w:val="1"/>
          <w:numId w:val="6"/>
        </w:numPr>
        <w:spacing w:after="0" w:line="360" w:lineRule="auto"/>
        <w:rPr>
          <w:rFonts w:asciiTheme="minorHAnsi" w:hAnsiTheme="minorHAnsi" w:cstheme="minorHAnsi"/>
          <w:sz w:val="24"/>
          <w:szCs w:val="32"/>
        </w:rPr>
      </w:pPr>
      <w:r w:rsidRPr="00BA5E6C">
        <w:rPr>
          <w:rFonts w:asciiTheme="minorHAnsi" w:hAnsiTheme="minorHAnsi" w:cstheme="minorHAnsi"/>
          <w:sz w:val="24"/>
          <w:szCs w:val="32"/>
        </w:rPr>
        <w:t xml:space="preserve">Stink put a stinky apple core under her nose. They put back all of the things she collected that was a product of the rain forest. </w:t>
      </w:r>
    </w:p>
    <w:p w14:paraId="33146010" w14:textId="77777777" w:rsidR="003C4E5E" w:rsidRPr="00BA5E6C" w:rsidRDefault="003C4E5E" w:rsidP="003C4E5E">
      <w:pPr>
        <w:pStyle w:val="ListParagraph"/>
        <w:numPr>
          <w:ilvl w:val="1"/>
          <w:numId w:val="6"/>
        </w:numPr>
        <w:spacing w:after="0" w:line="360" w:lineRule="auto"/>
        <w:rPr>
          <w:rFonts w:asciiTheme="minorHAnsi" w:hAnsiTheme="minorHAnsi" w:cstheme="minorHAnsi"/>
          <w:sz w:val="24"/>
          <w:szCs w:val="32"/>
        </w:rPr>
      </w:pPr>
      <w:r w:rsidRPr="00BA5E6C">
        <w:rPr>
          <w:rFonts w:asciiTheme="minorHAnsi" w:hAnsiTheme="minorHAnsi" w:cstheme="minorHAnsi"/>
          <w:sz w:val="24"/>
          <w:szCs w:val="32"/>
        </w:rPr>
        <w:t xml:space="preserve">Her brother suggests recycling her log cabin craft by using it for kindling.  </w:t>
      </w:r>
    </w:p>
    <w:p w14:paraId="2FB61ADC" w14:textId="77777777" w:rsidR="003C4E5E" w:rsidRPr="00BA5E6C" w:rsidRDefault="003C4E5E" w:rsidP="003C4E5E">
      <w:pPr>
        <w:pStyle w:val="ListParagraph"/>
        <w:numPr>
          <w:ilvl w:val="1"/>
          <w:numId w:val="6"/>
        </w:numPr>
        <w:spacing w:after="0" w:line="360" w:lineRule="auto"/>
        <w:rPr>
          <w:rFonts w:asciiTheme="minorHAnsi" w:hAnsiTheme="minorHAnsi" w:cstheme="minorHAnsi"/>
          <w:sz w:val="24"/>
          <w:szCs w:val="32"/>
        </w:rPr>
      </w:pPr>
      <w:r w:rsidRPr="00BA5E6C">
        <w:rPr>
          <w:rFonts w:asciiTheme="minorHAnsi" w:hAnsiTheme="minorHAnsi" w:cstheme="minorHAnsi"/>
          <w:sz w:val="24"/>
          <w:szCs w:val="32"/>
        </w:rPr>
        <w:t xml:space="preserve">Her mom packed her lunch in </w:t>
      </w:r>
      <w:r w:rsidR="007A2EC9" w:rsidRPr="00BA5E6C">
        <w:rPr>
          <w:rFonts w:asciiTheme="minorHAnsi" w:hAnsiTheme="minorHAnsi" w:cstheme="minorHAnsi"/>
          <w:sz w:val="24"/>
          <w:szCs w:val="32"/>
        </w:rPr>
        <w:t>a paper bag</w:t>
      </w:r>
      <w:r w:rsidR="00BA5E6C">
        <w:rPr>
          <w:rFonts w:asciiTheme="minorHAnsi" w:hAnsiTheme="minorHAnsi" w:cstheme="minorHAnsi"/>
          <w:sz w:val="24"/>
          <w:szCs w:val="32"/>
        </w:rPr>
        <w:t>,</w:t>
      </w:r>
      <w:r w:rsidR="007A2EC9" w:rsidRPr="00BA5E6C">
        <w:rPr>
          <w:rFonts w:asciiTheme="minorHAnsi" w:hAnsiTheme="minorHAnsi" w:cstheme="minorHAnsi"/>
          <w:sz w:val="24"/>
          <w:szCs w:val="32"/>
        </w:rPr>
        <w:t xml:space="preserve"> which is made of trees.  </w:t>
      </w:r>
    </w:p>
    <w:p w14:paraId="7831239D" w14:textId="77777777" w:rsidR="003C4E5E" w:rsidRPr="00BA5E6C" w:rsidRDefault="007A2EC9" w:rsidP="003C4E5E">
      <w:pPr>
        <w:pStyle w:val="ListParagraph"/>
        <w:numPr>
          <w:ilvl w:val="1"/>
          <w:numId w:val="6"/>
        </w:numPr>
        <w:spacing w:after="0" w:line="360" w:lineRule="auto"/>
        <w:rPr>
          <w:rFonts w:asciiTheme="minorHAnsi" w:hAnsiTheme="minorHAnsi" w:cstheme="minorHAnsi"/>
          <w:sz w:val="24"/>
          <w:szCs w:val="32"/>
        </w:rPr>
      </w:pPr>
      <w:r w:rsidRPr="00BA5E6C">
        <w:rPr>
          <w:rFonts w:asciiTheme="minorHAnsi" w:hAnsiTheme="minorHAnsi" w:cstheme="minorHAnsi"/>
          <w:sz w:val="24"/>
          <w:szCs w:val="32"/>
        </w:rPr>
        <w:t xml:space="preserve">Her mom suggests she clean her room when she mentions that trees take dust out of the air.  </w:t>
      </w:r>
    </w:p>
    <w:p w14:paraId="103038FF" w14:textId="77777777" w:rsidR="003C4C96" w:rsidRDefault="003C4C96" w:rsidP="001034D9">
      <w:pPr>
        <w:spacing w:after="0" w:line="360" w:lineRule="auto"/>
        <w:rPr>
          <w:rFonts w:asciiTheme="minorHAnsi" w:hAnsiTheme="minorHAnsi" w:cstheme="minorHAnsi"/>
          <w:sz w:val="32"/>
          <w:szCs w:val="32"/>
          <w:u w:val="single"/>
        </w:rPr>
      </w:pPr>
    </w:p>
    <w:p w14:paraId="250744F6" w14:textId="77777777" w:rsidR="003C4C96"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22ED5F4B" w14:textId="77777777" w:rsidR="003C4C96" w:rsidRPr="00BA5E6C" w:rsidRDefault="003C4C96" w:rsidP="00BA5E6C">
      <w:pPr>
        <w:pStyle w:val="ListParagraph"/>
        <w:numPr>
          <w:ilvl w:val="0"/>
          <w:numId w:val="14"/>
        </w:numPr>
        <w:spacing w:after="0" w:line="360" w:lineRule="auto"/>
        <w:rPr>
          <w:rFonts w:asciiTheme="minorHAnsi" w:hAnsiTheme="minorHAnsi" w:cstheme="minorHAnsi"/>
          <w:sz w:val="24"/>
          <w:szCs w:val="24"/>
        </w:rPr>
      </w:pPr>
      <w:r w:rsidRPr="00BA5E6C">
        <w:rPr>
          <w:rFonts w:asciiTheme="minorHAnsi" w:hAnsiTheme="minorHAnsi" w:cstheme="minorHAnsi"/>
          <w:i/>
          <w:sz w:val="24"/>
          <w:szCs w:val="24"/>
        </w:rPr>
        <w:t xml:space="preserve">The author describes Judy as trying to save the world.  She knows the choices her family makes affect the rain forest, but she expects them to give up everything.  Some of these expectations are unrealistic for her family to do.  Complete the graphic organizer below using details from the text to support your answer. </w:t>
      </w:r>
    </w:p>
    <w:tbl>
      <w:tblPr>
        <w:tblStyle w:val="TableGrid"/>
        <w:tblW w:w="0" w:type="auto"/>
        <w:tblInd w:w="360" w:type="dxa"/>
        <w:tblLook w:val="04A0" w:firstRow="1" w:lastRow="0" w:firstColumn="1" w:lastColumn="0" w:noHBand="0" w:noVBand="1"/>
      </w:tblPr>
      <w:tblGrid>
        <w:gridCol w:w="4272"/>
        <w:gridCol w:w="4272"/>
        <w:gridCol w:w="4272"/>
      </w:tblGrid>
      <w:tr w:rsidR="003C4C96" w14:paraId="0585644D" w14:textId="77777777">
        <w:tc>
          <w:tcPr>
            <w:tcW w:w="4392" w:type="dxa"/>
          </w:tcPr>
          <w:p w14:paraId="076D967E" w14:textId="77777777" w:rsidR="003C4C96" w:rsidRPr="00EB085F" w:rsidRDefault="003C4C96" w:rsidP="00EB085F">
            <w:pPr>
              <w:spacing w:after="0" w:line="240" w:lineRule="auto"/>
              <w:contextualSpacing/>
              <w:rPr>
                <w:rFonts w:asciiTheme="minorHAnsi" w:hAnsiTheme="minorHAnsi" w:cstheme="minorHAnsi"/>
                <w:b/>
                <w:sz w:val="24"/>
                <w:szCs w:val="24"/>
              </w:rPr>
            </w:pPr>
            <w:r w:rsidRPr="00EB085F">
              <w:rPr>
                <w:rFonts w:asciiTheme="minorHAnsi" w:hAnsiTheme="minorHAnsi" w:cstheme="minorHAnsi"/>
                <w:b/>
                <w:sz w:val="24"/>
                <w:szCs w:val="24"/>
              </w:rPr>
              <w:t xml:space="preserve">Example of something Judy collected that her dad is not willing to give up. </w:t>
            </w:r>
          </w:p>
        </w:tc>
        <w:tc>
          <w:tcPr>
            <w:tcW w:w="4392" w:type="dxa"/>
          </w:tcPr>
          <w:p w14:paraId="123315E0" w14:textId="77777777" w:rsidR="003C4C96" w:rsidRPr="00EB085F" w:rsidRDefault="003C4C96" w:rsidP="00EB085F">
            <w:pPr>
              <w:spacing w:after="0" w:line="240" w:lineRule="auto"/>
              <w:contextualSpacing/>
              <w:rPr>
                <w:rFonts w:asciiTheme="minorHAnsi" w:hAnsiTheme="minorHAnsi" w:cstheme="minorHAnsi"/>
                <w:b/>
                <w:sz w:val="24"/>
                <w:szCs w:val="24"/>
              </w:rPr>
            </w:pPr>
            <w:r w:rsidRPr="00EB085F">
              <w:rPr>
                <w:rFonts w:asciiTheme="minorHAnsi" w:hAnsiTheme="minorHAnsi" w:cstheme="minorHAnsi"/>
                <w:b/>
                <w:sz w:val="24"/>
                <w:szCs w:val="24"/>
              </w:rPr>
              <w:t>Example of something Judy collected that her Mother is unwilling to give up.</w:t>
            </w:r>
          </w:p>
        </w:tc>
        <w:tc>
          <w:tcPr>
            <w:tcW w:w="4392" w:type="dxa"/>
          </w:tcPr>
          <w:p w14:paraId="4CDAEB65" w14:textId="77777777" w:rsidR="003C4C96" w:rsidRPr="00EB085F" w:rsidRDefault="003C4C96" w:rsidP="00EB085F">
            <w:pPr>
              <w:spacing w:after="0" w:line="240" w:lineRule="auto"/>
              <w:contextualSpacing/>
              <w:rPr>
                <w:rFonts w:asciiTheme="minorHAnsi" w:hAnsiTheme="minorHAnsi" w:cstheme="minorHAnsi"/>
                <w:b/>
                <w:sz w:val="24"/>
                <w:szCs w:val="24"/>
              </w:rPr>
            </w:pPr>
            <w:r w:rsidRPr="00EB085F">
              <w:rPr>
                <w:rFonts w:asciiTheme="minorHAnsi" w:hAnsiTheme="minorHAnsi" w:cstheme="minorHAnsi"/>
                <w:b/>
                <w:sz w:val="24"/>
                <w:szCs w:val="24"/>
              </w:rPr>
              <w:t xml:space="preserve">Example of something Judy collected that her brother Stink is not willing to give up.  </w:t>
            </w:r>
          </w:p>
        </w:tc>
      </w:tr>
      <w:tr w:rsidR="003C4C96" w14:paraId="468A2EFA" w14:textId="77777777">
        <w:tc>
          <w:tcPr>
            <w:tcW w:w="4392" w:type="dxa"/>
          </w:tcPr>
          <w:p w14:paraId="696592F2" w14:textId="77777777" w:rsidR="003C4C96" w:rsidRPr="000E62DF" w:rsidRDefault="003C4C96" w:rsidP="00EB085F">
            <w:pPr>
              <w:spacing w:after="0" w:line="240" w:lineRule="auto"/>
              <w:contextualSpacing/>
              <w:rPr>
                <w:rFonts w:asciiTheme="minorHAnsi" w:hAnsiTheme="minorHAnsi" w:cstheme="minorHAnsi"/>
                <w:i/>
                <w:sz w:val="24"/>
                <w:szCs w:val="24"/>
              </w:rPr>
            </w:pPr>
            <w:r w:rsidRPr="000E62DF">
              <w:rPr>
                <w:rFonts w:asciiTheme="minorHAnsi" w:hAnsiTheme="minorHAnsi" w:cstheme="minorHAnsi"/>
                <w:i/>
                <w:sz w:val="24"/>
                <w:szCs w:val="24"/>
              </w:rPr>
              <w:t xml:space="preserve">Judy collected her dad’s coffee beans which he grinds each morning to make his coffee.  </w:t>
            </w:r>
            <w:r>
              <w:rPr>
                <w:rFonts w:asciiTheme="minorHAnsi" w:hAnsiTheme="minorHAnsi" w:cstheme="minorHAnsi"/>
                <w:i/>
                <w:sz w:val="24"/>
                <w:szCs w:val="24"/>
              </w:rPr>
              <w:t xml:space="preserve">Her dad says he will only drink </w:t>
            </w:r>
            <w:r>
              <w:rPr>
                <w:rFonts w:asciiTheme="minorHAnsi" w:hAnsiTheme="minorHAnsi" w:cstheme="minorHAnsi"/>
                <w:i/>
                <w:sz w:val="24"/>
                <w:szCs w:val="24"/>
              </w:rPr>
              <w:lastRenderedPageBreak/>
              <w:t>half a cup of coffee that day.</w:t>
            </w:r>
          </w:p>
        </w:tc>
        <w:tc>
          <w:tcPr>
            <w:tcW w:w="4392" w:type="dxa"/>
          </w:tcPr>
          <w:p w14:paraId="78C337DC" w14:textId="77777777" w:rsidR="003C4C96" w:rsidRPr="000E62DF" w:rsidRDefault="003C4C96" w:rsidP="00EB085F">
            <w:pPr>
              <w:spacing w:after="0" w:line="240" w:lineRule="auto"/>
              <w:contextualSpacing/>
              <w:rPr>
                <w:rFonts w:asciiTheme="minorHAnsi" w:hAnsiTheme="minorHAnsi" w:cstheme="minorHAnsi"/>
                <w:i/>
                <w:sz w:val="24"/>
                <w:szCs w:val="24"/>
              </w:rPr>
            </w:pPr>
            <w:r w:rsidRPr="000E62DF">
              <w:rPr>
                <w:rFonts w:asciiTheme="minorHAnsi" w:hAnsiTheme="minorHAnsi" w:cstheme="minorHAnsi"/>
                <w:i/>
                <w:sz w:val="24"/>
                <w:szCs w:val="24"/>
              </w:rPr>
              <w:lastRenderedPageBreak/>
              <w:t>Judy col</w:t>
            </w:r>
            <w:r>
              <w:rPr>
                <w:rFonts w:asciiTheme="minorHAnsi" w:hAnsiTheme="minorHAnsi" w:cstheme="minorHAnsi"/>
                <w:i/>
                <w:sz w:val="24"/>
                <w:szCs w:val="24"/>
              </w:rPr>
              <w:t xml:space="preserve">lected her mom’s lipstick that </w:t>
            </w:r>
            <w:r w:rsidRPr="000E62DF">
              <w:rPr>
                <w:rFonts w:asciiTheme="minorHAnsi" w:hAnsiTheme="minorHAnsi" w:cstheme="minorHAnsi"/>
                <w:i/>
                <w:sz w:val="24"/>
                <w:szCs w:val="24"/>
              </w:rPr>
              <w:t xml:space="preserve">she keeps in her purse and wears every day.  </w:t>
            </w:r>
            <w:r>
              <w:rPr>
                <w:rFonts w:asciiTheme="minorHAnsi" w:hAnsiTheme="minorHAnsi" w:cstheme="minorHAnsi"/>
                <w:i/>
                <w:sz w:val="24"/>
                <w:szCs w:val="24"/>
              </w:rPr>
              <w:t xml:space="preserve">Her mom says she will not wear lipstick </w:t>
            </w:r>
            <w:r>
              <w:rPr>
                <w:rFonts w:asciiTheme="minorHAnsi" w:hAnsiTheme="minorHAnsi" w:cstheme="minorHAnsi"/>
                <w:i/>
                <w:sz w:val="24"/>
                <w:szCs w:val="24"/>
              </w:rPr>
              <w:lastRenderedPageBreak/>
              <w:t xml:space="preserve">for that day if it would make Judy happy.  </w:t>
            </w:r>
          </w:p>
        </w:tc>
        <w:tc>
          <w:tcPr>
            <w:tcW w:w="4392" w:type="dxa"/>
          </w:tcPr>
          <w:p w14:paraId="7442ECFA" w14:textId="77777777" w:rsidR="003C4C96" w:rsidRPr="000E62DF" w:rsidRDefault="003C4C96" w:rsidP="00EB085F">
            <w:pPr>
              <w:spacing w:after="0" w:line="240" w:lineRule="auto"/>
              <w:contextualSpacing/>
              <w:rPr>
                <w:rFonts w:asciiTheme="minorHAnsi" w:hAnsiTheme="minorHAnsi" w:cstheme="minorHAnsi"/>
                <w:i/>
                <w:sz w:val="24"/>
                <w:szCs w:val="24"/>
              </w:rPr>
            </w:pPr>
            <w:r>
              <w:rPr>
                <w:rFonts w:asciiTheme="minorHAnsi" w:hAnsiTheme="minorHAnsi" w:cstheme="minorHAnsi"/>
                <w:i/>
                <w:sz w:val="24"/>
                <w:szCs w:val="24"/>
              </w:rPr>
              <w:lastRenderedPageBreak/>
              <w:t>Judy collected Stinks gum</w:t>
            </w:r>
            <w:r w:rsidRPr="000E62DF">
              <w:rPr>
                <w:rFonts w:asciiTheme="minorHAnsi" w:hAnsiTheme="minorHAnsi" w:cstheme="minorHAnsi"/>
                <w:i/>
                <w:sz w:val="24"/>
                <w:szCs w:val="24"/>
              </w:rPr>
              <w:t xml:space="preserve">ball machine and he says he really needs his gum.  </w:t>
            </w:r>
            <w:r>
              <w:rPr>
                <w:rFonts w:asciiTheme="minorHAnsi" w:hAnsiTheme="minorHAnsi" w:cstheme="minorHAnsi"/>
                <w:i/>
                <w:sz w:val="24"/>
                <w:szCs w:val="24"/>
              </w:rPr>
              <w:t xml:space="preserve">In the illustration it shows the top of his </w:t>
            </w:r>
            <w:r>
              <w:rPr>
                <w:rFonts w:asciiTheme="minorHAnsi" w:hAnsiTheme="minorHAnsi" w:cstheme="minorHAnsi"/>
                <w:i/>
                <w:sz w:val="24"/>
                <w:szCs w:val="24"/>
              </w:rPr>
              <w:lastRenderedPageBreak/>
              <w:t xml:space="preserve">head exploding.  </w:t>
            </w:r>
          </w:p>
        </w:tc>
      </w:tr>
    </w:tbl>
    <w:p w14:paraId="3E3905E9" w14:textId="77777777" w:rsidR="00172736" w:rsidRPr="007C5C7E" w:rsidRDefault="00172736" w:rsidP="001034D9">
      <w:pPr>
        <w:spacing w:after="0" w:line="360" w:lineRule="auto"/>
        <w:rPr>
          <w:rFonts w:asciiTheme="minorHAnsi" w:hAnsiTheme="minorHAnsi" w:cstheme="minorHAnsi"/>
          <w:sz w:val="32"/>
          <w:szCs w:val="32"/>
          <w:u w:val="single"/>
        </w:rPr>
      </w:pPr>
    </w:p>
    <w:p w14:paraId="2CA4945C" w14:textId="77777777" w:rsidR="00C220AE" w:rsidRPr="00EB085F" w:rsidRDefault="00EB085F" w:rsidP="00EB085F">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Be a </w:t>
      </w:r>
      <w:proofErr w:type="spellStart"/>
      <w:r>
        <w:rPr>
          <w:rFonts w:asciiTheme="minorHAnsi" w:hAnsiTheme="minorHAnsi" w:cstheme="minorHAnsi"/>
          <w:sz w:val="24"/>
          <w:szCs w:val="24"/>
        </w:rPr>
        <w:t>garbologist</w:t>
      </w:r>
      <w:proofErr w:type="spellEnd"/>
      <w:r>
        <w:rPr>
          <w:rFonts w:asciiTheme="minorHAnsi" w:hAnsiTheme="minorHAnsi" w:cstheme="minorHAnsi"/>
          <w:sz w:val="24"/>
          <w:szCs w:val="24"/>
        </w:rPr>
        <w:t xml:space="preserve">: </w:t>
      </w:r>
      <w:r w:rsidR="003C4C96">
        <w:rPr>
          <w:rFonts w:asciiTheme="minorHAnsi" w:hAnsiTheme="minorHAnsi" w:cstheme="minorHAnsi"/>
          <w:sz w:val="24"/>
          <w:szCs w:val="24"/>
        </w:rPr>
        <w:t xml:space="preserve"> Mak</w:t>
      </w:r>
      <w:r w:rsidR="00101217" w:rsidRPr="00101217">
        <w:rPr>
          <w:rFonts w:asciiTheme="minorHAnsi" w:hAnsiTheme="minorHAnsi" w:cstheme="minorHAnsi"/>
          <w:sz w:val="24"/>
          <w:szCs w:val="24"/>
        </w:rPr>
        <w:t xml:space="preserve">e a list </w:t>
      </w:r>
      <w:r>
        <w:rPr>
          <w:rFonts w:asciiTheme="minorHAnsi" w:hAnsiTheme="minorHAnsi" w:cstheme="minorHAnsi"/>
          <w:sz w:val="24"/>
          <w:szCs w:val="24"/>
        </w:rPr>
        <w:t>of the things you throw</w:t>
      </w:r>
      <w:r w:rsidR="00101217">
        <w:rPr>
          <w:rFonts w:asciiTheme="minorHAnsi" w:hAnsiTheme="minorHAnsi" w:cstheme="minorHAnsi"/>
          <w:sz w:val="24"/>
          <w:szCs w:val="24"/>
        </w:rPr>
        <w:t xml:space="preserve"> away </w:t>
      </w:r>
      <w:r w:rsidR="00101217" w:rsidRPr="00101217">
        <w:rPr>
          <w:rFonts w:asciiTheme="minorHAnsi" w:hAnsiTheme="minorHAnsi" w:cstheme="minorHAnsi"/>
          <w:sz w:val="24"/>
          <w:szCs w:val="24"/>
        </w:rPr>
        <w:t xml:space="preserve">in one day.  Next to each item, list whether you could </w:t>
      </w:r>
      <w:r w:rsidR="00101217">
        <w:rPr>
          <w:rFonts w:asciiTheme="minorHAnsi" w:hAnsiTheme="minorHAnsi" w:cstheme="minorHAnsi"/>
          <w:sz w:val="24"/>
          <w:szCs w:val="24"/>
        </w:rPr>
        <w:t xml:space="preserve">have </w:t>
      </w:r>
      <w:r w:rsidR="00101217" w:rsidRPr="00101217">
        <w:rPr>
          <w:rFonts w:asciiTheme="minorHAnsi" w:hAnsiTheme="minorHAnsi" w:cstheme="minorHAnsi"/>
          <w:sz w:val="24"/>
          <w:szCs w:val="24"/>
        </w:rPr>
        <w:t>reduce</w:t>
      </w:r>
      <w:r w:rsidR="00101217">
        <w:rPr>
          <w:rFonts w:asciiTheme="minorHAnsi" w:hAnsiTheme="minorHAnsi" w:cstheme="minorHAnsi"/>
          <w:sz w:val="24"/>
          <w:szCs w:val="24"/>
        </w:rPr>
        <w:t>d</w:t>
      </w:r>
      <w:r w:rsidR="00101217" w:rsidRPr="00101217">
        <w:rPr>
          <w:rFonts w:asciiTheme="minorHAnsi" w:hAnsiTheme="minorHAnsi" w:cstheme="minorHAnsi"/>
          <w:sz w:val="24"/>
          <w:szCs w:val="24"/>
        </w:rPr>
        <w:t xml:space="preserve"> or reuse</w:t>
      </w:r>
      <w:r w:rsidR="00101217">
        <w:rPr>
          <w:rFonts w:asciiTheme="minorHAnsi" w:hAnsiTheme="minorHAnsi" w:cstheme="minorHAnsi"/>
          <w:sz w:val="24"/>
          <w:szCs w:val="24"/>
        </w:rPr>
        <w:t>d</w:t>
      </w:r>
      <w:r w:rsidR="00101217" w:rsidRPr="00101217">
        <w:rPr>
          <w:rFonts w:asciiTheme="minorHAnsi" w:hAnsiTheme="minorHAnsi" w:cstheme="minorHAnsi"/>
          <w:sz w:val="24"/>
          <w:szCs w:val="24"/>
        </w:rPr>
        <w:t xml:space="preserve"> it.  </w:t>
      </w:r>
    </w:p>
    <w:tbl>
      <w:tblPr>
        <w:tblStyle w:val="TableGrid"/>
        <w:tblW w:w="0" w:type="auto"/>
        <w:tblInd w:w="360" w:type="dxa"/>
        <w:tblLook w:val="04A0" w:firstRow="1" w:lastRow="0" w:firstColumn="1" w:lastColumn="0" w:noHBand="0" w:noVBand="1"/>
      </w:tblPr>
      <w:tblGrid>
        <w:gridCol w:w="6407"/>
        <w:gridCol w:w="6409"/>
      </w:tblGrid>
      <w:tr w:rsidR="00101217" w:rsidRPr="00EB085F" w14:paraId="1DE853FC" w14:textId="77777777">
        <w:tc>
          <w:tcPr>
            <w:tcW w:w="6588" w:type="dxa"/>
          </w:tcPr>
          <w:p w14:paraId="40DC69A9" w14:textId="77777777" w:rsidR="00101217" w:rsidRPr="00EB085F" w:rsidRDefault="00101217" w:rsidP="00101217">
            <w:pPr>
              <w:pStyle w:val="ListParagraph"/>
              <w:spacing w:after="0" w:line="360" w:lineRule="auto"/>
              <w:ind w:left="0"/>
              <w:rPr>
                <w:rFonts w:asciiTheme="minorHAnsi" w:hAnsiTheme="minorHAnsi" w:cstheme="minorHAnsi"/>
                <w:b/>
                <w:i/>
                <w:sz w:val="24"/>
                <w:szCs w:val="24"/>
              </w:rPr>
            </w:pPr>
            <w:r w:rsidRPr="00EB085F">
              <w:rPr>
                <w:rFonts w:asciiTheme="minorHAnsi" w:hAnsiTheme="minorHAnsi" w:cstheme="minorHAnsi"/>
                <w:b/>
                <w:i/>
                <w:sz w:val="24"/>
                <w:szCs w:val="24"/>
              </w:rPr>
              <w:t>Things I threw away today</w:t>
            </w:r>
          </w:p>
        </w:tc>
        <w:tc>
          <w:tcPr>
            <w:tcW w:w="6588" w:type="dxa"/>
          </w:tcPr>
          <w:p w14:paraId="62CE42DF" w14:textId="77777777" w:rsidR="00101217" w:rsidRPr="00EB085F" w:rsidRDefault="00101217" w:rsidP="00101217">
            <w:pPr>
              <w:pStyle w:val="ListParagraph"/>
              <w:spacing w:after="0" w:line="360" w:lineRule="auto"/>
              <w:ind w:left="0"/>
              <w:rPr>
                <w:rFonts w:asciiTheme="minorHAnsi" w:hAnsiTheme="minorHAnsi" w:cstheme="minorHAnsi"/>
                <w:b/>
                <w:i/>
                <w:sz w:val="24"/>
                <w:szCs w:val="24"/>
              </w:rPr>
            </w:pPr>
            <w:r w:rsidRPr="00EB085F">
              <w:rPr>
                <w:rFonts w:asciiTheme="minorHAnsi" w:hAnsiTheme="minorHAnsi" w:cstheme="minorHAnsi"/>
                <w:b/>
                <w:i/>
                <w:sz w:val="24"/>
                <w:szCs w:val="24"/>
              </w:rPr>
              <w:t xml:space="preserve">What I could have done instead.   </w:t>
            </w:r>
          </w:p>
        </w:tc>
      </w:tr>
      <w:tr w:rsidR="00101217" w14:paraId="048F1F1E" w14:textId="77777777">
        <w:tc>
          <w:tcPr>
            <w:tcW w:w="6588" w:type="dxa"/>
          </w:tcPr>
          <w:p w14:paraId="74EA9E65" w14:textId="77777777" w:rsidR="00101217" w:rsidRPr="00C220AE" w:rsidRDefault="00101217" w:rsidP="00101217">
            <w:pPr>
              <w:pStyle w:val="ListParagraph"/>
              <w:spacing w:after="0" w:line="360" w:lineRule="auto"/>
              <w:ind w:left="0"/>
              <w:rPr>
                <w:rFonts w:asciiTheme="minorHAnsi" w:hAnsiTheme="minorHAnsi" w:cstheme="minorHAnsi"/>
                <w:i/>
                <w:sz w:val="24"/>
                <w:szCs w:val="24"/>
              </w:rPr>
            </w:pPr>
            <w:r w:rsidRPr="00C220AE">
              <w:rPr>
                <w:rFonts w:asciiTheme="minorHAnsi" w:hAnsiTheme="minorHAnsi" w:cstheme="minorHAnsi"/>
                <w:i/>
                <w:sz w:val="24"/>
                <w:szCs w:val="24"/>
              </w:rPr>
              <w:t>1.  Egg shells from breakfast</w:t>
            </w:r>
          </w:p>
        </w:tc>
        <w:tc>
          <w:tcPr>
            <w:tcW w:w="6588" w:type="dxa"/>
          </w:tcPr>
          <w:p w14:paraId="67CB7D34" w14:textId="77777777" w:rsidR="00101217" w:rsidRPr="00C220AE" w:rsidRDefault="00101217" w:rsidP="00101217">
            <w:pPr>
              <w:pStyle w:val="ListParagraph"/>
              <w:spacing w:after="0" w:line="360" w:lineRule="auto"/>
              <w:ind w:left="0"/>
              <w:rPr>
                <w:rFonts w:asciiTheme="minorHAnsi" w:hAnsiTheme="minorHAnsi" w:cstheme="minorHAnsi"/>
                <w:i/>
                <w:sz w:val="24"/>
                <w:szCs w:val="24"/>
              </w:rPr>
            </w:pPr>
            <w:r w:rsidRPr="00C220AE">
              <w:rPr>
                <w:rFonts w:asciiTheme="minorHAnsi" w:hAnsiTheme="minorHAnsi" w:cstheme="minorHAnsi"/>
                <w:i/>
                <w:sz w:val="24"/>
                <w:szCs w:val="24"/>
              </w:rPr>
              <w:t>1.  Put them in the compost pile in the back yard</w:t>
            </w:r>
          </w:p>
        </w:tc>
      </w:tr>
      <w:tr w:rsidR="00101217" w14:paraId="41FC474C" w14:textId="77777777">
        <w:tc>
          <w:tcPr>
            <w:tcW w:w="6588" w:type="dxa"/>
          </w:tcPr>
          <w:p w14:paraId="01A9729B" w14:textId="77777777" w:rsidR="00101217" w:rsidRPr="00C220AE" w:rsidRDefault="00101217" w:rsidP="00101217">
            <w:pPr>
              <w:pStyle w:val="ListParagraph"/>
              <w:spacing w:after="0" w:line="360" w:lineRule="auto"/>
              <w:ind w:left="0"/>
              <w:rPr>
                <w:rFonts w:asciiTheme="minorHAnsi" w:hAnsiTheme="minorHAnsi" w:cstheme="minorHAnsi"/>
                <w:i/>
                <w:sz w:val="24"/>
                <w:szCs w:val="24"/>
              </w:rPr>
            </w:pPr>
            <w:r w:rsidRPr="00C220AE">
              <w:rPr>
                <w:rFonts w:asciiTheme="minorHAnsi" w:hAnsiTheme="minorHAnsi" w:cstheme="minorHAnsi"/>
                <w:i/>
                <w:sz w:val="24"/>
                <w:szCs w:val="24"/>
              </w:rPr>
              <w:t>2.  Box the paper clips came in</w:t>
            </w:r>
          </w:p>
        </w:tc>
        <w:tc>
          <w:tcPr>
            <w:tcW w:w="6588" w:type="dxa"/>
          </w:tcPr>
          <w:p w14:paraId="5C9E5A55" w14:textId="77777777" w:rsidR="00101217" w:rsidRPr="00C220AE" w:rsidRDefault="00101217" w:rsidP="00101217">
            <w:pPr>
              <w:pStyle w:val="ListParagraph"/>
              <w:spacing w:after="0" w:line="360" w:lineRule="auto"/>
              <w:ind w:left="0"/>
              <w:rPr>
                <w:rFonts w:asciiTheme="minorHAnsi" w:hAnsiTheme="minorHAnsi" w:cstheme="minorHAnsi"/>
                <w:i/>
                <w:sz w:val="24"/>
                <w:szCs w:val="24"/>
              </w:rPr>
            </w:pPr>
            <w:r w:rsidRPr="00C220AE">
              <w:rPr>
                <w:rFonts w:asciiTheme="minorHAnsi" w:hAnsiTheme="minorHAnsi" w:cstheme="minorHAnsi"/>
                <w:i/>
                <w:sz w:val="24"/>
                <w:szCs w:val="24"/>
              </w:rPr>
              <w:t xml:space="preserve">2.  Put it in the paper recycle container.  </w:t>
            </w:r>
          </w:p>
        </w:tc>
      </w:tr>
      <w:tr w:rsidR="00EB085F" w14:paraId="71FDBC9C" w14:textId="77777777">
        <w:tc>
          <w:tcPr>
            <w:tcW w:w="6588" w:type="dxa"/>
          </w:tcPr>
          <w:p w14:paraId="0647FA71" w14:textId="77777777" w:rsidR="00EB085F" w:rsidRPr="00EB085F" w:rsidRDefault="00EB085F" w:rsidP="00EB085F">
            <w:pPr>
              <w:spacing w:after="0" w:line="360" w:lineRule="auto"/>
              <w:rPr>
                <w:rFonts w:asciiTheme="minorHAnsi" w:hAnsiTheme="minorHAnsi" w:cstheme="minorHAnsi"/>
                <w:i/>
                <w:sz w:val="24"/>
                <w:szCs w:val="24"/>
              </w:rPr>
            </w:pPr>
          </w:p>
        </w:tc>
        <w:tc>
          <w:tcPr>
            <w:tcW w:w="6588" w:type="dxa"/>
          </w:tcPr>
          <w:p w14:paraId="125F6DA3" w14:textId="77777777" w:rsidR="00EB085F" w:rsidRPr="00C220AE" w:rsidRDefault="00EB085F" w:rsidP="00101217">
            <w:pPr>
              <w:pStyle w:val="ListParagraph"/>
              <w:spacing w:after="0" w:line="360" w:lineRule="auto"/>
              <w:ind w:left="0"/>
              <w:rPr>
                <w:rFonts w:asciiTheme="minorHAnsi" w:hAnsiTheme="minorHAnsi" w:cstheme="minorHAnsi"/>
                <w:i/>
                <w:sz w:val="24"/>
                <w:szCs w:val="24"/>
              </w:rPr>
            </w:pPr>
          </w:p>
        </w:tc>
      </w:tr>
      <w:tr w:rsidR="00101217" w14:paraId="22BA3BD6" w14:textId="77777777">
        <w:tc>
          <w:tcPr>
            <w:tcW w:w="6588" w:type="dxa"/>
          </w:tcPr>
          <w:p w14:paraId="2E39A7EE" w14:textId="77777777" w:rsidR="00101217" w:rsidRPr="00EB085F" w:rsidRDefault="00101217" w:rsidP="00EB085F">
            <w:pPr>
              <w:spacing w:after="0" w:line="360" w:lineRule="auto"/>
              <w:rPr>
                <w:rFonts w:asciiTheme="minorHAnsi" w:hAnsiTheme="minorHAnsi" w:cstheme="minorHAnsi"/>
                <w:sz w:val="24"/>
                <w:szCs w:val="24"/>
              </w:rPr>
            </w:pPr>
          </w:p>
        </w:tc>
        <w:tc>
          <w:tcPr>
            <w:tcW w:w="6588" w:type="dxa"/>
          </w:tcPr>
          <w:p w14:paraId="74EC27A8" w14:textId="77777777" w:rsidR="00101217" w:rsidRDefault="00101217" w:rsidP="00101217">
            <w:pPr>
              <w:pStyle w:val="ListParagraph"/>
              <w:spacing w:after="0" w:line="360" w:lineRule="auto"/>
              <w:ind w:left="0"/>
              <w:rPr>
                <w:rFonts w:asciiTheme="minorHAnsi" w:hAnsiTheme="minorHAnsi" w:cstheme="minorHAnsi"/>
                <w:sz w:val="24"/>
                <w:szCs w:val="24"/>
              </w:rPr>
            </w:pPr>
          </w:p>
        </w:tc>
      </w:tr>
      <w:tr w:rsidR="00101217" w14:paraId="403917ED" w14:textId="77777777">
        <w:tc>
          <w:tcPr>
            <w:tcW w:w="6588" w:type="dxa"/>
          </w:tcPr>
          <w:p w14:paraId="5D96587B" w14:textId="77777777" w:rsidR="00101217" w:rsidRDefault="00101217" w:rsidP="00101217">
            <w:pPr>
              <w:pStyle w:val="ListParagraph"/>
              <w:spacing w:after="0" w:line="360" w:lineRule="auto"/>
              <w:ind w:left="0"/>
              <w:rPr>
                <w:rFonts w:asciiTheme="minorHAnsi" w:hAnsiTheme="minorHAnsi" w:cstheme="minorHAnsi"/>
                <w:sz w:val="24"/>
                <w:szCs w:val="24"/>
              </w:rPr>
            </w:pPr>
          </w:p>
        </w:tc>
        <w:tc>
          <w:tcPr>
            <w:tcW w:w="6588" w:type="dxa"/>
          </w:tcPr>
          <w:p w14:paraId="6BCD5B6B" w14:textId="77777777" w:rsidR="00101217" w:rsidRDefault="00101217" w:rsidP="00101217">
            <w:pPr>
              <w:pStyle w:val="ListParagraph"/>
              <w:spacing w:after="0" w:line="360" w:lineRule="auto"/>
              <w:ind w:left="0"/>
              <w:rPr>
                <w:rFonts w:asciiTheme="minorHAnsi" w:hAnsiTheme="minorHAnsi" w:cstheme="minorHAnsi"/>
                <w:sz w:val="24"/>
                <w:szCs w:val="24"/>
              </w:rPr>
            </w:pPr>
          </w:p>
        </w:tc>
      </w:tr>
    </w:tbl>
    <w:p w14:paraId="6957A2E8" w14:textId="77777777" w:rsidR="00101217" w:rsidRPr="00101217" w:rsidRDefault="00101217" w:rsidP="00101217">
      <w:pPr>
        <w:pStyle w:val="ListParagraph"/>
        <w:spacing w:after="0" w:line="360" w:lineRule="auto"/>
        <w:ind w:left="360"/>
        <w:rPr>
          <w:rFonts w:asciiTheme="minorHAnsi" w:hAnsiTheme="minorHAnsi" w:cstheme="minorHAnsi"/>
          <w:sz w:val="24"/>
          <w:szCs w:val="24"/>
        </w:rPr>
      </w:pPr>
    </w:p>
    <w:p w14:paraId="621186E1" w14:textId="77777777" w:rsidR="00101217" w:rsidRPr="002C77A8" w:rsidRDefault="00101217" w:rsidP="00101217">
      <w:pPr>
        <w:pStyle w:val="ListParagraph"/>
        <w:spacing w:after="0" w:line="360" w:lineRule="auto"/>
        <w:ind w:left="360"/>
        <w:rPr>
          <w:rFonts w:asciiTheme="minorHAnsi" w:hAnsiTheme="minorHAnsi" w:cstheme="minorHAnsi"/>
          <w:sz w:val="24"/>
          <w:szCs w:val="24"/>
          <w:highlight w:val="lightGray"/>
        </w:rPr>
      </w:pPr>
    </w:p>
    <w:p w14:paraId="55705575" w14:textId="77777777" w:rsidR="00E22959" w:rsidRPr="00C220AE" w:rsidRDefault="00C220AE" w:rsidP="00EB085F">
      <w:pPr>
        <w:pStyle w:val="ListParagraph"/>
        <w:numPr>
          <w:ilvl w:val="0"/>
          <w:numId w:val="6"/>
        </w:numPr>
        <w:spacing w:after="0" w:line="360" w:lineRule="auto"/>
        <w:rPr>
          <w:rFonts w:asciiTheme="minorHAnsi" w:hAnsiTheme="minorHAnsi" w:cstheme="minorHAnsi"/>
          <w:sz w:val="24"/>
          <w:szCs w:val="24"/>
        </w:rPr>
      </w:pPr>
      <w:r w:rsidRPr="00C220AE">
        <w:rPr>
          <w:rFonts w:asciiTheme="minorHAnsi" w:hAnsiTheme="minorHAnsi" w:cstheme="minorHAnsi"/>
          <w:sz w:val="24"/>
          <w:szCs w:val="24"/>
        </w:rPr>
        <w:t xml:space="preserve"> </w:t>
      </w:r>
      <w:r>
        <w:rPr>
          <w:rFonts w:asciiTheme="minorHAnsi" w:hAnsiTheme="minorHAnsi" w:cstheme="minorHAnsi"/>
          <w:sz w:val="24"/>
          <w:szCs w:val="24"/>
        </w:rPr>
        <w:t xml:space="preserve">Write </w:t>
      </w:r>
      <w:r w:rsidR="003944FD">
        <w:rPr>
          <w:rFonts w:asciiTheme="minorHAnsi" w:hAnsiTheme="minorHAnsi" w:cstheme="minorHAnsi"/>
          <w:sz w:val="24"/>
          <w:szCs w:val="24"/>
        </w:rPr>
        <w:t>an email to</w:t>
      </w:r>
      <w:r>
        <w:rPr>
          <w:rFonts w:asciiTheme="minorHAnsi" w:hAnsiTheme="minorHAnsi" w:cstheme="minorHAnsi"/>
          <w:sz w:val="24"/>
          <w:szCs w:val="24"/>
        </w:rPr>
        <w:t xml:space="preserve"> Judy, as her friend, giving her advice about her plans to protect the environment</w:t>
      </w:r>
      <w:r w:rsidR="003944FD">
        <w:rPr>
          <w:rFonts w:asciiTheme="minorHAnsi" w:hAnsiTheme="minorHAnsi" w:cstheme="minorHAnsi"/>
          <w:sz w:val="24"/>
          <w:szCs w:val="24"/>
        </w:rPr>
        <w:t xml:space="preserve">.  </w:t>
      </w:r>
      <w:r w:rsidR="00EB085F">
        <w:rPr>
          <w:rFonts w:asciiTheme="minorHAnsi" w:hAnsiTheme="minorHAnsi" w:cstheme="minorHAnsi"/>
          <w:sz w:val="24"/>
          <w:szCs w:val="24"/>
        </w:rPr>
        <w:t>Do you think she’s doing a good job? What might she have done differently? What could she do in the future?</w:t>
      </w:r>
    </w:p>
    <w:p w14:paraId="518B3CAC" w14:textId="77777777" w:rsidR="00EB085F" w:rsidRDefault="00EB085F" w:rsidP="00EB085F">
      <w:pPr>
        <w:spacing w:after="0" w:line="360" w:lineRule="auto"/>
        <w:ind w:left="360" w:firstLine="360"/>
        <w:contextualSpacing/>
        <w:rPr>
          <w:rFonts w:asciiTheme="minorHAnsi" w:hAnsiTheme="minorHAnsi" w:cstheme="minorHAnsi"/>
          <w:sz w:val="24"/>
          <w:szCs w:val="24"/>
        </w:rPr>
      </w:pPr>
    </w:p>
    <w:p w14:paraId="65A38426" w14:textId="77777777" w:rsidR="003944FD" w:rsidRPr="003944FD" w:rsidRDefault="003944FD" w:rsidP="00EB085F">
      <w:pPr>
        <w:spacing w:after="0" w:line="360" w:lineRule="auto"/>
        <w:ind w:left="360" w:firstLine="360"/>
        <w:contextualSpacing/>
        <w:rPr>
          <w:rFonts w:asciiTheme="minorHAnsi" w:hAnsiTheme="minorHAnsi" w:cstheme="minorHAnsi"/>
          <w:i/>
          <w:sz w:val="24"/>
          <w:szCs w:val="24"/>
        </w:rPr>
      </w:pPr>
      <w:r w:rsidRPr="003944FD">
        <w:rPr>
          <w:rFonts w:asciiTheme="minorHAnsi" w:hAnsiTheme="minorHAnsi" w:cstheme="minorHAnsi"/>
          <w:i/>
          <w:sz w:val="24"/>
          <w:szCs w:val="24"/>
        </w:rPr>
        <w:t>Dear Judy,</w:t>
      </w:r>
    </w:p>
    <w:p w14:paraId="4D1194B3" w14:textId="77777777" w:rsidR="003944FD" w:rsidRPr="003944FD" w:rsidRDefault="003944FD" w:rsidP="00EB085F">
      <w:pPr>
        <w:spacing w:after="0" w:line="360" w:lineRule="auto"/>
        <w:ind w:left="720" w:firstLine="360"/>
        <w:contextualSpacing/>
        <w:rPr>
          <w:rFonts w:asciiTheme="minorHAnsi" w:hAnsiTheme="minorHAnsi" w:cstheme="minorHAnsi"/>
          <w:i/>
          <w:sz w:val="24"/>
          <w:szCs w:val="24"/>
        </w:rPr>
      </w:pPr>
      <w:r w:rsidRPr="003944FD">
        <w:rPr>
          <w:rFonts w:asciiTheme="minorHAnsi" w:hAnsiTheme="minorHAnsi" w:cstheme="minorHAnsi"/>
          <w:i/>
          <w:sz w:val="24"/>
          <w:szCs w:val="24"/>
        </w:rPr>
        <w:t xml:space="preserve">I think you are totally right about making the world a better place to live, but I think you went a little overboard.  You could have started with telling your family how you felt and giving them some information about things that come from the rain forest.  Then you could have researched with them to see if there are products they can use that would not harm the rain forest.  I know that my dad loves his coffee in the morning and would not give it up for anything.  Is the rain forest the only </w:t>
      </w:r>
      <w:r w:rsidRPr="003944FD">
        <w:rPr>
          <w:rFonts w:asciiTheme="minorHAnsi" w:hAnsiTheme="minorHAnsi" w:cstheme="minorHAnsi"/>
          <w:i/>
          <w:sz w:val="24"/>
          <w:szCs w:val="24"/>
        </w:rPr>
        <w:lastRenderedPageBreak/>
        <w:t>place that we get coffee?  Can you find coffee beans that are grown in a place where no one cut down trees to grow it?  I think if you get them on board, they will be more likely to cooperate with you.   Let me know what you think.</w:t>
      </w:r>
    </w:p>
    <w:p w14:paraId="36826A46" w14:textId="77777777" w:rsidR="00EB085F" w:rsidRDefault="00EB085F" w:rsidP="00EB085F">
      <w:pPr>
        <w:spacing w:after="0" w:line="360" w:lineRule="auto"/>
        <w:ind w:left="360" w:firstLine="360"/>
        <w:contextualSpacing/>
        <w:rPr>
          <w:rFonts w:asciiTheme="minorHAnsi" w:hAnsiTheme="minorHAnsi" w:cstheme="minorHAnsi"/>
          <w:i/>
          <w:sz w:val="24"/>
          <w:szCs w:val="24"/>
        </w:rPr>
      </w:pPr>
      <w:r>
        <w:rPr>
          <w:rFonts w:asciiTheme="minorHAnsi" w:hAnsiTheme="minorHAnsi" w:cstheme="minorHAnsi"/>
          <w:i/>
          <w:sz w:val="24"/>
          <w:szCs w:val="24"/>
        </w:rPr>
        <w:tab/>
      </w:r>
      <w:r>
        <w:rPr>
          <w:rFonts w:asciiTheme="minorHAnsi" w:hAnsiTheme="minorHAnsi" w:cstheme="minorHAnsi"/>
          <w:i/>
          <w:sz w:val="24"/>
          <w:szCs w:val="24"/>
        </w:rPr>
        <w:tab/>
      </w:r>
      <w:r>
        <w:rPr>
          <w:rFonts w:asciiTheme="minorHAnsi" w:hAnsiTheme="minorHAnsi" w:cstheme="minorHAnsi"/>
          <w:i/>
          <w:sz w:val="24"/>
          <w:szCs w:val="24"/>
        </w:rPr>
        <w:tab/>
      </w:r>
      <w:r>
        <w:rPr>
          <w:rFonts w:asciiTheme="minorHAnsi" w:hAnsiTheme="minorHAnsi" w:cstheme="minorHAnsi"/>
          <w:i/>
          <w:sz w:val="24"/>
          <w:szCs w:val="24"/>
        </w:rPr>
        <w:tab/>
      </w:r>
      <w:r>
        <w:rPr>
          <w:rFonts w:asciiTheme="minorHAnsi" w:hAnsiTheme="minorHAnsi" w:cstheme="minorHAnsi"/>
          <w:i/>
          <w:sz w:val="24"/>
          <w:szCs w:val="24"/>
        </w:rPr>
        <w:tab/>
      </w:r>
      <w:r>
        <w:rPr>
          <w:rFonts w:asciiTheme="minorHAnsi" w:hAnsiTheme="minorHAnsi" w:cstheme="minorHAnsi"/>
          <w:i/>
          <w:sz w:val="24"/>
          <w:szCs w:val="24"/>
        </w:rPr>
        <w:tab/>
      </w:r>
      <w:r>
        <w:rPr>
          <w:rFonts w:asciiTheme="minorHAnsi" w:hAnsiTheme="minorHAnsi" w:cstheme="minorHAnsi"/>
          <w:i/>
          <w:sz w:val="24"/>
          <w:szCs w:val="24"/>
        </w:rPr>
        <w:tab/>
        <w:t>Sincerely,</w:t>
      </w:r>
    </w:p>
    <w:p w14:paraId="4433D1B3" w14:textId="77777777" w:rsidR="00651BA6" w:rsidRDefault="00EB085F" w:rsidP="00EB085F">
      <w:pPr>
        <w:spacing w:after="0" w:line="360" w:lineRule="auto"/>
        <w:ind w:left="5040" w:firstLine="720"/>
        <w:contextualSpacing/>
        <w:rPr>
          <w:rFonts w:asciiTheme="minorHAnsi" w:hAnsiTheme="minorHAnsi" w:cstheme="minorHAnsi"/>
          <w:i/>
          <w:sz w:val="24"/>
          <w:szCs w:val="24"/>
        </w:rPr>
      </w:pPr>
      <w:r>
        <w:rPr>
          <w:rFonts w:asciiTheme="minorHAnsi" w:hAnsiTheme="minorHAnsi" w:cstheme="minorHAnsi"/>
          <w:i/>
          <w:sz w:val="24"/>
          <w:szCs w:val="24"/>
        </w:rPr>
        <w:t>[Your Name}</w:t>
      </w:r>
    </w:p>
    <w:p w14:paraId="1300AACE" w14:textId="77777777" w:rsidR="00651BA6" w:rsidRDefault="00651BA6" w:rsidP="00651BA6">
      <w:pPr>
        <w:spacing w:after="0" w:line="360" w:lineRule="auto"/>
        <w:contextualSpacing/>
        <w:rPr>
          <w:rFonts w:asciiTheme="minorHAnsi" w:hAnsiTheme="minorHAnsi" w:cstheme="minorHAnsi"/>
          <w:sz w:val="24"/>
          <w:szCs w:val="24"/>
        </w:rPr>
      </w:pPr>
    </w:p>
    <w:p w14:paraId="1BA54E18" w14:textId="77777777" w:rsidR="00651BA6" w:rsidRDefault="00651BA6" w:rsidP="00651BA6">
      <w:pPr>
        <w:spacing w:after="0" w:line="360" w:lineRule="auto"/>
        <w:contextualSpacing/>
        <w:rPr>
          <w:rFonts w:asciiTheme="minorHAnsi" w:hAnsiTheme="minorHAnsi" w:cstheme="minorHAnsi"/>
          <w:sz w:val="24"/>
          <w:szCs w:val="24"/>
        </w:rPr>
      </w:pPr>
    </w:p>
    <w:p w14:paraId="2FB1BD78" w14:textId="77777777" w:rsidR="00651BA6" w:rsidRDefault="00651BA6" w:rsidP="00651BA6">
      <w:pPr>
        <w:spacing w:after="0" w:line="360" w:lineRule="auto"/>
        <w:contextualSpacing/>
        <w:rPr>
          <w:rFonts w:asciiTheme="minorHAnsi" w:hAnsiTheme="minorHAnsi" w:cstheme="minorHAnsi"/>
          <w:sz w:val="24"/>
          <w:szCs w:val="24"/>
        </w:rPr>
      </w:pPr>
    </w:p>
    <w:p w14:paraId="50BE7AC3" w14:textId="77777777" w:rsidR="00651BA6" w:rsidRDefault="00651BA6" w:rsidP="00651BA6">
      <w:pPr>
        <w:spacing w:after="0" w:line="360" w:lineRule="auto"/>
        <w:contextualSpacing/>
        <w:rPr>
          <w:rFonts w:asciiTheme="minorHAnsi" w:hAnsiTheme="minorHAnsi" w:cstheme="minorHAnsi"/>
          <w:sz w:val="24"/>
          <w:szCs w:val="24"/>
        </w:rPr>
      </w:pPr>
    </w:p>
    <w:p w14:paraId="36786055" w14:textId="77777777" w:rsidR="00651BA6" w:rsidRDefault="00651BA6" w:rsidP="00651BA6">
      <w:pPr>
        <w:spacing w:after="0" w:line="360" w:lineRule="auto"/>
        <w:contextualSpacing/>
        <w:rPr>
          <w:rFonts w:asciiTheme="minorHAnsi" w:hAnsiTheme="minorHAnsi" w:cstheme="minorHAnsi"/>
          <w:sz w:val="24"/>
          <w:szCs w:val="24"/>
        </w:rPr>
      </w:pPr>
    </w:p>
    <w:p w14:paraId="43148062" w14:textId="77777777" w:rsidR="00651BA6" w:rsidRDefault="00651BA6" w:rsidP="00651BA6">
      <w:pPr>
        <w:spacing w:after="0" w:line="360" w:lineRule="auto"/>
        <w:contextualSpacing/>
        <w:rPr>
          <w:rFonts w:asciiTheme="minorHAnsi" w:hAnsiTheme="minorHAnsi" w:cstheme="minorHAnsi"/>
          <w:sz w:val="24"/>
          <w:szCs w:val="24"/>
        </w:rPr>
      </w:pPr>
    </w:p>
    <w:p w14:paraId="048E11D6" w14:textId="77777777" w:rsidR="00651BA6" w:rsidRDefault="00651BA6" w:rsidP="00651BA6">
      <w:pPr>
        <w:spacing w:after="0" w:line="360" w:lineRule="auto"/>
        <w:contextualSpacing/>
        <w:rPr>
          <w:rFonts w:asciiTheme="minorHAnsi" w:hAnsiTheme="minorHAnsi" w:cstheme="minorHAnsi"/>
          <w:sz w:val="24"/>
          <w:szCs w:val="24"/>
        </w:rPr>
      </w:pPr>
    </w:p>
    <w:p w14:paraId="594EF73D" w14:textId="77777777" w:rsidR="00651BA6" w:rsidRDefault="00651BA6" w:rsidP="00651BA6">
      <w:pPr>
        <w:spacing w:after="0" w:line="360" w:lineRule="auto"/>
        <w:contextualSpacing/>
        <w:rPr>
          <w:rFonts w:asciiTheme="minorHAnsi" w:hAnsiTheme="minorHAnsi" w:cstheme="minorHAnsi"/>
          <w:sz w:val="24"/>
          <w:szCs w:val="24"/>
        </w:rPr>
      </w:pPr>
    </w:p>
    <w:p w14:paraId="456FB75A" w14:textId="77777777" w:rsidR="00651BA6" w:rsidRDefault="00651BA6" w:rsidP="00651BA6">
      <w:pPr>
        <w:spacing w:after="0" w:line="360" w:lineRule="auto"/>
        <w:contextualSpacing/>
        <w:rPr>
          <w:rFonts w:asciiTheme="minorHAnsi" w:hAnsiTheme="minorHAnsi" w:cstheme="minorHAnsi"/>
          <w:sz w:val="24"/>
          <w:szCs w:val="24"/>
        </w:rPr>
      </w:pPr>
    </w:p>
    <w:p w14:paraId="69D9C984" w14:textId="77777777" w:rsidR="00651BA6" w:rsidRDefault="00651BA6" w:rsidP="00651BA6">
      <w:pPr>
        <w:spacing w:after="0" w:line="360" w:lineRule="auto"/>
        <w:contextualSpacing/>
        <w:rPr>
          <w:rFonts w:asciiTheme="minorHAnsi" w:hAnsiTheme="minorHAnsi" w:cstheme="minorHAnsi"/>
          <w:sz w:val="24"/>
          <w:szCs w:val="24"/>
        </w:rPr>
      </w:pPr>
    </w:p>
    <w:p w14:paraId="6314B447" w14:textId="77777777" w:rsidR="00651BA6" w:rsidRDefault="00651BA6" w:rsidP="00651BA6">
      <w:pPr>
        <w:spacing w:after="0" w:line="360" w:lineRule="auto"/>
        <w:contextualSpacing/>
        <w:rPr>
          <w:rFonts w:asciiTheme="minorHAnsi" w:hAnsiTheme="minorHAnsi" w:cstheme="minorHAnsi"/>
          <w:sz w:val="24"/>
          <w:szCs w:val="24"/>
        </w:rPr>
      </w:pPr>
    </w:p>
    <w:p w14:paraId="2C54F424" w14:textId="77777777" w:rsidR="00651BA6" w:rsidRDefault="00651BA6" w:rsidP="00651BA6">
      <w:pPr>
        <w:spacing w:after="0" w:line="360" w:lineRule="auto"/>
        <w:contextualSpacing/>
        <w:rPr>
          <w:rFonts w:asciiTheme="minorHAnsi" w:hAnsiTheme="minorHAnsi" w:cstheme="minorHAnsi"/>
          <w:sz w:val="24"/>
          <w:szCs w:val="24"/>
        </w:rPr>
      </w:pPr>
    </w:p>
    <w:p w14:paraId="5226D594" w14:textId="77777777" w:rsidR="00651BA6" w:rsidRDefault="00651BA6" w:rsidP="00651BA6">
      <w:pPr>
        <w:spacing w:after="0" w:line="360" w:lineRule="auto"/>
        <w:contextualSpacing/>
        <w:rPr>
          <w:rFonts w:asciiTheme="minorHAnsi" w:hAnsiTheme="minorHAnsi" w:cstheme="minorHAnsi"/>
          <w:sz w:val="24"/>
          <w:szCs w:val="24"/>
        </w:rPr>
      </w:pPr>
    </w:p>
    <w:p w14:paraId="36DC7A10" w14:textId="77777777" w:rsidR="00651BA6" w:rsidRDefault="00651BA6" w:rsidP="00651BA6">
      <w:pPr>
        <w:spacing w:after="0" w:line="360" w:lineRule="auto"/>
        <w:contextualSpacing/>
        <w:rPr>
          <w:rFonts w:asciiTheme="minorHAnsi" w:hAnsiTheme="minorHAnsi" w:cstheme="minorHAnsi"/>
          <w:sz w:val="24"/>
          <w:szCs w:val="24"/>
        </w:rPr>
      </w:pPr>
    </w:p>
    <w:p w14:paraId="434395D9" w14:textId="77777777" w:rsidR="00651BA6" w:rsidRDefault="00651BA6" w:rsidP="00651BA6">
      <w:pPr>
        <w:spacing w:after="0" w:line="360" w:lineRule="auto"/>
        <w:contextualSpacing/>
        <w:rPr>
          <w:rFonts w:asciiTheme="minorHAnsi" w:hAnsiTheme="minorHAnsi" w:cstheme="minorHAnsi"/>
          <w:sz w:val="24"/>
          <w:szCs w:val="24"/>
        </w:rPr>
      </w:pPr>
    </w:p>
    <w:p w14:paraId="12D87E1A" w14:textId="77777777" w:rsidR="00651BA6" w:rsidRDefault="00651BA6" w:rsidP="00651BA6">
      <w:pPr>
        <w:spacing w:after="0" w:line="360" w:lineRule="auto"/>
        <w:contextualSpacing/>
        <w:rPr>
          <w:rFonts w:asciiTheme="minorHAnsi" w:hAnsiTheme="minorHAnsi" w:cstheme="minorHAnsi"/>
          <w:sz w:val="24"/>
          <w:szCs w:val="24"/>
        </w:rPr>
      </w:pPr>
    </w:p>
    <w:p w14:paraId="166A5DE0" w14:textId="77777777" w:rsidR="00651BA6" w:rsidRDefault="00651BA6" w:rsidP="00651BA6">
      <w:pPr>
        <w:spacing w:after="0" w:line="360" w:lineRule="auto"/>
        <w:contextualSpacing/>
        <w:rPr>
          <w:rFonts w:asciiTheme="minorHAnsi" w:hAnsiTheme="minorHAnsi" w:cstheme="minorHAnsi"/>
          <w:sz w:val="24"/>
          <w:szCs w:val="24"/>
        </w:rPr>
      </w:pPr>
    </w:p>
    <w:p w14:paraId="09A01738" w14:textId="77777777" w:rsidR="00651BA6" w:rsidRDefault="00651BA6" w:rsidP="00651BA6">
      <w:pPr>
        <w:spacing w:after="0" w:line="360" w:lineRule="auto"/>
        <w:contextualSpacing/>
        <w:rPr>
          <w:rFonts w:asciiTheme="minorHAnsi" w:hAnsiTheme="minorHAnsi" w:cstheme="minorHAnsi"/>
          <w:sz w:val="24"/>
          <w:szCs w:val="24"/>
        </w:rPr>
        <w:sectPr w:rsidR="00651BA6">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ADE196B" w14:textId="77777777" w:rsidR="00696CF0" w:rsidRPr="00C35538" w:rsidRDefault="00696CF0" w:rsidP="00696CF0">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65821A7A" w14:textId="77777777" w:rsidR="00696CF0" w:rsidRPr="00887983" w:rsidRDefault="00696CF0" w:rsidP="00696CF0">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4B3E96DB" w14:textId="77777777" w:rsidR="00696CF0" w:rsidRPr="00BB4479" w:rsidRDefault="00696CF0" w:rsidP="00696CF0">
      <w:pPr>
        <w:rPr>
          <w:rFonts w:cstheme="minorHAnsi"/>
          <w:b/>
          <w:sz w:val="28"/>
          <w:szCs w:val="28"/>
        </w:rPr>
      </w:pPr>
      <w:r w:rsidRPr="00C35538">
        <w:rPr>
          <w:rFonts w:cstheme="minorHAnsi"/>
          <w:b/>
          <w:sz w:val="28"/>
          <w:szCs w:val="28"/>
        </w:rPr>
        <w:t xml:space="preserve">Before the reading:  </w:t>
      </w:r>
    </w:p>
    <w:p w14:paraId="3B2E35E9" w14:textId="77777777" w:rsidR="00696CF0" w:rsidRPr="00C35538" w:rsidRDefault="00696CF0" w:rsidP="00696CF0">
      <w:pPr>
        <w:pStyle w:val="ListParagraph"/>
        <w:numPr>
          <w:ilvl w:val="0"/>
          <w:numId w:val="23"/>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76D70A20" w14:textId="77777777" w:rsidR="00696CF0" w:rsidRPr="00C35538" w:rsidRDefault="00696CF0" w:rsidP="00696CF0">
      <w:pPr>
        <w:pStyle w:val="ListParagraph"/>
        <w:rPr>
          <w:rFonts w:cstheme="minorHAnsi"/>
        </w:rPr>
      </w:pPr>
    </w:p>
    <w:p w14:paraId="32AC6FB4" w14:textId="77777777" w:rsidR="00696CF0" w:rsidRDefault="00696CF0" w:rsidP="00696CF0">
      <w:pPr>
        <w:pStyle w:val="ListParagraph"/>
        <w:numPr>
          <w:ilvl w:val="0"/>
          <w:numId w:val="25"/>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1C460C75" w14:textId="77777777" w:rsidR="00696CF0" w:rsidRPr="00C35538" w:rsidRDefault="00696CF0" w:rsidP="00696CF0">
      <w:pPr>
        <w:ind w:firstLine="720"/>
        <w:rPr>
          <w:rFonts w:cstheme="minorHAnsi"/>
        </w:rPr>
      </w:pPr>
      <w:r w:rsidRPr="00C35538">
        <w:rPr>
          <w:rFonts w:cstheme="minorHAnsi"/>
          <w:b/>
        </w:rPr>
        <w:t>Examples of Activities:</w:t>
      </w:r>
      <w:r w:rsidRPr="00C35538">
        <w:rPr>
          <w:rFonts w:cstheme="minorHAnsi"/>
        </w:rPr>
        <w:t xml:space="preserve"> </w:t>
      </w:r>
    </w:p>
    <w:p w14:paraId="4658A398" w14:textId="77777777" w:rsidR="00696CF0" w:rsidRDefault="00696CF0" w:rsidP="00696CF0">
      <w:pPr>
        <w:pStyle w:val="ListParagraph"/>
        <w:numPr>
          <w:ilvl w:val="0"/>
          <w:numId w:val="29"/>
        </w:numPr>
        <w:spacing w:after="160" w:line="256"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5188D5CF" w14:textId="77777777" w:rsidR="00696CF0" w:rsidRDefault="00696CF0" w:rsidP="00696CF0">
      <w:pPr>
        <w:pStyle w:val="ListParagraph"/>
        <w:numPr>
          <w:ilvl w:val="0"/>
          <w:numId w:val="29"/>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097F4D01" w14:textId="77777777" w:rsidR="00696CF0" w:rsidRDefault="00696CF0" w:rsidP="00696CF0">
      <w:pPr>
        <w:pStyle w:val="ListParagraph"/>
        <w:numPr>
          <w:ilvl w:val="0"/>
          <w:numId w:val="29"/>
        </w:numPr>
        <w:spacing w:after="160" w:line="256" w:lineRule="auto"/>
        <w:rPr>
          <w:rFonts w:cstheme="minorHAnsi"/>
        </w:rPr>
      </w:pPr>
      <w:r>
        <w:rPr>
          <w:rFonts w:cstheme="minorHAnsi"/>
        </w:rPr>
        <w:t xml:space="preserve">Keep a word wall or word bank where these new words can be added and that students can access later. </w:t>
      </w:r>
    </w:p>
    <w:p w14:paraId="73B9DAEE" w14:textId="77777777" w:rsidR="00696CF0" w:rsidRDefault="00696CF0" w:rsidP="00696CF0">
      <w:pPr>
        <w:pStyle w:val="ListParagraph"/>
        <w:numPr>
          <w:ilvl w:val="0"/>
          <w:numId w:val="29"/>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C10C5D0" w14:textId="77777777" w:rsidR="00696CF0" w:rsidRDefault="00696CF0" w:rsidP="00696CF0">
      <w:pPr>
        <w:pStyle w:val="ListParagraph"/>
        <w:numPr>
          <w:ilvl w:val="0"/>
          <w:numId w:val="29"/>
        </w:numPr>
        <w:spacing w:after="160" w:line="256" w:lineRule="auto"/>
        <w:rPr>
          <w:rFonts w:cstheme="minorHAnsi"/>
        </w:rPr>
      </w:pPr>
      <w:r>
        <w:rPr>
          <w:rFonts w:cstheme="minorHAnsi"/>
        </w:rPr>
        <w:t>Create pictures using the word. These can even be added to your word wall!</w:t>
      </w:r>
    </w:p>
    <w:p w14:paraId="6A817F06" w14:textId="77777777" w:rsidR="00696CF0" w:rsidRDefault="00696CF0" w:rsidP="00696CF0">
      <w:pPr>
        <w:pStyle w:val="ListParagraph"/>
        <w:numPr>
          <w:ilvl w:val="0"/>
          <w:numId w:val="29"/>
        </w:numPr>
        <w:spacing w:after="160" w:line="256" w:lineRule="auto"/>
        <w:rPr>
          <w:rFonts w:cstheme="minorHAnsi"/>
        </w:rPr>
      </w:pPr>
      <w:r w:rsidRPr="00887983">
        <w:rPr>
          <w:rFonts w:cstheme="minorHAnsi"/>
        </w:rPr>
        <w:t xml:space="preserve">Create lists of synonyms and antonyms for the word. </w:t>
      </w:r>
      <w:bookmarkStart w:id="2" w:name="_Hlk525125549"/>
    </w:p>
    <w:p w14:paraId="04F2E772" w14:textId="77777777" w:rsidR="00696CF0" w:rsidRPr="00887983" w:rsidRDefault="00696CF0" w:rsidP="00696CF0">
      <w:pPr>
        <w:pStyle w:val="ListParagraph"/>
        <w:numPr>
          <w:ilvl w:val="0"/>
          <w:numId w:val="29"/>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75A5A0DB" w14:textId="77777777" w:rsidR="00696CF0" w:rsidRPr="00BA3B4C" w:rsidRDefault="00696CF0" w:rsidP="00696CF0">
      <w:pPr>
        <w:pStyle w:val="ListParagraph"/>
        <w:numPr>
          <w:ilvl w:val="1"/>
          <w:numId w:val="24"/>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6E18E459" w14:textId="77777777" w:rsidR="00696CF0" w:rsidRDefault="00696CF0" w:rsidP="00696CF0">
      <w:pPr>
        <w:pStyle w:val="ListParagraph"/>
        <w:ind w:left="1440"/>
        <w:rPr>
          <w:rFonts w:cstheme="minorHAnsi"/>
        </w:rPr>
      </w:pPr>
    </w:p>
    <w:p w14:paraId="4BFD0EA9" w14:textId="77777777" w:rsidR="00696CF0" w:rsidRPr="00580EBE" w:rsidRDefault="00696CF0" w:rsidP="00696CF0">
      <w:pPr>
        <w:pStyle w:val="ListParagraph"/>
        <w:numPr>
          <w:ilvl w:val="0"/>
          <w:numId w:val="24"/>
        </w:numPr>
        <w:spacing w:after="160" w:line="254" w:lineRule="auto"/>
        <w:rPr>
          <w:rFonts w:cstheme="minorHAnsi"/>
        </w:rPr>
      </w:pPr>
      <w:r w:rsidRPr="00580EBE">
        <w:rPr>
          <w:rFonts w:cstheme="minorHAnsi"/>
        </w:rPr>
        <w:lastRenderedPageBreak/>
        <w:t xml:space="preserve">Use graphic organizers to help introduce content. </w:t>
      </w:r>
    </w:p>
    <w:p w14:paraId="46284BA0" w14:textId="77777777" w:rsidR="00696CF0" w:rsidRDefault="00696CF0" w:rsidP="00696CF0">
      <w:pPr>
        <w:pStyle w:val="ListParagraph"/>
        <w:rPr>
          <w:rFonts w:cstheme="minorHAnsi"/>
          <w:b/>
        </w:rPr>
      </w:pPr>
    </w:p>
    <w:p w14:paraId="12EA17FD" w14:textId="77777777" w:rsidR="00696CF0" w:rsidRDefault="00696CF0" w:rsidP="00696CF0">
      <w:pPr>
        <w:pStyle w:val="ListParagraph"/>
        <w:rPr>
          <w:rFonts w:cstheme="minorHAnsi"/>
          <w:b/>
        </w:rPr>
      </w:pPr>
      <w:r>
        <w:rPr>
          <w:rFonts w:cstheme="minorHAnsi"/>
          <w:b/>
        </w:rPr>
        <w:t xml:space="preserve">Examples of Activities:  </w:t>
      </w:r>
    </w:p>
    <w:p w14:paraId="39A6F6BD" w14:textId="77777777" w:rsidR="00696CF0" w:rsidRPr="00580EBE" w:rsidRDefault="00696CF0" w:rsidP="00696CF0">
      <w:pPr>
        <w:pStyle w:val="ListParagraph"/>
        <w:numPr>
          <w:ilvl w:val="0"/>
          <w:numId w:val="26"/>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5554827B" w14:textId="77777777" w:rsidR="00696CF0" w:rsidRPr="00580EBE" w:rsidRDefault="00696CF0" w:rsidP="00696CF0">
      <w:pPr>
        <w:pStyle w:val="ListParagraph"/>
        <w:numPr>
          <w:ilvl w:val="0"/>
          <w:numId w:val="26"/>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261E9003" w14:textId="77777777" w:rsidR="00696CF0" w:rsidRPr="00BB4479" w:rsidRDefault="00696CF0" w:rsidP="00696CF0">
      <w:pPr>
        <w:pStyle w:val="ListParagraph"/>
        <w:numPr>
          <w:ilvl w:val="0"/>
          <w:numId w:val="26"/>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7D878912" w14:textId="77777777" w:rsidR="00696CF0" w:rsidRDefault="00696CF0" w:rsidP="00696CF0">
      <w:pPr>
        <w:pStyle w:val="ListParagraph"/>
        <w:rPr>
          <w:rFonts w:cstheme="minorHAnsi"/>
        </w:rPr>
      </w:pPr>
    </w:p>
    <w:p w14:paraId="53A26A67" w14:textId="77777777" w:rsidR="00696CF0" w:rsidRDefault="00696CF0" w:rsidP="00696CF0">
      <w:pPr>
        <w:rPr>
          <w:rFonts w:cstheme="minorHAnsi"/>
          <w:b/>
        </w:rPr>
      </w:pPr>
      <w:r w:rsidRPr="00580EBE">
        <w:rPr>
          <w:rFonts w:cstheme="minorHAnsi"/>
          <w:b/>
          <w:sz w:val="28"/>
          <w:szCs w:val="28"/>
        </w:rPr>
        <w:t>During reading</w:t>
      </w:r>
      <w:r>
        <w:rPr>
          <w:rFonts w:cstheme="minorHAnsi"/>
          <w:b/>
        </w:rPr>
        <w:t xml:space="preserve">:  </w:t>
      </w:r>
    </w:p>
    <w:p w14:paraId="18D8DCCB" w14:textId="77777777" w:rsidR="00696CF0" w:rsidRDefault="00696CF0" w:rsidP="00696CF0">
      <w:pPr>
        <w:pStyle w:val="ListParagraph"/>
        <w:rPr>
          <w:rFonts w:cstheme="minorHAnsi"/>
        </w:rPr>
      </w:pPr>
    </w:p>
    <w:p w14:paraId="529B1663" w14:textId="77777777" w:rsidR="00696CF0" w:rsidRDefault="00696CF0" w:rsidP="00696CF0">
      <w:pPr>
        <w:pStyle w:val="ListParagraph"/>
        <w:numPr>
          <w:ilvl w:val="0"/>
          <w:numId w:val="28"/>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22B6A81D" w14:textId="77777777" w:rsidR="00696CF0" w:rsidRDefault="00696CF0" w:rsidP="00696CF0">
      <w:pPr>
        <w:pStyle w:val="ListParagraph"/>
        <w:rPr>
          <w:rFonts w:cstheme="minorHAnsi"/>
        </w:rPr>
      </w:pPr>
    </w:p>
    <w:p w14:paraId="545C1356" w14:textId="77777777" w:rsidR="00696CF0" w:rsidRDefault="00696CF0" w:rsidP="00696CF0">
      <w:pPr>
        <w:pStyle w:val="ListParagraph"/>
        <w:numPr>
          <w:ilvl w:val="0"/>
          <w:numId w:val="28"/>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6B5EA9EC" w14:textId="77777777" w:rsidR="00696CF0" w:rsidRDefault="00696CF0" w:rsidP="00696CF0">
      <w:pPr>
        <w:pStyle w:val="ListParagraph"/>
        <w:rPr>
          <w:rFonts w:cstheme="minorHAnsi"/>
        </w:rPr>
      </w:pPr>
    </w:p>
    <w:p w14:paraId="29A9C137" w14:textId="77777777" w:rsidR="00696CF0" w:rsidRDefault="00696CF0" w:rsidP="00696CF0">
      <w:pPr>
        <w:pStyle w:val="ListParagraph"/>
        <w:numPr>
          <w:ilvl w:val="0"/>
          <w:numId w:val="27"/>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706625D5" w14:textId="77777777" w:rsidR="00696CF0" w:rsidRDefault="00696CF0" w:rsidP="00696CF0">
      <w:pPr>
        <w:pStyle w:val="ListParagraph"/>
        <w:rPr>
          <w:rFonts w:cstheme="minorHAnsi"/>
        </w:rPr>
      </w:pPr>
    </w:p>
    <w:p w14:paraId="19C647D4" w14:textId="77777777" w:rsidR="00696CF0" w:rsidRDefault="00696CF0" w:rsidP="00696CF0">
      <w:pPr>
        <w:pStyle w:val="ListParagraph"/>
        <w:numPr>
          <w:ilvl w:val="0"/>
          <w:numId w:val="27"/>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66BE55C6" w14:textId="77777777" w:rsidR="00696CF0" w:rsidRDefault="00696CF0" w:rsidP="00696CF0">
      <w:pPr>
        <w:pStyle w:val="ListParagraph"/>
        <w:rPr>
          <w:rFonts w:cstheme="minorHAnsi"/>
        </w:rPr>
      </w:pPr>
    </w:p>
    <w:p w14:paraId="2EED6AE4" w14:textId="77777777" w:rsidR="00696CF0" w:rsidRPr="002822BB" w:rsidRDefault="00696CF0" w:rsidP="00696CF0">
      <w:pPr>
        <w:pStyle w:val="ListParagraph"/>
        <w:numPr>
          <w:ilvl w:val="0"/>
          <w:numId w:val="27"/>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652A7E20" w14:textId="77777777" w:rsidR="00696CF0" w:rsidRDefault="00696CF0" w:rsidP="00696CF0">
      <w:pPr>
        <w:pStyle w:val="ListParagraph"/>
        <w:rPr>
          <w:rFonts w:cstheme="minorHAnsi"/>
          <w:b/>
        </w:rPr>
      </w:pPr>
      <w:r>
        <w:rPr>
          <w:rFonts w:cstheme="minorHAnsi"/>
          <w:b/>
        </w:rPr>
        <w:t xml:space="preserve">Examples of Activities:  </w:t>
      </w:r>
    </w:p>
    <w:p w14:paraId="2A356E8A" w14:textId="77777777" w:rsidR="00696CF0" w:rsidRDefault="00696CF0" w:rsidP="00696CF0">
      <w:pPr>
        <w:pStyle w:val="ListParagraph"/>
        <w:numPr>
          <w:ilvl w:val="0"/>
          <w:numId w:val="19"/>
        </w:numPr>
        <w:spacing w:after="160" w:line="254" w:lineRule="auto"/>
        <w:rPr>
          <w:rFonts w:cstheme="minorHAnsi"/>
        </w:rPr>
      </w:pPr>
      <w:r>
        <w:rPr>
          <w:rFonts w:cstheme="minorHAnsi"/>
        </w:rPr>
        <w:t xml:space="preserve">Have students include the example from the text in their glossary that they created.  </w:t>
      </w:r>
    </w:p>
    <w:p w14:paraId="5EDE6099" w14:textId="77777777" w:rsidR="00696CF0" w:rsidRDefault="00696CF0" w:rsidP="00696CF0">
      <w:pPr>
        <w:pStyle w:val="ListParagraph"/>
        <w:numPr>
          <w:ilvl w:val="0"/>
          <w:numId w:val="19"/>
        </w:numPr>
        <w:spacing w:after="160" w:line="254" w:lineRule="auto"/>
        <w:rPr>
          <w:rFonts w:cstheme="minorHAnsi"/>
        </w:rPr>
      </w:pPr>
      <w:r>
        <w:rPr>
          <w:rFonts w:cstheme="minorHAnsi"/>
        </w:rPr>
        <w:t xml:space="preserve">Create or find pictures that represent how the word was used in the passage.  </w:t>
      </w:r>
    </w:p>
    <w:p w14:paraId="142CBDD4" w14:textId="77777777" w:rsidR="00696CF0" w:rsidRDefault="00696CF0" w:rsidP="00696CF0">
      <w:pPr>
        <w:pStyle w:val="ListParagraph"/>
        <w:numPr>
          <w:ilvl w:val="0"/>
          <w:numId w:val="19"/>
        </w:numPr>
        <w:spacing w:after="160" w:line="254" w:lineRule="auto"/>
        <w:rPr>
          <w:rFonts w:cstheme="minorHAnsi"/>
        </w:rPr>
      </w:pPr>
      <w:r>
        <w:rPr>
          <w:rFonts w:cstheme="minorHAnsi"/>
        </w:rPr>
        <w:t xml:space="preserve">Practice creating sentences using the word in the way it was using in the passage.  </w:t>
      </w:r>
    </w:p>
    <w:p w14:paraId="137B253E" w14:textId="77777777" w:rsidR="00696CF0" w:rsidRDefault="00696CF0" w:rsidP="00696CF0">
      <w:pPr>
        <w:pStyle w:val="ListParagraph"/>
        <w:numPr>
          <w:ilvl w:val="0"/>
          <w:numId w:val="19"/>
        </w:numPr>
        <w:spacing w:after="160" w:line="254" w:lineRule="auto"/>
        <w:rPr>
          <w:rFonts w:cstheme="minorHAnsi"/>
        </w:rPr>
      </w:pPr>
      <w:r>
        <w:rPr>
          <w:rFonts w:cstheme="minorHAnsi"/>
        </w:rPr>
        <w:t xml:space="preserve">Have students discuss the author’s word choice.  </w:t>
      </w:r>
    </w:p>
    <w:p w14:paraId="765069FA" w14:textId="77777777" w:rsidR="00696CF0" w:rsidRDefault="00696CF0" w:rsidP="00696CF0">
      <w:pPr>
        <w:pStyle w:val="ListParagraph"/>
        <w:rPr>
          <w:rFonts w:cstheme="minorHAnsi"/>
        </w:rPr>
      </w:pPr>
    </w:p>
    <w:p w14:paraId="05FE8D57" w14:textId="77777777" w:rsidR="00696CF0" w:rsidRDefault="00696CF0" w:rsidP="00696CF0">
      <w:pPr>
        <w:pStyle w:val="ListParagraph"/>
        <w:numPr>
          <w:ilvl w:val="0"/>
          <w:numId w:val="18"/>
        </w:numPr>
        <w:spacing w:after="160" w:line="254" w:lineRule="auto"/>
        <w:rPr>
          <w:rFonts w:cstheme="minorHAnsi"/>
        </w:rPr>
      </w:pPr>
      <w:r>
        <w:rPr>
          <w:rFonts w:cstheme="minorHAnsi"/>
        </w:rPr>
        <w:t xml:space="preserve">Use graphic organizers to help organize content and thinking.  </w:t>
      </w:r>
    </w:p>
    <w:p w14:paraId="1180FD47" w14:textId="77777777" w:rsidR="00696CF0" w:rsidRDefault="00696CF0" w:rsidP="00696CF0">
      <w:pPr>
        <w:pStyle w:val="ListParagraph"/>
        <w:rPr>
          <w:rFonts w:cstheme="minorHAnsi"/>
        </w:rPr>
      </w:pPr>
      <w:r>
        <w:rPr>
          <w:rFonts w:cstheme="minorHAnsi"/>
          <w:b/>
        </w:rPr>
        <w:t>Examples of Activities:</w:t>
      </w:r>
      <w:r>
        <w:rPr>
          <w:rFonts w:cstheme="minorHAnsi"/>
        </w:rPr>
        <w:t xml:space="preserve">  </w:t>
      </w:r>
    </w:p>
    <w:p w14:paraId="1C8148E3" w14:textId="77777777" w:rsidR="00696CF0" w:rsidRDefault="00696CF0" w:rsidP="00696CF0">
      <w:pPr>
        <w:pStyle w:val="ListParagraph"/>
        <w:numPr>
          <w:ilvl w:val="0"/>
          <w:numId w:val="20"/>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26D5F9DE" w14:textId="77777777" w:rsidR="00696CF0" w:rsidRDefault="00696CF0" w:rsidP="00696CF0">
      <w:pPr>
        <w:pStyle w:val="ListParagraph"/>
        <w:numPr>
          <w:ilvl w:val="0"/>
          <w:numId w:val="20"/>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79DF8579" w14:textId="77777777" w:rsidR="00696CF0" w:rsidRPr="003A0E41" w:rsidRDefault="00696CF0" w:rsidP="00696CF0">
      <w:pPr>
        <w:pStyle w:val="ListParagraph"/>
        <w:numPr>
          <w:ilvl w:val="0"/>
          <w:numId w:val="20"/>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0F106C45" w14:textId="77777777" w:rsidR="00696CF0" w:rsidRDefault="00696CF0" w:rsidP="00696CF0">
      <w:pPr>
        <w:pStyle w:val="ListParagraph"/>
        <w:numPr>
          <w:ilvl w:val="0"/>
          <w:numId w:val="18"/>
        </w:numPr>
        <w:spacing w:after="160" w:line="254" w:lineRule="auto"/>
        <w:rPr>
          <w:rFonts w:cstheme="minorHAnsi"/>
        </w:rPr>
      </w:pPr>
      <w:r>
        <w:rPr>
          <w:rFonts w:cstheme="minorHAnsi"/>
        </w:rPr>
        <w:t>Utilize any illustrations or text features that come with the story or passage to better understand the reading.</w:t>
      </w:r>
    </w:p>
    <w:p w14:paraId="0416498B" w14:textId="77777777" w:rsidR="00696CF0" w:rsidRDefault="00696CF0" w:rsidP="00696CF0">
      <w:pPr>
        <w:pStyle w:val="ListParagraph"/>
        <w:numPr>
          <w:ilvl w:val="0"/>
          <w:numId w:val="22"/>
        </w:numPr>
        <w:spacing w:after="160" w:line="254"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66100EFE" w14:textId="77777777" w:rsidR="00696CF0" w:rsidRDefault="00696CF0" w:rsidP="00696CF0">
      <w:pPr>
        <w:pStyle w:val="ListParagraph"/>
        <w:numPr>
          <w:ilvl w:val="0"/>
          <w:numId w:val="22"/>
        </w:numPr>
        <w:spacing w:after="160" w:line="254" w:lineRule="auto"/>
        <w:rPr>
          <w:rFonts w:cstheme="minorHAnsi"/>
        </w:rPr>
      </w:pPr>
      <w:r>
        <w:rPr>
          <w:rFonts w:cstheme="minorHAnsi"/>
        </w:rPr>
        <w:t>Identify any text features such as captions and discuss how they contribute to meaning.</w:t>
      </w:r>
    </w:p>
    <w:p w14:paraId="111C1AA4" w14:textId="77777777" w:rsidR="00696CF0" w:rsidRPr="00782445" w:rsidRDefault="00696CF0" w:rsidP="00696CF0">
      <w:pPr>
        <w:pStyle w:val="ListParagraph"/>
        <w:rPr>
          <w:rFonts w:cstheme="minorHAnsi"/>
          <w:b/>
        </w:rPr>
      </w:pPr>
    </w:p>
    <w:p w14:paraId="7E36BC6C" w14:textId="77777777" w:rsidR="00696CF0" w:rsidRPr="00FA3362" w:rsidRDefault="00696CF0" w:rsidP="00696CF0">
      <w:pPr>
        <w:rPr>
          <w:rFonts w:cstheme="minorHAnsi"/>
          <w:b/>
          <w:sz w:val="28"/>
          <w:szCs w:val="28"/>
        </w:rPr>
      </w:pPr>
      <w:r w:rsidRPr="00FA3362">
        <w:rPr>
          <w:rFonts w:cstheme="minorHAnsi"/>
          <w:b/>
          <w:sz w:val="28"/>
          <w:szCs w:val="28"/>
        </w:rPr>
        <w:t xml:space="preserve">After reading:  </w:t>
      </w:r>
    </w:p>
    <w:p w14:paraId="14E779F1" w14:textId="77777777" w:rsidR="00696CF0" w:rsidRDefault="00696CF0" w:rsidP="00696CF0">
      <w:pPr>
        <w:pStyle w:val="ListParagraph"/>
        <w:numPr>
          <w:ilvl w:val="0"/>
          <w:numId w:val="21"/>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0F3DCC06" w14:textId="77777777" w:rsidR="00696CF0" w:rsidRPr="00A63EAE" w:rsidRDefault="00696CF0" w:rsidP="00696CF0">
      <w:pPr>
        <w:pStyle w:val="ListParagraph"/>
        <w:spacing w:line="256" w:lineRule="auto"/>
        <w:rPr>
          <w:rFonts w:cstheme="minorHAnsi"/>
        </w:rPr>
      </w:pPr>
    </w:p>
    <w:p w14:paraId="50C8C1DE" w14:textId="77777777" w:rsidR="00696CF0" w:rsidRDefault="00696CF0" w:rsidP="00696CF0">
      <w:pPr>
        <w:pStyle w:val="ListParagraph"/>
        <w:numPr>
          <w:ilvl w:val="0"/>
          <w:numId w:val="27"/>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40C24AA0" w14:textId="77777777" w:rsidR="00696CF0" w:rsidRDefault="00696CF0" w:rsidP="00696CF0">
      <w:pPr>
        <w:pStyle w:val="ListParagraph"/>
        <w:rPr>
          <w:rFonts w:cstheme="minorHAnsi"/>
        </w:rPr>
      </w:pPr>
    </w:p>
    <w:p w14:paraId="78B5A1F4" w14:textId="77777777" w:rsidR="00696CF0" w:rsidRPr="00FA3362" w:rsidRDefault="00696CF0" w:rsidP="00696CF0">
      <w:pPr>
        <w:pStyle w:val="ListParagraph"/>
        <w:numPr>
          <w:ilvl w:val="0"/>
          <w:numId w:val="21"/>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6B1318EE" w14:textId="77777777" w:rsidR="00696CF0" w:rsidRDefault="00696CF0" w:rsidP="00696CF0">
      <w:pPr>
        <w:pStyle w:val="ListParagraph"/>
        <w:rPr>
          <w:rFonts w:cstheme="minorHAnsi"/>
        </w:rPr>
      </w:pPr>
    </w:p>
    <w:p w14:paraId="56B05613" w14:textId="77777777" w:rsidR="00696CF0" w:rsidRPr="00FA3362" w:rsidRDefault="00696CF0" w:rsidP="00696CF0">
      <w:pPr>
        <w:pStyle w:val="ListParagraph"/>
        <w:numPr>
          <w:ilvl w:val="0"/>
          <w:numId w:val="21"/>
        </w:numPr>
        <w:spacing w:after="160" w:line="254" w:lineRule="auto"/>
        <w:rPr>
          <w:rFonts w:cstheme="minorHAnsi"/>
          <w:b/>
        </w:rPr>
      </w:pPr>
      <w:r w:rsidRPr="00FA3362">
        <w:rPr>
          <w:rFonts w:cstheme="minorHAnsi"/>
        </w:rPr>
        <w:t>Reinforce new vocabulary using multiple modalities</w:t>
      </w:r>
    </w:p>
    <w:p w14:paraId="45E2FB3B" w14:textId="77777777" w:rsidR="00696CF0" w:rsidRPr="00FA3362" w:rsidRDefault="00696CF0" w:rsidP="00696CF0">
      <w:pPr>
        <w:pStyle w:val="ListParagraph"/>
        <w:rPr>
          <w:rFonts w:cstheme="minorHAnsi"/>
          <w:b/>
        </w:rPr>
      </w:pPr>
    </w:p>
    <w:p w14:paraId="2FCCE897" w14:textId="77777777" w:rsidR="00696CF0" w:rsidRPr="00FA3362" w:rsidRDefault="00696CF0" w:rsidP="00696CF0">
      <w:pPr>
        <w:pStyle w:val="ListParagraph"/>
        <w:rPr>
          <w:rFonts w:cstheme="minorHAnsi"/>
          <w:b/>
        </w:rPr>
      </w:pPr>
      <w:r w:rsidRPr="00FA3362">
        <w:rPr>
          <w:rFonts w:cstheme="minorHAnsi"/>
          <w:b/>
        </w:rPr>
        <w:t xml:space="preserve">Examples of activities: </w:t>
      </w:r>
    </w:p>
    <w:p w14:paraId="6303C0BF" w14:textId="77777777" w:rsidR="00696CF0" w:rsidRDefault="00696CF0" w:rsidP="00696CF0">
      <w:pPr>
        <w:pStyle w:val="ListParagraph"/>
        <w:numPr>
          <w:ilvl w:val="0"/>
          <w:numId w:val="20"/>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22063BB3" w14:textId="77777777" w:rsidR="00696CF0" w:rsidRDefault="00696CF0" w:rsidP="00696CF0">
      <w:pPr>
        <w:pStyle w:val="ListParagraph"/>
        <w:numPr>
          <w:ilvl w:val="0"/>
          <w:numId w:val="20"/>
        </w:numPr>
        <w:spacing w:after="160" w:line="254" w:lineRule="auto"/>
        <w:rPr>
          <w:rFonts w:cstheme="minorHAnsi"/>
        </w:rPr>
      </w:pPr>
      <w:r>
        <w:rPr>
          <w:rFonts w:cstheme="minorHAnsi"/>
        </w:rPr>
        <w:t xml:space="preserve">Require students to include the words introduced before reading in the culminating writing task. </w:t>
      </w:r>
    </w:p>
    <w:p w14:paraId="642D1379" w14:textId="77777777" w:rsidR="00696CF0" w:rsidRDefault="00696CF0" w:rsidP="00696CF0">
      <w:pPr>
        <w:pStyle w:val="ListParagraph"/>
        <w:numPr>
          <w:ilvl w:val="0"/>
          <w:numId w:val="20"/>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3050F3CE" w14:textId="77777777" w:rsidR="00696CF0" w:rsidRDefault="00696CF0" w:rsidP="00696CF0">
      <w:pPr>
        <w:pStyle w:val="ListParagraph"/>
        <w:numPr>
          <w:ilvl w:val="0"/>
          <w:numId w:val="20"/>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2CA6006D" w14:textId="77777777" w:rsidR="00696CF0" w:rsidRPr="00AC4FB6" w:rsidRDefault="00696CF0" w:rsidP="00696CF0">
      <w:pPr>
        <w:pStyle w:val="ListParagraph"/>
        <w:ind w:left="1440"/>
        <w:rPr>
          <w:rFonts w:cstheme="minorHAnsi"/>
        </w:rPr>
      </w:pPr>
    </w:p>
    <w:p w14:paraId="776B2039" w14:textId="77777777" w:rsidR="00696CF0" w:rsidRDefault="00696CF0" w:rsidP="00696CF0">
      <w:pPr>
        <w:pStyle w:val="ListParagraph"/>
        <w:numPr>
          <w:ilvl w:val="0"/>
          <w:numId w:val="21"/>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3"/>
    </w:p>
    <w:p w14:paraId="63C0279C" w14:textId="77777777" w:rsidR="00696CF0" w:rsidRPr="00A63EAE" w:rsidRDefault="00696CF0" w:rsidP="00696CF0">
      <w:pPr>
        <w:pStyle w:val="ListParagraph"/>
        <w:rPr>
          <w:rFonts w:cstheme="minorHAnsi"/>
        </w:rPr>
      </w:pPr>
    </w:p>
    <w:p w14:paraId="5DBC8415" w14:textId="164BE98A" w:rsidR="00696CF0" w:rsidRDefault="00696CF0" w:rsidP="00696CF0">
      <w:pPr>
        <w:pStyle w:val="ListParagraph"/>
        <w:numPr>
          <w:ilvl w:val="0"/>
          <w:numId w:val="21"/>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794B04A8" w14:textId="77777777" w:rsidR="00696CF0" w:rsidRPr="00696CF0" w:rsidRDefault="00696CF0" w:rsidP="00696CF0">
      <w:pPr>
        <w:spacing w:after="160" w:line="254" w:lineRule="auto"/>
        <w:rPr>
          <w:rFonts w:cstheme="minorHAnsi"/>
        </w:rPr>
      </w:pPr>
      <w:bookmarkStart w:id="4" w:name="_GoBack"/>
      <w:bookmarkEnd w:id="4"/>
    </w:p>
    <w:p w14:paraId="2423EF80" w14:textId="77777777" w:rsidR="00696CF0" w:rsidRDefault="00696CF0" w:rsidP="00696CF0">
      <w:pPr>
        <w:pStyle w:val="ListParagraph"/>
        <w:rPr>
          <w:rFonts w:cstheme="minorHAnsi"/>
        </w:rPr>
      </w:pPr>
      <w:r>
        <w:rPr>
          <w:rFonts w:cstheme="minorHAnsi"/>
          <w:b/>
        </w:rPr>
        <w:t>Examples of Activities:</w:t>
      </w:r>
      <w:r>
        <w:rPr>
          <w:rFonts w:cstheme="minorHAnsi"/>
        </w:rPr>
        <w:t xml:space="preserve"> </w:t>
      </w:r>
    </w:p>
    <w:p w14:paraId="11A7BB1F" w14:textId="77777777" w:rsidR="00696CF0" w:rsidRDefault="00696CF0" w:rsidP="00696CF0">
      <w:pPr>
        <w:pStyle w:val="ListParagraph"/>
        <w:numPr>
          <w:ilvl w:val="0"/>
          <w:numId w:val="31"/>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6AC261E3" w14:textId="77777777" w:rsidR="00696CF0" w:rsidRDefault="00696CF0" w:rsidP="00696CF0">
      <w:pPr>
        <w:pStyle w:val="ListParagraph"/>
        <w:numPr>
          <w:ilvl w:val="0"/>
          <w:numId w:val="31"/>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3E322233" w14:textId="77777777" w:rsidR="00696CF0" w:rsidRDefault="00696CF0" w:rsidP="00696CF0">
      <w:pPr>
        <w:pStyle w:val="ListParagraph"/>
        <w:numPr>
          <w:ilvl w:val="0"/>
          <w:numId w:val="31"/>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2456C51D" w14:textId="77777777" w:rsidR="00696CF0" w:rsidRPr="00911037" w:rsidRDefault="00696CF0" w:rsidP="00696CF0">
      <w:pPr>
        <w:pStyle w:val="ListParagraph"/>
        <w:numPr>
          <w:ilvl w:val="0"/>
          <w:numId w:val="31"/>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2FD4A10F" w14:textId="77777777" w:rsidR="00696CF0" w:rsidRDefault="00696CF0" w:rsidP="00696CF0">
      <w:pPr>
        <w:pStyle w:val="ListParagraph"/>
        <w:numPr>
          <w:ilvl w:val="0"/>
          <w:numId w:val="21"/>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5DA785B3" w14:textId="77777777" w:rsidR="0018635B" w:rsidRPr="00A60405" w:rsidRDefault="0018635B" w:rsidP="00E72E47">
      <w:pPr>
        <w:pStyle w:val="ListParagraph"/>
        <w:spacing w:after="0" w:line="360" w:lineRule="auto"/>
        <w:ind w:left="360"/>
        <w:rPr>
          <w:sz w:val="24"/>
          <w:szCs w:val="24"/>
        </w:rPr>
      </w:pPr>
    </w:p>
    <w:sectPr w:rsidR="0018635B" w:rsidRPr="00A604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93FB6" w14:textId="77777777" w:rsidR="00A15B72" w:rsidRDefault="00A15B72" w:rsidP="007C5C7E">
      <w:pPr>
        <w:spacing w:after="0" w:line="240" w:lineRule="auto"/>
      </w:pPr>
      <w:r>
        <w:separator/>
      </w:r>
    </w:p>
  </w:endnote>
  <w:endnote w:type="continuationSeparator" w:id="0">
    <w:p w14:paraId="1CD90383" w14:textId="77777777" w:rsidR="00A15B72" w:rsidRDefault="00A15B72"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4D720" w14:textId="77777777" w:rsidR="00A15B72" w:rsidRDefault="00A15B72" w:rsidP="007C5C7E">
      <w:pPr>
        <w:spacing w:after="0" w:line="240" w:lineRule="auto"/>
      </w:pPr>
      <w:r>
        <w:separator/>
      </w:r>
    </w:p>
  </w:footnote>
  <w:footnote w:type="continuationSeparator" w:id="0">
    <w:p w14:paraId="4680A20B" w14:textId="77777777" w:rsidR="00A15B72" w:rsidRDefault="00A15B72"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26D5F" w14:textId="77777777" w:rsidR="00EB085F" w:rsidRDefault="00E72E47" w:rsidP="001034D9">
    <w:pPr>
      <w:pStyle w:val="Header"/>
      <w:jc w:val="center"/>
    </w:pPr>
    <w:r>
      <w:t>A Mr. Rubbish Mood/ Megan McDonald/ Created by Cincinnati District</w:t>
    </w:r>
  </w:p>
  <w:p w14:paraId="6B3ADACF" w14:textId="77777777" w:rsidR="00EB085F" w:rsidRDefault="00E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570"/>
    <w:multiLevelType w:val="hybridMultilevel"/>
    <w:tmpl w:val="70EEF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35FF1"/>
    <w:multiLevelType w:val="hybridMultilevel"/>
    <w:tmpl w:val="C37AB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9A0671"/>
    <w:multiLevelType w:val="hybridMultilevel"/>
    <w:tmpl w:val="FB70B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F33325"/>
    <w:multiLevelType w:val="hybridMultilevel"/>
    <w:tmpl w:val="BA0877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54B616E"/>
    <w:multiLevelType w:val="hybridMultilevel"/>
    <w:tmpl w:val="05F4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937B7"/>
    <w:multiLevelType w:val="hybridMultilevel"/>
    <w:tmpl w:val="B6044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73C83"/>
    <w:multiLevelType w:val="hybridMultilevel"/>
    <w:tmpl w:val="673E2B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3459FF"/>
    <w:multiLevelType w:val="hybridMultilevel"/>
    <w:tmpl w:val="A79EC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4E5A19"/>
    <w:multiLevelType w:val="hybridMultilevel"/>
    <w:tmpl w:val="5AB2D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0614E5"/>
    <w:multiLevelType w:val="hybridMultilevel"/>
    <w:tmpl w:val="B43282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2"/>
  </w:num>
  <w:num w:numId="2">
    <w:abstractNumId w:val="12"/>
  </w:num>
  <w:num w:numId="3">
    <w:abstractNumId w:val="15"/>
  </w:num>
  <w:num w:numId="4">
    <w:abstractNumId w:val="14"/>
  </w:num>
  <w:num w:numId="5">
    <w:abstractNumId w:val="5"/>
  </w:num>
  <w:num w:numId="6">
    <w:abstractNumId w:val="16"/>
  </w:num>
  <w:num w:numId="7">
    <w:abstractNumId w:val="18"/>
  </w:num>
  <w:num w:numId="8">
    <w:abstractNumId w:val="1"/>
  </w:num>
  <w:num w:numId="9">
    <w:abstractNumId w:val="26"/>
  </w:num>
  <w:num w:numId="10">
    <w:abstractNumId w:val="20"/>
  </w:num>
  <w:num w:numId="11">
    <w:abstractNumId w:val="25"/>
  </w:num>
  <w:num w:numId="12">
    <w:abstractNumId w:val="7"/>
  </w:num>
  <w:num w:numId="13">
    <w:abstractNumId w:val="28"/>
  </w:num>
  <w:num w:numId="14">
    <w:abstractNumId w:val="0"/>
  </w:num>
  <w:num w:numId="15">
    <w:abstractNumId w:val="9"/>
  </w:num>
  <w:num w:numId="16">
    <w:abstractNumId w:val="17"/>
  </w:num>
  <w:num w:numId="17">
    <w:abstractNumId w:val="19"/>
  </w:num>
  <w:num w:numId="18">
    <w:abstractNumId w:val="4"/>
  </w:num>
  <w:num w:numId="19">
    <w:abstractNumId w:val="8"/>
  </w:num>
  <w:num w:numId="20">
    <w:abstractNumId w:val="10"/>
  </w:num>
  <w:num w:numId="21">
    <w:abstractNumId w:val="13"/>
  </w:num>
  <w:num w:numId="22">
    <w:abstractNumId w:val="6"/>
  </w:num>
  <w:num w:numId="23">
    <w:abstractNumId w:val="24"/>
  </w:num>
  <w:num w:numId="24">
    <w:abstractNumId w:val="23"/>
  </w:num>
  <w:num w:numId="25">
    <w:abstractNumId w:val="2"/>
  </w:num>
  <w:num w:numId="26">
    <w:abstractNumId w:val="3"/>
  </w:num>
  <w:num w:numId="27">
    <w:abstractNumId w:val="27"/>
  </w:num>
  <w:num w:numId="28">
    <w:abstractNumId w:val="11"/>
  </w:num>
  <w:num w:numId="29">
    <w:abstractNumId w:val="29"/>
  </w:num>
  <w:num w:numId="30">
    <w:abstractNumId w:val="2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2D62"/>
    <w:rsid w:val="00023430"/>
    <w:rsid w:val="00026D6A"/>
    <w:rsid w:val="000601D8"/>
    <w:rsid w:val="000629C6"/>
    <w:rsid w:val="0007569E"/>
    <w:rsid w:val="00081A99"/>
    <w:rsid w:val="00097C13"/>
    <w:rsid w:val="000A2520"/>
    <w:rsid w:val="000B21CE"/>
    <w:rsid w:val="000B5786"/>
    <w:rsid w:val="000E62DF"/>
    <w:rsid w:val="000E79DF"/>
    <w:rsid w:val="000F06A0"/>
    <w:rsid w:val="000F16E8"/>
    <w:rsid w:val="000F2B1B"/>
    <w:rsid w:val="000F2EA5"/>
    <w:rsid w:val="00101217"/>
    <w:rsid w:val="00102B40"/>
    <w:rsid w:val="001034D9"/>
    <w:rsid w:val="001320B6"/>
    <w:rsid w:val="00140837"/>
    <w:rsid w:val="00144A4B"/>
    <w:rsid w:val="00156513"/>
    <w:rsid w:val="00162585"/>
    <w:rsid w:val="00172736"/>
    <w:rsid w:val="00174578"/>
    <w:rsid w:val="00177848"/>
    <w:rsid w:val="0018635B"/>
    <w:rsid w:val="001937F0"/>
    <w:rsid w:val="00193EB0"/>
    <w:rsid w:val="001B1B1A"/>
    <w:rsid w:val="001C1D02"/>
    <w:rsid w:val="001E3145"/>
    <w:rsid w:val="001F1840"/>
    <w:rsid w:val="002269C7"/>
    <w:rsid w:val="00247713"/>
    <w:rsid w:val="00286F6B"/>
    <w:rsid w:val="00293076"/>
    <w:rsid w:val="002C77A8"/>
    <w:rsid w:val="002F4D99"/>
    <w:rsid w:val="00305F23"/>
    <w:rsid w:val="00320A5A"/>
    <w:rsid w:val="003226F0"/>
    <w:rsid w:val="00331423"/>
    <w:rsid w:val="003342CF"/>
    <w:rsid w:val="003518B5"/>
    <w:rsid w:val="00354674"/>
    <w:rsid w:val="00357D5B"/>
    <w:rsid w:val="00382434"/>
    <w:rsid w:val="003878B4"/>
    <w:rsid w:val="003944FD"/>
    <w:rsid w:val="003A052A"/>
    <w:rsid w:val="003B753E"/>
    <w:rsid w:val="003B77F9"/>
    <w:rsid w:val="003C4B0D"/>
    <w:rsid w:val="003C4C96"/>
    <w:rsid w:val="003C4E5E"/>
    <w:rsid w:val="003D57A4"/>
    <w:rsid w:val="003E0AAA"/>
    <w:rsid w:val="00417E45"/>
    <w:rsid w:val="00433701"/>
    <w:rsid w:val="0043431A"/>
    <w:rsid w:val="00462CCA"/>
    <w:rsid w:val="004661F5"/>
    <w:rsid w:val="0047251F"/>
    <w:rsid w:val="00472940"/>
    <w:rsid w:val="00497955"/>
    <w:rsid w:val="004A47B4"/>
    <w:rsid w:val="004B2372"/>
    <w:rsid w:val="004B53C1"/>
    <w:rsid w:val="004D3BFD"/>
    <w:rsid w:val="004D4480"/>
    <w:rsid w:val="005222B3"/>
    <w:rsid w:val="00532623"/>
    <w:rsid w:val="00545861"/>
    <w:rsid w:val="005464AA"/>
    <w:rsid w:val="00551164"/>
    <w:rsid w:val="00557D31"/>
    <w:rsid w:val="00562F64"/>
    <w:rsid w:val="005632E5"/>
    <w:rsid w:val="00583081"/>
    <w:rsid w:val="0058463C"/>
    <w:rsid w:val="00585417"/>
    <w:rsid w:val="0059136E"/>
    <w:rsid w:val="00595C59"/>
    <w:rsid w:val="005A4E6C"/>
    <w:rsid w:val="005B62EE"/>
    <w:rsid w:val="005B6C42"/>
    <w:rsid w:val="005F445E"/>
    <w:rsid w:val="005F6F91"/>
    <w:rsid w:val="00612057"/>
    <w:rsid w:val="00651BA6"/>
    <w:rsid w:val="00671EA3"/>
    <w:rsid w:val="00681A16"/>
    <w:rsid w:val="00684FB7"/>
    <w:rsid w:val="006969A9"/>
    <w:rsid w:val="00696CF0"/>
    <w:rsid w:val="006A0D76"/>
    <w:rsid w:val="006B4055"/>
    <w:rsid w:val="006B4373"/>
    <w:rsid w:val="006F03E1"/>
    <w:rsid w:val="00711F4B"/>
    <w:rsid w:val="00712CB3"/>
    <w:rsid w:val="0071580F"/>
    <w:rsid w:val="00723A87"/>
    <w:rsid w:val="00736232"/>
    <w:rsid w:val="007A2EC9"/>
    <w:rsid w:val="007A677C"/>
    <w:rsid w:val="007B449E"/>
    <w:rsid w:val="007C1EF1"/>
    <w:rsid w:val="007C2CF3"/>
    <w:rsid w:val="007C5C7E"/>
    <w:rsid w:val="00806201"/>
    <w:rsid w:val="00813997"/>
    <w:rsid w:val="00816EE6"/>
    <w:rsid w:val="0082290C"/>
    <w:rsid w:val="008239BD"/>
    <w:rsid w:val="0082475F"/>
    <w:rsid w:val="00841C15"/>
    <w:rsid w:val="008437BA"/>
    <w:rsid w:val="008517EB"/>
    <w:rsid w:val="0085224F"/>
    <w:rsid w:val="008923AA"/>
    <w:rsid w:val="008A3ED3"/>
    <w:rsid w:val="008D30C9"/>
    <w:rsid w:val="008E2FB2"/>
    <w:rsid w:val="00922685"/>
    <w:rsid w:val="0093038E"/>
    <w:rsid w:val="0093474C"/>
    <w:rsid w:val="009408CF"/>
    <w:rsid w:val="00940943"/>
    <w:rsid w:val="0095234C"/>
    <w:rsid w:val="00970D74"/>
    <w:rsid w:val="00986747"/>
    <w:rsid w:val="009B08A6"/>
    <w:rsid w:val="009B2F14"/>
    <w:rsid w:val="009D0FC1"/>
    <w:rsid w:val="009D602B"/>
    <w:rsid w:val="009E4848"/>
    <w:rsid w:val="009E5D45"/>
    <w:rsid w:val="009E6E94"/>
    <w:rsid w:val="009F11DA"/>
    <w:rsid w:val="00A15B72"/>
    <w:rsid w:val="00A32132"/>
    <w:rsid w:val="00A4516C"/>
    <w:rsid w:val="00A60405"/>
    <w:rsid w:val="00A66C51"/>
    <w:rsid w:val="00A74BCC"/>
    <w:rsid w:val="00A803B0"/>
    <w:rsid w:val="00AC0831"/>
    <w:rsid w:val="00AC67AC"/>
    <w:rsid w:val="00AD155A"/>
    <w:rsid w:val="00AD4A01"/>
    <w:rsid w:val="00AE187D"/>
    <w:rsid w:val="00AE3767"/>
    <w:rsid w:val="00AF1969"/>
    <w:rsid w:val="00AF6459"/>
    <w:rsid w:val="00B0000C"/>
    <w:rsid w:val="00B02726"/>
    <w:rsid w:val="00B13FBF"/>
    <w:rsid w:val="00B318AB"/>
    <w:rsid w:val="00B44D3C"/>
    <w:rsid w:val="00B474EF"/>
    <w:rsid w:val="00B61C9E"/>
    <w:rsid w:val="00B642DB"/>
    <w:rsid w:val="00B82621"/>
    <w:rsid w:val="00B9763E"/>
    <w:rsid w:val="00BA5E6C"/>
    <w:rsid w:val="00BC198F"/>
    <w:rsid w:val="00BD4BE2"/>
    <w:rsid w:val="00BD6BC6"/>
    <w:rsid w:val="00C04832"/>
    <w:rsid w:val="00C16827"/>
    <w:rsid w:val="00C220AE"/>
    <w:rsid w:val="00C6107E"/>
    <w:rsid w:val="00C62ECC"/>
    <w:rsid w:val="00C67BC6"/>
    <w:rsid w:val="00CA07EF"/>
    <w:rsid w:val="00CA218E"/>
    <w:rsid w:val="00CC51A2"/>
    <w:rsid w:val="00CD3C10"/>
    <w:rsid w:val="00CD6B7F"/>
    <w:rsid w:val="00CF3DCC"/>
    <w:rsid w:val="00D06B42"/>
    <w:rsid w:val="00D140AD"/>
    <w:rsid w:val="00D15A17"/>
    <w:rsid w:val="00D22D58"/>
    <w:rsid w:val="00D37183"/>
    <w:rsid w:val="00D50B26"/>
    <w:rsid w:val="00D70EA8"/>
    <w:rsid w:val="00DA46E5"/>
    <w:rsid w:val="00DA55BE"/>
    <w:rsid w:val="00DA6AE5"/>
    <w:rsid w:val="00DB7B70"/>
    <w:rsid w:val="00DC7972"/>
    <w:rsid w:val="00DD55B2"/>
    <w:rsid w:val="00DE09E1"/>
    <w:rsid w:val="00DF02EB"/>
    <w:rsid w:val="00DF2B37"/>
    <w:rsid w:val="00DF5761"/>
    <w:rsid w:val="00E22959"/>
    <w:rsid w:val="00E25AB3"/>
    <w:rsid w:val="00E34154"/>
    <w:rsid w:val="00E40674"/>
    <w:rsid w:val="00E44C8B"/>
    <w:rsid w:val="00E4751D"/>
    <w:rsid w:val="00E6019B"/>
    <w:rsid w:val="00E63EE8"/>
    <w:rsid w:val="00E652DA"/>
    <w:rsid w:val="00E7112C"/>
    <w:rsid w:val="00E71C9E"/>
    <w:rsid w:val="00E72E47"/>
    <w:rsid w:val="00EB085F"/>
    <w:rsid w:val="00EB4332"/>
    <w:rsid w:val="00ED1FBF"/>
    <w:rsid w:val="00ED4501"/>
    <w:rsid w:val="00ED511B"/>
    <w:rsid w:val="00F009C3"/>
    <w:rsid w:val="00F03856"/>
    <w:rsid w:val="00F06013"/>
    <w:rsid w:val="00F27473"/>
    <w:rsid w:val="00F37D5C"/>
    <w:rsid w:val="00F37E68"/>
    <w:rsid w:val="00F57746"/>
    <w:rsid w:val="00F8197E"/>
    <w:rsid w:val="00F87EC0"/>
    <w:rsid w:val="00F93D68"/>
    <w:rsid w:val="00F94157"/>
    <w:rsid w:val="00F975B9"/>
    <w:rsid w:val="00FA2CD0"/>
    <w:rsid w:val="00FA3194"/>
    <w:rsid w:val="00FB2380"/>
    <w:rsid w:val="00FC0021"/>
    <w:rsid w:val="00FC12B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055949"/>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link w:val="NoSpacingChar"/>
    <w:uiPriority w:val="1"/>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5A4E6C"/>
    <w:rPr>
      <w:sz w:val="18"/>
      <w:szCs w:val="18"/>
    </w:rPr>
  </w:style>
  <w:style w:type="paragraph" w:styleId="CommentText">
    <w:name w:val="annotation text"/>
    <w:basedOn w:val="Normal"/>
    <w:link w:val="CommentTextChar"/>
    <w:uiPriority w:val="99"/>
    <w:semiHidden/>
    <w:unhideWhenUsed/>
    <w:rsid w:val="005A4E6C"/>
    <w:pPr>
      <w:spacing w:line="240" w:lineRule="auto"/>
    </w:pPr>
    <w:rPr>
      <w:sz w:val="24"/>
      <w:szCs w:val="24"/>
    </w:rPr>
  </w:style>
  <w:style w:type="character" w:customStyle="1" w:styleId="CommentTextChar">
    <w:name w:val="Comment Text Char"/>
    <w:basedOn w:val="DefaultParagraphFont"/>
    <w:link w:val="CommentText"/>
    <w:uiPriority w:val="99"/>
    <w:semiHidden/>
    <w:rsid w:val="005A4E6C"/>
    <w:rPr>
      <w:sz w:val="24"/>
      <w:szCs w:val="24"/>
    </w:rPr>
  </w:style>
  <w:style w:type="paragraph" w:styleId="CommentSubject">
    <w:name w:val="annotation subject"/>
    <w:basedOn w:val="CommentText"/>
    <w:next w:val="CommentText"/>
    <w:link w:val="CommentSubjectChar"/>
    <w:uiPriority w:val="99"/>
    <w:semiHidden/>
    <w:unhideWhenUsed/>
    <w:rsid w:val="005A4E6C"/>
    <w:rPr>
      <w:b/>
      <w:bCs/>
      <w:sz w:val="20"/>
      <w:szCs w:val="20"/>
    </w:rPr>
  </w:style>
  <w:style w:type="character" w:customStyle="1" w:styleId="CommentSubjectChar">
    <w:name w:val="Comment Subject Char"/>
    <w:basedOn w:val="CommentTextChar"/>
    <w:link w:val="CommentSubject"/>
    <w:uiPriority w:val="99"/>
    <w:semiHidden/>
    <w:rsid w:val="005A4E6C"/>
    <w:rPr>
      <w:b/>
      <w:bCs/>
      <w:sz w:val="24"/>
      <w:szCs w:val="24"/>
    </w:rPr>
  </w:style>
  <w:style w:type="character" w:customStyle="1" w:styleId="NoSpacingChar">
    <w:name w:val="No Spacing Char"/>
    <w:basedOn w:val="DefaultParagraphFont"/>
    <w:link w:val="NoSpacing"/>
    <w:uiPriority w:val="1"/>
    <w:rsid w:val="00E4751D"/>
    <w:rPr>
      <w:rFonts w:cs="Times New Roman"/>
      <w:sz w:val="22"/>
      <w:szCs w:val="22"/>
    </w:rPr>
  </w:style>
  <w:style w:type="character" w:styleId="Hyperlink">
    <w:name w:val="Hyperlink"/>
    <w:basedOn w:val="DefaultParagraphFont"/>
    <w:uiPriority w:val="99"/>
    <w:unhideWhenUsed/>
    <w:rsid w:val="00696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BF1C3-F7BC-47AE-9CE7-1841D7DA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2019-01-03T20:36:00Z</dcterms:created>
  <dcterms:modified xsi:type="dcterms:W3CDTF">2019-01-03T20:36:00Z</dcterms:modified>
</cp:coreProperties>
</file>