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B434" w14:textId="77777777" w:rsidR="0057360F" w:rsidRPr="002B69AD" w:rsidRDefault="00177848" w:rsidP="009C6910">
      <w:pPr>
        <w:spacing w:after="0" w:line="240" w:lineRule="auto"/>
        <w:rPr>
          <w:rFonts w:asciiTheme="minorHAnsi" w:hAnsiTheme="minorHAnsi" w:cstheme="minorHAnsi"/>
          <w:sz w:val="32"/>
          <w:szCs w:val="32"/>
          <w:u w:val="single"/>
        </w:rPr>
      </w:pPr>
      <w:r w:rsidRPr="002B69AD">
        <w:rPr>
          <w:rFonts w:asciiTheme="minorHAnsi" w:hAnsiTheme="minorHAnsi" w:cstheme="minorHAnsi"/>
          <w:sz w:val="32"/>
          <w:szCs w:val="32"/>
          <w:u w:val="single"/>
        </w:rPr>
        <w:t>Title</w:t>
      </w:r>
      <w:r w:rsidR="004C328D" w:rsidRPr="002B69AD">
        <w:rPr>
          <w:rFonts w:asciiTheme="minorHAnsi" w:hAnsiTheme="minorHAnsi" w:cstheme="minorHAnsi"/>
          <w:sz w:val="32"/>
          <w:szCs w:val="32"/>
          <w:u w:val="single"/>
        </w:rPr>
        <w:t>/Author</w:t>
      </w:r>
      <w:r w:rsidRPr="002B69AD">
        <w:rPr>
          <w:rFonts w:asciiTheme="minorHAnsi" w:hAnsiTheme="minorHAnsi" w:cstheme="minorHAnsi"/>
          <w:sz w:val="32"/>
          <w:szCs w:val="32"/>
          <w:u w:val="single"/>
        </w:rPr>
        <w:t>:</w:t>
      </w:r>
      <w:r w:rsidR="00BE744E" w:rsidRPr="002B69AD">
        <w:rPr>
          <w:rFonts w:asciiTheme="minorHAnsi" w:hAnsiTheme="minorHAnsi" w:cstheme="minorHAnsi"/>
          <w:sz w:val="32"/>
          <w:szCs w:val="32"/>
          <w:u w:val="single"/>
        </w:rPr>
        <w:t xml:space="preserve">  </w:t>
      </w:r>
      <w:r w:rsidR="00030E8F" w:rsidRPr="002B69AD">
        <w:rPr>
          <w:rFonts w:asciiTheme="minorHAnsi" w:hAnsiTheme="minorHAnsi" w:cstheme="minorHAnsi"/>
          <w:sz w:val="32"/>
          <w:szCs w:val="32"/>
          <w:u w:val="single"/>
        </w:rPr>
        <w:t>All Pigs are Beautiful by Dick King-Smith</w:t>
      </w:r>
    </w:p>
    <w:p w14:paraId="6BDF0729" w14:textId="4BD7DC7A" w:rsidR="00247713" w:rsidRPr="002B69AD" w:rsidRDefault="0093038E" w:rsidP="001034D9">
      <w:pPr>
        <w:spacing w:after="0" w:line="360" w:lineRule="auto"/>
        <w:rPr>
          <w:rFonts w:asciiTheme="minorHAnsi" w:hAnsiTheme="minorHAnsi" w:cstheme="minorHAnsi"/>
          <w:b/>
          <w:sz w:val="24"/>
          <w:szCs w:val="24"/>
        </w:rPr>
      </w:pPr>
      <w:r w:rsidRPr="002B69AD">
        <w:rPr>
          <w:rFonts w:asciiTheme="minorHAnsi" w:hAnsiTheme="minorHAnsi" w:cstheme="minorHAnsi"/>
          <w:sz w:val="32"/>
          <w:szCs w:val="32"/>
          <w:u w:val="single"/>
        </w:rPr>
        <w:t>Suggested Time</w:t>
      </w:r>
      <w:r w:rsidR="007A1465" w:rsidRPr="002B69AD">
        <w:rPr>
          <w:rFonts w:asciiTheme="minorHAnsi" w:hAnsiTheme="minorHAnsi" w:cstheme="minorHAnsi"/>
          <w:sz w:val="32"/>
          <w:szCs w:val="32"/>
          <w:u w:val="single"/>
        </w:rPr>
        <w:t xml:space="preserve"> to Spend</w:t>
      </w:r>
      <w:r w:rsidR="00144A4B" w:rsidRPr="002B69AD">
        <w:rPr>
          <w:rFonts w:asciiTheme="minorHAnsi" w:hAnsiTheme="minorHAnsi" w:cstheme="minorHAnsi"/>
          <w:sz w:val="32"/>
          <w:szCs w:val="32"/>
          <w:u w:val="single"/>
        </w:rPr>
        <w:t>:</w:t>
      </w:r>
      <w:r w:rsidR="001F1840" w:rsidRPr="002B69AD">
        <w:rPr>
          <w:rFonts w:asciiTheme="minorHAnsi" w:hAnsiTheme="minorHAnsi" w:cstheme="minorHAnsi"/>
          <w:sz w:val="32"/>
          <w:szCs w:val="32"/>
        </w:rPr>
        <w:tab/>
      </w:r>
      <w:r w:rsidR="003E1727" w:rsidRPr="002B69AD">
        <w:rPr>
          <w:rFonts w:asciiTheme="minorHAnsi" w:hAnsiTheme="minorHAnsi"/>
          <w:sz w:val="32"/>
        </w:rPr>
        <w:t xml:space="preserve">4 </w:t>
      </w:r>
      <w:r w:rsidR="00CE7311" w:rsidRPr="002B69AD">
        <w:rPr>
          <w:rFonts w:asciiTheme="minorHAnsi" w:hAnsiTheme="minorHAnsi" w:cstheme="minorHAnsi"/>
          <w:sz w:val="32"/>
          <w:szCs w:val="32"/>
        </w:rPr>
        <w:t>Days</w:t>
      </w:r>
      <w:r w:rsidR="00CE7311" w:rsidRPr="002B69AD">
        <w:rPr>
          <w:rFonts w:asciiTheme="minorHAnsi" w:hAnsiTheme="minorHAnsi" w:cstheme="minorHAnsi"/>
          <w:sz w:val="24"/>
          <w:szCs w:val="24"/>
        </w:rPr>
        <w:t xml:space="preserve">   (Two sessions daily, </w:t>
      </w:r>
      <w:r w:rsidR="00600208" w:rsidRPr="002B69AD">
        <w:rPr>
          <w:rFonts w:asciiTheme="minorHAnsi" w:hAnsiTheme="minorHAnsi" w:cstheme="minorHAnsi"/>
          <w:sz w:val="24"/>
          <w:szCs w:val="24"/>
        </w:rPr>
        <w:t>twenty</w:t>
      </w:r>
      <w:r w:rsidR="00CE7311" w:rsidRPr="002B69AD">
        <w:rPr>
          <w:rFonts w:asciiTheme="minorHAnsi" w:hAnsiTheme="minorHAnsi" w:cstheme="minorHAnsi"/>
          <w:sz w:val="24"/>
          <w:szCs w:val="24"/>
        </w:rPr>
        <w:t xml:space="preserve"> minutes each)</w:t>
      </w:r>
    </w:p>
    <w:p w14:paraId="6622A408" w14:textId="24AFF898" w:rsidR="003A326D" w:rsidRDefault="001F1840" w:rsidP="003A326D">
      <w:pPr>
        <w:spacing w:after="0" w:line="360" w:lineRule="auto"/>
        <w:rPr>
          <w:rFonts w:asciiTheme="minorHAnsi" w:hAnsiTheme="minorHAnsi" w:cstheme="minorHAnsi"/>
          <w:sz w:val="32"/>
          <w:szCs w:val="32"/>
        </w:rPr>
      </w:pPr>
      <w:r w:rsidRPr="002B69AD">
        <w:rPr>
          <w:rFonts w:asciiTheme="minorHAnsi" w:hAnsiTheme="minorHAnsi" w:cstheme="minorHAnsi"/>
          <w:sz w:val="32"/>
          <w:szCs w:val="32"/>
          <w:u w:val="single"/>
        </w:rPr>
        <w:t>Common Core</w:t>
      </w:r>
      <w:r w:rsidR="008101BC" w:rsidRPr="002B69AD">
        <w:rPr>
          <w:rFonts w:asciiTheme="minorHAnsi" w:hAnsiTheme="minorHAnsi" w:cstheme="minorHAnsi"/>
          <w:sz w:val="32"/>
          <w:szCs w:val="32"/>
          <w:u w:val="single"/>
        </w:rPr>
        <w:t xml:space="preserve"> grade-level</w:t>
      </w:r>
      <w:r w:rsidRPr="002B69AD">
        <w:rPr>
          <w:rFonts w:asciiTheme="minorHAnsi" w:hAnsiTheme="minorHAnsi" w:cstheme="minorHAnsi"/>
          <w:sz w:val="32"/>
          <w:szCs w:val="32"/>
          <w:u w:val="single"/>
        </w:rPr>
        <w:t xml:space="preserve"> ELA</w:t>
      </w:r>
      <w:r w:rsidR="008101BC" w:rsidRPr="002B69AD">
        <w:rPr>
          <w:rFonts w:asciiTheme="minorHAnsi" w:hAnsiTheme="minorHAnsi" w:cstheme="minorHAnsi"/>
          <w:sz w:val="32"/>
          <w:szCs w:val="32"/>
          <w:u w:val="single"/>
        </w:rPr>
        <w:t>/Literacy</w:t>
      </w:r>
      <w:r w:rsidRPr="002B69AD">
        <w:rPr>
          <w:rFonts w:asciiTheme="minorHAnsi" w:hAnsiTheme="minorHAnsi" w:cstheme="minorHAnsi"/>
          <w:sz w:val="32"/>
          <w:szCs w:val="32"/>
          <w:u w:val="single"/>
        </w:rPr>
        <w:t xml:space="preserve"> </w:t>
      </w:r>
      <w:r w:rsidR="00CC51A2" w:rsidRPr="002B69AD">
        <w:rPr>
          <w:rFonts w:asciiTheme="minorHAnsi" w:hAnsiTheme="minorHAnsi" w:cstheme="minorHAnsi"/>
          <w:sz w:val="32"/>
          <w:szCs w:val="32"/>
          <w:u w:val="single"/>
        </w:rPr>
        <w:t>Standards</w:t>
      </w:r>
      <w:r w:rsidR="003A326D" w:rsidRPr="002B69AD">
        <w:rPr>
          <w:rFonts w:asciiTheme="minorHAnsi" w:hAnsiTheme="minorHAnsi" w:cstheme="minorHAnsi"/>
          <w:sz w:val="32"/>
          <w:szCs w:val="32"/>
          <w:u w:val="single"/>
        </w:rPr>
        <w:t>:</w:t>
      </w:r>
      <w:r w:rsidR="002B69AD">
        <w:rPr>
          <w:rFonts w:asciiTheme="minorHAnsi" w:hAnsiTheme="minorHAnsi" w:cstheme="minorHAnsi"/>
          <w:sz w:val="32"/>
          <w:szCs w:val="32"/>
          <w:u w:val="single"/>
        </w:rPr>
        <w:t xml:space="preserve"> </w:t>
      </w:r>
      <w:r w:rsidR="002B69AD">
        <w:rPr>
          <w:rFonts w:asciiTheme="minorHAnsi" w:hAnsiTheme="minorHAnsi" w:cstheme="minorHAnsi"/>
          <w:sz w:val="32"/>
          <w:szCs w:val="32"/>
        </w:rPr>
        <w:t xml:space="preserve">RL.1.1, </w:t>
      </w:r>
      <w:r w:rsidR="009A543F">
        <w:rPr>
          <w:rFonts w:asciiTheme="minorHAnsi" w:hAnsiTheme="minorHAnsi" w:cstheme="minorHAnsi"/>
          <w:sz w:val="32"/>
          <w:szCs w:val="32"/>
        </w:rPr>
        <w:t>RL.1.2, RL.1.3, RL.1.4, RL.1.7</w:t>
      </w:r>
      <w:r w:rsidR="002B69AD">
        <w:rPr>
          <w:rFonts w:asciiTheme="minorHAnsi" w:hAnsiTheme="minorHAnsi" w:cstheme="minorHAnsi"/>
          <w:sz w:val="32"/>
          <w:szCs w:val="32"/>
        </w:rPr>
        <w:t xml:space="preserve">; RI.1.1, </w:t>
      </w:r>
      <w:r w:rsidR="009A543F">
        <w:rPr>
          <w:rFonts w:asciiTheme="minorHAnsi" w:hAnsiTheme="minorHAnsi" w:cstheme="minorHAnsi"/>
          <w:sz w:val="32"/>
          <w:szCs w:val="32"/>
        </w:rPr>
        <w:t xml:space="preserve">RI.1.2, RI.1.3, RI.1.4, </w:t>
      </w:r>
      <w:r w:rsidR="002B69AD">
        <w:rPr>
          <w:rFonts w:asciiTheme="minorHAnsi" w:hAnsiTheme="minorHAnsi" w:cstheme="minorHAnsi"/>
          <w:sz w:val="32"/>
          <w:szCs w:val="32"/>
        </w:rPr>
        <w:t>RI.1.7</w:t>
      </w:r>
      <w:r w:rsidR="009A543F">
        <w:rPr>
          <w:rFonts w:asciiTheme="minorHAnsi" w:hAnsiTheme="minorHAnsi" w:cstheme="minorHAnsi"/>
          <w:sz w:val="32"/>
          <w:szCs w:val="32"/>
        </w:rPr>
        <w:t>;</w:t>
      </w:r>
      <w:r w:rsidR="002B69AD">
        <w:rPr>
          <w:rFonts w:asciiTheme="minorHAnsi" w:hAnsiTheme="minorHAnsi" w:cstheme="minorHAnsi"/>
          <w:sz w:val="32"/>
          <w:szCs w:val="32"/>
        </w:rPr>
        <w:t xml:space="preserve"> W.1.2</w:t>
      </w:r>
      <w:r w:rsidR="003C6D44">
        <w:rPr>
          <w:rFonts w:asciiTheme="minorHAnsi" w:hAnsiTheme="minorHAnsi" w:cstheme="minorHAnsi"/>
          <w:sz w:val="32"/>
          <w:szCs w:val="32"/>
        </w:rPr>
        <w:t xml:space="preserve">, W.1.8; SL.1.1, SL.1.2, </w:t>
      </w:r>
      <w:r w:rsidR="002B69AD">
        <w:rPr>
          <w:rFonts w:asciiTheme="minorHAnsi" w:hAnsiTheme="minorHAnsi" w:cstheme="minorHAnsi"/>
          <w:sz w:val="32"/>
          <w:szCs w:val="32"/>
        </w:rPr>
        <w:t>SL.1</w:t>
      </w:r>
      <w:r w:rsidR="003C6D44">
        <w:rPr>
          <w:rFonts w:asciiTheme="minorHAnsi" w:hAnsiTheme="minorHAnsi" w:cstheme="minorHAnsi"/>
          <w:sz w:val="32"/>
          <w:szCs w:val="32"/>
        </w:rPr>
        <w:t xml:space="preserve">.6; L.1.1, L.1.2, L.1.4, </w:t>
      </w:r>
      <w:r w:rsidR="002B69AD">
        <w:rPr>
          <w:rFonts w:asciiTheme="minorHAnsi" w:hAnsiTheme="minorHAnsi" w:cstheme="minorHAnsi"/>
          <w:sz w:val="32"/>
          <w:szCs w:val="32"/>
        </w:rPr>
        <w:t>L.1.6</w:t>
      </w:r>
    </w:p>
    <w:p w14:paraId="3DEE164C" w14:textId="0947F214" w:rsidR="005818BC" w:rsidRPr="002B69AD" w:rsidRDefault="002B69AD" w:rsidP="001034D9">
      <w:pPr>
        <w:spacing w:after="0" w:line="360" w:lineRule="auto"/>
        <w:rPr>
          <w:rFonts w:asciiTheme="minorHAnsi" w:hAnsiTheme="minorHAnsi"/>
          <w:u w:val="single"/>
        </w:rPr>
      </w:pPr>
      <w:r>
        <w:rPr>
          <w:rFonts w:asciiTheme="minorHAnsi" w:hAnsiTheme="minorHAnsi" w:cstheme="minorHAnsi"/>
          <w:sz w:val="32"/>
          <w:szCs w:val="32"/>
          <w:u w:val="single"/>
        </w:rPr>
        <w:t>Lesson Objective:</w:t>
      </w:r>
    </w:p>
    <w:p w14:paraId="71DA3048" w14:textId="77777777" w:rsidR="00C61E2D" w:rsidRPr="002B69AD" w:rsidRDefault="00C61E2D" w:rsidP="001034D9">
      <w:pPr>
        <w:spacing w:after="0" w:line="360" w:lineRule="auto"/>
        <w:rPr>
          <w:rFonts w:asciiTheme="minorHAnsi" w:hAnsiTheme="minorHAnsi" w:cstheme="minorHAnsi"/>
          <w:sz w:val="24"/>
          <w:szCs w:val="24"/>
        </w:rPr>
      </w:pPr>
      <w:r w:rsidRPr="002B69AD">
        <w:rPr>
          <w:rFonts w:asciiTheme="minorHAnsi" w:hAnsiTheme="minorHAnsi" w:cstheme="minorHAnsi"/>
          <w:sz w:val="24"/>
          <w:szCs w:val="24"/>
        </w:rPr>
        <w:t xml:space="preserve">Students will actively listen to the Literary Nonfiction picture book </w:t>
      </w:r>
      <w:r w:rsidRPr="002B69AD">
        <w:rPr>
          <w:rFonts w:asciiTheme="minorHAnsi" w:hAnsiTheme="minorHAnsi" w:cstheme="minorHAnsi"/>
          <w:i/>
          <w:sz w:val="24"/>
          <w:szCs w:val="24"/>
        </w:rPr>
        <w:t>ALL PIGS ARE BEAUTIFUL</w:t>
      </w:r>
      <w:r w:rsidRPr="002B69AD">
        <w:rPr>
          <w:rFonts w:asciiTheme="minorHAnsi" w:hAnsiTheme="minorHAnsi" w:cstheme="minorHAnsi"/>
          <w:sz w:val="24"/>
          <w:szCs w:val="24"/>
        </w:rPr>
        <w:t xml:space="preserve"> in order to learn more about the </w:t>
      </w:r>
      <w:r w:rsidR="001248E3" w:rsidRPr="002B69AD">
        <w:rPr>
          <w:rFonts w:asciiTheme="minorHAnsi" w:hAnsiTheme="minorHAnsi" w:cstheme="minorHAnsi"/>
          <w:sz w:val="24"/>
          <w:szCs w:val="24"/>
        </w:rPr>
        <w:t xml:space="preserve">behaviors and </w:t>
      </w:r>
      <w:r w:rsidRPr="002B69AD">
        <w:rPr>
          <w:rFonts w:asciiTheme="minorHAnsi" w:hAnsiTheme="minorHAnsi" w:cstheme="minorHAnsi"/>
          <w:sz w:val="24"/>
          <w:szCs w:val="24"/>
        </w:rPr>
        <w:t>physical characteristics of pigs.  This book study can easily be pa</w:t>
      </w:r>
      <w:r w:rsidR="008E1555" w:rsidRPr="002B69AD">
        <w:rPr>
          <w:rFonts w:asciiTheme="minorHAnsi" w:hAnsiTheme="minorHAnsi" w:cstheme="minorHAnsi"/>
          <w:sz w:val="24"/>
          <w:szCs w:val="24"/>
        </w:rPr>
        <w:t>i</w:t>
      </w:r>
      <w:r w:rsidRPr="002B69AD">
        <w:rPr>
          <w:rFonts w:asciiTheme="minorHAnsi" w:hAnsiTheme="minorHAnsi" w:cstheme="minorHAnsi"/>
          <w:sz w:val="24"/>
          <w:szCs w:val="24"/>
        </w:rPr>
        <w:t>red with other book</w:t>
      </w:r>
      <w:r w:rsidR="001C1383" w:rsidRPr="002B69AD">
        <w:rPr>
          <w:rFonts w:asciiTheme="minorHAnsi" w:hAnsiTheme="minorHAnsi" w:cstheme="minorHAnsi"/>
          <w:sz w:val="24"/>
          <w:szCs w:val="24"/>
        </w:rPr>
        <w:t>s</w:t>
      </w:r>
      <w:r w:rsidRPr="002B69AD">
        <w:rPr>
          <w:rFonts w:asciiTheme="minorHAnsi" w:hAnsiTheme="minorHAnsi" w:cstheme="minorHAnsi"/>
          <w:sz w:val="24"/>
          <w:szCs w:val="24"/>
        </w:rPr>
        <w:t xml:space="preserve"> and articles about pigs.  </w:t>
      </w:r>
    </w:p>
    <w:p w14:paraId="281EAAE8" w14:textId="77777777" w:rsidR="002B69AD" w:rsidRDefault="002B69AD" w:rsidP="001034D9">
      <w:pPr>
        <w:spacing w:after="0" w:line="360" w:lineRule="auto"/>
        <w:rPr>
          <w:rFonts w:asciiTheme="minorHAnsi" w:hAnsiTheme="minorHAnsi" w:cstheme="minorHAnsi"/>
          <w:sz w:val="32"/>
          <w:szCs w:val="32"/>
          <w:u w:val="single"/>
        </w:rPr>
      </w:pPr>
    </w:p>
    <w:p w14:paraId="5A7B2FB8" w14:textId="77777777" w:rsidR="001F1840" w:rsidRPr="002B69AD" w:rsidRDefault="000B5786" w:rsidP="001034D9">
      <w:pPr>
        <w:spacing w:after="0" w:line="360" w:lineRule="auto"/>
        <w:rPr>
          <w:rFonts w:asciiTheme="minorHAnsi" w:hAnsiTheme="minorHAnsi" w:cstheme="minorHAnsi"/>
          <w:sz w:val="32"/>
          <w:szCs w:val="32"/>
          <w:u w:val="single"/>
        </w:rPr>
      </w:pPr>
      <w:r w:rsidRPr="002B69AD">
        <w:rPr>
          <w:rFonts w:asciiTheme="minorHAnsi" w:hAnsiTheme="minorHAnsi" w:cstheme="minorHAnsi"/>
          <w:sz w:val="32"/>
          <w:szCs w:val="32"/>
          <w:u w:val="single"/>
        </w:rPr>
        <w:t xml:space="preserve">Teacher </w:t>
      </w:r>
      <w:r w:rsidR="004D3BFD" w:rsidRPr="002B69AD">
        <w:rPr>
          <w:rFonts w:asciiTheme="minorHAnsi" w:hAnsiTheme="minorHAnsi" w:cstheme="minorHAnsi"/>
          <w:sz w:val="32"/>
          <w:szCs w:val="32"/>
          <w:u w:val="single"/>
        </w:rPr>
        <w:t>Instructions</w:t>
      </w:r>
    </w:p>
    <w:p w14:paraId="42E27F88" w14:textId="77777777" w:rsidR="008101BC" w:rsidRPr="002B69AD" w:rsidRDefault="0095234C" w:rsidP="00FB2380">
      <w:pPr>
        <w:spacing w:after="0" w:line="360" w:lineRule="auto"/>
        <w:rPr>
          <w:rFonts w:asciiTheme="minorHAnsi" w:hAnsiTheme="minorHAnsi" w:cstheme="minorHAnsi"/>
          <w:b/>
          <w:sz w:val="24"/>
          <w:szCs w:val="24"/>
        </w:rPr>
      </w:pPr>
      <w:r w:rsidRPr="002B69AD">
        <w:rPr>
          <w:rFonts w:asciiTheme="minorHAnsi" w:hAnsiTheme="minorHAnsi" w:cstheme="minorHAnsi"/>
          <w:b/>
          <w:sz w:val="24"/>
          <w:szCs w:val="24"/>
        </w:rPr>
        <w:t xml:space="preserve">Before </w:t>
      </w:r>
      <w:r w:rsidR="008101BC" w:rsidRPr="002B69AD">
        <w:rPr>
          <w:rFonts w:asciiTheme="minorHAnsi" w:hAnsiTheme="minorHAnsi" w:cstheme="minorHAnsi"/>
          <w:b/>
          <w:sz w:val="24"/>
          <w:szCs w:val="24"/>
        </w:rPr>
        <w:t>the Lesson</w:t>
      </w:r>
    </w:p>
    <w:p w14:paraId="06436E82" w14:textId="77777777" w:rsidR="00C61E2D" w:rsidRPr="002B69AD" w:rsidRDefault="001F1840" w:rsidP="007843A4">
      <w:pPr>
        <w:pStyle w:val="ListParagraph"/>
        <w:numPr>
          <w:ilvl w:val="0"/>
          <w:numId w:val="13"/>
        </w:numPr>
        <w:spacing w:after="0" w:line="360" w:lineRule="auto"/>
        <w:rPr>
          <w:rFonts w:asciiTheme="minorHAnsi" w:hAnsiTheme="minorHAnsi" w:cstheme="minorHAnsi"/>
          <w:color w:val="000000" w:themeColor="text1"/>
          <w:sz w:val="24"/>
          <w:szCs w:val="24"/>
        </w:rPr>
      </w:pPr>
      <w:r w:rsidRPr="002B69AD">
        <w:rPr>
          <w:rFonts w:asciiTheme="minorHAnsi" w:hAnsiTheme="minorHAnsi" w:cstheme="minorHAnsi"/>
          <w:sz w:val="24"/>
          <w:szCs w:val="24"/>
        </w:rPr>
        <w:t xml:space="preserve">Read the Big Ideas and </w:t>
      </w:r>
      <w:r w:rsidR="007C5C7E" w:rsidRPr="002B69AD">
        <w:rPr>
          <w:rFonts w:asciiTheme="minorHAnsi" w:hAnsiTheme="minorHAnsi" w:cstheme="minorHAnsi"/>
          <w:sz w:val="24"/>
          <w:szCs w:val="24"/>
        </w:rPr>
        <w:t xml:space="preserve">Key Understandings </w:t>
      </w:r>
      <w:r w:rsidR="00FB2380" w:rsidRPr="002B69AD">
        <w:rPr>
          <w:rFonts w:asciiTheme="minorHAnsi" w:hAnsiTheme="minorHAnsi" w:cstheme="minorHAnsi"/>
          <w:sz w:val="24"/>
          <w:szCs w:val="24"/>
        </w:rPr>
        <w:t>and the</w:t>
      </w:r>
      <w:r w:rsidRPr="002B69AD">
        <w:rPr>
          <w:rFonts w:asciiTheme="minorHAnsi" w:hAnsiTheme="minorHAnsi" w:cstheme="minorHAnsi"/>
          <w:sz w:val="24"/>
          <w:szCs w:val="24"/>
        </w:rPr>
        <w:t xml:space="preserve"> </w:t>
      </w:r>
      <w:r w:rsidR="007C5C7E" w:rsidRPr="002B69AD">
        <w:rPr>
          <w:rFonts w:asciiTheme="minorHAnsi" w:hAnsiTheme="minorHAnsi" w:cstheme="minorHAnsi"/>
          <w:sz w:val="24"/>
          <w:szCs w:val="24"/>
        </w:rPr>
        <w:t>S</w:t>
      </w:r>
      <w:r w:rsidR="00841C15" w:rsidRPr="002B69AD">
        <w:rPr>
          <w:rFonts w:asciiTheme="minorHAnsi" w:hAnsiTheme="minorHAnsi" w:cstheme="minorHAnsi"/>
          <w:sz w:val="24"/>
          <w:szCs w:val="24"/>
        </w:rPr>
        <w:t>ynopsis</w:t>
      </w:r>
      <w:r w:rsidR="008101BC" w:rsidRPr="002B69AD">
        <w:rPr>
          <w:rFonts w:asciiTheme="minorHAnsi" w:hAnsiTheme="minorHAnsi" w:cstheme="minorHAnsi"/>
          <w:sz w:val="24"/>
          <w:szCs w:val="24"/>
        </w:rPr>
        <w:t xml:space="preserve"> below</w:t>
      </w:r>
      <w:r w:rsidR="0093474C" w:rsidRPr="002B69AD">
        <w:rPr>
          <w:rFonts w:asciiTheme="minorHAnsi" w:hAnsiTheme="minorHAnsi" w:cstheme="minorHAnsi"/>
          <w:sz w:val="24"/>
          <w:szCs w:val="24"/>
        </w:rPr>
        <w:t xml:space="preserve">.  </w:t>
      </w:r>
      <w:r w:rsidR="0093474C" w:rsidRPr="002B69AD">
        <w:rPr>
          <w:rFonts w:asciiTheme="minorHAnsi" w:hAnsiTheme="minorHAnsi" w:cstheme="minorHAnsi"/>
          <w:b/>
          <w:sz w:val="24"/>
          <w:szCs w:val="24"/>
        </w:rPr>
        <w:t>Please do not read this to the students</w:t>
      </w:r>
      <w:r w:rsidR="00101696" w:rsidRPr="002B69AD">
        <w:rPr>
          <w:rFonts w:asciiTheme="minorHAnsi" w:hAnsiTheme="minorHAnsi" w:cstheme="minorHAnsi"/>
          <w:sz w:val="24"/>
          <w:szCs w:val="24"/>
        </w:rPr>
        <w:t xml:space="preserve">.  </w:t>
      </w:r>
      <w:r w:rsidR="00101696" w:rsidRPr="002B69AD">
        <w:rPr>
          <w:rFonts w:asciiTheme="minorHAnsi" w:hAnsiTheme="minorHAnsi" w:cstheme="minorHAnsi"/>
          <w:color w:val="000000" w:themeColor="text1"/>
          <w:sz w:val="24"/>
          <w:szCs w:val="24"/>
        </w:rPr>
        <w:t xml:space="preserve">This is a </w:t>
      </w:r>
      <w:r w:rsidR="00457D5F" w:rsidRPr="002B69AD">
        <w:rPr>
          <w:rFonts w:asciiTheme="minorHAnsi" w:hAnsiTheme="minorHAnsi" w:cstheme="minorHAnsi"/>
          <w:color w:val="000000" w:themeColor="text1"/>
          <w:sz w:val="24"/>
          <w:szCs w:val="24"/>
        </w:rPr>
        <w:t>description</w:t>
      </w:r>
      <w:r w:rsidR="00101696" w:rsidRPr="002B69AD">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3F32C7E" w14:textId="77777777" w:rsidR="00D96F8F" w:rsidRPr="002B69AD" w:rsidRDefault="00792B6D" w:rsidP="00446282">
      <w:pPr>
        <w:spacing w:after="0" w:line="360" w:lineRule="auto"/>
        <w:ind w:firstLine="720"/>
        <w:rPr>
          <w:rFonts w:asciiTheme="minorHAnsi" w:hAnsiTheme="minorHAnsi" w:cstheme="minorHAnsi"/>
          <w:b/>
          <w:sz w:val="24"/>
          <w:szCs w:val="24"/>
          <w:u w:val="single"/>
        </w:rPr>
      </w:pPr>
      <w:r w:rsidRPr="002B69AD">
        <w:rPr>
          <w:rFonts w:asciiTheme="minorHAnsi" w:hAnsiTheme="minorHAnsi" w:cstheme="minorHAnsi"/>
          <w:b/>
          <w:sz w:val="24"/>
          <w:szCs w:val="24"/>
          <w:u w:val="single"/>
        </w:rPr>
        <w:t>Big Ideas/</w:t>
      </w:r>
      <w:r w:rsidR="001F1840" w:rsidRPr="002B69AD">
        <w:rPr>
          <w:rFonts w:asciiTheme="minorHAnsi" w:hAnsiTheme="minorHAnsi" w:cstheme="minorHAnsi"/>
          <w:b/>
          <w:sz w:val="24"/>
          <w:szCs w:val="24"/>
          <w:u w:val="single"/>
        </w:rPr>
        <w:t>Key Understandings</w:t>
      </w:r>
      <w:r w:rsidRPr="002B69AD">
        <w:rPr>
          <w:rFonts w:asciiTheme="minorHAnsi" w:hAnsiTheme="minorHAnsi" w:cstheme="minorHAnsi"/>
          <w:b/>
          <w:sz w:val="24"/>
          <w:szCs w:val="24"/>
          <w:u w:val="single"/>
        </w:rPr>
        <w:t>/Focusing Question</w:t>
      </w:r>
    </w:p>
    <w:p w14:paraId="02FED19E" w14:textId="6D87873C" w:rsidR="00C61E2D" w:rsidRPr="002B69AD" w:rsidRDefault="00C61E2D" w:rsidP="007843A4">
      <w:pPr>
        <w:spacing w:after="0" w:line="360" w:lineRule="auto"/>
        <w:ind w:left="720"/>
        <w:rPr>
          <w:rFonts w:asciiTheme="minorHAnsi" w:hAnsiTheme="minorHAnsi" w:cstheme="minorHAnsi"/>
          <w:sz w:val="24"/>
          <w:szCs w:val="24"/>
        </w:rPr>
      </w:pPr>
      <w:r w:rsidRPr="002B69AD">
        <w:rPr>
          <w:rFonts w:asciiTheme="minorHAnsi" w:hAnsiTheme="minorHAnsi" w:cstheme="minorHAnsi"/>
          <w:sz w:val="24"/>
          <w:szCs w:val="24"/>
        </w:rPr>
        <w:t>Do you think we as humans have anything in common with p</w:t>
      </w:r>
      <w:r w:rsidR="004B2A55" w:rsidRPr="002B69AD">
        <w:rPr>
          <w:rFonts w:asciiTheme="minorHAnsi" w:hAnsiTheme="minorHAnsi" w:cstheme="minorHAnsi"/>
          <w:sz w:val="24"/>
          <w:szCs w:val="24"/>
        </w:rPr>
        <w:t>igs</w:t>
      </w:r>
      <w:r w:rsidRPr="002B69AD">
        <w:rPr>
          <w:rFonts w:asciiTheme="minorHAnsi" w:hAnsiTheme="minorHAnsi" w:cstheme="minorHAnsi"/>
          <w:sz w:val="24"/>
          <w:szCs w:val="24"/>
        </w:rPr>
        <w:t xml:space="preserve">?  </w:t>
      </w:r>
      <w:r w:rsidR="00190B21">
        <w:rPr>
          <w:rFonts w:asciiTheme="minorHAnsi" w:hAnsiTheme="minorHAnsi" w:cstheme="minorHAnsi"/>
          <w:sz w:val="24"/>
          <w:szCs w:val="24"/>
        </w:rPr>
        <w:t>One key takeaway is that a</w:t>
      </w:r>
      <w:r w:rsidRPr="002B69AD">
        <w:rPr>
          <w:rFonts w:asciiTheme="minorHAnsi" w:hAnsiTheme="minorHAnsi" w:cstheme="minorHAnsi"/>
          <w:sz w:val="24"/>
          <w:szCs w:val="24"/>
        </w:rPr>
        <w:t>ctually, pigs</w:t>
      </w:r>
      <w:r w:rsidR="004B2A55" w:rsidRPr="002B69AD">
        <w:rPr>
          <w:rFonts w:asciiTheme="minorHAnsi" w:hAnsiTheme="minorHAnsi" w:cstheme="minorHAnsi"/>
          <w:sz w:val="24"/>
          <w:szCs w:val="24"/>
        </w:rPr>
        <w:t xml:space="preserve"> are </w:t>
      </w:r>
      <w:r w:rsidRPr="002B69AD">
        <w:rPr>
          <w:rFonts w:asciiTheme="minorHAnsi" w:hAnsiTheme="minorHAnsi" w:cstheme="minorHAnsi"/>
          <w:sz w:val="24"/>
          <w:szCs w:val="24"/>
        </w:rPr>
        <w:t>animals</w:t>
      </w:r>
      <w:r w:rsidR="004B2A55" w:rsidRPr="002B69AD">
        <w:rPr>
          <w:rFonts w:asciiTheme="minorHAnsi" w:hAnsiTheme="minorHAnsi" w:cstheme="minorHAnsi"/>
          <w:sz w:val="24"/>
          <w:szCs w:val="24"/>
        </w:rPr>
        <w:t xml:space="preserve"> with many of the same c</w:t>
      </w:r>
      <w:r w:rsidRPr="002B69AD">
        <w:rPr>
          <w:rFonts w:asciiTheme="minorHAnsi" w:hAnsiTheme="minorHAnsi" w:cstheme="minorHAnsi"/>
          <w:sz w:val="24"/>
          <w:szCs w:val="24"/>
        </w:rPr>
        <w:t>haracteristics and behaviors as humans.</w:t>
      </w:r>
    </w:p>
    <w:p w14:paraId="04BC46D6" w14:textId="77777777" w:rsidR="00D96F8F" w:rsidRPr="002B69AD" w:rsidRDefault="00C61E2D" w:rsidP="00C61E2D">
      <w:pPr>
        <w:spacing w:after="0" w:line="360" w:lineRule="auto"/>
        <w:ind w:firstLine="720"/>
        <w:rPr>
          <w:rFonts w:asciiTheme="minorHAnsi" w:hAnsiTheme="minorHAnsi" w:cstheme="minorHAnsi"/>
          <w:b/>
          <w:sz w:val="24"/>
          <w:szCs w:val="24"/>
        </w:rPr>
      </w:pPr>
      <w:r w:rsidRPr="002B69AD">
        <w:rPr>
          <w:rFonts w:asciiTheme="minorHAnsi" w:hAnsiTheme="minorHAnsi" w:cstheme="minorHAnsi"/>
          <w:b/>
          <w:sz w:val="24"/>
          <w:szCs w:val="24"/>
          <w:u w:val="single"/>
        </w:rPr>
        <w:t>Synopsis</w:t>
      </w:r>
      <w:r w:rsidR="003A326D" w:rsidRPr="002B69AD">
        <w:rPr>
          <w:rFonts w:asciiTheme="minorHAnsi" w:hAnsiTheme="minorHAnsi" w:cs="Times New Roman"/>
          <w:sz w:val="24"/>
          <w:szCs w:val="24"/>
          <w14:textOutline w14:w="9525" w14:cap="rnd" w14:cmpd="sng" w14:algn="ctr">
            <w14:solidFill>
              <w14:schemeClr w14:val="tx1"/>
            </w14:solidFill>
            <w14:prstDash w14:val="solid"/>
            <w14:bevel/>
          </w14:textOutline>
        </w:rPr>
        <w:t xml:space="preserve"> </w:t>
      </w:r>
    </w:p>
    <w:p w14:paraId="45F62835" w14:textId="77777777" w:rsidR="00446282" w:rsidRPr="002B69AD" w:rsidRDefault="00446282" w:rsidP="007843A4">
      <w:pPr>
        <w:spacing w:after="0" w:line="360" w:lineRule="auto"/>
        <w:ind w:left="720"/>
        <w:rPr>
          <w:rFonts w:asciiTheme="minorHAnsi" w:hAnsiTheme="minorHAnsi" w:cstheme="minorHAnsi"/>
          <w:sz w:val="24"/>
          <w:szCs w:val="24"/>
        </w:rPr>
      </w:pPr>
      <w:r w:rsidRPr="002B69AD">
        <w:rPr>
          <w:rFonts w:asciiTheme="minorHAnsi" w:hAnsiTheme="minorHAnsi" w:cstheme="minorHAnsi"/>
          <w:sz w:val="24"/>
          <w:szCs w:val="24"/>
        </w:rPr>
        <w:t>We will learn</w:t>
      </w:r>
      <w:r w:rsidR="00D72B13" w:rsidRPr="002B69AD">
        <w:rPr>
          <w:rFonts w:asciiTheme="minorHAnsi" w:hAnsiTheme="minorHAnsi" w:cstheme="minorHAnsi"/>
          <w:sz w:val="24"/>
          <w:szCs w:val="24"/>
        </w:rPr>
        <w:t xml:space="preserve"> </w:t>
      </w:r>
      <w:r w:rsidR="003A326D" w:rsidRPr="002B69AD">
        <w:rPr>
          <w:rFonts w:asciiTheme="minorHAnsi" w:hAnsiTheme="minorHAnsi" w:cstheme="minorHAnsi"/>
          <w:sz w:val="24"/>
          <w:szCs w:val="24"/>
        </w:rPr>
        <w:t xml:space="preserve">about how </w:t>
      </w:r>
      <w:r w:rsidR="00C61E2D" w:rsidRPr="002B69AD">
        <w:rPr>
          <w:rFonts w:asciiTheme="minorHAnsi" w:hAnsiTheme="minorHAnsi" w:cstheme="minorHAnsi"/>
          <w:sz w:val="24"/>
          <w:szCs w:val="24"/>
        </w:rPr>
        <w:t>pigs</w:t>
      </w:r>
      <w:r w:rsidRPr="002B69AD">
        <w:rPr>
          <w:rFonts w:asciiTheme="minorHAnsi" w:hAnsiTheme="minorHAnsi" w:cstheme="minorHAnsi"/>
          <w:sz w:val="24"/>
          <w:szCs w:val="24"/>
        </w:rPr>
        <w:t xml:space="preserve"> and their characte</w:t>
      </w:r>
      <w:r w:rsidR="00C61E2D" w:rsidRPr="002B69AD">
        <w:rPr>
          <w:rFonts w:asciiTheme="minorHAnsi" w:hAnsiTheme="minorHAnsi" w:cstheme="minorHAnsi"/>
          <w:sz w:val="24"/>
          <w:szCs w:val="24"/>
        </w:rPr>
        <w:t>ristics and behaviors relate to</w:t>
      </w:r>
      <w:r w:rsidRPr="002B69AD">
        <w:rPr>
          <w:rFonts w:asciiTheme="minorHAnsi" w:hAnsiTheme="minorHAnsi" w:cstheme="minorHAnsi"/>
          <w:sz w:val="24"/>
          <w:szCs w:val="24"/>
        </w:rPr>
        <w:t xml:space="preserve"> humans as we learn about the world around us.</w:t>
      </w:r>
    </w:p>
    <w:p w14:paraId="0F714706" w14:textId="77777777" w:rsidR="00317539" w:rsidRPr="002B69AD" w:rsidRDefault="00317539" w:rsidP="004B2A55">
      <w:pPr>
        <w:pStyle w:val="ListParagraph"/>
        <w:numPr>
          <w:ilvl w:val="0"/>
          <w:numId w:val="13"/>
        </w:numPr>
        <w:spacing w:after="0" w:line="360" w:lineRule="auto"/>
        <w:rPr>
          <w:rFonts w:asciiTheme="minorHAnsi" w:hAnsiTheme="minorHAnsi" w:cstheme="minorHAnsi"/>
          <w:i/>
          <w:sz w:val="24"/>
          <w:szCs w:val="24"/>
        </w:rPr>
      </w:pPr>
      <w:r w:rsidRPr="002B69AD">
        <w:rPr>
          <w:rFonts w:asciiTheme="minorHAnsi" w:hAnsiTheme="minorHAnsi" w:cstheme="minorHAnsi"/>
          <w:sz w:val="24"/>
          <w:szCs w:val="24"/>
        </w:rPr>
        <w:lastRenderedPageBreak/>
        <w:t xml:space="preserve">Go to the </w:t>
      </w:r>
      <w:r w:rsidR="00457D5F" w:rsidRPr="002B69AD">
        <w:rPr>
          <w:rFonts w:asciiTheme="minorHAnsi" w:hAnsiTheme="minorHAnsi" w:cstheme="minorHAnsi"/>
          <w:sz w:val="24"/>
          <w:szCs w:val="24"/>
        </w:rPr>
        <w:t>last page</w:t>
      </w:r>
      <w:r w:rsidRPr="002B69AD">
        <w:rPr>
          <w:rFonts w:asciiTheme="minorHAnsi" w:hAnsiTheme="minorHAnsi" w:cstheme="minorHAnsi"/>
          <w:sz w:val="24"/>
          <w:szCs w:val="24"/>
        </w:rPr>
        <w:t xml:space="preserve"> of the lesson and review “What Makes this </w:t>
      </w:r>
      <w:r w:rsidR="003A0823" w:rsidRPr="002B69AD">
        <w:rPr>
          <w:rFonts w:asciiTheme="minorHAnsi" w:hAnsiTheme="minorHAnsi" w:cstheme="minorHAnsi"/>
          <w:sz w:val="24"/>
          <w:szCs w:val="24"/>
        </w:rPr>
        <w:t>Read-Aloud</w:t>
      </w:r>
      <w:r w:rsidRPr="002B69AD">
        <w:rPr>
          <w:rFonts w:asciiTheme="minorHAnsi" w:hAnsiTheme="minorHAnsi" w:cstheme="minorHAnsi"/>
          <w:sz w:val="24"/>
          <w:szCs w:val="24"/>
        </w:rPr>
        <w:t xml:space="preserve"> Complex</w:t>
      </w:r>
      <w:r w:rsidR="008D142B" w:rsidRPr="002B69AD">
        <w:rPr>
          <w:rFonts w:asciiTheme="minorHAnsi" w:hAnsiTheme="minorHAnsi" w:cstheme="minorHAnsi"/>
          <w:sz w:val="24"/>
          <w:szCs w:val="24"/>
        </w:rPr>
        <w:t>.</w:t>
      </w:r>
      <w:r w:rsidRPr="002B69AD">
        <w:rPr>
          <w:rFonts w:asciiTheme="minorHAnsi" w:hAnsiTheme="minorHAnsi" w:cstheme="minorHAnsi"/>
          <w:sz w:val="24"/>
          <w:szCs w:val="24"/>
        </w:rPr>
        <w:t>” This was creat</w:t>
      </w:r>
      <w:r w:rsidR="008D142B" w:rsidRPr="002B69AD">
        <w:rPr>
          <w:rFonts w:asciiTheme="minorHAnsi" w:hAnsiTheme="minorHAnsi" w:cstheme="minorHAnsi"/>
          <w:sz w:val="24"/>
          <w:szCs w:val="24"/>
        </w:rPr>
        <w:t xml:space="preserve">ed for you as part of the lesson </w:t>
      </w:r>
      <w:r w:rsidRPr="002B69AD">
        <w:rPr>
          <w:rFonts w:asciiTheme="minorHAnsi" w:hAnsiTheme="minorHAnsi" w:cstheme="minorHAnsi"/>
          <w:sz w:val="24"/>
          <w:szCs w:val="24"/>
        </w:rPr>
        <w:t>and will give</w:t>
      </w:r>
      <w:r w:rsidR="008D142B" w:rsidRPr="002B69AD">
        <w:rPr>
          <w:rFonts w:asciiTheme="minorHAnsi" w:hAnsiTheme="minorHAnsi" w:cstheme="minorHAnsi"/>
          <w:sz w:val="24"/>
          <w:szCs w:val="24"/>
        </w:rPr>
        <w:t xml:space="preserve"> you guidance about </w:t>
      </w:r>
      <w:r w:rsidR="00402B6A" w:rsidRPr="002B69AD">
        <w:rPr>
          <w:rFonts w:asciiTheme="minorHAnsi" w:hAnsiTheme="minorHAnsi" w:cstheme="minorHAnsi"/>
          <w:sz w:val="24"/>
          <w:szCs w:val="24"/>
        </w:rPr>
        <w:t xml:space="preserve">what </w:t>
      </w:r>
      <w:r w:rsidR="008D142B" w:rsidRPr="002B69AD">
        <w:rPr>
          <w:rFonts w:asciiTheme="minorHAnsi" w:hAnsiTheme="minorHAnsi" w:cstheme="minorHAnsi"/>
          <w:sz w:val="24"/>
          <w:szCs w:val="24"/>
        </w:rPr>
        <w:t xml:space="preserve">the lesson writers </w:t>
      </w:r>
      <w:r w:rsidRPr="002B69AD">
        <w:rPr>
          <w:rFonts w:asciiTheme="minorHAnsi" w:hAnsiTheme="minorHAnsi" w:cstheme="minorHAnsi"/>
          <w:sz w:val="24"/>
          <w:szCs w:val="24"/>
        </w:rPr>
        <w:t xml:space="preserve">saw </w:t>
      </w:r>
      <w:r w:rsidR="008D142B" w:rsidRPr="002B69AD">
        <w:rPr>
          <w:rFonts w:asciiTheme="minorHAnsi" w:hAnsiTheme="minorHAnsi" w:cstheme="minorHAnsi"/>
          <w:sz w:val="24"/>
          <w:szCs w:val="24"/>
        </w:rPr>
        <w:t xml:space="preserve">as the sources of </w:t>
      </w:r>
      <w:r w:rsidR="00457D5F" w:rsidRPr="002B69AD">
        <w:rPr>
          <w:rFonts w:asciiTheme="minorHAnsi" w:hAnsiTheme="minorHAnsi" w:cstheme="minorHAnsi"/>
          <w:sz w:val="24"/>
          <w:szCs w:val="24"/>
        </w:rPr>
        <w:t xml:space="preserve">complexity </w:t>
      </w:r>
      <w:r w:rsidR="008D142B" w:rsidRPr="002B69AD">
        <w:rPr>
          <w:rFonts w:asciiTheme="minorHAnsi" w:hAnsiTheme="minorHAnsi" w:cstheme="minorHAnsi"/>
          <w:sz w:val="24"/>
          <w:szCs w:val="24"/>
        </w:rPr>
        <w:t xml:space="preserve">or </w:t>
      </w:r>
      <w:r w:rsidR="00457D5F" w:rsidRPr="002B69AD">
        <w:rPr>
          <w:rFonts w:asciiTheme="minorHAnsi" w:hAnsiTheme="minorHAnsi" w:cstheme="minorHAnsi"/>
          <w:sz w:val="24"/>
          <w:szCs w:val="24"/>
        </w:rPr>
        <w:t>key access points</w:t>
      </w:r>
      <w:r w:rsidR="00402B6A" w:rsidRPr="002B69AD">
        <w:rPr>
          <w:rFonts w:asciiTheme="minorHAnsi" w:hAnsiTheme="minorHAnsi" w:cstheme="minorHAnsi"/>
          <w:sz w:val="24"/>
          <w:szCs w:val="24"/>
        </w:rPr>
        <w:t xml:space="preserve"> for this </w:t>
      </w:r>
      <w:r w:rsidRPr="002B69AD">
        <w:rPr>
          <w:rFonts w:asciiTheme="minorHAnsi" w:hAnsiTheme="minorHAnsi" w:cstheme="minorHAnsi"/>
          <w:sz w:val="24"/>
          <w:szCs w:val="24"/>
        </w:rPr>
        <w:t xml:space="preserve">book. You will of course evaluate </w:t>
      </w:r>
      <w:r w:rsidR="008D142B" w:rsidRPr="002B69AD">
        <w:rPr>
          <w:rFonts w:asciiTheme="minorHAnsi" w:hAnsiTheme="minorHAnsi" w:cstheme="minorHAnsi"/>
          <w:sz w:val="24"/>
          <w:szCs w:val="24"/>
        </w:rPr>
        <w:t xml:space="preserve">text </w:t>
      </w:r>
      <w:r w:rsidRPr="002B69AD">
        <w:rPr>
          <w:rFonts w:asciiTheme="minorHAnsi" w:hAnsiTheme="minorHAnsi" w:cstheme="minorHAnsi"/>
          <w:sz w:val="24"/>
          <w:szCs w:val="24"/>
        </w:rPr>
        <w:t>complexity with your own students in mind, and make adjustments to the lesson pacing and even the suggested activities and questions.</w:t>
      </w:r>
    </w:p>
    <w:p w14:paraId="07BE6A34" w14:textId="49CC666B"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2B69AD">
        <w:rPr>
          <w:rFonts w:asciiTheme="minorHAnsi" w:hAnsiTheme="minorHAnsi" w:cstheme="minorHAnsi"/>
          <w:sz w:val="24"/>
          <w:szCs w:val="24"/>
        </w:rPr>
        <w:t xml:space="preserve">Read </w:t>
      </w:r>
      <w:r w:rsidR="00B00CD0" w:rsidRPr="002B69AD">
        <w:rPr>
          <w:rFonts w:asciiTheme="minorHAnsi" w:hAnsiTheme="minorHAnsi" w:cstheme="minorHAnsi"/>
          <w:sz w:val="24"/>
          <w:szCs w:val="24"/>
        </w:rPr>
        <w:t xml:space="preserve">the </w:t>
      </w:r>
      <w:r w:rsidRPr="002B69AD">
        <w:rPr>
          <w:rFonts w:asciiTheme="minorHAnsi" w:hAnsiTheme="minorHAnsi" w:cstheme="minorHAnsi"/>
          <w:sz w:val="24"/>
          <w:szCs w:val="24"/>
        </w:rPr>
        <w:t xml:space="preserve">entire </w:t>
      </w:r>
      <w:r w:rsidR="00B00CD0" w:rsidRPr="002B69AD">
        <w:rPr>
          <w:rFonts w:asciiTheme="minorHAnsi" w:hAnsiTheme="minorHAnsi" w:cstheme="minorHAnsi"/>
          <w:sz w:val="24"/>
          <w:szCs w:val="24"/>
        </w:rPr>
        <w:t>book</w:t>
      </w:r>
      <w:r w:rsidRPr="002B69AD">
        <w:rPr>
          <w:rFonts w:asciiTheme="minorHAnsi" w:hAnsiTheme="minorHAnsi" w:cstheme="minorHAnsi"/>
          <w:sz w:val="24"/>
          <w:szCs w:val="24"/>
        </w:rPr>
        <w:t xml:space="preserve">, adding your own insights to the understandings identified.  Also note the stopping points for the text-inspired </w:t>
      </w:r>
      <w:r w:rsidR="00B00CD0" w:rsidRPr="002B69AD">
        <w:rPr>
          <w:rFonts w:asciiTheme="minorHAnsi" w:hAnsiTheme="minorHAnsi" w:cstheme="minorHAnsi"/>
          <w:sz w:val="24"/>
          <w:szCs w:val="24"/>
        </w:rPr>
        <w:t>q</w:t>
      </w:r>
      <w:r w:rsidRPr="002B69AD">
        <w:rPr>
          <w:rFonts w:asciiTheme="minorHAnsi" w:hAnsiTheme="minorHAnsi" w:cstheme="minorHAnsi"/>
          <w:sz w:val="24"/>
          <w:szCs w:val="24"/>
        </w:rPr>
        <w:t xml:space="preserve">uestions and </w:t>
      </w:r>
      <w:r w:rsidR="00B00CD0" w:rsidRPr="002B69AD">
        <w:rPr>
          <w:rFonts w:asciiTheme="minorHAnsi" w:hAnsiTheme="minorHAnsi" w:cstheme="minorHAnsi"/>
          <w:sz w:val="24"/>
          <w:szCs w:val="24"/>
        </w:rPr>
        <w:t>a</w:t>
      </w:r>
      <w:r w:rsidRPr="002B69AD">
        <w:rPr>
          <w:rFonts w:asciiTheme="minorHAnsi" w:hAnsiTheme="minorHAnsi" w:cstheme="minorHAnsi"/>
          <w:sz w:val="24"/>
          <w:szCs w:val="24"/>
        </w:rPr>
        <w:t xml:space="preserve">ctivities. </w:t>
      </w:r>
      <w:r w:rsidRPr="002B69AD">
        <w:rPr>
          <w:rFonts w:asciiTheme="minorHAnsi" w:hAnsiTheme="minorHAnsi" w:cstheme="minorHAnsi"/>
          <w:i/>
          <w:sz w:val="24"/>
          <w:szCs w:val="24"/>
        </w:rPr>
        <w:t>Hint: you may want to copy the questions</w:t>
      </w:r>
      <w:r w:rsidR="00B00CD0" w:rsidRPr="002B69AD">
        <w:rPr>
          <w:rFonts w:asciiTheme="minorHAnsi" w:hAnsiTheme="minorHAnsi" w:cstheme="minorHAnsi"/>
          <w:i/>
          <w:sz w:val="24"/>
          <w:szCs w:val="24"/>
        </w:rPr>
        <w:t xml:space="preserve"> vocabulary words and activities</w:t>
      </w:r>
      <w:r w:rsidRPr="002B69AD">
        <w:rPr>
          <w:rFonts w:asciiTheme="minorHAnsi" w:hAnsiTheme="minorHAnsi" w:cstheme="minorHAnsi"/>
          <w:i/>
          <w:sz w:val="24"/>
          <w:szCs w:val="24"/>
        </w:rPr>
        <w:t xml:space="preserve"> over onto sticky notes so they can be stuck to the right pages for each day’s questions and vocabulary work.</w:t>
      </w:r>
    </w:p>
    <w:p w14:paraId="51A3EDFA" w14:textId="4422C08B" w:rsidR="00190B21" w:rsidRPr="004D4CFD" w:rsidRDefault="00190B21" w:rsidP="00190B21">
      <w:pPr>
        <w:numPr>
          <w:ilvl w:val="0"/>
          <w:numId w:val="13"/>
        </w:numPr>
        <w:pBdr>
          <w:top w:val="nil"/>
          <w:left w:val="nil"/>
          <w:bottom w:val="nil"/>
          <w:right w:val="nil"/>
          <w:between w:val="nil"/>
        </w:pBdr>
        <w:spacing w:after="0" w:line="360" w:lineRule="auto"/>
        <w:contextualSpacing/>
        <w:rPr>
          <w:sz w:val="24"/>
          <w:szCs w:val="24"/>
        </w:rPr>
      </w:pPr>
      <w:bookmarkStart w:id="0" w:name="_Hlk509077981"/>
      <w:r>
        <w:rPr>
          <w:sz w:val="24"/>
          <w:szCs w:val="24"/>
        </w:rPr>
        <w:t xml:space="preserve">Consider pairing this series of lessons on </w:t>
      </w:r>
      <w:r>
        <w:rPr>
          <w:i/>
          <w:sz w:val="24"/>
          <w:szCs w:val="24"/>
        </w:rPr>
        <w:t>All Pigs are Beautiful</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p>
    <w:p w14:paraId="16D50B80" w14:textId="77777777" w:rsidR="00190B21" w:rsidRDefault="00190B21" w:rsidP="00190B21">
      <w:pPr>
        <w:spacing w:after="0" w:line="240" w:lineRule="auto"/>
        <w:rPr>
          <w:i/>
          <w:sz w:val="24"/>
          <w:szCs w:val="24"/>
        </w:rPr>
      </w:pPr>
      <w:bookmarkStart w:id="1" w:name="_Hlk509078023"/>
      <w:bookmarkEnd w:id="0"/>
    </w:p>
    <w:p w14:paraId="32F3FBB1" w14:textId="77777777" w:rsidR="00276B2D" w:rsidRDefault="00276B2D" w:rsidP="00276B2D">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6E0DAFDD" w14:textId="77777777" w:rsidR="00190B21" w:rsidRPr="00AB1D8B" w:rsidRDefault="00190B21" w:rsidP="00190B21">
      <w:pPr>
        <w:spacing w:after="0" w:line="240" w:lineRule="auto"/>
        <w:rPr>
          <w:i/>
          <w:sz w:val="24"/>
          <w:szCs w:val="24"/>
        </w:rPr>
      </w:pPr>
      <w:bookmarkStart w:id="2" w:name="_GoBack"/>
      <w:bookmarkEnd w:id="2"/>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E20982A" w14:textId="77777777" w:rsidR="00190B21" w:rsidRPr="00AB1D8B" w:rsidRDefault="00190B21" w:rsidP="00190B21">
      <w:pPr>
        <w:spacing w:after="0" w:line="240" w:lineRule="auto"/>
        <w:rPr>
          <w:i/>
          <w:sz w:val="24"/>
          <w:szCs w:val="24"/>
        </w:rPr>
      </w:pPr>
    </w:p>
    <w:p w14:paraId="637A45DE" w14:textId="77777777" w:rsidR="00190B21" w:rsidRPr="00630357" w:rsidRDefault="00190B21" w:rsidP="00190B21">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4D741D8" w14:textId="77777777" w:rsidR="00190B21" w:rsidRPr="00630357" w:rsidRDefault="00190B21" w:rsidP="00190B21">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3105E066" w14:textId="77777777" w:rsidR="00190B21" w:rsidRPr="00630357" w:rsidRDefault="00190B21" w:rsidP="00190B21">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14:paraId="4181F61B" w14:textId="77777777" w:rsidR="00190B21" w:rsidRPr="00190B21" w:rsidRDefault="00190B21" w:rsidP="00190B21">
      <w:pPr>
        <w:spacing w:after="0" w:line="360" w:lineRule="auto"/>
        <w:rPr>
          <w:rFonts w:asciiTheme="minorHAnsi" w:hAnsiTheme="minorHAnsi" w:cstheme="minorHAnsi"/>
          <w:i/>
          <w:sz w:val="24"/>
          <w:szCs w:val="24"/>
        </w:rPr>
      </w:pPr>
    </w:p>
    <w:p w14:paraId="2EFD0922" w14:textId="77777777" w:rsidR="00A77A0A" w:rsidRPr="002B69AD" w:rsidRDefault="00A77A0A" w:rsidP="0085291B">
      <w:pPr>
        <w:spacing w:after="0" w:line="240" w:lineRule="auto"/>
        <w:rPr>
          <w:rFonts w:asciiTheme="minorHAnsi" w:hAnsiTheme="minorHAnsi" w:cstheme="minorHAnsi"/>
          <w:sz w:val="24"/>
          <w:szCs w:val="24"/>
        </w:rPr>
      </w:pPr>
    </w:p>
    <w:p w14:paraId="060FA1E4" w14:textId="2898D3E2" w:rsidR="00F53905" w:rsidRPr="002B69AD" w:rsidRDefault="00785F98" w:rsidP="007843A4">
      <w:pPr>
        <w:spacing w:after="0" w:line="240" w:lineRule="auto"/>
        <w:rPr>
          <w:rFonts w:asciiTheme="minorHAnsi" w:hAnsiTheme="minorHAnsi" w:cstheme="minorHAnsi"/>
          <w:sz w:val="32"/>
          <w:szCs w:val="32"/>
          <w:u w:val="single"/>
        </w:rPr>
      </w:pPr>
      <w:r w:rsidRPr="002B69AD">
        <w:rPr>
          <w:rFonts w:asciiTheme="minorHAnsi" w:hAnsiTheme="minorHAnsi" w:cstheme="minorHAnsi"/>
          <w:sz w:val="32"/>
          <w:szCs w:val="32"/>
          <w:u w:val="single"/>
        </w:rPr>
        <w:t xml:space="preserve">The </w:t>
      </w:r>
      <w:r w:rsidR="008101BC" w:rsidRPr="002B69AD">
        <w:rPr>
          <w:rFonts w:asciiTheme="minorHAnsi" w:hAnsiTheme="minorHAnsi" w:cstheme="minorHAnsi"/>
          <w:sz w:val="32"/>
          <w:szCs w:val="32"/>
          <w:u w:val="single"/>
        </w:rPr>
        <w:t>Lesson – Questions, Activities, and Tasks</w:t>
      </w:r>
    </w:p>
    <w:p w14:paraId="20C25529" w14:textId="77777777" w:rsidR="0085291B" w:rsidRPr="002B69AD"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373"/>
        <w:gridCol w:w="6373"/>
      </w:tblGrid>
      <w:tr w:rsidR="00CD6B7F" w:rsidRPr="002B69AD" w14:paraId="2C264380" w14:textId="77777777" w:rsidTr="00575EB6">
        <w:trPr>
          <w:trHeight w:val="32"/>
        </w:trPr>
        <w:tc>
          <w:tcPr>
            <w:tcW w:w="6373" w:type="dxa"/>
          </w:tcPr>
          <w:p w14:paraId="5A49DB9C" w14:textId="77777777" w:rsidR="00CD6B7F" w:rsidRPr="002B69AD" w:rsidRDefault="00F12AEB" w:rsidP="005B6C42">
            <w:pPr>
              <w:spacing w:after="0" w:line="240" w:lineRule="auto"/>
              <w:rPr>
                <w:b/>
                <w:sz w:val="24"/>
                <w:szCs w:val="24"/>
              </w:rPr>
            </w:pPr>
            <w:r w:rsidRPr="002B69AD">
              <w:rPr>
                <w:b/>
                <w:sz w:val="24"/>
                <w:szCs w:val="24"/>
              </w:rPr>
              <w:t>Questions/Activities</w:t>
            </w:r>
            <w:r w:rsidR="004C328D" w:rsidRPr="002B69AD">
              <w:rPr>
                <w:b/>
                <w:sz w:val="24"/>
                <w:szCs w:val="24"/>
              </w:rPr>
              <w:t>/</w:t>
            </w:r>
            <w:r w:rsidR="002F6E5E" w:rsidRPr="002B69AD">
              <w:rPr>
                <w:b/>
                <w:sz w:val="24"/>
                <w:szCs w:val="24"/>
              </w:rPr>
              <w:t>Vocabulary/</w:t>
            </w:r>
            <w:r w:rsidR="002B4002" w:rsidRPr="002B69AD">
              <w:rPr>
                <w:b/>
                <w:sz w:val="24"/>
                <w:szCs w:val="24"/>
              </w:rPr>
              <w:t>Task</w:t>
            </w:r>
            <w:r w:rsidRPr="002B69AD">
              <w:rPr>
                <w:b/>
                <w:sz w:val="24"/>
                <w:szCs w:val="24"/>
              </w:rPr>
              <w:t>s</w:t>
            </w:r>
          </w:p>
        </w:tc>
        <w:tc>
          <w:tcPr>
            <w:tcW w:w="6373" w:type="dxa"/>
          </w:tcPr>
          <w:p w14:paraId="5E7AE815" w14:textId="77777777" w:rsidR="00CD6B7F" w:rsidRPr="002B69AD" w:rsidRDefault="008101BC" w:rsidP="00CD4D12">
            <w:pPr>
              <w:spacing w:after="0" w:line="240" w:lineRule="auto"/>
              <w:rPr>
                <w:b/>
                <w:sz w:val="24"/>
                <w:szCs w:val="24"/>
              </w:rPr>
            </w:pPr>
            <w:r w:rsidRPr="002B69AD">
              <w:rPr>
                <w:b/>
                <w:sz w:val="24"/>
                <w:szCs w:val="24"/>
              </w:rPr>
              <w:t>Expected Outcome</w:t>
            </w:r>
            <w:r w:rsidR="003C1ABD" w:rsidRPr="002B69AD">
              <w:rPr>
                <w:b/>
                <w:sz w:val="24"/>
                <w:szCs w:val="24"/>
              </w:rPr>
              <w:t xml:space="preserve"> or Response</w:t>
            </w:r>
            <w:r w:rsidR="00F12AEB" w:rsidRPr="002B69AD">
              <w:rPr>
                <w:b/>
                <w:sz w:val="24"/>
                <w:szCs w:val="24"/>
              </w:rPr>
              <w:t xml:space="preserve"> (for each)</w:t>
            </w:r>
          </w:p>
        </w:tc>
      </w:tr>
      <w:tr w:rsidR="00CD6B7F" w:rsidRPr="002B69AD" w14:paraId="5BB37A85" w14:textId="77777777" w:rsidTr="00190B21">
        <w:trPr>
          <w:trHeight w:val="32"/>
        </w:trPr>
        <w:tc>
          <w:tcPr>
            <w:tcW w:w="6373" w:type="dxa"/>
            <w:tcBorders>
              <w:bottom w:val="single" w:sz="4" w:space="0" w:color="auto"/>
            </w:tcBorders>
          </w:tcPr>
          <w:p w14:paraId="52F83F1E" w14:textId="77777777" w:rsidR="006B0EFD" w:rsidRPr="00F24E72" w:rsidRDefault="002F6E5E" w:rsidP="00177848">
            <w:pPr>
              <w:spacing w:after="0" w:line="240" w:lineRule="auto"/>
              <w:rPr>
                <w:b/>
                <w:sz w:val="24"/>
                <w:szCs w:val="24"/>
              </w:rPr>
            </w:pPr>
            <w:r w:rsidRPr="00F24E72">
              <w:rPr>
                <w:b/>
                <w:sz w:val="24"/>
                <w:szCs w:val="24"/>
              </w:rPr>
              <w:t>FIRST READING:</w:t>
            </w:r>
            <w:r w:rsidR="00F935A3" w:rsidRPr="00F24E72">
              <w:rPr>
                <w:b/>
                <w:sz w:val="24"/>
                <w:szCs w:val="24"/>
              </w:rPr>
              <w:t xml:space="preserve">  (Session 1, Day 1)</w:t>
            </w:r>
          </w:p>
          <w:p w14:paraId="189A55E4" w14:textId="77777777" w:rsidR="005818BC" w:rsidRPr="002B69AD" w:rsidRDefault="00D64228" w:rsidP="0057360F">
            <w:pPr>
              <w:spacing w:after="0" w:line="240" w:lineRule="auto"/>
              <w:rPr>
                <w:sz w:val="24"/>
                <w:szCs w:val="24"/>
              </w:rPr>
            </w:pPr>
            <w:r w:rsidRPr="002B69AD">
              <w:rPr>
                <w:sz w:val="24"/>
                <w:szCs w:val="24"/>
              </w:rPr>
              <w:t xml:space="preserve">Read aloud the entire </w:t>
            </w:r>
            <w:r w:rsidRPr="002B69AD">
              <w:rPr>
                <w:i/>
                <w:sz w:val="24"/>
                <w:szCs w:val="24"/>
              </w:rPr>
              <w:t>Pigs Are Beautiful</w:t>
            </w:r>
            <w:r w:rsidR="0085291B" w:rsidRPr="002B69AD">
              <w:rPr>
                <w:sz w:val="24"/>
                <w:szCs w:val="24"/>
              </w:rPr>
              <w:t xml:space="preserve"> with minimal interruptions.</w:t>
            </w:r>
            <w:r w:rsidR="002F6E5E" w:rsidRPr="002B69AD">
              <w:rPr>
                <w:sz w:val="24"/>
                <w:szCs w:val="24"/>
              </w:rPr>
              <w:t xml:space="preserve"> Stop to provide word meanings or clarify only when you know the majority of your students will be confused.</w:t>
            </w:r>
          </w:p>
          <w:p w14:paraId="73DDC632" w14:textId="77777777" w:rsidR="0085291B" w:rsidRPr="002B69AD" w:rsidRDefault="00AF37C6" w:rsidP="0057360F">
            <w:pPr>
              <w:spacing w:after="0" w:line="240" w:lineRule="auto"/>
              <w:rPr>
                <w:sz w:val="24"/>
                <w:szCs w:val="24"/>
              </w:rPr>
            </w:pPr>
            <w:r w:rsidRPr="002B69AD">
              <w:rPr>
                <w:sz w:val="24"/>
                <w:szCs w:val="24"/>
              </w:rPr>
              <w:t xml:space="preserve">Do not read any of the facts that are located on several pages during this reading.  </w:t>
            </w:r>
          </w:p>
        </w:tc>
        <w:tc>
          <w:tcPr>
            <w:tcW w:w="6373" w:type="dxa"/>
            <w:tcBorders>
              <w:bottom w:val="single" w:sz="4" w:space="0" w:color="auto"/>
            </w:tcBorders>
          </w:tcPr>
          <w:p w14:paraId="1E09591D" w14:textId="77777777" w:rsidR="00CD6B7F" w:rsidRPr="002B69AD" w:rsidRDefault="00CD6B7F" w:rsidP="003C1ABD">
            <w:pPr>
              <w:spacing w:after="0" w:line="240" w:lineRule="auto"/>
              <w:rPr>
                <w:sz w:val="24"/>
                <w:szCs w:val="24"/>
              </w:rPr>
            </w:pPr>
          </w:p>
          <w:p w14:paraId="67AC6534" w14:textId="77777777" w:rsidR="002F6E5E" w:rsidRPr="002B69AD" w:rsidRDefault="002F6E5E" w:rsidP="003C1ABD">
            <w:pPr>
              <w:spacing w:after="0" w:line="240" w:lineRule="auto"/>
              <w:rPr>
                <w:sz w:val="24"/>
                <w:szCs w:val="24"/>
              </w:rPr>
            </w:pPr>
            <w:r w:rsidRPr="002B69AD">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2B69AD" w14:paraId="34D7EA2F" w14:textId="77777777" w:rsidTr="00190B21">
        <w:trPr>
          <w:trHeight w:val="17"/>
        </w:trPr>
        <w:tc>
          <w:tcPr>
            <w:tcW w:w="6373" w:type="dxa"/>
            <w:tcBorders>
              <w:bottom w:val="single" w:sz="4" w:space="0" w:color="auto"/>
            </w:tcBorders>
          </w:tcPr>
          <w:p w14:paraId="0F70191C" w14:textId="77777777" w:rsidR="006B0EFD" w:rsidRPr="00F24E72" w:rsidRDefault="002F6E5E" w:rsidP="005818BC">
            <w:pPr>
              <w:spacing w:after="0" w:line="240" w:lineRule="auto"/>
              <w:rPr>
                <w:b/>
                <w:sz w:val="24"/>
                <w:szCs w:val="24"/>
              </w:rPr>
            </w:pPr>
            <w:r w:rsidRPr="00F24E72">
              <w:rPr>
                <w:b/>
                <w:sz w:val="24"/>
                <w:szCs w:val="24"/>
              </w:rPr>
              <w:t>SECOND READING:</w:t>
            </w:r>
            <w:r w:rsidR="00F935A3" w:rsidRPr="00F24E72">
              <w:rPr>
                <w:b/>
                <w:sz w:val="24"/>
                <w:szCs w:val="24"/>
              </w:rPr>
              <w:t xml:space="preserve"> (Session 2, Day</w:t>
            </w:r>
            <w:r w:rsidR="009B3369" w:rsidRPr="00F24E72">
              <w:rPr>
                <w:b/>
                <w:sz w:val="24"/>
                <w:szCs w:val="24"/>
              </w:rPr>
              <w:t xml:space="preserve"> </w:t>
            </w:r>
            <w:r w:rsidR="00F935A3" w:rsidRPr="00F24E72">
              <w:rPr>
                <w:b/>
                <w:sz w:val="24"/>
                <w:szCs w:val="24"/>
              </w:rPr>
              <w:t>1)</w:t>
            </w:r>
          </w:p>
          <w:p w14:paraId="5A800403" w14:textId="77777777" w:rsidR="004D29B2" w:rsidRPr="002B69AD" w:rsidRDefault="000C011F" w:rsidP="005818BC">
            <w:pPr>
              <w:spacing w:after="0" w:line="240" w:lineRule="auto"/>
              <w:rPr>
                <w:sz w:val="24"/>
                <w:szCs w:val="24"/>
              </w:rPr>
            </w:pPr>
            <w:r w:rsidRPr="002B69AD">
              <w:rPr>
                <w:sz w:val="24"/>
                <w:szCs w:val="24"/>
              </w:rPr>
              <w:t xml:space="preserve">Beginning with pages 1-7, display each page on the ELMO, </w:t>
            </w:r>
            <w:r w:rsidR="00E1389D" w:rsidRPr="002B69AD">
              <w:rPr>
                <w:sz w:val="24"/>
                <w:szCs w:val="24"/>
              </w:rPr>
              <w:t>rereading each page to</w:t>
            </w:r>
            <w:r w:rsidRPr="002B69AD">
              <w:rPr>
                <w:sz w:val="24"/>
                <w:szCs w:val="24"/>
              </w:rPr>
              <w:t xml:space="preserve"> the class, stopping to check for understanding of the vocabulary in context.</w:t>
            </w:r>
            <w:r w:rsidR="00F935A3" w:rsidRPr="002B69AD">
              <w:rPr>
                <w:sz w:val="24"/>
                <w:szCs w:val="24"/>
              </w:rPr>
              <w:t xml:space="preserve"> (See vocabulary chart below for reference)</w:t>
            </w:r>
            <w:r w:rsidR="00AF37C6" w:rsidRPr="002B69AD">
              <w:rPr>
                <w:sz w:val="24"/>
                <w:szCs w:val="24"/>
              </w:rPr>
              <w:t xml:space="preserve"> As you read the pages, one at a time, you can call attention to the facts located on some pages that you feel will add to the understanding of pigs.  </w:t>
            </w:r>
          </w:p>
          <w:p w14:paraId="7C26D3CF" w14:textId="77777777" w:rsidR="000C011F" w:rsidRPr="002B69AD" w:rsidRDefault="009D4B99" w:rsidP="005818BC">
            <w:pPr>
              <w:spacing w:after="0" w:line="240" w:lineRule="auto"/>
              <w:rPr>
                <w:sz w:val="24"/>
                <w:szCs w:val="24"/>
              </w:rPr>
            </w:pPr>
            <w:r w:rsidRPr="002B69AD">
              <w:rPr>
                <w:sz w:val="24"/>
                <w:szCs w:val="24"/>
              </w:rPr>
              <w:t xml:space="preserve">              (page 1)</w:t>
            </w:r>
          </w:p>
          <w:p w14:paraId="78989B8A" w14:textId="77777777" w:rsidR="00F935A3" w:rsidRPr="002B69AD" w:rsidRDefault="00F935A3" w:rsidP="00F935A3">
            <w:pPr>
              <w:pStyle w:val="ListParagraph"/>
              <w:numPr>
                <w:ilvl w:val="0"/>
                <w:numId w:val="17"/>
              </w:numPr>
              <w:spacing w:after="0" w:line="240" w:lineRule="auto"/>
              <w:rPr>
                <w:rFonts w:cstheme="minorBidi"/>
                <w:sz w:val="24"/>
                <w:szCs w:val="24"/>
              </w:rPr>
            </w:pPr>
            <w:r w:rsidRPr="002B69AD">
              <w:rPr>
                <w:rFonts w:cstheme="minorBidi"/>
                <w:sz w:val="24"/>
                <w:szCs w:val="24"/>
              </w:rPr>
              <w:t xml:space="preserve">Where do you think the </w:t>
            </w:r>
            <w:r w:rsidRPr="002B69AD">
              <w:rPr>
                <w:rFonts w:cstheme="minorBidi"/>
                <w:b/>
                <w:sz w:val="24"/>
                <w:szCs w:val="24"/>
              </w:rPr>
              <w:t>snout</w:t>
            </w:r>
            <w:r w:rsidRPr="002B69AD">
              <w:rPr>
                <w:rFonts w:cstheme="minorBidi"/>
                <w:sz w:val="24"/>
                <w:szCs w:val="24"/>
              </w:rPr>
              <w:t xml:space="preserve"> is located?</w:t>
            </w:r>
          </w:p>
          <w:p w14:paraId="1193FA57" w14:textId="77777777" w:rsidR="00F935A3" w:rsidRPr="002B69AD" w:rsidRDefault="008F5372" w:rsidP="00F935A3">
            <w:pPr>
              <w:pStyle w:val="ListParagraph"/>
              <w:numPr>
                <w:ilvl w:val="0"/>
                <w:numId w:val="17"/>
              </w:numPr>
              <w:spacing w:after="0" w:line="240" w:lineRule="auto"/>
              <w:rPr>
                <w:rFonts w:cstheme="minorBidi"/>
                <w:sz w:val="24"/>
                <w:szCs w:val="24"/>
              </w:rPr>
            </w:pPr>
            <w:r w:rsidRPr="002B69AD">
              <w:rPr>
                <w:rFonts w:cstheme="minorBidi"/>
                <w:sz w:val="24"/>
                <w:szCs w:val="24"/>
              </w:rPr>
              <w:t>F</w:t>
            </w:r>
            <w:r w:rsidR="00A23295" w:rsidRPr="002B69AD">
              <w:rPr>
                <w:rFonts w:cstheme="minorBidi"/>
                <w:sz w:val="24"/>
                <w:szCs w:val="24"/>
              </w:rPr>
              <w:t>ind the pigs</w:t>
            </w:r>
            <w:r w:rsidR="00F935A3" w:rsidRPr="002B69AD">
              <w:rPr>
                <w:rFonts w:cstheme="minorBidi"/>
                <w:sz w:val="24"/>
                <w:szCs w:val="24"/>
              </w:rPr>
              <w:t xml:space="preserve"> </w:t>
            </w:r>
            <w:r w:rsidR="00DB5F93" w:rsidRPr="002B69AD">
              <w:rPr>
                <w:rFonts w:cstheme="minorBidi"/>
                <w:sz w:val="24"/>
                <w:szCs w:val="24"/>
              </w:rPr>
              <w:t>with</w:t>
            </w:r>
            <w:r w:rsidR="00F935A3" w:rsidRPr="002B69AD">
              <w:rPr>
                <w:rFonts w:cstheme="minorBidi"/>
                <w:sz w:val="24"/>
                <w:szCs w:val="24"/>
              </w:rPr>
              <w:t xml:space="preserve"> the di</w:t>
            </w:r>
            <w:r w:rsidR="00DB5F93" w:rsidRPr="002B69AD">
              <w:rPr>
                <w:rFonts w:cstheme="minorBidi"/>
                <w:sz w:val="24"/>
                <w:szCs w:val="24"/>
              </w:rPr>
              <w:t xml:space="preserve">fferent kinds of </w:t>
            </w:r>
            <w:r w:rsidR="00DB5F93" w:rsidRPr="002B69AD">
              <w:rPr>
                <w:rFonts w:cstheme="minorBidi"/>
                <w:b/>
                <w:sz w:val="24"/>
                <w:szCs w:val="24"/>
              </w:rPr>
              <w:t>snouts</w:t>
            </w:r>
            <w:r w:rsidR="00DB5F93" w:rsidRPr="002B69AD">
              <w:rPr>
                <w:rFonts w:cstheme="minorBidi"/>
                <w:sz w:val="24"/>
                <w:szCs w:val="24"/>
              </w:rPr>
              <w:t xml:space="preserve"> and ears.</w:t>
            </w:r>
            <w:r w:rsidR="00843414" w:rsidRPr="002B69AD">
              <w:rPr>
                <w:rFonts w:cstheme="minorBidi"/>
                <w:sz w:val="24"/>
                <w:szCs w:val="24"/>
              </w:rPr>
              <w:t xml:space="preserve"> What feature on your body is the same as a snout?  What is different about the way you use your nose than how a pig uses its snout?</w:t>
            </w:r>
          </w:p>
          <w:p w14:paraId="74F7A329" w14:textId="77777777" w:rsidR="00F935A3" w:rsidRPr="002B69AD" w:rsidRDefault="00AE3895" w:rsidP="00AE3895">
            <w:pPr>
              <w:pStyle w:val="ListParagraph"/>
              <w:spacing w:after="0" w:line="240" w:lineRule="auto"/>
              <w:rPr>
                <w:rFonts w:cstheme="minorBidi"/>
                <w:sz w:val="24"/>
                <w:szCs w:val="24"/>
              </w:rPr>
            </w:pPr>
            <w:r w:rsidRPr="002B69AD">
              <w:rPr>
                <w:rFonts w:cstheme="minorBidi"/>
                <w:sz w:val="24"/>
                <w:szCs w:val="24"/>
              </w:rPr>
              <w:lastRenderedPageBreak/>
              <w:t>(page 2)</w:t>
            </w:r>
          </w:p>
          <w:p w14:paraId="5B3B47A4" w14:textId="77777777" w:rsidR="004D29B2" w:rsidRPr="002B69AD" w:rsidRDefault="00AE3895" w:rsidP="00AE3895">
            <w:pPr>
              <w:pStyle w:val="ListParagraph"/>
              <w:numPr>
                <w:ilvl w:val="0"/>
                <w:numId w:val="17"/>
              </w:numPr>
              <w:spacing w:after="0" w:line="240" w:lineRule="auto"/>
              <w:rPr>
                <w:rFonts w:cstheme="minorBidi"/>
                <w:sz w:val="24"/>
                <w:szCs w:val="24"/>
              </w:rPr>
            </w:pPr>
            <w:r w:rsidRPr="002B69AD">
              <w:rPr>
                <w:rFonts w:cstheme="minorBidi"/>
                <w:sz w:val="24"/>
                <w:szCs w:val="24"/>
              </w:rPr>
              <w:t>After reading this page, clarify the literal meaning of “</w:t>
            </w:r>
            <w:r w:rsidRPr="002B69AD">
              <w:rPr>
                <w:rFonts w:cstheme="minorBidi"/>
                <w:b/>
                <w:sz w:val="24"/>
                <w:szCs w:val="24"/>
              </w:rPr>
              <w:t>twisted</w:t>
            </w:r>
            <w:r w:rsidRPr="002B69AD">
              <w:rPr>
                <w:rFonts w:cstheme="minorBidi"/>
                <w:sz w:val="24"/>
                <w:szCs w:val="24"/>
              </w:rPr>
              <w:t>” and then make sure the students understand</w:t>
            </w:r>
          </w:p>
          <w:p w14:paraId="0C384037" w14:textId="77777777" w:rsidR="002F184F" w:rsidRPr="002B69AD" w:rsidRDefault="00E25129" w:rsidP="00AE3895">
            <w:pPr>
              <w:pStyle w:val="ListParagraph"/>
              <w:spacing w:after="0" w:line="240" w:lineRule="auto"/>
              <w:rPr>
                <w:rFonts w:cstheme="minorBidi"/>
                <w:sz w:val="24"/>
                <w:szCs w:val="24"/>
              </w:rPr>
            </w:pPr>
            <w:r w:rsidRPr="002B69AD">
              <w:rPr>
                <w:rFonts w:cstheme="minorBidi"/>
                <w:sz w:val="24"/>
                <w:szCs w:val="24"/>
              </w:rPr>
              <w:t xml:space="preserve">what </w:t>
            </w:r>
            <w:r w:rsidR="00AE3895" w:rsidRPr="002B69AD">
              <w:rPr>
                <w:rFonts w:cstheme="minorBidi"/>
                <w:sz w:val="24"/>
                <w:szCs w:val="24"/>
              </w:rPr>
              <w:t>“</w:t>
            </w:r>
            <w:r w:rsidR="00AE3895" w:rsidRPr="002B69AD">
              <w:rPr>
                <w:rFonts w:cstheme="minorBidi"/>
                <w:b/>
                <w:sz w:val="24"/>
                <w:szCs w:val="24"/>
              </w:rPr>
              <w:t>twisted</w:t>
            </w:r>
            <w:r w:rsidR="00C4063F" w:rsidRPr="002B69AD">
              <w:rPr>
                <w:rFonts w:cstheme="minorBidi"/>
                <w:sz w:val="24"/>
                <w:szCs w:val="24"/>
              </w:rPr>
              <w:t xml:space="preserve">” means in this context. </w:t>
            </w:r>
            <w:r w:rsidR="00DF3468" w:rsidRPr="002B69AD">
              <w:rPr>
                <w:rFonts w:cstheme="minorBidi"/>
                <w:sz w:val="24"/>
                <w:szCs w:val="24"/>
              </w:rPr>
              <w:t>Clarify that the word</w:t>
            </w:r>
            <w:r w:rsidR="00AE3895" w:rsidRPr="002B69AD">
              <w:rPr>
                <w:rFonts w:cstheme="minorBidi"/>
                <w:sz w:val="24"/>
                <w:szCs w:val="24"/>
              </w:rPr>
              <w:t xml:space="preserve"> “</w:t>
            </w:r>
            <w:r w:rsidR="00AE3895" w:rsidRPr="002B69AD">
              <w:rPr>
                <w:rFonts w:cstheme="minorBidi"/>
                <w:b/>
                <w:sz w:val="24"/>
                <w:szCs w:val="24"/>
              </w:rPr>
              <w:t>twisted</w:t>
            </w:r>
            <w:r w:rsidR="00AE3895" w:rsidRPr="002B69AD">
              <w:rPr>
                <w:rFonts w:cstheme="minorBidi"/>
                <w:sz w:val="24"/>
                <w:szCs w:val="24"/>
              </w:rPr>
              <w:t xml:space="preserve">” in this context </w:t>
            </w:r>
            <w:r w:rsidR="00DF3468" w:rsidRPr="002B69AD">
              <w:rPr>
                <w:rFonts w:cstheme="minorBidi"/>
                <w:sz w:val="24"/>
                <w:szCs w:val="24"/>
              </w:rPr>
              <w:t>involves</w:t>
            </w:r>
            <w:r w:rsidR="00AE3895" w:rsidRPr="002B69AD">
              <w:rPr>
                <w:rFonts w:cstheme="minorBidi"/>
                <w:sz w:val="24"/>
                <w:szCs w:val="24"/>
              </w:rPr>
              <w:t xml:space="preserve"> “</w:t>
            </w:r>
            <w:r w:rsidR="003A326D" w:rsidRPr="002B69AD">
              <w:rPr>
                <w:rFonts w:cstheme="minorBidi"/>
                <w:sz w:val="24"/>
                <w:szCs w:val="24"/>
              </w:rPr>
              <w:t>giving an</w:t>
            </w:r>
            <w:r w:rsidR="00AE3895" w:rsidRPr="002B69AD">
              <w:rPr>
                <w:rFonts w:cstheme="minorBidi"/>
                <w:sz w:val="24"/>
                <w:szCs w:val="24"/>
              </w:rPr>
              <w:t xml:space="preserve"> </w:t>
            </w:r>
            <w:r w:rsidR="003A326D" w:rsidRPr="002B69AD">
              <w:rPr>
                <w:rFonts w:cstheme="minorBidi"/>
                <w:sz w:val="24"/>
                <w:szCs w:val="24"/>
              </w:rPr>
              <w:t>opinion</w:t>
            </w:r>
            <w:r w:rsidR="00AE3895" w:rsidRPr="002B69AD">
              <w:rPr>
                <w:rFonts w:cstheme="minorBidi"/>
                <w:sz w:val="24"/>
                <w:szCs w:val="24"/>
              </w:rPr>
              <w:t xml:space="preserve">. </w:t>
            </w:r>
            <w:r w:rsidR="009D4B99" w:rsidRPr="002B69AD">
              <w:rPr>
                <w:rFonts w:cstheme="minorBidi"/>
                <w:sz w:val="24"/>
                <w:szCs w:val="24"/>
              </w:rPr>
              <w:t>Reread and check for understanding</w:t>
            </w:r>
            <w:r w:rsidR="002F184F" w:rsidRPr="002B69AD">
              <w:rPr>
                <w:rFonts w:cstheme="minorBidi"/>
                <w:sz w:val="24"/>
                <w:szCs w:val="24"/>
              </w:rPr>
              <w:t>.</w:t>
            </w:r>
          </w:p>
          <w:p w14:paraId="65042517" w14:textId="77777777" w:rsidR="003A326D" w:rsidRPr="002B69AD" w:rsidRDefault="003A326D" w:rsidP="003A326D">
            <w:pPr>
              <w:spacing w:after="0" w:line="240" w:lineRule="auto"/>
              <w:rPr>
                <w:sz w:val="24"/>
                <w:szCs w:val="24"/>
              </w:rPr>
            </w:pPr>
            <w:r w:rsidRPr="002B69AD">
              <w:rPr>
                <w:sz w:val="24"/>
                <w:szCs w:val="24"/>
              </w:rPr>
              <w:t xml:space="preserve">            </w:t>
            </w:r>
            <w:r w:rsidR="009D4B99" w:rsidRPr="002B69AD">
              <w:rPr>
                <w:sz w:val="24"/>
                <w:szCs w:val="24"/>
              </w:rPr>
              <w:t xml:space="preserve"> </w:t>
            </w:r>
            <w:r w:rsidR="00DB5F93" w:rsidRPr="002B69AD">
              <w:rPr>
                <w:sz w:val="24"/>
                <w:szCs w:val="24"/>
              </w:rPr>
              <w:t>Exactly what kind of</w:t>
            </w:r>
            <w:r w:rsidRPr="002B69AD">
              <w:rPr>
                <w:sz w:val="24"/>
                <w:szCs w:val="24"/>
              </w:rPr>
              <w:t xml:space="preserve"> pig does the farmer say is his  </w:t>
            </w:r>
          </w:p>
          <w:p w14:paraId="6B0FDC83" w14:textId="77777777" w:rsidR="00AE3895" w:rsidRPr="002B69AD" w:rsidRDefault="003A326D" w:rsidP="003A326D">
            <w:pPr>
              <w:spacing w:after="0" w:line="240" w:lineRule="auto"/>
              <w:rPr>
                <w:sz w:val="24"/>
                <w:szCs w:val="24"/>
              </w:rPr>
            </w:pPr>
            <w:r w:rsidRPr="002B69AD">
              <w:rPr>
                <w:sz w:val="24"/>
                <w:szCs w:val="24"/>
              </w:rPr>
              <w:t xml:space="preserve">             favorite kind of pig.         </w:t>
            </w:r>
          </w:p>
          <w:p w14:paraId="5A8B82C7" w14:textId="43DAA9CF" w:rsidR="009D4B99" w:rsidRPr="002B69AD" w:rsidRDefault="009D4B99" w:rsidP="009D4B99">
            <w:pPr>
              <w:pStyle w:val="ListParagraph"/>
              <w:numPr>
                <w:ilvl w:val="0"/>
                <w:numId w:val="17"/>
              </w:numPr>
              <w:spacing w:after="0" w:line="240" w:lineRule="auto"/>
              <w:rPr>
                <w:rFonts w:cstheme="minorBidi"/>
                <w:sz w:val="24"/>
                <w:szCs w:val="24"/>
              </w:rPr>
            </w:pPr>
            <w:r w:rsidRPr="002B69AD">
              <w:rPr>
                <w:rFonts w:cstheme="minorBidi"/>
                <w:sz w:val="24"/>
                <w:szCs w:val="24"/>
              </w:rPr>
              <w:t>Point out that “</w:t>
            </w:r>
            <w:r w:rsidRPr="002B69AD">
              <w:rPr>
                <w:rFonts w:cstheme="minorBidi"/>
                <w:b/>
                <w:sz w:val="24"/>
                <w:szCs w:val="24"/>
              </w:rPr>
              <w:t>boar</w:t>
            </w:r>
            <w:r w:rsidRPr="002B69AD">
              <w:rPr>
                <w:rFonts w:cstheme="minorBidi"/>
                <w:sz w:val="24"/>
                <w:szCs w:val="24"/>
              </w:rPr>
              <w:t>” is a male pig or “daddy”.</w:t>
            </w:r>
          </w:p>
          <w:p w14:paraId="3524E96E" w14:textId="77777777" w:rsidR="009D4B99" w:rsidRPr="002B69AD" w:rsidRDefault="009D4B99" w:rsidP="009D4B99">
            <w:pPr>
              <w:pStyle w:val="ListParagraph"/>
              <w:spacing w:after="0" w:line="240" w:lineRule="auto"/>
              <w:rPr>
                <w:rFonts w:cstheme="minorBidi"/>
                <w:sz w:val="24"/>
                <w:szCs w:val="24"/>
              </w:rPr>
            </w:pPr>
            <w:r w:rsidRPr="002B69AD">
              <w:rPr>
                <w:rFonts w:cstheme="minorBidi"/>
                <w:sz w:val="24"/>
                <w:szCs w:val="24"/>
              </w:rPr>
              <w:t>(page 4)</w:t>
            </w:r>
          </w:p>
          <w:p w14:paraId="641BF255" w14:textId="77777777" w:rsidR="009D4B99" w:rsidRPr="002B69AD" w:rsidRDefault="009D4B99" w:rsidP="009D4B99">
            <w:pPr>
              <w:pStyle w:val="ListParagraph"/>
              <w:numPr>
                <w:ilvl w:val="0"/>
                <w:numId w:val="17"/>
              </w:numPr>
              <w:spacing w:after="0" w:line="240" w:lineRule="auto"/>
              <w:rPr>
                <w:rFonts w:cstheme="minorBidi"/>
                <w:sz w:val="24"/>
                <w:szCs w:val="24"/>
              </w:rPr>
            </w:pPr>
            <w:r w:rsidRPr="002B69AD">
              <w:rPr>
                <w:rFonts w:cstheme="minorBidi"/>
                <w:sz w:val="24"/>
                <w:szCs w:val="24"/>
              </w:rPr>
              <w:t>What is a “</w:t>
            </w:r>
            <w:r w:rsidRPr="002B69AD">
              <w:rPr>
                <w:rFonts w:cstheme="minorBidi"/>
                <w:b/>
                <w:sz w:val="24"/>
                <w:szCs w:val="24"/>
              </w:rPr>
              <w:t>pond</w:t>
            </w:r>
            <w:r w:rsidRPr="002B69AD">
              <w:rPr>
                <w:rFonts w:cstheme="minorBidi"/>
                <w:sz w:val="24"/>
                <w:szCs w:val="24"/>
              </w:rPr>
              <w:t xml:space="preserve">”?  </w:t>
            </w:r>
          </w:p>
          <w:p w14:paraId="1F2C8AC3" w14:textId="77777777" w:rsidR="009D4B99" w:rsidRPr="002B69AD" w:rsidRDefault="009D4B99" w:rsidP="009D4B99">
            <w:pPr>
              <w:pStyle w:val="ListParagraph"/>
              <w:numPr>
                <w:ilvl w:val="0"/>
                <w:numId w:val="17"/>
              </w:numPr>
              <w:spacing w:after="0" w:line="240" w:lineRule="auto"/>
              <w:rPr>
                <w:rFonts w:cstheme="minorBidi"/>
                <w:sz w:val="24"/>
                <w:szCs w:val="24"/>
              </w:rPr>
            </w:pPr>
            <w:r w:rsidRPr="002B69AD">
              <w:rPr>
                <w:rFonts w:cstheme="minorBidi"/>
                <w:sz w:val="24"/>
                <w:szCs w:val="24"/>
              </w:rPr>
              <w:t>Look at the illustration on this page and tell me what you think “</w:t>
            </w:r>
            <w:r w:rsidRPr="002B69AD">
              <w:rPr>
                <w:rFonts w:cstheme="minorBidi"/>
                <w:b/>
                <w:sz w:val="24"/>
                <w:szCs w:val="24"/>
              </w:rPr>
              <w:t>wallow</w:t>
            </w:r>
            <w:r w:rsidRPr="002B69AD">
              <w:rPr>
                <w:rFonts w:cstheme="minorBidi"/>
                <w:sz w:val="24"/>
                <w:szCs w:val="24"/>
              </w:rPr>
              <w:t>” means.</w:t>
            </w:r>
            <w:r w:rsidR="004E1993" w:rsidRPr="002B69AD">
              <w:rPr>
                <w:rFonts w:cstheme="minorBidi"/>
                <w:sz w:val="24"/>
                <w:szCs w:val="24"/>
              </w:rPr>
              <w:t xml:space="preserve"> (</w:t>
            </w:r>
            <w:r w:rsidR="0027329A" w:rsidRPr="002B69AD">
              <w:rPr>
                <w:rFonts w:cstheme="minorBidi"/>
                <w:sz w:val="24"/>
                <w:szCs w:val="24"/>
              </w:rPr>
              <w:t>Read the fact at the bottom of</w:t>
            </w:r>
            <w:r w:rsidR="00DF3468" w:rsidRPr="002B69AD">
              <w:rPr>
                <w:rFonts w:cstheme="minorBidi"/>
                <w:sz w:val="24"/>
                <w:szCs w:val="24"/>
              </w:rPr>
              <w:t xml:space="preserve"> the</w:t>
            </w:r>
            <w:r w:rsidRPr="002B69AD">
              <w:rPr>
                <w:rFonts w:cstheme="minorBidi"/>
                <w:sz w:val="24"/>
                <w:szCs w:val="24"/>
              </w:rPr>
              <w:t xml:space="preserve"> page and poin</w:t>
            </w:r>
            <w:r w:rsidR="004E1993" w:rsidRPr="002B69AD">
              <w:rPr>
                <w:rFonts w:cstheme="minorBidi"/>
                <w:sz w:val="24"/>
                <w:szCs w:val="24"/>
              </w:rPr>
              <w:t>t out that pigs can get sunburn</w:t>
            </w:r>
            <w:r w:rsidRPr="002B69AD">
              <w:rPr>
                <w:rFonts w:cstheme="minorBidi"/>
                <w:sz w:val="24"/>
                <w:szCs w:val="24"/>
              </w:rPr>
              <w:t xml:space="preserve"> </w:t>
            </w:r>
            <w:r w:rsidR="00473C94" w:rsidRPr="002B69AD">
              <w:rPr>
                <w:rFonts w:cstheme="minorBidi"/>
                <w:sz w:val="24"/>
                <w:szCs w:val="24"/>
              </w:rPr>
              <w:t xml:space="preserve">just like humans.  </w:t>
            </w:r>
          </w:p>
          <w:p w14:paraId="0AD41331" w14:textId="77777777" w:rsidR="004E1993" w:rsidRPr="002B69AD" w:rsidRDefault="004E1993" w:rsidP="004E1993">
            <w:pPr>
              <w:pStyle w:val="ListParagraph"/>
              <w:spacing w:after="0" w:line="240" w:lineRule="auto"/>
              <w:rPr>
                <w:rFonts w:cstheme="minorBidi"/>
                <w:sz w:val="24"/>
                <w:szCs w:val="24"/>
              </w:rPr>
            </w:pPr>
            <w:r w:rsidRPr="002B69AD">
              <w:rPr>
                <w:rFonts w:cstheme="minorBidi"/>
                <w:sz w:val="24"/>
                <w:szCs w:val="24"/>
              </w:rPr>
              <w:t>Why do you think pigs can get sunburn?</w:t>
            </w:r>
            <w:r w:rsidR="00473C94" w:rsidRPr="002B69AD">
              <w:rPr>
                <w:rFonts w:cstheme="minorBidi"/>
                <w:sz w:val="24"/>
                <w:szCs w:val="24"/>
              </w:rPr>
              <w:t xml:space="preserve">  </w:t>
            </w:r>
          </w:p>
          <w:p w14:paraId="04F0E2B2" w14:textId="77777777" w:rsidR="00074461" w:rsidRPr="002B69AD" w:rsidRDefault="00074461" w:rsidP="0027329A">
            <w:pPr>
              <w:pStyle w:val="ListParagraph"/>
              <w:spacing w:before="240" w:after="0" w:line="240" w:lineRule="auto"/>
              <w:rPr>
                <w:rFonts w:cstheme="minorBidi"/>
                <w:sz w:val="24"/>
                <w:szCs w:val="24"/>
              </w:rPr>
            </w:pPr>
          </w:p>
          <w:p w14:paraId="28357A5E" w14:textId="77777777" w:rsidR="0027329A" w:rsidRPr="002B69AD" w:rsidRDefault="0027329A" w:rsidP="0027329A">
            <w:pPr>
              <w:pStyle w:val="ListParagraph"/>
              <w:spacing w:before="240" w:after="0" w:line="240" w:lineRule="auto"/>
              <w:rPr>
                <w:rFonts w:cstheme="minorBidi"/>
                <w:sz w:val="24"/>
                <w:szCs w:val="24"/>
              </w:rPr>
            </w:pPr>
            <w:r w:rsidRPr="002B69AD">
              <w:rPr>
                <w:rFonts w:cstheme="minorBidi"/>
                <w:sz w:val="24"/>
                <w:szCs w:val="24"/>
              </w:rPr>
              <w:t>(page 5)</w:t>
            </w:r>
          </w:p>
          <w:p w14:paraId="26A4285D" w14:textId="77777777" w:rsidR="0027329A" w:rsidRPr="002B69AD" w:rsidRDefault="0027329A" w:rsidP="0027329A">
            <w:pPr>
              <w:pStyle w:val="ListParagraph"/>
              <w:numPr>
                <w:ilvl w:val="0"/>
                <w:numId w:val="17"/>
              </w:numPr>
              <w:spacing w:before="240" w:after="0" w:line="240" w:lineRule="auto"/>
              <w:rPr>
                <w:rFonts w:cstheme="minorBidi"/>
                <w:sz w:val="24"/>
                <w:szCs w:val="24"/>
              </w:rPr>
            </w:pPr>
            <w:r w:rsidRPr="002B69AD">
              <w:rPr>
                <w:rFonts w:cstheme="minorBidi"/>
                <w:sz w:val="24"/>
                <w:szCs w:val="24"/>
              </w:rPr>
              <w:t>What does “</w:t>
            </w:r>
            <w:r w:rsidRPr="002B69AD">
              <w:rPr>
                <w:rFonts w:cstheme="minorBidi"/>
                <w:b/>
                <w:sz w:val="24"/>
                <w:szCs w:val="24"/>
              </w:rPr>
              <w:t>youngster</w:t>
            </w:r>
            <w:r w:rsidRPr="002B69AD">
              <w:rPr>
                <w:rFonts w:cstheme="minorBidi"/>
                <w:sz w:val="24"/>
                <w:szCs w:val="24"/>
              </w:rPr>
              <w:t>” mean in this sentence?</w:t>
            </w:r>
          </w:p>
          <w:p w14:paraId="02AD44D1" w14:textId="77777777" w:rsidR="0027329A" w:rsidRPr="002B69AD" w:rsidRDefault="0027329A" w:rsidP="0027329A">
            <w:pPr>
              <w:pStyle w:val="ListParagraph"/>
              <w:numPr>
                <w:ilvl w:val="0"/>
                <w:numId w:val="17"/>
              </w:numPr>
              <w:spacing w:before="240" w:after="0" w:line="240" w:lineRule="auto"/>
              <w:rPr>
                <w:rFonts w:cstheme="minorBidi"/>
                <w:sz w:val="24"/>
                <w:szCs w:val="24"/>
              </w:rPr>
            </w:pPr>
            <w:r w:rsidRPr="002B69AD">
              <w:rPr>
                <w:rFonts w:cstheme="minorBidi"/>
                <w:sz w:val="24"/>
                <w:szCs w:val="24"/>
              </w:rPr>
              <w:t>Reread the remainder of the page, beginning with the word “Monty” and then ask, “How do you think a pig could be “</w:t>
            </w:r>
            <w:r w:rsidRPr="002B69AD">
              <w:rPr>
                <w:rFonts w:cstheme="minorBidi"/>
                <w:b/>
                <w:sz w:val="24"/>
                <w:szCs w:val="24"/>
              </w:rPr>
              <w:t>gentle</w:t>
            </w:r>
            <w:r w:rsidRPr="002B69AD">
              <w:rPr>
                <w:rFonts w:cstheme="minorBidi"/>
                <w:sz w:val="24"/>
                <w:szCs w:val="24"/>
              </w:rPr>
              <w:t>” and a “</w:t>
            </w:r>
            <w:r w:rsidRPr="002B69AD">
              <w:rPr>
                <w:rFonts w:cstheme="minorBidi"/>
                <w:b/>
                <w:sz w:val="24"/>
                <w:szCs w:val="24"/>
              </w:rPr>
              <w:t>pushover</w:t>
            </w:r>
            <w:r w:rsidRPr="002B69AD">
              <w:rPr>
                <w:rFonts w:cstheme="minorBidi"/>
                <w:sz w:val="24"/>
                <w:szCs w:val="24"/>
              </w:rPr>
              <w:t>” and be “</w:t>
            </w:r>
            <w:r w:rsidRPr="002B69AD">
              <w:rPr>
                <w:rFonts w:cstheme="minorBidi"/>
                <w:b/>
                <w:sz w:val="24"/>
                <w:szCs w:val="24"/>
              </w:rPr>
              <w:t>monstrous</w:t>
            </w:r>
            <w:r w:rsidRPr="002B69AD">
              <w:rPr>
                <w:rFonts w:cstheme="minorBidi"/>
                <w:sz w:val="24"/>
                <w:szCs w:val="24"/>
              </w:rPr>
              <w:t>” and</w:t>
            </w:r>
            <w:r w:rsidR="000A096B" w:rsidRPr="002B69AD">
              <w:rPr>
                <w:rFonts w:cstheme="minorBidi"/>
                <w:sz w:val="24"/>
                <w:szCs w:val="24"/>
              </w:rPr>
              <w:t xml:space="preserve"> </w:t>
            </w:r>
            <w:r w:rsidRPr="002B69AD">
              <w:rPr>
                <w:rFonts w:cstheme="minorBidi"/>
                <w:sz w:val="24"/>
                <w:szCs w:val="24"/>
              </w:rPr>
              <w:t>”</w:t>
            </w:r>
            <w:r w:rsidRPr="002B69AD">
              <w:rPr>
                <w:rFonts w:cstheme="minorBidi"/>
                <w:b/>
                <w:sz w:val="24"/>
                <w:szCs w:val="24"/>
              </w:rPr>
              <w:t>frightening</w:t>
            </w:r>
            <w:r w:rsidRPr="002B69AD">
              <w:rPr>
                <w:rFonts w:cstheme="minorBidi"/>
                <w:sz w:val="24"/>
                <w:szCs w:val="24"/>
              </w:rPr>
              <w:t xml:space="preserve">” at the same time?  </w:t>
            </w:r>
            <w:r w:rsidR="00F60A61" w:rsidRPr="002B69AD">
              <w:rPr>
                <w:rFonts w:cstheme="minorBidi"/>
                <w:sz w:val="24"/>
                <w:szCs w:val="24"/>
              </w:rPr>
              <w:t>(Have students do a ‘’shoulder talk” with their partner</w:t>
            </w:r>
            <w:r w:rsidR="000A096B" w:rsidRPr="002B69AD">
              <w:rPr>
                <w:rFonts w:cstheme="minorBidi"/>
                <w:sz w:val="24"/>
                <w:szCs w:val="24"/>
              </w:rPr>
              <w:t xml:space="preserve"> and demonstrate the differences between “gentle/pushover” and “frightening/monstrous”.)  </w:t>
            </w:r>
          </w:p>
          <w:p w14:paraId="4C35AEE9" w14:textId="77777777" w:rsidR="0027329A" w:rsidRPr="002B69AD" w:rsidRDefault="0027329A" w:rsidP="0027329A">
            <w:pPr>
              <w:pStyle w:val="ListParagraph"/>
              <w:numPr>
                <w:ilvl w:val="0"/>
                <w:numId w:val="17"/>
              </w:numPr>
              <w:spacing w:before="240" w:after="0" w:line="240" w:lineRule="auto"/>
              <w:rPr>
                <w:rFonts w:cstheme="minorBidi"/>
                <w:sz w:val="24"/>
                <w:szCs w:val="24"/>
              </w:rPr>
            </w:pPr>
            <w:r w:rsidRPr="002B69AD">
              <w:rPr>
                <w:rFonts w:cstheme="minorBidi"/>
                <w:sz w:val="24"/>
                <w:szCs w:val="24"/>
              </w:rPr>
              <w:t xml:space="preserve"> Ask a student to demonstrate “</w:t>
            </w:r>
            <w:r w:rsidRPr="002B69AD">
              <w:rPr>
                <w:rFonts w:cstheme="minorBidi"/>
                <w:b/>
                <w:sz w:val="24"/>
                <w:szCs w:val="24"/>
              </w:rPr>
              <w:t>galloping</w:t>
            </w:r>
            <w:r w:rsidRPr="002B69AD">
              <w:rPr>
                <w:rFonts w:cstheme="minorBidi"/>
                <w:sz w:val="24"/>
                <w:szCs w:val="24"/>
              </w:rPr>
              <w:t xml:space="preserve">”. </w:t>
            </w:r>
          </w:p>
          <w:p w14:paraId="42840833" w14:textId="77777777" w:rsidR="00294B6A" w:rsidRPr="002B69AD" w:rsidRDefault="00294B6A" w:rsidP="0027329A">
            <w:pPr>
              <w:pStyle w:val="ListParagraph"/>
              <w:spacing w:before="240" w:after="0" w:line="240" w:lineRule="auto"/>
              <w:rPr>
                <w:rFonts w:cstheme="minorBidi"/>
                <w:sz w:val="24"/>
                <w:szCs w:val="24"/>
              </w:rPr>
            </w:pPr>
          </w:p>
          <w:p w14:paraId="5E3B580E" w14:textId="77777777" w:rsidR="0027329A" w:rsidRPr="002B69AD" w:rsidRDefault="0027329A" w:rsidP="0027329A">
            <w:pPr>
              <w:pStyle w:val="ListParagraph"/>
              <w:spacing w:before="240" w:after="0" w:line="240" w:lineRule="auto"/>
              <w:rPr>
                <w:rFonts w:cstheme="minorBidi"/>
                <w:sz w:val="24"/>
                <w:szCs w:val="24"/>
              </w:rPr>
            </w:pPr>
            <w:r w:rsidRPr="002B69AD">
              <w:rPr>
                <w:rFonts w:cstheme="minorBidi"/>
                <w:sz w:val="24"/>
                <w:szCs w:val="24"/>
              </w:rPr>
              <w:t>(page 6)</w:t>
            </w:r>
          </w:p>
          <w:p w14:paraId="25ADEE86" w14:textId="77777777" w:rsidR="00AA75AC" w:rsidRPr="002B69AD" w:rsidRDefault="00AA75AC" w:rsidP="00AA75AC">
            <w:pPr>
              <w:pStyle w:val="ListParagraph"/>
              <w:numPr>
                <w:ilvl w:val="0"/>
                <w:numId w:val="17"/>
              </w:numPr>
              <w:spacing w:before="240" w:after="0" w:line="240" w:lineRule="auto"/>
              <w:rPr>
                <w:rFonts w:cstheme="minorBidi"/>
                <w:sz w:val="24"/>
                <w:szCs w:val="24"/>
              </w:rPr>
            </w:pPr>
            <w:r w:rsidRPr="002B69AD">
              <w:rPr>
                <w:rFonts w:cstheme="minorBidi"/>
                <w:sz w:val="24"/>
                <w:szCs w:val="24"/>
              </w:rPr>
              <w:t>As you reread this page, remind the students that “</w:t>
            </w:r>
            <w:r w:rsidRPr="002B69AD">
              <w:rPr>
                <w:rFonts w:cstheme="minorBidi"/>
                <w:b/>
                <w:sz w:val="24"/>
                <w:szCs w:val="24"/>
              </w:rPr>
              <w:t>slop</w:t>
            </w:r>
            <w:r w:rsidRPr="002B69AD">
              <w:rPr>
                <w:rFonts w:cstheme="minorBidi"/>
                <w:sz w:val="24"/>
                <w:szCs w:val="24"/>
              </w:rPr>
              <w:t xml:space="preserve">” is a pig’s dinner and clarify with the fact at the </w:t>
            </w:r>
            <w:r w:rsidRPr="002B69AD">
              <w:rPr>
                <w:rFonts w:cstheme="minorBidi"/>
                <w:sz w:val="24"/>
                <w:szCs w:val="24"/>
              </w:rPr>
              <w:lastRenderedPageBreak/>
              <w:t>bottom of the page.</w:t>
            </w:r>
            <w:r w:rsidR="000516B3" w:rsidRPr="002B69AD">
              <w:rPr>
                <w:rFonts w:cstheme="minorBidi"/>
                <w:sz w:val="24"/>
                <w:szCs w:val="24"/>
              </w:rPr>
              <w:t xml:space="preserve"> Turn and Talk to your partner about what you think what would be in “</w:t>
            </w:r>
            <w:r w:rsidR="000516B3" w:rsidRPr="002B69AD">
              <w:rPr>
                <w:rFonts w:cstheme="minorBidi"/>
                <w:b/>
                <w:sz w:val="24"/>
                <w:szCs w:val="24"/>
              </w:rPr>
              <w:t>slop</w:t>
            </w:r>
            <w:r w:rsidR="000516B3" w:rsidRPr="002B69AD">
              <w:rPr>
                <w:rFonts w:cstheme="minorBidi"/>
                <w:sz w:val="24"/>
                <w:szCs w:val="24"/>
              </w:rPr>
              <w:t xml:space="preserve">”.   </w:t>
            </w:r>
          </w:p>
          <w:p w14:paraId="1CA45190" w14:textId="77777777" w:rsidR="00AA75AC" w:rsidRPr="002B69AD" w:rsidRDefault="009B7A28" w:rsidP="00CB7BA9">
            <w:pPr>
              <w:pStyle w:val="ListParagraph"/>
              <w:numPr>
                <w:ilvl w:val="0"/>
                <w:numId w:val="17"/>
              </w:numPr>
              <w:spacing w:before="240" w:after="0" w:line="240" w:lineRule="auto"/>
              <w:rPr>
                <w:rFonts w:cstheme="minorBidi"/>
                <w:sz w:val="24"/>
                <w:szCs w:val="24"/>
              </w:rPr>
            </w:pPr>
            <w:r w:rsidRPr="002B69AD">
              <w:rPr>
                <w:rFonts w:cstheme="minorBidi"/>
                <w:sz w:val="24"/>
                <w:szCs w:val="24"/>
              </w:rPr>
              <w:t>(</w:t>
            </w:r>
            <w:r w:rsidR="00AA75AC" w:rsidRPr="002B69AD">
              <w:rPr>
                <w:rFonts w:cstheme="minorBidi"/>
                <w:sz w:val="24"/>
                <w:szCs w:val="24"/>
              </w:rPr>
              <w:t>Point out that “</w:t>
            </w:r>
            <w:r w:rsidR="00AA75AC" w:rsidRPr="002B69AD">
              <w:rPr>
                <w:rFonts w:cstheme="minorBidi"/>
                <w:b/>
                <w:sz w:val="24"/>
                <w:szCs w:val="24"/>
              </w:rPr>
              <w:t>affected</w:t>
            </w:r>
            <w:r w:rsidR="00AA75AC" w:rsidRPr="002B69AD">
              <w:rPr>
                <w:rFonts w:cstheme="minorBidi"/>
                <w:sz w:val="24"/>
                <w:szCs w:val="24"/>
              </w:rPr>
              <w:t xml:space="preserve">” </w:t>
            </w:r>
            <w:r w:rsidR="0069646D" w:rsidRPr="002B69AD">
              <w:rPr>
                <w:rFonts w:cstheme="minorBidi"/>
                <w:sz w:val="24"/>
                <w:szCs w:val="24"/>
              </w:rPr>
              <w:t xml:space="preserve">in this sentence means </w:t>
            </w:r>
            <w:r w:rsidR="008D37E2" w:rsidRPr="002B69AD">
              <w:rPr>
                <w:rFonts w:cstheme="minorBidi"/>
                <w:sz w:val="24"/>
                <w:szCs w:val="24"/>
              </w:rPr>
              <w:t xml:space="preserve">produced the same effect </w:t>
            </w:r>
            <w:r w:rsidR="0069646D" w:rsidRPr="002B69AD">
              <w:rPr>
                <w:rFonts w:cstheme="minorBidi"/>
                <w:sz w:val="24"/>
                <w:szCs w:val="24"/>
              </w:rPr>
              <w:t>each time.</w:t>
            </w:r>
            <w:r w:rsidR="00CB7BA9" w:rsidRPr="002B69AD">
              <w:rPr>
                <w:rFonts w:cstheme="minorBidi"/>
                <w:sz w:val="24"/>
                <w:szCs w:val="24"/>
              </w:rPr>
              <w:t xml:space="preserve"> </w:t>
            </w:r>
            <w:r w:rsidR="000516B3" w:rsidRPr="002B69AD">
              <w:rPr>
                <w:rFonts w:cstheme="minorBidi"/>
                <w:sz w:val="24"/>
                <w:szCs w:val="24"/>
              </w:rPr>
              <w:t xml:space="preserve">What </w:t>
            </w:r>
            <w:r w:rsidR="005A6E80" w:rsidRPr="002B69AD">
              <w:rPr>
                <w:rFonts w:cstheme="minorBidi"/>
                <w:sz w:val="24"/>
                <w:szCs w:val="24"/>
              </w:rPr>
              <w:t xml:space="preserve">is there </w:t>
            </w:r>
            <w:r w:rsidR="000516B3" w:rsidRPr="002B69AD">
              <w:rPr>
                <w:rFonts w:cstheme="minorBidi"/>
                <w:sz w:val="24"/>
                <w:szCs w:val="24"/>
              </w:rPr>
              <w:t>about scratching the pig on the top of his head</w:t>
            </w:r>
            <w:r w:rsidR="009457F0" w:rsidRPr="002B69AD">
              <w:rPr>
                <w:rFonts w:cstheme="minorBidi"/>
                <w:sz w:val="24"/>
                <w:szCs w:val="24"/>
              </w:rPr>
              <w:t>,</w:t>
            </w:r>
            <w:r w:rsidR="000516B3" w:rsidRPr="002B69AD">
              <w:rPr>
                <w:rFonts w:cstheme="minorBidi"/>
                <w:sz w:val="24"/>
                <w:szCs w:val="24"/>
              </w:rPr>
              <w:t xml:space="preserve"> between his ears</w:t>
            </w:r>
            <w:r w:rsidR="009457F0" w:rsidRPr="002B69AD">
              <w:rPr>
                <w:rFonts w:cstheme="minorBidi"/>
                <w:sz w:val="24"/>
                <w:szCs w:val="24"/>
              </w:rPr>
              <w:t>,</w:t>
            </w:r>
            <w:r w:rsidR="001E2F35" w:rsidRPr="002B69AD">
              <w:rPr>
                <w:rFonts w:cstheme="minorBidi"/>
                <w:sz w:val="24"/>
                <w:szCs w:val="24"/>
              </w:rPr>
              <w:t xml:space="preserve"> that </w:t>
            </w:r>
            <w:r w:rsidR="000516B3" w:rsidRPr="002B69AD">
              <w:rPr>
                <w:rFonts w:cstheme="minorBidi"/>
                <w:sz w:val="24"/>
                <w:szCs w:val="24"/>
              </w:rPr>
              <w:t>would make him excited and happy?</w:t>
            </w:r>
          </w:p>
          <w:p w14:paraId="66D9D4B5" w14:textId="77777777" w:rsidR="009457F0" w:rsidRPr="002B69AD" w:rsidRDefault="009457F0" w:rsidP="00AA75AC">
            <w:pPr>
              <w:pStyle w:val="ListParagraph"/>
              <w:spacing w:before="240" w:after="0" w:line="240" w:lineRule="auto"/>
              <w:rPr>
                <w:rFonts w:cstheme="minorBidi"/>
                <w:sz w:val="24"/>
                <w:szCs w:val="24"/>
              </w:rPr>
            </w:pPr>
          </w:p>
          <w:p w14:paraId="4DC203F6" w14:textId="77777777" w:rsidR="00AA75AC" w:rsidRPr="002B69AD" w:rsidRDefault="00AA75AC" w:rsidP="00AA75AC">
            <w:pPr>
              <w:pStyle w:val="ListParagraph"/>
              <w:spacing w:before="240" w:after="0" w:line="240" w:lineRule="auto"/>
              <w:rPr>
                <w:rFonts w:cstheme="minorBidi"/>
                <w:sz w:val="24"/>
                <w:szCs w:val="24"/>
              </w:rPr>
            </w:pPr>
            <w:r w:rsidRPr="002B69AD">
              <w:rPr>
                <w:rFonts w:cstheme="minorBidi"/>
                <w:sz w:val="24"/>
                <w:szCs w:val="24"/>
              </w:rPr>
              <w:t>(Page 7)</w:t>
            </w:r>
          </w:p>
          <w:p w14:paraId="271ED6E6" w14:textId="77777777" w:rsidR="005865FC" w:rsidRPr="002B69AD" w:rsidRDefault="00AA75AC" w:rsidP="00AA75AC">
            <w:pPr>
              <w:pStyle w:val="ListParagraph"/>
              <w:numPr>
                <w:ilvl w:val="0"/>
                <w:numId w:val="17"/>
              </w:numPr>
              <w:spacing w:before="240" w:after="0" w:line="240" w:lineRule="auto"/>
              <w:rPr>
                <w:rFonts w:cstheme="minorBidi"/>
                <w:sz w:val="24"/>
                <w:szCs w:val="24"/>
              </w:rPr>
            </w:pPr>
            <w:r w:rsidRPr="002B69AD">
              <w:rPr>
                <w:rFonts w:cstheme="minorBidi"/>
                <w:sz w:val="24"/>
                <w:szCs w:val="24"/>
              </w:rPr>
              <w:t>Reread this page, using emotion and feeling with expression, to reflect the word “</w:t>
            </w:r>
            <w:r w:rsidR="005865FC" w:rsidRPr="002B69AD">
              <w:rPr>
                <w:rFonts w:cstheme="minorBidi"/>
                <w:b/>
                <w:sz w:val="24"/>
                <w:szCs w:val="24"/>
              </w:rPr>
              <w:t>ecstasy</w:t>
            </w:r>
            <w:r w:rsidR="005865FC" w:rsidRPr="002B69AD">
              <w:rPr>
                <w:rFonts w:cstheme="minorBidi"/>
                <w:sz w:val="24"/>
                <w:szCs w:val="24"/>
              </w:rPr>
              <w:t xml:space="preserve">”.  </w:t>
            </w:r>
            <w:r w:rsidR="00BB29FF" w:rsidRPr="002B69AD">
              <w:rPr>
                <w:rFonts w:cstheme="minorBidi"/>
                <w:sz w:val="24"/>
                <w:szCs w:val="24"/>
              </w:rPr>
              <w:t>What do you think “</w:t>
            </w:r>
            <w:r w:rsidR="00BB29FF" w:rsidRPr="002B69AD">
              <w:rPr>
                <w:rFonts w:cstheme="minorBidi"/>
                <w:b/>
                <w:sz w:val="24"/>
                <w:szCs w:val="24"/>
              </w:rPr>
              <w:t>ecstasy</w:t>
            </w:r>
            <w:r w:rsidR="00BB29FF" w:rsidRPr="002B69AD">
              <w:rPr>
                <w:rFonts w:cstheme="minorBidi"/>
                <w:sz w:val="24"/>
                <w:szCs w:val="24"/>
              </w:rPr>
              <w:t xml:space="preserve">” means? </w:t>
            </w:r>
          </w:p>
          <w:p w14:paraId="652709EC" w14:textId="77777777" w:rsidR="009457F0" w:rsidRPr="002B69AD" w:rsidRDefault="009457F0" w:rsidP="009457F0">
            <w:pPr>
              <w:pStyle w:val="ListParagraph"/>
              <w:spacing w:before="240" w:after="0" w:line="240" w:lineRule="auto"/>
              <w:rPr>
                <w:rFonts w:cstheme="minorBidi"/>
                <w:sz w:val="24"/>
                <w:szCs w:val="24"/>
              </w:rPr>
            </w:pPr>
          </w:p>
          <w:p w14:paraId="25B490CE" w14:textId="77777777" w:rsidR="00235AAD" w:rsidRPr="002B69AD" w:rsidRDefault="005865FC" w:rsidP="005865FC">
            <w:pPr>
              <w:pStyle w:val="ListParagraph"/>
              <w:numPr>
                <w:ilvl w:val="0"/>
                <w:numId w:val="17"/>
              </w:numPr>
              <w:spacing w:before="240" w:after="0" w:line="240" w:lineRule="auto"/>
              <w:rPr>
                <w:rFonts w:cstheme="minorBidi"/>
                <w:sz w:val="24"/>
                <w:szCs w:val="24"/>
              </w:rPr>
            </w:pPr>
            <w:r w:rsidRPr="002B69AD">
              <w:rPr>
                <w:rFonts w:cstheme="minorBidi"/>
                <w:sz w:val="24"/>
                <w:szCs w:val="24"/>
              </w:rPr>
              <w:t xml:space="preserve">What do you think the author is trying to tell you </w:t>
            </w:r>
            <w:r w:rsidR="00235AAD" w:rsidRPr="002B69AD">
              <w:rPr>
                <w:rFonts w:cstheme="minorBidi"/>
                <w:sz w:val="24"/>
                <w:szCs w:val="24"/>
              </w:rPr>
              <w:t xml:space="preserve">about what the pig is feeling? </w:t>
            </w:r>
            <w:r w:rsidRPr="002B69AD">
              <w:rPr>
                <w:rFonts w:cstheme="minorBidi"/>
                <w:sz w:val="24"/>
                <w:szCs w:val="24"/>
              </w:rPr>
              <w:t xml:space="preserve">  </w:t>
            </w:r>
          </w:p>
          <w:p w14:paraId="1B240229" w14:textId="77777777" w:rsidR="005865FC" w:rsidRPr="002B69AD" w:rsidRDefault="00235AAD" w:rsidP="00235AAD">
            <w:pPr>
              <w:pStyle w:val="ListParagraph"/>
              <w:spacing w:before="240" w:after="0" w:line="240" w:lineRule="auto"/>
              <w:rPr>
                <w:rFonts w:cstheme="minorBidi"/>
                <w:sz w:val="24"/>
                <w:szCs w:val="24"/>
              </w:rPr>
            </w:pPr>
            <w:r w:rsidRPr="002B69AD">
              <w:rPr>
                <w:rFonts w:cstheme="minorBidi"/>
                <w:sz w:val="24"/>
                <w:szCs w:val="24"/>
              </w:rPr>
              <w:t xml:space="preserve">Now, turn to your partner and act out how you think the pig feels. </w:t>
            </w:r>
            <w:r w:rsidR="00BB29FF" w:rsidRPr="002B69AD">
              <w:rPr>
                <w:rFonts w:cstheme="minorBidi"/>
                <w:sz w:val="24"/>
                <w:szCs w:val="24"/>
              </w:rPr>
              <w:t xml:space="preserve">Be convincing! Then switch and the other partner act it out.  </w:t>
            </w:r>
            <w:r w:rsidRPr="002B69AD">
              <w:rPr>
                <w:rFonts w:cstheme="minorBidi"/>
                <w:sz w:val="24"/>
                <w:szCs w:val="24"/>
              </w:rPr>
              <w:t xml:space="preserve">  </w:t>
            </w:r>
          </w:p>
          <w:p w14:paraId="4F7391C5" w14:textId="77777777" w:rsidR="0027329A" w:rsidRPr="002B69AD" w:rsidRDefault="005865FC" w:rsidP="005865FC">
            <w:pPr>
              <w:pStyle w:val="ListParagraph"/>
              <w:numPr>
                <w:ilvl w:val="0"/>
                <w:numId w:val="17"/>
              </w:numPr>
              <w:spacing w:before="240" w:after="0" w:line="240" w:lineRule="auto"/>
              <w:rPr>
                <w:rFonts w:cstheme="minorBidi"/>
                <w:sz w:val="24"/>
                <w:szCs w:val="24"/>
              </w:rPr>
            </w:pPr>
            <w:r w:rsidRPr="002B69AD">
              <w:rPr>
                <w:rFonts w:cstheme="minorBidi"/>
                <w:sz w:val="24"/>
                <w:szCs w:val="24"/>
              </w:rPr>
              <w:t>Refer to page 6 to point out what the word “</w:t>
            </w:r>
            <w:r w:rsidRPr="002B69AD">
              <w:rPr>
                <w:rFonts w:cstheme="minorBidi"/>
                <w:b/>
                <w:sz w:val="24"/>
                <w:szCs w:val="24"/>
              </w:rPr>
              <w:t>hindquarters</w:t>
            </w:r>
            <w:r w:rsidRPr="002B69AD">
              <w:rPr>
                <w:rFonts w:cstheme="minorBidi"/>
                <w:sz w:val="24"/>
                <w:szCs w:val="24"/>
              </w:rPr>
              <w:t>”</w:t>
            </w:r>
            <w:r w:rsidR="0027329A" w:rsidRPr="002B69AD">
              <w:rPr>
                <w:rFonts w:cstheme="minorBidi"/>
                <w:sz w:val="24"/>
                <w:szCs w:val="24"/>
              </w:rPr>
              <w:t xml:space="preserve"> </w:t>
            </w:r>
            <w:r w:rsidRPr="002B69AD">
              <w:rPr>
                <w:rFonts w:cstheme="minorBidi"/>
                <w:sz w:val="24"/>
                <w:szCs w:val="24"/>
              </w:rPr>
              <w:t xml:space="preserve">refers to.   </w:t>
            </w:r>
          </w:p>
          <w:p w14:paraId="23F89172" w14:textId="77777777" w:rsidR="00F24E72" w:rsidRPr="00F24E72" w:rsidRDefault="00B06370" w:rsidP="001A3D23">
            <w:pPr>
              <w:spacing w:before="240" w:after="0" w:line="240" w:lineRule="auto"/>
              <w:rPr>
                <w:b/>
                <w:sz w:val="24"/>
                <w:szCs w:val="24"/>
              </w:rPr>
            </w:pPr>
            <w:r w:rsidRPr="00F24E72">
              <w:rPr>
                <w:b/>
                <w:sz w:val="24"/>
                <w:szCs w:val="24"/>
              </w:rPr>
              <w:t>DAY 2 –</w:t>
            </w:r>
            <w:r w:rsidR="00D52613" w:rsidRPr="00F24E72">
              <w:rPr>
                <w:b/>
                <w:sz w:val="24"/>
                <w:szCs w:val="24"/>
              </w:rPr>
              <w:t xml:space="preserve"> </w:t>
            </w:r>
            <w:r w:rsidR="004B5C19" w:rsidRPr="00F24E72">
              <w:rPr>
                <w:b/>
                <w:sz w:val="24"/>
                <w:szCs w:val="24"/>
              </w:rPr>
              <w:t>(</w:t>
            </w:r>
            <w:r w:rsidRPr="00F24E72">
              <w:rPr>
                <w:b/>
                <w:sz w:val="24"/>
                <w:szCs w:val="24"/>
              </w:rPr>
              <w:t>Session 1)</w:t>
            </w:r>
            <w:r w:rsidR="00AC5669" w:rsidRPr="00F24E72">
              <w:rPr>
                <w:b/>
                <w:sz w:val="24"/>
                <w:szCs w:val="24"/>
              </w:rPr>
              <w:t xml:space="preserve"> (Pages 8-17</w:t>
            </w:r>
            <w:r w:rsidRPr="00F24E72">
              <w:rPr>
                <w:b/>
                <w:sz w:val="24"/>
                <w:szCs w:val="24"/>
              </w:rPr>
              <w:t>)</w:t>
            </w:r>
            <w:r w:rsidR="001A3D23" w:rsidRPr="00F24E72">
              <w:rPr>
                <w:b/>
                <w:sz w:val="24"/>
                <w:szCs w:val="24"/>
              </w:rPr>
              <w:t xml:space="preserve"> </w:t>
            </w:r>
          </w:p>
          <w:p w14:paraId="1FAC1938" w14:textId="11F08CAC" w:rsidR="001A3D23" w:rsidRPr="002B69AD" w:rsidRDefault="001A3D23" w:rsidP="001A3D23">
            <w:pPr>
              <w:spacing w:before="240" w:after="0" w:line="240" w:lineRule="auto"/>
              <w:rPr>
                <w:sz w:val="24"/>
                <w:szCs w:val="24"/>
              </w:rPr>
            </w:pPr>
            <w:r w:rsidRPr="002B69AD">
              <w:rPr>
                <w:sz w:val="24"/>
                <w:szCs w:val="24"/>
              </w:rPr>
              <w:t>Beginning with page 8, continue rereading the story</w:t>
            </w:r>
            <w:r w:rsidR="00D52613" w:rsidRPr="002B69AD">
              <w:rPr>
                <w:sz w:val="24"/>
                <w:szCs w:val="24"/>
              </w:rPr>
              <w:t>,</w:t>
            </w:r>
            <w:r w:rsidRPr="002B69AD">
              <w:rPr>
                <w:sz w:val="24"/>
                <w:szCs w:val="24"/>
              </w:rPr>
              <w:t xml:space="preserve"> projecting from the Elmo.</w:t>
            </w:r>
          </w:p>
          <w:p w14:paraId="28504D57" w14:textId="77777777" w:rsidR="001A3D23" w:rsidRPr="002B69AD" w:rsidRDefault="00B06370" w:rsidP="001A3D23">
            <w:pPr>
              <w:pStyle w:val="ListParagraph"/>
              <w:numPr>
                <w:ilvl w:val="0"/>
                <w:numId w:val="19"/>
              </w:numPr>
              <w:spacing w:before="240" w:after="0" w:line="240" w:lineRule="auto"/>
              <w:rPr>
                <w:rFonts w:cstheme="minorBidi"/>
                <w:sz w:val="24"/>
                <w:szCs w:val="24"/>
              </w:rPr>
            </w:pPr>
            <w:r w:rsidRPr="002B69AD">
              <w:rPr>
                <w:rFonts w:cstheme="minorBidi"/>
                <w:sz w:val="24"/>
                <w:szCs w:val="24"/>
              </w:rPr>
              <w:t>What does “</w:t>
            </w:r>
            <w:r w:rsidRPr="002B69AD">
              <w:rPr>
                <w:rFonts w:cstheme="minorBidi"/>
                <w:b/>
                <w:sz w:val="24"/>
                <w:szCs w:val="24"/>
              </w:rPr>
              <w:t>fussy</w:t>
            </w:r>
            <w:r w:rsidRPr="002B69AD">
              <w:rPr>
                <w:rFonts w:cstheme="minorBidi"/>
                <w:sz w:val="24"/>
                <w:szCs w:val="24"/>
              </w:rPr>
              <w:t>” mean to you?</w:t>
            </w:r>
            <w:r w:rsidR="007805F9" w:rsidRPr="002B69AD">
              <w:rPr>
                <w:rFonts w:cstheme="minorBidi"/>
                <w:sz w:val="24"/>
                <w:szCs w:val="24"/>
              </w:rPr>
              <w:t xml:space="preserve"> </w:t>
            </w:r>
            <w:r w:rsidR="009457F0" w:rsidRPr="002B69AD">
              <w:rPr>
                <w:rFonts w:cstheme="minorBidi"/>
                <w:sz w:val="24"/>
                <w:szCs w:val="24"/>
              </w:rPr>
              <w:t xml:space="preserve">Have students give examples of “fussy”. </w:t>
            </w:r>
          </w:p>
          <w:p w14:paraId="2BB3CDD6" w14:textId="77777777" w:rsidR="00B06370" w:rsidRPr="002B69AD" w:rsidRDefault="00B06370" w:rsidP="001A3D23">
            <w:pPr>
              <w:pStyle w:val="ListParagraph"/>
              <w:numPr>
                <w:ilvl w:val="0"/>
                <w:numId w:val="19"/>
              </w:numPr>
              <w:spacing w:before="240" w:after="0" w:line="240" w:lineRule="auto"/>
              <w:rPr>
                <w:rFonts w:cstheme="minorBidi"/>
                <w:b/>
                <w:sz w:val="24"/>
                <w:szCs w:val="24"/>
              </w:rPr>
            </w:pPr>
            <w:r w:rsidRPr="002B69AD">
              <w:rPr>
                <w:rFonts w:cstheme="minorBidi"/>
                <w:sz w:val="24"/>
                <w:szCs w:val="24"/>
              </w:rPr>
              <w:t>What picture do you</w:t>
            </w:r>
            <w:r w:rsidR="001A3D23" w:rsidRPr="002B69AD">
              <w:rPr>
                <w:rFonts w:cstheme="minorBidi"/>
                <w:sz w:val="24"/>
                <w:szCs w:val="24"/>
              </w:rPr>
              <w:t xml:space="preserve"> see in your mind when you hear,</w:t>
            </w:r>
            <w:r w:rsidRPr="002B69AD">
              <w:rPr>
                <w:rFonts w:cstheme="minorBidi"/>
                <w:sz w:val="24"/>
                <w:szCs w:val="24"/>
              </w:rPr>
              <w:t xml:space="preserve"> </w:t>
            </w:r>
            <w:r w:rsidRPr="002B69AD">
              <w:rPr>
                <w:rFonts w:cstheme="minorBidi"/>
                <w:b/>
                <w:sz w:val="24"/>
                <w:szCs w:val="24"/>
              </w:rPr>
              <w:t>“squirm with pleasure”?</w:t>
            </w:r>
            <w:r w:rsidR="007805F9" w:rsidRPr="002B69AD">
              <w:rPr>
                <w:rFonts w:cstheme="minorBidi"/>
                <w:sz w:val="24"/>
                <w:szCs w:val="24"/>
              </w:rPr>
              <w:t xml:space="preserve"> Now turn to your partner and act it out. </w:t>
            </w:r>
          </w:p>
          <w:p w14:paraId="2BEC4C4E" w14:textId="77777777" w:rsidR="00294B6A" w:rsidRPr="002B69AD" w:rsidRDefault="00294B6A" w:rsidP="00294B6A">
            <w:pPr>
              <w:pStyle w:val="ListParagraph"/>
              <w:spacing w:before="240" w:after="0" w:line="240" w:lineRule="auto"/>
              <w:ind w:left="900"/>
              <w:rPr>
                <w:rFonts w:cstheme="minorBidi"/>
                <w:sz w:val="24"/>
                <w:szCs w:val="24"/>
              </w:rPr>
            </w:pPr>
          </w:p>
          <w:p w14:paraId="233823B4" w14:textId="77777777" w:rsidR="001A3D23" w:rsidRPr="002B69AD" w:rsidRDefault="001A3D23" w:rsidP="00CB7BA9">
            <w:pPr>
              <w:pStyle w:val="ListParagraph"/>
              <w:numPr>
                <w:ilvl w:val="0"/>
                <w:numId w:val="19"/>
              </w:numPr>
              <w:spacing w:before="240" w:after="0" w:line="240" w:lineRule="auto"/>
              <w:rPr>
                <w:rFonts w:eastAsia="Times New Roman" w:cstheme="minorBidi"/>
                <w:sz w:val="24"/>
                <w:szCs w:val="24"/>
              </w:rPr>
            </w:pPr>
            <w:r w:rsidRPr="002B69AD">
              <w:rPr>
                <w:rFonts w:cstheme="minorBidi"/>
                <w:sz w:val="24"/>
                <w:szCs w:val="24"/>
              </w:rPr>
              <w:lastRenderedPageBreak/>
              <w:t>Turn and Talk to your shoulder partner ab</w:t>
            </w:r>
            <w:r w:rsidR="007805F9" w:rsidRPr="002B69AD">
              <w:rPr>
                <w:rFonts w:cstheme="minorBidi"/>
                <w:sz w:val="24"/>
                <w:szCs w:val="24"/>
              </w:rPr>
              <w:t xml:space="preserve">out </w:t>
            </w:r>
            <w:r w:rsidR="0069646D" w:rsidRPr="002B69AD">
              <w:rPr>
                <w:rFonts w:cstheme="minorBidi"/>
                <w:sz w:val="24"/>
                <w:szCs w:val="24"/>
              </w:rPr>
              <w:t xml:space="preserve">why pigs might want humans to talk to them.  </w:t>
            </w:r>
            <w:r w:rsidRPr="002B69AD">
              <w:rPr>
                <w:rFonts w:cstheme="minorBidi"/>
                <w:sz w:val="24"/>
                <w:szCs w:val="24"/>
              </w:rPr>
              <w:t>(Page 9)</w:t>
            </w:r>
          </w:p>
          <w:p w14:paraId="3BBE824A" w14:textId="77777777" w:rsidR="001A3D23" w:rsidRPr="002B69AD" w:rsidRDefault="008744A2" w:rsidP="001A3D23">
            <w:pPr>
              <w:pStyle w:val="ListParagraph"/>
              <w:numPr>
                <w:ilvl w:val="0"/>
                <w:numId w:val="19"/>
              </w:numPr>
              <w:spacing w:before="240" w:after="0" w:line="240" w:lineRule="auto"/>
              <w:rPr>
                <w:rFonts w:cstheme="minorBidi"/>
                <w:sz w:val="24"/>
                <w:szCs w:val="24"/>
              </w:rPr>
            </w:pPr>
            <w:r w:rsidRPr="002B69AD">
              <w:rPr>
                <w:rFonts w:cstheme="minorBidi"/>
                <w:sz w:val="24"/>
                <w:szCs w:val="24"/>
              </w:rPr>
              <w:t>As you review this page</w:t>
            </w:r>
            <w:r w:rsidR="00CE2441" w:rsidRPr="002B69AD">
              <w:rPr>
                <w:rFonts w:cstheme="minorBidi"/>
                <w:sz w:val="24"/>
                <w:szCs w:val="24"/>
              </w:rPr>
              <w:t xml:space="preserve"> </w:t>
            </w:r>
            <w:r w:rsidR="004B5C19" w:rsidRPr="002B69AD">
              <w:rPr>
                <w:rFonts w:cstheme="minorBidi"/>
                <w:sz w:val="24"/>
                <w:szCs w:val="24"/>
              </w:rPr>
              <w:t>talk</w:t>
            </w:r>
            <w:r w:rsidR="00CE2441" w:rsidRPr="002B69AD">
              <w:rPr>
                <w:rFonts w:cstheme="minorBidi"/>
                <w:sz w:val="24"/>
                <w:szCs w:val="24"/>
              </w:rPr>
              <w:t xml:space="preserve"> about the illustration   </w:t>
            </w:r>
            <w:r w:rsidR="001A3D23" w:rsidRPr="002B69AD">
              <w:rPr>
                <w:rFonts w:cstheme="minorBidi"/>
                <w:sz w:val="24"/>
                <w:szCs w:val="24"/>
              </w:rPr>
              <w:t xml:space="preserve"> and discuss the facts about pigs at the bottom.</w:t>
            </w:r>
            <w:r w:rsidR="0069646D" w:rsidRPr="002B69AD">
              <w:rPr>
                <w:rFonts w:cstheme="minorBidi"/>
                <w:sz w:val="24"/>
                <w:szCs w:val="24"/>
              </w:rPr>
              <w:t xml:space="preserve"> Compare the pig’s sense of smell to your sense of smell.  How are they alike and how are they different?</w:t>
            </w:r>
          </w:p>
          <w:p w14:paraId="169918D1" w14:textId="77777777" w:rsidR="008744A2" w:rsidRPr="002B69AD" w:rsidRDefault="008744A2" w:rsidP="001A3D23">
            <w:pPr>
              <w:pStyle w:val="ListParagraph"/>
              <w:spacing w:before="240" w:after="0" w:line="240" w:lineRule="auto"/>
              <w:ind w:left="900"/>
              <w:rPr>
                <w:rFonts w:cstheme="minorBidi"/>
                <w:sz w:val="24"/>
                <w:szCs w:val="24"/>
              </w:rPr>
            </w:pPr>
          </w:p>
          <w:p w14:paraId="0A59CBCB" w14:textId="77777777" w:rsidR="001A3D23" w:rsidRPr="002B69AD" w:rsidRDefault="00473CDD" w:rsidP="001A3D23">
            <w:pPr>
              <w:pStyle w:val="ListParagraph"/>
              <w:spacing w:before="240" w:after="0" w:line="240" w:lineRule="auto"/>
              <w:ind w:left="900"/>
              <w:rPr>
                <w:rFonts w:cstheme="minorBidi"/>
                <w:sz w:val="24"/>
                <w:szCs w:val="24"/>
              </w:rPr>
            </w:pPr>
            <w:r w:rsidRPr="002B69AD">
              <w:rPr>
                <w:rFonts w:cstheme="minorBidi"/>
                <w:sz w:val="24"/>
                <w:szCs w:val="24"/>
              </w:rPr>
              <w:t>(page 10)</w:t>
            </w:r>
            <w:r w:rsidR="00877707" w:rsidRPr="002B69AD">
              <w:rPr>
                <w:rFonts w:cstheme="minorBidi"/>
                <w:sz w:val="24"/>
                <w:szCs w:val="24"/>
              </w:rPr>
              <w:t xml:space="preserve"> </w:t>
            </w:r>
          </w:p>
          <w:p w14:paraId="31EBD143" w14:textId="77777777" w:rsidR="00473CDD" w:rsidRPr="002B69AD" w:rsidRDefault="00473CDD" w:rsidP="00473CDD">
            <w:pPr>
              <w:pStyle w:val="ListParagraph"/>
              <w:numPr>
                <w:ilvl w:val="0"/>
                <w:numId w:val="19"/>
              </w:numPr>
              <w:spacing w:before="240" w:after="0" w:line="240" w:lineRule="auto"/>
              <w:rPr>
                <w:rFonts w:cstheme="minorBidi"/>
                <w:sz w:val="24"/>
                <w:szCs w:val="24"/>
              </w:rPr>
            </w:pPr>
            <w:r w:rsidRPr="002B69AD">
              <w:rPr>
                <w:rFonts w:cstheme="minorBidi"/>
                <w:sz w:val="24"/>
                <w:szCs w:val="24"/>
              </w:rPr>
              <w:t>A mother pig is called a “</w:t>
            </w:r>
            <w:r w:rsidRPr="002B69AD">
              <w:rPr>
                <w:rFonts w:cstheme="minorBidi"/>
                <w:b/>
                <w:sz w:val="24"/>
                <w:szCs w:val="24"/>
              </w:rPr>
              <w:t>sow</w:t>
            </w:r>
            <w:r w:rsidRPr="002B69AD">
              <w:rPr>
                <w:rFonts w:cstheme="minorBidi"/>
                <w:sz w:val="24"/>
                <w:szCs w:val="24"/>
              </w:rPr>
              <w:t>” and the baby pigs are called “</w:t>
            </w:r>
            <w:r w:rsidRPr="002B69AD">
              <w:rPr>
                <w:rFonts w:cstheme="minorBidi"/>
                <w:b/>
                <w:sz w:val="24"/>
                <w:szCs w:val="24"/>
              </w:rPr>
              <w:t>piglets</w:t>
            </w:r>
            <w:r w:rsidRPr="002B69AD">
              <w:rPr>
                <w:rFonts w:cstheme="minorBidi"/>
                <w:sz w:val="24"/>
                <w:szCs w:val="24"/>
              </w:rPr>
              <w:t xml:space="preserve">”.  Read the last fact at the bottom of the page and explain that piglets nurse </w:t>
            </w:r>
            <w:r w:rsidR="00F90D09" w:rsidRPr="002B69AD">
              <w:rPr>
                <w:rFonts w:cstheme="minorBidi"/>
                <w:sz w:val="24"/>
                <w:szCs w:val="24"/>
              </w:rPr>
              <w:t>at</w:t>
            </w:r>
            <w:r w:rsidRPr="002B69AD">
              <w:rPr>
                <w:rFonts w:cstheme="minorBidi"/>
                <w:sz w:val="24"/>
                <w:szCs w:val="24"/>
              </w:rPr>
              <w:t xml:space="preserve"> the same </w:t>
            </w:r>
            <w:r w:rsidR="00F90D09" w:rsidRPr="002B69AD">
              <w:rPr>
                <w:rFonts w:cstheme="minorBidi"/>
                <w:sz w:val="24"/>
                <w:szCs w:val="24"/>
              </w:rPr>
              <w:t xml:space="preserve">place </w:t>
            </w:r>
            <w:r w:rsidRPr="002B69AD">
              <w:rPr>
                <w:rFonts w:cstheme="minorBidi"/>
                <w:sz w:val="24"/>
                <w:szCs w:val="24"/>
              </w:rPr>
              <w:t xml:space="preserve">at their mother’s breast each time they eat. </w:t>
            </w:r>
          </w:p>
          <w:p w14:paraId="3EC7B8C1" w14:textId="77777777" w:rsidR="00CE2441" w:rsidRPr="002B69AD" w:rsidRDefault="00CE2441" w:rsidP="00473CDD">
            <w:pPr>
              <w:pStyle w:val="ListParagraph"/>
              <w:spacing w:before="240" w:after="0" w:line="240" w:lineRule="auto"/>
              <w:ind w:left="900"/>
              <w:rPr>
                <w:rFonts w:cstheme="minorBidi"/>
                <w:sz w:val="24"/>
                <w:szCs w:val="24"/>
              </w:rPr>
            </w:pPr>
          </w:p>
          <w:p w14:paraId="0F078D8C" w14:textId="77777777" w:rsidR="00473CDD" w:rsidRPr="002B69AD" w:rsidRDefault="00473CDD" w:rsidP="00473CDD">
            <w:pPr>
              <w:pStyle w:val="ListParagraph"/>
              <w:spacing w:before="240" w:after="0" w:line="240" w:lineRule="auto"/>
              <w:ind w:left="900"/>
              <w:rPr>
                <w:rFonts w:cstheme="minorBidi"/>
                <w:sz w:val="24"/>
                <w:szCs w:val="24"/>
              </w:rPr>
            </w:pPr>
            <w:r w:rsidRPr="002B69AD">
              <w:rPr>
                <w:rFonts w:cstheme="minorBidi"/>
                <w:sz w:val="24"/>
                <w:szCs w:val="24"/>
              </w:rPr>
              <w:t>(page 11)</w:t>
            </w:r>
          </w:p>
          <w:p w14:paraId="2FCDE7A3" w14:textId="77777777" w:rsidR="00473CDD" w:rsidRPr="002B69AD" w:rsidRDefault="008744A2" w:rsidP="00473CDD">
            <w:pPr>
              <w:pStyle w:val="ListParagraph"/>
              <w:numPr>
                <w:ilvl w:val="0"/>
                <w:numId w:val="19"/>
              </w:numPr>
              <w:spacing w:before="240" w:after="0" w:line="240" w:lineRule="auto"/>
              <w:rPr>
                <w:rFonts w:cstheme="minorBidi"/>
                <w:sz w:val="24"/>
                <w:szCs w:val="24"/>
              </w:rPr>
            </w:pPr>
            <w:r w:rsidRPr="002B69AD">
              <w:rPr>
                <w:rFonts w:cstheme="minorBidi"/>
                <w:sz w:val="24"/>
                <w:szCs w:val="24"/>
              </w:rPr>
              <w:t xml:space="preserve">As you </w:t>
            </w:r>
            <w:r w:rsidR="009C389B" w:rsidRPr="002B69AD">
              <w:rPr>
                <w:rFonts w:cstheme="minorBidi"/>
                <w:sz w:val="24"/>
                <w:szCs w:val="24"/>
              </w:rPr>
              <w:t>reread this page,</w:t>
            </w:r>
            <w:r w:rsidR="00473CDD" w:rsidRPr="002B69AD">
              <w:rPr>
                <w:rFonts w:cstheme="minorBidi"/>
                <w:sz w:val="24"/>
                <w:szCs w:val="24"/>
              </w:rPr>
              <w:t xml:space="preserve"> explain that “</w:t>
            </w:r>
            <w:r w:rsidR="00473CDD" w:rsidRPr="002B69AD">
              <w:rPr>
                <w:rFonts w:cstheme="minorBidi"/>
                <w:b/>
                <w:sz w:val="24"/>
                <w:szCs w:val="24"/>
              </w:rPr>
              <w:t>squashes</w:t>
            </w:r>
            <w:r w:rsidR="00473CDD" w:rsidRPr="002B69AD">
              <w:rPr>
                <w:rFonts w:cstheme="minorBidi"/>
                <w:sz w:val="24"/>
                <w:szCs w:val="24"/>
              </w:rPr>
              <w:t xml:space="preserve">” means the same as “sits on” or “mashes”.  </w:t>
            </w:r>
            <w:r w:rsidR="0069646D" w:rsidRPr="002B69AD">
              <w:rPr>
                <w:rFonts w:cstheme="minorBidi"/>
                <w:sz w:val="24"/>
                <w:szCs w:val="24"/>
              </w:rPr>
              <w:t xml:space="preserve">Your mom would never do that, right?  Of course not!!  </w:t>
            </w:r>
          </w:p>
          <w:p w14:paraId="093C1F67" w14:textId="77777777" w:rsidR="00CE2441" w:rsidRPr="002B69AD" w:rsidRDefault="00CE2441" w:rsidP="00473CDD">
            <w:pPr>
              <w:pStyle w:val="ListParagraph"/>
              <w:spacing w:before="240" w:after="0" w:line="240" w:lineRule="auto"/>
              <w:ind w:left="900"/>
              <w:rPr>
                <w:rFonts w:cstheme="minorBidi"/>
                <w:sz w:val="24"/>
                <w:szCs w:val="24"/>
              </w:rPr>
            </w:pPr>
          </w:p>
          <w:p w14:paraId="628D54F5" w14:textId="77777777" w:rsidR="00473CDD" w:rsidRPr="002B69AD" w:rsidRDefault="00473CDD" w:rsidP="00473CDD">
            <w:pPr>
              <w:pStyle w:val="ListParagraph"/>
              <w:spacing w:before="240" w:after="0" w:line="240" w:lineRule="auto"/>
              <w:ind w:left="900"/>
              <w:rPr>
                <w:rFonts w:cstheme="minorBidi"/>
                <w:sz w:val="24"/>
                <w:szCs w:val="24"/>
              </w:rPr>
            </w:pPr>
            <w:r w:rsidRPr="002B69AD">
              <w:rPr>
                <w:rFonts w:cstheme="minorBidi"/>
                <w:sz w:val="24"/>
                <w:szCs w:val="24"/>
              </w:rPr>
              <w:t>(page 1</w:t>
            </w:r>
            <w:r w:rsidR="00CE2441" w:rsidRPr="002B69AD">
              <w:rPr>
                <w:rFonts w:cstheme="minorBidi"/>
                <w:sz w:val="24"/>
                <w:szCs w:val="24"/>
              </w:rPr>
              <w:t>1</w:t>
            </w:r>
            <w:r w:rsidRPr="002B69AD">
              <w:rPr>
                <w:rFonts w:cstheme="minorBidi"/>
                <w:sz w:val="24"/>
                <w:szCs w:val="24"/>
              </w:rPr>
              <w:t xml:space="preserve">) </w:t>
            </w:r>
          </w:p>
          <w:p w14:paraId="63013117" w14:textId="77777777" w:rsidR="009C389B" w:rsidRPr="002B69AD" w:rsidRDefault="009C389B" w:rsidP="009C389B">
            <w:pPr>
              <w:pStyle w:val="ListParagraph"/>
              <w:numPr>
                <w:ilvl w:val="0"/>
                <w:numId w:val="19"/>
              </w:numPr>
              <w:spacing w:before="240" w:after="0" w:line="240" w:lineRule="auto"/>
              <w:rPr>
                <w:rFonts w:cstheme="minorBidi"/>
                <w:sz w:val="24"/>
                <w:szCs w:val="24"/>
              </w:rPr>
            </w:pPr>
            <w:r w:rsidRPr="002B69AD">
              <w:rPr>
                <w:rFonts w:cstheme="minorBidi"/>
                <w:sz w:val="24"/>
                <w:szCs w:val="24"/>
              </w:rPr>
              <w:t xml:space="preserve">As you read page 12, call attention to the illustration of the young boy having a conversation with the pigs. </w:t>
            </w:r>
          </w:p>
          <w:p w14:paraId="3FC52363" w14:textId="77777777" w:rsidR="005000FC" w:rsidRPr="002B69AD" w:rsidRDefault="00C75DC5" w:rsidP="005000FC">
            <w:pPr>
              <w:pStyle w:val="ListParagraph"/>
              <w:spacing w:before="240" w:after="0" w:line="240" w:lineRule="auto"/>
              <w:ind w:left="900"/>
              <w:rPr>
                <w:rFonts w:cstheme="minorBidi"/>
                <w:sz w:val="24"/>
                <w:szCs w:val="24"/>
              </w:rPr>
            </w:pPr>
            <w:r w:rsidRPr="002B69AD">
              <w:rPr>
                <w:rFonts w:cstheme="minorBidi"/>
                <w:sz w:val="24"/>
                <w:szCs w:val="24"/>
              </w:rPr>
              <w:t>What do you think he might be saying to the pigs?</w:t>
            </w:r>
            <w:r w:rsidR="005000FC" w:rsidRPr="002B69AD">
              <w:rPr>
                <w:rFonts w:cstheme="minorBidi"/>
                <w:sz w:val="24"/>
                <w:szCs w:val="24"/>
              </w:rPr>
              <w:t xml:space="preserve">  </w:t>
            </w:r>
          </w:p>
          <w:p w14:paraId="08EB5340" w14:textId="77777777" w:rsidR="00D53D40" w:rsidRPr="002B69AD" w:rsidRDefault="00D53D40" w:rsidP="009C389B">
            <w:pPr>
              <w:pStyle w:val="ListParagraph"/>
              <w:spacing w:before="240" w:after="0" w:line="240" w:lineRule="auto"/>
              <w:ind w:left="900"/>
              <w:rPr>
                <w:rFonts w:cstheme="minorBidi"/>
                <w:sz w:val="24"/>
                <w:szCs w:val="24"/>
              </w:rPr>
            </w:pPr>
          </w:p>
          <w:p w14:paraId="46E58043" w14:textId="77777777" w:rsidR="009C389B" w:rsidRPr="002B69AD" w:rsidRDefault="009C389B" w:rsidP="009C389B">
            <w:pPr>
              <w:pStyle w:val="ListParagraph"/>
              <w:spacing w:before="240" w:after="0" w:line="240" w:lineRule="auto"/>
              <w:ind w:left="900"/>
              <w:rPr>
                <w:rFonts w:cstheme="minorBidi"/>
                <w:sz w:val="24"/>
                <w:szCs w:val="24"/>
              </w:rPr>
            </w:pPr>
            <w:r w:rsidRPr="002B69AD">
              <w:rPr>
                <w:rFonts w:cstheme="minorBidi"/>
                <w:sz w:val="24"/>
                <w:szCs w:val="24"/>
              </w:rPr>
              <w:t>(page 13-15)</w:t>
            </w:r>
          </w:p>
          <w:p w14:paraId="6D766527" w14:textId="77777777" w:rsidR="009C389B" w:rsidRPr="002B69AD" w:rsidRDefault="009C389B" w:rsidP="009C389B">
            <w:pPr>
              <w:pStyle w:val="ListParagraph"/>
              <w:numPr>
                <w:ilvl w:val="0"/>
                <w:numId w:val="19"/>
              </w:numPr>
              <w:spacing w:before="240" w:after="0" w:line="240" w:lineRule="auto"/>
              <w:rPr>
                <w:rFonts w:cstheme="minorBidi"/>
                <w:sz w:val="24"/>
                <w:szCs w:val="24"/>
              </w:rPr>
            </w:pPr>
            <w:r w:rsidRPr="002B69AD">
              <w:rPr>
                <w:rFonts w:cstheme="minorBidi"/>
                <w:sz w:val="24"/>
                <w:szCs w:val="24"/>
              </w:rPr>
              <w:t xml:space="preserve">Reread pages 13-15, clarifying as you read, about what pigs would be saying if you understood their language of “grunts” and “squeaks”. </w:t>
            </w:r>
            <w:r w:rsidR="00D53D40" w:rsidRPr="002B69AD">
              <w:rPr>
                <w:rFonts w:cstheme="minorBidi"/>
                <w:sz w:val="24"/>
                <w:szCs w:val="24"/>
              </w:rPr>
              <w:t xml:space="preserve">(We don’t really know what the pigs are saying but we can pretend or guess.   </w:t>
            </w:r>
            <w:r w:rsidRPr="002B69AD">
              <w:rPr>
                <w:rFonts w:cstheme="minorBidi"/>
                <w:sz w:val="24"/>
                <w:szCs w:val="24"/>
              </w:rPr>
              <w:t xml:space="preserve"> Beginning on 14, have the children “echo” </w:t>
            </w:r>
            <w:r w:rsidRPr="002B69AD">
              <w:rPr>
                <w:rFonts w:cstheme="minorBidi"/>
                <w:sz w:val="24"/>
                <w:szCs w:val="24"/>
              </w:rPr>
              <w:lastRenderedPageBreak/>
              <w:t xml:space="preserve">read the pigs’ remarks after you read with expression. </w:t>
            </w:r>
          </w:p>
          <w:p w14:paraId="721368B3" w14:textId="77777777" w:rsidR="00B27BC4" w:rsidRPr="002B69AD" w:rsidRDefault="00B27BC4" w:rsidP="009C389B">
            <w:pPr>
              <w:pStyle w:val="ListParagraph"/>
              <w:spacing w:before="240" w:after="0" w:line="240" w:lineRule="auto"/>
              <w:ind w:left="900"/>
              <w:rPr>
                <w:rFonts w:cstheme="minorBidi"/>
                <w:sz w:val="24"/>
                <w:szCs w:val="24"/>
              </w:rPr>
            </w:pPr>
          </w:p>
          <w:p w14:paraId="6DA48BA4" w14:textId="77777777" w:rsidR="009C389B" w:rsidRPr="002B69AD" w:rsidRDefault="009C389B" w:rsidP="009C389B">
            <w:pPr>
              <w:pStyle w:val="ListParagraph"/>
              <w:spacing w:before="240" w:after="0" w:line="240" w:lineRule="auto"/>
              <w:ind w:left="900"/>
              <w:rPr>
                <w:rFonts w:cstheme="minorBidi"/>
                <w:sz w:val="24"/>
                <w:szCs w:val="24"/>
              </w:rPr>
            </w:pPr>
            <w:r w:rsidRPr="002B69AD">
              <w:rPr>
                <w:rFonts w:cstheme="minorBidi"/>
                <w:sz w:val="24"/>
                <w:szCs w:val="24"/>
              </w:rPr>
              <w:t>(page 16-17)</w:t>
            </w:r>
          </w:p>
          <w:p w14:paraId="5C8E1314" w14:textId="77777777" w:rsidR="00AE3860" w:rsidRPr="002B69AD" w:rsidRDefault="009C389B" w:rsidP="009C389B">
            <w:pPr>
              <w:pStyle w:val="ListParagraph"/>
              <w:numPr>
                <w:ilvl w:val="0"/>
                <w:numId w:val="19"/>
              </w:numPr>
              <w:spacing w:before="240" w:after="0" w:line="240" w:lineRule="auto"/>
              <w:rPr>
                <w:rFonts w:cstheme="minorBidi"/>
                <w:sz w:val="24"/>
                <w:szCs w:val="24"/>
              </w:rPr>
            </w:pPr>
            <w:r w:rsidRPr="002B69AD">
              <w:rPr>
                <w:rFonts w:cstheme="minorBidi"/>
                <w:sz w:val="24"/>
                <w:szCs w:val="24"/>
              </w:rPr>
              <w:t>You will continue the “echo” reading after clarifying the different attitudes</w:t>
            </w:r>
            <w:r w:rsidR="00AE3860" w:rsidRPr="002B69AD">
              <w:rPr>
                <w:rFonts w:cstheme="minorBidi"/>
                <w:sz w:val="24"/>
                <w:szCs w:val="24"/>
              </w:rPr>
              <w:t xml:space="preserve"> the pigs display. </w:t>
            </w:r>
          </w:p>
          <w:p w14:paraId="517ED3E3" w14:textId="77777777" w:rsidR="004D29B2" w:rsidRPr="002B69AD" w:rsidRDefault="004D29B2" w:rsidP="005818BC">
            <w:pPr>
              <w:spacing w:after="0" w:line="240" w:lineRule="auto"/>
              <w:rPr>
                <w:sz w:val="24"/>
                <w:szCs w:val="24"/>
              </w:rPr>
            </w:pPr>
          </w:p>
          <w:p w14:paraId="09937B58" w14:textId="77777777" w:rsidR="009E459A" w:rsidRPr="002B69AD" w:rsidRDefault="009E459A" w:rsidP="00307A48">
            <w:pPr>
              <w:spacing w:after="0" w:line="240" w:lineRule="auto"/>
              <w:rPr>
                <w:sz w:val="24"/>
                <w:szCs w:val="24"/>
              </w:rPr>
            </w:pPr>
          </w:p>
          <w:p w14:paraId="79EF8434" w14:textId="77777777" w:rsidR="009E459A" w:rsidRPr="002B69AD" w:rsidRDefault="009E459A" w:rsidP="00307A48">
            <w:pPr>
              <w:spacing w:after="0" w:line="240" w:lineRule="auto"/>
              <w:rPr>
                <w:sz w:val="24"/>
                <w:szCs w:val="24"/>
              </w:rPr>
            </w:pPr>
          </w:p>
          <w:p w14:paraId="74AFC9A8" w14:textId="77777777" w:rsidR="007B4FAD" w:rsidRPr="00F24E72" w:rsidRDefault="00AC5669" w:rsidP="00307A48">
            <w:pPr>
              <w:spacing w:after="0" w:line="240" w:lineRule="auto"/>
              <w:rPr>
                <w:b/>
                <w:sz w:val="24"/>
                <w:szCs w:val="24"/>
              </w:rPr>
            </w:pPr>
            <w:r w:rsidRPr="00F24E72">
              <w:rPr>
                <w:b/>
                <w:sz w:val="24"/>
                <w:szCs w:val="24"/>
              </w:rPr>
              <w:t xml:space="preserve">DAY 2 –  (Session 2) </w:t>
            </w:r>
          </w:p>
          <w:p w14:paraId="16D81B29" w14:textId="77777777" w:rsidR="00307A48" w:rsidRPr="002B69AD" w:rsidRDefault="00307A48" w:rsidP="00307A48">
            <w:pPr>
              <w:pStyle w:val="ListParagraph"/>
              <w:numPr>
                <w:ilvl w:val="0"/>
                <w:numId w:val="22"/>
              </w:numPr>
              <w:spacing w:after="0" w:line="240" w:lineRule="auto"/>
              <w:rPr>
                <w:rFonts w:cstheme="minorBidi"/>
                <w:sz w:val="24"/>
                <w:szCs w:val="24"/>
              </w:rPr>
            </w:pPr>
            <w:r w:rsidRPr="002B69AD">
              <w:rPr>
                <w:rFonts w:cstheme="minorBidi"/>
                <w:sz w:val="24"/>
                <w:szCs w:val="24"/>
              </w:rPr>
              <w:t xml:space="preserve">Whole Group Vocabulary Activity:  </w:t>
            </w:r>
          </w:p>
          <w:p w14:paraId="7B96A15F" w14:textId="77777777" w:rsidR="00B27BC4" w:rsidRPr="002B69AD" w:rsidRDefault="00307A48" w:rsidP="00307A48">
            <w:pPr>
              <w:pStyle w:val="ListParagraph"/>
              <w:spacing w:after="0" w:line="240" w:lineRule="auto"/>
              <w:ind w:left="960"/>
              <w:rPr>
                <w:rFonts w:cstheme="minorBidi"/>
                <w:i/>
                <w:sz w:val="24"/>
                <w:szCs w:val="24"/>
              </w:rPr>
            </w:pPr>
            <w:r w:rsidRPr="002B69AD">
              <w:rPr>
                <w:rFonts w:cstheme="minorBidi"/>
                <w:sz w:val="24"/>
                <w:szCs w:val="24"/>
              </w:rPr>
              <w:t>Step 1:  O</w:t>
            </w:r>
            <w:r w:rsidR="00D53D40" w:rsidRPr="002B69AD">
              <w:rPr>
                <w:rFonts w:cstheme="minorBidi"/>
                <w:sz w:val="24"/>
                <w:szCs w:val="24"/>
              </w:rPr>
              <w:t>n 3 x 5 index cards write the 11</w:t>
            </w:r>
            <w:r w:rsidRPr="002B69AD">
              <w:rPr>
                <w:rFonts w:cstheme="minorBidi"/>
                <w:sz w:val="24"/>
                <w:szCs w:val="24"/>
              </w:rPr>
              <w:t xml:space="preserve"> vocabulary words: flop, wallow, galloping, monstrous, frightening, scratched, fussy, squirm, squashes, grunts and squeaks. </w:t>
            </w:r>
            <w:r w:rsidR="00D53D40" w:rsidRPr="002B69AD">
              <w:rPr>
                <w:rFonts w:cstheme="minorBidi"/>
                <w:i/>
                <w:sz w:val="24"/>
                <w:szCs w:val="24"/>
              </w:rPr>
              <w:t>(These words have already been introduced and discussed as you read the story.)</w:t>
            </w:r>
          </w:p>
          <w:p w14:paraId="5CB9C387" w14:textId="77777777" w:rsidR="00B27BC4" w:rsidRPr="002B69AD" w:rsidRDefault="00B27BC4" w:rsidP="00307A48">
            <w:pPr>
              <w:pStyle w:val="ListParagraph"/>
              <w:spacing w:after="0" w:line="240" w:lineRule="auto"/>
              <w:ind w:left="960"/>
              <w:rPr>
                <w:rFonts w:cstheme="minorBidi"/>
                <w:sz w:val="24"/>
                <w:szCs w:val="24"/>
              </w:rPr>
            </w:pPr>
            <w:r w:rsidRPr="002B69AD">
              <w:rPr>
                <w:rFonts w:cstheme="minorBidi"/>
                <w:sz w:val="24"/>
                <w:szCs w:val="24"/>
              </w:rPr>
              <w:t xml:space="preserve">Step 2: </w:t>
            </w:r>
            <w:r w:rsidR="00307A48" w:rsidRPr="002B69AD">
              <w:rPr>
                <w:rFonts w:cstheme="minorBidi"/>
                <w:sz w:val="24"/>
                <w:szCs w:val="24"/>
              </w:rPr>
              <w:t xml:space="preserve"> Explain to the students that they are going to play </w:t>
            </w:r>
            <w:r w:rsidR="00307A48" w:rsidRPr="002B69AD">
              <w:rPr>
                <w:rFonts w:cstheme="minorBidi"/>
                <w:i/>
                <w:sz w:val="24"/>
                <w:szCs w:val="24"/>
              </w:rPr>
              <w:t>Charades</w:t>
            </w:r>
            <w:r w:rsidR="00307A48" w:rsidRPr="002B69AD">
              <w:rPr>
                <w:rFonts w:cstheme="minorBidi"/>
                <w:sz w:val="24"/>
                <w:szCs w:val="24"/>
              </w:rPr>
              <w:t xml:space="preserve"> with </w:t>
            </w:r>
            <w:r w:rsidR="004217DF" w:rsidRPr="002B69AD">
              <w:rPr>
                <w:rFonts w:cstheme="minorBidi"/>
                <w:sz w:val="24"/>
                <w:szCs w:val="24"/>
              </w:rPr>
              <w:t xml:space="preserve">the </w:t>
            </w:r>
            <w:r w:rsidR="004217DF" w:rsidRPr="002B69AD">
              <w:rPr>
                <w:rFonts w:cstheme="minorBidi"/>
                <w:b/>
                <w:sz w:val="24"/>
                <w:szCs w:val="24"/>
              </w:rPr>
              <w:t>Powerful Pig</w:t>
            </w:r>
            <w:r w:rsidR="004217DF" w:rsidRPr="002B69AD">
              <w:rPr>
                <w:rFonts w:cstheme="minorBidi"/>
                <w:sz w:val="24"/>
                <w:szCs w:val="24"/>
              </w:rPr>
              <w:t xml:space="preserve"> </w:t>
            </w:r>
            <w:r w:rsidR="004217DF" w:rsidRPr="002B69AD">
              <w:rPr>
                <w:rFonts w:cstheme="minorBidi"/>
                <w:b/>
                <w:sz w:val="24"/>
                <w:szCs w:val="24"/>
              </w:rPr>
              <w:t>W</w:t>
            </w:r>
            <w:r w:rsidR="00307A48" w:rsidRPr="002B69AD">
              <w:rPr>
                <w:rFonts w:cstheme="minorBidi"/>
                <w:b/>
                <w:sz w:val="24"/>
                <w:szCs w:val="24"/>
              </w:rPr>
              <w:t>ords</w:t>
            </w:r>
            <w:r w:rsidR="00307A48" w:rsidRPr="002B69AD">
              <w:rPr>
                <w:rFonts w:cstheme="minorBidi"/>
                <w:sz w:val="24"/>
                <w:szCs w:val="24"/>
              </w:rPr>
              <w:t xml:space="preserve"> from the s</w:t>
            </w:r>
            <w:r w:rsidR="004217DF" w:rsidRPr="002B69AD">
              <w:rPr>
                <w:rFonts w:cstheme="minorBidi"/>
                <w:sz w:val="24"/>
                <w:szCs w:val="24"/>
              </w:rPr>
              <w:t xml:space="preserve">tory.  With a partner they will decide how they want to act out the word assigned to them.  (Assign partners at your discretion) </w:t>
            </w:r>
          </w:p>
          <w:p w14:paraId="5D8F025C" w14:textId="77777777" w:rsidR="00B27BC4" w:rsidRPr="002B69AD" w:rsidRDefault="00B27BC4" w:rsidP="00307A48">
            <w:pPr>
              <w:pStyle w:val="ListParagraph"/>
              <w:spacing w:after="0" w:line="240" w:lineRule="auto"/>
              <w:ind w:left="960"/>
              <w:rPr>
                <w:rFonts w:cstheme="minorBidi"/>
                <w:sz w:val="24"/>
                <w:szCs w:val="24"/>
              </w:rPr>
            </w:pPr>
            <w:r w:rsidRPr="002B69AD">
              <w:rPr>
                <w:rFonts w:cstheme="minorBidi"/>
                <w:sz w:val="24"/>
                <w:szCs w:val="24"/>
              </w:rPr>
              <w:t xml:space="preserve">Step 3: </w:t>
            </w:r>
            <w:r w:rsidR="004217DF" w:rsidRPr="002B69AD">
              <w:rPr>
                <w:rFonts w:cstheme="minorBidi"/>
                <w:sz w:val="24"/>
                <w:szCs w:val="24"/>
              </w:rPr>
              <w:t xml:space="preserve"> Give them five minutes to rehearse how they will portray their word. </w:t>
            </w:r>
          </w:p>
          <w:p w14:paraId="525A67FA" w14:textId="77777777" w:rsidR="00307A48" w:rsidRPr="002B69AD" w:rsidRDefault="00B27BC4" w:rsidP="00307A48">
            <w:pPr>
              <w:pStyle w:val="ListParagraph"/>
              <w:spacing w:after="0" w:line="240" w:lineRule="auto"/>
              <w:ind w:left="960"/>
              <w:rPr>
                <w:rFonts w:cstheme="minorBidi"/>
                <w:sz w:val="24"/>
                <w:szCs w:val="24"/>
              </w:rPr>
            </w:pPr>
            <w:r w:rsidRPr="002B69AD">
              <w:rPr>
                <w:rFonts w:cstheme="minorBidi"/>
                <w:sz w:val="24"/>
                <w:szCs w:val="24"/>
              </w:rPr>
              <w:t xml:space="preserve">Step 4:  </w:t>
            </w:r>
            <w:r w:rsidR="004217DF" w:rsidRPr="002B69AD">
              <w:rPr>
                <w:rFonts w:cstheme="minorBidi"/>
                <w:sz w:val="24"/>
                <w:szCs w:val="24"/>
              </w:rPr>
              <w:t xml:space="preserve"> Take the remaining ten</w:t>
            </w:r>
            <w:r w:rsidR="009E459A" w:rsidRPr="002B69AD">
              <w:rPr>
                <w:rFonts w:cstheme="minorBidi"/>
                <w:sz w:val="24"/>
                <w:szCs w:val="24"/>
              </w:rPr>
              <w:t>-fifteen</w:t>
            </w:r>
            <w:r w:rsidR="004217DF" w:rsidRPr="002B69AD">
              <w:rPr>
                <w:rFonts w:cstheme="minorBidi"/>
                <w:sz w:val="24"/>
                <w:szCs w:val="24"/>
              </w:rPr>
              <w:t xml:space="preserve"> minutes to allow each partner group to share their </w:t>
            </w:r>
            <w:r w:rsidR="004217DF" w:rsidRPr="002B69AD">
              <w:rPr>
                <w:rFonts w:cstheme="minorBidi"/>
                <w:i/>
                <w:sz w:val="24"/>
                <w:szCs w:val="24"/>
              </w:rPr>
              <w:t>Charade</w:t>
            </w:r>
            <w:r w:rsidR="004217DF" w:rsidRPr="002B69AD">
              <w:rPr>
                <w:rFonts w:cstheme="minorBidi"/>
                <w:sz w:val="24"/>
                <w:szCs w:val="24"/>
              </w:rPr>
              <w:t xml:space="preserve">.  </w:t>
            </w:r>
          </w:p>
          <w:p w14:paraId="7153B284" w14:textId="77777777" w:rsidR="004217DF" w:rsidRDefault="004217DF" w:rsidP="00307A48">
            <w:pPr>
              <w:pStyle w:val="ListParagraph"/>
              <w:spacing w:after="0" w:line="240" w:lineRule="auto"/>
              <w:ind w:left="960"/>
              <w:rPr>
                <w:rFonts w:cstheme="minorBidi"/>
                <w:sz w:val="24"/>
                <w:szCs w:val="24"/>
              </w:rPr>
            </w:pPr>
          </w:p>
          <w:p w14:paraId="5451562F" w14:textId="77777777" w:rsidR="00F24E72" w:rsidRPr="002B69AD" w:rsidRDefault="00F24E72" w:rsidP="00307A48">
            <w:pPr>
              <w:pStyle w:val="ListParagraph"/>
              <w:spacing w:after="0" w:line="240" w:lineRule="auto"/>
              <w:ind w:left="960"/>
              <w:rPr>
                <w:rFonts w:cstheme="minorBidi"/>
                <w:sz w:val="24"/>
                <w:szCs w:val="24"/>
              </w:rPr>
            </w:pPr>
          </w:p>
          <w:p w14:paraId="32F463D8" w14:textId="586EEE42" w:rsidR="004217DF" w:rsidRPr="009A543F" w:rsidRDefault="009E459A" w:rsidP="004217DF">
            <w:pPr>
              <w:spacing w:after="0" w:line="240" w:lineRule="auto"/>
              <w:rPr>
                <w:b/>
                <w:sz w:val="24"/>
                <w:szCs w:val="24"/>
              </w:rPr>
            </w:pPr>
            <w:r w:rsidRPr="009A543F">
              <w:rPr>
                <w:b/>
                <w:sz w:val="24"/>
                <w:szCs w:val="24"/>
              </w:rPr>
              <w:t>DAY 3</w:t>
            </w:r>
            <w:r w:rsidR="004217DF" w:rsidRPr="009A543F">
              <w:rPr>
                <w:b/>
                <w:sz w:val="24"/>
                <w:szCs w:val="24"/>
              </w:rPr>
              <w:t xml:space="preserve"> – (Session 1)</w:t>
            </w:r>
          </w:p>
          <w:p w14:paraId="64A732E7" w14:textId="77777777" w:rsidR="004217DF" w:rsidRPr="002B69AD" w:rsidRDefault="004217DF" w:rsidP="004217DF">
            <w:pPr>
              <w:pStyle w:val="ListParagraph"/>
              <w:numPr>
                <w:ilvl w:val="0"/>
                <w:numId w:val="23"/>
              </w:numPr>
              <w:spacing w:after="0" w:line="240" w:lineRule="auto"/>
              <w:rPr>
                <w:rFonts w:cstheme="minorBidi"/>
                <w:sz w:val="24"/>
                <w:szCs w:val="24"/>
              </w:rPr>
            </w:pPr>
            <w:r w:rsidRPr="002B69AD">
              <w:rPr>
                <w:rFonts w:cstheme="minorBidi"/>
                <w:sz w:val="24"/>
                <w:szCs w:val="24"/>
              </w:rPr>
              <w:t>Reread pages 18 – 19 and discuss “</w:t>
            </w:r>
            <w:r w:rsidRPr="002B69AD">
              <w:rPr>
                <w:rFonts w:cstheme="minorBidi"/>
                <w:b/>
                <w:sz w:val="24"/>
                <w:szCs w:val="24"/>
              </w:rPr>
              <w:t>stubborn</w:t>
            </w:r>
            <w:r w:rsidRPr="002B69AD">
              <w:rPr>
                <w:rFonts w:cstheme="minorBidi"/>
                <w:sz w:val="24"/>
                <w:szCs w:val="24"/>
              </w:rPr>
              <w:t>”, “</w:t>
            </w:r>
            <w:r w:rsidRPr="002B69AD">
              <w:rPr>
                <w:rFonts w:cstheme="minorBidi"/>
                <w:b/>
                <w:sz w:val="24"/>
                <w:szCs w:val="24"/>
              </w:rPr>
              <w:t>difficult</w:t>
            </w:r>
            <w:r w:rsidRPr="002B69AD">
              <w:rPr>
                <w:rFonts w:cstheme="minorBidi"/>
                <w:sz w:val="24"/>
                <w:szCs w:val="24"/>
              </w:rPr>
              <w:t>”, and “</w:t>
            </w:r>
            <w:r w:rsidRPr="002B69AD">
              <w:rPr>
                <w:rFonts w:cstheme="minorBidi"/>
                <w:b/>
                <w:sz w:val="24"/>
                <w:szCs w:val="24"/>
              </w:rPr>
              <w:t>herd</w:t>
            </w:r>
            <w:r w:rsidRPr="002B69AD">
              <w:rPr>
                <w:rFonts w:cstheme="minorBidi"/>
                <w:sz w:val="24"/>
                <w:szCs w:val="24"/>
              </w:rPr>
              <w:t xml:space="preserve">” as they relate to the illustration.  </w:t>
            </w:r>
            <w:r w:rsidR="004A0892" w:rsidRPr="002B69AD">
              <w:rPr>
                <w:rFonts w:cstheme="minorBidi"/>
                <w:sz w:val="24"/>
                <w:szCs w:val="24"/>
              </w:rPr>
              <w:t xml:space="preserve">Read the phrase on page 18 and ask </w:t>
            </w:r>
            <w:r w:rsidR="004A0892" w:rsidRPr="002B69AD">
              <w:rPr>
                <w:rFonts w:cstheme="minorBidi"/>
                <w:sz w:val="24"/>
                <w:szCs w:val="24"/>
              </w:rPr>
              <w:lastRenderedPageBreak/>
              <w:t>students what “</w:t>
            </w:r>
            <w:r w:rsidR="004A0892" w:rsidRPr="002B69AD">
              <w:rPr>
                <w:rFonts w:cstheme="minorBidi"/>
                <w:b/>
                <w:sz w:val="24"/>
                <w:szCs w:val="24"/>
              </w:rPr>
              <w:t>stubborn</w:t>
            </w:r>
            <w:r w:rsidR="004A0892" w:rsidRPr="002B69AD">
              <w:rPr>
                <w:rFonts w:cstheme="minorBidi"/>
                <w:sz w:val="24"/>
                <w:szCs w:val="24"/>
              </w:rPr>
              <w:t>” means in the context of this phrase.  Do the same with “</w:t>
            </w:r>
            <w:r w:rsidR="004A0892" w:rsidRPr="002B69AD">
              <w:rPr>
                <w:rFonts w:cstheme="minorBidi"/>
                <w:b/>
                <w:sz w:val="24"/>
                <w:szCs w:val="24"/>
              </w:rPr>
              <w:t>difficult</w:t>
            </w:r>
            <w:r w:rsidR="004A0892" w:rsidRPr="002B69AD">
              <w:rPr>
                <w:rFonts w:cstheme="minorBidi"/>
                <w:sz w:val="24"/>
                <w:szCs w:val="24"/>
              </w:rPr>
              <w:t xml:space="preserve">” on page 19. </w:t>
            </w:r>
          </w:p>
          <w:p w14:paraId="7D58B529" w14:textId="77777777" w:rsidR="004A0892" w:rsidRPr="002B69AD" w:rsidRDefault="004A0892" w:rsidP="004217DF">
            <w:pPr>
              <w:pStyle w:val="ListParagraph"/>
              <w:spacing w:after="0" w:line="240" w:lineRule="auto"/>
              <w:ind w:left="1005"/>
              <w:rPr>
                <w:rFonts w:cstheme="minorBidi"/>
                <w:sz w:val="24"/>
                <w:szCs w:val="24"/>
              </w:rPr>
            </w:pPr>
          </w:p>
          <w:p w14:paraId="4F2ADFA7" w14:textId="77777777" w:rsidR="004A0892" w:rsidRPr="002B69AD" w:rsidRDefault="004A0892" w:rsidP="004A0892">
            <w:pPr>
              <w:spacing w:after="0" w:line="240" w:lineRule="auto"/>
              <w:rPr>
                <w:sz w:val="24"/>
                <w:szCs w:val="24"/>
              </w:rPr>
            </w:pPr>
          </w:p>
          <w:p w14:paraId="3AD2E9F4" w14:textId="77777777" w:rsidR="004A0892" w:rsidRPr="002B69AD" w:rsidRDefault="004A0892" w:rsidP="004A0892">
            <w:pPr>
              <w:spacing w:after="0" w:line="240" w:lineRule="auto"/>
              <w:rPr>
                <w:sz w:val="24"/>
                <w:szCs w:val="24"/>
              </w:rPr>
            </w:pPr>
            <w:r w:rsidRPr="002B69AD">
              <w:rPr>
                <w:sz w:val="24"/>
                <w:szCs w:val="24"/>
              </w:rPr>
              <w:t xml:space="preserve">               </w:t>
            </w:r>
          </w:p>
          <w:p w14:paraId="0B05BA8B" w14:textId="4F642FA7" w:rsidR="003808A8" w:rsidRPr="002B69AD" w:rsidRDefault="004A0892" w:rsidP="004A0892">
            <w:pPr>
              <w:spacing w:after="0" w:line="240" w:lineRule="auto"/>
              <w:rPr>
                <w:sz w:val="24"/>
                <w:szCs w:val="24"/>
              </w:rPr>
            </w:pPr>
            <w:r w:rsidRPr="002B69AD">
              <w:rPr>
                <w:sz w:val="24"/>
                <w:szCs w:val="24"/>
              </w:rPr>
              <w:t xml:space="preserve">                  </w:t>
            </w:r>
          </w:p>
          <w:p w14:paraId="75D22E93" w14:textId="77777777" w:rsidR="004217DF" w:rsidRPr="002B69AD" w:rsidRDefault="003808A8" w:rsidP="004A0892">
            <w:pPr>
              <w:spacing w:after="0" w:line="240" w:lineRule="auto"/>
              <w:rPr>
                <w:sz w:val="24"/>
                <w:szCs w:val="24"/>
              </w:rPr>
            </w:pPr>
            <w:r w:rsidRPr="002B69AD">
              <w:rPr>
                <w:sz w:val="24"/>
                <w:szCs w:val="24"/>
              </w:rPr>
              <w:t xml:space="preserve">                  </w:t>
            </w:r>
            <w:r w:rsidR="004A0892" w:rsidRPr="002B69AD">
              <w:rPr>
                <w:sz w:val="24"/>
                <w:szCs w:val="24"/>
              </w:rPr>
              <w:t xml:space="preserve"> </w:t>
            </w:r>
            <w:r w:rsidR="004217DF" w:rsidRPr="002B69AD">
              <w:rPr>
                <w:sz w:val="24"/>
                <w:szCs w:val="24"/>
              </w:rPr>
              <w:t>(page 20)</w:t>
            </w:r>
          </w:p>
          <w:p w14:paraId="1B51B391" w14:textId="77777777" w:rsidR="004217DF" w:rsidRPr="002B69AD" w:rsidRDefault="00E31B16" w:rsidP="004A0892">
            <w:pPr>
              <w:pStyle w:val="ListParagraph"/>
              <w:numPr>
                <w:ilvl w:val="0"/>
                <w:numId w:val="23"/>
              </w:numPr>
              <w:spacing w:after="0" w:line="240" w:lineRule="auto"/>
              <w:rPr>
                <w:rFonts w:cstheme="minorBidi"/>
                <w:sz w:val="24"/>
                <w:szCs w:val="24"/>
              </w:rPr>
            </w:pPr>
            <w:r w:rsidRPr="002B69AD">
              <w:rPr>
                <w:rFonts w:cstheme="minorBidi"/>
                <w:sz w:val="24"/>
                <w:szCs w:val="24"/>
              </w:rPr>
              <w:t>Read the fact at the top of the page and then d</w:t>
            </w:r>
            <w:r w:rsidR="00CA428D" w:rsidRPr="002B69AD">
              <w:rPr>
                <w:rFonts w:cstheme="minorBidi"/>
                <w:sz w:val="24"/>
                <w:szCs w:val="24"/>
              </w:rPr>
              <w:t xml:space="preserve">iscuss the illustration, making sure students talk about what a veterinarian does.  </w:t>
            </w:r>
          </w:p>
          <w:p w14:paraId="28628663" w14:textId="77777777" w:rsidR="00EA4BE8" w:rsidRPr="002B69AD" w:rsidRDefault="00EA4BE8" w:rsidP="00CA428D">
            <w:pPr>
              <w:pStyle w:val="ListParagraph"/>
              <w:spacing w:after="0" w:line="240" w:lineRule="auto"/>
              <w:ind w:left="1005"/>
              <w:rPr>
                <w:rFonts w:cstheme="minorBidi"/>
                <w:sz w:val="24"/>
                <w:szCs w:val="24"/>
              </w:rPr>
            </w:pPr>
          </w:p>
          <w:p w14:paraId="66CA4D18" w14:textId="77777777" w:rsidR="00EA4BE8" w:rsidRPr="002B69AD" w:rsidRDefault="00EA4BE8" w:rsidP="00CA428D">
            <w:pPr>
              <w:pStyle w:val="ListParagraph"/>
              <w:spacing w:after="0" w:line="240" w:lineRule="auto"/>
              <w:ind w:left="1005"/>
              <w:rPr>
                <w:rFonts w:cstheme="minorBidi"/>
                <w:sz w:val="24"/>
                <w:szCs w:val="24"/>
              </w:rPr>
            </w:pPr>
          </w:p>
          <w:p w14:paraId="79FC7658" w14:textId="77777777" w:rsidR="00EA4BE8" w:rsidRPr="002B69AD" w:rsidRDefault="00EA4BE8" w:rsidP="00CA428D">
            <w:pPr>
              <w:pStyle w:val="ListParagraph"/>
              <w:spacing w:after="0" w:line="240" w:lineRule="auto"/>
              <w:ind w:left="1005"/>
              <w:rPr>
                <w:rFonts w:cstheme="minorBidi"/>
                <w:sz w:val="24"/>
                <w:szCs w:val="24"/>
              </w:rPr>
            </w:pPr>
          </w:p>
          <w:p w14:paraId="65550BFF" w14:textId="77777777" w:rsidR="00CA428D" w:rsidRPr="002B69AD" w:rsidRDefault="00CA428D" w:rsidP="00CA428D">
            <w:pPr>
              <w:pStyle w:val="ListParagraph"/>
              <w:spacing w:after="0" w:line="240" w:lineRule="auto"/>
              <w:ind w:left="1005"/>
              <w:rPr>
                <w:rFonts w:cstheme="minorBidi"/>
                <w:sz w:val="24"/>
                <w:szCs w:val="24"/>
              </w:rPr>
            </w:pPr>
            <w:r w:rsidRPr="002B69AD">
              <w:rPr>
                <w:rFonts w:cstheme="minorBidi"/>
                <w:sz w:val="24"/>
                <w:szCs w:val="24"/>
              </w:rPr>
              <w:t>(page 21)</w:t>
            </w:r>
          </w:p>
          <w:p w14:paraId="0ABA238F" w14:textId="77777777" w:rsidR="00EA4BE8" w:rsidRPr="002B69AD" w:rsidRDefault="00EA4BE8" w:rsidP="00EA4BE8">
            <w:pPr>
              <w:pStyle w:val="ListParagraph"/>
              <w:numPr>
                <w:ilvl w:val="0"/>
                <w:numId w:val="23"/>
              </w:numPr>
              <w:spacing w:after="0" w:line="240" w:lineRule="auto"/>
              <w:rPr>
                <w:rFonts w:cstheme="minorBidi"/>
                <w:sz w:val="24"/>
                <w:szCs w:val="24"/>
              </w:rPr>
            </w:pPr>
            <w:r w:rsidRPr="002B69AD">
              <w:rPr>
                <w:rFonts w:cstheme="minorBidi"/>
                <w:sz w:val="24"/>
                <w:szCs w:val="24"/>
              </w:rPr>
              <w:t xml:space="preserve"> </w:t>
            </w:r>
            <w:r w:rsidR="00CA428D" w:rsidRPr="002B69AD">
              <w:rPr>
                <w:rFonts w:cstheme="minorBidi"/>
                <w:sz w:val="24"/>
                <w:szCs w:val="24"/>
              </w:rPr>
              <w:t xml:space="preserve">As you reread </w:t>
            </w:r>
            <w:r w:rsidR="00B04B66" w:rsidRPr="002B69AD">
              <w:rPr>
                <w:rFonts w:cstheme="minorBidi"/>
                <w:sz w:val="24"/>
                <w:szCs w:val="24"/>
              </w:rPr>
              <w:t>the first two sentences</w:t>
            </w:r>
            <w:r w:rsidR="00CA428D" w:rsidRPr="002B69AD">
              <w:rPr>
                <w:rFonts w:cstheme="minorBidi"/>
                <w:sz w:val="24"/>
                <w:szCs w:val="24"/>
              </w:rPr>
              <w:t xml:space="preserve">, discuss how a </w:t>
            </w:r>
          </w:p>
          <w:p w14:paraId="21F2EA56" w14:textId="77777777" w:rsidR="001B5C6C" w:rsidRPr="002B69AD" w:rsidRDefault="00EA4BE8" w:rsidP="00E31B16">
            <w:pPr>
              <w:spacing w:after="0" w:line="240" w:lineRule="auto"/>
              <w:rPr>
                <w:sz w:val="24"/>
                <w:szCs w:val="24"/>
              </w:rPr>
            </w:pPr>
            <w:r w:rsidRPr="002B69AD">
              <w:rPr>
                <w:sz w:val="24"/>
                <w:szCs w:val="24"/>
              </w:rPr>
              <w:t xml:space="preserve">                    pig’s body parts</w:t>
            </w:r>
            <w:r w:rsidR="00986E84" w:rsidRPr="002B69AD">
              <w:rPr>
                <w:sz w:val="24"/>
                <w:szCs w:val="24"/>
              </w:rPr>
              <w:t xml:space="preserve"> are</w:t>
            </w:r>
            <w:r w:rsidRPr="002B69AD">
              <w:rPr>
                <w:sz w:val="24"/>
                <w:szCs w:val="24"/>
              </w:rPr>
              <w:t xml:space="preserve"> </w:t>
            </w:r>
            <w:r w:rsidR="00E31B16" w:rsidRPr="002B69AD">
              <w:rPr>
                <w:sz w:val="24"/>
                <w:szCs w:val="24"/>
              </w:rPr>
              <w:t>l</w:t>
            </w:r>
            <w:r w:rsidR="00986E84" w:rsidRPr="002B69AD">
              <w:rPr>
                <w:sz w:val="24"/>
                <w:szCs w:val="24"/>
              </w:rPr>
              <w:t xml:space="preserve">ocated in the same places as       </w:t>
            </w:r>
          </w:p>
          <w:p w14:paraId="7F14A05B" w14:textId="77777777" w:rsidR="001B5C6C" w:rsidRPr="002B69AD" w:rsidRDefault="001B5C6C" w:rsidP="00EA4BE8">
            <w:pPr>
              <w:spacing w:after="0" w:line="240" w:lineRule="auto"/>
              <w:rPr>
                <w:sz w:val="24"/>
                <w:szCs w:val="24"/>
              </w:rPr>
            </w:pPr>
            <w:r w:rsidRPr="002B69AD">
              <w:rPr>
                <w:sz w:val="24"/>
                <w:szCs w:val="24"/>
              </w:rPr>
              <w:t xml:space="preserve">                  </w:t>
            </w:r>
            <w:r w:rsidR="00986E84" w:rsidRPr="002B69AD">
              <w:rPr>
                <w:sz w:val="24"/>
                <w:szCs w:val="24"/>
              </w:rPr>
              <w:t xml:space="preserve"> ours.  </w:t>
            </w:r>
            <w:r w:rsidR="00AF37C6" w:rsidRPr="002B69AD">
              <w:rPr>
                <w:sz w:val="24"/>
                <w:szCs w:val="24"/>
              </w:rPr>
              <w:t xml:space="preserve">Point out the location in our body  where </w:t>
            </w:r>
          </w:p>
          <w:p w14:paraId="5558CF53" w14:textId="77777777" w:rsidR="00AF37C6" w:rsidRPr="002B69AD" w:rsidRDefault="00AF37C6" w:rsidP="00EA4BE8">
            <w:pPr>
              <w:spacing w:after="0" w:line="240" w:lineRule="auto"/>
              <w:rPr>
                <w:sz w:val="24"/>
                <w:szCs w:val="24"/>
              </w:rPr>
            </w:pPr>
            <w:r w:rsidRPr="002B69AD">
              <w:rPr>
                <w:sz w:val="24"/>
                <w:szCs w:val="24"/>
              </w:rPr>
              <w:t xml:space="preserve">                    each organ is located.</w:t>
            </w:r>
          </w:p>
          <w:p w14:paraId="4B167E31" w14:textId="77777777" w:rsidR="001B5C6C" w:rsidRPr="002B69AD" w:rsidRDefault="001B5C6C" w:rsidP="00EA4BE8">
            <w:pPr>
              <w:spacing w:after="0" w:line="240" w:lineRule="auto"/>
              <w:rPr>
                <w:sz w:val="24"/>
                <w:szCs w:val="24"/>
              </w:rPr>
            </w:pPr>
          </w:p>
          <w:p w14:paraId="38F3EBE0" w14:textId="77777777" w:rsidR="00EA4BE8" w:rsidRPr="002B69AD" w:rsidRDefault="001B5C6C" w:rsidP="00EA4BE8">
            <w:pPr>
              <w:spacing w:after="0" w:line="240" w:lineRule="auto"/>
              <w:rPr>
                <w:sz w:val="24"/>
                <w:szCs w:val="24"/>
              </w:rPr>
            </w:pPr>
            <w:r w:rsidRPr="002B69AD">
              <w:rPr>
                <w:sz w:val="24"/>
                <w:szCs w:val="24"/>
              </w:rPr>
              <w:t xml:space="preserve">                   </w:t>
            </w:r>
            <w:r w:rsidR="00B04B66" w:rsidRPr="002B69AD">
              <w:rPr>
                <w:sz w:val="24"/>
                <w:szCs w:val="24"/>
              </w:rPr>
              <w:t xml:space="preserve">Reread the last sentence and ask students what </w:t>
            </w:r>
          </w:p>
          <w:p w14:paraId="00ACD48F" w14:textId="77777777" w:rsidR="00EA4BE8" w:rsidRPr="002B69AD" w:rsidRDefault="00EA4BE8" w:rsidP="00EA4BE8">
            <w:pPr>
              <w:spacing w:after="0" w:line="240" w:lineRule="auto"/>
              <w:rPr>
                <w:sz w:val="24"/>
                <w:szCs w:val="24"/>
              </w:rPr>
            </w:pPr>
            <w:r w:rsidRPr="002B69AD">
              <w:rPr>
                <w:sz w:val="24"/>
                <w:szCs w:val="24"/>
              </w:rPr>
              <w:t xml:space="preserve">                   </w:t>
            </w:r>
            <w:r w:rsidR="00B04B66" w:rsidRPr="002B69AD">
              <w:rPr>
                <w:sz w:val="24"/>
                <w:szCs w:val="24"/>
              </w:rPr>
              <w:t>kinds of clean habits pigs have that compare with</w:t>
            </w:r>
          </w:p>
          <w:p w14:paraId="01631FCF" w14:textId="77777777" w:rsidR="00B04B66" w:rsidRPr="002B69AD" w:rsidRDefault="00F47A13" w:rsidP="00EA4BE8">
            <w:pPr>
              <w:spacing w:after="0" w:line="240" w:lineRule="auto"/>
              <w:rPr>
                <w:sz w:val="24"/>
                <w:szCs w:val="24"/>
              </w:rPr>
            </w:pPr>
            <w:r w:rsidRPr="002B69AD">
              <w:rPr>
                <w:sz w:val="24"/>
                <w:szCs w:val="24"/>
              </w:rPr>
              <w:t xml:space="preserve">                   our </w:t>
            </w:r>
            <w:r w:rsidR="00B04B66" w:rsidRPr="002B69AD">
              <w:rPr>
                <w:sz w:val="24"/>
                <w:szCs w:val="24"/>
              </w:rPr>
              <w:t xml:space="preserve">clean habits. </w:t>
            </w:r>
          </w:p>
          <w:p w14:paraId="52C801F8" w14:textId="77777777" w:rsidR="001B5C6C" w:rsidRPr="002B69AD" w:rsidRDefault="001B5C6C" w:rsidP="00B04B66">
            <w:pPr>
              <w:pStyle w:val="ListParagraph"/>
              <w:spacing w:after="0" w:line="240" w:lineRule="auto"/>
              <w:ind w:left="1005"/>
              <w:rPr>
                <w:rFonts w:cstheme="minorBidi"/>
                <w:sz w:val="24"/>
                <w:szCs w:val="24"/>
              </w:rPr>
            </w:pPr>
          </w:p>
          <w:p w14:paraId="5E006E27" w14:textId="77777777" w:rsidR="00E31B16" w:rsidRPr="002B69AD" w:rsidRDefault="00E31B16" w:rsidP="00B04B66">
            <w:pPr>
              <w:pStyle w:val="ListParagraph"/>
              <w:spacing w:after="0" w:line="240" w:lineRule="auto"/>
              <w:ind w:left="1005"/>
              <w:rPr>
                <w:rFonts w:cstheme="minorBidi"/>
                <w:sz w:val="24"/>
                <w:szCs w:val="24"/>
              </w:rPr>
            </w:pPr>
          </w:p>
          <w:p w14:paraId="518EC4B4" w14:textId="77777777" w:rsidR="00B04B66" w:rsidRPr="002B69AD" w:rsidRDefault="00B14825" w:rsidP="00B04B66">
            <w:pPr>
              <w:pStyle w:val="ListParagraph"/>
              <w:spacing w:after="0" w:line="240" w:lineRule="auto"/>
              <w:ind w:left="1005"/>
              <w:rPr>
                <w:rFonts w:cstheme="minorBidi"/>
                <w:sz w:val="24"/>
                <w:szCs w:val="24"/>
              </w:rPr>
            </w:pPr>
            <w:r w:rsidRPr="002B69AD">
              <w:rPr>
                <w:rFonts w:cstheme="minorBidi"/>
                <w:sz w:val="24"/>
                <w:szCs w:val="24"/>
              </w:rPr>
              <w:t>(page 22)</w:t>
            </w:r>
          </w:p>
          <w:p w14:paraId="6D1D14DD" w14:textId="77777777" w:rsidR="00B14825" w:rsidRPr="002B69AD" w:rsidRDefault="00E31B16" w:rsidP="00B14825">
            <w:pPr>
              <w:pStyle w:val="ListParagraph"/>
              <w:numPr>
                <w:ilvl w:val="0"/>
                <w:numId w:val="23"/>
              </w:numPr>
              <w:spacing w:after="0" w:line="240" w:lineRule="auto"/>
              <w:rPr>
                <w:rFonts w:cstheme="minorBidi"/>
                <w:sz w:val="24"/>
                <w:szCs w:val="24"/>
              </w:rPr>
            </w:pPr>
            <w:r w:rsidRPr="002B69AD">
              <w:rPr>
                <w:rFonts w:cstheme="minorBidi"/>
                <w:sz w:val="24"/>
                <w:szCs w:val="24"/>
              </w:rPr>
              <w:t>Reread page</w:t>
            </w:r>
            <w:r w:rsidR="00B14825" w:rsidRPr="002B69AD">
              <w:rPr>
                <w:rFonts w:cstheme="minorBidi"/>
                <w:sz w:val="24"/>
                <w:szCs w:val="24"/>
              </w:rPr>
              <w:t xml:space="preserve"> 22</w:t>
            </w:r>
            <w:r w:rsidR="00B04B66" w:rsidRPr="002B69AD">
              <w:rPr>
                <w:rFonts w:cstheme="minorBidi"/>
                <w:sz w:val="24"/>
                <w:szCs w:val="24"/>
              </w:rPr>
              <w:t xml:space="preserve">. </w:t>
            </w:r>
            <w:r w:rsidR="001B5C6C" w:rsidRPr="002B69AD">
              <w:rPr>
                <w:rFonts w:cstheme="minorBidi"/>
                <w:sz w:val="24"/>
                <w:szCs w:val="24"/>
              </w:rPr>
              <w:t xml:space="preserve">Look at the </w:t>
            </w:r>
            <w:r w:rsidR="00B14825" w:rsidRPr="002B69AD">
              <w:rPr>
                <w:rFonts w:cstheme="minorBidi"/>
                <w:sz w:val="24"/>
                <w:szCs w:val="24"/>
              </w:rPr>
              <w:t>illustration</w:t>
            </w:r>
            <w:r w:rsidR="001B5C6C" w:rsidRPr="002B69AD">
              <w:rPr>
                <w:rFonts w:cstheme="minorBidi"/>
                <w:sz w:val="24"/>
                <w:szCs w:val="24"/>
              </w:rPr>
              <w:t xml:space="preserve"> and discuss what is</w:t>
            </w:r>
            <w:r w:rsidR="00B14825" w:rsidRPr="002B69AD">
              <w:rPr>
                <w:rFonts w:cstheme="minorBidi"/>
                <w:sz w:val="24"/>
                <w:szCs w:val="24"/>
              </w:rPr>
              <w:t xml:space="preserve"> happening.  </w:t>
            </w:r>
          </w:p>
          <w:p w14:paraId="0FB65C92" w14:textId="77777777" w:rsidR="00B14825" w:rsidRPr="002B69AD" w:rsidRDefault="00E31B16" w:rsidP="00B14825">
            <w:pPr>
              <w:pStyle w:val="ListParagraph"/>
              <w:spacing w:after="0" w:line="240" w:lineRule="auto"/>
              <w:ind w:left="1005"/>
              <w:rPr>
                <w:rFonts w:cstheme="minorBidi"/>
                <w:sz w:val="24"/>
                <w:szCs w:val="24"/>
              </w:rPr>
            </w:pPr>
            <w:r w:rsidRPr="002B69AD">
              <w:rPr>
                <w:rFonts w:cstheme="minorBidi"/>
                <w:sz w:val="24"/>
                <w:szCs w:val="24"/>
              </w:rPr>
              <w:t>Point out</w:t>
            </w:r>
            <w:r w:rsidR="00B14825" w:rsidRPr="002B69AD">
              <w:rPr>
                <w:rFonts w:cstheme="minorBidi"/>
                <w:sz w:val="24"/>
                <w:szCs w:val="24"/>
              </w:rPr>
              <w:t xml:space="preserve"> details of what you see in this illustration.</w:t>
            </w:r>
            <w:r w:rsidR="001B5C6C" w:rsidRPr="002B69AD">
              <w:rPr>
                <w:rFonts w:cstheme="minorBidi"/>
                <w:sz w:val="24"/>
                <w:szCs w:val="24"/>
              </w:rPr>
              <w:t xml:space="preserve">  </w:t>
            </w:r>
          </w:p>
          <w:p w14:paraId="620A114C" w14:textId="77777777" w:rsidR="00B14825" w:rsidRPr="002B69AD" w:rsidRDefault="00B14825" w:rsidP="00B14825">
            <w:pPr>
              <w:spacing w:after="0" w:line="240" w:lineRule="auto"/>
              <w:rPr>
                <w:sz w:val="24"/>
                <w:szCs w:val="24"/>
              </w:rPr>
            </w:pPr>
          </w:p>
          <w:p w14:paraId="37467CA8" w14:textId="77777777" w:rsidR="00B14825" w:rsidRPr="002B69AD" w:rsidRDefault="00B14825" w:rsidP="00B14825">
            <w:pPr>
              <w:spacing w:after="0" w:line="240" w:lineRule="auto"/>
              <w:rPr>
                <w:sz w:val="24"/>
                <w:szCs w:val="24"/>
              </w:rPr>
            </w:pPr>
          </w:p>
          <w:p w14:paraId="26291006" w14:textId="77777777" w:rsidR="00B14825" w:rsidRPr="002B69AD" w:rsidRDefault="00B14825" w:rsidP="00B14825">
            <w:pPr>
              <w:spacing w:after="0" w:line="240" w:lineRule="auto"/>
              <w:rPr>
                <w:sz w:val="24"/>
                <w:szCs w:val="24"/>
              </w:rPr>
            </w:pPr>
          </w:p>
          <w:p w14:paraId="10588B9A" w14:textId="77777777" w:rsidR="00B14825" w:rsidRPr="002B69AD" w:rsidRDefault="00B14825" w:rsidP="00B14825">
            <w:pPr>
              <w:spacing w:after="0" w:line="240" w:lineRule="auto"/>
              <w:rPr>
                <w:sz w:val="24"/>
                <w:szCs w:val="24"/>
              </w:rPr>
            </w:pPr>
          </w:p>
          <w:p w14:paraId="2FF0491F" w14:textId="77777777" w:rsidR="00B14825" w:rsidRPr="002B69AD" w:rsidRDefault="00B14825" w:rsidP="00B14825">
            <w:pPr>
              <w:spacing w:after="0" w:line="240" w:lineRule="auto"/>
              <w:rPr>
                <w:sz w:val="24"/>
                <w:szCs w:val="24"/>
              </w:rPr>
            </w:pPr>
          </w:p>
          <w:p w14:paraId="3031EA40" w14:textId="77777777" w:rsidR="00B14825" w:rsidRPr="002B69AD" w:rsidRDefault="00B14825" w:rsidP="00B14825">
            <w:pPr>
              <w:spacing w:after="0" w:line="240" w:lineRule="auto"/>
              <w:rPr>
                <w:sz w:val="24"/>
                <w:szCs w:val="24"/>
              </w:rPr>
            </w:pPr>
          </w:p>
          <w:p w14:paraId="05F477BD" w14:textId="77777777" w:rsidR="00B14825" w:rsidRPr="002B69AD" w:rsidRDefault="00B14825" w:rsidP="00B14825">
            <w:pPr>
              <w:spacing w:after="0" w:line="240" w:lineRule="auto"/>
              <w:rPr>
                <w:sz w:val="24"/>
                <w:szCs w:val="24"/>
              </w:rPr>
            </w:pPr>
          </w:p>
          <w:p w14:paraId="0EA24303" w14:textId="77777777" w:rsidR="00B14825" w:rsidRPr="002B69AD" w:rsidRDefault="00B14825" w:rsidP="00B14825">
            <w:pPr>
              <w:spacing w:after="0" w:line="240" w:lineRule="auto"/>
              <w:rPr>
                <w:sz w:val="24"/>
                <w:szCs w:val="24"/>
              </w:rPr>
            </w:pPr>
          </w:p>
          <w:p w14:paraId="01F18A28" w14:textId="77777777" w:rsidR="00B14825" w:rsidRPr="002B69AD" w:rsidRDefault="00B14825" w:rsidP="001D149A">
            <w:pPr>
              <w:spacing w:after="0" w:line="240" w:lineRule="auto"/>
              <w:rPr>
                <w:sz w:val="24"/>
                <w:szCs w:val="24"/>
              </w:rPr>
            </w:pPr>
            <w:r w:rsidRPr="002B69AD">
              <w:rPr>
                <w:sz w:val="24"/>
                <w:szCs w:val="24"/>
              </w:rPr>
              <w:t>(page 23)</w:t>
            </w:r>
          </w:p>
          <w:p w14:paraId="2A4DDF9F" w14:textId="77777777" w:rsidR="00F47A13" w:rsidRPr="002B69AD" w:rsidRDefault="00F47A13" w:rsidP="001B5C6C">
            <w:pPr>
              <w:pStyle w:val="ListParagraph"/>
              <w:numPr>
                <w:ilvl w:val="0"/>
                <w:numId w:val="23"/>
              </w:numPr>
              <w:spacing w:after="0" w:line="240" w:lineRule="auto"/>
              <w:rPr>
                <w:rFonts w:cstheme="minorBidi"/>
                <w:sz w:val="24"/>
                <w:szCs w:val="24"/>
              </w:rPr>
            </w:pPr>
            <w:r w:rsidRPr="002B69AD">
              <w:rPr>
                <w:rFonts w:cstheme="minorBidi"/>
                <w:sz w:val="24"/>
                <w:szCs w:val="24"/>
              </w:rPr>
              <w:t xml:space="preserve">Look at the illustration and point out details, especially the prize ribbon, and who won it.  </w:t>
            </w:r>
          </w:p>
          <w:p w14:paraId="0888AE5C" w14:textId="77777777" w:rsidR="0030420F" w:rsidRPr="002B69AD" w:rsidRDefault="0030420F" w:rsidP="0030420F">
            <w:pPr>
              <w:spacing w:after="0" w:line="240" w:lineRule="auto"/>
              <w:ind w:left="645"/>
              <w:rPr>
                <w:sz w:val="24"/>
                <w:szCs w:val="24"/>
              </w:rPr>
            </w:pPr>
          </w:p>
          <w:p w14:paraId="7E95B07F" w14:textId="77777777" w:rsidR="0030420F" w:rsidRPr="002B69AD" w:rsidRDefault="0030420F" w:rsidP="0030420F">
            <w:pPr>
              <w:spacing w:after="0" w:line="240" w:lineRule="auto"/>
              <w:rPr>
                <w:sz w:val="24"/>
                <w:szCs w:val="24"/>
              </w:rPr>
            </w:pPr>
          </w:p>
          <w:p w14:paraId="4FA0F75D" w14:textId="77777777" w:rsidR="0030420F" w:rsidRPr="002B69AD" w:rsidRDefault="0030420F" w:rsidP="0030420F">
            <w:pPr>
              <w:pStyle w:val="ListParagraph"/>
              <w:spacing w:after="0" w:line="240" w:lineRule="auto"/>
              <w:ind w:left="1005"/>
              <w:rPr>
                <w:rFonts w:cstheme="minorBidi"/>
                <w:sz w:val="24"/>
                <w:szCs w:val="24"/>
              </w:rPr>
            </w:pPr>
          </w:p>
          <w:p w14:paraId="6D3E951B" w14:textId="77777777" w:rsidR="00640043" w:rsidRPr="002B69AD" w:rsidRDefault="00B04B66" w:rsidP="00AF37C6">
            <w:pPr>
              <w:pStyle w:val="ListParagraph"/>
              <w:numPr>
                <w:ilvl w:val="0"/>
                <w:numId w:val="23"/>
              </w:numPr>
              <w:spacing w:after="0" w:line="240" w:lineRule="auto"/>
              <w:rPr>
                <w:rFonts w:cstheme="minorBidi"/>
                <w:sz w:val="24"/>
                <w:szCs w:val="24"/>
              </w:rPr>
            </w:pPr>
            <w:r w:rsidRPr="002B69AD">
              <w:rPr>
                <w:rFonts w:cstheme="minorBidi"/>
                <w:sz w:val="24"/>
                <w:szCs w:val="24"/>
              </w:rPr>
              <w:t xml:space="preserve"> </w:t>
            </w:r>
            <w:r w:rsidR="00640043" w:rsidRPr="002B69AD">
              <w:rPr>
                <w:rFonts w:cstheme="minorBidi"/>
                <w:sz w:val="24"/>
                <w:szCs w:val="24"/>
              </w:rPr>
              <w:t>H</w:t>
            </w:r>
            <w:r w:rsidRPr="002B69AD">
              <w:rPr>
                <w:rFonts w:cstheme="minorBidi"/>
                <w:sz w:val="24"/>
                <w:szCs w:val="24"/>
              </w:rPr>
              <w:t>ow</w:t>
            </w:r>
            <w:r w:rsidR="00640043" w:rsidRPr="002B69AD">
              <w:rPr>
                <w:rFonts w:cstheme="minorBidi"/>
                <w:sz w:val="24"/>
                <w:szCs w:val="24"/>
              </w:rPr>
              <w:t xml:space="preserve"> do you think</w:t>
            </w:r>
            <w:r w:rsidRPr="002B69AD">
              <w:rPr>
                <w:rFonts w:cstheme="minorBidi"/>
                <w:sz w:val="24"/>
                <w:szCs w:val="24"/>
              </w:rPr>
              <w:t xml:space="preserve"> the author came to the conclusi</w:t>
            </w:r>
            <w:r w:rsidR="00640043" w:rsidRPr="002B69AD">
              <w:rPr>
                <w:rFonts w:cstheme="minorBidi"/>
                <w:sz w:val="24"/>
                <w:szCs w:val="24"/>
              </w:rPr>
              <w:t>on that “ALL PIGS ARE BEAUTIFUL</w:t>
            </w:r>
            <w:r w:rsidRPr="002B69AD">
              <w:rPr>
                <w:rFonts w:cstheme="minorBidi"/>
                <w:sz w:val="24"/>
                <w:szCs w:val="24"/>
              </w:rPr>
              <w:t>”</w:t>
            </w:r>
            <w:r w:rsidR="00640043" w:rsidRPr="002B69AD">
              <w:rPr>
                <w:rFonts w:cstheme="minorBidi"/>
                <w:sz w:val="24"/>
                <w:szCs w:val="24"/>
              </w:rPr>
              <w:t>.</w:t>
            </w:r>
          </w:p>
          <w:p w14:paraId="14EB2359" w14:textId="77777777" w:rsidR="00640043" w:rsidRPr="002B69AD" w:rsidRDefault="00640043" w:rsidP="00640043">
            <w:pPr>
              <w:pStyle w:val="ListParagraph"/>
              <w:spacing w:after="0" w:line="240" w:lineRule="auto"/>
              <w:ind w:left="1005"/>
              <w:rPr>
                <w:rFonts w:cstheme="minorBidi"/>
                <w:sz w:val="24"/>
                <w:szCs w:val="24"/>
              </w:rPr>
            </w:pPr>
          </w:p>
          <w:p w14:paraId="1BB7CE99" w14:textId="77777777" w:rsidR="00870344" w:rsidRPr="002B69AD" w:rsidRDefault="00870344" w:rsidP="00640043">
            <w:pPr>
              <w:pStyle w:val="ListParagraph"/>
              <w:numPr>
                <w:ilvl w:val="0"/>
                <w:numId w:val="23"/>
              </w:numPr>
              <w:spacing w:after="0" w:line="240" w:lineRule="auto"/>
              <w:rPr>
                <w:rFonts w:cstheme="minorBidi"/>
                <w:sz w:val="24"/>
                <w:szCs w:val="24"/>
              </w:rPr>
            </w:pPr>
            <w:r w:rsidRPr="002B69AD">
              <w:rPr>
                <w:rFonts w:cstheme="minorBidi"/>
                <w:sz w:val="24"/>
                <w:szCs w:val="24"/>
              </w:rPr>
              <w:t>Turn to</w:t>
            </w:r>
            <w:r w:rsidR="00996612" w:rsidRPr="002B69AD">
              <w:rPr>
                <w:rFonts w:cstheme="minorBidi"/>
                <w:sz w:val="24"/>
                <w:szCs w:val="24"/>
              </w:rPr>
              <w:t xml:space="preserve"> your shoulder pa</w:t>
            </w:r>
            <w:r w:rsidR="00640043" w:rsidRPr="002B69AD">
              <w:rPr>
                <w:rFonts w:cstheme="minorBidi"/>
                <w:sz w:val="24"/>
                <w:szCs w:val="24"/>
              </w:rPr>
              <w:t>rtner</w:t>
            </w:r>
            <w:r w:rsidRPr="002B69AD">
              <w:rPr>
                <w:rFonts w:cstheme="minorBidi"/>
                <w:sz w:val="24"/>
                <w:szCs w:val="24"/>
              </w:rPr>
              <w:t xml:space="preserve"> and ask them</w:t>
            </w:r>
            <w:r w:rsidR="00640043" w:rsidRPr="002B69AD">
              <w:rPr>
                <w:rFonts w:cstheme="minorBidi"/>
                <w:sz w:val="24"/>
                <w:szCs w:val="24"/>
              </w:rPr>
              <w:t xml:space="preserve"> if they agree or disagree</w:t>
            </w:r>
            <w:r w:rsidRPr="002B69AD">
              <w:rPr>
                <w:rFonts w:cstheme="minorBidi"/>
                <w:sz w:val="24"/>
                <w:szCs w:val="24"/>
              </w:rPr>
              <w:t xml:space="preserve"> that “ALL PIGS ARE BEAUTIFUL”. </w:t>
            </w:r>
            <w:r w:rsidR="00996612" w:rsidRPr="002B69AD">
              <w:rPr>
                <w:rFonts w:cstheme="minorBidi"/>
                <w:sz w:val="24"/>
                <w:szCs w:val="24"/>
              </w:rPr>
              <w:t xml:space="preserve">Ask the students to vote on this statement and write </w:t>
            </w:r>
          </w:p>
          <w:p w14:paraId="757D7F12" w14:textId="77777777" w:rsidR="00AC5669" w:rsidRPr="002B69AD" w:rsidRDefault="00870344" w:rsidP="00640043">
            <w:pPr>
              <w:spacing w:after="0" w:line="240" w:lineRule="auto"/>
              <w:rPr>
                <w:sz w:val="24"/>
                <w:szCs w:val="24"/>
              </w:rPr>
            </w:pPr>
            <w:r w:rsidRPr="002B69AD">
              <w:rPr>
                <w:sz w:val="24"/>
                <w:szCs w:val="24"/>
              </w:rPr>
              <w:t xml:space="preserve">                   </w:t>
            </w:r>
            <w:r w:rsidR="00996612" w:rsidRPr="002B69AD">
              <w:rPr>
                <w:sz w:val="24"/>
                <w:szCs w:val="24"/>
              </w:rPr>
              <w:t xml:space="preserve">the results on the board.  </w:t>
            </w:r>
          </w:p>
          <w:p w14:paraId="6A80DE48" w14:textId="77777777" w:rsidR="00B06370" w:rsidRPr="002B69AD" w:rsidRDefault="00B06370" w:rsidP="005818BC">
            <w:pPr>
              <w:spacing w:after="0" w:line="240" w:lineRule="auto"/>
              <w:rPr>
                <w:sz w:val="24"/>
                <w:szCs w:val="24"/>
              </w:rPr>
            </w:pPr>
          </w:p>
          <w:p w14:paraId="6CDC5D06" w14:textId="72930A03" w:rsidR="00B06370" w:rsidRDefault="00E31B16" w:rsidP="005818BC">
            <w:pPr>
              <w:spacing w:after="0" w:line="240" w:lineRule="auto"/>
              <w:rPr>
                <w:b/>
                <w:sz w:val="24"/>
                <w:szCs w:val="24"/>
              </w:rPr>
            </w:pPr>
            <w:r w:rsidRPr="00F24E72">
              <w:rPr>
                <w:b/>
                <w:sz w:val="24"/>
                <w:szCs w:val="24"/>
              </w:rPr>
              <w:t>DAY 3</w:t>
            </w:r>
            <w:r w:rsidR="00F24E72" w:rsidRPr="00F24E72">
              <w:rPr>
                <w:b/>
                <w:sz w:val="24"/>
                <w:szCs w:val="24"/>
              </w:rPr>
              <w:t xml:space="preserve"> – Session 2</w:t>
            </w:r>
          </w:p>
          <w:p w14:paraId="0DF3FCA5" w14:textId="77777777" w:rsidR="00F24E72" w:rsidRPr="00F24E72" w:rsidRDefault="00F24E72" w:rsidP="005818BC">
            <w:pPr>
              <w:spacing w:after="0" w:line="240" w:lineRule="auto"/>
              <w:rPr>
                <w:b/>
                <w:sz w:val="24"/>
                <w:szCs w:val="24"/>
              </w:rPr>
            </w:pPr>
          </w:p>
          <w:p w14:paraId="5CE9AC75" w14:textId="77777777" w:rsidR="006210E6" w:rsidRPr="002B69AD" w:rsidRDefault="00A50A55" w:rsidP="005818BC">
            <w:pPr>
              <w:spacing w:after="0" w:line="240" w:lineRule="auto"/>
              <w:rPr>
                <w:sz w:val="24"/>
                <w:szCs w:val="24"/>
              </w:rPr>
            </w:pPr>
            <w:r w:rsidRPr="002B69AD">
              <w:rPr>
                <w:sz w:val="24"/>
                <w:szCs w:val="24"/>
              </w:rPr>
              <w:t xml:space="preserve">                Step 1: Students should be with a partner.  Hand out</w:t>
            </w:r>
          </w:p>
          <w:p w14:paraId="0B89F952" w14:textId="77777777" w:rsidR="00A50A55" w:rsidRPr="002B69AD" w:rsidRDefault="00A50A55" w:rsidP="005818BC">
            <w:pPr>
              <w:spacing w:after="0" w:line="240" w:lineRule="auto"/>
              <w:rPr>
                <w:sz w:val="24"/>
                <w:szCs w:val="24"/>
              </w:rPr>
            </w:pPr>
            <w:r w:rsidRPr="002B69AD">
              <w:rPr>
                <w:sz w:val="24"/>
                <w:szCs w:val="24"/>
              </w:rPr>
              <w:t xml:space="preserve">                one copy of a VENN Diagram to each partner group</w:t>
            </w:r>
            <w:r w:rsidR="00892818" w:rsidRPr="002B69AD">
              <w:rPr>
                <w:sz w:val="24"/>
                <w:szCs w:val="24"/>
              </w:rPr>
              <w:t xml:space="preserve">,               </w:t>
            </w:r>
          </w:p>
          <w:p w14:paraId="472E7915" w14:textId="77777777" w:rsidR="00892818" w:rsidRPr="002B69AD" w:rsidRDefault="00892818" w:rsidP="005818BC">
            <w:pPr>
              <w:spacing w:after="0" w:line="240" w:lineRule="auto"/>
              <w:rPr>
                <w:sz w:val="24"/>
                <w:szCs w:val="24"/>
              </w:rPr>
            </w:pPr>
            <w:r w:rsidRPr="002B69AD">
              <w:rPr>
                <w:sz w:val="24"/>
                <w:szCs w:val="24"/>
              </w:rPr>
              <w:t xml:space="preserve">                labeled with “pigs” and “humans”.  </w:t>
            </w:r>
          </w:p>
          <w:p w14:paraId="5CE8009B" w14:textId="77777777" w:rsidR="00A50A55" w:rsidRPr="002B69AD" w:rsidRDefault="00892818" w:rsidP="005818BC">
            <w:pPr>
              <w:spacing w:after="0" w:line="240" w:lineRule="auto"/>
              <w:rPr>
                <w:sz w:val="24"/>
                <w:szCs w:val="24"/>
              </w:rPr>
            </w:pPr>
            <w:r w:rsidRPr="002B69AD">
              <w:rPr>
                <w:sz w:val="24"/>
                <w:szCs w:val="24"/>
              </w:rPr>
              <w:t xml:space="preserve">               </w:t>
            </w:r>
            <w:r w:rsidR="00A50A55" w:rsidRPr="002B69AD">
              <w:rPr>
                <w:sz w:val="24"/>
                <w:szCs w:val="24"/>
              </w:rPr>
              <w:t xml:space="preserve"> Step 2:  Have a model of a VENN Diagram on the</w:t>
            </w:r>
          </w:p>
          <w:p w14:paraId="4B6C1C50" w14:textId="77777777" w:rsidR="00892818" w:rsidRPr="002B69AD" w:rsidRDefault="00A50A55" w:rsidP="005818BC">
            <w:pPr>
              <w:spacing w:after="0" w:line="240" w:lineRule="auto"/>
              <w:rPr>
                <w:sz w:val="24"/>
                <w:szCs w:val="24"/>
              </w:rPr>
            </w:pPr>
            <w:r w:rsidRPr="002B69AD">
              <w:rPr>
                <w:sz w:val="24"/>
                <w:szCs w:val="24"/>
              </w:rPr>
              <w:t xml:space="preserve">                 </w:t>
            </w:r>
            <w:r w:rsidR="009852AE" w:rsidRPr="002B69AD">
              <w:rPr>
                <w:sz w:val="24"/>
                <w:szCs w:val="24"/>
              </w:rPr>
              <w:t>b</w:t>
            </w:r>
            <w:r w:rsidRPr="002B69AD">
              <w:rPr>
                <w:sz w:val="24"/>
                <w:szCs w:val="24"/>
              </w:rPr>
              <w:t>oard</w:t>
            </w:r>
            <w:r w:rsidR="009852AE" w:rsidRPr="002B69AD">
              <w:rPr>
                <w:sz w:val="24"/>
                <w:szCs w:val="24"/>
              </w:rPr>
              <w:t xml:space="preserve"> showi</w:t>
            </w:r>
            <w:r w:rsidR="00892818" w:rsidRPr="002B69AD">
              <w:rPr>
                <w:sz w:val="24"/>
                <w:szCs w:val="24"/>
              </w:rPr>
              <w:t>ng the labels over each section.</w:t>
            </w:r>
          </w:p>
          <w:p w14:paraId="0D871962" w14:textId="77777777" w:rsidR="00A50A55" w:rsidRPr="002B69AD" w:rsidRDefault="00892818" w:rsidP="005818BC">
            <w:pPr>
              <w:spacing w:after="0" w:line="240" w:lineRule="auto"/>
              <w:rPr>
                <w:sz w:val="24"/>
                <w:szCs w:val="24"/>
              </w:rPr>
            </w:pPr>
            <w:r w:rsidRPr="002B69AD">
              <w:rPr>
                <w:sz w:val="24"/>
                <w:szCs w:val="24"/>
              </w:rPr>
              <w:t xml:space="preserve">                </w:t>
            </w:r>
            <w:r w:rsidR="009852AE" w:rsidRPr="002B69AD">
              <w:rPr>
                <w:sz w:val="24"/>
                <w:szCs w:val="24"/>
              </w:rPr>
              <w:t>M</w:t>
            </w:r>
            <w:r w:rsidR="00A50A55" w:rsidRPr="002B69AD">
              <w:rPr>
                <w:sz w:val="24"/>
                <w:szCs w:val="24"/>
              </w:rPr>
              <w:t>odel how to begin to fill in the diagram.</w:t>
            </w:r>
          </w:p>
          <w:p w14:paraId="12E582CC" w14:textId="77777777" w:rsidR="00A50A55" w:rsidRPr="002B69AD" w:rsidRDefault="00A50A55" w:rsidP="005818BC">
            <w:pPr>
              <w:spacing w:after="0" w:line="240" w:lineRule="auto"/>
              <w:rPr>
                <w:sz w:val="24"/>
                <w:szCs w:val="24"/>
              </w:rPr>
            </w:pPr>
            <w:r w:rsidRPr="002B69AD">
              <w:rPr>
                <w:sz w:val="24"/>
                <w:szCs w:val="24"/>
              </w:rPr>
              <w:t xml:space="preserve">                Have students respond with ideas for at least three or </w:t>
            </w:r>
          </w:p>
          <w:p w14:paraId="09D77673" w14:textId="77777777" w:rsidR="00892818" w:rsidRPr="002B69AD" w:rsidRDefault="00A50A55" w:rsidP="005818BC">
            <w:pPr>
              <w:spacing w:after="0" w:line="240" w:lineRule="auto"/>
              <w:rPr>
                <w:sz w:val="24"/>
                <w:szCs w:val="24"/>
              </w:rPr>
            </w:pPr>
            <w:r w:rsidRPr="002B69AD">
              <w:rPr>
                <w:sz w:val="24"/>
                <w:szCs w:val="24"/>
              </w:rPr>
              <w:t xml:space="preserve">                four ex</w:t>
            </w:r>
            <w:r w:rsidR="00892818" w:rsidRPr="002B69AD">
              <w:rPr>
                <w:sz w:val="24"/>
                <w:szCs w:val="24"/>
              </w:rPr>
              <w:t xml:space="preserve">amples of the differences and similarities   </w:t>
            </w:r>
          </w:p>
          <w:p w14:paraId="29E7BEF2" w14:textId="77777777" w:rsidR="00A50A55" w:rsidRPr="002B69AD" w:rsidRDefault="00892818" w:rsidP="005818BC">
            <w:pPr>
              <w:spacing w:after="0" w:line="240" w:lineRule="auto"/>
              <w:rPr>
                <w:sz w:val="24"/>
                <w:szCs w:val="24"/>
              </w:rPr>
            </w:pPr>
            <w:r w:rsidRPr="002B69AD">
              <w:rPr>
                <w:sz w:val="24"/>
                <w:szCs w:val="24"/>
              </w:rPr>
              <w:t xml:space="preserve">                between pigs and humans.                                </w:t>
            </w:r>
          </w:p>
          <w:p w14:paraId="3A9500FD" w14:textId="77777777" w:rsidR="00A50A55" w:rsidRPr="002B69AD" w:rsidRDefault="00A50A55" w:rsidP="005818BC">
            <w:pPr>
              <w:spacing w:after="0" w:line="240" w:lineRule="auto"/>
              <w:rPr>
                <w:sz w:val="24"/>
                <w:szCs w:val="24"/>
              </w:rPr>
            </w:pPr>
            <w:r w:rsidRPr="002B69AD">
              <w:rPr>
                <w:sz w:val="24"/>
                <w:szCs w:val="24"/>
              </w:rPr>
              <w:lastRenderedPageBreak/>
              <w:t xml:space="preserve">                Step 3:   Students complete their VENN Diagram with</w:t>
            </w:r>
          </w:p>
          <w:p w14:paraId="0153B0CC" w14:textId="77777777" w:rsidR="00A50A55" w:rsidRPr="002B69AD" w:rsidRDefault="00A50A55" w:rsidP="005818BC">
            <w:pPr>
              <w:spacing w:after="0" w:line="240" w:lineRule="auto"/>
              <w:rPr>
                <w:sz w:val="24"/>
                <w:szCs w:val="24"/>
              </w:rPr>
            </w:pPr>
            <w:r w:rsidRPr="002B69AD">
              <w:rPr>
                <w:sz w:val="24"/>
                <w:szCs w:val="24"/>
              </w:rPr>
              <w:t xml:space="preserve">                 at least two or three additional facts. After about six                        </w:t>
            </w:r>
          </w:p>
          <w:p w14:paraId="02B22F25" w14:textId="77777777" w:rsidR="007F3704" w:rsidRPr="002B69AD" w:rsidRDefault="00A50A55" w:rsidP="005818BC">
            <w:pPr>
              <w:spacing w:after="0" w:line="240" w:lineRule="auto"/>
              <w:rPr>
                <w:sz w:val="24"/>
                <w:szCs w:val="24"/>
              </w:rPr>
            </w:pPr>
            <w:r w:rsidRPr="002B69AD">
              <w:rPr>
                <w:sz w:val="24"/>
                <w:szCs w:val="24"/>
              </w:rPr>
              <w:t xml:space="preserve">                or eight minutes, ask students to share out facts as </w:t>
            </w:r>
          </w:p>
          <w:p w14:paraId="08C7584A" w14:textId="77777777" w:rsidR="00A50A55" w:rsidRPr="002B69AD" w:rsidRDefault="00892818" w:rsidP="005818BC">
            <w:pPr>
              <w:spacing w:after="0" w:line="240" w:lineRule="auto"/>
              <w:rPr>
                <w:sz w:val="24"/>
                <w:szCs w:val="24"/>
              </w:rPr>
            </w:pPr>
            <w:r w:rsidRPr="002B69AD">
              <w:rPr>
                <w:sz w:val="24"/>
                <w:szCs w:val="24"/>
              </w:rPr>
              <w:t xml:space="preserve">                </w:t>
            </w:r>
            <w:r w:rsidR="007F3704" w:rsidRPr="002B69AD">
              <w:rPr>
                <w:sz w:val="24"/>
                <w:szCs w:val="24"/>
              </w:rPr>
              <w:t>you</w:t>
            </w:r>
            <w:r w:rsidR="00A50A55" w:rsidRPr="002B69AD">
              <w:rPr>
                <w:sz w:val="24"/>
                <w:szCs w:val="24"/>
              </w:rPr>
              <w:t xml:space="preserve"> complete the VENN Diagram on the board.  </w:t>
            </w:r>
          </w:p>
          <w:p w14:paraId="6292D68C" w14:textId="77777777" w:rsidR="00E31B16" w:rsidRPr="002B69AD" w:rsidRDefault="00E31B16" w:rsidP="005818BC">
            <w:pPr>
              <w:spacing w:after="0" w:line="240" w:lineRule="auto"/>
              <w:rPr>
                <w:sz w:val="24"/>
                <w:szCs w:val="24"/>
              </w:rPr>
            </w:pPr>
            <w:r w:rsidRPr="002B69AD">
              <w:rPr>
                <w:sz w:val="24"/>
                <w:szCs w:val="24"/>
              </w:rPr>
              <w:t xml:space="preserve">   </w:t>
            </w:r>
          </w:p>
          <w:p w14:paraId="363DAB3F" w14:textId="77777777" w:rsidR="00B06370" w:rsidRPr="002B69AD" w:rsidRDefault="00BA0172" w:rsidP="005818BC">
            <w:pPr>
              <w:spacing w:after="0" w:line="240" w:lineRule="auto"/>
              <w:rPr>
                <w:b/>
                <w:sz w:val="28"/>
                <w:szCs w:val="28"/>
                <w:u w:val="single"/>
              </w:rPr>
            </w:pPr>
            <w:r w:rsidRPr="002B69AD">
              <w:rPr>
                <w:b/>
                <w:sz w:val="28"/>
                <w:szCs w:val="28"/>
                <w:u w:val="single"/>
              </w:rPr>
              <w:t>Culminating Writing Task</w:t>
            </w:r>
          </w:p>
          <w:p w14:paraId="76DF7051" w14:textId="77777777" w:rsidR="00BA0172" w:rsidRPr="002B69AD" w:rsidRDefault="00BA0172" w:rsidP="005818BC">
            <w:pPr>
              <w:spacing w:after="0" w:line="240" w:lineRule="auto"/>
              <w:rPr>
                <w:sz w:val="24"/>
                <w:szCs w:val="24"/>
              </w:rPr>
            </w:pPr>
          </w:p>
          <w:p w14:paraId="74E4CADC" w14:textId="1FAE4D7A" w:rsidR="00B06370" w:rsidRPr="00F24E72" w:rsidRDefault="00F24E72" w:rsidP="005818BC">
            <w:pPr>
              <w:spacing w:after="0" w:line="240" w:lineRule="auto"/>
              <w:rPr>
                <w:b/>
                <w:sz w:val="24"/>
                <w:szCs w:val="24"/>
              </w:rPr>
            </w:pPr>
            <w:r w:rsidRPr="00F24E72">
              <w:rPr>
                <w:b/>
                <w:sz w:val="24"/>
                <w:szCs w:val="24"/>
              </w:rPr>
              <w:t>DAY 4 – Session 1</w:t>
            </w:r>
          </w:p>
          <w:p w14:paraId="08474872" w14:textId="77777777" w:rsidR="00B06370" w:rsidRPr="002B69AD" w:rsidRDefault="00730CAB" w:rsidP="005818BC">
            <w:pPr>
              <w:spacing w:after="0" w:line="240" w:lineRule="auto"/>
              <w:rPr>
                <w:sz w:val="24"/>
                <w:szCs w:val="24"/>
              </w:rPr>
            </w:pPr>
            <w:r w:rsidRPr="002B69AD">
              <w:rPr>
                <w:sz w:val="24"/>
                <w:szCs w:val="24"/>
              </w:rPr>
              <w:t>Students will independently complete the four square graphic utilizing the Venn diagram information. The teacher will demonstrate by showing the four- square on the Elmo modeling how to complete each section.</w:t>
            </w:r>
          </w:p>
          <w:p w14:paraId="31B2EDE5" w14:textId="77777777" w:rsidR="00730CAB" w:rsidRPr="002B69AD" w:rsidRDefault="00730CAB" w:rsidP="005818BC">
            <w:pPr>
              <w:spacing w:after="0" w:line="240" w:lineRule="auto"/>
              <w:rPr>
                <w:sz w:val="24"/>
                <w:szCs w:val="24"/>
              </w:rPr>
            </w:pPr>
          </w:p>
          <w:p w14:paraId="385D31AC" w14:textId="11EEB5F0" w:rsidR="00B06370" w:rsidRPr="00F24E72" w:rsidRDefault="006B1B69" w:rsidP="005818BC">
            <w:pPr>
              <w:spacing w:after="0" w:line="240" w:lineRule="auto"/>
              <w:rPr>
                <w:b/>
                <w:sz w:val="24"/>
                <w:szCs w:val="24"/>
              </w:rPr>
            </w:pPr>
            <w:r w:rsidRPr="00F24E72">
              <w:rPr>
                <w:b/>
                <w:sz w:val="24"/>
                <w:szCs w:val="24"/>
              </w:rPr>
              <w:t xml:space="preserve">DAY 4 </w:t>
            </w:r>
            <w:r w:rsidR="00923AE2" w:rsidRPr="00F24E72">
              <w:rPr>
                <w:b/>
                <w:sz w:val="24"/>
                <w:szCs w:val="24"/>
              </w:rPr>
              <w:t>–</w:t>
            </w:r>
            <w:r w:rsidRPr="00F24E72">
              <w:rPr>
                <w:b/>
                <w:sz w:val="24"/>
                <w:szCs w:val="24"/>
              </w:rPr>
              <w:t xml:space="preserve"> </w:t>
            </w:r>
            <w:r w:rsidR="00F24E72" w:rsidRPr="00F24E72">
              <w:rPr>
                <w:b/>
                <w:sz w:val="24"/>
                <w:szCs w:val="24"/>
              </w:rPr>
              <w:t>Session 2</w:t>
            </w:r>
          </w:p>
          <w:p w14:paraId="6A477843" w14:textId="77777777" w:rsidR="00730CAB" w:rsidRPr="002B69AD" w:rsidRDefault="00730CAB" w:rsidP="005818BC">
            <w:pPr>
              <w:spacing w:after="0" w:line="240" w:lineRule="auto"/>
              <w:rPr>
                <w:sz w:val="24"/>
                <w:szCs w:val="24"/>
              </w:rPr>
            </w:pPr>
            <w:r w:rsidRPr="002B69AD">
              <w:rPr>
                <w:sz w:val="24"/>
                <w:szCs w:val="24"/>
              </w:rPr>
              <w:t>Student</w:t>
            </w:r>
            <w:r w:rsidR="00465F46" w:rsidRPr="002B69AD">
              <w:rPr>
                <w:sz w:val="24"/>
                <w:szCs w:val="24"/>
              </w:rPr>
              <w:t>s</w:t>
            </w:r>
            <w:r w:rsidRPr="002B69AD">
              <w:rPr>
                <w:sz w:val="24"/>
                <w:szCs w:val="24"/>
              </w:rPr>
              <w:t xml:space="preserve"> will complete the writing prompt sheet as their </w:t>
            </w:r>
            <w:r w:rsidR="00473C94" w:rsidRPr="002B69AD">
              <w:rPr>
                <w:sz w:val="24"/>
                <w:szCs w:val="24"/>
              </w:rPr>
              <w:t>C</w:t>
            </w:r>
            <w:r w:rsidRPr="002B69AD">
              <w:rPr>
                <w:sz w:val="24"/>
                <w:szCs w:val="24"/>
              </w:rPr>
              <w:t>ulminating</w:t>
            </w:r>
            <w:r w:rsidR="00473C94" w:rsidRPr="002B69AD">
              <w:rPr>
                <w:sz w:val="24"/>
                <w:szCs w:val="24"/>
              </w:rPr>
              <w:t xml:space="preserve"> Writing</w:t>
            </w:r>
            <w:r w:rsidRPr="002B69AD">
              <w:rPr>
                <w:sz w:val="24"/>
                <w:szCs w:val="24"/>
              </w:rPr>
              <w:t xml:space="preserve"> </w:t>
            </w:r>
            <w:r w:rsidR="00473C94" w:rsidRPr="002B69AD">
              <w:rPr>
                <w:sz w:val="24"/>
                <w:szCs w:val="24"/>
              </w:rPr>
              <w:t>T</w:t>
            </w:r>
            <w:r w:rsidRPr="002B69AD">
              <w:rPr>
                <w:sz w:val="24"/>
                <w:szCs w:val="24"/>
              </w:rPr>
              <w:t xml:space="preserve">ask. They may utilize the Venn diagram and the </w:t>
            </w:r>
            <w:r w:rsidR="00473C94" w:rsidRPr="002B69AD">
              <w:rPr>
                <w:sz w:val="24"/>
                <w:szCs w:val="24"/>
              </w:rPr>
              <w:t>F</w:t>
            </w:r>
            <w:r w:rsidRPr="002B69AD">
              <w:rPr>
                <w:sz w:val="24"/>
                <w:szCs w:val="24"/>
              </w:rPr>
              <w:t xml:space="preserve">our-square </w:t>
            </w:r>
            <w:r w:rsidR="00473C94" w:rsidRPr="002B69AD">
              <w:rPr>
                <w:sz w:val="24"/>
                <w:szCs w:val="24"/>
              </w:rPr>
              <w:t xml:space="preserve">Graphic </w:t>
            </w:r>
            <w:r w:rsidRPr="002B69AD">
              <w:rPr>
                <w:sz w:val="24"/>
                <w:szCs w:val="24"/>
              </w:rPr>
              <w:t>completed earlier.</w:t>
            </w:r>
            <w:r w:rsidR="00465F46" w:rsidRPr="002B69AD">
              <w:rPr>
                <w:sz w:val="24"/>
                <w:szCs w:val="24"/>
              </w:rPr>
              <w:t xml:space="preserve"> </w:t>
            </w:r>
          </w:p>
          <w:p w14:paraId="52DD87F1" w14:textId="77777777" w:rsidR="00465F46" w:rsidRPr="002B69AD" w:rsidRDefault="00465F46" w:rsidP="005818BC">
            <w:pPr>
              <w:spacing w:after="0" w:line="240" w:lineRule="auto"/>
              <w:rPr>
                <w:sz w:val="24"/>
                <w:szCs w:val="24"/>
              </w:rPr>
            </w:pPr>
            <w:r w:rsidRPr="002B69AD">
              <w:rPr>
                <w:sz w:val="24"/>
                <w:szCs w:val="24"/>
              </w:rPr>
              <w:t>The teacher should give clear direction on using two facts about pigs, people, likenesses, and a sentence about what you have learned from this book and our class discussions.</w:t>
            </w:r>
          </w:p>
          <w:p w14:paraId="17B50E15" w14:textId="77777777" w:rsidR="00923AE2" w:rsidRPr="002B69AD" w:rsidRDefault="00923AE2" w:rsidP="005818BC">
            <w:pPr>
              <w:spacing w:after="0" w:line="240" w:lineRule="auto"/>
              <w:rPr>
                <w:sz w:val="24"/>
                <w:szCs w:val="24"/>
              </w:rPr>
            </w:pPr>
          </w:p>
          <w:p w14:paraId="3794BBE7" w14:textId="0CC8EB87" w:rsidR="005818BC" w:rsidRPr="002B69AD" w:rsidRDefault="005818BC" w:rsidP="00870344">
            <w:pPr>
              <w:spacing w:after="0" w:line="240" w:lineRule="auto"/>
              <w:rPr>
                <w:sz w:val="24"/>
                <w:szCs w:val="24"/>
              </w:rPr>
            </w:pPr>
          </w:p>
        </w:tc>
        <w:tc>
          <w:tcPr>
            <w:tcW w:w="6373" w:type="dxa"/>
            <w:tcBorders>
              <w:bottom w:val="single" w:sz="4" w:space="0" w:color="auto"/>
            </w:tcBorders>
          </w:tcPr>
          <w:p w14:paraId="5FF960FC" w14:textId="77777777" w:rsidR="001A3D23" w:rsidRPr="002B69AD" w:rsidRDefault="00E1389D" w:rsidP="00E1389D">
            <w:pPr>
              <w:spacing w:after="0" w:line="240" w:lineRule="auto"/>
              <w:rPr>
                <w:i/>
                <w:sz w:val="24"/>
                <w:szCs w:val="24"/>
              </w:rPr>
            </w:pPr>
            <w:r w:rsidRPr="002B69AD">
              <w:rPr>
                <w:i/>
                <w:sz w:val="24"/>
                <w:szCs w:val="24"/>
              </w:rPr>
              <w:lastRenderedPageBreak/>
              <w:t xml:space="preserve">Note:  As you reread these pages, make sure the text and illustrations can be seen clearly by the students.  </w:t>
            </w:r>
            <w:r w:rsidR="00A23295" w:rsidRPr="002B69AD">
              <w:rPr>
                <w:i/>
                <w:sz w:val="24"/>
                <w:szCs w:val="24"/>
              </w:rPr>
              <w:t xml:space="preserve">To define the word, </w:t>
            </w:r>
            <w:r w:rsidR="00A23295" w:rsidRPr="002B69AD">
              <w:rPr>
                <w:b/>
                <w:i/>
                <w:sz w:val="24"/>
                <w:szCs w:val="24"/>
              </w:rPr>
              <w:t>ginger</w:t>
            </w:r>
            <w:r w:rsidR="00DB5F93" w:rsidRPr="002B69AD">
              <w:rPr>
                <w:i/>
                <w:sz w:val="24"/>
                <w:szCs w:val="24"/>
              </w:rPr>
              <w:t xml:space="preserve">, as you read page 1, </w:t>
            </w:r>
            <w:r w:rsidR="00A23295" w:rsidRPr="002B69AD">
              <w:rPr>
                <w:i/>
                <w:sz w:val="24"/>
                <w:szCs w:val="24"/>
              </w:rPr>
              <w:t xml:space="preserve">point to the pig at the top of the page to clarify that color.  </w:t>
            </w:r>
          </w:p>
          <w:p w14:paraId="7D0A9C1A" w14:textId="77777777" w:rsidR="00A23295" w:rsidRPr="002B69AD" w:rsidRDefault="00A23295" w:rsidP="00E1389D">
            <w:pPr>
              <w:spacing w:after="0" w:line="240" w:lineRule="auto"/>
              <w:rPr>
                <w:i/>
                <w:sz w:val="24"/>
                <w:szCs w:val="24"/>
              </w:rPr>
            </w:pPr>
          </w:p>
          <w:p w14:paraId="1B139B9E" w14:textId="77777777" w:rsidR="00A23295" w:rsidRDefault="00A23295" w:rsidP="00E1389D">
            <w:pPr>
              <w:spacing w:after="0" w:line="240" w:lineRule="auto"/>
              <w:rPr>
                <w:i/>
                <w:sz w:val="24"/>
                <w:szCs w:val="24"/>
              </w:rPr>
            </w:pPr>
          </w:p>
          <w:p w14:paraId="79AE930B" w14:textId="77777777" w:rsidR="00D77FF1" w:rsidRDefault="00D77FF1" w:rsidP="00E1389D">
            <w:pPr>
              <w:spacing w:after="0" w:line="240" w:lineRule="auto"/>
              <w:rPr>
                <w:i/>
                <w:sz w:val="24"/>
                <w:szCs w:val="24"/>
              </w:rPr>
            </w:pPr>
          </w:p>
          <w:p w14:paraId="394C05C8" w14:textId="77777777" w:rsidR="00D77FF1" w:rsidRPr="002B69AD" w:rsidRDefault="00D77FF1" w:rsidP="00E1389D">
            <w:pPr>
              <w:spacing w:after="0" w:line="240" w:lineRule="auto"/>
              <w:rPr>
                <w:i/>
                <w:sz w:val="24"/>
                <w:szCs w:val="24"/>
              </w:rPr>
            </w:pPr>
          </w:p>
          <w:p w14:paraId="5A45ADC6" w14:textId="77777777" w:rsidR="00A23295" w:rsidRPr="002B69AD" w:rsidRDefault="00A23295" w:rsidP="00A23295">
            <w:pPr>
              <w:pStyle w:val="ListParagraph"/>
              <w:numPr>
                <w:ilvl w:val="0"/>
                <w:numId w:val="24"/>
              </w:numPr>
              <w:spacing w:after="0" w:line="240" w:lineRule="auto"/>
              <w:rPr>
                <w:rFonts w:cstheme="minorBidi"/>
                <w:sz w:val="24"/>
                <w:szCs w:val="24"/>
              </w:rPr>
            </w:pPr>
            <w:r w:rsidRPr="002B69AD">
              <w:rPr>
                <w:rFonts w:cstheme="minorBidi"/>
                <w:sz w:val="24"/>
                <w:szCs w:val="24"/>
              </w:rPr>
              <w:t xml:space="preserve">The </w:t>
            </w:r>
            <w:r w:rsidRPr="002B69AD">
              <w:rPr>
                <w:rFonts w:cstheme="minorBidi"/>
                <w:b/>
                <w:sz w:val="24"/>
                <w:szCs w:val="24"/>
              </w:rPr>
              <w:t xml:space="preserve">snout </w:t>
            </w:r>
            <w:r w:rsidRPr="002B69AD">
              <w:rPr>
                <w:rFonts w:cstheme="minorBidi"/>
                <w:sz w:val="24"/>
                <w:szCs w:val="24"/>
              </w:rPr>
              <w:t>is the pointed nose of the pig.</w:t>
            </w:r>
          </w:p>
          <w:p w14:paraId="3E2879AB" w14:textId="77777777" w:rsidR="00A23295" w:rsidRPr="002B69AD" w:rsidRDefault="00A23295" w:rsidP="00A23295">
            <w:pPr>
              <w:pStyle w:val="ListParagraph"/>
              <w:numPr>
                <w:ilvl w:val="0"/>
                <w:numId w:val="24"/>
              </w:numPr>
              <w:spacing w:after="0" w:line="240" w:lineRule="auto"/>
              <w:rPr>
                <w:rFonts w:cstheme="minorBidi"/>
                <w:sz w:val="24"/>
                <w:szCs w:val="24"/>
              </w:rPr>
            </w:pPr>
            <w:r w:rsidRPr="002B69AD">
              <w:rPr>
                <w:rFonts w:cstheme="minorBidi"/>
                <w:sz w:val="24"/>
                <w:szCs w:val="24"/>
              </w:rPr>
              <w:t xml:space="preserve"> </w:t>
            </w:r>
            <w:r w:rsidR="00DB5F93" w:rsidRPr="002B69AD">
              <w:rPr>
                <w:rFonts w:cstheme="minorBidi"/>
                <w:sz w:val="24"/>
                <w:szCs w:val="24"/>
              </w:rPr>
              <w:t xml:space="preserve">Each illustration of the pigs on this page shows the snouts and ears.  </w:t>
            </w:r>
          </w:p>
          <w:p w14:paraId="31D06ED0" w14:textId="77777777" w:rsidR="00DB5F93" w:rsidRPr="002B69AD" w:rsidRDefault="00DB5F93" w:rsidP="00DB5F93">
            <w:pPr>
              <w:spacing w:after="0" w:line="240" w:lineRule="auto"/>
              <w:rPr>
                <w:sz w:val="24"/>
                <w:szCs w:val="24"/>
              </w:rPr>
            </w:pPr>
          </w:p>
          <w:p w14:paraId="2437E54D" w14:textId="77777777" w:rsidR="00DB5F93" w:rsidRPr="002B69AD" w:rsidRDefault="00DF3468" w:rsidP="00DB5F93">
            <w:pPr>
              <w:pStyle w:val="ListParagraph"/>
              <w:numPr>
                <w:ilvl w:val="0"/>
                <w:numId w:val="24"/>
              </w:numPr>
              <w:spacing w:after="0" w:line="240" w:lineRule="auto"/>
              <w:rPr>
                <w:rFonts w:cstheme="minorBidi"/>
                <w:sz w:val="24"/>
                <w:szCs w:val="24"/>
              </w:rPr>
            </w:pPr>
            <w:r w:rsidRPr="002B69AD">
              <w:rPr>
                <w:rFonts w:cstheme="minorBidi"/>
                <w:i/>
                <w:sz w:val="24"/>
                <w:szCs w:val="24"/>
              </w:rPr>
              <w:lastRenderedPageBreak/>
              <w:t>Note: As you read this page, include the illustration on the next page and clarify that the man looking at the pig is the farmer, who is also the author of this book!</w:t>
            </w:r>
          </w:p>
          <w:p w14:paraId="0F64763F" w14:textId="77777777" w:rsidR="00DF3468" w:rsidRDefault="00DF3468" w:rsidP="00DF3468">
            <w:pPr>
              <w:pStyle w:val="ListParagraph"/>
              <w:rPr>
                <w:rFonts w:cstheme="minorBidi"/>
                <w:sz w:val="24"/>
                <w:szCs w:val="24"/>
              </w:rPr>
            </w:pPr>
          </w:p>
          <w:p w14:paraId="34869C01" w14:textId="77777777" w:rsidR="00D77FF1" w:rsidRDefault="00D77FF1" w:rsidP="00DF3468">
            <w:pPr>
              <w:pStyle w:val="ListParagraph"/>
              <w:rPr>
                <w:rFonts w:cstheme="minorBidi"/>
                <w:sz w:val="24"/>
                <w:szCs w:val="24"/>
              </w:rPr>
            </w:pPr>
          </w:p>
          <w:p w14:paraId="2B1B9DBE" w14:textId="77777777" w:rsidR="00D77FF1" w:rsidRDefault="00D77FF1" w:rsidP="00DF3468">
            <w:pPr>
              <w:pStyle w:val="ListParagraph"/>
              <w:rPr>
                <w:rFonts w:cstheme="minorBidi"/>
                <w:sz w:val="24"/>
                <w:szCs w:val="24"/>
              </w:rPr>
            </w:pPr>
          </w:p>
          <w:p w14:paraId="5D7F5185" w14:textId="77777777" w:rsidR="00D77FF1" w:rsidRDefault="00D77FF1" w:rsidP="00DF3468">
            <w:pPr>
              <w:pStyle w:val="ListParagraph"/>
              <w:rPr>
                <w:rFonts w:cstheme="minorBidi"/>
                <w:sz w:val="24"/>
                <w:szCs w:val="24"/>
              </w:rPr>
            </w:pPr>
          </w:p>
          <w:p w14:paraId="1C18F600" w14:textId="77777777" w:rsidR="00DF3468" w:rsidRPr="002B69AD" w:rsidRDefault="008F5372" w:rsidP="00DF3468">
            <w:pPr>
              <w:pStyle w:val="ListParagraph"/>
              <w:numPr>
                <w:ilvl w:val="0"/>
                <w:numId w:val="24"/>
              </w:numPr>
              <w:spacing w:after="0" w:line="240" w:lineRule="auto"/>
              <w:rPr>
                <w:rFonts w:cstheme="minorBidi"/>
                <w:sz w:val="24"/>
                <w:szCs w:val="24"/>
              </w:rPr>
            </w:pPr>
            <w:r w:rsidRPr="002B69AD">
              <w:rPr>
                <w:rFonts w:cstheme="minorBidi"/>
                <w:sz w:val="24"/>
                <w:szCs w:val="24"/>
              </w:rPr>
              <w:t>His favorite pig would be</w:t>
            </w:r>
            <w:r w:rsidR="00DF3468" w:rsidRPr="002B69AD">
              <w:rPr>
                <w:rFonts w:cstheme="minorBidi"/>
                <w:sz w:val="24"/>
                <w:szCs w:val="24"/>
              </w:rPr>
              <w:t xml:space="preserve"> a </w:t>
            </w:r>
            <w:r w:rsidRPr="002B69AD">
              <w:rPr>
                <w:rFonts w:cstheme="minorBidi"/>
                <w:sz w:val="24"/>
                <w:szCs w:val="24"/>
              </w:rPr>
              <w:t>“</w:t>
            </w:r>
            <w:r w:rsidR="00DF3468" w:rsidRPr="002B69AD">
              <w:rPr>
                <w:rFonts w:cstheme="minorBidi"/>
                <w:sz w:val="24"/>
                <w:szCs w:val="24"/>
              </w:rPr>
              <w:t>A black-and-white spotted, medium-snouted, flop-eared pig that come</w:t>
            </w:r>
            <w:r w:rsidRPr="002B69AD">
              <w:rPr>
                <w:rFonts w:cstheme="minorBidi"/>
                <w:sz w:val="24"/>
                <w:szCs w:val="24"/>
              </w:rPr>
              <w:t>s</w:t>
            </w:r>
            <w:r w:rsidR="00DF3468" w:rsidRPr="002B69AD">
              <w:rPr>
                <w:rFonts w:cstheme="minorBidi"/>
                <w:sz w:val="24"/>
                <w:szCs w:val="24"/>
              </w:rPr>
              <w:t xml:space="preserve"> from Gloucestershire”</w:t>
            </w:r>
          </w:p>
          <w:p w14:paraId="04A230CD" w14:textId="77777777" w:rsidR="00C4063F" w:rsidRPr="002B69AD" w:rsidRDefault="008F5372" w:rsidP="00C4063F">
            <w:pPr>
              <w:pStyle w:val="ListParagraph"/>
              <w:numPr>
                <w:ilvl w:val="0"/>
                <w:numId w:val="24"/>
              </w:numPr>
              <w:spacing w:after="0" w:line="240" w:lineRule="auto"/>
              <w:rPr>
                <w:rFonts w:cstheme="minorBidi"/>
                <w:sz w:val="24"/>
                <w:szCs w:val="24"/>
              </w:rPr>
            </w:pPr>
            <w:r w:rsidRPr="002B69AD">
              <w:rPr>
                <w:rFonts w:cstheme="minorBidi"/>
                <w:sz w:val="24"/>
                <w:szCs w:val="24"/>
              </w:rPr>
              <w:t xml:space="preserve">A </w:t>
            </w:r>
            <w:r w:rsidRPr="002B69AD">
              <w:rPr>
                <w:rFonts w:cstheme="minorBidi"/>
                <w:b/>
                <w:sz w:val="24"/>
                <w:szCs w:val="24"/>
              </w:rPr>
              <w:t xml:space="preserve">pond </w:t>
            </w:r>
            <w:r w:rsidRPr="002B69AD">
              <w:rPr>
                <w:rFonts w:cstheme="minorBidi"/>
                <w:sz w:val="24"/>
                <w:szCs w:val="24"/>
              </w:rPr>
              <w:t xml:space="preserve">is smaller than a </w:t>
            </w:r>
            <w:r w:rsidRPr="002B69AD">
              <w:rPr>
                <w:rFonts w:cstheme="minorBidi"/>
                <w:i/>
                <w:sz w:val="24"/>
                <w:szCs w:val="24"/>
              </w:rPr>
              <w:t>lake</w:t>
            </w:r>
            <w:r w:rsidRPr="002B69AD">
              <w:rPr>
                <w:rFonts w:cstheme="minorBidi"/>
                <w:sz w:val="24"/>
                <w:szCs w:val="24"/>
              </w:rPr>
              <w:t xml:space="preserve"> and a </w:t>
            </w:r>
            <w:r w:rsidRPr="002B69AD">
              <w:rPr>
                <w:rFonts w:cstheme="minorBidi"/>
                <w:i/>
                <w:sz w:val="24"/>
                <w:szCs w:val="24"/>
              </w:rPr>
              <w:t>river</w:t>
            </w:r>
            <w:r w:rsidRPr="002B69AD">
              <w:rPr>
                <w:rFonts w:cstheme="minorBidi"/>
                <w:sz w:val="24"/>
                <w:szCs w:val="24"/>
              </w:rPr>
              <w:t xml:space="preserve">. It’s usually not very deep and has fish in it.  </w:t>
            </w:r>
            <w:r w:rsidR="00C4063F" w:rsidRPr="002B69AD">
              <w:rPr>
                <w:rFonts w:cstheme="minorBidi"/>
                <w:sz w:val="24"/>
                <w:szCs w:val="24"/>
              </w:rPr>
              <w:t xml:space="preserve">They’re mostly found on a farm. </w:t>
            </w:r>
          </w:p>
          <w:p w14:paraId="4577C4AC" w14:textId="172E9687" w:rsidR="00F24E72" w:rsidRPr="00D77FF1" w:rsidRDefault="004E1993" w:rsidP="00D77FF1">
            <w:pPr>
              <w:pStyle w:val="ListParagraph"/>
              <w:numPr>
                <w:ilvl w:val="0"/>
                <w:numId w:val="24"/>
              </w:numPr>
              <w:spacing w:after="0" w:line="240" w:lineRule="auto"/>
              <w:rPr>
                <w:rFonts w:cstheme="minorBidi"/>
                <w:sz w:val="24"/>
                <w:szCs w:val="24"/>
              </w:rPr>
            </w:pPr>
            <w:r w:rsidRPr="002B69AD">
              <w:rPr>
                <w:rFonts w:cstheme="minorBidi"/>
                <w:sz w:val="24"/>
                <w:szCs w:val="24"/>
              </w:rPr>
              <w:t xml:space="preserve">To </w:t>
            </w:r>
            <w:r w:rsidRPr="002B69AD">
              <w:rPr>
                <w:rFonts w:cstheme="minorBidi"/>
                <w:b/>
                <w:sz w:val="24"/>
                <w:szCs w:val="24"/>
              </w:rPr>
              <w:t>wallow</w:t>
            </w:r>
            <w:r w:rsidR="00C4063F" w:rsidRPr="002B69AD">
              <w:rPr>
                <w:rFonts w:cstheme="minorBidi"/>
                <w:sz w:val="24"/>
                <w:szCs w:val="24"/>
              </w:rPr>
              <w:t xml:space="preserve"> </w:t>
            </w:r>
            <w:r w:rsidRPr="002B69AD">
              <w:rPr>
                <w:rFonts w:cstheme="minorBidi"/>
                <w:sz w:val="24"/>
                <w:szCs w:val="24"/>
              </w:rPr>
              <w:t>is to squirm and roll around in mud.</w:t>
            </w:r>
          </w:p>
          <w:p w14:paraId="4C8C518A" w14:textId="6A95BE5E" w:rsidR="008E1555" w:rsidRPr="00D77FF1" w:rsidRDefault="004E1993" w:rsidP="00D77FF1">
            <w:pPr>
              <w:pStyle w:val="ListParagraph"/>
              <w:numPr>
                <w:ilvl w:val="0"/>
                <w:numId w:val="24"/>
              </w:numPr>
              <w:spacing w:after="0" w:line="240" w:lineRule="auto"/>
              <w:rPr>
                <w:rFonts w:cstheme="minorBidi"/>
                <w:sz w:val="24"/>
                <w:szCs w:val="24"/>
              </w:rPr>
            </w:pPr>
            <w:r w:rsidRPr="002B69AD">
              <w:rPr>
                <w:rFonts w:cstheme="minorBidi"/>
                <w:sz w:val="24"/>
                <w:szCs w:val="24"/>
              </w:rPr>
              <w:t xml:space="preserve">Some pigs don’t have thick hair covering their skin and unless they have a place to </w:t>
            </w:r>
            <w:r w:rsidRPr="002B69AD">
              <w:rPr>
                <w:rFonts w:cstheme="minorBidi"/>
                <w:b/>
                <w:sz w:val="24"/>
                <w:szCs w:val="24"/>
              </w:rPr>
              <w:t>wallow</w:t>
            </w:r>
            <w:r w:rsidR="00F60A61" w:rsidRPr="002B69AD">
              <w:rPr>
                <w:rFonts w:cstheme="minorBidi"/>
                <w:b/>
                <w:sz w:val="24"/>
                <w:szCs w:val="24"/>
              </w:rPr>
              <w:t xml:space="preserve">, </w:t>
            </w:r>
            <w:r w:rsidR="00F60A61" w:rsidRPr="002B69AD">
              <w:rPr>
                <w:rFonts w:cstheme="minorBidi"/>
                <w:sz w:val="24"/>
                <w:szCs w:val="24"/>
              </w:rPr>
              <w:t xml:space="preserve">they can get sunburn when the sun is shining and the weather is hot. </w:t>
            </w:r>
          </w:p>
          <w:p w14:paraId="3E20F9D8" w14:textId="77777777" w:rsidR="008E1555" w:rsidRPr="002B69AD" w:rsidRDefault="008E1555" w:rsidP="004430AF">
            <w:pPr>
              <w:spacing w:after="0" w:line="240" w:lineRule="auto"/>
              <w:rPr>
                <w:sz w:val="24"/>
                <w:szCs w:val="24"/>
              </w:rPr>
            </w:pPr>
          </w:p>
          <w:p w14:paraId="121D9DBA" w14:textId="77777777" w:rsidR="00DF3468" w:rsidRPr="002B69AD" w:rsidRDefault="00F60A61" w:rsidP="00C4063F">
            <w:pPr>
              <w:pStyle w:val="ListParagraph"/>
              <w:numPr>
                <w:ilvl w:val="0"/>
                <w:numId w:val="24"/>
              </w:numPr>
              <w:spacing w:after="0" w:line="240" w:lineRule="auto"/>
              <w:rPr>
                <w:rFonts w:cstheme="minorBidi"/>
                <w:sz w:val="24"/>
                <w:szCs w:val="24"/>
              </w:rPr>
            </w:pPr>
            <w:r w:rsidRPr="002B69AD">
              <w:rPr>
                <w:rFonts w:cstheme="minorBidi"/>
                <w:sz w:val="24"/>
                <w:szCs w:val="24"/>
              </w:rPr>
              <w:t xml:space="preserve">A </w:t>
            </w:r>
            <w:r w:rsidRPr="002B69AD">
              <w:rPr>
                <w:rFonts w:cstheme="minorBidi"/>
                <w:b/>
                <w:sz w:val="24"/>
                <w:szCs w:val="24"/>
              </w:rPr>
              <w:t xml:space="preserve">youngster </w:t>
            </w:r>
            <w:r w:rsidRPr="002B69AD">
              <w:rPr>
                <w:rFonts w:cstheme="minorBidi"/>
                <w:sz w:val="24"/>
                <w:szCs w:val="24"/>
              </w:rPr>
              <w:t xml:space="preserve">is the same as a </w:t>
            </w:r>
            <w:r w:rsidRPr="002B69AD">
              <w:rPr>
                <w:rFonts w:cstheme="minorBidi"/>
                <w:sz w:val="24"/>
                <w:szCs w:val="24"/>
                <w:u w:val="single"/>
              </w:rPr>
              <w:t>child.</w:t>
            </w:r>
          </w:p>
          <w:p w14:paraId="15389C46" w14:textId="77777777" w:rsidR="00DF3468" w:rsidRPr="002B69AD" w:rsidRDefault="000A096B" w:rsidP="00CB7BA9">
            <w:pPr>
              <w:spacing w:after="0" w:line="240" w:lineRule="auto"/>
              <w:ind w:left="360"/>
              <w:rPr>
                <w:sz w:val="24"/>
                <w:szCs w:val="24"/>
              </w:rPr>
            </w:pPr>
            <w:r w:rsidRPr="002B69AD">
              <w:rPr>
                <w:rFonts w:cs="Calibri"/>
                <w:sz w:val="24"/>
                <w:szCs w:val="24"/>
              </w:rPr>
              <w:t xml:space="preserve">A few students will act out the differences for the rest of the class.  </w:t>
            </w:r>
          </w:p>
          <w:p w14:paraId="37CFE9A5" w14:textId="77777777" w:rsidR="000A096B" w:rsidRPr="002B69AD" w:rsidRDefault="000A096B" w:rsidP="000A096B">
            <w:pPr>
              <w:pStyle w:val="ListParagraph"/>
              <w:spacing w:after="0" w:line="240" w:lineRule="auto"/>
              <w:rPr>
                <w:rFonts w:cstheme="minorBidi"/>
                <w:sz w:val="24"/>
                <w:szCs w:val="24"/>
              </w:rPr>
            </w:pPr>
          </w:p>
          <w:p w14:paraId="3E432BF8" w14:textId="77777777" w:rsidR="000A096B" w:rsidRPr="002B69AD" w:rsidRDefault="000A096B" w:rsidP="000A096B">
            <w:pPr>
              <w:pStyle w:val="ListParagraph"/>
              <w:spacing w:after="0" w:line="240" w:lineRule="auto"/>
              <w:rPr>
                <w:rFonts w:cstheme="minorBidi"/>
                <w:sz w:val="24"/>
                <w:szCs w:val="24"/>
              </w:rPr>
            </w:pPr>
          </w:p>
          <w:p w14:paraId="31FA9872" w14:textId="77777777" w:rsidR="000A096B" w:rsidRPr="002B69AD" w:rsidRDefault="000A096B" w:rsidP="000A096B">
            <w:pPr>
              <w:pStyle w:val="ListParagraph"/>
              <w:spacing w:after="0" w:line="240" w:lineRule="auto"/>
              <w:rPr>
                <w:rFonts w:cstheme="minorBidi"/>
                <w:sz w:val="24"/>
                <w:szCs w:val="24"/>
              </w:rPr>
            </w:pPr>
          </w:p>
          <w:p w14:paraId="75B70E99" w14:textId="77777777" w:rsidR="000A096B" w:rsidRPr="002B69AD" w:rsidRDefault="000A096B" w:rsidP="000A096B">
            <w:pPr>
              <w:pStyle w:val="ListParagraph"/>
              <w:spacing w:after="0" w:line="240" w:lineRule="auto"/>
              <w:rPr>
                <w:rFonts w:cstheme="minorBidi"/>
                <w:sz w:val="24"/>
                <w:szCs w:val="24"/>
              </w:rPr>
            </w:pPr>
          </w:p>
          <w:p w14:paraId="509E45F4" w14:textId="77777777" w:rsidR="003A326D" w:rsidRPr="00F24E72" w:rsidRDefault="003A326D" w:rsidP="00F24E72">
            <w:pPr>
              <w:spacing w:after="0" w:line="240" w:lineRule="auto"/>
              <w:rPr>
                <w:sz w:val="24"/>
                <w:szCs w:val="24"/>
              </w:rPr>
            </w:pPr>
          </w:p>
          <w:p w14:paraId="62EE9507" w14:textId="77777777" w:rsidR="00294B6A" w:rsidRPr="002B69AD" w:rsidRDefault="000A096B" w:rsidP="00294B6A">
            <w:pPr>
              <w:pStyle w:val="ListParagraph"/>
              <w:numPr>
                <w:ilvl w:val="0"/>
                <w:numId w:val="24"/>
              </w:numPr>
              <w:spacing w:after="0" w:line="240" w:lineRule="auto"/>
              <w:rPr>
                <w:rFonts w:cstheme="minorBidi"/>
                <w:sz w:val="24"/>
                <w:szCs w:val="24"/>
              </w:rPr>
            </w:pPr>
            <w:r w:rsidRPr="002B69AD">
              <w:rPr>
                <w:rFonts w:cstheme="minorBidi"/>
                <w:sz w:val="24"/>
                <w:szCs w:val="24"/>
              </w:rPr>
              <w:t>“</w:t>
            </w:r>
            <w:r w:rsidRPr="002B69AD">
              <w:rPr>
                <w:rFonts w:cstheme="minorBidi"/>
                <w:b/>
                <w:sz w:val="24"/>
                <w:szCs w:val="24"/>
              </w:rPr>
              <w:t>Galloping</w:t>
            </w:r>
            <w:r w:rsidRPr="002B69AD">
              <w:rPr>
                <w:rFonts w:cstheme="minorBidi"/>
                <w:sz w:val="24"/>
                <w:szCs w:val="24"/>
              </w:rPr>
              <w:t xml:space="preserve">” is running </w:t>
            </w:r>
            <w:r w:rsidR="003A326D" w:rsidRPr="002B69AD">
              <w:rPr>
                <w:rFonts w:cstheme="minorBidi"/>
                <w:sz w:val="24"/>
                <w:szCs w:val="24"/>
              </w:rPr>
              <w:t>quickly.</w:t>
            </w:r>
          </w:p>
          <w:p w14:paraId="75D82341" w14:textId="77777777" w:rsidR="006C7394" w:rsidRDefault="006C7394" w:rsidP="006C7394">
            <w:pPr>
              <w:pStyle w:val="ListParagraph"/>
              <w:spacing w:after="0" w:line="240" w:lineRule="auto"/>
              <w:rPr>
                <w:rFonts w:cstheme="minorBidi"/>
                <w:sz w:val="24"/>
                <w:szCs w:val="24"/>
              </w:rPr>
            </w:pPr>
          </w:p>
          <w:p w14:paraId="6AF068FD" w14:textId="77777777" w:rsidR="00F24E72" w:rsidRPr="002B69AD" w:rsidRDefault="00F24E72" w:rsidP="006C7394">
            <w:pPr>
              <w:pStyle w:val="ListParagraph"/>
              <w:spacing w:after="0" w:line="240" w:lineRule="auto"/>
              <w:rPr>
                <w:rFonts w:cstheme="minorBidi"/>
                <w:sz w:val="24"/>
                <w:szCs w:val="24"/>
              </w:rPr>
            </w:pPr>
          </w:p>
          <w:p w14:paraId="7FCD5C29" w14:textId="77777777" w:rsidR="000516B3" w:rsidRPr="002B69AD" w:rsidRDefault="000516B3" w:rsidP="000A096B">
            <w:pPr>
              <w:pStyle w:val="ListParagraph"/>
              <w:numPr>
                <w:ilvl w:val="0"/>
                <w:numId w:val="24"/>
              </w:numPr>
              <w:spacing w:after="0" w:line="240" w:lineRule="auto"/>
              <w:rPr>
                <w:rFonts w:cstheme="minorBidi"/>
                <w:sz w:val="24"/>
                <w:szCs w:val="24"/>
              </w:rPr>
            </w:pPr>
            <w:r w:rsidRPr="002B69AD">
              <w:rPr>
                <w:rFonts w:cstheme="minorBidi"/>
                <w:sz w:val="24"/>
                <w:szCs w:val="24"/>
              </w:rPr>
              <w:lastRenderedPageBreak/>
              <w:t>“</w:t>
            </w:r>
            <w:r w:rsidRPr="002B69AD">
              <w:rPr>
                <w:rFonts w:cstheme="minorBidi"/>
                <w:b/>
                <w:sz w:val="24"/>
                <w:szCs w:val="24"/>
              </w:rPr>
              <w:t>Slop</w:t>
            </w:r>
            <w:r w:rsidRPr="002B69AD">
              <w:rPr>
                <w:rFonts w:cstheme="minorBidi"/>
                <w:sz w:val="24"/>
                <w:szCs w:val="24"/>
              </w:rPr>
              <w:t xml:space="preserve">” is like all the leftovers from a meal with water added.  Some restaurants give leftover food to farmers who raise pigs.  </w:t>
            </w:r>
          </w:p>
          <w:p w14:paraId="0455924D" w14:textId="77777777" w:rsidR="000516B3" w:rsidRPr="002B69AD" w:rsidRDefault="000516B3" w:rsidP="000516B3">
            <w:pPr>
              <w:spacing w:after="0" w:line="240" w:lineRule="auto"/>
              <w:rPr>
                <w:sz w:val="24"/>
                <w:szCs w:val="24"/>
              </w:rPr>
            </w:pPr>
          </w:p>
          <w:p w14:paraId="61DA3BC2" w14:textId="77777777" w:rsidR="000516B3" w:rsidRPr="002B69AD" w:rsidRDefault="000516B3" w:rsidP="000516B3">
            <w:pPr>
              <w:spacing w:after="0" w:line="240" w:lineRule="auto"/>
              <w:rPr>
                <w:sz w:val="24"/>
                <w:szCs w:val="24"/>
              </w:rPr>
            </w:pPr>
          </w:p>
          <w:p w14:paraId="0C8A9938" w14:textId="77777777" w:rsidR="006C7394" w:rsidRPr="00D77FF1" w:rsidRDefault="006C7394" w:rsidP="00D77FF1">
            <w:pPr>
              <w:spacing w:after="0" w:line="240" w:lineRule="auto"/>
              <w:rPr>
                <w:sz w:val="24"/>
                <w:szCs w:val="24"/>
              </w:rPr>
            </w:pPr>
          </w:p>
          <w:p w14:paraId="3C24AB06" w14:textId="77777777" w:rsidR="00581364" w:rsidRPr="002B69AD" w:rsidRDefault="00680AC4" w:rsidP="00680AC4">
            <w:pPr>
              <w:pStyle w:val="ListParagraph"/>
              <w:numPr>
                <w:ilvl w:val="0"/>
                <w:numId w:val="24"/>
              </w:numPr>
              <w:spacing w:after="0" w:line="240" w:lineRule="auto"/>
              <w:rPr>
                <w:rFonts w:cstheme="minorBidi"/>
                <w:sz w:val="24"/>
                <w:szCs w:val="24"/>
              </w:rPr>
            </w:pPr>
            <w:r w:rsidRPr="002B69AD">
              <w:rPr>
                <w:rFonts w:cstheme="minorBidi"/>
                <w:sz w:val="24"/>
                <w:szCs w:val="24"/>
              </w:rPr>
              <w:t xml:space="preserve">The pig loves the affection he receives from a human. </w:t>
            </w:r>
            <w:r w:rsidR="00BB29FF" w:rsidRPr="002B69AD">
              <w:rPr>
                <w:rFonts w:cstheme="minorBidi"/>
                <w:sz w:val="24"/>
                <w:szCs w:val="24"/>
              </w:rPr>
              <w:t>S</w:t>
            </w:r>
            <w:r w:rsidR="009457F0" w:rsidRPr="002B69AD">
              <w:rPr>
                <w:rFonts w:cstheme="minorBidi"/>
                <w:sz w:val="24"/>
                <w:szCs w:val="24"/>
              </w:rPr>
              <w:t xml:space="preserve">cratching a pig </w:t>
            </w:r>
            <w:r w:rsidR="005A6E80" w:rsidRPr="002B69AD">
              <w:rPr>
                <w:rFonts w:cstheme="minorBidi"/>
                <w:sz w:val="24"/>
                <w:szCs w:val="24"/>
              </w:rPr>
              <w:t>seems to make them</w:t>
            </w:r>
            <w:r w:rsidRPr="002B69AD">
              <w:rPr>
                <w:rFonts w:cstheme="minorBidi"/>
                <w:sz w:val="24"/>
                <w:szCs w:val="24"/>
              </w:rPr>
              <w:t xml:space="preserve"> </w:t>
            </w:r>
            <w:r w:rsidR="00936807" w:rsidRPr="002B69AD">
              <w:rPr>
                <w:rFonts w:cstheme="minorBidi"/>
                <w:sz w:val="24"/>
                <w:szCs w:val="24"/>
              </w:rPr>
              <w:t>extremely</w:t>
            </w:r>
            <w:r w:rsidR="009457F0" w:rsidRPr="002B69AD">
              <w:rPr>
                <w:rFonts w:cstheme="minorBidi"/>
                <w:sz w:val="24"/>
                <w:szCs w:val="24"/>
              </w:rPr>
              <w:t xml:space="preserve"> happy and satisfied, much like a cat or dog.</w:t>
            </w:r>
            <w:r w:rsidR="005A6E80" w:rsidRPr="002B69AD">
              <w:rPr>
                <w:rFonts w:cstheme="minorBidi"/>
                <w:sz w:val="24"/>
                <w:szCs w:val="24"/>
              </w:rPr>
              <w:t xml:space="preserve"> </w:t>
            </w:r>
          </w:p>
          <w:p w14:paraId="65C1C910" w14:textId="77777777" w:rsidR="00581364" w:rsidRPr="002B69AD" w:rsidRDefault="00581364" w:rsidP="005A6E80">
            <w:pPr>
              <w:pStyle w:val="ListParagraph"/>
              <w:spacing w:after="0" w:line="240" w:lineRule="auto"/>
              <w:rPr>
                <w:rFonts w:cstheme="minorBidi"/>
                <w:sz w:val="24"/>
                <w:szCs w:val="24"/>
              </w:rPr>
            </w:pPr>
          </w:p>
          <w:p w14:paraId="564B5A61" w14:textId="77777777" w:rsidR="00936807" w:rsidRPr="002B69AD" w:rsidRDefault="00BB29FF" w:rsidP="009457F0">
            <w:pPr>
              <w:pStyle w:val="ListParagraph"/>
              <w:numPr>
                <w:ilvl w:val="0"/>
                <w:numId w:val="24"/>
              </w:numPr>
              <w:spacing w:after="0" w:line="240" w:lineRule="auto"/>
              <w:rPr>
                <w:rFonts w:cstheme="minorBidi"/>
                <w:sz w:val="24"/>
                <w:szCs w:val="24"/>
              </w:rPr>
            </w:pPr>
            <w:r w:rsidRPr="002B69AD">
              <w:rPr>
                <w:rFonts w:cstheme="minorBidi"/>
                <w:i/>
                <w:sz w:val="24"/>
                <w:szCs w:val="24"/>
              </w:rPr>
              <w:t xml:space="preserve">Note: Allow the students to talk about what “Ecstasy” means among themselves.  Then give them the definition.    </w:t>
            </w:r>
            <w:r w:rsidRPr="002B69AD">
              <w:rPr>
                <w:rFonts w:cstheme="minorBidi"/>
                <w:sz w:val="24"/>
                <w:szCs w:val="24"/>
              </w:rPr>
              <w:t>“</w:t>
            </w:r>
            <w:r w:rsidRPr="002B69AD">
              <w:rPr>
                <w:rFonts w:cstheme="minorBidi"/>
                <w:b/>
                <w:sz w:val="24"/>
                <w:szCs w:val="24"/>
              </w:rPr>
              <w:t>Ecstasy</w:t>
            </w:r>
            <w:r w:rsidRPr="002B69AD">
              <w:rPr>
                <w:rFonts w:cstheme="minorBidi"/>
                <w:sz w:val="24"/>
                <w:szCs w:val="24"/>
              </w:rPr>
              <w:t>” is th</w:t>
            </w:r>
            <w:r w:rsidR="009457F0" w:rsidRPr="002B69AD">
              <w:rPr>
                <w:rFonts w:cstheme="minorBidi"/>
                <w:sz w:val="24"/>
                <w:szCs w:val="24"/>
              </w:rPr>
              <w:t xml:space="preserve">e best feeling in the world, a very happy </w:t>
            </w:r>
            <w:r w:rsidRPr="002B69AD">
              <w:rPr>
                <w:rFonts w:cstheme="minorBidi"/>
                <w:sz w:val="24"/>
                <w:szCs w:val="24"/>
              </w:rPr>
              <w:t xml:space="preserve">feeling or emotion.    </w:t>
            </w:r>
          </w:p>
          <w:p w14:paraId="23D726D6" w14:textId="77777777" w:rsidR="00936807" w:rsidRPr="002B69AD" w:rsidRDefault="00936807" w:rsidP="00936807">
            <w:pPr>
              <w:spacing w:after="0" w:line="240" w:lineRule="auto"/>
              <w:rPr>
                <w:sz w:val="24"/>
                <w:szCs w:val="24"/>
              </w:rPr>
            </w:pPr>
          </w:p>
          <w:p w14:paraId="0FF9B34A" w14:textId="77777777" w:rsidR="00BB29FF" w:rsidRPr="002B69AD" w:rsidRDefault="00BB29FF" w:rsidP="00936807">
            <w:pPr>
              <w:pStyle w:val="ListParagraph"/>
              <w:numPr>
                <w:ilvl w:val="0"/>
                <w:numId w:val="24"/>
              </w:numPr>
              <w:spacing w:after="0" w:line="240" w:lineRule="auto"/>
              <w:rPr>
                <w:rFonts w:cstheme="minorBidi"/>
                <w:sz w:val="24"/>
                <w:szCs w:val="24"/>
              </w:rPr>
            </w:pPr>
            <w:r w:rsidRPr="002B69AD">
              <w:rPr>
                <w:rFonts w:cstheme="minorBidi"/>
                <w:sz w:val="24"/>
                <w:szCs w:val="24"/>
              </w:rPr>
              <w:t>He feels so content and loved.  He grunts like he is saying, “Thank you so much! This feels so good!”</w:t>
            </w:r>
          </w:p>
          <w:p w14:paraId="795FE5A9" w14:textId="77777777" w:rsidR="00BB29FF" w:rsidRPr="002B69AD" w:rsidRDefault="00BB29FF" w:rsidP="00BB29FF">
            <w:pPr>
              <w:pStyle w:val="ListParagraph"/>
              <w:rPr>
                <w:rFonts w:cstheme="minorBidi"/>
                <w:sz w:val="24"/>
                <w:szCs w:val="24"/>
              </w:rPr>
            </w:pPr>
          </w:p>
          <w:p w14:paraId="6EFA850B" w14:textId="77777777" w:rsidR="009457F0" w:rsidRPr="002B69AD" w:rsidRDefault="009457F0" w:rsidP="009457F0">
            <w:pPr>
              <w:pStyle w:val="ListParagraph"/>
              <w:spacing w:after="0" w:line="240" w:lineRule="auto"/>
              <w:rPr>
                <w:rFonts w:cstheme="minorBidi"/>
                <w:sz w:val="24"/>
                <w:szCs w:val="24"/>
              </w:rPr>
            </w:pPr>
          </w:p>
          <w:p w14:paraId="1BCEF28E" w14:textId="77777777" w:rsidR="00D52613" w:rsidRPr="002B69AD" w:rsidRDefault="00D52613" w:rsidP="009457F0">
            <w:pPr>
              <w:pStyle w:val="ListParagraph"/>
              <w:numPr>
                <w:ilvl w:val="0"/>
                <w:numId w:val="24"/>
              </w:numPr>
              <w:spacing w:after="0" w:line="240" w:lineRule="auto"/>
              <w:rPr>
                <w:rFonts w:cstheme="minorBidi"/>
                <w:sz w:val="24"/>
                <w:szCs w:val="24"/>
              </w:rPr>
            </w:pPr>
            <w:r w:rsidRPr="002B69AD">
              <w:rPr>
                <w:rFonts w:cstheme="minorBidi"/>
                <w:sz w:val="24"/>
                <w:szCs w:val="24"/>
              </w:rPr>
              <w:t>The very back part of the pig’s body, before the tail.</w:t>
            </w:r>
          </w:p>
          <w:p w14:paraId="6D3BF94A" w14:textId="77777777" w:rsidR="00D52613" w:rsidRPr="002B69AD" w:rsidRDefault="00D52613" w:rsidP="00D52613">
            <w:pPr>
              <w:pStyle w:val="ListParagraph"/>
              <w:rPr>
                <w:rFonts w:cstheme="minorBidi"/>
                <w:sz w:val="24"/>
                <w:szCs w:val="24"/>
              </w:rPr>
            </w:pPr>
          </w:p>
          <w:p w14:paraId="30D78591" w14:textId="77777777" w:rsidR="00D52613" w:rsidRPr="002B69AD" w:rsidRDefault="00D52613" w:rsidP="00D52613">
            <w:pPr>
              <w:spacing w:after="0" w:line="240" w:lineRule="auto"/>
              <w:rPr>
                <w:sz w:val="24"/>
                <w:szCs w:val="24"/>
              </w:rPr>
            </w:pPr>
          </w:p>
          <w:p w14:paraId="572BE4EA" w14:textId="77777777" w:rsidR="00D52613" w:rsidRDefault="00D52613" w:rsidP="00D52613">
            <w:pPr>
              <w:spacing w:after="0" w:line="240" w:lineRule="auto"/>
              <w:rPr>
                <w:sz w:val="24"/>
                <w:szCs w:val="24"/>
              </w:rPr>
            </w:pPr>
          </w:p>
          <w:p w14:paraId="285B1082" w14:textId="77777777" w:rsidR="00D77FF1" w:rsidRDefault="00D77FF1" w:rsidP="00D52613">
            <w:pPr>
              <w:spacing w:after="0" w:line="240" w:lineRule="auto"/>
              <w:rPr>
                <w:sz w:val="24"/>
                <w:szCs w:val="24"/>
              </w:rPr>
            </w:pPr>
          </w:p>
          <w:p w14:paraId="4895193B" w14:textId="77777777" w:rsidR="00D77FF1" w:rsidRDefault="00D77FF1" w:rsidP="00D52613">
            <w:pPr>
              <w:spacing w:after="0" w:line="240" w:lineRule="auto"/>
              <w:rPr>
                <w:sz w:val="24"/>
                <w:szCs w:val="24"/>
              </w:rPr>
            </w:pPr>
          </w:p>
          <w:p w14:paraId="1AF5BA49" w14:textId="77777777" w:rsidR="00D77FF1" w:rsidRPr="002B69AD" w:rsidRDefault="00D77FF1" w:rsidP="00D52613">
            <w:pPr>
              <w:spacing w:after="0" w:line="240" w:lineRule="auto"/>
              <w:rPr>
                <w:sz w:val="24"/>
                <w:szCs w:val="24"/>
              </w:rPr>
            </w:pPr>
          </w:p>
          <w:p w14:paraId="49F9CBA9" w14:textId="77777777" w:rsidR="004B5C19" w:rsidRPr="00D77FF1" w:rsidRDefault="007805F9" w:rsidP="004B5C19">
            <w:pPr>
              <w:pStyle w:val="ListParagraph"/>
              <w:numPr>
                <w:ilvl w:val="0"/>
                <w:numId w:val="24"/>
              </w:numPr>
              <w:spacing w:after="0" w:line="240" w:lineRule="auto"/>
              <w:rPr>
                <w:rFonts w:cstheme="minorBidi"/>
                <w:b/>
                <w:sz w:val="24"/>
                <w:szCs w:val="24"/>
              </w:rPr>
            </w:pPr>
            <w:r w:rsidRPr="002B69AD">
              <w:rPr>
                <w:rFonts w:cstheme="minorBidi"/>
                <w:b/>
                <w:sz w:val="24"/>
                <w:szCs w:val="24"/>
              </w:rPr>
              <w:t xml:space="preserve">“Fussy” </w:t>
            </w:r>
            <w:r w:rsidR="009457F0" w:rsidRPr="002B69AD">
              <w:rPr>
                <w:rFonts w:cstheme="minorBidi"/>
                <w:sz w:val="24"/>
                <w:szCs w:val="24"/>
              </w:rPr>
              <w:t>means hard to satisfy or please.</w:t>
            </w:r>
          </w:p>
          <w:p w14:paraId="5FF851CB" w14:textId="77777777" w:rsidR="00D77FF1" w:rsidRDefault="00D77FF1" w:rsidP="00D77FF1">
            <w:pPr>
              <w:spacing w:after="0" w:line="240" w:lineRule="auto"/>
              <w:rPr>
                <w:b/>
                <w:sz w:val="24"/>
                <w:szCs w:val="24"/>
              </w:rPr>
            </w:pPr>
          </w:p>
          <w:p w14:paraId="577CF773" w14:textId="77777777" w:rsidR="00D77FF1" w:rsidRPr="00D77FF1" w:rsidRDefault="00D77FF1" w:rsidP="00D77FF1">
            <w:pPr>
              <w:spacing w:after="0" w:line="240" w:lineRule="auto"/>
              <w:rPr>
                <w:b/>
                <w:sz w:val="24"/>
                <w:szCs w:val="24"/>
              </w:rPr>
            </w:pPr>
          </w:p>
          <w:p w14:paraId="0F06E664" w14:textId="77777777" w:rsidR="002D6290" w:rsidRPr="002B69AD" w:rsidRDefault="007805F9" w:rsidP="004B5C19">
            <w:pPr>
              <w:pStyle w:val="ListParagraph"/>
              <w:numPr>
                <w:ilvl w:val="0"/>
                <w:numId w:val="24"/>
              </w:numPr>
              <w:spacing w:after="0" w:line="240" w:lineRule="auto"/>
              <w:rPr>
                <w:rFonts w:cstheme="minorBidi"/>
                <w:b/>
                <w:sz w:val="24"/>
                <w:szCs w:val="24"/>
              </w:rPr>
            </w:pPr>
            <w:r w:rsidRPr="002B69AD">
              <w:rPr>
                <w:rFonts w:cstheme="minorBidi"/>
                <w:b/>
                <w:sz w:val="24"/>
                <w:szCs w:val="24"/>
              </w:rPr>
              <w:lastRenderedPageBreak/>
              <w:t xml:space="preserve">Squirm with pleasure” </w:t>
            </w:r>
            <w:r w:rsidRPr="002B69AD">
              <w:rPr>
                <w:rFonts w:cstheme="minorBidi"/>
                <w:sz w:val="24"/>
                <w:szCs w:val="24"/>
              </w:rPr>
              <w:t>means you are moving your body</w:t>
            </w:r>
            <w:r w:rsidR="00877707" w:rsidRPr="002B69AD">
              <w:rPr>
                <w:rFonts w:cstheme="minorBidi"/>
                <w:sz w:val="24"/>
                <w:szCs w:val="24"/>
              </w:rPr>
              <w:t xml:space="preserve"> – wiggling</w:t>
            </w:r>
            <w:r w:rsidR="009457F0" w:rsidRPr="002B69AD">
              <w:rPr>
                <w:rFonts w:cstheme="minorBidi"/>
                <w:sz w:val="24"/>
                <w:szCs w:val="24"/>
              </w:rPr>
              <w:t>.</w:t>
            </w:r>
          </w:p>
          <w:p w14:paraId="16C1558F" w14:textId="77777777" w:rsidR="002D6290" w:rsidRPr="002B69AD" w:rsidRDefault="002D6290" w:rsidP="002D6290">
            <w:pPr>
              <w:pStyle w:val="ListParagraph"/>
              <w:numPr>
                <w:ilvl w:val="0"/>
                <w:numId w:val="24"/>
              </w:numPr>
              <w:spacing w:after="0" w:line="240" w:lineRule="auto"/>
              <w:rPr>
                <w:rFonts w:cstheme="minorBidi"/>
                <w:sz w:val="24"/>
                <w:szCs w:val="24"/>
              </w:rPr>
            </w:pPr>
            <w:r w:rsidRPr="002B69AD">
              <w:rPr>
                <w:rFonts w:cstheme="minorBidi"/>
                <w:i/>
                <w:sz w:val="24"/>
                <w:szCs w:val="24"/>
              </w:rPr>
              <w:t xml:space="preserve">Note:   </w:t>
            </w:r>
            <w:r w:rsidR="00472003" w:rsidRPr="002B69AD">
              <w:rPr>
                <w:rFonts w:cstheme="minorBidi"/>
                <w:i/>
                <w:sz w:val="24"/>
                <w:szCs w:val="24"/>
              </w:rPr>
              <w:t>Notice someone who is quite good at this and ask them to act it out for the class.</w:t>
            </w:r>
          </w:p>
          <w:p w14:paraId="11FC1084" w14:textId="77777777" w:rsidR="005A6E80" w:rsidRPr="002B69AD" w:rsidRDefault="005A6E80" w:rsidP="005A6E80">
            <w:pPr>
              <w:pStyle w:val="ListParagraph"/>
              <w:spacing w:after="0" w:line="240" w:lineRule="auto"/>
              <w:rPr>
                <w:rFonts w:cstheme="minorBidi"/>
                <w:sz w:val="24"/>
                <w:szCs w:val="24"/>
              </w:rPr>
            </w:pPr>
          </w:p>
          <w:p w14:paraId="0E1248F6" w14:textId="77777777" w:rsidR="005A6E80" w:rsidRPr="002B69AD" w:rsidRDefault="00581364" w:rsidP="00581364">
            <w:pPr>
              <w:spacing w:after="0" w:line="240" w:lineRule="auto"/>
              <w:rPr>
                <w:sz w:val="24"/>
                <w:szCs w:val="24"/>
              </w:rPr>
            </w:pPr>
            <w:r w:rsidRPr="002B69AD">
              <w:rPr>
                <w:sz w:val="24"/>
                <w:szCs w:val="24"/>
              </w:rPr>
              <w:t xml:space="preserve">  </w:t>
            </w:r>
          </w:p>
          <w:p w14:paraId="6E85B0E6" w14:textId="77777777" w:rsidR="00294B6A" w:rsidRPr="002B69AD" w:rsidRDefault="00294B6A" w:rsidP="004B5C19">
            <w:pPr>
              <w:pStyle w:val="ListParagraph"/>
              <w:spacing w:after="0" w:line="240" w:lineRule="auto"/>
              <w:rPr>
                <w:rFonts w:cstheme="minorBidi"/>
                <w:sz w:val="24"/>
                <w:szCs w:val="24"/>
              </w:rPr>
            </w:pPr>
          </w:p>
          <w:p w14:paraId="19E055DA" w14:textId="77777777" w:rsidR="00CE2441" w:rsidRPr="002B69AD" w:rsidRDefault="00CE2441" w:rsidP="00CE2441">
            <w:pPr>
              <w:pStyle w:val="ListParagraph"/>
              <w:spacing w:after="0" w:line="240" w:lineRule="auto"/>
              <w:rPr>
                <w:rFonts w:cstheme="minorBidi"/>
                <w:sz w:val="24"/>
                <w:szCs w:val="24"/>
              </w:rPr>
            </w:pPr>
          </w:p>
          <w:p w14:paraId="4E4A4E0F" w14:textId="77777777" w:rsidR="00CE2441" w:rsidRPr="002B69AD" w:rsidRDefault="00CE2441" w:rsidP="00CE2441">
            <w:pPr>
              <w:pStyle w:val="ListParagraph"/>
              <w:spacing w:after="0" w:line="240" w:lineRule="auto"/>
              <w:rPr>
                <w:rFonts w:cstheme="minorBidi"/>
                <w:sz w:val="24"/>
                <w:szCs w:val="24"/>
              </w:rPr>
            </w:pPr>
          </w:p>
          <w:p w14:paraId="13A16254" w14:textId="77777777" w:rsidR="00472003" w:rsidRPr="002B69AD" w:rsidRDefault="00472003" w:rsidP="00472003">
            <w:pPr>
              <w:pStyle w:val="ListParagraph"/>
              <w:numPr>
                <w:ilvl w:val="0"/>
                <w:numId w:val="24"/>
              </w:numPr>
              <w:spacing w:after="0" w:line="240" w:lineRule="auto"/>
              <w:rPr>
                <w:rFonts w:cstheme="minorBidi"/>
                <w:sz w:val="24"/>
                <w:szCs w:val="24"/>
              </w:rPr>
            </w:pPr>
            <w:r w:rsidRPr="002B69AD">
              <w:rPr>
                <w:rFonts w:cstheme="minorBidi"/>
                <w:i/>
                <w:sz w:val="24"/>
                <w:szCs w:val="24"/>
              </w:rPr>
              <w:t>Note:   Allow the students to discuss among themselves about animals and their sense of smell</w:t>
            </w:r>
            <w:r w:rsidR="004B5C19" w:rsidRPr="002B69AD">
              <w:rPr>
                <w:rFonts w:cstheme="minorBidi"/>
                <w:i/>
                <w:sz w:val="24"/>
                <w:szCs w:val="24"/>
              </w:rPr>
              <w:t>.</w:t>
            </w:r>
            <w:r w:rsidRPr="002B69AD">
              <w:rPr>
                <w:rFonts w:cstheme="minorBidi"/>
                <w:i/>
                <w:sz w:val="24"/>
                <w:szCs w:val="24"/>
              </w:rPr>
              <w:t xml:space="preserve"> </w:t>
            </w:r>
          </w:p>
          <w:p w14:paraId="3145F1EE" w14:textId="77777777" w:rsidR="004B5C19" w:rsidRPr="002B69AD" w:rsidRDefault="004B5C19" w:rsidP="004B5C19">
            <w:pPr>
              <w:pStyle w:val="ListParagraph"/>
              <w:spacing w:after="0" w:line="240" w:lineRule="auto"/>
              <w:rPr>
                <w:rFonts w:cstheme="minorBidi"/>
                <w:sz w:val="24"/>
                <w:szCs w:val="24"/>
              </w:rPr>
            </w:pPr>
          </w:p>
          <w:p w14:paraId="635F00E4" w14:textId="77777777" w:rsidR="004B5C19" w:rsidRPr="002B69AD" w:rsidRDefault="004B5C19" w:rsidP="004B5C19">
            <w:pPr>
              <w:pStyle w:val="ListParagraph"/>
              <w:spacing w:after="0" w:line="240" w:lineRule="auto"/>
              <w:rPr>
                <w:rFonts w:cstheme="minorBidi"/>
                <w:sz w:val="24"/>
                <w:szCs w:val="24"/>
              </w:rPr>
            </w:pPr>
          </w:p>
          <w:p w14:paraId="4EB204F7" w14:textId="77777777" w:rsidR="004B5C19" w:rsidRPr="002B69AD" w:rsidRDefault="004B5C19" w:rsidP="004B5C19">
            <w:pPr>
              <w:pStyle w:val="ListParagraph"/>
              <w:spacing w:after="0" w:line="240" w:lineRule="auto"/>
              <w:rPr>
                <w:rFonts w:cstheme="minorBidi"/>
                <w:sz w:val="24"/>
                <w:szCs w:val="24"/>
              </w:rPr>
            </w:pPr>
          </w:p>
          <w:p w14:paraId="1E756547" w14:textId="77777777" w:rsidR="00472003" w:rsidRPr="002B69AD" w:rsidRDefault="00472003" w:rsidP="00472003">
            <w:pPr>
              <w:pStyle w:val="ListParagraph"/>
              <w:numPr>
                <w:ilvl w:val="0"/>
                <w:numId w:val="24"/>
              </w:numPr>
              <w:spacing w:after="0" w:line="240" w:lineRule="auto"/>
              <w:rPr>
                <w:rFonts w:cstheme="minorBidi"/>
                <w:sz w:val="24"/>
                <w:szCs w:val="24"/>
              </w:rPr>
            </w:pPr>
            <w:r w:rsidRPr="002B69AD">
              <w:rPr>
                <w:rFonts w:cstheme="minorBidi"/>
                <w:i/>
                <w:sz w:val="24"/>
                <w:szCs w:val="24"/>
              </w:rPr>
              <w:t xml:space="preserve">Note:  Call attention to the fact that piglets feed in the same way that newborn cats and dogs do.  </w:t>
            </w:r>
          </w:p>
          <w:p w14:paraId="18BB1DB3" w14:textId="77777777" w:rsidR="00472003" w:rsidRPr="002B69AD" w:rsidRDefault="00472003" w:rsidP="00472003">
            <w:pPr>
              <w:spacing w:after="0" w:line="240" w:lineRule="auto"/>
              <w:rPr>
                <w:sz w:val="24"/>
                <w:szCs w:val="24"/>
              </w:rPr>
            </w:pPr>
          </w:p>
          <w:p w14:paraId="5D6F2BC0" w14:textId="77777777" w:rsidR="00472003" w:rsidRPr="002B69AD" w:rsidRDefault="00472003" w:rsidP="00472003">
            <w:pPr>
              <w:spacing w:after="0" w:line="240" w:lineRule="auto"/>
              <w:rPr>
                <w:sz w:val="24"/>
                <w:szCs w:val="24"/>
              </w:rPr>
            </w:pPr>
          </w:p>
          <w:p w14:paraId="0CEE48C8" w14:textId="77777777" w:rsidR="00472003" w:rsidRPr="002B69AD" w:rsidRDefault="00472003" w:rsidP="00472003">
            <w:pPr>
              <w:spacing w:after="0" w:line="240" w:lineRule="auto"/>
              <w:rPr>
                <w:sz w:val="24"/>
                <w:szCs w:val="24"/>
              </w:rPr>
            </w:pPr>
          </w:p>
          <w:p w14:paraId="2C6AE6F1" w14:textId="77777777" w:rsidR="00472003" w:rsidRPr="002B69AD" w:rsidRDefault="00472003" w:rsidP="005000FC">
            <w:pPr>
              <w:pStyle w:val="ListParagraph"/>
              <w:spacing w:after="0" w:line="240" w:lineRule="auto"/>
              <w:rPr>
                <w:rFonts w:cstheme="minorBidi"/>
                <w:sz w:val="24"/>
                <w:szCs w:val="24"/>
              </w:rPr>
            </w:pPr>
          </w:p>
          <w:p w14:paraId="1C2A6D91" w14:textId="77777777" w:rsidR="005000FC" w:rsidRPr="002B69AD" w:rsidRDefault="005000FC" w:rsidP="005000FC">
            <w:pPr>
              <w:pStyle w:val="ListParagraph"/>
              <w:spacing w:after="0" w:line="240" w:lineRule="auto"/>
              <w:rPr>
                <w:rFonts w:cstheme="minorBidi"/>
                <w:sz w:val="24"/>
                <w:szCs w:val="24"/>
              </w:rPr>
            </w:pPr>
          </w:p>
          <w:p w14:paraId="22BA0821" w14:textId="77777777" w:rsidR="005000FC" w:rsidRPr="002B69AD" w:rsidRDefault="005000FC" w:rsidP="005000FC">
            <w:pPr>
              <w:pStyle w:val="ListParagraph"/>
              <w:spacing w:after="0" w:line="240" w:lineRule="auto"/>
              <w:rPr>
                <w:rFonts w:cstheme="minorBidi"/>
                <w:sz w:val="24"/>
                <w:szCs w:val="24"/>
              </w:rPr>
            </w:pPr>
          </w:p>
          <w:p w14:paraId="55D69328" w14:textId="77777777" w:rsidR="005000FC" w:rsidRPr="002B69AD" w:rsidRDefault="005000FC" w:rsidP="005000FC">
            <w:pPr>
              <w:spacing w:after="0" w:line="240" w:lineRule="auto"/>
              <w:rPr>
                <w:sz w:val="24"/>
                <w:szCs w:val="24"/>
              </w:rPr>
            </w:pPr>
          </w:p>
          <w:p w14:paraId="23D85613" w14:textId="77777777" w:rsidR="00C75DC5" w:rsidRPr="002B69AD" w:rsidRDefault="00D53D40" w:rsidP="00C75DC5">
            <w:pPr>
              <w:pStyle w:val="ListParagraph"/>
              <w:numPr>
                <w:ilvl w:val="0"/>
                <w:numId w:val="24"/>
              </w:numPr>
              <w:spacing w:after="0" w:line="240" w:lineRule="auto"/>
              <w:rPr>
                <w:rFonts w:cstheme="minorBidi"/>
                <w:sz w:val="24"/>
                <w:szCs w:val="24"/>
              </w:rPr>
            </w:pPr>
            <w:r w:rsidRPr="002B69AD">
              <w:rPr>
                <w:rFonts w:cstheme="minorBidi"/>
                <w:i/>
                <w:sz w:val="24"/>
                <w:szCs w:val="24"/>
              </w:rPr>
              <w:t>Note:  Solicit answers from a variety of students.</w:t>
            </w:r>
          </w:p>
          <w:p w14:paraId="3D6AEA00" w14:textId="77777777" w:rsidR="005000FC" w:rsidRPr="002B69AD" w:rsidRDefault="0069646D" w:rsidP="00CB7BA9">
            <w:pPr>
              <w:spacing w:after="0" w:line="240" w:lineRule="auto"/>
              <w:ind w:left="720"/>
              <w:rPr>
                <w:rFonts w:eastAsia="Times New Roman" w:cs="Calibri"/>
                <w:sz w:val="24"/>
                <w:szCs w:val="24"/>
              </w:rPr>
            </w:pPr>
            <w:r w:rsidRPr="002B69AD">
              <w:rPr>
                <w:sz w:val="24"/>
                <w:szCs w:val="24"/>
              </w:rPr>
              <w:t xml:space="preserve">Make sure students understand that the mother pig is </w:t>
            </w:r>
            <w:r w:rsidR="006E4B35" w:rsidRPr="002B69AD">
              <w:rPr>
                <w:sz w:val="24"/>
                <w:szCs w:val="24"/>
              </w:rPr>
              <w:t>sometimes</w:t>
            </w:r>
            <w:r w:rsidRPr="002B69AD">
              <w:rPr>
                <w:sz w:val="24"/>
                <w:szCs w:val="24"/>
              </w:rPr>
              <w:t xml:space="preserve"> very large and the baby pigs are very small.  She usually doesn’t realize she might be sitting on one of her babies.    </w:t>
            </w:r>
          </w:p>
          <w:p w14:paraId="499FC656" w14:textId="77777777" w:rsidR="005000FC" w:rsidRPr="002B69AD" w:rsidRDefault="005000FC" w:rsidP="005000FC">
            <w:pPr>
              <w:spacing w:after="0" w:line="240" w:lineRule="auto"/>
              <w:rPr>
                <w:sz w:val="24"/>
                <w:szCs w:val="24"/>
              </w:rPr>
            </w:pPr>
          </w:p>
          <w:p w14:paraId="11889DE6" w14:textId="77777777" w:rsidR="00D53D40" w:rsidRPr="002B69AD" w:rsidRDefault="00D53D40" w:rsidP="00D53D40">
            <w:pPr>
              <w:pStyle w:val="ListParagraph"/>
              <w:spacing w:after="0" w:line="240" w:lineRule="auto"/>
              <w:rPr>
                <w:rFonts w:cstheme="minorBidi"/>
                <w:sz w:val="24"/>
                <w:szCs w:val="24"/>
              </w:rPr>
            </w:pPr>
          </w:p>
          <w:p w14:paraId="702DE6CB" w14:textId="77777777" w:rsidR="00D77FF1" w:rsidRPr="00D77FF1" w:rsidRDefault="00D77FF1" w:rsidP="005000FC">
            <w:pPr>
              <w:pStyle w:val="ListParagraph"/>
              <w:numPr>
                <w:ilvl w:val="0"/>
                <w:numId w:val="24"/>
              </w:numPr>
              <w:spacing w:after="0" w:line="240" w:lineRule="auto"/>
              <w:rPr>
                <w:rFonts w:cstheme="minorBidi"/>
                <w:sz w:val="24"/>
                <w:szCs w:val="24"/>
              </w:rPr>
            </w:pPr>
          </w:p>
          <w:p w14:paraId="5DB257C8" w14:textId="77777777" w:rsidR="00D77FF1" w:rsidRDefault="00D77FF1" w:rsidP="00D77FF1">
            <w:pPr>
              <w:spacing w:after="0" w:line="240" w:lineRule="auto"/>
              <w:rPr>
                <w:sz w:val="24"/>
                <w:szCs w:val="24"/>
              </w:rPr>
            </w:pPr>
          </w:p>
          <w:p w14:paraId="03947537" w14:textId="77777777" w:rsidR="00D77FF1" w:rsidRDefault="00D77FF1" w:rsidP="00D77FF1">
            <w:pPr>
              <w:spacing w:after="0" w:line="240" w:lineRule="auto"/>
              <w:rPr>
                <w:sz w:val="24"/>
                <w:szCs w:val="24"/>
              </w:rPr>
            </w:pPr>
          </w:p>
          <w:p w14:paraId="71615F92" w14:textId="77777777" w:rsidR="00D77FF1" w:rsidRDefault="00D77FF1" w:rsidP="00D77FF1">
            <w:pPr>
              <w:spacing w:after="0" w:line="240" w:lineRule="auto"/>
              <w:rPr>
                <w:sz w:val="24"/>
                <w:szCs w:val="24"/>
              </w:rPr>
            </w:pPr>
          </w:p>
          <w:p w14:paraId="3F9C64C4" w14:textId="77777777" w:rsidR="00D77FF1" w:rsidRDefault="00D77FF1" w:rsidP="00D77FF1">
            <w:pPr>
              <w:spacing w:after="0" w:line="240" w:lineRule="auto"/>
              <w:rPr>
                <w:sz w:val="24"/>
                <w:szCs w:val="24"/>
              </w:rPr>
            </w:pPr>
          </w:p>
          <w:p w14:paraId="6DD28F70" w14:textId="77777777" w:rsidR="00D77FF1" w:rsidRDefault="00D77FF1" w:rsidP="00D77FF1">
            <w:pPr>
              <w:spacing w:after="0" w:line="240" w:lineRule="auto"/>
              <w:rPr>
                <w:sz w:val="24"/>
                <w:szCs w:val="24"/>
              </w:rPr>
            </w:pPr>
          </w:p>
          <w:p w14:paraId="41D5AC88" w14:textId="77777777" w:rsidR="00D77FF1" w:rsidRPr="00D77FF1" w:rsidRDefault="00D77FF1" w:rsidP="00D77FF1">
            <w:pPr>
              <w:spacing w:after="0" w:line="240" w:lineRule="auto"/>
              <w:rPr>
                <w:sz w:val="24"/>
                <w:szCs w:val="24"/>
              </w:rPr>
            </w:pPr>
          </w:p>
          <w:p w14:paraId="411E2D10" w14:textId="77777777" w:rsidR="005000FC" w:rsidRPr="00D77FF1" w:rsidRDefault="005000FC" w:rsidP="00D77FF1">
            <w:pPr>
              <w:pStyle w:val="ListParagraph"/>
              <w:numPr>
                <w:ilvl w:val="0"/>
                <w:numId w:val="24"/>
              </w:numPr>
              <w:spacing w:after="0" w:line="240" w:lineRule="auto"/>
              <w:rPr>
                <w:rFonts w:cstheme="minorBidi"/>
                <w:sz w:val="24"/>
                <w:szCs w:val="24"/>
              </w:rPr>
            </w:pPr>
            <w:r w:rsidRPr="00D77FF1">
              <w:rPr>
                <w:rFonts w:cstheme="minorBidi"/>
                <w:i/>
                <w:sz w:val="24"/>
                <w:szCs w:val="24"/>
              </w:rPr>
              <w:t>Note:  If your students don’t understand “echo” reading, model a phrase or two with them responding.  As you read, tract the text so students can notice the words</w:t>
            </w:r>
            <w:r w:rsidRPr="00D77FF1">
              <w:rPr>
                <w:rFonts w:cstheme="minorBidi"/>
                <w:sz w:val="24"/>
                <w:szCs w:val="24"/>
              </w:rPr>
              <w:t>.</w:t>
            </w:r>
          </w:p>
          <w:p w14:paraId="3DB3949B" w14:textId="77777777" w:rsidR="005000FC" w:rsidRPr="002B69AD" w:rsidRDefault="005000FC" w:rsidP="005000FC">
            <w:pPr>
              <w:spacing w:after="0" w:line="240" w:lineRule="auto"/>
              <w:rPr>
                <w:sz w:val="24"/>
                <w:szCs w:val="24"/>
              </w:rPr>
            </w:pPr>
          </w:p>
          <w:p w14:paraId="2D58D753" w14:textId="77777777" w:rsidR="005000FC" w:rsidRPr="002B69AD" w:rsidRDefault="005000FC" w:rsidP="005000FC">
            <w:pPr>
              <w:spacing w:after="0" w:line="240" w:lineRule="auto"/>
              <w:rPr>
                <w:sz w:val="24"/>
                <w:szCs w:val="24"/>
              </w:rPr>
            </w:pPr>
          </w:p>
          <w:p w14:paraId="44495CE6" w14:textId="77777777" w:rsidR="005000FC" w:rsidRPr="002B69AD" w:rsidRDefault="005000FC" w:rsidP="005000FC">
            <w:pPr>
              <w:spacing w:after="0" w:line="240" w:lineRule="auto"/>
              <w:rPr>
                <w:sz w:val="24"/>
                <w:szCs w:val="24"/>
              </w:rPr>
            </w:pPr>
          </w:p>
          <w:p w14:paraId="4D7DC3E9" w14:textId="77777777" w:rsidR="00B27BC4" w:rsidRPr="002B69AD" w:rsidRDefault="00B27BC4" w:rsidP="00B27BC4">
            <w:pPr>
              <w:pStyle w:val="ListParagraph"/>
              <w:spacing w:after="0" w:line="240" w:lineRule="auto"/>
              <w:rPr>
                <w:rFonts w:cstheme="minorBidi"/>
                <w:i/>
                <w:sz w:val="24"/>
                <w:szCs w:val="24"/>
              </w:rPr>
            </w:pPr>
          </w:p>
          <w:p w14:paraId="6CD1B21C" w14:textId="77777777" w:rsidR="00B27BC4" w:rsidRPr="002B69AD" w:rsidRDefault="00B27BC4" w:rsidP="00B27BC4">
            <w:pPr>
              <w:pStyle w:val="ListParagraph"/>
              <w:spacing w:after="0" w:line="240" w:lineRule="auto"/>
              <w:rPr>
                <w:rFonts w:cstheme="minorBidi"/>
                <w:i/>
                <w:sz w:val="24"/>
                <w:szCs w:val="24"/>
              </w:rPr>
            </w:pPr>
          </w:p>
          <w:p w14:paraId="43AACEAA" w14:textId="77777777" w:rsidR="005000FC" w:rsidRPr="002B69AD" w:rsidRDefault="009E459A" w:rsidP="005000FC">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Note:  As you read these two pages, point out to the students the different kinds of “grunts”, etc. the pigs have when they are bothered by your actions. </w:t>
            </w:r>
          </w:p>
          <w:p w14:paraId="0AC71838" w14:textId="77777777" w:rsidR="009E459A" w:rsidRPr="002B69AD" w:rsidRDefault="009E459A" w:rsidP="009E459A">
            <w:pPr>
              <w:pStyle w:val="ListParagraph"/>
              <w:spacing w:after="0" w:line="240" w:lineRule="auto"/>
              <w:rPr>
                <w:rFonts w:cstheme="minorBidi"/>
                <w:i/>
                <w:sz w:val="24"/>
                <w:szCs w:val="24"/>
              </w:rPr>
            </w:pPr>
          </w:p>
          <w:p w14:paraId="12F8C243" w14:textId="77777777" w:rsidR="009E459A" w:rsidRPr="002B69AD" w:rsidRDefault="009E459A" w:rsidP="009E459A">
            <w:pPr>
              <w:pStyle w:val="ListParagraph"/>
              <w:spacing w:after="0" w:line="240" w:lineRule="auto"/>
              <w:rPr>
                <w:rFonts w:cstheme="minorBidi"/>
                <w:i/>
                <w:sz w:val="24"/>
                <w:szCs w:val="24"/>
              </w:rPr>
            </w:pPr>
          </w:p>
          <w:p w14:paraId="6C41345E" w14:textId="77777777" w:rsidR="009E459A" w:rsidRPr="002B69AD" w:rsidRDefault="009E459A" w:rsidP="009E459A">
            <w:pPr>
              <w:pStyle w:val="ListParagraph"/>
              <w:spacing w:after="0" w:line="240" w:lineRule="auto"/>
              <w:rPr>
                <w:rFonts w:cstheme="minorBidi"/>
                <w:i/>
                <w:sz w:val="24"/>
                <w:szCs w:val="24"/>
              </w:rPr>
            </w:pPr>
          </w:p>
          <w:p w14:paraId="1C82E48D" w14:textId="77777777" w:rsidR="009E459A" w:rsidRPr="002B69AD" w:rsidRDefault="009E459A" w:rsidP="009E459A">
            <w:pPr>
              <w:pStyle w:val="ListParagraph"/>
              <w:spacing w:after="0" w:line="240" w:lineRule="auto"/>
              <w:rPr>
                <w:rFonts w:cstheme="minorBidi"/>
                <w:i/>
                <w:sz w:val="24"/>
                <w:szCs w:val="24"/>
              </w:rPr>
            </w:pPr>
          </w:p>
          <w:p w14:paraId="6486A600" w14:textId="77777777" w:rsidR="009E459A" w:rsidRPr="002B69AD" w:rsidRDefault="009E459A" w:rsidP="009E459A">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Note:  As the students act out their word, point to the word on the Vocabulary Chart.  At the end of the session </w:t>
            </w:r>
          </w:p>
          <w:p w14:paraId="1C9B315B" w14:textId="77777777" w:rsidR="004514B5" w:rsidRPr="002B69AD" w:rsidRDefault="009E459A" w:rsidP="009E459A">
            <w:pPr>
              <w:pStyle w:val="ListParagraph"/>
              <w:spacing w:after="0" w:line="240" w:lineRule="auto"/>
              <w:rPr>
                <w:rFonts w:cstheme="minorBidi"/>
                <w:i/>
                <w:sz w:val="24"/>
                <w:szCs w:val="24"/>
              </w:rPr>
            </w:pPr>
            <w:r w:rsidRPr="002B69AD">
              <w:rPr>
                <w:rFonts w:cstheme="minorBidi"/>
                <w:i/>
                <w:sz w:val="24"/>
                <w:szCs w:val="24"/>
              </w:rPr>
              <w:t>Have a conversation about h</w:t>
            </w:r>
            <w:r w:rsidR="004514B5" w:rsidRPr="002B69AD">
              <w:rPr>
                <w:rFonts w:cstheme="minorBidi"/>
                <w:i/>
                <w:sz w:val="24"/>
                <w:szCs w:val="24"/>
              </w:rPr>
              <w:t>ow many new words they now know!</w:t>
            </w:r>
          </w:p>
          <w:p w14:paraId="08C1445B" w14:textId="77777777" w:rsidR="004514B5" w:rsidRPr="002B69AD" w:rsidRDefault="004514B5" w:rsidP="009E459A">
            <w:pPr>
              <w:pStyle w:val="ListParagraph"/>
              <w:spacing w:after="0" w:line="240" w:lineRule="auto"/>
              <w:rPr>
                <w:rFonts w:cstheme="minorBidi"/>
                <w:i/>
                <w:sz w:val="24"/>
                <w:szCs w:val="24"/>
              </w:rPr>
            </w:pPr>
          </w:p>
          <w:p w14:paraId="796817CB" w14:textId="77777777" w:rsidR="004514B5" w:rsidRPr="002B69AD" w:rsidRDefault="004514B5" w:rsidP="009E459A">
            <w:pPr>
              <w:pStyle w:val="ListParagraph"/>
              <w:spacing w:after="0" w:line="240" w:lineRule="auto"/>
              <w:rPr>
                <w:rFonts w:cstheme="minorBidi"/>
                <w:i/>
                <w:sz w:val="24"/>
                <w:szCs w:val="24"/>
              </w:rPr>
            </w:pPr>
          </w:p>
          <w:p w14:paraId="2965C48D" w14:textId="77777777" w:rsidR="004514B5" w:rsidRPr="002B69AD" w:rsidRDefault="004514B5" w:rsidP="009E459A">
            <w:pPr>
              <w:pStyle w:val="ListParagraph"/>
              <w:spacing w:after="0" w:line="240" w:lineRule="auto"/>
              <w:rPr>
                <w:rFonts w:cstheme="minorBidi"/>
                <w:i/>
                <w:sz w:val="24"/>
                <w:szCs w:val="24"/>
              </w:rPr>
            </w:pPr>
          </w:p>
          <w:p w14:paraId="40322E2A" w14:textId="77777777" w:rsidR="004514B5" w:rsidRPr="002B69AD" w:rsidRDefault="004514B5" w:rsidP="009E459A">
            <w:pPr>
              <w:pStyle w:val="ListParagraph"/>
              <w:spacing w:after="0" w:line="240" w:lineRule="auto"/>
              <w:rPr>
                <w:rFonts w:cstheme="minorBidi"/>
                <w:i/>
                <w:sz w:val="24"/>
                <w:szCs w:val="24"/>
              </w:rPr>
            </w:pPr>
          </w:p>
          <w:p w14:paraId="6021CC09" w14:textId="77777777" w:rsidR="004514B5" w:rsidRPr="002B69AD" w:rsidRDefault="004514B5" w:rsidP="009E459A">
            <w:pPr>
              <w:pStyle w:val="ListParagraph"/>
              <w:spacing w:after="0" w:line="240" w:lineRule="auto"/>
              <w:rPr>
                <w:rFonts w:cstheme="minorBidi"/>
                <w:i/>
                <w:sz w:val="24"/>
                <w:szCs w:val="24"/>
              </w:rPr>
            </w:pPr>
          </w:p>
          <w:p w14:paraId="4D8517EA" w14:textId="77777777" w:rsidR="009E459A" w:rsidRPr="002B69AD" w:rsidRDefault="004514B5" w:rsidP="004514B5">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Note:  Spend a few minutes getting students to give you details from these two pages.  Explain how this illustration describes life on a pig farm.  </w:t>
            </w:r>
            <w:r w:rsidR="004A0892" w:rsidRPr="002B69AD">
              <w:rPr>
                <w:rFonts w:cstheme="minorBidi"/>
                <w:sz w:val="24"/>
                <w:szCs w:val="24"/>
              </w:rPr>
              <w:t>“</w:t>
            </w:r>
            <w:r w:rsidR="004A0892" w:rsidRPr="002B69AD">
              <w:rPr>
                <w:rFonts w:cstheme="minorBidi"/>
                <w:b/>
                <w:sz w:val="24"/>
                <w:szCs w:val="24"/>
              </w:rPr>
              <w:t>Stubborn</w:t>
            </w:r>
            <w:r w:rsidR="004A0892" w:rsidRPr="002B69AD">
              <w:rPr>
                <w:rFonts w:cstheme="minorBidi"/>
                <w:sz w:val="24"/>
                <w:szCs w:val="24"/>
              </w:rPr>
              <w:t xml:space="preserve">” is when you are strong-willed, wanting your way no matter what.” </w:t>
            </w:r>
            <w:r w:rsidR="004A0892" w:rsidRPr="002B69AD">
              <w:rPr>
                <w:rFonts w:cstheme="minorBidi"/>
                <w:b/>
                <w:sz w:val="24"/>
                <w:szCs w:val="24"/>
              </w:rPr>
              <w:t>Difficult</w:t>
            </w:r>
            <w:r w:rsidR="00986E84" w:rsidRPr="002B69AD">
              <w:rPr>
                <w:rFonts w:cstheme="minorBidi"/>
                <w:sz w:val="24"/>
                <w:szCs w:val="24"/>
              </w:rPr>
              <w:t xml:space="preserve">” means “hard or not easy”. </w:t>
            </w:r>
            <w:r w:rsidR="003808A8" w:rsidRPr="002B69AD">
              <w:rPr>
                <w:rFonts w:cstheme="minorBidi"/>
                <w:sz w:val="24"/>
                <w:szCs w:val="24"/>
              </w:rPr>
              <w:t xml:space="preserve">Point out that these two words actually mean the same.  </w:t>
            </w:r>
            <w:r w:rsidRPr="002B69AD">
              <w:rPr>
                <w:rFonts w:cstheme="minorBidi"/>
                <w:i/>
                <w:sz w:val="24"/>
                <w:szCs w:val="24"/>
              </w:rPr>
              <w:t>Remember to explain the difference in the homonyms, “</w:t>
            </w:r>
            <w:r w:rsidRPr="002B69AD">
              <w:rPr>
                <w:rFonts w:cstheme="minorBidi"/>
                <w:b/>
                <w:i/>
                <w:sz w:val="24"/>
                <w:szCs w:val="24"/>
              </w:rPr>
              <w:t>herd</w:t>
            </w:r>
            <w:r w:rsidRPr="002B69AD">
              <w:rPr>
                <w:rFonts w:cstheme="minorBidi"/>
                <w:i/>
                <w:sz w:val="24"/>
                <w:szCs w:val="24"/>
              </w:rPr>
              <w:t>”</w:t>
            </w:r>
            <w:r w:rsidR="004A0892" w:rsidRPr="002B69AD">
              <w:rPr>
                <w:rFonts w:cstheme="minorBidi"/>
                <w:i/>
                <w:sz w:val="24"/>
                <w:szCs w:val="24"/>
              </w:rPr>
              <w:t xml:space="preserve"> (a groups of animals, especially those with hoofs), </w:t>
            </w:r>
            <w:r w:rsidRPr="002B69AD">
              <w:rPr>
                <w:rFonts w:cstheme="minorBidi"/>
                <w:i/>
                <w:sz w:val="24"/>
                <w:szCs w:val="24"/>
              </w:rPr>
              <w:t>and “</w:t>
            </w:r>
            <w:r w:rsidRPr="002B69AD">
              <w:rPr>
                <w:rFonts w:cstheme="minorBidi"/>
                <w:b/>
                <w:i/>
                <w:sz w:val="24"/>
                <w:szCs w:val="24"/>
              </w:rPr>
              <w:t>heard</w:t>
            </w:r>
            <w:r w:rsidRPr="002B69AD">
              <w:rPr>
                <w:rFonts w:cstheme="minorBidi"/>
                <w:i/>
                <w:sz w:val="24"/>
                <w:szCs w:val="24"/>
              </w:rPr>
              <w:t>”</w:t>
            </w:r>
            <w:r w:rsidR="004A0892" w:rsidRPr="002B69AD">
              <w:rPr>
                <w:rFonts w:cstheme="minorBidi"/>
                <w:i/>
                <w:sz w:val="24"/>
                <w:szCs w:val="24"/>
              </w:rPr>
              <w:t xml:space="preserve"> (to hear with your ears).</w:t>
            </w:r>
          </w:p>
          <w:p w14:paraId="05F339CA" w14:textId="77777777" w:rsidR="004514B5" w:rsidRPr="002B69AD" w:rsidRDefault="004514B5" w:rsidP="004514B5">
            <w:pPr>
              <w:spacing w:after="0" w:line="240" w:lineRule="auto"/>
              <w:rPr>
                <w:i/>
                <w:sz w:val="24"/>
                <w:szCs w:val="24"/>
              </w:rPr>
            </w:pPr>
          </w:p>
          <w:p w14:paraId="5EFC9C53" w14:textId="77777777" w:rsidR="004514B5" w:rsidRPr="002B69AD" w:rsidRDefault="004514B5" w:rsidP="004514B5">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Note:  </w:t>
            </w:r>
            <w:r w:rsidR="00EA4BE8" w:rsidRPr="002B69AD">
              <w:rPr>
                <w:rFonts w:cstheme="minorBidi"/>
                <w:i/>
                <w:sz w:val="24"/>
                <w:szCs w:val="24"/>
              </w:rPr>
              <w:t>A veterinarian is a doctor of animals</w:t>
            </w:r>
            <w:r w:rsidR="00E31B16" w:rsidRPr="002B69AD">
              <w:rPr>
                <w:rFonts w:cstheme="minorBidi"/>
                <w:i/>
                <w:sz w:val="24"/>
                <w:szCs w:val="24"/>
              </w:rPr>
              <w:t>. S</w:t>
            </w:r>
            <w:r w:rsidR="00EA4BE8" w:rsidRPr="002B69AD">
              <w:rPr>
                <w:rFonts w:cstheme="minorBidi"/>
                <w:i/>
                <w:sz w:val="24"/>
                <w:szCs w:val="24"/>
              </w:rPr>
              <w:t xml:space="preserve">ometimes they specialize in doctoring certain kinds of animals, like farm animals.  Ask the students to name all the kinds of animals they notice in this illustration—(horse, duck, pig, dog, cat, bird).  </w:t>
            </w:r>
          </w:p>
          <w:p w14:paraId="1C0600DC" w14:textId="77777777" w:rsidR="004514B5" w:rsidRPr="002B69AD" w:rsidRDefault="004514B5" w:rsidP="009E459A">
            <w:pPr>
              <w:pStyle w:val="ListParagraph"/>
              <w:spacing w:after="0" w:line="240" w:lineRule="auto"/>
              <w:rPr>
                <w:rFonts w:cstheme="minorBidi"/>
                <w:i/>
                <w:sz w:val="24"/>
                <w:szCs w:val="24"/>
              </w:rPr>
            </w:pPr>
          </w:p>
          <w:p w14:paraId="2D5BB032" w14:textId="77777777" w:rsidR="00E31B16" w:rsidRPr="002B69AD" w:rsidRDefault="00E31B16" w:rsidP="00E31B16">
            <w:pPr>
              <w:pStyle w:val="ListParagraph"/>
              <w:spacing w:after="0" w:line="240" w:lineRule="auto"/>
              <w:rPr>
                <w:rFonts w:cstheme="minorBidi"/>
                <w:i/>
                <w:sz w:val="24"/>
                <w:szCs w:val="24"/>
              </w:rPr>
            </w:pPr>
          </w:p>
          <w:p w14:paraId="110CE6F7" w14:textId="77777777" w:rsidR="004514B5" w:rsidRPr="002B69AD" w:rsidRDefault="001B5C6C" w:rsidP="001B5C6C">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Note:  Model with students where the heart, lungs, liver, kidneys, and stomach are and explain how these same body parts in pigs are in the same part of their body that ours are.  </w:t>
            </w:r>
          </w:p>
          <w:p w14:paraId="37055192" w14:textId="77777777" w:rsidR="004514B5" w:rsidRPr="002B69AD" w:rsidRDefault="004514B5" w:rsidP="009E459A">
            <w:pPr>
              <w:pStyle w:val="ListParagraph"/>
              <w:spacing w:after="0" w:line="240" w:lineRule="auto"/>
              <w:rPr>
                <w:rFonts w:cstheme="minorBidi"/>
                <w:i/>
                <w:sz w:val="24"/>
                <w:szCs w:val="24"/>
              </w:rPr>
            </w:pPr>
          </w:p>
          <w:p w14:paraId="62171E96" w14:textId="77777777" w:rsidR="00B14825" w:rsidRPr="002B69AD" w:rsidRDefault="001B5C6C" w:rsidP="00F47A13">
            <w:pPr>
              <w:pStyle w:val="ListParagraph"/>
              <w:numPr>
                <w:ilvl w:val="0"/>
                <w:numId w:val="24"/>
              </w:numPr>
              <w:spacing w:after="0" w:line="240" w:lineRule="auto"/>
              <w:rPr>
                <w:rFonts w:cstheme="minorBidi"/>
                <w:i/>
                <w:sz w:val="24"/>
                <w:szCs w:val="24"/>
              </w:rPr>
            </w:pPr>
            <w:r w:rsidRPr="002B69AD">
              <w:rPr>
                <w:rFonts w:cstheme="minorBidi"/>
                <w:sz w:val="24"/>
                <w:szCs w:val="24"/>
              </w:rPr>
              <w:t>Pigs have very clean habits</w:t>
            </w:r>
            <w:r w:rsidR="00F47A13" w:rsidRPr="002B69AD">
              <w:rPr>
                <w:rFonts w:cstheme="minorBidi"/>
                <w:sz w:val="24"/>
                <w:szCs w:val="24"/>
              </w:rPr>
              <w:t xml:space="preserve"> (like to take a bath)</w:t>
            </w:r>
            <w:r w:rsidRPr="002B69AD">
              <w:rPr>
                <w:rFonts w:cstheme="minorBidi"/>
                <w:sz w:val="24"/>
                <w:szCs w:val="24"/>
              </w:rPr>
              <w:t xml:space="preserve"> and never soil their nests (never use the bathroom in their nests).  </w:t>
            </w:r>
            <w:r w:rsidRPr="002B69AD">
              <w:rPr>
                <w:rFonts w:cstheme="minorBidi"/>
                <w:i/>
                <w:sz w:val="24"/>
                <w:szCs w:val="24"/>
              </w:rPr>
              <w:t xml:space="preserve">Point out that </w:t>
            </w:r>
            <w:r w:rsidR="00F47A13" w:rsidRPr="002B69AD">
              <w:rPr>
                <w:rFonts w:cstheme="minorBidi"/>
                <w:i/>
                <w:sz w:val="24"/>
                <w:szCs w:val="24"/>
              </w:rPr>
              <w:t xml:space="preserve">these are </w:t>
            </w:r>
            <w:r w:rsidRPr="002B69AD">
              <w:rPr>
                <w:rFonts w:cstheme="minorBidi"/>
                <w:i/>
                <w:sz w:val="24"/>
                <w:szCs w:val="24"/>
              </w:rPr>
              <w:t>reason</w:t>
            </w:r>
            <w:r w:rsidR="00F47A13" w:rsidRPr="002B69AD">
              <w:rPr>
                <w:rFonts w:cstheme="minorBidi"/>
                <w:i/>
                <w:sz w:val="24"/>
                <w:szCs w:val="24"/>
              </w:rPr>
              <w:t>s</w:t>
            </w:r>
            <w:r w:rsidRPr="002B69AD">
              <w:rPr>
                <w:rFonts w:cstheme="minorBidi"/>
                <w:i/>
                <w:sz w:val="24"/>
                <w:szCs w:val="24"/>
              </w:rPr>
              <w:t xml:space="preserve"> pigs make good house pets, even pigs of all sizes)</w:t>
            </w:r>
          </w:p>
          <w:p w14:paraId="2BFD4473" w14:textId="77777777" w:rsidR="00B14825" w:rsidRPr="002B69AD" w:rsidRDefault="00B14825" w:rsidP="00B14825">
            <w:pPr>
              <w:pStyle w:val="ListParagraph"/>
              <w:rPr>
                <w:rFonts w:cstheme="minorBidi"/>
                <w:sz w:val="24"/>
                <w:szCs w:val="24"/>
              </w:rPr>
            </w:pPr>
          </w:p>
          <w:p w14:paraId="2E37AF18" w14:textId="77777777" w:rsidR="00B14825" w:rsidRPr="002B69AD" w:rsidRDefault="00B14825" w:rsidP="00B14825">
            <w:pPr>
              <w:pStyle w:val="ListParagraph"/>
              <w:numPr>
                <w:ilvl w:val="0"/>
                <w:numId w:val="24"/>
              </w:numPr>
              <w:spacing w:after="0" w:line="240" w:lineRule="auto"/>
              <w:rPr>
                <w:rFonts w:cstheme="minorBidi"/>
                <w:i/>
                <w:sz w:val="24"/>
                <w:szCs w:val="24"/>
              </w:rPr>
            </w:pPr>
            <w:r w:rsidRPr="002B69AD">
              <w:rPr>
                <w:rFonts w:cstheme="minorBidi"/>
                <w:sz w:val="24"/>
                <w:szCs w:val="24"/>
              </w:rPr>
              <w:t xml:space="preserve"> The man in the white coat is a judge, looking at each pig carefully and giving it a score. At the end, the pig with the highest score will win.</w:t>
            </w:r>
          </w:p>
          <w:p w14:paraId="2944F1DA" w14:textId="77777777" w:rsidR="00B14825" w:rsidRPr="002B69AD" w:rsidRDefault="00B14825" w:rsidP="00B14825">
            <w:pPr>
              <w:pStyle w:val="ListParagraph"/>
              <w:rPr>
                <w:rFonts w:cstheme="minorBidi"/>
                <w:sz w:val="24"/>
                <w:szCs w:val="24"/>
              </w:rPr>
            </w:pPr>
          </w:p>
          <w:p w14:paraId="54FF12A2" w14:textId="77777777" w:rsidR="00B14825" w:rsidRPr="002B69AD" w:rsidRDefault="00B14825" w:rsidP="00B14825">
            <w:pPr>
              <w:pStyle w:val="ListParagraph"/>
              <w:numPr>
                <w:ilvl w:val="0"/>
                <w:numId w:val="24"/>
              </w:numPr>
              <w:spacing w:after="0" w:line="240" w:lineRule="auto"/>
              <w:rPr>
                <w:rFonts w:cstheme="minorBidi"/>
                <w:i/>
                <w:sz w:val="24"/>
                <w:szCs w:val="24"/>
              </w:rPr>
            </w:pPr>
            <w:r w:rsidRPr="002B69AD">
              <w:rPr>
                <w:rFonts w:cstheme="minorBidi"/>
                <w:sz w:val="24"/>
                <w:szCs w:val="24"/>
              </w:rPr>
              <w:t xml:space="preserve"> The man in the gold shirt</w:t>
            </w:r>
            <w:r w:rsidR="00F47A13" w:rsidRPr="002B69AD">
              <w:rPr>
                <w:rFonts w:cstheme="minorBidi"/>
                <w:sz w:val="24"/>
                <w:szCs w:val="24"/>
              </w:rPr>
              <w:t>,</w:t>
            </w:r>
            <w:r w:rsidRPr="002B69AD">
              <w:rPr>
                <w:rFonts w:cstheme="minorBidi"/>
                <w:sz w:val="24"/>
                <w:szCs w:val="24"/>
              </w:rPr>
              <w:t xml:space="preserve"> holding a stick, is getting ready to “show” his pig and he’s walking him around to practice.</w:t>
            </w:r>
          </w:p>
          <w:p w14:paraId="587AB3E8" w14:textId="77777777" w:rsidR="00B14825" w:rsidRPr="002B69AD" w:rsidRDefault="00B14825" w:rsidP="00B14825">
            <w:pPr>
              <w:pStyle w:val="ListParagraph"/>
              <w:rPr>
                <w:rFonts w:cstheme="minorBidi"/>
                <w:i/>
                <w:sz w:val="24"/>
                <w:szCs w:val="24"/>
              </w:rPr>
            </w:pPr>
          </w:p>
          <w:p w14:paraId="7654AA10" w14:textId="77777777" w:rsidR="00B14825" w:rsidRPr="002B69AD" w:rsidRDefault="00B14825" w:rsidP="00B14825">
            <w:pPr>
              <w:pStyle w:val="ListParagraph"/>
              <w:numPr>
                <w:ilvl w:val="0"/>
                <w:numId w:val="24"/>
              </w:numPr>
              <w:spacing w:after="0" w:line="240" w:lineRule="auto"/>
              <w:rPr>
                <w:rFonts w:cstheme="minorBidi"/>
                <w:i/>
                <w:sz w:val="24"/>
                <w:szCs w:val="24"/>
              </w:rPr>
            </w:pPr>
            <w:r w:rsidRPr="002B69AD">
              <w:rPr>
                <w:rFonts w:cstheme="minorBidi"/>
                <w:sz w:val="24"/>
                <w:szCs w:val="24"/>
              </w:rPr>
              <w:t xml:space="preserve">The lady and two boys are washing the pig so he will look really good when the judge comes around.   </w:t>
            </w:r>
          </w:p>
          <w:p w14:paraId="290D1F66" w14:textId="77777777" w:rsidR="00B14825" w:rsidRPr="002B69AD" w:rsidRDefault="00B14825" w:rsidP="00B14825">
            <w:pPr>
              <w:spacing w:after="0" w:line="240" w:lineRule="auto"/>
              <w:ind w:left="720"/>
              <w:rPr>
                <w:i/>
                <w:sz w:val="24"/>
                <w:szCs w:val="24"/>
              </w:rPr>
            </w:pPr>
          </w:p>
          <w:p w14:paraId="777A61FF" w14:textId="77777777" w:rsidR="00B14825" w:rsidRPr="002B69AD" w:rsidRDefault="00B14825" w:rsidP="00B14825">
            <w:pPr>
              <w:pStyle w:val="ListParagraph"/>
              <w:rPr>
                <w:rFonts w:cstheme="minorBidi"/>
                <w:i/>
                <w:sz w:val="24"/>
                <w:szCs w:val="24"/>
              </w:rPr>
            </w:pPr>
          </w:p>
          <w:p w14:paraId="1AB61C83" w14:textId="77777777" w:rsidR="00B14825" w:rsidRPr="002B69AD" w:rsidRDefault="00F47A13" w:rsidP="00986E84">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Note:   As </w:t>
            </w:r>
            <w:r w:rsidR="0030420F" w:rsidRPr="002B69AD">
              <w:rPr>
                <w:rFonts w:cstheme="minorBidi"/>
                <w:i/>
                <w:sz w:val="24"/>
                <w:szCs w:val="24"/>
              </w:rPr>
              <w:t xml:space="preserve">the students </w:t>
            </w:r>
            <w:r w:rsidRPr="002B69AD">
              <w:rPr>
                <w:rFonts w:cstheme="minorBidi"/>
                <w:i/>
                <w:sz w:val="24"/>
                <w:szCs w:val="24"/>
              </w:rPr>
              <w:t>point out details, this might be a good time to talk about living on a farm.  The whole family</w:t>
            </w:r>
            <w:r w:rsidR="00E31B16" w:rsidRPr="002B69AD">
              <w:rPr>
                <w:rFonts w:cstheme="minorBidi"/>
                <w:i/>
                <w:sz w:val="24"/>
                <w:szCs w:val="24"/>
              </w:rPr>
              <w:t>,</w:t>
            </w:r>
            <w:r w:rsidR="0030420F" w:rsidRPr="002B69AD">
              <w:rPr>
                <w:rFonts w:cstheme="minorBidi"/>
                <w:i/>
                <w:sz w:val="24"/>
                <w:szCs w:val="24"/>
              </w:rPr>
              <w:t xml:space="preserve"> including </w:t>
            </w:r>
            <w:r w:rsidRPr="002B69AD">
              <w:rPr>
                <w:rFonts w:cstheme="minorBidi"/>
                <w:i/>
                <w:sz w:val="24"/>
                <w:szCs w:val="24"/>
              </w:rPr>
              <w:t xml:space="preserve">the children, </w:t>
            </w:r>
            <w:r w:rsidR="0030420F" w:rsidRPr="002B69AD">
              <w:rPr>
                <w:rFonts w:cstheme="minorBidi"/>
                <w:i/>
                <w:sz w:val="24"/>
                <w:szCs w:val="24"/>
              </w:rPr>
              <w:t>has</w:t>
            </w:r>
            <w:r w:rsidRPr="002B69AD">
              <w:rPr>
                <w:rFonts w:cstheme="minorBidi"/>
                <w:i/>
                <w:sz w:val="24"/>
                <w:szCs w:val="24"/>
              </w:rPr>
              <w:t xml:space="preserve"> chores.  They all help take care of the animals. </w:t>
            </w:r>
          </w:p>
          <w:p w14:paraId="57709645" w14:textId="77777777" w:rsidR="00996612" w:rsidRPr="002B69AD" w:rsidRDefault="00996612" w:rsidP="00996612">
            <w:pPr>
              <w:spacing w:after="0" w:line="240" w:lineRule="auto"/>
              <w:rPr>
                <w:i/>
                <w:sz w:val="24"/>
                <w:szCs w:val="24"/>
              </w:rPr>
            </w:pPr>
          </w:p>
          <w:p w14:paraId="1541B640" w14:textId="77777777" w:rsidR="00996612" w:rsidRPr="002B69AD" w:rsidRDefault="00996612" w:rsidP="00986E84">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Note:  This is a good time to discuss “point of view” and </w:t>
            </w:r>
            <w:r w:rsidR="00640043" w:rsidRPr="002B69AD">
              <w:rPr>
                <w:rFonts w:cstheme="minorBidi"/>
                <w:i/>
                <w:sz w:val="24"/>
                <w:szCs w:val="24"/>
              </w:rPr>
              <w:t xml:space="preserve">how </w:t>
            </w:r>
            <w:r w:rsidRPr="002B69AD">
              <w:rPr>
                <w:rFonts w:cstheme="minorBidi"/>
                <w:i/>
                <w:sz w:val="24"/>
                <w:szCs w:val="24"/>
              </w:rPr>
              <w:t xml:space="preserve">authors use this in telling a story.  </w:t>
            </w:r>
            <w:r w:rsidR="009852AE" w:rsidRPr="002B69AD">
              <w:rPr>
                <w:rFonts w:cstheme="minorBidi"/>
                <w:sz w:val="24"/>
                <w:szCs w:val="24"/>
              </w:rPr>
              <w:t>Students might answer, “He loves pigs.”, “Maybe he raises pigs or has pigs as pets.”</w:t>
            </w:r>
            <w:r w:rsidRPr="002B69AD">
              <w:rPr>
                <w:rFonts w:cstheme="minorBidi"/>
                <w:i/>
                <w:sz w:val="24"/>
                <w:szCs w:val="24"/>
              </w:rPr>
              <w:t xml:space="preserve"> </w:t>
            </w:r>
          </w:p>
          <w:p w14:paraId="14F97F48" w14:textId="77777777" w:rsidR="00E31B16" w:rsidRPr="002B69AD" w:rsidRDefault="00E31B16" w:rsidP="00E31B16">
            <w:pPr>
              <w:pStyle w:val="ListParagraph"/>
              <w:spacing w:after="0" w:line="240" w:lineRule="auto"/>
              <w:rPr>
                <w:rFonts w:cstheme="minorBidi"/>
                <w:i/>
                <w:sz w:val="24"/>
                <w:szCs w:val="24"/>
              </w:rPr>
            </w:pPr>
          </w:p>
          <w:p w14:paraId="4294B251" w14:textId="77777777" w:rsidR="00996612" w:rsidRPr="002B69AD" w:rsidRDefault="00640043" w:rsidP="00996612">
            <w:pPr>
              <w:pStyle w:val="ListParagraph"/>
              <w:numPr>
                <w:ilvl w:val="0"/>
                <w:numId w:val="24"/>
              </w:numPr>
              <w:spacing w:after="0" w:line="240" w:lineRule="auto"/>
              <w:rPr>
                <w:rFonts w:cstheme="minorBidi"/>
                <w:i/>
                <w:sz w:val="24"/>
                <w:szCs w:val="24"/>
              </w:rPr>
            </w:pPr>
            <w:r w:rsidRPr="002B69AD">
              <w:rPr>
                <w:rFonts w:cstheme="minorBidi"/>
                <w:sz w:val="24"/>
                <w:szCs w:val="24"/>
              </w:rPr>
              <w:t>The author is a farmer who raises pigs because he loves being around them and has done this for a long time.</w:t>
            </w:r>
          </w:p>
          <w:p w14:paraId="5D899A00" w14:textId="77777777" w:rsidR="00870344" w:rsidRPr="002B69AD" w:rsidRDefault="00AF37C6" w:rsidP="00870344">
            <w:pPr>
              <w:pStyle w:val="ListParagraph"/>
              <w:spacing w:after="0" w:line="240" w:lineRule="auto"/>
              <w:rPr>
                <w:rFonts w:cstheme="minorBidi"/>
                <w:i/>
                <w:sz w:val="24"/>
                <w:szCs w:val="24"/>
              </w:rPr>
            </w:pPr>
            <w:r w:rsidRPr="002B69AD">
              <w:rPr>
                <w:rFonts w:cstheme="minorBidi"/>
                <w:i/>
                <w:sz w:val="24"/>
                <w:szCs w:val="24"/>
              </w:rPr>
              <w:t xml:space="preserve">Note:   Point out that the author was born and raised on a farm in the country of England and had all kinds of animals, but loved pigs the most.  Later in life he raised pigs just for pleasure.  He wrote about them many times.  </w:t>
            </w:r>
          </w:p>
          <w:p w14:paraId="02E5E445" w14:textId="77777777" w:rsidR="004514B5" w:rsidRPr="002B69AD" w:rsidRDefault="004514B5" w:rsidP="009E459A">
            <w:pPr>
              <w:pStyle w:val="ListParagraph"/>
              <w:spacing w:after="0" w:line="240" w:lineRule="auto"/>
              <w:rPr>
                <w:rFonts w:cstheme="minorBidi"/>
                <w:i/>
                <w:sz w:val="24"/>
                <w:szCs w:val="24"/>
              </w:rPr>
            </w:pPr>
          </w:p>
          <w:p w14:paraId="4872DE9E" w14:textId="77777777" w:rsidR="004514B5" w:rsidRPr="002B69AD" w:rsidRDefault="004514B5" w:rsidP="009E459A">
            <w:pPr>
              <w:pStyle w:val="ListParagraph"/>
              <w:spacing w:after="0" w:line="240" w:lineRule="auto"/>
              <w:rPr>
                <w:rFonts w:cstheme="minorBidi"/>
                <w:i/>
                <w:sz w:val="24"/>
                <w:szCs w:val="24"/>
              </w:rPr>
            </w:pPr>
          </w:p>
          <w:p w14:paraId="79D32C0A" w14:textId="77777777" w:rsidR="004514B5" w:rsidRPr="002B69AD" w:rsidRDefault="004514B5" w:rsidP="009E459A">
            <w:pPr>
              <w:pStyle w:val="ListParagraph"/>
              <w:spacing w:after="0" w:line="240" w:lineRule="auto"/>
              <w:rPr>
                <w:rFonts w:cstheme="minorBidi"/>
                <w:i/>
                <w:sz w:val="24"/>
                <w:szCs w:val="24"/>
              </w:rPr>
            </w:pPr>
          </w:p>
          <w:p w14:paraId="504D7292" w14:textId="7F55AA03" w:rsidR="00730CAB" w:rsidRPr="00D77FF1" w:rsidRDefault="007F3704" w:rsidP="00D77FF1">
            <w:pPr>
              <w:pStyle w:val="ListParagraph"/>
              <w:numPr>
                <w:ilvl w:val="0"/>
                <w:numId w:val="24"/>
              </w:numPr>
              <w:spacing w:after="0" w:line="240" w:lineRule="auto"/>
              <w:rPr>
                <w:rFonts w:cstheme="minorBidi"/>
                <w:i/>
                <w:sz w:val="24"/>
                <w:szCs w:val="24"/>
              </w:rPr>
            </w:pPr>
            <w:r w:rsidRPr="002B69AD">
              <w:rPr>
                <w:rFonts w:cstheme="minorBidi"/>
                <w:i/>
                <w:sz w:val="24"/>
                <w:szCs w:val="24"/>
              </w:rPr>
              <w:t xml:space="preserve">This might be an example of Student Work you could display.  </w:t>
            </w:r>
          </w:p>
          <w:p w14:paraId="46311CB6" w14:textId="77777777" w:rsidR="00730CAB" w:rsidRPr="002B69AD" w:rsidRDefault="00730CAB" w:rsidP="009E459A">
            <w:pPr>
              <w:pStyle w:val="ListParagraph"/>
              <w:spacing w:after="0" w:line="240" w:lineRule="auto"/>
              <w:rPr>
                <w:rFonts w:cstheme="minorBidi"/>
                <w:i/>
                <w:sz w:val="24"/>
                <w:szCs w:val="24"/>
              </w:rPr>
            </w:pPr>
          </w:p>
          <w:p w14:paraId="066E3E2C" w14:textId="77777777" w:rsidR="00730CAB" w:rsidRDefault="00730CAB" w:rsidP="00F24E72">
            <w:pPr>
              <w:spacing w:after="0" w:line="240" w:lineRule="auto"/>
              <w:rPr>
                <w:i/>
                <w:sz w:val="24"/>
                <w:szCs w:val="24"/>
              </w:rPr>
            </w:pPr>
          </w:p>
          <w:p w14:paraId="146825EF" w14:textId="77777777" w:rsidR="00D77FF1" w:rsidRDefault="00D77FF1" w:rsidP="00F24E72">
            <w:pPr>
              <w:spacing w:after="0" w:line="240" w:lineRule="auto"/>
              <w:rPr>
                <w:i/>
                <w:sz w:val="24"/>
                <w:szCs w:val="24"/>
              </w:rPr>
            </w:pPr>
          </w:p>
          <w:p w14:paraId="7A840A94" w14:textId="77777777" w:rsidR="00D77FF1" w:rsidRDefault="00D77FF1" w:rsidP="00F24E72">
            <w:pPr>
              <w:spacing w:after="0" w:line="240" w:lineRule="auto"/>
              <w:rPr>
                <w:i/>
                <w:sz w:val="24"/>
                <w:szCs w:val="24"/>
              </w:rPr>
            </w:pPr>
          </w:p>
          <w:p w14:paraId="3696B7EB" w14:textId="77777777" w:rsidR="00D77FF1" w:rsidRDefault="00D77FF1" w:rsidP="00F24E72">
            <w:pPr>
              <w:spacing w:after="0" w:line="240" w:lineRule="auto"/>
              <w:rPr>
                <w:i/>
                <w:sz w:val="24"/>
                <w:szCs w:val="24"/>
              </w:rPr>
            </w:pPr>
          </w:p>
          <w:p w14:paraId="4F1A786E" w14:textId="77777777" w:rsidR="00D77FF1" w:rsidRDefault="00D77FF1" w:rsidP="00F24E72">
            <w:pPr>
              <w:spacing w:after="0" w:line="240" w:lineRule="auto"/>
              <w:rPr>
                <w:i/>
                <w:sz w:val="24"/>
                <w:szCs w:val="24"/>
              </w:rPr>
            </w:pPr>
          </w:p>
          <w:p w14:paraId="458AE76E" w14:textId="77777777" w:rsidR="00D77FF1" w:rsidRDefault="00D77FF1" w:rsidP="00F24E72">
            <w:pPr>
              <w:spacing w:after="0" w:line="240" w:lineRule="auto"/>
              <w:rPr>
                <w:i/>
                <w:sz w:val="24"/>
                <w:szCs w:val="24"/>
              </w:rPr>
            </w:pPr>
          </w:p>
          <w:p w14:paraId="7CDD4E22" w14:textId="77777777" w:rsidR="00D77FF1" w:rsidRDefault="00D77FF1" w:rsidP="00F24E72">
            <w:pPr>
              <w:spacing w:after="0" w:line="240" w:lineRule="auto"/>
              <w:rPr>
                <w:i/>
                <w:sz w:val="24"/>
                <w:szCs w:val="24"/>
              </w:rPr>
            </w:pPr>
          </w:p>
          <w:p w14:paraId="510B7320" w14:textId="77777777" w:rsidR="00D77FF1" w:rsidRDefault="00D77FF1" w:rsidP="00F24E72">
            <w:pPr>
              <w:spacing w:after="0" w:line="240" w:lineRule="auto"/>
              <w:rPr>
                <w:i/>
                <w:sz w:val="24"/>
                <w:szCs w:val="24"/>
              </w:rPr>
            </w:pPr>
          </w:p>
          <w:p w14:paraId="3F4C675F" w14:textId="77777777" w:rsidR="00D77FF1" w:rsidRDefault="00D77FF1" w:rsidP="00F24E72">
            <w:pPr>
              <w:spacing w:after="0" w:line="240" w:lineRule="auto"/>
              <w:rPr>
                <w:i/>
                <w:sz w:val="24"/>
                <w:szCs w:val="24"/>
              </w:rPr>
            </w:pPr>
          </w:p>
          <w:p w14:paraId="71266BB2" w14:textId="77777777" w:rsidR="00D77FF1" w:rsidRPr="00F24E72" w:rsidRDefault="00D77FF1" w:rsidP="00F24E72">
            <w:pPr>
              <w:spacing w:after="0" w:line="240" w:lineRule="auto"/>
              <w:rPr>
                <w:i/>
                <w:sz w:val="24"/>
                <w:szCs w:val="24"/>
              </w:rPr>
            </w:pPr>
          </w:p>
          <w:p w14:paraId="4E53D881" w14:textId="77777777" w:rsidR="00730CAB" w:rsidRPr="002B69AD" w:rsidRDefault="00730CAB" w:rsidP="00BA0172">
            <w:pPr>
              <w:pStyle w:val="ListParagraph"/>
              <w:numPr>
                <w:ilvl w:val="0"/>
                <w:numId w:val="24"/>
              </w:numPr>
              <w:spacing w:after="0" w:line="240" w:lineRule="auto"/>
              <w:rPr>
                <w:rFonts w:cstheme="minorBidi"/>
                <w:i/>
                <w:sz w:val="24"/>
                <w:szCs w:val="24"/>
              </w:rPr>
            </w:pPr>
            <w:r w:rsidRPr="002B69AD">
              <w:rPr>
                <w:rFonts w:cstheme="minorBidi"/>
                <w:i/>
                <w:sz w:val="24"/>
                <w:szCs w:val="24"/>
              </w:rPr>
              <w:t>The Venn diagram is posted on chart paper for the class to see at the front of the room. (Day 3 Session 2) Students also have their partner Venn diagram to refer to.</w:t>
            </w:r>
          </w:p>
          <w:p w14:paraId="01A5A163" w14:textId="77777777" w:rsidR="00730CAB" w:rsidRPr="002B69AD" w:rsidRDefault="00730CAB" w:rsidP="009E459A">
            <w:pPr>
              <w:pStyle w:val="ListParagraph"/>
              <w:spacing w:after="0" w:line="240" w:lineRule="auto"/>
              <w:rPr>
                <w:rFonts w:cstheme="minorBidi"/>
                <w:i/>
                <w:sz w:val="24"/>
                <w:szCs w:val="24"/>
              </w:rPr>
            </w:pPr>
          </w:p>
          <w:p w14:paraId="4A2D023F" w14:textId="77777777" w:rsidR="00465F46" w:rsidRPr="002B69AD" w:rsidRDefault="00465F46" w:rsidP="00730CAB">
            <w:pPr>
              <w:pStyle w:val="ListParagraph"/>
              <w:spacing w:after="0" w:line="240" w:lineRule="auto"/>
              <w:rPr>
                <w:rFonts w:cstheme="minorBidi"/>
                <w:i/>
                <w:sz w:val="24"/>
                <w:szCs w:val="24"/>
              </w:rPr>
            </w:pPr>
          </w:p>
          <w:p w14:paraId="3BBBF5F7" w14:textId="77777777" w:rsidR="00730CAB" w:rsidRPr="002B69AD" w:rsidRDefault="00730CAB" w:rsidP="00BA0172">
            <w:pPr>
              <w:pStyle w:val="ListParagraph"/>
              <w:numPr>
                <w:ilvl w:val="0"/>
                <w:numId w:val="24"/>
              </w:numPr>
              <w:spacing w:after="0" w:line="240" w:lineRule="auto"/>
              <w:rPr>
                <w:rFonts w:cstheme="minorBidi"/>
                <w:i/>
                <w:sz w:val="24"/>
                <w:szCs w:val="24"/>
              </w:rPr>
            </w:pPr>
            <w:r w:rsidRPr="002B69AD">
              <w:rPr>
                <w:rFonts w:cstheme="minorBidi"/>
                <w:i/>
                <w:sz w:val="24"/>
                <w:szCs w:val="24"/>
              </w:rPr>
              <w:t>Students will be directed to draw a</w:t>
            </w:r>
            <w:r w:rsidR="00465F46" w:rsidRPr="002B69AD">
              <w:rPr>
                <w:rFonts w:cstheme="minorBidi"/>
                <w:i/>
                <w:sz w:val="24"/>
                <w:szCs w:val="24"/>
              </w:rPr>
              <w:t>n</w:t>
            </w:r>
            <w:r w:rsidRPr="002B69AD">
              <w:rPr>
                <w:rFonts w:cstheme="minorBidi"/>
                <w:i/>
                <w:sz w:val="24"/>
                <w:szCs w:val="24"/>
              </w:rPr>
              <w:t xml:space="preserve"> illustration of a pig and then write a paragraph about the differences and similarities between pigs and people</w:t>
            </w:r>
            <w:r w:rsidR="00465F46" w:rsidRPr="002B69AD">
              <w:rPr>
                <w:rFonts w:cstheme="minorBidi"/>
                <w:i/>
                <w:sz w:val="24"/>
                <w:szCs w:val="24"/>
              </w:rPr>
              <w:t xml:space="preserve"> including a statement about what they learned about pigs from the book. </w:t>
            </w:r>
          </w:p>
        </w:tc>
      </w:tr>
    </w:tbl>
    <w:p w14:paraId="5A3FE4AA" w14:textId="77777777" w:rsidR="00C10593" w:rsidRDefault="00C10593" w:rsidP="001034D9">
      <w:pPr>
        <w:spacing w:after="0" w:line="360" w:lineRule="auto"/>
        <w:rPr>
          <w:rFonts w:asciiTheme="minorHAnsi" w:hAnsiTheme="minorHAnsi" w:cstheme="minorHAnsi"/>
          <w:sz w:val="32"/>
          <w:szCs w:val="32"/>
          <w:u w:val="single"/>
        </w:rPr>
      </w:pPr>
    </w:p>
    <w:p w14:paraId="69FE70BD" w14:textId="77777777" w:rsidR="00D77FF1" w:rsidRDefault="00D77FF1" w:rsidP="001034D9">
      <w:pPr>
        <w:spacing w:after="0" w:line="360" w:lineRule="auto"/>
        <w:rPr>
          <w:rFonts w:asciiTheme="minorHAnsi" w:hAnsiTheme="minorHAnsi" w:cstheme="minorHAnsi"/>
          <w:sz w:val="32"/>
          <w:szCs w:val="32"/>
          <w:u w:val="single"/>
        </w:rPr>
      </w:pPr>
    </w:p>
    <w:p w14:paraId="61380436" w14:textId="77777777" w:rsidR="00D77FF1" w:rsidRPr="002B69AD" w:rsidRDefault="00D77FF1" w:rsidP="001034D9">
      <w:pPr>
        <w:spacing w:after="0" w:line="360" w:lineRule="auto"/>
        <w:rPr>
          <w:rFonts w:asciiTheme="minorHAnsi" w:hAnsiTheme="minorHAnsi" w:cstheme="minorHAnsi"/>
          <w:sz w:val="32"/>
          <w:szCs w:val="32"/>
          <w:u w:val="single"/>
        </w:rPr>
      </w:pPr>
    </w:p>
    <w:p w14:paraId="3B8F3E41" w14:textId="377209B9" w:rsidR="002B69AD" w:rsidRDefault="002B69AD" w:rsidP="00AD0170">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Culminating Task</w:t>
      </w:r>
    </w:p>
    <w:p w14:paraId="5DE1B88E" w14:textId="2CEBD02E" w:rsidR="002B69AD" w:rsidRPr="002B69AD" w:rsidRDefault="002B69AD" w:rsidP="00AD0170">
      <w:pPr>
        <w:spacing w:after="0" w:line="360" w:lineRule="auto"/>
        <w:rPr>
          <w:rFonts w:asciiTheme="minorHAnsi" w:hAnsiTheme="minorHAnsi" w:cstheme="minorHAnsi"/>
          <w:sz w:val="24"/>
          <w:szCs w:val="24"/>
        </w:rPr>
      </w:pPr>
      <w:r>
        <w:rPr>
          <w:rFonts w:asciiTheme="minorHAnsi" w:hAnsiTheme="minorHAnsi" w:cstheme="minorHAnsi"/>
          <w:sz w:val="24"/>
          <w:szCs w:val="24"/>
        </w:rPr>
        <w:t>See Day 4 above.</w:t>
      </w:r>
    </w:p>
    <w:p w14:paraId="6DC02816" w14:textId="502E01B5" w:rsidR="00AD0170" w:rsidRPr="002B69AD" w:rsidRDefault="00AD0170" w:rsidP="00AD0170">
      <w:pPr>
        <w:spacing w:after="0" w:line="360" w:lineRule="auto"/>
        <w:rPr>
          <w:rFonts w:asciiTheme="minorHAnsi" w:hAnsiTheme="minorHAnsi" w:cstheme="minorHAnsi"/>
          <w:sz w:val="32"/>
          <w:szCs w:val="32"/>
          <w:u w:val="single"/>
        </w:rPr>
      </w:pPr>
      <w:r w:rsidRPr="002B69AD">
        <w:rPr>
          <w:rFonts w:asciiTheme="minorHAnsi" w:hAnsiTheme="minorHAnsi" w:cstheme="minorHAnsi"/>
          <w:sz w:val="32"/>
          <w:szCs w:val="32"/>
          <w:u w:val="single"/>
        </w:rPr>
        <w:lastRenderedPageBreak/>
        <w:t>Vocabulary</w:t>
      </w:r>
    </w:p>
    <w:tbl>
      <w:tblPr>
        <w:tblStyle w:val="TableGrid2"/>
        <w:tblW w:w="13878" w:type="dxa"/>
        <w:tblLook w:val="04A0" w:firstRow="1" w:lastRow="0" w:firstColumn="1" w:lastColumn="0" w:noHBand="0" w:noVBand="1"/>
      </w:tblPr>
      <w:tblGrid>
        <w:gridCol w:w="6842"/>
        <w:gridCol w:w="7036"/>
      </w:tblGrid>
      <w:tr w:rsidR="000C1F21" w:rsidRPr="002B69AD" w14:paraId="20FBCAE8" w14:textId="77777777" w:rsidTr="00575EB6">
        <w:trPr>
          <w:trHeight w:val="487"/>
        </w:trPr>
        <w:tc>
          <w:tcPr>
            <w:tcW w:w="6842" w:type="dxa"/>
          </w:tcPr>
          <w:p w14:paraId="7FCEBCAA" w14:textId="77777777" w:rsidR="004C493C" w:rsidRPr="002B69AD" w:rsidRDefault="000C1F21" w:rsidP="000C1F21">
            <w:pPr>
              <w:spacing w:after="0" w:line="240" w:lineRule="auto"/>
              <w:jc w:val="center"/>
              <w:rPr>
                <w:b/>
                <w:sz w:val="24"/>
              </w:rPr>
            </w:pPr>
            <w:r w:rsidRPr="002B69AD">
              <w:rPr>
                <w:b/>
                <w:sz w:val="24"/>
              </w:rPr>
              <w:t>These words merit less time and attention</w:t>
            </w:r>
            <w:r w:rsidRPr="002B69AD" w:rsidDel="000166A5">
              <w:rPr>
                <w:b/>
                <w:sz w:val="24"/>
              </w:rPr>
              <w:t xml:space="preserve"> </w:t>
            </w:r>
          </w:p>
          <w:p w14:paraId="3928BC85" w14:textId="77777777" w:rsidR="000C1F21" w:rsidRPr="002B69AD" w:rsidRDefault="000C1F21" w:rsidP="000C1F21">
            <w:pPr>
              <w:spacing w:after="0" w:line="240" w:lineRule="auto"/>
              <w:jc w:val="center"/>
              <w:rPr>
                <w:sz w:val="20"/>
              </w:rPr>
            </w:pPr>
            <w:r w:rsidRPr="002B69AD">
              <w:rPr>
                <w:sz w:val="20"/>
              </w:rPr>
              <w:t>(They are concrete</w:t>
            </w:r>
            <w:r w:rsidR="00135757" w:rsidRPr="002B69AD">
              <w:rPr>
                <w:sz w:val="20"/>
              </w:rPr>
              <w:t xml:space="preserve"> and easy to explain,</w:t>
            </w:r>
            <w:r w:rsidRPr="002B69AD">
              <w:rPr>
                <w:sz w:val="20"/>
              </w:rPr>
              <w:t xml:space="preserve"> or describe events/</w:t>
            </w:r>
          </w:p>
          <w:p w14:paraId="6AD51068" w14:textId="77777777" w:rsidR="000C1F21" w:rsidRPr="002B69AD" w:rsidRDefault="000C1F21" w:rsidP="000C1F21">
            <w:pPr>
              <w:spacing w:after="0" w:line="240" w:lineRule="auto"/>
              <w:jc w:val="center"/>
            </w:pPr>
            <w:r w:rsidRPr="002B69AD">
              <w:rPr>
                <w:sz w:val="20"/>
              </w:rPr>
              <w:t xml:space="preserve">processes/ideas/concepts/experiences that are familiar to </w:t>
            </w:r>
            <w:r w:rsidR="004C493C" w:rsidRPr="002B69AD">
              <w:rPr>
                <w:sz w:val="20"/>
              </w:rPr>
              <w:t xml:space="preserve">your </w:t>
            </w:r>
            <w:r w:rsidRPr="002B69AD">
              <w:rPr>
                <w:sz w:val="20"/>
              </w:rPr>
              <w:t>students )</w:t>
            </w:r>
            <w:r w:rsidRPr="002B69AD">
              <w:rPr>
                <w:color w:val="1F497D"/>
              </w:rPr>
              <w:t xml:space="preserve"> </w:t>
            </w:r>
          </w:p>
        </w:tc>
        <w:tc>
          <w:tcPr>
            <w:tcW w:w="7036" w:type="dxa"/>
          </w:tcPr>
          <w:p w14:paraId="0AE35AAC" w14:textId="77777777" w:rsidR="000C1F21" w:rsidRPr="002B69AD" w:rsidRDefault="000C1F21" w:rsidP="000C1F21">
            <w:pPr>
              <w:spacing w:after="0" w:line="240" w:lineRule="auto"/>
              <w:jc w:val="center"/>
              <w:rPr>
                <w:b/>
                <w:sz w:val="24"/>
              </w:rPr>
            </w:pPr>
            <w:r w:rsidRPr="002B69AD">
              <w:rPr>
                <w:b/>
                <w:sz w:val="24"/>
              </w:rPr>
              <w:t>These words merit more time and attention</w:t>
            </w:r>
          </w:p>
          <w:p w14:paraId="4F1A39BF" w14:textId="77777777" w:rsidR="000C1F21" w:rsidRPr="002B69AD" w:rsidRDefault="000C1F21" w:rsidP="000C1F21">
            <w:pPr>
              <w:spacing w:after="0" w:line="240" w:lineRule="auto"/>
              <w:jc w:val="center"/>
              <w:rPr>
                <w:sz w:val="20"/>
              </w:rPr>
            </w:pPr>
            <w:r w:rsidRPr="002B69AD">
              <w:rPr>
                <w:sz w:val="20"/>
              </w:rPr>
              <w:t xml:space="preserve">(They are abstract, have multiple meanings, and/or are a part </w:t>
            </w:r>
          </w:p>
          <w:p w14:paraId="3C26363E" w14:textId="77777777" w:rsidR="000C1F21" w:rsidRPr="002B69AD" w:rsidRDefault="000C1F21" w:rsidP="000C1F21">
            <w:pPr>
              <w:spacing w:after="0" w:line="240" w:lineRule="auto"/>
              <w:jc w:val="center"/>
              <w:rPr>
                <w:sz w:val="20"/>
              </w:rPr>
            </w:pPr>
            <w:r w:rsidRPr="002B69AD">
              <w:rPr>
                <w:sz w:val="20"/>
              </w:rPr>
              <w:t>of a</w:t>
            </w:r>
            <w:r w:rsidR="00F9689F" w:rsidRPr="002B69AD">
              <w:rPr>
                <w:sz w:val="20"/>
              </w:rPr>
              <w:t xml:space="preserve"> large </w:t>
            </w:r>
            <w:r w:rsidRPr="002B69AD">
              <w:rPr>
                <w:sz w:val="20"/>
              </w:rPr>
              <w:t>family</w:t>
            </w:r>
            <w:r w:rsidR="00F9689F" w:rsidRPr="002B69AD">
              <w:rPr>
                <w:sz w:val="20"/>
              </w:rPr>
              <w:t xml:space="preserve"> of words with related meanings. These words are likely to describe events, ideas, processes or experiences that most of your student will be unfamiliar with</w:t>
            </w:r>
            <w:r w:rsidRPr="002B69AD">
              <w:rPr>
                <w:sz w:val="20"/>
              </w:rPr>
              <w:t>)</w:t>
            </w:r>
          </w:p>
        </w:tc>
      </w:tr>
      <w:tr w:rsidR="00D77FF1" w:rsidRPr="002B69AD" w14:paraId="2719FBC3" w14:textId="77777777" w:rsidTr="00D77FF1">
        <w:trPr>
          <w:trHeight w:val="4670"/>
        </w:trPr>
        <w:tc>
          <w:tcPr>
            <w:tcW w:w="6842" w:type="dxa"/>
          </w:tcPr>
          <w:p w14:paraId="197F66A6" w14:textId="77777777" w:rsidR="00D77FF1" w:rsidRPr="002B69AD" w:rsidRDefault="00D77FF1" w:rsidP="00D77FF1">
            <w:pPr>
              <w:spacing w:after="0"/>
              <w:rPr>
                <w:sz w:val="24"/>
                <w:szCs w:val="24"/>
              </w:rPr>
            </w:pPr>
            <w:r w:rsidRPr="002B69AD">
              <w:rPr>
                <w:sz w:val="24"/>
                <w:szCs w:val="24"/>
              </w:rPr>
              <w:t>Page 1: snout – nose of some animals</w:t>
            </w:r>
          </w:p>
          <w:p w14:paraId="4791A3F4" w14:textId="77777777" w:rsidR="00D77FF1" w:rsidRPr="002B69AD" w:rsidRDefault="00D77FF1" w:rsidP="00D77FF1">
            <w:pPr>
              <w:spacing w:after="0"/>
              <w:rPr>
                <w:sz w:val="24"/>
                <w:szCs w:val="24"/>
              </w:rPr>
            </w:pPr>
            <w:r w:rsidRPr="002B69AD">
              <w:rPr>
                <w:sz w:val="24"/>
                <w:szCs w:val="24"/>
              </w:rPr>
              <w:t>Page 2: flop – to swing loosely</w:t>
            </w:r>
          </w:p>
          <w:p w14:paraId="394BA394" w14:textId="77777777" w:rsidR="00D77FF1" w:rsidRPr="002B69AD" w:rsidRDefault="00D77FF1" w:rsidP="00D77FF1">
            <w:pPr>
              <w:spacing w:after="0"/>
              <w:rPr>
                <w:sz w:val="24"/>
                <w:szCs w:val="24"/>
              </w:rPr>
            </w:pPr>
            <w:r w:rsidRPr="002B69AD">
              <w:rPr>
                <w:sz w:val="24"/>
                <w:szCs w:val="24"/>
              </w:rPr>
              <w:t>Page 1: ginger – a yellowish color</w:t>
            </w:r>
          </w:p>
          <w:p w14:paraId="25CF39BC" w14:textId="77777777" w:rsidR="00D77FF1" w:rsidRPr="002B69AD" w:rsidRDefault="00D77FF1" w:rsidP="00D77FF1">
            <w:pPr>
              <w:spacing w:after="0"/>
              <w:rPr>
                <w:sz w:val="24"/>
                <w:szCs w:val="24"/>
              </w:rPr>
            </w:pPr>
            <w:r w:rsidRPr="002B69AD">
              <w:rPr>
                <w:sz w:val="24"/>
                <w:szCs w:val="24"/>
              </w:rPr>
              <w:t>Page 2: twisted – to turn from one direction to another</w:t>
            </w:r>
          </w:p>
          <w:p w14:paraId="19E6BA64" w14:textId="77777777" w:rsidR="00D77FF1" w:rsidRPr="002B69AD" w:rsidRDefault="00D77FF1" w:rsidP="00D77FF1">
            <w:pPr>
              <w:spacing w:after="0"/>
              <w:rPr>
                <w:sz w:val="24"/>
                <w:szCs w:val="24"/>
              </w:rPr>
            </w:pPr>
            <w:r w:rsidRPr="002B69AD">
              <w:rPr>
                <w:sz w:val="24"/>
                <w:szCs w:val="24"/>
              </w:rPr>
              <w:t>Page 2: boar – male pig/swine</w:t>
            </w:r>
          </w:p>
          <w:p w14:paraId="438940AE" w14:textId="77777777" w:rsidR="00D77FF1" w:rsidRPr="002B69AD" w:rsidRDefault="00D77FF1" w:rsidP="00D77FF1">
            <w:pPr>
              <w:spacing w:after="0"/>
              <w:rPr>
                <w:sz w:val="24"/>
                <w:szCs w:val="24"/>
              </w:rPr>
            </w:pPr>
            <w:r w:rsidRPr="002B69AD">
              <w:rPr>
                <w:sz w:val="24"/>
                <w:szCs w:val="24"/>
              </w:rPr>
              <w:t>Page 3: pond – a body of water smaller than a lake</w:t>
            </w:r>
          </w:p>
          <w:p w14:paraId="03832F74" w14:textId="77777777" w:rsidR="00D77FF1" w:rsidRPr="002B69AD" w:rsidRDefault="00D77FF1" w:rsidP="00D77FF1">
            <w:pPr>
              <w:spacing w:after="0"/>
              <w:rPr>
                <w:sz w:val="24"/>
                <w:szCs w:val="24"/>
              </w:rPr>
            </w:pPr>
            <w:r w:rsidRPr="002B69AD">
              <w:rPr>
                <w:sz w:val="24"/>
                <w:szCs w:val="24"/>
              </w:rPr>
              <w:t>Page 3: wallow – to roll around or  lie in water, mud or dust</w:t>
            </w:r>
          </w:p>
          <w:p w14:paraId="5AC01941" w14:textId="77777777" w:rsidR="00D77FF1" w:rsidRPr="002B69AD" w:rsidRDefault="00D77FF1" w:rsidP="00D77FF1">
            <w:pPr>
              <w:spacing w:after="0"/>
              <w:rPr>
                <w:sz w:val="24"/>
                <w:szCs w:val="24"/>
              </w:rPr>
            </w:pPr>
            <w:r w:rsidRPr="002B69AD">
              <w:rPr>
                <w:sz w:val="24"/>
                <w:szCs w:val="24"/>
              </w:rPr>
              <w:t>Page 4: youngster- a young child or animal</w:t>
            </w:r>
          </w:p>
          <w:p w14:paraId="1695C196" w14:textId="77777777" w:rsidR="00D77FF1" w:rsidRPr="002B69AD" w:rsidRDefault="00D77FF1" w:rsidP="00D77FF1">
            <w:pPr>
              <w:spacing w:after="0"/>
              <w:rPr>
                <w:sz w:val="24"/>
                <w:szCs w:val="24"/>
              </w:rPr>
            </w:pPr>
            <w:r w:rsidRPr="002B69AD">
              <w:rPr>
                <w:sz w:val="24"/>
                <w:szCs w:val="24"/>
              </w:rPr>
              <w:t>Page 4: weighed – a form of measurement</w:t>
            </w:r>
          </w:p>
          <w:p w14:paraId="0A304B59" w14:textId="77777777" w:rsidR="00D77FF1" w:rsidRPr="002B69AD" w:rsidRDefault="00D77FF1" w:rsidP="00D77FF1">
            <w:pPr>
              <w:spacing w:after="0"/>
              <w:rPr>
                <w:sz w:val="24"/>
                <w:szCs w:val="24"/>
              </w:rPr>
            </w:pPr>
            <w:r w:rsidRPr="002B69AD">
              <w:rPr>
                <w:sz w:val="24"/>
                <w:szCs w:val="24"/>
              </w:rPr>
              <w:t>Page 4: gentle – kind; easily handled</w:t>
            </w:r>
          </w:p>
          <w:p w14:paraId="79C73D1E" w14:textId="77777777" w:rsidR="00D77FF1" w:rsidRPr="002B69AD" w:rsidRDefault="00D77FF1" w:rsidP="00D77FF1">
            <w:pPr>
              <w:spacing w:after="0"/>
              <w:rPr>
                <w:sz w:val="24"/>
                <w:szCs w:val="24"/>
              </w:rPr>
            </w:pPr>
            <w:r w:rsidRPr="002B69AD">
              <w:rPr>
                <w:sz w:val="24"/>
                <w:szCs w:val="24"/>
              </w:rPr>
              <w:t>Page 4: galloping – to run quickly</w:t>
            </w:r>
          </w:p>
          <w:p w14:paraId="6B80930B" w14:textId="77777777" w:rsidR="00D77FF1" w:rsidRPr="002B69AD" w:rsidRDefault="00D77FF1" w:rsidP="00D77FF1">
            <w:pPr>
              <w:spacing w:after="0"/>
              <w:rPr>
                <w:sz w:val="24"/>
                <w:szCs w:val="24"/>
              </w:rPr>
            </w:pPr>
            <w:r w:rsidRPr="002B69AD">
              <w:rPr>
                <w:sz w:val="24"/>
                <w:szCs w:val="24"/>
              </w:rPr>
              <w:t>Page 4: monstrous – frightful or hideous</w:t>
            </w:r>
          </w:p>
          <w:p w14:paraId="3E96039C" w14:textId="77777777" w:rsidR="00D77FF1" w:rsidRPr="002B69AD" w:rsidRDefault="00D77FF1" w:rsidP="00D77FF1">
            <w:pPr>
              <w:spacing w:after="0"/>
              <w:rPr>
                <w:sz w:val="24"/>
                <w:szCs w:val="24"/>
              </w:rPr>
            </w:pPr>
            <w:r w:rsidRPr="002B69AD">
              <w:rPr>
                <w:sz w:val="24"/>
                <w:szCs w:val="24"/>
              </w:rPr>
              <w:t>Page 4: frightening – to make afraid or fearful</w:t>
            </w:r>
          </w:p>
          <w:p w14:paraId="1C153FD5" w14:textId="77777777" w:rsidR="00D77FF1" w:rsidRPr="002B69AD" w:rsidRDefault="00D77FF1" w:rsidP="00D77FF1">
            <w:pPr>
              <w:spacing w:after="0"/>
              <w:rPr>
                <w:sz w:val="24"/>
                <w:szCs w:val="24"/>
              </w:rPr>
            </w:pPr>
            <w:r w:rsidRPr="002B69AD">
              <w:rPr>
                <w:sz w:val="24"/>
                <w:szCs w:val="24"/>
              </w:rPr>
              <w:t>Page 4: pushover – informal, done easily</w:t>
            </w:r>
          </w:p>
          <w:p w14:paraId="763E7EC8" w14:textId="77777777" w:rsidR="00D77FF1" w:rsidRPr="002B69AD" w:rsidRDefault="00D77FF1" w:rsidP="00D77FF1">
            <w:pPr>
              <w:spacing w:after="0"/>
              <w:rPr>
                <w:sz w:val="24"/>
                <w:szCs w:val="24"/>
              </w:rPr>
            </w:pPr>
            <w:r w:rsidRPr="002B69AD">
              <w:rPr>
                <w:sz w:val="24"/>
                <w:szCs w:val="24"/>
              </w:rPr>
              <w:t>Page 5: digest – to convert food into the body</w:t>
            </w:r>
          </w:p>
          <w:p w14:paraId="5692A588" w14:textId="77777777" w:rsidR="00D77FF1" w:rsidRPr="002B69AD" w:rsidRDefault="00D77FF1" w:rsidP="00D77FF1">
            <w:pPr>
              <w:spacing w:after="0"/>
              <w:rPr>
                <w:sz w:val="24"/>
                <w:szCs w:val="24"/>
              </w:rPr>
            </w:pPr>
            <w:r w:rsidRPr="002B69AD">
              <w:rPr>
                <w:sz w:val="24"/>
                <w:szCs w:val="24"/>
              </w:rPr>
              <w:t>Page 5: tuber – outgrowth of a potato; the buds or eyes</w:t>
            </w:r>
          </w:p>
          <w:p w14:paraId="52E53B61" w14:textId="77777777" w:rsidR="00D77FF1" w:rsidRPr="002B69AD" w:rsidRDefault="00D77FF1" w:rsidP="00D77FF1">
            <w:pPr>
              <w:spacing w:after="0"/>
              <w:rPr>
                <w:sz w:val="24"/>
                <w:szCs w:val="24"/>
              </w:rPr>
            </w:pPr>
            <w:r w:rsidRPr="002B69AD">
              <w:rPr>
                <w:sz w:val="24"/>
                <w:szCs w:val="24"/>
              </w:rPr>
              <w:t>Page 5: slop – feed for livestock</w:t>
            </w:r>
          </w:p>
          <w:p w14:paraId="3F23E46F" w14:textId="77777777" w:rsidR="00D77FF1" w:rsidRPr="002B69AD" w:rsidRDefault="00D77FF1" w:rsidP="00D77FF1">
            <w:pPr>
              <w:spacing w:after="0"/>
              <w:rPr>
                <w:sz w:val="24"/>
                <w:szCs w:val="24"/>
              </w:rPr>
            </w:pPr>
            <w:r w:rsidRPr="002B69AD">
              <w:rPr>
                <w:sz w:val="24"/>
                <w:szCs w:val="24"/>
              </w:rPr>
              <w:t>Page 5: scratched – to rub with fingernails</w:t>
            </w:r>
          </w:p>
          <w:p w14:paraId="5EFF5B40" w14:textId="77777777" w:rsidR="00D77FF1" w:rsidRPr="002B69AD" w:rsidRDefault="00D77FF1" w:rsidP="00D77FF1">
            <w:pPr>
              <w:spacing w:after="0"/>
              <w:rPr>
                <w:sz w:val="24"/>
                <w:szCs w:val="24"/>
              </w:rPr>
            </w:pPr>
            <w:r w:rsidRPr="002B69AD">
              <w:rPr>
                <w:sz w:val="24"/>
                <w:szCs w:val="24"/>
              </w:rPr>
              <w:t xml:space="preserve">Page 7: lashes – hairs on the eyelid </w:t>
            </w:r>
          </w:p>
          <w:p w14:paraId="055C99CB" w14:textId="77777777" w:rsidR="00D77FF1" w:rsidRPr="002B69AD" w:rsidRDefault="00D77FF1" w:rsidP="00D77FF1">
            <w:pPr>
              <w:spacing w:after="0"/>
              <w:rPr>
                <w:sz w:val="24"/>
                <w:szCs w:val="24"/>
              </w:rPr>
            </w:pPr>
            <w:r w:rsidRPr="002B69AD">
              <w:rPr>
                <w:sz w:val="24"/>
                <w:szCs w:val="24"/>
              </w:rPr>
              <w:t>Page 7: hindquarter – the rear part of an animal</w:t>
            </w:r>
          </w:p>
          <w:p w14:paraId="5C788935" w14:textId="77777777" w:rsidR="00D77FF1" w:rsidRDefault="00D77FF1" w:rsidP="00D77FF1">
            <w:pPr>
              <w:spacing w:after="0" w:line="240" w:lineRule="auto"/>
              <w:rPr>
                <w:sz w:val="24"/>
                <w:szCs w:val="24"/>
              </w:rPr>
            </w:pPr>
            <w:r w:rsidRPr="002B69AD">
              <w:rPr>
                <w:sz w:val="24"/>
                <w:szCs w:val="24"/>
              </w:rPr>
              <w:t>Page 7: offer – to give</w:t>
            </w:r>
          </w:p>
          <w:p w14:paraId="1734AF0B" w14:textId="77777777" w:rsidR="00D77FF1" w:rsidRPr="002B69AD" w:rsidRDefault="00D77FF1" w:rsidP="00D77FF1">
            <w:pPr>
              <w:spacing w:after="0"/>
              <w:rPr>
                <w:sz w:val="24"/>
                <w:szCs w:val="24"/>
              </w:rPr>
            </w:pPr>
            <w:r w:rsidRPr="002B69AD">
              <w:rPr>
                <w:sz w:val="24"/>
                <w:szCs w:val="24"/>
              </w:rPr>
              <w:t>Page 8: fussy – hard to please</w:t>
            </w:r>
          </w:p>
          <w:p w14:paraId="5B2BE4FA" w14:textId="77777777" w:rsidR="00D77FF1" w:rsidRPr="002B69AD" w:rsidRDefault="00D77FF1" w:rsidP="00D77FF1">
            <w:pPr>
              <w:spacing w:after="0"/>
              <w:rPr>
                <w:sz w:val="24"/>
                <w:szCs w:val="24"/>
              </w:rPr>
            </w:pPr>
            <w:r w:rsidRPr="002B69AD">
              <w:rPr>
                <w:sz w:val="24"/>
                <w:szCs w:val="24"/>
              </w:rPr>
              <w:lastRenderedPageBreak/>
              <w:t>Page 8: squirm – to wiggle</w:t>
            </w:r>
          </w:p>
          <w:p w14:paraId="3DFC3C90" w14:textId="77777777" w:rsidR="00D77FF1" w:rsidRPr="002B69AD" w:rsidRDefault="00D77FF1" w:rsidP="00D77FF1">
            <w:pPr>
              <w:spacing w:after="0"/>
              <w:rPr>
                <w:sz w:val="24"/>
                <w:szCs w:val="24"/>
              </w:rPr>
            </w:pPr>
            <w:r w:rsidRPr="002B69AD">
              <w:rPr>
                <w:sz w:val="24"/>
                <w:szCs w:val="24"/>
              </w:rPr>
              <w:t xml:space="preserve">Page 8: pleasure – enjoyment or satisfaction </w:t>
            </w:r>
          </w:p>
          <w:p w14:paraId="10AC2FD1" w14:textId="77777777" w:rsidR="00D77FF1" w:rsidRPr="002B69AD" w:rsidRDefault="00D77FF1" w:rsidP="00D77FF1">
            <w:pPr>
              <w:spacing w:after="0"/>
              <w:rPr>
                <w:sz w:val="24"/>
                <w:szCs w:val="24"/>
              </w:rPr>
            </w:pPr>
            <w:r w:rsidRPr="002B69AD">
              <w:rPr>
                <w:sz w:val="24"/>
                <w:szCs w:val="24"/>
              </w:rPr>
              <w:t>Page 9: keen – strong sense of smell, hearing or sight</w:t>
            </w:r>
          </w:p>
          <w:p w14:paraId="38B30DB0" w14:textId="77777777" w:rsidR="00D77FF1" w:rsidRPr="002B69AD" w:rsidRDefault="00D77FF1" w:rsidP="00D77FF1">
            <w:pPr>
              <w:spacing w:after="0"/>
              <w:rPr>
                <w:sz w:val="24"/>
                <w:szCs w:val="24"/>
              </w:rPr>
            </w:pPr>
            <w:r w:rsidRPr="002B69AD">
              <w:rPr>
                <w:sz w:val="24"/>
                <w:szCs w:val="24"/>
              </w:rPr>
              <w:t>Page 9: buried – covered in the ground</w:t>
            </w:r>
          </w:p>
          <w:p w14:paraId="4820EB95" w14:textId="77777777" w:rsidR="00D77FF1" w:rsidRPr="002B69AD" w:rsidRDefault="00D77FF1" w:rsidP="00D77FF1">
            <w:pPr>
              <w:spacing w:after="0"/>
              <w:rPr>
                <w:sz w:val="24"/>
                <w:szCs w:val="24"/>
              </w:rPr>
            </w:pPr>
            <w:r w:rsidRPr="002B69AD">
              <w:rPr>
                <w:sz w:val="24"/>
                <w:szCs w:val="24"/>
              </w:rPr>
              <w:t>Page 10: sow – female pig/swine</w:t>
            </w:r>
          </w:p>
          <w:p w14:paraId="31FA9A62" w14:textId="77777777" w:rsidR="00D77FF1" w:rsidRPr="002B69AD" w:rsidRDefault="00D77FF1" w:rsidP="00D77FF1">
            <w:pPr>
              <w:spacing w:after="0"/>
              <w:rPr>
                <w:sz w:val="24"/>
                <w:szCs w:val="24"/>
              </w:rPr>
            </w:pPr>
            <w:r w:rsidRPr="002B69AD">
              <w:rPr>
                <w:sz w:val="24"/>
                <w:szCs w:val="24"/>
              </w:rPr>
              <w:t xml:space="preserve">Page 10: bracken – a cluster of ferns and shrubs </w:t>
            </w:r>
          </w:p>
          <w:p w14:paraId="7601609D" w14:textId="77777777" w:rsidR="00D77FF1" w:rsidRPr="002B69AD" w:rsidRDefault="00D77FF1" w:rsidP="00D77FF1">
            <w:pPr>
              <w:spacing w:after="0"/>
              <w:rPr>
                <w:sz w:val="24"/>
                <w:szCs w:val="24"/>
              </w:rPr>
            </w:pPr>
            <w:r w:rsidRPr="002B69AD">
              <w:rPr>
                <w:sz w:val="24"/>
                <w:szCs w:val="24"/>
              </w:rPr>
              <w:t>Page 10: piglet- a little pig</w:t>
            </w:r>
          </w:p>
          <w:p w14:paraId="2DE45E06" w14:textId="77777777" w:rsidR="00D77FF1" w:rsidRPr="002B69AD" w:rsidRDefault="00D77FF1" w:rsidP="00D77FF1">
            <w:pPr>
              <w:spacing w:after="0"/>
              <w:rPr>
                <w:sz w:val="24"/>
                <w:szCs w:val="24"/>
              </w:rPr>
            </w:pPr>
            <w:r w:rsidRPr="002B69AD">
              <w:rPr>
                <w:sz w:val="24"/>
                <w:szCs w:val="24"/>
              </w:rPr>
              <w:t xml:space="preserve">Page 10: teat – nipple </w:t>
            </w:r>
          </w:p>
          <w:p w14:paraId="2CF7D0BE" w14:textId="77777777" w:rsidR="00D77FF1" w:rsidRPr="002B69AD" w:rsidRDefault="00D77FF1" w:rsidP="00D77FF1">
            <w:pPr>
              <w:spacing w:after="0"/>
              <w:rPr>
                <w:sz w:val="24"/>
                <w:szCs w:val="24"/>
              </w:rPr>
            </w:pPr>
            <w:r w:rsidRPr="002B69AD">
              <w:rPr>
                <w:sz w:val="24"/>
                <w:szCs w:val="24"/>
              </w:rPr>
              <w:t>Page 11: squashes – crush, squeeze or crowd</w:t>
            </w:r>
          </w:p>
          <w:p w14:paraId="3A0FC438" w14:textId="77777777" w:rsidR="00D77FF1" w:rsidRPr="002B69AD" w:rsidRDefault="00D77FF1" w:rsidP="00D77FF1">
            <w:pPr>
              <w:spacing w:after="0"/>
              <w:rPr>
                <w:sz w:val="24"/>
                <w:szCs w:val="24"/>
              </w:rPr>
            </w:pPr>
            <w:r w:rsidRPr="002B69AD">
              <w:rPr>
                <w:sz w:val="24"/>
                <w:szCs w:val="24"/>
              </w:rPr>
              <w:t>Page 13: gilts – young female swine or pig</w:t>
            </w:r>
          </w:p>
          <w:p w14:paraId="09E75EDB" w14:textId="77777777" w:rsidR="00D77FF1" w:rsidRPr="002B69AD" w:rsidRDefault="00D77FF1" w:rsidP="00D77FF1">
            <w:pPr>
              <w:spacing w:after="0"/>
              <w:rPr>
                <w:sz w:val="24"/>
                <w:szCs w:val="24"/>
              </w:rPr>
            </w:pPr>
            <w:r w:rsidRPr="002B69AD">
              <w:rPr>
                <w:sz w:val="24"/>
                <w:szCs w:val="24"/>
              </w:rPr>
              <w:t>Page 14: grunts – a deep guttural sound made by a hog</w:t>
            </w:r>
          </w:p>
          <w:p w14:paraId="0C2EA81E" w14:textId="77777777" w:rsidR="00D77FF1" w:rsidRPr="002B69AD" w:rsidRDefault="00D77FF1" w:rsidP="00D77FF1">
            <w:pPr>
              <w:spacing w:after="0"/>
              <w:rPr>
                <w:sz w:val="24"/>
                <w:szCs w:val="24"/>
              </w:rPr>
            </w:pPr>
            <w:r w:rsidRPr="002B69AD">
              <w:rPr>
                <w:sz w:val="24"/>
                <w:szCs w:val="24"/>
              </w:rPr>
              <w:t>Page 14: squeaks – a short, sharp, shrill cry</w:t>
            </w:r>
          </w:p>
          <w:p w14:paraId="74F42EFB" w14:textId="77777777" w:rsidR="00D77FF1" w:rsidRPr="002B69AD" w:rsidRDefault="00D77FF1" w:rsidP="00D77FF1">
            <w:pPr>
              <w:spacing w:after="0"/>
              <w:rPr>
                <w:sz w:val="24"/>
                <w:szCs w:val="24"/>
              </w:rPr>
            </w:pPr>
            <w:r w:rsidRPr="002B69AD">
              <w:rPr>
                <w:sz w:val="24"/>
                <w:szCs w:val="24"/>
              </w:rPr>
              <w:t>Page 14: cloven – a part or a split</w:t>
            </w:r>
          </w:p>
          <w:p w14:paraId="56BB5A34" w14:textId="77777777" w:rsidR="00D77FF1" w:rsidRPr="002B69AD" w:rsidRDefault="00D77FF1" w:rsidP="00D77FF1">
            <w:pPr>
              <w:spacing w:after="0"/>
              <w:rPr>
                <w:sz w:val="24"/>
                <w:szCs w:val="24"/>
              </w:rPr>
            </w:pPr>
            <w:r w:rsidRPr="002B69AD">
              <w:rPr>
                <w:sz w:val="24"/>
                <w:szCs w:val="24"/>
              </w:rPr>
              <w:t>Page 14: hoofs – the foot of an animal</w:t>
            </w:r>
          </w:p>
          <w:p w14:paraId="6C806304" w14:textId="77777777" w:rsidR="00D77FF1" w:rsidRPr="002B69AD" w:rsidRDefault="00D77FF1" w:rsidP="00D77FF1">
            <w:pPr>
              <w:spacing w:after="0"/>
              <w:rPr>
                <w:sz w:val="24"/>
                <w:szCs w:val="24"/>
              </w:rPr>
            </w:pPr>
            <w:r w:rsidRPr="002B69AD">
              <w:rPr>
                <w:sz w:val="24"/>
                <w:szCs w:val="24"/>
              </w:rPr>
              <w:t>Page 15: actually – really</w:t>
            </w:r>
          </w:p>
          <w:p w14:paraId="14638066" w14:textId="77777777" w:rsidR="00D77FF1" w:rsidRPr="002B69AD" w:rsidRDefault="00D77FF1" w:rsidP="00D77FF1">
            <w:pPr>
              <w:spacing w:after="0"/>
              <w:rPr>
                <w:sz w:val="24"/>
                <w:szCs w:val="24"/>
              </w:rPr>
            </w:pPr>
            <w:r w:rsidRPr="002B69AD">
              <w:rPr>
                <w:sz w:val="24"/>
                <w:szCs w:val="24"/>
              </w:rPr>
              <w:t>Page 18: good-tempered – good-natured</w:t>
            </w:r>
          </w:p>
          <w:p w14:paraId="48418AEB" w14:textId="77777777" w:rsidR="00D77FF1" w:rsidRPr="002B69AD" w:rsidRDefault="00D77FF1" w:rsidP="00D77FF1">
            <w:pPr>
              <w:spacing w:after="0"/>
              <w:rPr>
                <w:sz w:val="24"/>
                <w:szCs w:val="24"/>
              </w:rPr>
            </w:pPr>
            <w:r w:rsidRPr="002B69AD">
              <w:rPr>
                <w:sz w:val="24"/>
                <w:szCs w:val="24"/>
              </w:rPr>
              <w:t xml:space="preserve">Page 18: creature – person, human being </w:t>
            </w:r>
          </w:p>
          <w:p w14:paraId="157B2640" w14:textId="77777777" w:rsidR="00D77FF1" w:rsidRPr="00D77FF1" w:rsidRDefault="00D77FF1" w:rsidP="00D77FF1">
            <w:pPr>
              <w:spacing w:after="0"/>
              <w:rPr>
                <w:sz w:val="24"/>
                <w:szCs w:val="24"/>
              </w:rPr>
            </w:pPr>
            <w:r w:rsidRPr="002B69AD">
              <w:rPr>
                <w:sz w:val="24"/>
                <w:szCs w:val="24"/>
              </w:rPr>
              <w:t>Page 19: horrible – extremely unpleasant</w:t>
            </w:r>
          </w:p>
          <w:p w14:paraId="4CFCE5D6" w14:textId="4C84B7AB" w:rsidR="00D77FF1" w:rsidRPr="002B69AD" w:rsidRDefault="00D77FF1" w:rsidP="00D77FF1">
            <w:pPr>
              <w:spacing w:after="0" w:line="240" w:lineRule="auto"/>
              <w:rPr>
                <w:b/>
                <w:sz w:val="24"/>
              </w:rPr>
            </w:pPr>
          </w:p>
        </w:tc>
        <w:tc>
          <w:tcPr>
            <w:tcW w:w="7036" w:type="dxa"/>
          </w:tcPr>
          <w:p w14:paraId="02354F81" w14:textId="77777777" w:rsidR="00D77FF1" w:rsidRPr="002B69AD" w:rsidRDefault="00D77FF1" w:rsidP="00D77FF1">
            <w:pPr>
              <w:spacing w:after="0"/>
              <w:rPr>
                <w:sz w:val="24"/>
                <w:szCs w:val="24"/>
              </w:rPr>
            </w:pPr>
            <w:r w:rsidRPr="002B69AD">
              <w:rPr>
                <w:sz w:val="24"/>
                <w:szCs w:val="24"/>
              </w:rPr>
              <w:lastRenderedPageBreak/>
              <w:t>Page 2: particular – exceptional or special</w:t>
            </w:r>
          </w:p>
          <w:p w14:paraId="5237A72F" w14:textId="77777777" w:rsidR="00D77FF1" w:rsidRPr="002B69AD" w:rsidRDefault="00D77FF1" w:rsidP="00D77FF1">
            <w:pPr>
              <w:spacing w:after="0"/>
              <w:rPr>
                <w:sz w:val="24"/>
                <w:szCs w:val="24"/>
              </w:rPr>
            </w:pPr>
            <w:r w:rsidRPr="002B69AD">
              <w:rPr>
                <w:sz w:val="24"/>
                <w:szCs w:val="24"/>
              </w:rPr>
              <w:t>Page 5: affected – to bring about a change</w:t>
            </w:r>
          </w:p>
          <w:p w14:paraId="3C158D12" w14:textId="77777777" w:rsidR="00D77FF1" w:rsidRPr="002B69AD" w:rsidRDefault="00D77FF1" w:rsidP="00D77FF1">
            <w:pPr>
              <w:spacing w:after="0"/>
              <w:rPr>
                <w:sz w:val="24"/>
                <w:szCs w:val="24"/>
              </w:rPr>
            </w:pPr>
            <w:r w:rsidRPr="002B69AD">
              <w:rPr>
                <w:sz w:val="24"/>
                <w:szCs w:val="24"/>
              </w:rPr>
              <w:t>Page 6: ecstasy – an overpowering emotion</w:t>
            </w:r>
          </w:p>
          <w:p w14:paraId="21D1B199" w14:textId="77777777" w:rsidR="00D77FF1" w:rsidRPr="002B69AD" w:rsidRDefault="00D77FF1" w:rsidP="00D77FF1">
            <w:pPr>
              <w:spacing w:after="0"/>
              <w:rPr>
                <w:sz w:val="24"/>
                <w:szCs w:val="24"/>
              </w:rPr>
            </w:pPr>
            <w:r w:rsidRPr="002B69AD">
              <w:rPr>
                <w:sz w:val="24"/>
                <w:szCs w:val="24"/>
              </w:rPr>
              <w:t>Page 15: admire – to regard with wonder, pleasure or approval</w:t>
            </w:r>
          </w:p>
          <w:p w14:paraId="04970E0E" w14:textId="77777777" w:rsidR="00D77FF1" w:rsidRPr="002B69AD" w:rsidRDefault="00D77FF1" w:rsidP="00D77FF1">
            <w:pPr>
              <w:spacing w:after="0"/>
              <w:rPr>
                <w:sz w:val="24"/>
                <w:szCs w:val="24"/>
              </w:rPr>
            </w:pPr>
            <w:r w:rsidRPr="002B69AD">
              <w:rPr>
                <w:sz w:val="24"/>
                <w:szCs w:val="24"/>
              </w:rPr>
              <w:t>Page 17: excellent – having an outstanding quality</w:t>
            </w:r>
          </w:p>
          <w:p w14:paraId="3202EFE6" w14:textId="77777777" w:rsidR="00D77FF1" w:rsidRPr="002B69AD" w:rsidRDefault="00D77FF1" w:rsidP="00D77FF1">
            <w:pPr>
              <w:spacing w:after="0"/>
              <w:rPr>
                <w:sz w:val="24"/>
                <w:szCs w:val="24"/>
              </w:rPr>
            </w:pPr>
            <w:r w:rsidRPr="002B69AD">
              <w:rPr>
                <w:sz w:val="24"/>
                <w:szCs w:val="24"/>
              </w:rPr>
              <w:t>Page 23: habit – an acquired behavior regularly followed until it becomes almost involuntary</w:t>
            </w:r>
          </w:p>
          <w:p w14:paraId="1D0A16D0" w14:textId="35BA28F7" w:rsidR="00D77FF1" w:rsidRPr="002B69AD" w:rsidRDefault="00D77FF1" w:rsidP="00D77FF1">
            <w:pPr>
              <w:spacing w:after="0" w:line="240" w:lineRule="auto"/>
              <w:jc w:val="center"/>
              <w:rPr>
                <w:b/>
                <w:sz w:val="24"/>
              </w:rPr>
            </w:pPr>
            <w:r w:rsidRPr="002B69AD">
              <w:rPr>
                <w:sz w:val="24"/>
                <w:szCs w:val="24"/>
              </w:rPr>
              <w:t>Page 25: ordinary – of no special interest, plain</w:t>
            </w:r>
          </w:p>
        </w:tc>
      </w:tr>
    </w:tbl>
    <w:p w14:paraId="6613112F" w14:textId="77777777" w:rsidR="00D77FF1" w:rsidRDefault="00D77FF1" w:rsidP="00190B21">
      <w:pPr>
        <w:spacing w:after="0" w:line="360" w:lineRule="auto"/>
        <w:rPr>
          <w:sz w:val="32"/>
          <w:szCs w:val="32"/>
          <w:u w:val="single"/>
        </w:rPr>
      </w:pPr>
      <w:bookmarkStart w:id="3" w:name="_Hlk509078122"/>
    </w:p>
    <w:p w14:paraId="52924CF2" w14:textId="77777777" w:rsidR="00D77FF1" w:rsidRDefault="00D77FF1">
      <w:pPr>
        <w:spacing w:after="0" w:line="240" w:lineRule="auto"/>
        <w:rPr>
          <w:sz w:val="32"/>
          <w:szCs w:val="32"/>
          <w:u w:val="single"/>
        </w:rPr>
      </w:pPr>
      <w:r>
        <w:rPr>
          <w:sz w:val="32"/>
          <w:szCs w:val="32"/>
          <w:u w:val="single"/>
        </w:rPr>
        <w:br w:type="page"/>
      </w:r>
    </w:p>
    <w:p w14:paraId="5E1FA6D5" w14:textId="04873895" w:rsidR="00190B21" w:rsidRDefault="00190B21" w:rsidP="00190B21">
      <w:pPr>
        <w:spacing w:after="0" w:line="360" w:lineRule="auto"/>
        <w:rPr>
          <w:sz w:val="32"/>
          <w:szCs w:val="32"/>
          <w:u w:val="single"/>
        </w:rPr>
      </w:pPr>
      <w:r>
        <w:rPr>
          <w:sz w:val="32"/>
          <w:szCs w:val="32"/>
          <w:u w:val="single"/>
        </w:rPr>
        <w:lastRenderedPageBreak/>
        <w:t>Extension learning activities for this book and other useful resources</w:t>
      </w:r>
    </w:p>
    <w:bookmarkEnd w:id="3"/>
    <w:p w14:paraId="460A0412" w14:textId="77777777" w:rsidR="00843ABB" w:rsidRPr="008B4711" w:rsidRDefault="00843ABB" w:rsidP="00843ABB">
      <w:pPr>
        <w:rPr>
          <w:i/>
          <w:sz w:val="24"/>
        </w:rPr>
      </w:pPr>
      <w:r>
        <w:rPr>
          <w:rFonts w:asciiTheme="minorHAnsi" w:eastAsiaTheme="minorHAnsi" w:hAnsiTheme="minorHAnsi" w:cs="Times New Roman"/>
          <w:sz w:val="24"/>
          <w:szCs w:val="24"/>
        </w:rPr>
        <w:t xml:space="preserve">In order to reinforce the knowledge and vocabulary that students have learned about pigs, support students by watching an informative video about pigs. </w:t>
      </w:r>
      <w:r w:rsidRPr="00FC1E5A">
        <w:rPr>
          <w:i/>
          <w:sz w:val="24"/>
        </w:rPr>
        <w:t>Note: This is particularly supportive of English Language Learners.</w:t>
      </w:r>
      <w:r>
        <w:rPr>
          <w:i/>
          <w:sz w:val="24"/>
        </w:rPr>
        <w:t xml:space="preserve"> </w:t>
      </w:r>
      <w:r>
        <w:rPr>
          <w:rFonts w:asciiTheme="minorHAnsi" w:eastAsiaTheme="minorHAnsi" w:hAnsiTheme="minorHAnsi" w:cs="Times New Roman"/>
          <w:sz w:val="24"/>
          <w:szCs w:val="24"/>
        </w:rPr>
        <w:t>Here are some examples:</w:t>
      </w:r>
    </w:p>
    <w:p w14:paraId="094B0793" w14:textId="77777777" w:rsidR="00843ABB" w:rsidRPr="008B4711" w:rsidRDefault="00B50B7E" w:rsidP="00843ABB">
      <w:pPr>
        <w:pStyle w:val="ListParagraph"/>
        <w:numPr>
          <w:ilvl w:val="0"/>
          <w:numId w:val="28"/>
        </w:numPr>
        <w:spacing w:after="0" w:line="240" w:lineRule="auto"/>
        <w:rPr>
          <w:rFonts w:asciiTheme="minorHAnsi" w:eastAsiaTheme="minorHAnsi" w:hAnsiTheme="minorHAnsi"/>
          <w:sz w:val="24"/>
          <w:szCs w:val="24"/>
          <w:u w:val="single"/>
        </w:rPr>
      </w:pPr>
      <w:hyperlink r:id="rId13" w:history="1">
        <w:r w:rsidR="00843ABB" w:rsidRPr="008B4711">
          <w:rPr>
            <w:rStyle w:val="Hyperlink"/>
            <w:rFonts w:asciiTheme="minorHAnsi" w:eastAsiaTheme="minorHAnsi" w:hAnsiTheme="minorHAnsi"/>
            <w:sz w:val="24"/>
            <w:szCs w:val="24"/>
          </w:rPr>
          <w:t>https://www.youtube.com/watch?v=gybZTSfTSZA</w:t>
        </w:r>
      </w:hyperlink>
    </w:p>
    <w:p w14:paraId="1E6E4E7F" w14:textId="1A0D0518" w:rsidR="00843ABB" w:rsidRPr="008B4711" w:rsidRDefault="00B50B7E" w:rsidP="00843ABB">
      <w:pPr>
        <w:pStyle w:val="ListParagraph"/>
        <w:numPr>
          <w:ilvl w:val="0"/>
          <w:numId w:val="28"/>
        </w:numPr>
        <w:spacing w:after="0" w:line="240" w:lineRule="auto"/>
        <w:rPr>
          <w:rFonts w:asciiTheme="minorHAnsi" w:eastAsiaTheme="minorHAnsi" w:hAnsiTheme="minorHAnsi"/>
          <w:sz w:val="24"/>
          <w:szCs w:val="24"/>
          <w:u w:val="single"/>
        </w:rPr>
      </w:pPr>
      <w:hyperlink r:id="rId14" w:history="1">
        <w:r w:rsidR="00843ABB" w:rsidRPr="00190B21">
          <w:rPr>
            <w:rStyle w:val="Hyperlink"/>
            <w:rFonts w:asciiTheme="minorHAnsi" w:eastAsiaTheme="minorHAnsi" w:hAnsiTheme="minorHAnsi"/>
            <w:sz w:val="24"/>
            <w:szCs w:val="24"/>
          </w:rPr>
          <w:t>https://www.youtube.com/watch?v=3uVUZc2xEo0</w:t>
        </w:r>
      </w:hyperlink>
    </w:p>
    <w:p w14:paraId="08C62B8B" w14:textId="77777777" w:rsidR="00843ABB" w:rsidRDefault="00843ABB" w:rsidP="00843ABB">
      <w:pPr>
        <w:spacing w:after="0" w:line="240" w:lineRule="auto"/>
        <w:rPr>
          <w:rFonts w:asciiTheme="minorHAnsi" w:eastAsiaTheme="minorHAnsi" w:hAnsiTheme="minorHAnsi" w:cs="Times New Roman"/>
          <w:b/>
          <w:sz w:val="24"/>
          <w:szCs w:val="24"/>
          <w:u w:val="single"/>
        </w:rPr>
      </w:pPr>
    </w:p>
    <w:p w14:paraId="358118F6" w14:textId="77777777" w:rsidR="00843ABB" w:rsidRPr="002B69AD" w:rsidRDefault="00843ABB" w:rsidP="00843ABB">
      <w:pPr>
        <w:spacing w:after="0" w:line="240" w:lineRule="auto"/>
        <w:rPr>
          <w:rFonts w:asciiTheme="minorHAnsi" w:eastAsiaTheme="minorHAnsi" w:hAnsiTheme="minorHAnsi" w:cs="Times New Roman"/>
          <w:b/>
          <w:sz w:val="32"/>
          <w:szCs w:val="32"/>
          <w:u w:val="single"/>
        </w:rPr>
      </w:pPr>
      <w:r w:rsidRPr="002B69AD">
        <w:rPr>
          <w:rFonts w:asciiTheme="minorHAnsi" w:eastAsiaTheme="minorHAnsi" w:hAnsiTheme="minorHAnsi" w:cs="Times New Roman"/>
          <w:b/>
          <w:sz w:val="24"/>
          <w:szCs w:val="24"/>
          <w:u w:val="single"/>
        </w:rPr>
        <w:t xml:space="preserve">ADDITIONAL BOOKS ABOUT </w:t>
      </w:r>
      <w:r w:rsidRPr="00190B21">
        <w:rPr>
          <w:rFonts w:asciiTheme="minorHAnsi" w:eastAsiaTheme="minorHAnsi" w:hAnsiTheme="minorHAnsi" w:cs="Times New Roman"/>
          <w:b/>
          <w:sz w:val="24"/>
          <w:szCs w:val="24"/>
          <w:u w:val="single"/>
        </w:rPr>
        <w:t>PIGS</w:t>
      </w:r>
    </w:p>
    <w:p w14:paraId="34A76850" w14:textId="77777777" w:rsidR="00843ABB" w:rsidRPr="002B69AD" w:rsidRDefault="00843ABB" w:rsidP="00843ABB">
      <w:pPr>
        <w:spacing w:after="0" w:line="240" w:lineRule="auto"/>
        <w:rPr>
          <w:rFonts w:asciiTheme="minorHAnsi" w:eastAsiaTheme="minorHAnsi" w:hAnsiTheme="minorHAnsi" w:cs="Times New Roman"/>
          <w:b/>
          <w:sz w:val="24"/>
          <w:szCs w:val="24"/>
          <w:u w:val="single"/>
        </w:rPr>
      </w:pPr>
    </w:p>
    <w:p w14:paraId="1559A1D4"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Pigs Might Fly………………………Dick King-Smith</w:t>
      </w:r>
    </w:p>
    <w:p w14:paraId="2AA1F08C"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The Three Little Pigs……………… James Marshall</w:t>
      </w:r>
    </w:p>
    <w:p w14:paraId="2195FCFC"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Pignocchio………………………… .Retold by Donna Alexander</w:t>
      </w:r>
    </w:p>
    <w:p w14:paraId="12170606"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If You Give A Pig A Pancake……… Laura Numeroff</w:t>
      </w:r>
    </w:p>
    <w:p w14:paraId="184EC9AE"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If You Give A Pig A Party………… .Laura Numeroff</w:t>
      </w:r>
    </w:p>
    <w:p w14:paraId="219BE637"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No Place For A Pig…………………  Suzanne Bloom</w:t>
      </w:r>
    </w:p>
    <w:p w14:paraId="74DB82D3"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Dream Big Little Pig…………………Kristi Yamaguchi</w:t>
      </w:r>
    </w:p>
    <w:p w14:paraId="2436D75C"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Hamburger Heaven………………… Wong Herbert Yee</w:t>
      </w:r>
    </w:p>
    <w:p w14:paraId="66F09DE4"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Piggie Pie……………………………..Margie Palatini</w:t>
      </w:r>
    </w:p>
    <w:p w14:paraId="37E619E2"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Old Pig………………………………..Margaret Wild</w:t>
      </w:r>
    </w:p>
    <w:p w14:paraId="117BB5B7"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Hamilton………………………………Robert Newton Peck</w:t>
      </w:r>
    </w:p>
    <w:p w14:paraId="51F6F350"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Chester The Worldly Pig……………  Bill Peet</w:t>
      </w:r>
    </w:p>
    <w:p w14:paraId="09E128FF"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Piggies………………………………. Don and Audrey Wood</w:t>
      </w:r>
    </w:p>
    <w:p w14:paraId="1DEE6574"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Rufus Goes To School………………..Kim T. Griswell</w:t>
      </w:r>
    </w:p>
    <w:p w14:paraId="5DB6CA10"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The Amazing Bone……………………William Steig</w:t>
      </w:r>
    </w:p>
    <w:p w14:paraId="4872A71F"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Pig Pigger Piggest……………………..Rick Walton</w:t>
      </w:r>
    </w:p>
    <w:p w14:paraId="71822BE5"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Parents in the Pigpen, Pigs in the Tub…Amy Ehrlich &amp; Steven Kellogg</w:t>
      </w:r>
    </w:p>
    <w:p w14:paraId="29DAF604"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Piggies in a Polka………………………Kathi Appelwhite</w:t>
      </w:r>
    </w:p>
    <w:p w14:paraId="501CBAD0"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Charlotte’s Web………………………..E. B. White</w:t>
      </w:r>
    </w:p>
    <w:p w14:paraId="7937A2B6" w14:textId="77777777" w:rsidR="00843ABB" w:rsidRPr="002B69AD" w:rsidRDefault="00843ABB" w:rsidP="00843ABB">
      <w:pPr>
        <w:numPr>
          <w:ilvl w:val="0"/>
          <w:numId w:val="25"/>
        </w:numPr>
        <w:spacing w:after="0" w:line="240" w:lineRule="auto"/>
        <w:rPr>
          <w:rFonts w:asciiTheme="minorHAnsi" w:eastAsiaTheme="minorHAnsi" w:hAnsiTheme="minorHAnsi" w:cs="Times New Roman"/>
          <w:b/>
          <w:sz w:val="24"/>
          <w:szCs w:val="24"/>
          <w:u w:val="single"/>
        </w:rPr>
      </w:pPr>
      <w:r w:rsidRPr="002B69AD">
        <w:rPr>
          <w:rFonts w:asciiTheme="minorHAnsi" w:eastAsiaTheme="minorHAnsi" w:hAnsiTheme="minorHAnsi" w:cs="Times New Roman"/>
          <w:sz w:val="24"/>
          <w:szCs w:val="24"/>
        </w:rPr>
        <w:t>Three Little Cajun Pigs………………..Mike Artell</w:t>
      </w:r>
    </w:p>
    <w:p w14:paraId="666A288F" w14:textId="77777777" w:rsidR="00843ABB" w:rsidRPr="002B69AD" w:rsidRDefault="00843ABB" w:rsidP="00843ABB">
      <w:pPr>
        <w:spacing w:after="0" w:line="360" w:lineRule="auto"/>
        <w:rPr>
          <w:rFonts w:asciiTheme="minorHAnsi" w:hAnsiTheme="minorHAnsi" w:cstheme="minorHAnsi"/>
          <w:sz w:val="24"/>
          <w:szCs w:val="24"/>
        </w:rPr>
      </w:pPr>
    </w:p>
    <w:p w14:paraId="0D937D48" w14:textId="68C58EAD" w:rsidR="00843ABB" w:rsidRPr="002B69AD" w:rsidRDefault="00843ABB" w:rsidP="00190B21">
      <w:pPr>
        <w:jc w:val="center"/>
        <w:rPr>
          <w:rFonts w:asciiTheme="minorHAnsi" w:hAnsiTheme="minorHAnsi"/>
          <w:b/>
          <w:sz w:val="24"/>
          <w:szCs w:val="24"/>
        </w:rPr>
      </w:pPr>
      <w:r w:rsidRPr="002B69AD">
        <w:rPr>
          <w:rFonts w:asciiTheme="minorHAnsi" w:hAnsiTheme="minorHAnsi"/>
          <w:b/>
          <w:sz w:val="24"/>
          <w:szCs w:val="24"/>
        </w:rPr>
        <w:lastRenderedPageBreak/>
        <w:t>What Makes This Read-Aloud Complex?</w:t>
      </w:r>
    </w:p>
    <w:p w14:paraId="6E39F025" w14:textId="77777777" w:rsidR="00843ABB" w:rsidRPr="002B69AD" w:rsidRDefault="00843ABB" w:rsidP="00843ABB">
      <w:pPr>
        <w:pStyle w:val="ListParagraph"/>
        <w:numPr>
          <w:ilvl w:val="0"/>
          <w:numId w:val="15"/>
        </w:numPr>
        <w:spacing w:after="0" w:line="240" w:lineRule="auto"/>
        <w:rPr>
          <w:rFonts w:asciiTheme="minorHAnsi" w:hAnsiTheme="minorHAnsi"/>
          <w:b/>
          <w:sz w:val="24"/>
          <w:szCs w:val="24"/>
        </w:rPr>
      </w:pPr>
      <w:r w:rsidRPr="002B69AD">
        <w:rPr>
          <w:rFonts w:asciiTheme="minorHAnsi" w:hAnsiTheme="minorHAnsi"/>
          <w:b/>
          <w:sz w:val="24"/>
          <w:szCs w:val="24"/>
        </w:rPr>
        <w:t>Quantitative Measure</w:t>
      </w:r>
    </w:p>
    <w:p w14:paraId="3FBEB619" w14:textId="77777777" w:rsidR="00843ABB" w:rsidRPr="002B69AD" w:rsidRDefault="00843ABB" w:rsidP="00843ABB">
      <w:pPr>
        <w:pStyle w:val="ListParagraph"/>
        <w:spacing w:after="0" w:line="240" w:lineRule="auto"/>
        <w:rPr>
          <w:rFonts w:asciiTheme="minorHAnsi" w:hAnsiTheme="minorHAnsi"/>
          <w:sz w:val="24"/>
          <w:szCs w:val="24"/>
        </w:rPr>
      </w:pPr>
      <w:r w:rsidRPr="002B69AD">
        <w:rPr>
          <w:rFonts w:asciiTheme="minorHAnsi" w:hAnsiTheme="minorHAnsi"/>
          <w:sz w:val="24"/>
          <w:szCs w:val="24"/>
        </w:rPr>
        <w:t xml:space="preserve">Go to </w:t>
      </w:r>
      <w:hyperlink r:id="rId15" w:history="1">
        <w:r w:rsidRPr="002B69AD">
          <w:rPr>
            <w:rStyle w:val="Hyperlink"/>
            <w:rFonts w:asciiTheme="minorHAnsi" w:hAnsiTheme="minorHAnsi"/>
            <w:sz w:val="24"/>
            <w:szCs w:val="24"/>
          </w:rPr>
          <w:t>http://www.lexile.com/</w:t>
        </w:r>
      </w:hyperlink>
      <w:r w:rsidRPr="002B69AD">
        <w:rPr>
          <w:rFonts w:asciiTheme="minorHAnsi" w:hAnsiTheme="minorHAnsi"/>
          <w:sz w:val="24"/>
          <w:szCs w:val="24"/>
        </w:rPr>
        <w:t xml:space="preserve"> and enter the title of your read-aloud in the Quick Book Search in the upper right of home page. Most texts will have a Lexile measure in this database. </w:t>
      </w:r>
    </w:p>
    <w:p w14:paraId="125CC443" w14:textId="77777777" w:rsidR="00843ABB" w:rsidRPr="002B69AD" w:rsidRDefault="00843ABB" w:rsidP="00843ABB">
      <w:pPr>
        <w:pStyle w:val="ListParagraph"/>
        <w:spacing w:after="0" w:line="240" w:lineRule="auto"/>
        <w:rPr>
          <w:rFonts w:asciiTheme="minorHAnsi" w:hAnsiTheme="minorHAnsi"/>
          <w:b/>
          <w:sz w:val="24"/>
          <w:szCs w:val="24"/>
        </w:rPr>
      </w:pPr>
    </w:p>
    <w:p w14:paraId="0BE1F664" w14:textId="77777777" w:rsidR="00843ABB" w:rsidRPr="002B69AD" w:rsidRDefault="00843ABB" w:rsidP="00843ABB">
      <w:pPr>
        <w:rPr>
          <w:rFonts w:asciiTheme="minorHAnsi" w:hAnsiTheme="minorHAnsi"/>
          <w:sz w:val="24"/>
          <w:szCs w:val="24"/>
        </w:rPr>
      </w:pPr>
      <w:r w:rsidRPr="002B69AD">
        <w:rPr>
          <w:rFonts w:asciiTheme="minorHAnsi" w:hAnsiTheme="minorHAnsi"/>
          <w:noProof/>
          <w:sz w:val="24"/>
          <w:szCs w:val="24"/>
        </w:rPr>
        <mc:AlternateContent>
          <mc:Choice Requires="wps">
            <w:drawing>
              <wp:anchor distT="0" distB="0" distL="114300" distR="114300" simplePos="0" relativeHeight="251688960" behindDoc="0" locked="0" layoutInCell="1" allowOverlap="1" wp14:anchorId="0BF18306" wp14:editId="4B3C2C9C">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3B0A3E6" w14:textId="77777777" w:rsidR="00843ABB" w:rsidRPr="007D3083" w:rsidRDefault="00843ABB" w:rsidP="00843ABB">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A8C9C40" w14:textId="77777777" w:rsidR="00843ABB" w:rsidRPr="007D3083" w:rsidRDefault="00843ABB" w:rsidP="00843ABB">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F531A17" w14:textId="77777777" w:rsidR="00843ABB" w:rsidRPr="007D3083" w:rsidRDefault="00843ABB" w:rsidP="00843ABB">
                            <w:pPr>
                              <w:spacing w:after="0" w:line="240" w:lineRule="auto"/>
                              <w:ind w:firstLine="720"/>
                              <w:rPr>
                                <w:sz w:val="20"/>
                                <w:szCs w:val="20"/>
                              </w:rPr>
                            </w:pPr>
                            <w:r w:rsidRPr="007D3083">
                              <w:rPr>
                                <w:sz w:val="20"/>
                                <w:szCs w:val="20"/>
                              </w:rPr>
                              <w:t>4-5 band</w:t>
                            </w:r>
                            <w:r w:rsidRPr="007D3083">
                              <w:rPr>
                                <w:sz w:val="20"/>
                                <w:szCs w:val="20"/>
                              </w:rPr>
                              <w:tab/>
                              <w:t>740-1010L</w:t>
                            </w:r>
                          </w:p>
                          <w:p w14:paraId="121CD234" w14:textId="77777777" w:rsidR="00843ABB" w:rsidRDefault="00843ABB" w:rsidP="00843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F18306"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73B0A3E6" w14:textId="77777777" w:rsidR="00843ABB" w:rsidRPr="007D3083" w:rsidRDefault="00843ABB" w:rsidP="00843ABB">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A8C9C40" w14:textId="77777777" w:rsidR="00843ABB" w:rsidRPr="007D3083" w:rsidRDefault="00843ABB" w:rsidP="00843ABB">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F531A17" w14:textId="77777777" w:rsidR="00843ABB" w:rsidRPr="007D3083" w:rsidRDefault="00843ABB" w:rsidP="00843ABB">
                      <w:pPr>
                        <w:spacing w:after="0" w:line="240" w:lineRule="auto"/>
                        <w:ind w:firstLine="720"/>
                        <w:rPr>
                          <w:sz w:val="20"/>
                          <w:szCs w:val="20"/>
                        </w:rPr>
                      </w:pPr>
                      <w:r w:rsidRPr="007D3083">
                        <w:rPr>
                          <w:sz w:val="20"/>
                          <w:szCs w:val="20"/>
                        </w:rPr>
                        <w:t>4-5 band</w:t>
                      </w:r>
                      <w:r w:rsidRPr="007D3083">
                        <w:rPr>
                          <w:sz w:val="20"/>
                          <w:szCs w:val="20"/>
                        </w:rPr>
                        <w:tab/>
                        <w:t>740-1010L</w:t>
                      </w:r>
                    </w:p>
                    <w:p w14:paraId="121CD234" w14:textId="77777777" w:rsidR="00843ABB" w:rsidRDefault="00843ABB" w:rsidP="00843ABB"/>
                  </w:txbxContent>
                </v:textbox>
              </v:shape>
            </w:pict>
          </mc:Fallback>
        </mc:AlternateContent>
      </w:r>
      <w:r w:rsidRPr="002B69AD">
        <w:rPr>
          <w:rFonts w:asciiTheme="minorHAnsi" w:hAnsiTheme="minorHAnsi"/>
          <w:noProof/>
          <w:sz w:val="24"/>
          <w:szCs w:val="24"/>
        </w:rPr>
        <mc:AlternateContent>
          <mc:Choice Requires="wps">
            <w:drawing>
              <wp:anchor distT="0" distB="0" distL="114300" distR="114300" simplePos="0" relativeHeight="251685888" behindDoc="0" locked="0" layoutInCell="1" allowOverlap="1" wp14:anchorId="5E8835AF" wp14:editId="2A8072B0">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6B8D34E" w14:textId="77777777" w:rsidR="00843ABB" w:rsidRDefault="00843ABB" w:rsidP="00843ABB"/>
                          <w:p w14:paraId="2B8F3CF1" w14:textId="77777777" w:rsidR="00843ABB" w:rsidRDefault="00843ABB" w:rsidP="00843ABB">
                            <w:pPr>
                              <w:jc w:val="center"/>
                            </w:pPr>
                            <w:r>
                              <w:t>890L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8835AF" id="_x0000_s1027" type="#_x0000_t202" style="position:absolute;margin-left:73.5pt;margin-top:.9pt;width:81.75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76B8D34E" w14:textId="77777777" w:rsidR="00843ABB" w:rsidRDefault="00843ABB" w:rsidP="00843ABB"/>
                    <w:p w14:paraId="2B8F3CF1" w14:textId="77777777" w:rsidR="00843ABB" w:rsidRDefault="00843ABB" w:rsidP="00843ABB">
                      <w:pPr>
                        <w:jc w:val="center"/>
                      </w:pPr>
                      <w:r>
                        <w:t>890L</w:t>
                      </w:r>
                    </w:p>
                  </w:txbxContent>
                </v:textbox>
              </v:shape>
            </w:pict>
          </mc:Fallback>
        </mc:AlternateContent>
      </w:r>
      <w:r w:rsidRPr="002B69AD">
        <w:rPr>
          <w:rFonts w:asciiTheme="minorHAnsi" w:hAnsiTheme="minorHAnsi"/>
          <w:sz w:val="24"/>
          <w:szCs w:val="24"/>
        </w:rPr>
        <w:tab/>
      </w:r>
    </w:p>
    <w:p w14:paraId="76B608B5" w14:textId="77777777" w:rsidR="00843ABB" w:rsidRPr="002B69AD" w:rsidRDefault="00843ABB" w:rsidP="00843ABB">
      <w:pPr>
        <w:rPr>
          <w:rFonts w:asciiTheme="minorHAnsi" w:hAnsiTheme="minorHAnsi"/>
          <w:sz w:val="24"/>
          <w:szCs w:val="24"/>
        </w:rPr>
      </w:pPr>
    </w:p>
    <w:p w14:paraId="4078F24D" w14:textId="77777777" w:rsidR="00843ABB" w:rsidRPr="002B69AD" w:rsidRDefault="00843ABB" w:rsidP="00843ABB">
      <w:pPr>
        <w:spacing w:after="0"/>
        <w:rPr>
          <w:rFonts w:asciiTheme="minorHAnsi" w:hAnsiTheme="minorHAnsi"/>
          <w:sz w:val="24"/>
          <w:szCs w:val="24"/>
        </w:rPr>
      </w:pPr>
    </w:p>
    <w:p w14:paraId="7AF45933" w14:textId="77777777" w:rsidR="00843ABB" w:rsidRPr="002B69AD" w:rsidRDefault="00843ABB" w:rsidP="00843ABB">
      <w:pPr>
        <w:spacing w:after="0" w:line="240" w:lineRule="auto"/>
        <w:ind w:firstLine="720"/>
        <w:rPr>
          <w:rFonts w:asciiTheme="minorHAnsi" w:hAnsiTheme="minorHAnsi"/>
          <w:sz w:val="24"/>
          <w:szCs w:val="24"/>
        </w:rPr>
      </w:pPr>
    </w:p>
    <w:p w14:paraId="0B0EE295" w14:textId="77777777" w:rsidR="00843ABB" w:rsidRPr="002B69AD" w:rsidRDefault="00843ABB" w:rsidP="00843ABB">
      <w:pPr>
        <w:pStyle w:val="ListParagraph"/>
        <w:numPr>
          <w:ilvl w:val="0"/>
          <w:numId w:val="15"/>
        </w:numPr>
        <w:spacing w:after="0" w:line="240" w:lineRule="auto"/>
        <w:rPr>
          <w:rFonts w:asciiTheme="minorHAnsi" w:hAnsiTheme="minorHAnsi"/>
          <w:b/>
          <w:sz w:val="24"/>
          <w:szCs w:val="24"/>
        </w:rPr>
      </w:pPr>
      <w:r w:rsidRPr="002B69AD">
        <w:rPr>
          <w:rFonts w:asciiTheme="minorHAnsi" w:hAnsiTheme="minorHAnsi"/>
          <w:b/>
          <w:sz w:val="24"/>
          <w:szCs w:val="24"/>
        </w:rPr>
        <w:t>Qualitative Features</w:t>
      </w:r>
    </w:p>
    <w:p w14:paraId="551714B7" w14:textId="77777777" w:rsidR="00843ABB" w:rsidRPr="002B69AD" w:rsidRDefault="00843ABB" w:rsidP="00843ABB">
      <w:pPr>
        <w:spacing w:after="0" w:line="240" w:lineRule="auto"/>
        <w:ind w:left="720"/>
        <w:rPr>
          <w:rFonts w:asciiTheme="minorHAnsi" w:hAnsiTheme="minorHAnsi"/>
          <w:sz w:val="24"/>
          <w:szCs w:val="24"/>
        </w:rPr>
      </w:pPr>
      <w:r w:rsidRPr="002B69AD">
        <w:rPr>
          <w:rFonts w:asciiTheme="minorHAnsi" w:hAnsiTheme="minorHAnsi"/>
          <w:sz w:val="24"/>
          <w:szCs w:val="24"/>
        </w:rPr>
        <w:t>Consider the four dimensions of text complexity below. For each dimension</w:t>
      </w:r>
      <w:r w:rsidRPr="002B69AD">
        <w:rPr>
          <w:rFonts w:asciiTheme="minorHAnsi" w:hAnsiTheme="minorHAnsi"/>
          <w:sz w:val="20"/>
          <w:szCs w:val="20"/>
        </w:rPr>
        <w:t>*</w:t>
      </w:r>
      <w:r w:rsidRPr="002B69AD">
        <w:rPr>
          <w:rFonts w:asciiTheme="minorHAnsi" w:hAnsiTheme="minorHAnsi"/>
          <w:sz w:val="24"/>
          <w:szCs w:val="24"/>
        </w:rPr>
        <w:t xml:space="preserve">, note specific examples from the text that make it more or less complex. </w:t>
      </w:r>
    </w:p>
    <w:p w14:paraId="71829F39" w14:textId="79C76D12" w:rsidR="00843ABB" w:rsidRPr="002B69AD" w:rsidRDefault="00190B21" w:rsidP="00843ABB">
      <w:pPr>
        <w:spacing w:after="0" w:line="240" w:lineRule="auto"/>
        <w:ind w:left="720"/>
        <w:rPr>
          <w:rFonts w:asciiTheme="minorHAnsi" w:hAnsiTheme="minorHAnsi"/>
          <w:sz w:val="24"/>
          <w:szCs w:val="24"/>
        </w:rPr>
      </w:pPr>
      <w:r w:rsidRPr="002B69AD">
        <w:rPr>
          <w:rFonts w:asciiTheme="minorHAnsi" w:hAnsiTheme="minorHAnsi"/>
          <w:noProof/>
          <w:sz w:val="24"/>
          <w:szCs w:val="24"/>
        </w:rPr>
        <mc:AlternateContent>
          <mc:Choice Requires="wpg">
            <w:drawing>
              <wp:anchor distT="0" distB="0" distL="114300" distR="114300" simplePos="0" relativeHeight="251684864" behindDoc="0" locked="0" layoutInCell="1" allowOverlap="1" wp14:anchorId="2C6E4397" wp14:editId="6D29FFB2">
                <wp:simplePos x="0" y="0"/>
                <wp:positionH relativeFrom="column">
                  <wp:posOffset>-133350</wp:posOffset>
                </wp:positionH>
                <wp:positionV relativeFrom="paragraph">
                  <wp:posOffset>66040</wp:posOffset>
                </wp:positionV>
                <wp:extent cx="7155180" cy="2752725"/>
                <wp:effectExtent l="0" t="0" r="26670" b="28575"/>
                <wp:wrapNone/>
                <wp:docPr id="7" name="Group 7"/>
                <wp:cNvGraphicFramePr/>
                <a:graphic xmlns:a="http://schemas.openxmlformats.org/drawingml/2006/main">
                  <a:graphicData uri="http://schemas.microsoft.com/office/word/2010/wordprocessingGroup">
                    <wpg:wgp>
                      <wpg:cNvGrpSpPr/>
                      <wpg:grpSpPr>
                        <a:xfrm>
                          <a:off x="0" y="0"/>
                          <a:ext cx="7155180" cy="275272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5930EB2" id="Group 7" o:spid="_x0000_s1026" style="position:absolute;margin-left:-10.5pt;margin-top:5.2pt;width:563.4pt;height:216.75pt;z-index:2516848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r w:rsidRPr="002B69AD">
        <w:rPr>
          <w:rFonts w:asciiTheme="minorHAnsi" w:hAnsiTheme="minorHAnsi"/>
          <w:noProof/>
          <w:sz w:val="24"/>
          <w:szCs w:val="24"/>
        </w:rPr>
        <mc:AlternateContent>
          <mc:Choice Requires="wpg">
            <w:drawing>
              <wp:anchor distT="0" distB="0" distL="114300" distR="114300" simplePos="0" relativeHeight="251692032" behindDoc="0" locked="0" layoutInCell="1" allowOverlap="1" wp14:anchorId="1CBC83EF" wp14:editId="08A7CBCD">
                <wp:simplePos x="0" y="0"/>
                <wp:positionH relativeFrom="column">
                  <wp:posOffset>161925</wp:posOffset>
                </wp:positionH>
                <wp:positionV relativeFrom="paragraph">
                  <wp:posOffset>66040</wp:posOffset>
                </wp:positionV>
                <wp:extent cx="6861810" cy="2771775"/>
                <wp:effectExtent l="0" t="0" r="0" b="0"/>
                <wp:wrapNone/>
                <wp:docPr id="15" name="Group 15"/>
                <wp:cNvGraphicFramePr/>
                <a:graphic xmlns:a="http://schemas.openxmlformats.org/drawingml/2006/main">
                  <a:graphicData uri="http://schemas.microsoft.com/office/word/2010/wordprocessingGroup">
                    <wpg:wgp>
                      <wpg:cNvGrpSpPr/>
                      <wpg:grpSpPr>
                        <a:xfrm>
                          <a:off x="0" y="0"/>
                          <a:ext cx="6861810" cy="2771775"/>
                          <a:chOff x="0" y="0"/>
                          <a:chExt cx="7157085" cy="2771775"/>
                        </a:xfrm>
                      </wpg:grpSpPr>
                      <wps:wsp>
                        <wps:cNvPr id="9" name="Text Box 2"/>
                        <wps:cNvSpPr txBox="1">
                          <a:spLocks noChangeArrowheads="1"/>
                        </wps:cNvSpPr>
                        <wps:spPr bwMode="auto">
                          <a:xfrm>
                            <a:off x="0" y="10632"/>
                            <a:ext cx="3573780" cy="1265718"/>
                          </a:xfrm>
                          <a:prstGeom prst="rect">
                            <a:avLst/>
                          </a:prstGeom>
                          <a:noFill/>
                          <a:ln w="9525">
                            <a:noFill/>
                            <a:miter lim="800000"/>
                            <a:headEnd/>
                            <a:tailEnd/>
                          </a:ln>
                        </wps:spPr>
                        <wps:txbx>
                          <w:txbxContent>
                            <w:p w14:paraId="3121A8B7" w14:textId="77777777" w:rsidR="00843ABB" w:rsidRDefault="00843ABB" w:rsidP="00843ABB">
                              <w:pPr>
                                <w:ind w:firstLine="720"/>
                              </w:pPr>
                              <w:r>
                                <w:t>All about the attributes of pigs</w:t>
                              </w:r>
                            </w:p>
                            <w:p w14:paraId="7352530A" w14:textId="77777777" w:rsidR="00843ABB" w:rsidRDefault="00843ABB" w:rsidP="00843ABB">
                              <w:pPr>
                                <w:ind w:firstLine="720"/>
                              </w:pPr>
                              <w:r>
                                <w:t>Comparison between pigs and humans</w:t>
                              </w:r>
                            </w:p>
                            <w:p w14:paraId="38488950" w14:textId="77777777" w:rsidR="00843ABB" w:rsidRPr="004348C4" w:rsidRDefault="00843ABB" w:rsidP="00843ABB">
                              <w:pPr>
                                <w:ind w:firstLine="72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285875"/>
                          </a:xfrm>
                          <a:prstGeom prst="rect">
                            <a:avLst/>
                          </a:prstGeom>
                          <a:noFill/>
                          <a:ln w="9525">
                            <a:noFill/>
                            <a:miter lim="800000"/>
                            <a:headEnd/>
                            <a:tailEnd/>
                          </a:ln>
                        </wps:spPr>
                        <wps:txbx>
                          <w:txbxContent>
                            <w:p w14:paraId="51C8A471" w14:textId="77777777" w:rsidR="00843ABB" w:rsidRDefault="00843ABB" w:rsidP="00843ABB">
                              <w:r>
                                <w:t>Nonfiction</w:t>
                              </w:r>
                            </w:p>
                            <w:p w14:paraId="19596FD9" w14:textId="77777777" w:rsidR="00843ABB" w:rsidRDefault="00843ABB" w:rsidP="00843ABB">
                              <w:r>
                                <w:t>Storybook appeal</w:t>
                              </w:r>
                            </w:p>
                            <w:p w14:paraId="1724A7C9" w14:textId="77777777" w:rsidR="00843ABB" w:rsidRPr="004348C4" w:rsidRDefault="00843ABB" w:rsidP="00843ABB">
                              <w:r>
                                <w:t>Story with facts embedded within pictures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328184" cy="1187524"/>
                          </a:xfrm>
                          <a:prstGeom prst="rect">
                            <a:avLst/>
                          </a:prstGeom>
                          <a:noFill/>
                          <a:ln w="9525">
                            <a:noFill/>
                            <a:miter lim="800000"/>
                            <a:headEnd/>
                            <a:tailEnd/>
                          </a:ln>
                        </wps:spPr>
                        <wps:txbx>
                          <w:txbxContent>
                            <w:p w14:paraId="74457639" w14:textId="77777777" w:rsidR="00843ABB" w:rsidRDefault="00843ABB" w:rsidP="00843ABB">
                              <w:pPr>
                                <w:ind w:firstLine="720"/>
                              </w:pPr>
                              <w:r>
                                <w:t>Lots of rich vocabulary</w:t>
                              </w:r>
                            </w:p>
                            <w:p w14:paraId="27D56F5B" w14:textId="77777777" w:rsidR="00843ABB" w:rsidRDefault="00843ABB" w:rsidP="00843ABB">
                              <w:pPr>
                                <w:ind w:firstLine="720"/>
                              </w:pPr>
                              <w:r>
                                <w:t>Excellent sentence length and structure</w:t>
                              </w:r>
                            </w:p>
                            <w:p w14:paraId="421DB945" w14:textId="77777777" w:rsidR="00843ABB" w:rsidRPr="004348C4" w:rsidRDefault="00843ABB" w:rsidP="00843ABB">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72288" y="1594883"/>
                            <a:ext cx="3584797" cy="1024492"/>
                          </a:xfrm>
                          <a:prstGeom prst="rect">
                            <a:avLst/>
                          </a:prstGeom>
                          <a:noFill/>
                          <a:ln w="9525">
                            <a:noFill/>
                            <a:miter lim="800000"/>
                            <a:headEnd/>
                            <a:tailEnd/>
                          </a:ln>
                        </wps:spPr>
                        <wps:txbx>
                          <w:txbxContent>
                            <w:p w14:paraId="09596349" w14:textId="77777777" w:rsidR="00843ABB" w:rsidRDefault="00843ABB" w:rsidP="00843ABB"/>
                            <w:p w14:paraId="4542AB7B" w14:textId="77777777" w:rsidR="00843ABB" w:rsidRDefault="00843ABB" w:rsidP="00843ABB">
                              <w:r>
                                <w:t>Regional knowledge of pigs and/or farming</w:t>
                              </w:r>
                            </w:p>
                            <w:p w14:paraId="29B95DDC" w14:textId="77777777" w:rsidR="00843ABB" w:rsidRPr="004348C4" w:rsidRDefault="00843ABB" w:rsidP="00843ABB">
                              <w:r>
                                <w:t>Some background knowledge an advantage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BC83EF" id="Group 15" o:spid="_x0000_s1028" style="position:absolute;left:0;text-align:left;margin-left:12.75pt;margin-top:5.2pt;width:540.3pt;height:218.25pt;z-index:251692032;mso-width-relative:margin;mso-height-relative:margin" coordsize="71570,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">
                <v:shape id="_x0000_s1029" type="#_x0000_t202" style="position:absolute;top:106;width:35737;height:12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121A8B7" w14:textId="77777777" w:rsidR="00843ABB" w:rsidRDefault="00843ABB" w:rsidP="00843ABB">
                        <w:pPr>
                          <w:ind w:firstLine="720"/>
                        </w:pPr>
                        <w:r>
                          <w:t>All about the attributes of pigs</w:t>
                        </w:r>
                      </w:p>
                      <w:p w14:paraId="7352530A" w14:textId="77777777" w:rsidR="00843ABB" w:rsidRDefault="00843ABB" w:rsidP="00843ABB">
                        <w:pPr>
                          <w:ind w:firstLine="720"/>
                        </w:pPr>
                        <w:r>
                          <w:t>Comparison between pigs and humans</w:t>
                        </w:r>
                      </w:p>
                      <w:p w14:paraId="38488950" w14:textId="77777777" w:rsidR="00843ABB" w:rsidRPr="004348C4" w:rsidRDefault="00843ABB" w:rsidP="00843ABB">
                        <w:pPr>
                          <w:ind w:firstLine="720"/>
                        </w:pPr>
                      </w:p>
                    </w:txbxContent>
                  </v:textbox>
                </v:shape>
                <v:shape id="_x0000_s1030" type="#_x0000_t202" style="position:absolute;left:35725;width:34925;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1C8A471" w14:textId="77777777" w:rsidR="00843ABB" w:rsidRDefault="00843ABB" w:rsidP="00843ABB">
                        <w:r>
                          <w:t>Nonfiction</w:t>
                        </w:r>
                      </w:p>
                      <w:p w14:paraId="19596FD9" w14:textId="77777777" w:rsidR="00843ABB" w:rsidRDefault="00843ABB" w:rsidP="00843ABB">
                        <w:r>
                          <w:t>Storybook appeal</w:t>
                        </w:r>
                      </w:p>
                      <w:p w14:paraId="1724A7C9" w14:textId="77777777" w:rsidR="00843ABB" w:rsidRPr="004348C4" w:rsidRDefault="00843ABB" w:rsidP="00843ABB">
                        <w:r>
                          <w:t>Story with facts embedded within pictures</w:t>
                        </w:r>
                      </w:p>
                    </w:txbxContent>
                  </v:textbox>
                </v:shape>
                <v:shape id="_x0000_s1031" type="#_x0000_t202" style="position:absolute;top:15842;width:33281;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4457639" w14:textId="77777777" w:rsidR="00843ABB" w:rsidRDefault="00843ABB" w:rsidP="00843ABB">
                        <w:pPr>
                          <w:ind w:firstLine="720"/>
                        </w:pPr>
                        <w:r>
                          <w:t>Lots of rich vocabulary</w:t>
                        </w:r>
                      </w:p>
                      <w:p w14:paraId="27D56F5B" w14:textId="77777777" w:rsidR="00843ABB" w:rsidRDefault="00843ABB" w:rsidP="00843ABB">
                        <w:pPr>
                          <w:ind w:firstLine="720"/>
                        </w:pPr>
                        <w:r>
                          <w:t>Excellent sentence length and structure</w:t>
                        </w:r>
                      </w:p>
                      <w:p w14:paraId="421DB945" w14:textId="77777777" w:rsidR="00843ABB" w:rsidRPr="004348C4" w:rsidRDefault="00843ABB" w:rsidP="00843ABB">
                        <w:pPr>
                          <w:ind w:firstLine="720"/>
                        </w:pPr>
                      </w:p>
                    </w:txbxContent>
                  </v:textbox>
                </v:shape>
                <v:shape id="_x0000_s1032" type="#_x0000_t202" style="position:absolute;left:35722;top:15948;width:35848;height:10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9596349" w14:textId="77777777" w:rsidR="00843ABB" w:rsidRDefault="00843ABB" w:rsidP="00843ABB"/>
                      <w:p w14:paraId="4542AB7B" w14:textId="77777777" w:rsidR="00843ABB" w:rsidRDefault="00843ABB" w:rsidP="00843ABB">
                        <w:r>
                          <w:t>Regional knowledge of pigs and/or farming</w:t>
                        </w:r>
                      </w:p>
                      <w:p w14:paraId="29B95DDC" w14:textId="77777777" w:rsidR="00843ABB" w:rsidRPr="004348C4" w:rsidRDefault="00843ABB" w:rsidP="00843ABB">
                        <w:r>
                          <w:t>Some background knowledge an advantage</w:t>
                        </w:r>
                      </w:p>
                    </w:txbxContent>
                  </v:textbox>
                </v:shape>
              </v:group>
            </w:pict>
          </mc:Fallback>
        </mc:AlternateContent>
      </w:r>
    </w:p>
    <w:p w14:paraId="3B233961" w14:textId="77777777" w:rsidR="00843ABB" w:rsidRPr="002B69AD" w:rsidRDefault="00843ABB" w:rsidP="00843ABB">
      <w:pPr>
        <w:spacing w:after="0" w:line="240" w:lineRule="auto"/>
        <w:ind w:left="720"/>
        <w:rPr>
          <w:rFonts w:asciiTheme="minorHAnsi" w:hAnsiTheme="minorHAnsi"/>
          <w:sz w:val="24"/>
          <w:szCs w:val="24"/>
        </w:rPr>
      </w:pPr>
    </w:p>
    <w:p w14:paraId="515D18D3" w14:textId="77777777" w:rsidR="00843ABB" w:rsidRPr="002B69AD" w:rsidRDefault="00843ABB" w:rsidP="00843ABB">
      <w:pPr>
        <w:spacing w:after="0" w:line="240" w:lineRule="auto"/>
        <w:ind w:left="720"/>
        <w:rPr>
          <w:rFonts w:asciiTheme="minorHAnsi" w:hAnsiTheme="minorHAnsi"/>
          <w:sz w:val="24"/>
          <w:szCs w:val="24"/>
        </w:rPr>
      </w:pPr>
    </w:p>
    <w:p w14:paraId="7B8E47A4" w14:textId="77777777" w:rsidR="00843ABB" w:rsidRPr="002B69AD" w:rsidRDefault="00843ABB" w:rsidP="00843ABB">
      <w:pPr>
        <w:spacing w:after="0" w:line="240" w:lineRule="auto"/>
        <w:ind w:left="720"/>
        <w:rPr>
          <w:rFonts w:asciiTheme="minorHAnsi" w:hAnsiTheme="minorHAnsi"/>
          <w:sz w:val="24"/>
          <w:szCs w:val="24"/>
        </w:rPr>
      </w:pPr>
    </w:p>
    <w:p w14:paraId="1C5F5B7C" w14:textId="77777777" w:rsidR="00843ABB" w:rsidRPr="002B69AD" w:rsidRDefault="00843ABB" w:rsidP="00843ABB">
      <w:pPr>
        <w:spacing w:after="0" w:line="240" w:lineRule="auto"/>
        <w:ind w:left="720"/>
        <w:rPr>
          <w:rFonts w:asciiTheme="minorHAnsi" w:hAnsiTheme="minorHAnsi"/>
          <w:sz w:val="24"/>
          <w:szCs w:val="24"/>
        </w:rPr>
      </w:pPr>
    </w:p>
    <w:p w14:paraId="11457619" w14:textId="77777777" w:rsidR="00843ABB" w:rsidRPr="002B69AD" w:rsidRDefault="00843ABB" w:rsidP="00843ABB">
      <w:pPr>
        <w:spacing w:after="0" w:line="240" w:lineRule="auto"/>
        <w:ind w:left="720"/>
        <w:rPr>
          <w:rFonts w:asciiTheme="minorHAnsi" w:hAnsiTheme="minorHAnsi"/>
          <w:sz w:val="24"/>
          <w:szCs w:val="24"/>
        </w:rPr>
      </w:pPr>
    </w:p>
    <w:p w14:paraId="30D04C96" w14:textId="2ECA6E66" w:rsidR="00843ABB" w:rsidRPr="002B69AD" w:rsidRDefault="00190B21" w:rsidP="00843ABB">
      <w:pPr>
        <w:spacing w:after="0" w:line="240" w:lineRule="auto"/>
        <w:ind w:left="720"/>
        <w:rPr>
          <w:rFonts w:asciiTheme="minorHAnsi" w:hAnsiTheme="minorHAnsi"/>
          <w:sz w:val="24"/>
          <w:szCs w:val="24"/>
        </w:rPr>
      </w:pPr>
      <w:r w:rsidRPr="002B69AD">
        <w:rPr>
          <w:rFonts w:asciiTheme="minorHAnsi" w:hAnsiTheme="minorHAnsi"/>
          <w:b/>
          <w:noProof/>
          <w:sz w:val="24"/>
          <w:szCs w:val="24"/>
        </w:rPr>
        <mc:AlternateContent>
          <mc:Choice Requires="wps">
            <w:drawing>
              <wp:anchor distT="0" distB="0" distL="114300" distR="114300" simplePos="0" relativeHeight="251687936" behindDoc="0" locked="0" layoutInCell="1" allowOverlap="1" wp14:anchorId="1440B51D" wp14:editId="628DB7AE">
                <wp:simplePos x="0" y="0"/>
                <wp:positionH relativeFrom="column">
                  <wp:posOffset>3430905</wp:posOffset>
                </wp:positionH>
                <wp:positionV relativeFrom="paragraph">
                  <wp:posOffset>11430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3536730" w14:textId="77777777" w:rsidR="00843ABB" w:rsidRPr="009E0473" w:rsidRDefault="00843ABB" w:rsidP="00843ABB">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40B51D" id="Text Box 13" o:spid="_x0000_s1033" type="#_x0000_t202" style="position:absolute;left:0;text-align:left;margin-left:270.15pt;margin-top:.9pt;width:90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" filled="f" stroked="f">
                <v:textbox>
                  <w:txbxContent>
                    <w:p w14:paraId="43536730" w14:textId="77777777" w:rsidR="00843ABB" w:rsidRPr="009E0473" w:rsidRDefault="00843ABB" w:rsidP="00843ABB">
                      <w:pPr>
                        <w:rPr>
                          <w:b/>
                          <w:sz w:val="24"/>
                          <w:szCs w:val="24"/>
                        </w:rPr>
                      </w:pPr>
                      <w:r w:rsidRPr="009E0473">
                        <w:rPr>
                          <w:b/>
                          <w:sz w:val="24"/>
                          <w:szCs w:val="24"/>
                        </w:rPr>
                        <w:t>Structure</w:t>
                      </w:r>
                    </w:p>
                  </w:txbxContent>
                </v:textbox>
              </v:shape>
            </w:pict>
          </mc:Fallback>
        </mc:AlternateContent>
      </w:r>
      <w:r w:rsidRPr="002B69AD">
        <w:rPr>
          <w:rFonts w:asciiTheme="minorHAnsi" w:hAnsiTheme="minorHAnsi"/>
          <w:b/>
          <w:noProof/>
          <w:sz w:val="24"/>
          <w:szCs w:val="24"/>
        </w:rPr>
        <mc:AlternateContent>
          <mc:Choice Requires="wps">
            <w:drawing>
              <wp:anchor distT="0" distB="0" distL="114300" distR="114300" simplePos="0" relativeHeight="251686912" behindDoc="0" locked="0" layoutInCell="1" allowOverlap="1" wp14:anchorId="7F958956" wp14:editId="0ECA5429">
                <wp:simplePos x="0" y="0"/>
                <wp:positionH relativeFrom="column">
                  <wp:posOffset>2122805</wp:posOffset>
                </wp:positionH>
                <wp:positionV relativeFrom="paragraph">
                  <wp:posOffset>10894</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7528209" w14:textId="77777777" w:rsidR="00843ABB" w:rsidRPr="009E0473" w:rsidRDefault="00843ABB" w:rsidP="00843ABB">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958956" id="Text Box 12" o:spid="_x0000_s1034" type="#_x0000_t202" style="position:absolute;left:0;text-align:left;margin-left:167.15pt;margin-top:.85pt;width:106.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" filled="f" stroked="f">
                <v:textbox>
                  <w:txbxContent>
                    <w:p w14:paraId="47528209" w14:textId="77777777" w:rsidR="00843ABB" w:rsidRPr="009E0473" w:rsidRDefault="00843ABB" w:rsidP="00843ABB">
                      <w:pPr>
                        <w:rPr>
                          <w:b/>
                          <w:sz w:val="24"/>
                          <w:szCs w:val="24"/>
                        </w:rPr>
                      </w:pPr>
                      <w:r w:rsidRPr="009E0473">
                        <w:rPr>
                          <w:b/>
                          <w:sz w:val="24"/>
                          <w:szCs w:val="24"/>
                        </w:rPr>
                        <w:t>Meaning/Purpose</w:t>
                      </w:r>
                    </w:p>
                  </w:txbxContent>
                </v:textbox>
              </v:shape>
            </w:pict>
          </mc:Fallback>
        </mc:AlternateContent>
      </w:r>
    </w:p>
    <w:p w14:paraId="4216F67A" w14:textId="76A246E6" w:rsidR="00843ABB" w:rsidRPr="002B69AD" w:rsidRDefault="00843ABB" w:rsidP="00843ABB">
      <w:pPr>
        <w:spacing w:after="0" w:line="240" w:lineRule="auto"/>
        <w:ind w:left="720"/>
        <w:rPr>
          <w:rFonts w:asciiTheme="minorHAnsi" w:hAnsiTheme="minorHAnsi"/>
          <w:sz w:val="24"/>
          <w:szCs w:val="24"/>
        </w:rPr>
      </w:pPr>
    </w:p>
    <w:p w14:paraId="05FA73F3" w14:textId="77777777" w:rsidR="00843ABB" w:rsidRPr="002B69AD" w:rsidRDefault="00843ABB" w:rsidP="00843ABB">
      <w:pPr>
        <w:spacing w:after="0" w:line="240" w:lineRule="auto"/>
        <w:ind w:left="720"/>
        <w:rPr>
          <w:rFonts w:asciiTheme="minorHAnsi" w:hAnsiTheme="minorHAnsi"/>
          <w:sz w:val="24"/>
          <w:szCs w:val="24"/>
        </w:rPr>
      </w:pPr>
    </w:p>
    <w:p w14:paraId="743EEBA5" w14:textId="77777777" w:rsidR="00843ABB" w:rsidRPr="002B69AD" w:rsidRDefault="00843ABB" w:rsidP="00843ABB">
      <w:pPr>
        <w:spacing w:after="0" w:line="240" w:lineRule="auto"/>
        <w:ind w:left="720"/>
        <w:rPr>
          <w:rFonts w:asciiTheme="minorHAnsi" w:hAnsiTheme="minorHAnsi"/>
          <w:sz w:val="24"/>
          <w:szCs w:val="24"/>
        </w:rPr>
      </w:pPr>
      <w:r w:rsidRPr="002B69AD">
        <w:rPr>
          <w:rFonts w:asciiTheme="minorHAnsi" w:hAnsiTheme="minorHAnsi"/>
          <w:b/>
          <w:noProof/>
          <w:sz w:val="24"/>
          <w:szCs w:val="24"/>
        </w:rPr>
        <mc:AlternateContent>
          <mc:Choice Requires="wps">
            <w:drawing>
              <wp:anchor distT="0" distB="0" distL="114300" distR="114300" simplePos="0" relativeHeight="251689984" behindDoc="0" locked="0" layoutInCell="1" allowOverlap="1" wp14:anchorId="30199664" wp14:editId="60AB4EFF">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1AA870F" w14:textId="77777777" w:rsidR="00843ABB" w:rsidRPr="009E0473" w:rsidRDefault="00843ABB" w:rsidP="00843ABB">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199664" id="Text Box 14" o:spid="_x0000_s1035" type="#_x0000_t202" style="position:absolute;left:0;text-align:left;margin-left:209.45pt;margin-top:-.05pt;width:71.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71AA870F" w14:textId="77777777" w:rsidR="00843ABB" w:rsidRPr="009E0473" w:rsidRDefault="00843ABB" w:rsidP="00843ABB">
                      <w:pPr>
                        <w:rPr>
                          <w:b/>
                          <w:sz w:val="24"/>
                        </w:rPr>
                      </w:pPr>
                      <w:r w:rsidRPr="009E0473">
                        <w:rPr>
                          <w:b/>
                          <w:sz w:val="24"/>
                        </w:rPr>
                        <w:t>Language</w:t>
                      </w:r>
                    </w:p>
                  </w:txbxContent>
                </v:textbox>
              </v:shape>
            </w:pict>
          </mc:Fallback>
        </mc:AlternateContent>
      </w:r>
      <w:r w:rsidRPr="002B69AD">
        <w:rPr>
          <w:rFonts w:asciiTheme="minorHAnsi" w:hAnsiTheme="minorHAnsi"/>
          <w:b/>
          <w:noProof/>
          <w:sz w:val="24"/>
          <w:szCs w:val="24"/>
        </w:rPr>
        <mc:AlternateContent>
          <mc:Choice Requires="wps">
            <w:drawing>
              <wp:anchor distT="0" distB="0" distL="114300" distR="114300" simplePos="0" relativeHeight="251691008" behindDoc="0" locked="0" layoutInCell="1" allowOverlap="1" wp14:anchorId="27027038" wp14:editId="2397D72F">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60C367F" w14:textId="77777777" w:rsidR="00843ABB" w:rsidRPr="009E0473" w:rsidRDefault="00843ABB" w:rsidP="00843ABB">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027038" id="Text Box 3" o:spid="_x0000_s1036" type="#_x0000_t202" style="position:absolute;left:0;text-align:left;margin-left:269.9pt;margin-top:1.45pt;width:120.55pt;height:3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60C367F" w14:textId="77777777" w:rsidR="00843ABB" w:rsidRPr="009E0473" w:rsidRDefault="00843ABB" w:rsidP="00843ABB">
                      <w:pPr>
                        <w:rPr>
                          <w:b/>
                          <w:sz w:val="24"/>
                        </w:rPr>
                      </w:pPr>
                      <w:r w:rsidRPr="009E0473">
                        <w:rPr>
                          <w:b/>
                          <w:sz w:val="24"/>
                        </w:rPr>
                        <w:t>Knowledge Demands</w:t>
                      </w:r>
                    </w:p>
                  </w:txbxContent>
                </v:textbox>
              </v:shape>
            </w:pict>
          </mc:Fallback>
        </mc:AlternateContent>
      </w:r>
    </w:p>
    <w:p w14:paraId="2CE305E3" w14:textId="77777777" w:rsidR="00843ABB" w:rsidRPr="002B69AD" w:rsidRDefault="00843ABB" w:rsidP="00843ABB">
      <w:pPr>
        <w:spacing w:after="0" w:line="240" w:lineRule="auto"/>
        <w:ind w:left="720"/>
        <w:rPr>
          <w:rFonts w:asciiTheme="minorHAnsi" w:hAnsiTheme="minorHAnsi"/>
          <w:sz w:val="24"/>
          <w:szCs w:val="24"/>
        </w:rPr>
      </w:pPr>
    </w:p>
    <w:p w14:paraId="1C65B381" w14:textId="77777777" w:rsidR="00843ABB" w:rsidRPr="002B69AD" w:rsidRDefault="00843ABB" w:rsidP="00843ABB">
      <w:pPr>
        <w:spacing w:after="0" w:line="240" w:lineRule="auto"/>
        <w:ind w:left="720"/>
        <w:rPr>
          <w:rFonts w:asciiTheme="minorHAnsi" w:hAnsiTheme="minorHAnsi"/>
          <w:sz w:val="24"/>
          <w:szCs w:val="24"/>
        </w:rPr>
      </w:pPr>
    </w:p>
    <w:p w14:paraId="04A40DC5" w14:textId="77777777" w:rsidR="00843ABB" w:rsidRPr="002B69AD" w:rsidRDefault="00843ABB" w:rsidP="00843ABB">
      <w:pPr>
        <w:spacing w:after="0" w:line="240" w:lineRule="auto"/>
        <w:ind w:left="720"/>
        <w:rPr>
          <w:rFonts w:asciiTheme="minorHAnsi" w:hAnsiTheme="minorHAnsi"/>
          <w:sz w:val="24"/>
          <w:szCs w:val="24"/>
        </w:rPr>
      </w:pPr>
    </w:p>
    <w:p w14:paraId="24B0F0FF" w14:textId="77777777" w:rsidR="00843ABB" w:rsidRPr="002B69AD" w:rsidRDefault="00843ABB" w:rsidP="00843ABB">
      <w:pPr>
        <w:spacing w:after="0" w:line="240" w:lineRule="auto"/>
        <w:ind w:left="720"/>
        <w:rPr>
          <w:rFonts w:asciiTheme="minorHAnsi" w:hAnsiTheme="minorHAnsi"/>
          <w:sz w:val="24"/>
          <w:szCs w:val="24"/>
        </w:rPr>
      </w:pPr>
    </w:p>
    <w:p w14:paraId="331A237B" w14:textId="77777777" w:rsidR="00843ABB" w:rsidRPr="002B69AD" w:rsidRDefault="00843ABB" w:rsidP="00843ABB">
      <w:pPr>
        <w:spacing w:after="0" w:line="240" w:lineRule="auto"/>
        <w:ind w:left="720"/>
        <w:rPr>
          <w:rFonts w:asciiTheme="minorHAnsi" w:hAnsiTheme="minorHAnsi"/>
          <w:sz w:val="24"/>
          <w:szCs w:val="24"/>
        </w:rPr>
      </w:pPr>
    </w:p>
    <w:p w14:paraId="38408F83" w14:textId="77B7B2D7" w:rsidR="00843ABB" w:rsidRPr="00190B21" w:rsidRDefault="00190B21" w:rsidP="00190B21">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sz w:val="18"/>
            <w:szCs w:val="18"/>
          </w:rPr>
          <w:t>http://www.achievethecore.org/content/upload/Companion_to_Qualitative_Scale_Features_Explained.pdf</w:t>
        </w:r>
      </w:hyperlink>
    </w:p>
    <w:p w14:paraId="1FCE7480" w14:textId="77777777" w:rsidR="00843ABB" w:rsidRPr="002B69AD" w:rsidRDefault="00843ABB" w:rsidP="00843ABB">
      <w:pPr>
        <w:pStyle w:val="ListParagraph"/>
        <w:numPr>
          <w:ilvl w:val="0"/>
          <w:numId w:val="15"/>
        </w:numPr>
        <w:spacing w:after="0" w:line="240" w:lineRule="auto"/>
        <w:rPr>
          <w:rFonts w:asciiTheme="minorHAnsi" w:hAnsiTheme="minorHAnsi"/>
          <w:b/>
          <w:sz w:val="24"/>
          <w:szCs w:val="24"/>
        </w:rPr>
      </w:pPr>
      <w:r w:rsidRPr="002B69AD">
        <w:rPr>
          <w:rFonts w:asciiTheme="minorHAnsi" w:hAnsiTheme="minorHAnsi"/>
          <w:b/>
          <w:sz w:val="24"/>
          <w:szCs w:val="24"/>
        </w:rPr>
        <w:lastRenderedPageBreak/>
        <w:t>Reader and Task Considerations</w:t>
      </w:r>
    </w:p>
    <w:p w14:paraId="4E581928"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What will challenge my students most in this text? What supports can I provide?</w:t>
      </w:r>
    </w:p>
    <w:p w14:paraId="24C9F863"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Make sure you explain to the students about the facts about pigs that are included on several pages.</w:t>
      </w:r>
    </w:p>
    <w:p w14:paraId="734AB42B"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 xml:space="preserve">They are separate from the story, but they help the reader to understand the behavior and  </w:t>
      </w:r>
    </w:p>
    <w:p w14:paraId="13EEDD65"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characteristics of pigs.</w:t>
      </w:r>
    </w:p>
    <w:p w14:paraId="4DB02443"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The rich vocabulary and the amount of new information, especially details</w:t>
      </w:r>
    </w:p>
    <w:p w14:paraId="796BFD7F"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Providing background knowledge will help</w:t>
      </w:r>
    </w:p>
    <w:p w14:paraId="3EE8E533"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Provide additional resources about Pigs</w:t>
      </w:r>
    </w:p>
    <w:p w14:paraId="07ADBD4F"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 xml:space="preserve">On the first read, read the text omitting all the facts. During the sessions call attention to the facts in </w:t>
      </w:r>
    </w:p>
    <w:p w14:paraId="2F4422C4"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your discussions.</w:t>
      </w:r>
    </w:p>
    <w:p w14:paraId="63F69357" w14:textId="77777777" w:rsidR="00843ABB" w:rsidRPr="002B69AD" w:rsidRDefault="00843ABB" w:rsidP="00843ABB">
      <w:pPr>
        <w:spacing w:after="0" w:line="240" w:lineRule="auto"/>
        <w:ind w:firstLine="720"/>
        <w:rPr>
          <w:rFonts w:asciiTheme="minorHAnsi" w:hAnsiTheme="minorHAnsi"/>
          <w:sz w:val="24"/>
          <w:szCs w:val="24"/>
        </w:rPr>
      </w:pPr>
    </w:p>
    <w:p w14:paraId="057F5E28" w14:textId="77777777" w:rsidR="00843ABB" w:rsidRPr="002B69AD" w:rsidRDefault="00843ABB" w:rsidP="00843ABB">
      <w:pPr>
        <w:spacing w:after="0" w:line="240" w:lineRule="auto"/>
        <w:ind w:firstLine="720"/>
        <w:rPr>
          <w:rFonts w:asciiTheme="minorHAnsi" w:hAnsiTheme="minorHAnsi"/>
          <w:sz w:val="24"/>
          <w:szCs w:val="24"/>
        </w:rPr>
      </w:pPr>
    </w:p>
    <w:p w14:paraId="024BC714"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How will this text help my students build knowledge about the world?</w:t>
      </w:r>
    </w:p>
    <w:p w14:paraId="3020F3A1" w14:textId="77777777" w:rsidR="00843ABB" w:rsidRPr="002B69AD" w:rsidRDefault="00843ABB" w:rsidP="00843ABB">
      <w:pPr>
        <w:spacing w:after="0" w:line="240" w:lineRule="auto"/>
        <w:ind w:firstLine="720"/>
        <w:rPr>
          <w:rFonts w:asciiTheme="minorHAnsi" w:hAnsiTheme="minorHAnsi"/>
          <w:sz w:val="24"/>
          <w:szCs w:val="24"/>
        </w:rPr>
      </w:pPr>
      <w:r w:rsidRPr="002B69AD">
        <w:rPr>
          <w:rFonts w:asciiTheme="minorHAnsi" w:hAnsiTheme="minorHAnsi"/>
          <w:sz w:val="24"/>
          <w:szCs w:val="24"/>
        </w:rPr>
        <w:t>It will teach them specifically about the behaviors and characteristics of pigs and their similarities to us.</w:t>
      </w:r>
    </w:p>
    <w:p w14:paraId="7B2F2527" w14:textId="77777777" w:rsidR="00843ABB" w:rsidRPr="002B69AD" w:rsidRDefault="00843ABB" w:rsidP="00843ABB">
      <w:pPr>
        <w:spacing w:after="0" w:line="240" w:lineRule="auto"/>
        <w:ind w:firstLine="720"/>
        <w:rPr>
          <w:rFonts w:asciiTheme="minorHAnsi" w:hAnsiTheme="minorHAnsi"/>
          <w:sz w:val="24"/>
          <w:szCs w:val="24"/>
        </w:rPr>
      </w:pPr>
    </w:p>
    <w:p w14:paraId="5AB14CD1" w14:textId="77777777" w:rsidR="00843ABB" w:rsidRPr="002B69AD" w:rsidRDefault="00843ABB" w:rsidP="00843ABB">
      <w:pPr>
        <w:spacing w:after="0" w:line="240" w:lineRule="auto"/>
        <w:ind w:firstLine="720"/>
        <w:rPr>
          <w:rFonts w:asciiTheme="minorHAnsi" w:hAnsiTheme="minorHAnsi"/>
          <w:sz w:val="24"/>
          <w:szCs w:val="24"/>
        </w:rPr>
      </w:pPr>
    </w:p>
    <w:p w14:paraId="5EDCCD4F" w14:textId="77777777" w:rsidR="00843ABB" w:rsidRPr="002B69AD" w:rsidRDefault="00843ABB" w:rsidP="00843ABB">
      <w:pPr>
        <w:pStyle w:val="ListParagraph"/>
        <w:numPr>
          <w:ilvl w:val="0"/>
          <w:numId w:val="15"/>
        </w:numPr>
        <w:spacing w:after="0" w:line="240" w:lineRule="auto"/>
        <w:rPr>
          <w:rFonts w:asciiTheme="minorHAnsi" w:hAnsiTheme="minorHAnsi"/>
          <w:b/>
          <w:sz w:val="24"/>
          <w:szCs w:val="24"/>
        </w:rPr>
      </w:pPr>
      <w:r w:rsidRPr="002B69AD">
        <w:rPr>
          <w:rFonts w:asciiTheme="minorHAnsi" w:hAnsiTheme="minorHAnsi"/>
          <w:b/>
          <w:sz w:val="24"/>
          <w:szCs w:val="24"/>
        </w:rPr>
        <w:t xml:space="preserve">Grade level </w:t>
      </w:r>
    </w:p>
    <w:p w14:paraId="57BD324E" w14:textId="77777777" w:rsidR="00843ABB" w:rsidRPr="002B69AD" w:rsidRDefault="00843ABB" w:rsidP="00843ABB">
      <w:pPr>
        <w:pStyle w:val="ListParagraph"/>
        <w:spacing w:after="0" w:line="240" w:lineRule="auto"/>
        <w:rPr>
          <w:rFonts w:asciiTheme="minorHAnsi" w:hAnsiTheme="minorHAnsi"/>
          <w:b/>
          <w:sz w:val="24"/>
          <w:szCs w:val="24"/>
        </w:rPr>
      </w:pPr>
      <w:r w:rsidRPr="002B69AD">
        <w:rPr>
          <w:rFonts w:asciiTheme="minorHAnsi" w:hAnsiTheme="minorHAnsi"/>
          <w:sz w:val="24"/>
          <w:szCs w:val="24"/>
        </w:rPr>
        <w:t>What grade does this book best belong in? As a Read Aloud, Mid-kindergarten through Second.</w:t>
      </w:r>
    </w:p>
    <w:p w14:paraId="103FB5AD" w14:textId="77777777" w:rsidR="00843ABB" w:rsidRPr="002B69AD" w:rsidRDefault="00843ABB" w:rsidP="00843ABB">
      <w:pPr>
        <w:spacing w:after="0" w:line="240" w:lineRule="auto"/>
        <w:jc w:val="center"/>
        <w:rPr>
          <w:rFonts w:asciiTheme="minorHAnsi" w:eastAsiaTheme="minorHAnsi" w:hAnsiTheme="minorHAnsi" w:cs="Times New Roman"/>
          <w:b/>
          <w:sz w:val="24"/>
          <w:szCs w:val="24"/>
          <w:u w:val="single"/>
        </w:rPr>
      </w:pPr>
    </w:p>
    <w:p w14:paraId="7729716E" w14:textId="77777777" w:rsidR="00843ABB" w:rsidRPr="002B69AD" w:rsidRDefault="00843ABB" w:rsidP="00843ABB">
      <w:pPr>
        <w:spacing w:after="0" w:line="240" w:lineRule="auto"/>
        <w:jc w:val="center"/>
        <w:rPr>
          <w:rFonts w:asciiTheme="minorHAnsi" w:eastAsiaTheme="minorHAnsi" w:hAnsiTheme="minorHAnsi" w:cs="Times New Roman"/>
          <w:b/>
          <w:sz w:val="24"/>
          <w:szCs w:val="24"/>
          <w:u w:val="single"/>
        </w:rPr>
      </w:pPr>
    </w:p>
    <w:p w14:paraId="408BC476" w14:textId="77777777" w:rsidR="00CB7BA9" w:rsidRPr="002B69AD" w:rsidRDefault="00CB7BA9" w:rsidP="00983EB6">
      <w:pPr>
        <w:spacing w:after="0" w:line="240" w:lineRule="auto"/>
        <w:jc w:val="center"/>
        <w:rPr>
          <w:rFonts w:asciiTheme="minorHAnsi" w:eastAsiaTheme="minorHAnsi" w:hAnsiTheme="minorHAnsi" w:cs="Times New Roman"/>
          <w:b/>
          <w:sz w:val="24"/>
          <w:szCs w:val="24"/>
          <w:u w:val="single"/>
        </w:rPr>
      </w:pPr>
    </w:p>
    <w:p w14:paraId="4CFCCB77" w14:textId="77777777" w:rsidR="00CB7BA9" w:rsidRPr="002B69AD" w:rsidRDefault="00CB7BA9" w:rsidP="00983EB6">
      <w:pPr>
        <w:spacing w:after="0" w:line="240" w:lineRule="auto"/>
        <w:jc w:val="center"/>
        <w:rPr>
          <w:rFonts w:asciiTheme="minorHAnsi" w:eastAsiaTheme="minorHAnsi" w:hAnsiTheme="minorHAnsi" w:cs="Times New Roman"/>
          <w:b/>
          <w:sz w:val="24"/>
          <w:szCs w:val="24"/>
          <w:u w:val="single"/>
        </w:rPr>
      </w:pPr>
    </w:p>
    <w:p w14:paraId="191683F4" w14:textId="77777777" w:rsidR="00CB7BA9" w:rsidRPr="002B69AD" w:rsidRDefault="00CB7BA9" w:rsidP="00983EB6">
      <w:pPr>
        <w:spacing w:after="0" w:line="240" w:lineRule="auto"/>
        <w:jc w:val="center"/>
        <w:rPr>
          <w:rFonts w:asciiTheme="minorHAnsi" w:eastAsiaTheme="minorHAnsi" w:hAnsiTheme="minorHAnsi" w:cs="Times New Roman"/>
          <w:b/>
          <w:sz w:val="24"/>
          <w:szCs w:val="24"/>
          <w:u w:val="single"/>
        </w:rPr>
      </w:pPr>
    </w:p>
    <w:p w14:paraId="0FD0D473" w14:textId="77777777" w:rsidR="00CB7BA9" w:rsidRPr="002B69AD" w:rsidRDefault="00CB7BA9" w:rsidP="00983EB6">
      <w:pPr>
        <w:spacing w:after="0" w:line="240" w:lineRule="auto"/>
        <w:jc w:val="center"/>
        <w:rPr>
          <w:rFonts w:asciiTheme="minorHAnsi" w:eastAsiaTheme="minorHAnsi" w:hAnsiTheme="minorHAnsi" w:cs="Times New Roman"/>
          <w:b/>
          <w:sz w:val="24"/>
          <w:szCs w:val="24"/>
          <w:u w:val="single"/>
        </w:rPr>
      </w:pPr>
    </w:p>
    <w:p w14:paraId="59730B14" w14:textId="77777777" w:rsidR="00CB7BA9" w:rsidRPr="002B69AD" w:rsidRDefault="00CB7BA9" w:rsidP="00983EB6">
      <w:pPr>
        <w:spacing w:after="0" w:line="240" w:lineRule="auto"/>
        <w:jc w:val="center"/>
        <w:rPr>
          <w:rFonts w:asciiTheme="minorHAnsi" w:eastAsiaTheme="minorHAnsi" w:hAnsiTheme="minorHAnsi" w:cs="Times New Roman"/>
          <w:b/>
          <w:sz w:val="24"/>
          <w:szCs w:val="24"/>
          <w:u w:val="single"/>
        </w:rPr>
      </w:pPr>
    </w:p>
    <w:p w14:paraId="2D7CED29" w14:textId="77777777" w:rsidR="00CB7BA9" w:rsidRPr="002B69AD" w:rsidRDefault="00CB7BA9" w:rsidP="00983EB6">
      <w:pPr>
        <w:spacing w:after="0" w:line="240" w:lineRule="auto"/>
        <w:jc w:val="center"/>
        <w:rPr>
          <w:rFonts w:asciiTheme="minorHAnsi" w:eastAsiaTheme="minorHAnsi" w:hAnsiTheme="minorHAnsi" w:cs="Times New Roman"/>
          <w:b/>
          <w:sz w:val="24"/>
          <w:szCs w:val="24"/>
          <w:u w:val="single"/>
        </w:rPr>
      </w:pPr>
    </w:p>
    <w:p w14:paraId="2E4AC491" w14:textId="77777777" w:rsidR="00190B21" w:rsidRDefault="00190B21" w:rsidP="00190B21">
      <w:bookmarkStart w:id="4"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4"/>
    <w:p w14:paraId="2CA31124" w14:textId="77777777" w:rsidR="00CB7BA9" w:rsidRPr="002B69AD" w:rsidRDefault="00CB7BA9" w:rsidP="00190B21">
      <w:pPr>
        <w:spacing w:after="0" w:line="240" w:lineRule="auto"/>
        <w:rPr>
          <w:rFonts w:asciiTheme="minorHAnsi" w:eastAsiaTheme="minorHAnsi" w:hAnsiTheme="minorHAnsi" w:cs="Times New Roman"/>
          <w:b/>
          <w:sz w:val="24"/>
          <w:szCs w:val="24"/>
          <w:u w:val="single"/>
        </w:rPr>
      </w:pPr>
    </w:p>
    <w:p w14:paraId="06D5645A" w14:textId="77777777" w:rsidR="00CB7BA9" w:rsidRPr="002B69AD" w:rsidRDefault="00CB7BA9" w:rsidP="00983EB6">
      <w:pPr>
        <w:spacing w:after="0" w:line="240" w:lineRule="auto"/>
        <w:jc w:val="center"/>
        <w:rPr>
          <w:rFonts w:asciiTheme="minorHAnsi" w:eastAsiaTheme="minorHAnsi" w:hAnsiTheme="minorHAnsi" w:cs="Times New Roman"/>
          <w:b/>
          <w:sz w:val="24"/>
          <w:szCs w:val="24"/>
          <w:u w:val="single"/>
        </w:rPr>
      </w:pPr>
    </w:p>
    <w:p w14:paraId="26BE98D6" w14:textId="170652A2" w:rsidR="009C6910" w:rsidRPr="002B69AD" w:rsidRDefault="009C6910" w:rsidP="009C6910">
      <w:pPr>
        <w:rPr>
          <w:rFonts w:asciiTheme="minorHAnsi" w:hAnsiTheme="minorHAnsi"/>
        </w:rPr>
        <w:sectPr w:rsidR="009C6910" w:rsidRPr="002B69AD" w:rsidSect="00190B21">
          <w:footerReference w:type="default" r:id="rId18"/>
          <w:pgSz w:w="15840" w:h="12240" w:orient="landscape"/>
          <w:pgMar w:top="1440" w:right="1440" w:bottom="1440" w:left="1440" w:header="720" w:footer="720" w:gutter="0"/>
          <w:cols w:space="720"/>
          <w:docGrid w:linePitch="360"/>
        </w:sectPr>
      </w:pPr>
    </w:p>
    <w:p w14:paraId="78FA13FE" w14:textId="77777777" w:rsidR="009C6910" w:rsidRPr="002B69AD" w:rsidRDefault="009C6910" w:rsidP="009C6910">
      <w:pPr>
        <w:rPr>
          <w:rFonts w:asciiTheme="minorHAnsi" w:hAnsiTheme="minorHAnsi"/>
          <w:sz w:val="28"/>
          <w:szCs w:val="28"/>
        </w:rPr>
      </w:pPr>
      <w:r w:rsidRPr="002B69AD">
        <w:rPr>
          <w:rFonts w:asciiTheme="minorHAnsi" w:hAnsiTheme="minorHAnsi"/>
          <w:sz w:val="28"/>
          <w:szCs w:val="28"/>
        </w:rPr>
        <w:lastRenderedPageBreak/>
        <w:t>Name _________________________________________</w:t>
      </w:r>
      <w:r w:rsidR="00BA0172" w:rsidRPr="002B69AD">
        <w:rPr>
          <w:rFonts w:asciiTheme="minorHAnsi" w:hAnsiTheme="minorHAnsi"/>
          <w:sz w:val="28"/>
          <w:szCs w:val="28"/>
        </w:rPr>
        <w:t>Culminating Writing Task</w:t>
      </w:r>
    </w:p>
    <w:p w14:paraId="2CDDF7B4" w14:textId="77777777" w:rsidR="00473C94" w:rsidRPr="002B69AD" w:rsidRDefault="000A33D9" w:rsidP="009C6910">
      <w:pPr>
        <w:rPr>
          <w:rFonts w:asciiTheme="minorHAnsi" w:hAnsiTheme="minorHAnsi"/>
        </w:rPr>
      </w:pPr>
      <w:r w:rsidRPr="002B69AD">
        <w:rPr>
          <w:rFonts w:asciiTheme="minorHAnsi" w:hAnsiTheme="minorHAnsi"/>
          <w:sz w:val="28"/>
          <w:szCs w:val="28"/>
        </w:rPr>
        <w:t>Use the information in your Four-Square G</w:t>
      </w:r>
      <w:r w:rsidR="00473C94" w:rsidRPr="002B69AD">
        <w:rPr>
          <w:rFonts w:asciiTheme="minorHAnsi" w:hAnsiTheme="minorHAnsi"/>
          <w:sz w:val="28"/>
          <w:szCs w:val="28"/>
        </w:rPr>
        <w:t>raphic to help you complete this task.</w:t>
      </w:r>
    </w:p>
    <w:p w14:paraId="5A7474C1" w14:textId="77777777" w:rsidR="009C6910" w:rsidRPr="002B69AD" w:rsidRDefault="009C6910" w:rsidP="009C6910">
      <w:pPr>
        <w:rPr>
          <w:rFonts w:asciiTheme="minorHAnsi" w:hAnsiTheme="minorHAnsi"/>
        </w:rPr>
      </w:pPr>
      <w:r w:rsidRPr="002B69AD">
        <w:rPr>
          <w:rFonts w:asciiTheme="minorHAnsi" w:hAnsiTheme="minorHAnsi"/>
          <w:noProof/>
        </w:rPr>
        <mc:AlternateContent>
          <mc:Choice Requires="wps">
            <w:drawing>
              <wp:anchor distT="0" distB="0" distL="114300" distR="114300" simplePos="0" relativeHeight="251682816" behindDoc="0" locked="0" layoutInCell="1" allowOverlap="1" wp14:anchorId="1EAE7F2E" wp14:editId="2751B9C4">
                <wp:simplePos x="0" y="0"/>
                <wp:positionH relativeFrom="column">
                  <wp:posOffset>7620</wp:posOffset>
                </wp:positionH>
                <wp:positionV relativeFrom="paragraph">
                  <wp:posOffset>88265</wp:posOffset>
                </wp:positionV>
                <wp:extent cx="5875020" cy="2933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587502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1311C" w14:textId="77777777" w:rsidR="008D37E2" w:rsidRDefault="008D37E2" w:rsidP="009C6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AE7F2E" id="Text Box 22" o:spid="_x0000_s1037" type="#_x0000_t202" style="position:absolute;margin-left:.6pt;margin-top:6.95pt;width:462.6pt;height:23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" fillcolor="white [3201]" strokeweight=".5pt">
                <v:textbox>
                  <w:txbxContent>
                    <w:p w14:paraId="6F21311C" w14:textId="77777777" w:rsidR="008D37E2" w:rsidRDefault="008D37E2" w:rsidP="009C6910"/>
                  </w:txbxContent>
                </v:textbox>
              </v:shape>
            </w:pict>
          </mc:Fallback>
        </mc:AlternateContent>
      </w:r>
      <w:r w:rsidRPr="002B69AD">
        <w:rPr>
          <w:rFonts w:asciiTheme="minorHAnsi" w:hAnsiTheme="minorHAnsi"/>
          <w:noProof/>
        </w:rPr>
        <mc:AlternateContent>
          <mc:Choice Requires="wps">
            <w:drawing>
              <wp:anchor distT="0" distB="0" distL="114300" distR="114300" simplePos="0" relativeHeight="251681792" behindDoc="0" locked="0" layoutInCell="1" allowOverlap="1" wp14:anchorId="05505492" wp14:editId="75C919A3">
                <wp:simplePos x="0" y="0"/>
                <wp:positionH relativeFrom="column">
                  <wp:posOffset>6652260</wp:posOffset>
                </wp:positionH>
                <wp:positionV relativeFrom="paragraph">
                  <wp:posOffset>294006</wp:posOffset>
                </wp:positionV>
                <wp:extent cx="45719" cy="45719"/>
                <wp:effectExtent l="0" t="0" r="12065" b="12065"/>
                <wp:wrapNone/>
                <wp:docPr id="23" name="Text Box 2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D2EA9" w14:textId="77777777" w:rsidR="008D37E2" w:rsidRDefault="008D37E2" w:rsidP="009C6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505492" id="Text Box 23" o:spid="_x0000_s1038" type="#_x0000_t202" style="position:absolute;margin-left:523.8pt;margin-top:23.15pt;width:3.6pt;height: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" fillcolor="white [3201]" strokeweight=".5pt">
                <v:textbox>
                  <w:txbxContent>
                    <w:p w14:paraId="4A3D2EA9" w14:textId="77777777" w:rsidR="008D37E2" w:rsidRDefault="008D37E2" w:rsidP="009C6910"/>
                  </w:txbxContent>
                </v:textbox>
              </v:shape>
            </w:pict>
          </mc:Fallback>
        </mc:AlternateContent>
      </w:r>
    </w:p>
    <w:p w14:paraId="40AFEB14" w14:textId="77777777" w:rsidR="009C6910" w:rsidRPr="002B69AD" w:rsidRDefault="009C6910" w:rsidP="009C6910">
      <w:pPr>
        <w:rPr>
          <w:rFonts w:asciiTheme="minorHAnsi" w:hAnsiTheme="minorHAnsi"/>
        </w:rPr>
      </w:pPr>
    </w:p>
    <w:p w14:paraId="37DA2560" w14:textId="77777777" w:rsidR="009C6910" w:rsidRPr="002B69AD" w:rsidRDefault="009C6910" w:rsidP="009C6910">
      <w:pPr>
        <w:rPr>
          <w:rFonts w:asciiTheme="minorHAnsi" w:hAnsiTheme="minorHAnsi"/>
        </w:rPr>
      </w:pPr>
    </w:p>
    <w:p w14:paraId="46D895D0" w14:textId="77777777" w:rsidR="009C6910" w:rsidRPr="002B69AD" w:rsidRDefault="009C6910" w:rsidP="009C6910">
      <w:pPr>
        <w:rPr>
          <w:rFonts w:asciiTheme="minorHAnsi" w:hAnsiTheme="minorHAnsi"/>
        </w:rPr>
      </w:pPr>
    </w:p>
    <w:p w14:paraId="7DF82067" w14:textId="77777777" w:rsidR="009C6910" w:rsidRPr="002B69AD" w:rsidRDefault="009C6910" w:rsidP="009C6910">
      <w:pPr>
        <w:rPr>
          <w:rFonts w:asciiTheme="minorHAnsi" w:hAnsiTheme="minorHAnsi"/>
        </w:rPr>
      </w:pPr>
    </w:p>
    <w:p w14:paraId="33001970" w14:textId="77777777" w:rsidR="009C6910" w:rsidRPr="002B69AD" w:rsidRDefault="009C6910" w:rsidP="009C6910">
      <w:pPr>
        <w:rPr>
          <w:rFonts w:asciiTheme="minorHAnsi" w:hAnsiTheme="minorHAnsi"/>
        </w:rPr>
      </w:pPr>
    </w:p>
    <w:p w14:paraId="25DCA7A5" w14:textId="77777777" w:rsidR="009C6910" w:rsidRPr="002B69AD" w:rsidRDefault="009C6910" w:rsidP="009C6910">
      <w:pPr>
        <w:rPr>
          <w:rFonts w:asciiTheme="minorHAnsi" w:hAnsiTheme="minorHAnsi"/>
        </w:rPr>
      </w:pPr>
    </w:p>
    <w:p w14:paraId="1D182322" w14:textId="77777777" w:rsidR="009C6910" w:rsidRPr="002B69AD" w:rsidRDefault="009C6910" w:rsidP="009C6910">
      <w:pPr>
        <w:rPr>
          <w:rFonts w:asciiTheme="minorHAnsi" w:hAnsiTheme="minorHAnsi"/>
        </w:rPr>
      </w:pPr>
    </w:p>
    <w:p w14:paraId="4208A00D" w14:textId="77777777" w:rsidR="009C6910" w:rsidRPr="002B69AD" w:rsidRDefault="009C6910" w:rsidP="009C6910">
      <w:pPr>
        <w:rPr>
          <w:rFonts w:asciiTheme="minorHAnsi" w:hAnsiTheme="minorHAnsi"/>
        </w:rPr>
      </w:pPr>
    </w:p>
    <w:p w14:paraId="5FF0DE40" w14:textId="77777777" w:rsidR="009C6910" w:rsidRPr="002B69AD" w:rsidRDefault="009C6910" w:rsidP="009C6910">
      <w:pPr>
        <w:rPr>
          <w:rFonts w:asciiTheme="minorHAnsi" w:hAnsiTheme="minorHAnsi"/>
        </w:rPr>
      </w:pPr>
    </w:p>
    <w:p w14:paraId="368B1AB0" w14:textId="77777777" w:rsidR="009C6910" w:rsidRPr="002B69AD" w:rsidRDefault="009C6910" w:rsidP="009C6910">
      <w:pPr>
        <w:pBdr>
          <w:bottom w:val="single" w:sz="12" w:space="1" w:color="auto"/>
          <w:between w:val="single" w:sz="12" w:space="1" w:color="auto"/>
        </w:pBdr>
        <w:rPr>
          <w:rFonts w:asciiTheme="minorHAnsi" w:hAnsiTheme="minorHAnsi"/>
        </w:rPr>
      </w:pPr>
    </w:p>
    <w:p w14:paraId="118B98D3" w14:textId="77777777" w:rsidR="009C6910" w:rsidRPr="002B69AD" w:rsidRDefault="009C6910" w:rsidP="009C6910">
      <w:pPr>
        <w:pBdr>
          <w:bottom w:val="single" w:sz="12" w:space="1" w:color="auto"/>
          <w:between w:val="single" w:sz="12" w:space="1" w:color="auto"/>
        </w:pBdr>
        <w:rPr>
          <w:rFonts w:asciiTheme="minorHAnsi" w:hAnsiTheme="minorHAnsi"/>
        </w:rPr>
      </w:pPr>
    </w:p>
    <w:p w14:paraId="337283AF" w14:textId="77777777" w:rsidR="009C6910" w:rsidRPr="002B69AD" w:rsidRDefault="009C6910" w:rsidP="009C6910">
      <w:pPr>
        <w:pBdr>
          <w:bottom w:val="single" w:sz="12" w:space="1" w:color="auto"/>
          <w:between w:val="single" w:sz="12" w:space="1" w:color="auto"/>
        </w:pBdr>
        <w:rPr>
          <w:rFonts w:asciiTheme="minorHAnsi" w:hAnsiTheme="minorHAnsi"/>
        </w:rPr>
      </w:pPr>
    </w:p>
    <w:p w14:paraId="4B32B0C8" w14:textId="77777777" w:rsidR="009C6910" w:rsidRPr="002B69AD" w:rsidRDefault="009C6910" w:rsidP="009C6910">
      <w:pPr>
        <w:pBdr>
          <w:bottom w:val="single" w:sz="12" w:space="1" w:color="auto"/>
          <w:between w:val="single" w:sz="12" w:space="1" w:color="auto"/>
        </w:pBdr>
        <w:rPr>
          <w:rFonts w:asciiTheme="minorHAnsi" w:hAnsiTheme="minorHAnsi"/>
        </w:rPr>
      </w:pPr>
    </w:p>
    <w:p w14:paraId="72B4CB2F" w14:textId="77777777" w:rsidR="009C6910" w:rsidRPr="002B69AD" w:rsidRDefault="009C6910" w:rsidP="009C6910">
      <w:pPr>
        <w:pBdr>
          <w:bottom w:val="single" w:sz="12" w:space="1" w:color="auto"/>
          <w:between w:val="single" w:sz="12" w:space="1" w:color="auto"/>
        </w:pBdr>
        <w:rPr>
          <w:rFonts w:asciiTheme="minorHAnsi" w:hAnsiTheme="minorHAnsi"/>
        </w:rPr>
      </w:pPr>
    </w:p>
    <w:p w14:paraId="1CE3C4CF" w14:textId="77777777" w:rsidR="009C6910" w:rsidRPr="002B69AD" w:rsidRDefault="009C6910" w:rsidP="009C6910">
      <w:pPr>
        <w:pBdr>
          <w:bottom w:val="single" w:sz="12" w:space="1" w:color="auto"/>
          <w:between w:val="single" w:sz="12" w:space="1" w:color="auto"/>
        </w:pBdr>
        <w:rPr>
          <w:rFonts w:asciiTheme="minorHAnsi" w:hAnsiTheme="minorHAnsi"/>
        </w:rPr>
      </w:pPr>
    </w:p>
    <w:p w14:paraId="6902010E" w14:textId="77777777" w:rsidR="009C6910" w:rsidRPr="002B69AD" w:rsidRDefault="009C6910" w:rsidP="009C6910">
      <w:pPr>
        <w:pBdr>
          <w:bottom w:val="single" w:sz="12" w:space="1" w:color="auto"/>
          <w:between w:val="single" w:sz="12" w:space="1" w:color="auto"/>
        </w:pBdr>
        <w:rPr>
          <w:rFonts w:asciiTheme="minorHAnsi" w:hAnsiTheme="minorHAnsi"/>
        </w:rPr>
      </w:pPr>
    </w:p>
    <w:p w14:paraId="0CEF5759" w14:textId="77777777" w:rsidR="009C6910" w:rsidRPr="002B69AD" w:rsidRDefault="009C6910" w:rsidP="009C6910">
      <w:pPr>
        <w:pBdr>
          <w:bottom w:val="single" w:sz="12" w:space="1" w:color="auto"/>
          <w:between w:val="single" w:sz="12" w:space="1" w:color="auto"/>
        </w:pBdr>
        <w:rPr>
          <w:rFonts w:asciiTheme="minorHAnsi" w:hAnsiTheme="minorHAnsi"/>
        </w:rPr>
      </w:pPr>
    </w:p>
    <w:p w14:paraId="54F69BF7" w14:textId="77777777" w:rsidR="009C6910" w:rsidRPr="002B69AD" w:rsidRDefault="009C6910" w:rsidP="009C6910">
      <w:pPr>
        <w:pBdr>
          <w:bottom w:val="single" w:sz="12" w:space="1" w:color="auto"/>
          <w:between w:val="single" w:sz="12" w:space="1" w:color="auto"/>
        </w:pBdr>
        <w:rPr>
          <w:rFonts w:asciiTheme="minorHAnsi" w:hAnsiTheme="minorHAnsi"/>
        </w:rPr>
      </w:pPr>
    </w:p>
    <w:p w14:paraId="13CA3A22" w14:textId="77777777" w:rsidR="009C6910" w:rsidRPr="002B69AD" w:rsidRDefault="009C6910" w:rsidP="009C6910">
      <w:pPr>
        <w:pBdr>
          <w:bottom w:val="single" w:sz="12" w:space="1" w:color="auto"/>
          <w:between w:val="single" w:sz="12" w:space="1" w:color="auto"/>
        </w:pBdr>
        <w:rPr>
          <w:rFonts w:asciiTheme="minorHAnsi" w:hAnsiTheme="minorHAnsi"/>
        </w:rPr>
      </w:pPr>
    </w:p>
    <w:p w14:paraId="5024F74D" w14:textId="77777777" w:rsidR="009C6910" w:rsidRPr="002B69AD" w:rsidRDefault="009C6910" w:rsidP="009C6910">
      <w:pPr>
        <w:pBdr>
          <w:bottom w:val="single" w:sz="12" w:space="1" w:color="auto"/>
          <w:between w:val="single" w:sz="12" w:space="1" w:color="auto"/>
        </w:pBdr>
        <w:rPr>
          <w:rFonts w:asciiTheme="minorHAnsi" w:hAnsiTheme="minorHAnsi"/>
        </w:rPr>
      </w:pPr>
    </w:p>
    <w:p w14:paraId="353033B8" w14:textId="77777777" w:rsidR="009C6910" w:rsidRPr="002B69AD" w:rsidRDefault="009C6910" w:rsidP="009C6910">
      <w:pPr>
        <w:pBdr>
          <w:bottom w:val="single" w:sz="12" w:space="1" w:color="auto"/>
          <w:between w:val="single" w:sz="12" w:space="1" w:color="auto"/>
        </w:pBdr>
        <w:rPr>
          <w:rFonts w:asciiTheme="minorHAnsi" w:hAnsiTheme="minorHAnsi"/>
        </w:rPr>
      </w:pPr>
    </w:p>
    <w:p w14:paraId="153CDF28" w14:textId="77777777" w:rsidR="009C6910" w:rsidRPr="002B69AD" w:rsidRDefault="009C6910" w:rsidP="009C6910">
      <w:pPr>
        <w:rPr>
          <w:rFonts w:asciiTheme="minorHAnsi" w:hAnsiTheme="minorHAnsi"/>
        </w:rPr>
        <w:sectPr w:rsidR="009C6910" w:rsidRPr="002B69AD" w:rsidSect="009C6910">
          <w:pgSz w:w="12240" w:h="15840"/>
          <w:pgMar w:top="720" w:right="720" w:bottom="720" w:left="720" w:header="720" w:footer="720" w:gutter="0"/>
          <w:cols w:space="720"/>
          <w:docGrid w:linePitch="360"/>
        </w:sectPr>
      </w:pPr>
    </w:p>
    <w:p w14:paraId="5B49B5AE" w14:textId="77777777" w:rsidR="009C6910" w:rsidRPr="002B69AD" w:rsidRDefault="009C6910" w:rsidP="009C6910">
      <w:pPr>
        <w:rPr>
          <w:rFonts w:asciiTheme="minorHAnsi" w:hAnsiTheme="minorHAnsi"/>
          <w:sz w:val="28"/>
          <w:szCs w:val="28"/>
        </w:rPr>
      </w:pPr>
      <w:r w:rsidRPr="002B69AD">
        <w:rPr>
          <w:rFonts w:asciiTheme="minorHAnsi" w:hAnsiTheme="minorHAnsi"/>
        </w:rPr>
        <w:lastRenderedPageBreak/>
        <w:t>Name ______________________________________________________</w:t>
      </w:r>
      <w:r w:rsidR="00683835" w:rsidRPr="002B69AD">
        <w:rPr>
          <w:rFonts w:asciiTheme="minorHAnsi" w:hAnsiTheme="minorHAnsi"/>
          <w:sz w:val="28"/>
          <w:szCs w:val="28"/>
        </w:rPr>
        <w:t xml:space="preserve">    Four-Square Graphic</w:t>
      </w:r>
    </w:p>
    <w:tbl>
      <w:tblPr>
        <w:tblStyle w:val="TableGrid"/>
        <w:tblW w:w="0" w:type="auto"/>
        <w:tblLook w:val="04A0" w:firstRow="1" w:lastRow="0" w:firstColumn="1" w:lastColumn="0" w:noHBand="0" w:noVBand="1"/>
      </w:tblPr>
      <w:tblGrid>
        <w:gridCol w:w="6588"/>
        <w:gridCol w:w="6588"/>
      </w:tblGrid>
      <w:tr w:rsidR="009C6910" w:rsidRPr="002B69AD" w14:paraId="2223937D" w14:textId="77777777" w:rsidTr="001E2F35">
        <w:tc>
          <w:tcPr>
            <w:tcW w:w="6588" w:type="dxa"/>
          </w:tcPr>
          <w:p w14:paraId="35CBBE3C" w14:textId="77777777" w:rsidR="009C6910" w:rsidRPr="002B69AD" w:rsidRDefault="009C6910" w:rsidP="001E2F35">
            <w:pPr>
              <w:rPr>
                <w:rFonts w:asciiTheme="minorHAnsi" w:hAnsiTheme="minorHAnsi"/>
              </w:rPr>
            </w:pPr>
            <w:r w:rsidRPr="002B69AD">
              <w:rPr>
                <w:rFonts w:asciiTheme="minorHAnsi" w:hAnsiTheme="minorHAnsi"/>
              </w:rPr>
              <w:t>Pigs –(2 sentences with pig facts)</w:t>
            </w:r>
          </w:p>
          <w:p w14:paraId="644DDE75" w14:textId="77777777" w:rsidR="009C6910" w:rsidRPr="002B69AD" w:rsidRDefault="009C6910" w:rsidP="001E2F35">
            <w:pPr>
              <w:rPr>
                <w:rFonts w:asciiTheme="minorHAnsi" w:hAnsiTheme="minorHAnsi"/>
              </w:rPr>
            </w:pPr>
          </w:p>
          <w:p w14:paraId="1A5C2677" w14:textId="77777777" w:rsidR="009C6910" w:rsidRPr="002B69AD" w:rsidRDefault="009C6910" w:rsidP="001E2F35">
            <w:pPr>
              <w:rPr>
                <w:rFonts w:asciiTheme="minorHAnsi" w:hAnsiTheme="minorHAnsi"/>
              </w:rPr>
            </w:pPr>
            <w:r w:rsidRPr="002B69AD">
              <w:rPr>
                <w:rFonts w:asciiTheme="minorHAnsi" w:hAnsiTheme="minorHAnsi"/>
              </w:rPr>
              <w:t xml:space="preserve">__________________________________________________________    </w:t>
            </w:r>
          </w:p>
          <w:p w14:paraId="5C3C75A6" w14:textId="77777777" w:rsidR="009C6910" w:rsidRPr="002B69AD" w:rsidRDefault="009C6910" w:rsidP="001E2F35">
            <w:pPr>
              <w:rPr>
                <w:rFonts w:asciiTheme="minorHAnsi" w:hAnsiTheme="minorHAnsi"/>
              </w:rPr>
            </w:pPr>
          </w:p>
          <w:p w14:paraId="167A5A04" w14:textId="77777777" w:rsidR="009C6910" w:rsidRPr="002B69AD" w:rsidRDefault="009C6910" w:rsidP="001E2F35">
            <w:pPr>
              <w:rPr>
                <w:rFonts w:asciiTheme="minorHAnsi" w:hAnsiTheme="minorHAnsi"/>
              </w:rPr>
            </w:pPr>
            <w:r w:rsidRPr="002B69AD">
              <w:rPr>
                <w:rFonts w:asciiTheme="minorHAnsi" w:hAnsiTheme="minorHAnsi"/>
              </w:rPr>
              <w:t xml:space="preserve">__________________________________________________________    </w:t>
            </w:r>
          </w:p>
          <w:p w14:paraId="6EDC16D4" w14:textId="77777777" w:rsidR="009C6910" w:rsidRPr="002B69AD" w:rsidRDefault="009C6910" w:rsidP="001E2F35">
            <w:pPr>
              <w:rPr>
                <w:rFonts w:asciiTheme="minorHAnsi" w:hAnsiTheme="minorHAnsi"/>
              </w:rPr>
            </w:pPr>
          </w:p>
          <w:p w14:paraId="0C64B8E2"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0F155EF1" w14:textId="77777777" w:rsidR="009C6910" w:rsidRPr="002B69AD" w:rsidRDefault="009C6910" w:rsidP="001E2F35">
            <w:pPr>
              <w:rPr>
                <w:rFonts w:asciiTheme="minorHAnsi" w:hAnsiTheme="minorHAnsi"/>
              </w:rPr>
            </w:pPr>
            <w:r w:rsidRPr="002B69AD">
              <w:rPr>
                <w:rFonts w:asciiTheme="minorHAnsi" w:hAnsiTheme="minorHAnsi"/>
                <w:noProof/>
              </w:rPr>
              <mc:AlternateContent>
                <mc:Choice Requires="wps">
                  <w:drawing>
                    <wp:anchor distT="0" distB="0" distL="114300" distR="114300" simplePos="0" relativeHeight="251675648" behindDoc="0" locked="0" layoutInCell="1" allowOverlap="1" wp14:anchorId="3EE96FAF" wp14:editId="1C6E74F4">
                      <wp:simplePos x="0" y="0"/>
                      <wp:positionH relativeFrom="column">
                        <wp:posOffset>3459480</wp:posOffset>
                      </wp:positionH>
                      <wp:positionV relativeFrom="paragraph">
                        <wp:posOffset>137796</wp:posOffset>
                      </wp:positionV>
                      <wp:extent cx="1463040" cy="1036320"/>
                      <wp:effectExtent l="0" t="0" r="2286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36320"/>
                              </a:xfrm>
                              <a:prstGeom prst="rect">
                                <a:avLst/>
                              </a:prstGeom>
                              <a:solidFill>
                                <a:srgbClr val="FFFFFF"/>
                              </a:solidFill>
                              <a:ln w="9525">
                                <a:solidFill>
                                  <a:srgbClr val="000000"/>
                                </a:solidFill>
                                <a:miter lim="800000"/>
                                <a:headEnd/>
                                <a:tailEnd/>
                              </a:ln>
                            </wps:spPr>
                            <wps:txbx>
                              <w:txbxContent>
                                <w:p w14:paraId="69A9E614" w14:textId="77777777" w:rsidR="008D37E2" w:rsidRPr="00847AE8" w:rsidRDefault="008D37E2" w:rsidP="009C6910">
                                  <w:pPr>
                                    <w:jc w:val="center"/>
                                    <w:rPr>
                                      <w:rFonts w:ascii="Times New Roman" w:hAnsi="Times New Roman" w:cs="Times New Roman"/>
                                      <w:sz w:val="72"/>
                                      <w:szCs w:val="72"/>
                                    </w:rPr>
                                  </w:pPr>
                                  <w:r w:rsidRPr="00847AE8">
                                    <w:rPr>
                                      <w:rFonts w:ascii="Times New Roman" w:hAnsi="Times New Roman" w:cs="Times New Roman"/>
                                      <w:sz w:val="72"/>
                                      <w:szCs w:val="72"/>
                                    </w:rPr>
                                    <w:t>Pigs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E96FAF" id="_x0000_s1039" type="#_x0000_t202" style="position:absolute;margin-left:272.4pt;margin-top:10.85pt;width:115.2pt;height:8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">
                      <v:textbox>
                        <w:txbxContent>
                          <w:p w14:paraId="69A9E614" w14:textId="77777777" w:rsidR="008D37E2" w:rsidRPr="00847AE8" w:rsidRDefault="008D37E2" w:rsidP="009C6910">
                            <w:pPr>
                              <w:jc w:val="center"/>
                              <w:rPr>
                                <w:rFonts w:ascii="Times New Roman" w:hAnsi="Times New Roman" w:cs="Times New Roman"/>
                                <w:sz w:val="72"/>
                                <w:szCs w:val="72"/>
                              </w:rPr>
                            </w:pPr>
                            <w:r w:rsidRPr="00847AE8">
                              <w:rPr>
                                <w:rFonts w:ascii="Times New Roman" w:hAnsi="Times New Roman" w:cs="Times New Roman"/>
                                <w:sz w:val="72"/>
                                <w:szCs w:val="72"/>
                              </w:rPr>
                              <w:t>Pigs</w:t>
                            </w:r>
                          </w:p>
                        </w:txbxContent>
                      </v:textbox>
                    </v:shape>
                  </w:pict>
                </mc:Fallback>
              </mc:AlternateContent>
            </w:r>
          </w:p>
          <w:p w14:paraId="41E7F6CD" w14:textId="77777777" w:rsidR="009C6910" w:rsidRPr="002B69AD" w:rsidRDefault="009C6910" w:rsidP="001E2F35">
            <w:pPr>
              <w:rPr>
                <w:rFonts w:asciiTheme="minorHAnsi" w:hAnsiTheme="minorHAnsi"/>
              </w:rPr>
            </w:pPr>
          </w:p>
        </w:tc>
        <w:tc>
          <w:tcPr>
            <w:tcW w:w="6588" w:type="dxa"/>
          </w:tcPr>
          <w:p w14:paraId="7AF3F999" w14:textId="77777777" w:rsidR="009C6910" w:rsidRPr="002B69AD" w:rsidRDefault="009C6910" w:rsidP="001E2F35">
            <w:pPr>
              <w:rPr>
                <w:rFonts w:asciiTheme="minorHAnsi" w:hAnsiTheme="minorHAnsi"/>
              </w:rPr>
            </w:pPr>
            <w:r w:rsidRPr="002B69AD">
              <w:rPr>
                <w:rFonts w:asciiTheme="minorHAnsi" w:hAnsiTheme="minorHAnsi"/>
              </w:rPr>
              <w:t>People – (2 sentences about people facts)</w:t>
            </w:r>
          </w:p>
          <w:p w14:paraId="7CBB6EB2" w14:textId="77777777" w:rsidR="009C6910" w:rsidRPr="002B69AD" w:rsidRDefault="009C6910" w:rsidP="001E2F35">
            <w:pPr>
              <w:rPr>
                <w:rFonts w:asciiTheme="minorHAnsi" w:hAnsiTheme="minorHAnsi"/>
              </w:rPr>
            </w:pPr>
          </w:p>
          <w:p w14:paraId="3D929647"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3B9C061F" w14:textId="77777777" w:rsidR="009C6910" w:rsidRPr="002B69AD" w:rsidRDefault="009C6910" w:rsidP="001E2F35">
            <w:pPr>
              <w:rPr>
                <w:rFonts w:asciiTheme="minorHAnsi" w:hAnsiTheme="minorHAnsi"/>
              </w:rPr>
            </w:pPr>
          </w:p>
          <w:p w14:paraId="6BA3B56A"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0273A1C4" w14:textId="77777777" w:rsidR="009C6910" w:rsidRPr="002B69AD" w:rsidRDefault="009C6910" w:rsidP="001E2F35">
            <w:pPr>
              <w:rPr>
                <w:rFonts w:asciiTheme="minorHAnsi" w:hAnsiTheme="minorHAnsi"/>
              </w:rPr>
            </w:pPr>
          </w:p>
          <w:p w14:paraId="2911923A"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tc>
      </w:tr>
      <w:tr w:rsidR="009C6910" w:rsidRPr="002B69AD" w14:paraId="2EF1FB16" w14:textId="77777777" w:rsidTr="001E2F35">
        <w:tc>
          <w:tcPr>
            <w:tcW w:w="6588" w:type="dxa"/>
          </w:tcPr>
          <w:p w14:paraId="49DDF9C7" w14:textId="77777777" w:rsidR="009C6910" w:rsidRPr="002B69AD" w:rsidRDefault="009C6910" w:rsidP="001E2F35">
            <w:pPr>
              <w:rPr>
                <w:rFonts w:asciiTheme="minorHAnsi" w:hAnsiTheme="minorHAnsi"/>
              </w:rPr>
            </w:pPr>
            <w:r w:rsidRPr="002B69AD">
              <w:rPr>
                <w:rFonts w:asciiTheme="minorHAnsi" w:hAnsiTheme="minorHAnsi"/>
              </w:rPr>
              <w:t>Similarities – (2 things pigs and people have in common)</w:t>
            </w:r>
          </w:p>
          <w:p w14:paraId="63C41930" w14:textId="77777777" w:rsidR="009C6910" w:rsidRPr="002B69AD" w:rsidRDefault="009C6910" w:rsidP="001E2F35">
            <w:pPr>
              <w:rPr>
                <w:rFonts w:asciiTheme="minorHAnsi" w:hAnsiTheme="minorHAnsi"/>
              </w:rPr>
            </w:pPr>
          </w:p>
          <w:p w14:paraId="750734BB"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307ED229" w14:textId="77777777" w:rsidR="009C6910" w:rsidRPr="002B69AD" w:rsidRDefault="009C6910" w:rsidP="001E2F35">
            <w:pPr>
              <w:rPr>
                <w:rFonts w:asciiTheme="minorHAnsi" w:hAnsiTheme="minorHAnsi"/>
              </w:rPr>
            </w:pPr>
          </w:p>
          <w:p w14:paraId="0C513BD9"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2371BC37" w14:textId="77777777" w:rsidR="009C6910" w:rsidRPr="002B69AD" w:rsidRDefault="009C6910" w:rsidP="001E2F35">
            <w:pPr>
              <w:rPr>
                <w:rFonts w:asciiTheme="minorHAnsi" w:hAnsiTheme="minorHAnsi"/>
              </w:rPr>
            </w:pPr>
          </w:p>
          <w:p w14:paraId="5D4E4F4A"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2044A466" w14:textId="77777777" w:rsidR="009C6910" w:rsidRPr="002B69AD" w:rsidRDefault="009C6910" w:rsidP="001E2F35">
            <w:pPr>
              <w:rPr>
                <w:rFonts w:asciiTheme="minorHAnsi" w:hAnsiTheme="minorHAnsi"/>
              </w:rPr>
            </w:pPr>
          </w:p>
          <w:p w14:paraId="0463A0B8" w14:textId="77777777" w:rsidR="009C6910" w:rsidRPr="002B69AD" w:rsidRDefault="009C6910" w:rsidP="001E2F35">
            <w:pPr>
              <w:rPr>
                <w:rFonts w:asciiTheme="minorHAnsi" w:hAnsiTheme="minorHAnsi"/>
              </w:rPr>
            </w:pPr>
          </w:p>
        </w:tc>
        <w:tc>
          <w:tcPr>
            <w:tcW w:w="6588" w:type="dxa"/>
          </w:tcPr>
          <w:p w14:paraId="7D196724" w14:textId="77777777" w:rsidR="009C6910" w:rsidRPr="002B69AD" w:rsidRDefault="009C6910" w:rsidP="001E2F35">
            <w:pPr>
              <w:rPr>
                <w:rFonts w:asciiTheme="minorHAnsi" w:hAnsiTheme="minorHAnsi"/>
              </w:rPr>
            </w:pPr>
            <w:r w:rsidRPr="002B69AD">
              <w:rPr>
                <w:rFonts w:asciiTheme="minorHAnsi" w:hAnsiTheme="minorHAnsi"/>
              </w:rPr>
              <w:t xml:space="preserve">                           Concluding sentence about something new you learned.</w:t>
            </w:r>
          </w:p>
          <w:p w14:paraId="5296C80A" w14:textId="77777777" w:rsidR="009C6910" w:rsidRPr="002B69AD" w:rsidRDefault="009C6910" w:rsidP="001E2F35">
            <w:pPr>
              <w:rPr>
                <w:rFonts w:asciiTheme="minorHAnsi" w:hAnsiTheme="minorHAnsi"/>
              </w:rPr>
            </w:pPr>
          </w:p>
          <w:p w14:paraId="7D84FA20"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717C9D4D" w14:textId="77777777" w:rsidR="009C6910" w:rsidRPr="002B69AD" w:rsidRDefault="009C6910" w:rsidP="001E2F35">
            <w:pPr>
              <w:rPr>
                <w:rFonts w:asciiTheme="minorHAnsi" w:hAnsiTheme="minorHAnsi"/>
              </w:rPr>
            </w:pPr>
          </w:p>
          <w:p w14:paraId="54AB8098"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__________________________________________________________</w:t>
            </w:r>
          </w:p>
          <w:p w14:paraId="5271172B" w14:textId="77777777" w:rsidR="009C6910" w:rsidRPr="002B69AD" w:rsidRDefault="009C6910" w:rsidP="001E2F35">
            <w:pPr>
              <w:rPr>
                <w:rFonts w:asciiTheme="minorHAnsi" w:hAnsiTheme="minorHAnsi"/>
              </w:rPr>
            </w:pPr>
          </w:p>
          <w:p w14:paraId="57929F31" w14:textId="77777777" w:rsidR="009C6910" w:rsidRPr="002B69AD" w:rsidRDefault="009C6910" w:rsidP="001E2F35">
            <w:pPr>
              <w:rPr>
                <w:rFonts w:asciiTheme="minorHAnsi" w:hAnsiTheme="minorHAnsi"/>
              </w:rPr>
            </w:pPr>
            <w:r w:rsidRPr="002B69AD">
              <w:rPr>
                <w:rFonts w:asciiTheme="minorHAnsi" w:hAnsiTheme="minorHAnsi"/>
              </w:rPr>
              <w:t>_________________________________________________________</w:t>
            </w:r>
          </w:p>
        </w:tc>
      </w:tr>
    </w:tbl>
    <w:p w14:paraId="143A3E22" w14:textId="77777777" w:rsidR="009C6910" w:rsidRPr="002B69AD" w:rsidRDefault="009C6910" w:rsidP="009C6910">
      <w:pPr>
        <w:rPr>
          <w:rFonts w:asciiTheme="minorHAnsi" w:hAnsiTheme="minorHAnsi"/>
        </w:rPr>
      </w:pPr>
    </w:p>
    <w:p w14:paraId="196E483D" w14:textId="77777777" w:rsidR="00E76FFB" w:rsidRPr="002B69AD" w:rsidRDefault="007D6EEE" w:rsidP="009C6910">
      <w:pPr>
        <w:spacing w:after="0" w:line="360" w:lineRule="auto"/>
        <w:ind w:left="720"/>
        <w:rPr>
          <w:rFonts w:asciiTheme="minorHAnsi" w:hAnsiTheme="minorHAnsi" w:cstheme="minorHAnsi"/>
          <w:sz w:val="24"/>
          <w:szCs w:val="24"/>
        </w:rPr>
      </w:pPr>
      <w:r w:rsidRPr="002B69AD">
        <w:rPr>
          <w:rFonts w:asciiTheme="minorHAnsi" w:hAnsiTheme="minorHAnsi" w:cstheme="minorHAnsi"/>
          <w:sz w:val="24"/>
          <w:szCs w:val="24"/>
        </w:rPr>
        <w:lastRenderedPageBreak/>
        <w:t>Name______________________________________________      VENN Diagram</w:t>
      </w:r>
      <w:r w:rsidR="009C6910" w:rsidRPr="002B69AD">
        <w:rPr>
          <w:rFonts w:asciiTheme="minorHAnsi" w:hAnsiTheme="minorHAnsi" w:cstheme="minorHAnsi"/>
          <w:sz w:val="24"/>
          <w:szCs w:val="24"/>
        </w:rPr>
        <w:tab/>
      </w:r>
    </w:p>
    <w:p w14:paraId="36D6143E" w14:textId="77777777" w:rsidR="009C6910" w:rsidRPr="002B69AD" w:rsidRDefault="00CB7BA9" w:rsidP="00CA07EF">
      <w:pPr>
        <w:spacing w:after="0" w:line="360" w:lineRule="auto"/>
        <w:rPr>
          <w:rFonts w:asciiTheme="minorHAnsi" w:hAnsiTheme="minorHAnsi" w:cstheme="minorHAnsi"/>
          <w:sz w:val="24"/>
          <w:szCs w:val="24"/>
        </w:rPr>
      </w:pPr>
      <w:r w:rsidRPr="002B69AD">
        <w:rPr>
          <w:rFonts w:asciiTheme="minorHAnsi" w:hAnsiTheme="minorHAnsi"/>
          <w:noProof/>
        </w:rPr>
        <mc:AlternateContent>
          <mc:Choice Requires="wps">
            <w:drawing>
              <wp:anchor distT="0" distB="0" distL="114300" distR="114300" simplePos="0" relativeHeight="251677696" behindDoc="0" locked="0" layoutInCell="1" allowOverlap="1" wp14:anchorId="54896917" wp14:editId="369176E4">
                <wp:simplePos x="0" y="0"/>
                <wp:positionH relativeFrom="column">
                  <wp:posOffset>114300</wp:posOffset>
                </wp:positionH>
                <wp:positionV relativeFrom="paragraph">
                  <wp:posOffset>522605</wp:posOffset>
                </wp:positionV>
                <wp:extent cx="5143500" cy="4572000"/>
                <wp:effectExtent l="50800" t="25400" r="88900" b="101600"/>
                <wp:wrapThrough wrapText="bothSides">
                  <wp:wrapPolygon edited="0">
                    <wp:start x="9067" y="-120"/>
                    <wp:lineTo x="4267" y="0"/>
                    <wp:lineTo x="4267" y="1920"/>
                    <wp:lineTo x="2240" y="1920"/>
                    <wp:lineTo x="2240" y="3840"/>
                    <wp:lineTo x="960" y="3840"/>
                    <wp:lineTo x="960" y="5760"/>
                    <wp:lineTo x="107" y="5760"/>
                    <wp:lineTo x="-213" y="9600"/>
                    <wp:lineTo x="-213" y="13200"/>
                    <wp:lineTo x="-107" y="13800"/>
                    <wp:lineTo x="533" y="15360"/>
                    <wp:lineTo x="640" y="15960"/>
                    <wp:lineTo x="3413" y="19320"/>
                    <wp:lineTo x="6507" y="21240"/>
                    <wp:lineTo x="8960" y="21840"/>
                    <wp:lineTo x="9280" y="21960"/>
                    <wp:lineTo x="12373" y="21960"/>
                    <wp:lineTo x="12480" y="21840"/>
                    <wp:lineTo x="15147" y="21120"/>
                    <wp:lineTo x="15253" y="21120"/>
                    <wp:lineTo x="18240" y="19320"/>
                    <wp:lineTo x="20053" y="17280"/>
                    <wp:lineTo x="21013" y="15360"/>
                    <wp:lineTo x="21760" y="13440"/>
                    <wp:lineTo x="21867" y="11520"/>
                    <wp:lineTo x="21867" y="9600"/>
                    <wp:lineTo x="21547" y="7680"/>
                    <wp:lineTo x="20693" y="5760"/>
                    <wp:lineTo x="19413" y="3840"/>
                    <wp:lineTo x="17493" y="2040"/>
                    <wp:lineTo x="17387" y="1560"/>
                    <wp:lineTo x="13547" y="0"/>
                    <wp:lineTo x="12587" y="-120"/>
                    <wp:lineTo x="9067" y="-120"/>
                  </wp:wrapPolygon>
                </wp:wrapThrough>
                <wp:docPr id="17" name="Oval 17"/>
                <wp:cNvGraphicFramePr/>
                <a:graphic xmlns:a="http://schemas.openxmlformats.org/drawingml/2006/main">
                  <a:graphicData uri="http://schemas.microsoft.com/office/word/2010/wordprocessingShape">
                    <wps:wsp>
                      <wps:cNvSpPr/>
                      <wps:spPr>
                        <a:xfrm>
                          <a:off x="0" y="0"/>
                          <a:ext cx="5143500" cy="45720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CC5D92" id="Oval 17" o:spid="_x0000_s1026" style="position:absolute;margin-left:9pt;margin-top:41.15pt;width:4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" filled="f" strokecolor="#4579b8 [3044]">
                <v:shadow on="t" color="black" opacity="22937f" origin=",.5" offset="0,.63889mm"/>
                <w10:wrap type="through"/>
              </v:oval>
            </w:pict>
          </mc:Fallback>
        </mc:AlternateContent>
      </w:r>
      <w:r w:rsidR="009C6910" w:rsidRPr="002B69AD">
        <w:rPr>
          <w:rFonts w:asciiTheme="minorHAnsi" w:hAnsiTheme="minorHAnsi"/>
          <w:noProof/>
        </w:rPr>
        <mc:AlternateContent>
          <mc:Choice Requires="wps">
            <w:drawing>
              <wp:anchor distT="0" distB="0" distL="114300" distR="114300" simplePos="0" relativeHeight="251679744" behindDoc="0" locked="0" layoutInCell="1" allowOverlap="1" wp14:anchorId="058AD303" wp14:editId="39CDC6D3">
                <wp:simplePos x="0" y="0"/>
                <wp:positionH relativeFrom="column">
                  <wp:posOffset>2171700</wp:posOffset>
                </wp:positionH>
                <wp:positionV relativeFrom="paragraph">
                  <wp:posOffset>522605</wp:posOffset>
                </wp:positionV>
                <wp:extent cx="5372100" cy="4572000"/>
                <wp:effectExtent l="50800" t="25400" r="88900" b="101600"/>
                <wp:wrapThrough wrapText="bothSides">
                  <wp:wrapPolygon edited="0">
                    <wp:start x="9089" y="-120"/>
                    <wp:lineTo x="4289" y="0"/>
                    <wp:lineTo x="4289" y="1920"/>
                    <wp:lineTo x="2247" y="1920"/>
                    <wp:lineTo x="2247" y="3840"/>
                    <wp:lineTo x="919" y="3840"/>
                    <wp:lineTo x="919" y="5760"/>
                    <wp:lineTo x="102" y="5760"/>
                    <wp:lineTo x="-204" y="9600"/>
                    <wp:lineTo x="-204" y="13200"/>
                    <wp:lineTo x="0" y="14400"/>
                    <wp:lineTo x="613" y="15360"/>
                    <wp:lineTo x="613" y="15840"/>
                    <wp:lineTo x="1736" y="17280"/>
                    <wp:lineTo x="1736" y="17760"/>
                    <wp:lineTo x="3472" y="19200"/>
                    <wp:lineTo x="3472" y="19440"/>
                    <wp:lineTo x="6536" y="21240"/>
                    <wp:lineTo x="8987" y="21840"/>
                    <wp:lineTo x="9294" y="21960"/>
                    <wp:lineTo x="12357" y="21960"/>
                    <wp:lineTo x="12460" y="21840"/>
                    <wp:lineTo x="15115" y="21120"/>
                    <wp:lineTo x="15217" y="21120"/>
                    <wp:lineTo x="18179" y="19200"/>
                    <wp:lineTo x="18281" y="19200"/>
                    <wp:lineTo x="20017" y="17280"/>
                    <wp:lineTo x="21038" y="15360"/>
                    <wp:lineTo x="21651" y="13440"/>
                    <wp:lineTo x="21855" y="11640"/>
                    <wp:lineTo x="21855" y="9600"/>
                    <wp:lineTo x="21549" y="7680"/>
                    <wp:lineTo x="20732" y="5760"/>
                    <wp:lineTo x="19404" y="3840"/>
                    <wp:lineTo x="17464" y="2040"/>
                    <wp:lineTo x="17362" y="1560"/>
                    <wp:lineTo x="13481" y="0"/>
                    <wp:lineTo x="12562" y="-120"/>
                    <wp:lineTo x="9089" y="-120"/>
                  </wp:wrapPolygon>
                </wp:wrapThrough>
                <wp:docPr id="19" name="Oval 19"/>
                <wp:cNvGraphicFramePr/>
                <a:graphic xmlns:a="http://schemas.openxmlformats.org/drawingml/2006/main">
                  <a:graphicData uri="http://schemas.microsoft.com/office/word/2010/wordprocessingShape">
                    <wps:wsp>
                      <wps:cNvSpPr/>
                      <wps:spPr>
                        <a:xfrm>
                          <a:off x="0" y="0"/>
                          <a:ext cx="5372100" cy="4572000"/>
                        </a:xfrm>
                        <a:prstGeom prst="ellipse">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7B65BE8" id="Oval 19" o:spid="_x0000_s1026" style="position:absolute;margin-left:171pt;margin-top:41.15pt;width:423pt;height:5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" filled="f" strokecolor="#4579b8 [3044]">
                <v:shadow on="t" color="black" opacity="22937f" origin=",.5" offset="0,.63889mm"/>
                <w10:wrap type="through"/>
              </v:oval>
            </w:pict>
          </mc:Fallback>
        </mc:AlternateContent>
      </w:r>
    </w:p>
    <w:sectPr w:rsidR="009C6910" w:rsidRPr="002B69AD" w:rsidSect="009C69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45961" w14:textId="77777777" w:rsidR="00B50B7E" w:rsidRDefault="00B50B7E" w:rsidP="007C5C7E">
      <w:pPr>
        <w:spacing w:after="0" w:line="240" w:lineRule="auto"/>
      </w:pPr>
      <w:r>
        <w:separator/>
      </w:r>
    </w:p>
  </w:endnote>
  <w:endnote w:type="continuationSeparator" w:id="0">
    <w:p w14:paraId="0F582DB6" w14:textId="77777777" w:rsidR="00B50B7E" w:rsidRDefault="00B50B7E" w:rsidP="007C5C7E">
      <w:pPr>
        <w:spacing w:after="0" w:line="240" w:lineRule="auto"/>
      </w:pPr>
      <w:r>
        <w:continuationSeparator/>
      </w:r>
    </w:p>
  </w:endnote>
  <w:endnote w:type="continuationNotice" w:id="1">
    <w:p w14:paraId="1EDCF0DC" w14:textId="77777777" w:rsidR="00B50B7E" w:rsidRDefault="00B50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243704"/>
      <w:docPartObj>
        <w:docPartGallery w:val="Page Numbers (Bottom of Page)"/>
        <w:docPartUnique/>
      </w:docPartObj>
    </w:sdtPr>
    <w:sdtEndPr>
      <w:rPr>
        <w:rFonts w:ascii="Lucida Sans" w:hAnsi="Lucida Sans"/>
        <w:noProof/>
        <w:sz w:val="16"/>
        <w:szCs w:val="16"/>
      </w:rPr>
    </w:sdtEndPr>
    <w:sdtContent>
      <w:p w14:paraId="3024B143" w14:textId="39CDC8EB" w:rsidR="00190B21" w:rsidRPr="00190B21" w:rsidRDefault="00190B21">
        <w:pPr>
          <w:pStyle w:val="Footer"/>
          <w:jc w:val="right"/>
          <w:rPr>
            <w:rFonts w:ascii="Lucida Sans" w:hAnsi="Lucida Sans"/>
            <w:sz w:val="16"/>
            <w:szCs w:val="16"/>
          </w:rPr>
        </w:pPr>
        <w:r w:rsidRPr="00190B21">
          <w:rPr>
            <w:rFonts w:ascii="Lucida Sans" w:hAnsi="Lucida Sans"/>
            <w:sz w:val="16"/>
            <w:szCs w:val="16"/>
          </w:rPr>
          <w:fldChar w:fldCharType="begin"/>
        </w:r>
        <w:r w:rsidRPr="00190B21">
          <w:rPr>
            <w:rFonts w:ascii="Lucida Sans" w:hAnsi="Lucida Sans"/>
            <w:sz w:val="16"/>
            <w:szCs w:val="16"/>
          </w:rPr>
          <w:instrText xml:space="preserve"> PAGE   \* MERGEFORMAT </w:instrText>
        </w:r>
        <w:r w:rsidRPr="00190B21">
          <w:rPr>
            <w:rFonts w:ascii="Lucida Sans" w:hAnsi="Lucida Sans"/>
            <w:sz w:val="16"/>
            <w:szCs w:val="16"/>
          </w:rPr>
          <w:fldChar w:fldCharType="separate"/>
        </w:r>
        <w:r w:rsidR="00276B2D">
          <w:rPr>
            <w:rFonts w:ascii="Lucida Sans" w:hAnsi="Lucida Sans"/>
            <w:noProof/>
            <w:sz w:val="16"/>
            <w:szCs w:val="16"/>
          </w:rPr>
          <w:t>18</w:t>
        </w:r>
        <w:r w:rsidRPr="00190B21">
          <w:rPr>
            <w:rFonts w:ascii="Lucida Sans" w:hAnsi="Lucida Sans"/>
            <w:noProof/>
            <w:sz w:val="16"/>
            <w:szCs w:val="16"/>
          </w:rPr>
          <w:fldChar w:fldCharType="end"/>
        </w:r>
      </w:p>
    </w:sdtContent>
  </w:sdt>
  <w:p w14:paraId="5FC90548" w14:textId="3C3AC5F6" w:rsidR="00190B21" w:rsidRDefault="00190B21" w:rsidP="00190B21">
    <w:pPr>
      <w:pStyle w:val="Footer"/>
      <w:jc w:val="center"/>
    </w:pPr>
    <w:r>
      <w:rPr>
        <w:noProof/>
      </w:rPr>
      <w:drawing>
        <wp:inline distT="0" distB="0" distL="0" distR="0" wp14:anchorId="35C95193" wp14:editId="074B3AC4">
          <wp:extent cx="3090672" cy="19202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AF5F2" w14:textId="77777777" w:rsidR="00B50B7E" w:rsidRDefault="00B50B7E" w:rsidP="007C5C7E">
      <w:pPr>
        <w:spacing w:after="0" w:line="240" w:lineRule="auto"/>
      </w:pPr>
      <w:r>
        <w:separator/>
      </w:r>
    </w:p>
  </w:footnote>
  <w:footnote w:type="continuationSeparator" w:id="0">
    <w:p w14:paraId="647BA8D8" w14:textId="77777777" w:rsidR="00B50B7E" w:rsidRDefault="00B50B7E" w:rsidP="007C5C7E">
      <w:pPr>
        <w:spacing w:after="0" w:line="240" w:lineRule="auto"/>
      </w:pPr>
      <w:r>
        <w:continuationSeparator/>
      </w:r>
    </w:p>
  </w:footnote>
  <w:footnote w:type="continuationNotice" w:id="1">
    <w:p w14:paraId="3AFA5118" w14:textId="77777777" w:rsidR="00B50B7E" w:rsidRDefault="00B50B7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D11D9"/>
    <w:multiLevelType w:val="hybridMultilevel"/>
    <w:tmpl w:val="47B4362E"/>
    <w:lvl w:ilvl="0" w:tplc="D77ADD4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D4B6B"/>
    <w:multiLevelType w:val="hybridMultilevel"/>
    <w:tmpl w:val="A596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2AFC"/>
    <w:multiLevelType w:val="hybridMultilevel"/>
    <w:tmpl w:val="28D82D36"/>
    <w:lvl w:ilvl="0" w:tplc="7584AF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E7FAA"/>
    <w:multiLevelType w:val="hybridMultilevel"/>
    <w:tmpl w:val="FDA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90A8A"/>
    <w:multiLevelType w:val="hybridMultilevel"/>
    <w:tmpl w:val="4008DC5A"/>
    <w:lvl w:ilvl="0" w:tplc="86364C0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47747"/>
    <w:multiLevelType w:val="hybridMultilevel"/>
    <w:tmpl w:val="ABD22752"/>
    <w:lvl w:ilvl="0" w:tplc="84008C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D41A3F"/>
    <w:multiLevelType w:val="hybridMultilevel"/>
    <w:tmpl w:val="B04E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43E5F"/>
    <w:multiLevelType w:val="hybridMultilevel"/>
    <w:tmpl w:val="E07E03A6"/>
    <w:lvl w:ilvl="0" w:tplc="A70CF5D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F1754E"/>
    <w:multiLevelType w:val="hybridMultilevel"/>
    <w:tmpl w:val="48A6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C1251"/>
    <w:multiLevelType w:val="hybridMultilevel"/>
    <w:tmpl w:val="C66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141CB"/>
    <w:multiLevelType w:val="hybridMultilevel"/>
    <w:tmpl w:val="7E60C520"/>
    <w:lvl w:ilvl="0" w:tplc="E9DAF0DC">
      <w:start w:val="1"/>
      <w:numFmt w:val="bullet"/>
      <w:lvlText w:val="•"/>
      <w:lvlJc w:val="left"/>
      <w:pPr>
        <w:tabs>
          <w:tab w:val="num" w:pos="720"/>
        </w:tabs>
        <w:ind w:left="720" w:hanging="360"/>
      </w:pPr>
      <w:rPr>
        <w:rFonts w:ascii="Times" w:hAnsi="Times" w:hint="default"/>
      </w:rPr>
    </w:lvl>
    <w:lvl w:ilvl="1" w:tplc="B776A4FE" w:tentative="1">
      <w:start w:val="1"/>
      <w:numFmt w:val="bullet"/>
      <w:lvlText w:val="•"/>
      <w:lvlJc w:val="left"/>
      <w:pPr>
        <w:tabs>
          <w:tab w:val="num" w:pos="1440"/>
        </w:tabs>
        <w:ind w:left="1440" w:hanging="360"/>
      </w:pPr>
      <w:rPr>
        <w:rFonts w:ascii="Times" w:hAnsi="Times" w:hint="default"/>
      </w:rPr>
    </w:lvl>
    <w:lvl w:ilvl="2" w:tplc="1CD0B028" w:tentative="1">
      <w:start w:val="1"/>
      <w:numFmt w:val="bullet"/>
      <w:lvlText w:val="•"/>
      <w:lvlJc w:val="left"/>
      <w:pPr>
        <w:tabs>
          <w:tab w:val="num" w:pos="2160"/>
        </w:tabs>
        <w:ind w:left="2160" w:hanging="360"/>
      </w:pPr>
      <w:rPr>
        <w:rFonts w:ascii="Times" w:hAnsi="Times" w:hint="default"/>
      </w:rPr>
    </w:lvl>
    <w:lvl w:ilvl="3" w:tplc="78D86234" w:tentative="1">
      <w:start w:val="1"/>
      <w:numFmt w:val="bullet"/>
      <w:lvlText w:val="•"/>
      <w:lvlJc w:val="left"/>
      <w:pPr>
        <w:tabs>
          <w:tab w:val="num" w:pos="2880"/>
        </w:tabs>
        <w:ind w:left="2880" w:hanging="360"/>
      </w:pPr>
      <w:rPr>
        <w:rFonts w:ascii="Times" w:hAnsi="Times" w:hint="default"/>
      </w:rPr>
    </w:lvl>
    <w:lvl w:ilvl="4" w:tplc="D6A885D8" w:tentative="1">
      <w:start w:val="1"/>
      <w:numFmt w:val="bullet"/>
      <w:lvlText w:val="•"/>
      <w:lvlJc w:val="left"/>
      <w:pPr>
        <w:tabs>
          <w:tab w:val="num" w:pos="3600"/>
        </w:tabs>
        <w:ind w:left="3600" w:hanging="360"/>
      </w:pPr>
      <w:rPr>
        <w:rFonts w:ascii="Times" w:hAnsi="Times" w:hint="default"/>
      </w:rPr>
    </w:lvl>
    <w:lvl w:ilvl="5" w:tplc="0F768728" w:tentative="1">
      <w:start w:val="1"/>
      <w:numFmt w:val="bullet"/>
      <w:lvlText w:val="•"/>
      <w:lvlJc w:val="left"/>
      <w:pPr>
        <w:tabs>
          <w:tab w:val="num" w:pos="4320"/>
        </w:tabs>
        <w:ind w:left="4320" w:hanging="360"/>
      </w:pPr>
      <w:rPr>
        <w:rFonts w:ascii="Times" w:hAnsi="Times" w:hint="default"/>
      </w:rPr>
    </w:lvl>
    <w:lvl w:ilvl="6" w:tplc="8D7408E6" w:tentative="1">
      <w:start w:val="1"/>
      <w:numFmt w:val="bullet"/>
      <w:lvlText w:val="•"/>
      <w:lvlJc w:val="left"/>
      <w:pPr>
        <w:tabs>
          <w:tab w:val="num" w:pos="5040"/>
        </w:tabs>
        <w:ind w:left="5040" w:hanging="360"/>
      </w:pPr>
      <w:rPr>
        <w:rFonts w:ascii="Times" w:hAnsi="Times" w:hint="default"/>
      </w:rPr>
    </w:lvl>
    <w:lvl w:ilvl="7" w:tplc="CD00FBFA" w:tentative="1">
      <w:start w:val="1"/>
      <w:numFmt w:val="bullet"/>
      <w:lvlText w:val="•"/>
      <w:lvlJc w:val="left"/>
      <w:pPr>
        <w:tabs>
          <w:tab w:val="num" w:pos="5760"/>
        </w:tabs>
        <w:ind w:left="5760" w:hanging="360"/>
      </w:pPr>
      <w:rPr>
        <w:rFonts w:ascii="Times" w:hAnsi="Times" w:hint="default"/>
      </w:rPr>
    </w:lvl>
    <w:lvl w:ilvl="8" w:tplc="5D006214"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73BB2DC5"/>
    <w:multiLevelType w:val="hybridMultilevel"/>
    <w:tmpl w:val="A9466A56"/>
    <w:lvl w:ilvl="0" w:tplc="F0EC56C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A31C4D"/>
    <w:multiLevelType w:val="hybridMultilevel"/>
    <w:tmpl w:val="C3FE8940"/>
    <w:lvl w:ilvl="0" w:tplc="04629D28">
      <w:start w:val="1"/>
      <w:numFmt w:val="bullet"/>
      <w:lvlText w:val="•"/>
      <w:lvlJc w:val="left"/>
      <w:pPr>
        <w:tabs>
          <w:tab w:val="num" w:pos="720"/>
        </w:tabs>
        <w:ind w:left="720" w:hanging="360"/>
      </w:pPr>
      <w:rPr>
        <w:rFonts w:ascii="Times" w:hAnsi="Times" w:hint="default"/>
      </w:rPr>
    </w:lvl>
    <w:lvl w:ilvl="1" w:tplc="87E011B4" w:tentative="1">
      <w:start w:val="1"/>
      <w:numFmt w:val="bullet"/>
      <w:lvlText w:val="•"/>
      <w:lvlJc w:val="left"/>
      <w:pPr>
        <w:tabs>
          <w:tab w:val="num" w:pos="1440"/>
        </w:tabs>
        <w:ind w:left="1440" w:hanging="360"/>
      </w:pPr>
      <w:rPr>
        <w:rFonts w:ascii="Times" w:hAnsi="Times" w:hint="default"/>
      </w:rPr>
    </w:lvl>
    <w:lvl w:ilvl="2" w:tplc="7AF0C800" w:tentative="1">
      <w:start w:val="1"/>
      <w:numFmt w:val="bullet"/>
      <w:lvlText w:val="•"/>
      <w:lvlJc w:val="left"/>
      <w:pPr>
        <w:tabs>
          <w:tab w:val="num" w:pos="2160"/>
        </w:tabs>
        <w:ind w:left="2160" w:hanging="360"/>
      </w:pPr>
      <w:rPr>
        <w:rFonts w:ascii="Times" w:hAnsi="Times" w:hint="default"/>
      </w:rPr>
    </w:lvl>
    <w:lvl w:ilvl="3" w:tplc="2306F7A2" w:tentative="1">
      <w:start w:val="1"/>
      <w:numFmt w:val="bullet"/>
      <w:lvlText w:val="•"/>
      <w:lvlJc w:val="left"/>
      <w:pPr>
        <w:tabs>
          <w:tab w:val="num" w:pos="2880"/>
        </w:tabs>
        <w:ind w:left="2880" w:hanging="360"/>
      </w:pPr>
      <w:rPr>
        <w:rFonts w:ascii="Times" w:hAnsi="Times" w:hint="default"/>
      </w:rPr>
    </w:lvl>
    <w:lvl w:ilvl="4" w:tplc="CCBA8E7C" w:tentative="1">
      <w:start w:val="1"/>
      <w:numFmt w:val="bullet"/>
      <w:lvlText w:val="•"/>
      <w:lvlJc w:val="left"/>
      <w:pPr>
        <w:tabs>
          <w:tab w:val="num" w:pos="3600"/>
        </w:tabs>
        <w:ind w:left="3600" w:hanging="360"/>
      </w:pPr>
      <w:rPr>
        <w:rFonts w:ascii="Times" w:hAnsi="Times" w:hint="default"/>
      </w:rPr>
    </w:lvl>
    <w:lvl w:ilvl="5" w:tplc="AF8652CC" w:tentative="1">
      <w:start w:val="1"/>
      <w:numFmt w:val="bullet"/>
      <w:lvlText w:val="•"/>
      <w:lvlJc w:val="left"/>
      <w:pPr>
        <w:tabs>
          <w:tab w:val="num" w:pos="4320"/>
        </w:tabs>
        <w:ind w:left="4320" w:hanging="360"/>
      </w:pPr>
      <w:rPr>
        <w:rFonts w:ascii="Times" w:hAnsi="Times" w:hint="default"/>
      </w:rPr>
    </w:lvl>
    <w:lvl w:ilvl="6" w:tplc="D8D28B64" w:tentative="1">
      <w:start w:val="1"/>
      <w:numFmt w:val="bullet"/>
      <w:lvlText w:val="•"/>
      <w:lvlJc w:val="left"/>
      <w:pPr>
        <w:tabs>
          <w:tab w:val="num" w:pos="5040"/>
        </w:tabs>
        <w:ind w:left="5040" w:hanging="360"/>
      </w:pPr>
      <w:rPr>
        <w:rFonts w:ascii="Times" w:hAnsi="Times" w:hint="default"/>
      </w:rPr>
    </w:lvl>
    <w:lvl w:ilvl="7" w:tplc="E4D45864" w:tentative="1">
      <w:start w:val="1"/>
      <w:numFmt w:val="bullet"/>
      <w:lvlText w:val="•"/>
      <w:lvlJc w:val="left"/>
      <w:pPr>
        <w:tabs>
          <w:tab w:val="num" w:pos="5760"/>
        </w:tabs>
        <w:ind w:left="5760" w:hanging="360"/>
      </w:pPr>
      <w:rPr>
        <w:rFonts w:ascii="Times" w:hAnsi="Times" w:hint="default"/>
      </w:rPr>
    </w:lvl>
    <w:lvl w:ilvl="8" w:tplc="6040FEF8"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785243A6"/>
    <w:multiLevelType w:val="hybridMultilevel"/>
    <w:tmpl w:val="E8F6BA48"/>
    <w:lvl w:ilvl="0" w:tplc="9CEA6C1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0"/>
  </w:num>
  <w:num w:numId="2">
    <w:abstractNumId w:val="6"/>
  </w:num>
  <w:num w:numId="3">
    <w:abstractNumId w:val="8"/>
  </w:num>
  <w:num w:numId="4">
    <w:abstractNumId w:val="7"/>
  </w:num>
  <w:num w:numId="5">
    <w:abstractNumId w:val="1"/>
  </w:num>
  <w:num w:numId="6">
    <w:abstractNumId w:val="9"/>
  </w:num>
  <w:num w:numId="7">
    <w:abstractNumId w:val="15"/>
  </w:num>
  <w:num w:numId="8">
    <w:abstractNumId w:val="0"/>
  </w:num>
  <w:num w:numId="9">
    <w:abstractNumId w:val="24"/>
  </w:num>
  <w:num w:numId="10">
    <w:abstractNumId w:val="17"/>
  </w:num>
  <w:num w:numId="11">
    <w:abstractNumId w:val="22"/>
  </w:num>
  <w:num w:numId="12">
    <w:abstractNumId w:val="3"/>
  </w:num>
  <w:num w:numId="13">
    <w:abstractNumId w:val="26"/>
  </w:num>
  <w:num w:numId="14">
    <w:abstractNumId w:val="12"/>
  </w:num>
  <w:num w:numId="15">
    <w:abstractNumId w:val="10"/>
  </w:num>
  <w:num w:numId="16">
    <w:abstractNumId w:val="4"/>
  </w:num>
  <w:num w:numId="17">
    <w:abstractNumId w:val="21"/>
  </w:num>
  <w:num w:numId="18">
    <w:abstractNumId w:val="14"/>
  </w:num>
  <w:num w:numId="19">
    <w:abstractNumId w:val="5"/>
  </w:num>
  <w:num w:numId="20">
    <w:abstractNumId w:val="16"/>
  </w:num>
  <w:num w:numId="21">
    <w:abstractNumId w:val="19"/>
  </w:num>
  <w:num w:numId="22">
    <w:abstractNumId w:val="2"/>
  </w:num>
  <w:num w:numId="23">
    <w:abstractNumId w:val="28"/>
  </w:num>
  <w:num w:numId="24">
    <w:abstractNumId w:val="18"/>
  </w:num>
  <w:num w:numId="25">
    <w:abstractNumId w:val="13"/>
  </w:num>
  <w:num w:numId="26">
    <w:abstractNumId w:val="27"/>
  </w:num>
  <w:num w:numId="27">
    <w:abstractNumId w:val="25"/>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5068"/>
    <w:rsid w:val="00023430"/>
    <w:rsid w:val="00026D6A"/>
    <w:rsid w:val="00030E8F"/>
    <w:rsid w:val="0003628C"/>
    <w:rsid w:val="000516B3"/>
    <w:rsid w:val="000601D8"/>
    <w:rsid w:val="000629C6"/>
    <w:rsid w:val="00070277"/>
    <w:rsid w:val="00074461"/>
    <w:rsid w:val="0007569E"/>
    <w:rsid w:val="00081A99"/>
    <w:rsid w:val="00093A75"/>
    <w:rsid w:val="00097A95"/>
    <w:rsid w:val="000A096B"/>
    <w:rsid w:val="000A33D9"/>
    <w:rsid w:val="000B21CE"/>
    <w:rsid w:val="000B5786"/>
    <w:rsid w:val="000C011F"/>
    <w:rsid w:val="000C1F21"/>
    <w:rsid w:val="000D72E9"/>
    <w:rsid w:val="000E1B6A"/>
    <w:rsid w:val="000F1710"/>
    <w:rsid w:val="000F58E6"/>
    <w:rsid w:val="00101696"/>
    <w:rsid w:val="001034D9"/>
    <w:rsid w:val="00105F8F"/>
    <w:rsid w:val="00110DC7"/>
    <w:rsid w:val="00112A40"/>
    <w:rsid w:val="001248E3"/>
    <w:rsid w:val="00135757"/>
    <w:rsid w:val="00144A4B"/>
    <w:rsid w:val="00172736"/>
    <w:rsid w:val="00174578"/>
    <w:rsid w:val="00177848"/>
    <w:rsid w:val="001862BD"/>
    <w:rsid w:val="0018635B"/>
    <w:rsid w:val="00190B21"/>
    <w:rsid w:val="00193EB0"/>
    <w:rsid w:val="001A1333"/>
    <w:rsid w:val="001A3D23"/>
    <w:rsid w:val="001B5C6C"/>
    <w:rsid w:val="001C1383"/>
    <w:rsid w:val="001C1D02"/>
    <w:rsid w:val="001C7D7D"/>
    <w:rsid w:val="001D149A"/>
    <w:rsid w:val="001E251D"/>
    <w:rsid w:val="001E2923"/>
    <w:rsid w:val="001E2F35"/>
    <w:rsid w:val="001E3145"/>
    <w:rsid w:val="001F1840"/>
    <w:rsid w:val="00206279"/>
    <w:rsid w:val="00220486"/>
    <w:rsid w:val="002269C7"/>
    <w:rsid w:val="00235AAD"/>
    <w:rsid w:val="00236DD6"/>
    <w:rsid w:val="002451C9"/>
    <w:rsid w:val="00247713"/>
    <w:rsid w:val="00254009"/>
    <w:rsid w:val="00255209"/>
    <w:rsid w:val="0027329A"/>
    <w:rsid w:val="00276B2D"/>
    <w:rsid w:val="00286F6B"/>
    <w:rsid w:val="00293076"/>
    <w:rsid w:val="00294B6A"/>
    <w:rsid w:val="002B4002"/>
    <w:rsid w:val="002B69AD"/>
    <w:rsid w:val="002C63F7"/>
    <w:rsid w:val="002C72EE"/>
    <w:rsid w:val="002C77A8"/>
    <w:rsid w:val="002D6290"/>
    <w:rsid w:val="002E122F"/>
    <w:rsid w:val="002E2972"/>
    <w:rsid w:val="002F184F"/>
    <w:rsid w:val="002F4D99"/>
    <w:rsid w:val="002F6E5E"/>
    <w:rsid w:val="0030420F"/>
    <w:rsid w:val="00307A48"/>
    <w:rsid w:val="00313D50"/>
    <w:rsid w:val="00317539"/>
    <w:rsid w:val="00320A5A"/>
    <w:rsid w:val="0033568A"/>
    <w:rsid w:val="00335AA4"/>
    <w:rsid w:val="00342282"/>
    <w:rsid w:val="00357D5B"/>
    <w:rsid w:val="00361B14"/>
    <w:rsid w:val="00377482"/>
    <w:rsid w:val="003808A8"/>
    <w:rsid w:val="00382434"/>
    <w:rsid w:val="00393F61"/>
    <w:rsid w:val="003A0433"/>
    <w:rsid w:val="003A0823"/>
    <w:rsid w:val="003A326D"/>
    <w:rsid w:val="003C0984"/>
    <w:rsid w:val="003C0A8E"/>
    <w:rsid w:val="003C1ABD"/>
    <w:rsid w:val="003C2FB7"/>
    <w:rsid w:val="003C4B0D"/>
    <w:rsid w:val="003C5716"/>
    <w:rsid w:val="003C6D44"/>
    <w:rsid w:val="003E0AAA"/>
    <w:rsid w:val="003E1727"/>
    <w:rsid w:val="003F22F9"/>
    <w:rsid w:val="00402B6A"/>
    <w:rsid w:val="0041303A"/>
    <w:rsid w:val="004217DF"/>
    <w:rsid w:val="0043029A"/>
    <w:rsid w:val="00433701"/>
    <w:rsid w:val="004348C4"/>
    <w:rsid w:val="004430AF"/>
    <w:rsid w:val="00446282"/>
    <w:rsid w:val="004514B5"/>
    <w:rsid w:val="004546D4"/>
    <w:rsid w:val="00456384"/>
    <w:rsid w:val="00457D5F"/>
    <w:rsid w:val="00465F46"/>
    <w:rsid w:val="004661F5"/>
    <w:rsid w:val="00472003"/>
    <w:rsid w:val="00473C94"/>
    <w:rsid w:val="00473CDD"/>
    <w:rsid w:val="004A0642"/>
    <w:rsid w:val="004A0892"/>
    <w:rsid w:val="004A47B4"/>
    <w:rsid w:val="004A5735"/>
    <w:rsid w:val="004B2372"/>
    <w:rsid w:val="004B2A55"/>
    <w:rsid w:val="004B5C19"/>
    <w:rsid w:val="004C328D"/>
    <w:rsid w:val="004C493C"/>
    <w:rsid w:val="004D1A95"/>
    <w:rsid w:val="004D29B2"/>
    <w:rsid w:val="004D3BFD"/>
    <w:rsid w:val="004E1993"/>
    <w:rsid w:val="004E19C3"/>
    <w:rsid w:val="004E6A5C"/>
    <w:rsid w:val="005000FC"/>
    <w:rsid w:val="00511F20"/>
    <w:rsid w:val="00513826"/>
    <w:rsid w:val="005222B3"/>
    <w:rsid w:val="005452F4"/>
    <w:rsid w:val="00545861"/>
    <w:rsid w:val="005464AA"/>
    <w:rsid w:val="00551164"/>
    <w:rsid w:val="0055138A"/>
    <w:rsid w:val="00557D31"/>
    <w:rsid w:val="00566F38"/>
    <w:rsid w:val="0057360F"/>
    <w:rsid w:val="00575EB6"/>
    <w:rsid w:val="00581364"/>
    <w:rsid w:val="005818BC"/>
    <w:rsid w:val="00582059"/>
    <w:rsid w:val="005825A3"/>
    <w:rsid w:val="0058463C"/>
    <w:rsid w:val="00585417"/>
    <w:rsid w:val="005865FC"/>
    <w:rsid w:val="0059136E"/>
    <w:rsid w:val="00595C59"/>
    <w:rsid w:val="005A6E80"/>
    <w:rsid w:val="005B6C42"/>
    <w:rsid w:val="005C1CA3"/>
    <w:rsid w:val="005F445E"/>
    <w:rsid w:val="005F6F91"/>
    <w:rsid w:val="00600208"/>
    <w:rsid w:val="00607349"/>
    <w:rsid w:val="00620A97"/>
    <w:rsid w:val="006210E6"/>
    <w:rsid w:val="00621769"/>
    <w:rsid w:val="006232E3"/>
    <w:rsid w:val="00637E43"/>
    <w:rsid w:val="00640043"/>
    <w:rsid w:val="0065635D"/>
    <w:rsid w:val="00680AC4"/>
    <w:rsid w:val="0068373B"/>
    <w:rsid w:val="00683835"/>
    <w:rsid w:val="0069581B"/>
    <w:rsid w:val="0069646D"/>
    <w:rsid w:val="006A0D76"/>
    <w:rsid w:val="006A7C76"/>
    <w:rsid w:val="006B0EFD"/>
    <w:rsid w:val="006B1B69"/>
    <w:rsid w:val="006B4055"/>
    <w:rsid w:val="006C7394"/>
    <w:rsid w:val="006D56A3"/>
    <w:rsid w:val="006E4B35"/>
    <w:rsid w:val="006E60E1"/>
    <w:rsid w:val="006E6DB5"/>
    <w:rsid w:val="006F03E1"/>
    <w:rsid w:val="00711F4B"/>
    <w:rsid w:val="0071580F"/>
    <w:rsid w:val="00721DA8"/>
    <w:rsid w:val="00723A87"/>
    <w:rsid w:val="00730573"/>
    <w:rsid w:val="00730CAB"/>
    <w:rsid w:val="007432D0"/>
    <w:rsid w:val="00752AB4"/>
    <w:rsid w:val="00773CFE"/>
    <w:rsid w:val="00776312"/>
    <w:rsid w:val="007805F9"/>
    <w:rsid w:val="007843A4"/>
    <w:rsid w:val="00785F98"/>
    <w:rsid w:val="00792B6D"/>
    <w:rsid w:val="007A1465"/>
    <w:rsid w:val="007B449E"/>
    <w:rsid w:val="007B4FAD"/>
    <w:rsid w:val="007C1EF1"/>
    <w:rsid w:val="007C2CF3"/>
    <w:rsid w:val="007C5C7E"/>
    <w:rsid w:val="007D6EEE"/>
    <w:rsid w:val="007F3704"/>
    <w:rsid w:val="008101BC"/>
    <w:rsid w:val="00813997"/>
    <w:rsid w:val="00815F75"/>
    <w:rsid w:val="00816EE6"/>
    <w:rsid w:val="0082475F"/>
    <w:rsid w:val="008410DC"/>
    <w:rsid w:val="00841C15"/>
    <w:rsid w:val="00843414"/>
    <w:rsid w:val="008437BA"/>
    <w:rsid w:val="00843ABB"/>
    <w:rsid w:val="008517EB"/>
    <w:rsid w:val="0085224F"/>
    <w:rsid w:val="0085291B"/>
    <w:rsid w:val="00861698"/>
    <w:rsid w:val="00870344"/>
    <w:rsid w:val="008713F1"/>
    <w:rsid w:val="00871ADC"/>
    <w:rsid w:val="008744A2"/>
    <w:rsid w:val="00877707"/>
    <w:rsid w:val="00885987"/>
    <w:rsid w:val="00892818"/>
    <w:rsid w:val="008A3ED3"/>
    <w:rsid w:val="008B130F"/>
    <w:rsid w:val="008B4711"/>
    <w:rsid w:val="008B5C7E"/>
    <w:rsid w:val="008C1304"/>
    <w:rsid w:val="008C7561"/>
    <w:rsid w:val="008D142B"/>
    <w:rsid w:val="008D30C9"/>
    <w:rsid w:val="008D37E2"/>
    <w:rsid w:val="008E1555"/>
    <w:rsid w:val="008E2FB2"/>
    <w:rsid w:val="008F5372"/>
    <w:rsid w:val="00915D65"/>
    <w:rsid w:val="00922685"/>
    <w:rsid w:val="00923AE2"/>
    <w:rsid w:val="00927DFE"/>
    <w:rsid w:val="0093038E"/>
    <w:rsid w:val="0093474C"/>
    <w:rsid w:val="00936807"/>
    <w:rsid w:val="009457F0"/>
    <w:rsid w:val="0095234C"/>
    <w:rsid w:val="00983EB6"/>
    <w:rsid w:val="009852AE"/>
    <w:rsid w:val="00986747"/>
    <w:rsid w:val="00986E84"/>
    <w:rsid w:val="00991089"/>
    <w:rsid w:val="009937C6"/>
    <w:rsid w:val="00996612"/>
    <w:rsid w:val="009A1522"/>
    <w:rsid w:val="009A543F"/>
    <w:rsid w:val="009A5C5D"/>
    <w:rsid w:val="009B08A6"/>
    <w:rsid w:val="009B2F14"/>
    <w:rsid w:val="009B3369"/>
    <w:rsid w:val="009B7A28"/>
    <w:rsid w:val="009C389B"/>
    <w:rsid w:val="009C66C1"/>
    <w:rsid w:val="009C6910"/>
    <w:rsid w:val="009D4B99"/>
    <w:rsid w:val="009D602B"/>
    <w:rsid w:val="009E0473"/>
    <w:rsid w:val="009E459A"/>
    <w:rsid w:val="009E6E94"/>
    <w:rsid w:val="00A10A1A"/>
    <w:rsid w:val="00A11370"/>
    <w:rsid w:val="00A23295"/>
    <w:rsid w:val="00A27E5C"/>
    <w:rsid w:val="00A32132"/>
    <w:rsid w:val="00A4516C"/>
    <w:rsid w:val="00A50A55"/>
    <w:rsid w:val="00A7045F"/>
    <w:rsid w:val="00A74BCC"/>
    <w:rsid w:val="00A77A0A"/>
    <w:rsid w:val="00A803B0"/>
    <w:rsid w:val="00A8318F"/>
    <w:rsid w:val="00AA210B"/>
    <w:rsid w:val="00AA6A3C"/>
    <w:rsid w:val="00AA75AC"/>
    <w:rsid w:val="00AC0831"/>
    <w:rsid w:val="00AC350E"/>
    <w:rsid w:val="00AC5669"/>
    <w:rsid w:val="00AC67AC"/>
    <w:rsid w:val="00AD0170"/>
    <w:rsid w:val="00AD155A"/>
    <w:rsid w:val="00AD1A43"/>
    <w:rsid w:val="00AE187D"/>
    <w:rsid w:val="00AE3860"/>
    <w:rsid w:val="00AE3895"/>
    <w:rsid w:val="00AF37C6"/>
    <w:rsid w:val="00AF42C5"/>
    <w:rsid w:val="00AF6459"/>
    <w:rsid w:val="00B0000C"/>
    <w:rsid w:val="00B00CD0"/>
    <w:rsid w:val="00B02726"/>
    <w:rsid w:val="00B04B66"/>
    <w:rsid w:val="00B06370"/>
    <w:rsid w:val="00B13409"/>
    <w:rsid w:val="00B13FBF"/>
    <w:rsid w:val="00B14825"/>
    <w:rsid w:val="00B27BC4"/>
    <w:rsid w:val="00B44D3C"/>
    <w:rsid w:val="00B474EF"/>
    <w:rsid w:val="00B50B7E"/>
    <w:rsid w:val="00B847AE"/>
    <w:rsid w:val="00B91E29"/>
    <w:rsid w:val="00B9763E"/>
    <w:rsid w:val="00BA0172"/>
    <w:rsid w:val="00BA6B68"/>
    <w:rsid w:val="00BB1C5C"/>
    <w:rsid w:val="00BB29FF"/>
    <w:rsid w:val="00BB626D"/>
    <w:rsid w:val="00BE64AB"/>
    <w:rsid w:val="00BE744E"/>
    <w:rsid w:val="00BE751B"/>
    <w:rsid w:val="00BF12E3"/>
    <w:rsid w:val="00C00816"/>
    <w:rsid w:val="00C10593"/>
    <w:rsid w:val="00C4063F"/>
    <w:rsid w:val="00C42B88"/>
    <w:rsid w:val="00C6107E"/>
    <w:rsid w:val="00C61E2D"/>
    <w:rsid w:val="00C62ECC"/>
    <w:rsid w:val="00C67BC6"/>
    <w:rsid w:val="00C75DC5"/>
    <w:rsid w:val="00C75F0E"/>
    <w:rsid w:val="00C87F92"/>
    <w:rsid w:val="00C91F64"/>
    <w:rsid w:val="00CA07EF"/>
    <w:rsid w:val="00CA218E"/>
    <w:rsid w:val="00CA3ED6"/>
    <w:rsid w:val="00CA428D"/>
    <w:rsid w:val="00CB7BA9"/>
    <w:rsid w:val="00CC3781"/>
    <w:rsid w:val="00CC51A2"/>
    <w:rsid w:val="00CD2949"/>
    <w:rsid w:val="00CD3C10"/>
    <w:rsid w:val="00CD4D12"/>
    <w:rsid w:val="00CD6B7F"/>
    <w:rsid w:val="00CE2441"/>
    <w:rsid w:val="00CE7311"/>
    <w:rsid w:val="00CF3DCC"/>
    <w:rsid w:val="00D06B42"/>
    <w:rsid w:val="00D140AD"/>
    <w:rsid w:val="00D50B26"/>
    <w:rsid w:val="00D52613"/>
    <w:rsid w:val="00D53704"/>
    <w:rsid w:val="00D53D40"/>
    <w:rsid w:val="00D64228"/>
    <w:rsid w:val="00D6446B"/>
    <w:rsid w:val="00D72B13"/>
    <w:rsid w:val="00D77FF1"/>
    <w:rsid w:val="00D82B1D"/>
    <w:rsid w:val="00D85BBF"/>
    <w:rsid w:val="00D96F8F"/>
    <w:rsid w:val="00DA0409"/>
    <w:rsid w:val="00DA0E3F"/>
    <w:rsid w:val="00DA55BE"/>
    <w:rsid w:val="00DA6AE5"/>
    <w:rsid w:val="00DB308F"/>
    <w:rsid w:val="00DB5F93"/>
    <w:rsid w:val="00DC4F7E"/>
    <w:rsid w:val="00DD1885"/>
    <w:rsid w:val="00DD7701"/>
    <w:rsid w:val="00DE37B3"/>
    <w:rsid w:val="00DE7285"/>
    <w:rsid w:val="00DE7539"/>
    <w:rsid w:val="00DF0275"/>
    <w:rsid w:val="00DF1C7B"/>
    <w:rsid w:val="00DF3468"/>
    <w:rsid w:val="00E12230"/>
    <w:rsid w:val="00E135D8"/>
    <w:rsid w:val="00E1389D"/>
    <w:rsid w:val="00E14F5F"/>
    <w:rsid w:val="00E22959"/>
    <w:rsid w:val="00E25129"/>
    <w:rsid w:val="00E31B16"/>
    <w:rsid w:val="00E32E03"/>
    <w:rsid w:val="00E34064"/>
    <w:rsid w:val="00E40674"/>
    <w:rsid w:val="00E44C8B"/>
    <w:rsid w:val="00E47CF4"/>
    <w:rsid w:val="00E652DA"/>
    <w:rsid w:val="00E706FB"/>
    <w:rsid w:val="00E7112C"/>
    <w:rsid w:val="00E76FFB"/>
    <w:rsid w:val="00E774D9"/>
    <w:rsid w:val="00EA4BE8"/>
    <w:rsid w:val="00EB4332"/>
    <w:rsid w:val="00EC5BA5"/>
    <w:rsid w:val="00EE2B9D"/>
    <w:rsid w:val="00EE74AA"/>
    <w:rsid w:val="00EF3603"/>
    <w:rsid w:val="00F0692A"/>
    <w:rsid w:val="00F11C8D"/>
    <w:rsid w:val="00F12AEB"/>
    <w:rsid w:val="00F24E72"/>
    <w:rsid w:val="00F37E68"/>
    <w:rsid w:val="00F40B8B"/>
    <w:rsid w:val="00F47A13"/>
    <w:rsid w:val="00F530B1"/>
    <w:rsid w:val="00F53905"/>
    <w:rsid w:val="00F60A61"/>
    <w:rsid w:val="00F60B53"/>
    <w:rsid w:val="00F62224"/>
    <w:rsid w:val="00F80A15"/>
    <w:rsid w:val="00F8197E"/>
    <w:rsid w:val="00F87EC0"/>
    <w:rsid w:val="00F90D09"/>
    <w:rsid w:val="00F935A3"/>
    <w:rsid w:val="00F93D68"/>
    <w:rsid w:val="00F94157"/>
    <w:rsid w:val="00F9682A"/>
    <w:rsid w:val="00F9689F"/>
    <w:rsid w:val="00F975B9"/>
    <w:rsid w:val="00FA3194"/>
    <w:rsid w:val="00FB2380"/>
    <w:rsid w:val="00FC0021"/>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02C46"/>
  <w15:docId w15:val="{6AC36D9D-EAFD-4920-A5D7-C7EEA484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1">
    <w:name w:val="heading 1"/>
    <w:basedOn w:val="Normal"/>
    <w:next w:val="Normal"/>
    <w:link w:val="Heading1Char"/>
    <w:uiPriority w:val="9"/>
    <w:qFormat/>
    <w:rsid w:val="00030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Heading1Char">
    <w:name w:val="Heading 1 Char"/>
    <w:basedOn w:val="DefaultParagraphFont"/>
    <w:link w:val="Heading1"/>
    <w:uiPriority w:val="9"/>
    <w:rsid w:val="00030E8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35AA4"/>
    <w:pPr>
      <w:spacing w:before="100" w:beforeAutospacing="1" w:after="100" w:afterAutospacing="1" w:line="240" w:lineRule="auto"/>
    </w:pPr>
    <w:rPr>
      <w:rFonts w:ascii="Times New Roman" w:hAnsi="Times New Roman" w:cs="Times New Roman"/>
      <w:sz w:val="24"/>
      <w:szCs w:val="24"/>
    </w:rPr>
  </w:style>
  <w:style w:type="paragraph" w:customStyle="1" w:styleId="poem">
    <w:name w:val="poem"/>
    <w:basedOn w:val="Normal"/>
    <w:rsid w:val="00335AA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90B21"/>
    <w:rPr>
      <w:color w:val="800080" w:themeColor="followedHyperlink"/>
      <w:u w:val="single"/>
    </w:rPr>
  </w:style>
  <w:style w:type="character" w:customStyle="1" w:styleId="UnresolvedMention">
    <w:name w:val="Unresolved Mention"/>
    <w:basedOn w:val="DefaultParagraphFont"/>
    <w:uiPriority w:val="99"/>
    <w:semiHidden/>
    <w:unhideWhenUsed/>
    <w:rsid w:val="00190B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8735">
      <w:bodyDiv w:val="1"/>
      <w:marLeft w:val="0"/>
      <w:marRight w:val="0"/>
      <w:marTop w:val="0"/>
      <w:marBottom w:val="0"/>
      <w:divBdr>
        <w:top w:val="none" w:sz="0" w:space="0" w:color="auto"/>
        <w:left w:val="none" w:sz="0" w:space="0" w:color="auto"/>
        <w:bottom w:val="none" w:sz="0" w:space="0" w:color="auto"/>
        <w:right w:val="none" w:sz="0" w:space="0" w:color="auto"/>
      </w:divBdr>
      <w:divsChild>
        <w:div w:id="1879930965">
          <w:marLeft w:val="547"/>
          <w:marRight w:val="0"/>
          <w:marTop w:val="0"/>
          <w:marBottom w:val="0"/>
          <w:divBdr>
            <w:top w:val="none" w:sz="0" w:space="0" w:color="auto"/>
            <w:left w:val="none" w:sz="0" w:space="0" w:color="auto"/>
            <w:bottom w:val="none" w:sz="0" w:space="0" w:color="auto"/>
            <w:right w:val="none" w:sz="0" w:space="0" w:color="auto"/>
          </w:divBdr>
        </w:div>
      </w:divsChild>
    </w:div>
    <w:div w:id="386032724">
      <w:bodyDiv w:val="1"/>
      <w:marLeft w:val="0"/>
      <w:marRight w:val="0"/>
      <w:marTop w:val="0"/>
      <w:marBottom w:val="0"/>
      <w:divBdr>
        <w:top w:val="none" w:sz="0" w:space="0" w:color="auto"/>
        <w:left w:val="none" w:sz="0" w:space="0" w:color="auto"/>
        <w:bottom w:val="none" w:sz="0" w:space="0" w:color="auto"/>
        <w:right w:val="none" w:sz="0" w:space="0" w:color="auto"/>
      </w:divBdr>
    </w:div>
    <w:div w:id="423189626">
      <w:bodyDiv w:val="1"/>
      <w:marLeft w:val="0"/>
      <w:marRight w:val="0"/>
      <w:marTop w:val="0"/>
      <w:marBottom w:val="0"/>
      <w:divBdr>
        <w:top w:val="none" w:sz="0" w:space="0" w:color="auto"/>
        <w:left w:val="none" w:sz="0" w:space="0" w:color="auto"/>
        <w:bottom w:val="none" w:sz="0" w:space="0" w:color="auto"/>
        <w:right w:val="none" w:sz="0" w:space="0" w:color="auto"/>
      </w:divBdr>
    </w:div>
    <w:div w:id="549996358">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4549866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60861472">
      <w:bodyDiv w:val="1"/>
      <w:marLeft w:val="0"/>
      <w:marRight w:val="0"/>
      <w:marTop w:val="0"/>
      <w:marBottom w:val="0"/>
      <w:divBdr>
        <w:top w:val="none" w:sz="0" w:space="0" w:color="auto"/>
        <w:left w:val="none" w:sz="0" w:space="0" w:color="auto"/>
        <w:bottom w:val="none" w:sz="0" w:space="0" w:color="auto"/>
        <w:right w:val="none" w:sz="0" w:space="0" w:color="auto"/>
      </w:divBdr>
      <w:divsChild>
        <w:div w:id="1765825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ybZTSfTSZ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3071/all-pigs-are-beautiful-with-companion-text-s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s://www.youtube.com/watch?v=3uVUZc2xEo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F7F5-A52C-4AAE-93B5-E522AA936D73}">
  <ds:schemaRefs>
    <ds:schemaRef ds:uri="http://schemas.openxmlformats.org/officeDocument/2006/bibliography"/>
  </ds:schemaRefs>
</ds:datastoreItem>
</file>

<file path=customXml/itemProps2.xml><?xml version="1.0" encoding="utf-8"?>
<ds:datastoreItem xmlns:ds="http://schemas.openxmlformats.org/officeDocument/2006/customXml" ds:itemID="{B1185D2E-A1A5-49DA-B83C-57297B1A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Stacy Wetcher</cp:lastModifiedBy>
  <cp:revision>4</cp:revision>
  <cp:lastPrinted>2012-04-11T15:34:00Z</cp:lastPrinted>
  <dcterms:created xsi:type="dcterms:W3CDTF">2018-03-18T00:17:00Z</dcterms:created>
  <dcterms:modified xsi:type="dcterms:W3CDTF">2018-03-21T18:46:00Z</dcterms:modified>
</cp:coreProperties>
</file>