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931F1" w14:textId="77777777" w:rsidR="0057360F" w:rsidRDefault="00177848" w:rsidP="00292515">
      <w:pPr>
        <w:spacing w:after="0" w:line="360" w:lineRule="auto"/>
        <w:contextualSpacing/>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sidRPr="00292515">
        <w:rPr>
          <w:rFonts w:asciiTheme="minorHAnsi" w:hAnsiTheme="minorHAnsi" w:cstheme="minorHAnsi"/>
          <w:sz w:val="32"/>
          <w:szCs w:val="32"/>
        </w:rPr>
        <w:t xml:space="preserve">  </w:t>
      </w:r>
      <w:r w:rsidR="00041E67" w:rsidRPr="00292515">
        <w:rPr>
          <w:rFonts w:asciiTheme="minorHAnsi" w:hAnsiTheme="minorHAnsi" w:cstheme="minorHAnsi"/>
          <w:i/>
          <w:sz w:val="32"/>
          <w:szCs w:val="32"/>
        </w:rPr>
        <w:t>Cinderella</w:t>
      </w:r>
      <w:r w:rsidR="00041E67" w:rsidRPr="00292515">
        <w:rPr>
          <w:rFonts w:asciiTheme="minorHAnsi" w:hAnsiTheme="minorHAnsi" w:cstheme="minorHAnsi"/>
          <w:sz w:val="32"/>
          <w:szCs w:val="32"/>
        </w:rPr>
        <w:t xml:space="preserve"> by </w:t>
      </w:r>
      <w:r w:rsidR="00557ECF" w:rsidRPr="00292515">
        <w:rPr>
          <w:rFonts w:asciiTheme="minorHAnsi" w:hAnsiTheme="minorHAnsi" w:cstheme="minorHAnsi"/>
          <w:sz w:val="32"/>
          <w:szCs w:val="32"/>
        </w:rPr>
        <w:t>Marcia Brown</w:t>
      </w:r>
    </w:p>
    <w:p w14:paraId="27DDE0F0" w14:textId="65DA0D34" w:rsidR="00247713" w:rsidRPr="00457D5F" w:rsidRDefault="0093038E" w:rsidP="00292515">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B50D07">
        <w:rPr>
          <w:rFonts w:asciiTheme="minorHAnsi" w:hAnsiTheme="minorHAnsi"/>
          <w:sz w:val="32"/>
        </w:rPr>
        <w:t>6</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041E67">
        <w:rPr>
          <w:rFonts w:asciiTheme="minorHAnsi" w:hAnsiTheme="minorHAnsi" w:cstheme="minorHAnsi"/>
          <w:sz w:val="24"/>
          <w:szCs w:val="24"/>
        </w:rPr>
        <w:t>(20 minutes per day)</w:t>
      </w:r>
    </w:p>
    <w:p w14:paraId="76592BBB" w14:textId="64287AD1" w:rsidR="00542E9C" w:rsidRPr="00292515" w:rsidRDefault="001F1840" w:rsidP="00292515">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292515">
        <w:rPr>
          <w:rFonts w:asciiTheme="minorHAnsi" w:hAnsiTheme="minorHAnsi" w:cstheme="minorHAnsi"/>
          <w:sz w:val="32"/>
          <w:szCs w:val="32"/>
          <w:u w:val="single"/>
        </w:rPr>
        <w:t>:</w:t>
      </w:r>
      <w:r w:rsidR="00292515">
        <w:rPr>
          <w:rFonts w:asciiTheme="minorHAnsi" w:hAnsiTheme="minorHAnsi" w:cstheme="minorHAnsi"/>
          <w:sz w:val="32"/>
          <w:szCs w:val="32"/>
        </w:rPr>
        <w:t xml:space="preserve"> </w:t>
      </w:r>
      <w:r w:rsidR="00D0346D">
        <w:rPr>
          <w:rFonts w:asciiTheme="minorHAnsi" w:hAnsiTheme="minorHAnsi" w:cstheme="minorHAnsi"/>
          <w:sz w:val="32"/>
          <w:szCs w:val="32"/>
        </w:rPr>
        <w:t>RL.2.1, RL.2.2, RL.2.3</w:t>
      </w:r>
      <w:r w:rsidR="001414C3">
        <w:rPr>
          <w:rFonts w:asciiTheme="minorHAnsi" w:hAnsiTheme="minorHAnsi" w:cstheme="minorHAnsi"/>
          <w:sz w:val="32"/>
          <w:szCs w:val="32"/>
        </w:rPr>
        <w:t xml:space="preserve">, </w:t>
      </w:r>
      <w:r w:rsidR="001610C4">
        <w:rPr>
          <w:rFonts w:asciiTheme="minorHAnsi" w:hAnsiTheme="minorHAnsi" w:cstheme="minorHAnsi"/>
          <w:sz w:val="32"/>
          <w:szCs w:val="32"/>
        </w:rPr>
        <w:t>RL.2.4; W.2.2;</w:t>
      </w:r>
      <w:r w:rsidR="00542E9C" w:rsidRPr="00542E9C">
        <w:rPr>
          <w:rFonts w:asciiTheme="minorHAnsi" w:hAnsiTheme="minorHAnsi" w:cstheme="minorHAnsi"/>
          <w:sz w:val="32"/>
          <w:szCs w:val="32"/>
        </w:rPr>
        <w:t xml:space="preserve"> </w:t>
      </w:r>
      <w:r w:rsidR="00D0346D">
        <w:rPr>
          <w:rFonts w:asciiTheme="minorHAnsi" w:hAnsiTheme="minorHAnsi" w:cstheme="minorHAnsi"/>
          <w:sz w:val="32"/>
          <w:szCs w:val="32"/>
        </w:rPr>
        <w:t>SL.2.1 SL.2.2</w:t>
      </w:r>
      <w:r w:rsidR="001610C4">
        <w:rPr>
          <w:rFonts w:asciiTheme="minorHAnsi" w:hAnsiTheme="minorHAnsi" w:cstheme="minorHAnsi"/>
          <w:sz w:val="32"/>
          <w:szCs w:val="32"/>
        </w:rPr>
        <w:t>;</w:t>
      </w:r>
      <w:r w:rsidR="00542E9C" w:rsidRPr="00542E9C">
        <w:rPr>
          <w:rFonts w:asciiTheme="minorHAnsi" w:hAnsiTheme="minorHAnsi" w:cstheme="minorHAnsi"/>
          <w:sz w:val="32"/>
          <w:szCs w:val="32"/>
        </w:rPr>
        <w:t xml:space="preserve"> </w:t>
      </w:r>
      <w:r w:rsidR="00292515">
        <w:rPr>
          <w:rFonts w:asciiTheme="minorHAnsi" w:hAnsiTheme="minorHAnsi" w:cstheme="minorHAnsi"/>
          <w:sz w:val="32"/>
          <w:szCs w:val="32"/>
        </w:rPr>
        <w:t xml:space="preserve">L.2.1, L.2.2, </w:t>
      </w:r>
      <w:r w:rsidR="00542E9C" w:rsidRPr="00542E9C">
        <w:rPr>
          <w:rFonts w:asciiTheme="minorHAnsi" w:hAnsiTheme="minorHAnsi" w:cstheme="minorHAnsi"/>
          <w:sz w:val="32"/>
          <w:szCs w:val="32"/>
        </w:rPr>
        <w:t>L.2.4</w:t>
      </w:r>
    </w:p>
    <w:p w14:paraId="55EF8ECE" w14:textId="77777777" w:rsidR="005818BC" w:rsidRDefault="00AD0170" w:rsidP="00292515">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62466800" w14:textId="77777777" w:rsidR="0057360F" w:rsidRDefault="00D34795" w:rsidP="00292515">
      <w:pPr>
        <w:spacing w:after="0" w:line="360" w:lineRule="auto"/>
        <w:contextualSpacing/>
        <w:rPr>
          <w:rFonts w:asciiTheme="minorHAnsi" w:hAnsiTheme="minorHAnsi" w:cstheme="minorHAnsi"/>
          <w:color w:val="FF0000"/>
          <w:sz w:val="24"/>
          <w:szCs w:val="24"/>
        </w:rPr>
      </w:pPr>
      <w:r>
        <w:rPr>
          <w:rFonts w:asciiTheme="minorHAnsi" w:hAnsiTheme="minorHAnsi" w:cstheme="minorHAnsi"/>
          <w:sz w:val="24"/>
          <w:szCs w:val="24"/>
        </w:rPr>
        <w:t>The students will listen to a read aloud story and use literacy skills (reading/writing/discussion/listening) to understand</w:t>
      </w:r>
      <w:r w:rsidR="00041E67">
        <w:rPr>
          <w:rFonts w:asciiTheme="minorHAnsi" w:hAnsiTheme="minorHAnsi" w:cstheme="minorHAnsi"/>
          <w:sz w:val="24"/>
          <w:szCs w:val="24"/>
        </w:rPr>
        <w:t xml:space="preserve"> </w:t>
      </w:r>
      <w:r w:rsidR="000D012E">
        <w:rPr>
          <w:rFonts w:asciiTheme="minorHAnsi" w:hAnsiTheme="minorHAnsi" w:cstheme="minorHAnsi"/>
          <w:sz w:val="24"/>
          <w:szCs w:val="24"/>
        </w:rPr>
        <w:t>the complex vocabulary in the story</w:t>
      </w:r>
      <w:r w:rsidR="00041E67">
        <w:rPr>
          <w:rFonts w:asciiTheme="minorHAnsi" w:hAnsiTheme="minorHAnsi" w:cstheme="minorHAnsi"/>
          <w:sz w:val="24"/>
          <w:szCs w:val="24"/>
        </w:rPr>
        <w:t xml:space="preserve"> and</w:t>
      </w:r>
      <w:r>
        <w:rPr>
          <w:rFonts w:asciiTheme="minorHAnsi" w:hAnsiTheme="minorHAnsi" w:cstheme="minorHAnsi"/>
          <w:sz w:val="24"/>
          <w:szCs w:val="24"/>
        </w:rPr>
        <w:t xml:space="preserve"> the central message</w:t>
      </w:r>
      <w:r w:rsidR="00041E67">
        <w:rPr>
          <w:rFonts w:asciiTheme="minorHAnsi" w:hAnsiTheme="minorHAnsi" w:cstheme="minorHAnsi"/>
          <w:sz w:val="24"/>
          <w:szCs w:val="24"/>
        </w:rPr>
        <w:t>/lesson</w:t>
      </w:r>
      <w:r>
        <w:rPr>
          <w:rFonts w:asciiTheme="minorHAnsi" w:hAnsiTheme="minorHAnsi" w:cstheme="minorHAnsi"/>
          <w:sz w:val="24"/>
          <w:szCs w:val="24"/>
        </w:rPr>
        <w:t xml:space="preserve"> of a story.</w:t>
      </w:r>
    </w:p>
    <w:p w14:paraId="33215F8A" w14:textId="77777777" w:rsidR="00292515" w:rsidRDefault="00292515" w:rsidP="00292515">
      <w:pPr>
        <w:spacing w:after="0" w:line="360" w:lineRule="auto"/>
        <w:contextualSpacing/>
        <w:rPr>
          <w:rFonts w:asciiTheme="minorHAnsi" w:hAnsiTheme="minorHAnsi" w:cstheme="minorHAnsi"/>
          <w:sz w:val="32"/>
          <w:szCs w:val="32"/>
          <w:u w:val="single"/>
        </w:rPr>
      </w:pPr>
    </w:p>
    <w:p w14:paraId="4210A8CF" w14:textId="77777777" w:rsidR="001F1840" w:rsidRDefault="000B5786" w:rsidP="00292515">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r w:rsidR="007966DE">
        <w:rPr>
          <w:rFonts w:asciiTheme="minorHAnsi" w:hAnsiTheme="minorHAnsi" w:cstheme="minorHAnsi"/>
          <w:sz w:val="32"/>
          <w:szCs w:val="32"/>
          <w:u w:val="single"/>
        </w:rPr>
        <w:t xml:space="preserve"> (The teacher will want to number the pages ahead of time.)</w:t>
      </w:r>
    </w:p>
    <w:p w14:paraId="1428DAC1" w14:textId="77777777" w:rsidR="008101BC" w:rsidRPr="0095234C" w:rsidRDefault="0095234C" w:rsidP="00292515">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7E5CD183" w14:textId="77777777" w:rsidR="00101696" w:rsidRPr="00EE728E" w:rsidRDefault="001F1840" w:rsidP="00292515">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49DE7FA8" w14:textId="464AA587" w:rsidR="001F1840" w:rsidRPr="00292515" w:rsidRDefault="00292515" w:rsidP="00292515">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w:t>
      </w:r>
    </w:p>
    <w:p w14:paraId="5CA15AB1" w14:textId="6FD2EC84" w:rsidR="001414C3" w:rsidRDefault="00D96F8F" w:rsidP="00292515">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ab/>
      </w:r>
      <w:r w:rsidR="008F5884">
        <w:rPr>
          <w:rFonts w:asciiTheme="minorHAnsi" w:hAnsiTheme="minorHAnsi" w:cstheme="minorHAnsi"/>
          <w:sz w:val="24"/>
          <w:szCs w:val="24"/>
        </w:rPr>
        <w:t>Life isn’t always fair</w:t>
      </w:r>
      <w:r w:rsidR="00292515">
        <w:rPr>
          <w:rFonts w:asciiTheme="minorHAnsi" w:hAnsiTheme="minorHAnsi" w:cstheme="minorHAnsi"/>
          <w:sz w:val="24"/>
          <w:szCs w:val="24"/>
        </w:rPr>
        <w:t>,</w:t>
      </w:r>
      <w:r w:rsidR="008F5884">
        <w:rPr>
          <w:rFonts w:asciiTheme="minorHAnsi" w:hAnsiTheme="minorHAnsi" w:cstheme="minorHAnsi"/>
          <w:sz w:val="24"/>
          <w:szCs w:val="24"/>
        </w:rPr>
        <w:t xml:space="preserve"> but we can choose to make the best of things.</w:t>
      </w:r>
    </w:p>
    <w:p w14:paraId="302D4735" w14:textId="35211A28" w:rsidR="001F1840" w:rsidRPr="001414C3" w:rsidRDefault="001F1840" w:rsidP="00292515">
      <w:pPr>
        <w:spacing w:after="0" w:line="360" w:lineRule="auto"/>
        <w:ind w:firstLine="720"/>
        <w:contextualSpacing/>
        <w:rPr>
          <w:rFonts w:asciiTheme="minorHAnsi" w:hAnsiTheme="minorHAnsi" w:cstheme="minorHAnsi"/>
          <w:sz w:val="24"/>
          <w:szCs w:val="24"/>
        </w:rPr>
      </w:pPr>
      <w:r w:rsidRPr="001F1840">
        <w:rPr>
          <w:rFonts w:asciiTheme="minorHAnsi" w:hAnsiTheme="minorHAnsi" w:cstheme="minorHAnsi"/>
          <w:sz w:val="24"/>
          <w:szCs w:val="24"/>
          <w:u w:val="single"/>
        </w:rPr>
        <w:t>Synopsis</w:t>
      </w:r>
    </w:p>
    <w:p w14:paraId="76D333DA" w14:textId="38BCFF4A" w:rsidR="0057360F" w:rsidRPr="001414C3" w:rsidRDefault="00557ECF" w:rsidP="00292515">
      <w:pPr>
        <w:spacing w:after="0" w:line="360" w:lineRule="auto"/>
        <w:ind w:left="720"/>
        <w:contextualSpacing/>
        <w:rPr>
          <w:rFonts w:asciiTheme="minorHAnsi" w:hAnsiTheme="minorHAnsi" w:cstheme="minorHAnsi"/>
        </w:rPr>
      </w:pPr>
      <w:r w:rsidRPr="007966DE">
        <w:rPr>
          <w:rFonts w:asciiTheme="minorHAnsi" w:hAnsiTheme="minorHAnsi" w:cstheme="minorHAnsi"/>
          <w:sz w:val="24"/>
          <w:szCs w:val="24"/>
        </w:rPr>
        <w:t>This classic tale tells the story of Cinderella, a girl known for her goodness, who is forced by her stepmother to work on chores and live in squalor. Denied permission to attend the ball, C</w:t>
      </w:r>
      <w:r w:rsidR="000D012E">
        <w:rPr>
          <w:rFonts w:asciiTheme="minorHAnsi" w:hAnsiTheme="minorHAnsi" w:cstheme="minorHAnsi"/>
          <w:sz w:val="24"/>
          <w:szCs w:val="24"/>
        </w:rPr>
        <w:t>inderella is visited by her fairy</w:t>
      </w:r>
      <w:r w:rsidRPr="007966DE">
        <w:rPr>
          <w:rFonts w:asciiTheme="minorHAnsi" w:hAnsiTheme="minorHAnsi" w:cstheme="minorHAnsi"/>
          <w:sz w:val="24"/>
          <w:szCs w:val="24"/>
        </w:rPr>
        <w:t xml:space="preserve"> godmother, and through magic is provided with a coach, coachmen, and a dress, but warned she must return by midnight. At the ball, everyone marvels at the mysterious </w:t>
      </w:r>
      <w:r w:rsidR="007966DE" w:rsidRPr="007966DE">
        <w:rPr>
          <w:rFonts w:asciiTheme="minorHAnsi" w:hAnsiTheme="minorHAnsi" w:cstheme="minorHAnsi"/>
          <w:sz w:val="24"/>
          <w:szCs w:val="24"/>
        </w:rPr>
        <w:t>princess’s</w:t>
      </w:r>
      <w:r w:rsidRPr="007966DE">
        <w:rPr>
          <w:rFonts w:asciiTheme="minorHAnsi" w:hAnsiTheme="minorHAnsi" w:cstheme="minorHAnsi"/>
          <w:sz w:val="24"/>
          <w:szCs w:val="24"/>
        </w:rPr>
        <w:t xml:space="preserve"> beauty, especially the prince, and her stepsisters are thrilled at her generosity. </w:t>
      </w:r>
      <w:r w:rsidRPr="007966DE">
        <w:rPr>
          <w:rFonts w:asciiTheme="minorHAnsi" w:hAnsiTheme="minorHAnsi" w:cstheme="minorHAnsi"/>
          <w:sz w:val="24"/>
          <w:szCs w:val="24"/>
        </w:rPr>
        <w:lastRenderedPageBreak/>
        <w:t xml:space="preserve">Cinderella returns to the ball the next evening, but leaving in a hurry, loses her slipper. The prince uses the slipper to track down his true love; he and Cinderella are soon married. </w:t>
      </w:r>
    </w:p>
    <w:p w14:paraId="1F792390" w14:textId="77777777" w:rsidR="00317539" w:rsidRPr="00607349" w:rsidRDefault="00317539" w:rsidP="00292515">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05561E69" w14:textId="539D5588" w:rsidR="000C1F21" w:rsidRDefault="000C1F21" w:rsidP="00292515">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21A0271E" w14:textId="0D5D3E8F" w:rsidR="009F1C60" w:rsidRPr="004D4CFD" w:rsidRDefault="009F1C60" w:rsidP="009F1C60">
      <w:pPr>
        <w:numPr>
          <w:ilvl w:val="0"/>
          <w:numId w:val="13"/>
        </w:numPr>
        <w:pBdr>
          <w:top w:val="nil"/>
          <w:left w:val="nil"/>
          <w:bottom w:val="nil"/>
          <w:right w:val="nil"/>
          <w:between w:val="nil"/>
        </w:pBdr>
        <w:spacing w:after="0" w:line="360" w:lineRule="auto"/>
        <w:contextualSpacing/>
        <w:rPr>
          <w:sz w:val="24"/>
          <w:szCs w:val="24"/>
        </w:rPr>
      </w:pPr>
      <w:bookmarkStart w:id="0" w:name="_Hlk509077981"/>
      <w:r>
        <w:rPr>
          <w:sz w:val="24"/>
          <w:szCs w:val="24"/>
        </w:rPr>
        <w:t xml:space="preserve">Consider pairing this series of lessons on </w:t>
      </w:r>
      <w:r>
        <w:rPr>
          <w:i/>
          <w:sz w:val="24"/>
          <w:szCs w:val="24"/>
        </w:rPr>
        <w:t>Cinderella</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p>
    <w:p w14:paraId="1586103D" w14:textId="77777777" w:rsidR="009F1C60" w:rsidRDefault="009F1C60" w:rsidP="009F1C60">
      <w:pPr>
        <w:spacing w:after="0" w:line="240" w:lineRule="auto"/>
        <w:rPr>
          <w:i/>
          <w:sz w:val="24"/>
          <w:szCs w:val="24"/>
        </w:rPr>
      </w:pPr>
      <w:bookmarkStart w:id="1" w:name="_Hlk509078023"/>
      <w:bookmarkEnd w:id="0"/>
    </w:p>
    <w:p w14:paraId="5FBACF6F" w14:textId="77777777" w:rsidR="008C3AEA" w:rsidRDefault="008C3AEA" w:rsidP="008C3AEA">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53299EF2" w14:textId="77777777" w:rsidR="009F1C60" w:rsidRPr="00AB1D8B" w:rsidRDefault="009F1C60" w:rsidP="009F1C60">
      <w:pPr>
        <w:spacing w:after="0" w:line="240" w:lineRule="auto"/>
        <w:rPr>
          <w:i/>
          <w:sz w:val="24"/>
          <w:szCs w:val="24"/>
        </w:rPr>
      </w:pPr>
      <w:bookmarkStart w:id="2" w:name="_GoBack"/>
      <w:bookmarkEnd w:id="2"/>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7EC378E3" w14:textId="77777777" w:rsidR="009F1C60" w:rsidRPr="00AB1D8B" w:rsidRDefault="009F1C60" w:rsidP="009F1C60">
      <w:pPr>
        <w:spacing w:after="0" w:line="240" w:lineRule="auto"/>
        <w:rPr>
          <w:i/>
          <w:sz w:val="24"/>
          <w:szCs w:val="24"/>
        </w:rPr>
      </w:pPr>
    </w:p>
    <w:p w14:paraId="2C01878A" w14:textId="77777777" w:rsidR="009F1C60" w:rsidRPr="00630357" w:rsidRDefault="009F1C60" w:rsidP="009F1C60">
      <w:pPr>
        <w:pStyle w:val="ListParagraph"/>
        <w:numPr>
          <w:ilvl w:val="0"/>
          <w:numId w:val="33"/>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51B98256" w14:textId="77777777" w:rsidR="009F1C60" w:rsidRPr="00630357" w:rsidRDefault="009F1C60" w:rsidP="009F1C60">
      <w:pPr>
        <w:pStyle w:val="ListParagraph"/>
        <w:numPr>
          <w:ilvl w:val="0"/>
          <w:numId w:val="33"/>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54CA08D7" w14:textId="77777777" w:rsidR="009F1C60" w:rsidRPr="00630357" w:rsidRDefault="009F1C60" w:rsidP="009F1C60">
      <w:pPr>
        <w:pStyle w:val="ListParagraph"/>
        <w:numPr>
          <w:ilvl w:val="0"/>
          <w:numId w:val="33"/>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1"/>
    <w:p w14:paraId="55E73319" w14:textId="77777777" w:rsidR="009F1C60" w:rsidRPr="009F1C60" w:rsidRDefault="009F1C60" w:rsidP="009F1C60">
      <w:pPr>
        <w:spacing w:after="0" w:line="360" w:lineRule="auto"/>
        <w:rPr>
          <w:rFonts w:asciiTheme="minorHAnsi" w:hAnsiTheme="minorHAnsi" w:cstheme="minorHAnsi"/>
          <w:i/>
          <w:sz w:val="24"/>
          <w:szCs w:val="24"/>
        </w:rPr>
      </w:pPr>
    </w:p>
    <w:p w14:paraId="53D9667A" w14:textId="77777777" w:rsidR="000C1F21" w:rsidRPr="000C1F21" w:rsidRDefault="000C1F21" w:rsidP="000C1F21">
      <w:pPr>
        <w:spacing w:after="0" w:line="360" w:lineRule="auto"/>
        <w:rPr>
          <w:rFonts w:asciiTheme="minorHAnsi" w:hAnsiTheme="minorHAnsi" w:cstheme="minorHAnsi"/>
          <w:sz w:val="24"/>
          <w:szCs w:val="24"/>
        </w:rPr>
      </w:pPr>
    </w:p>
    <w:p w14:paraId="13971953" w14:textId="26D1798E" w:rsidR="009C7847" w:rsidRPr="00292515" w:rsidRDefault="00785F98" w:rsidP="00292515">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3DFCEC92" w14:textId="77777777" w:rsidR="0085291B" w:rsidRPr="00D96F8F" w:rsidRDefault="0085291B"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714D02DF" w14:textId="77777777" w:rsidTr="005B6C42">
        <w:trPr>
          <w:trHeight w:val="147"/>
        </w:trPr>
        <w:tc>
          <w:tcPr>
            <w:tcW w:w="6449" w:type="dxa"/>
          </w:tcPr>
          <w:p w14:paraId="2B0C7289"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1792AEEA"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68352AC7" w14:textId="77777777" w:rsidTr="005B6C42">
        <w:trPr>
          <w:trHeight w:val="147"/>
        </w:trPr>
        <w:tc>
          <w:tcPr>
            <w:tcW w:w="6449" w:type="dxa"/>
          </w:tcPr>
          <w:p w14:paraId="32742A3C" w14:textId="77777777" w:rsidR="006B0EFD" w:rsidRPr="00292515" w:rsidRDefault="002F6E5E" w:rsidP="00177848">
            <w:pPr>
              <w:spacing w:after="0" w:line="240" w:lineRule="auto"/>
              <w:rPr>
                <w:b/>
                <w:sz w:val="24"/>
                <w:szCs w:val="24"/>
                <w:u w:val="single"/>
              </w:rPr>
            </w:pPr>
            <w:r w:rsidRPr="00292515">
              <w:rPr>
                <w:b/>
                <w:sz w:val="24"/>
                <w:szCs w:val="24"/>
                <w:u w:val="single"/>
              </w:rPr>
              <w:t>FIRST READING:</w:t>
            </w:r>
          </w:p>
          <w:p w14:paraId="2D851824" w14:textId="77777777" w:rsidR="005818BC" w:rsidRPr="00292515" w:rsidRDefault="0085291B" w:rsidP="0057360F">
            <w:pPr>
              <w:spacing w:after="0" w:line="240" w:lineRule="auto"/>
              <w:rPr>
                <w:sz w:val="24"/>
                <w:szCs w:val="24"/>
              </w:rPr>
            </w:pPr>
            <w:r w:rsidRPr="00292515">
              <w:rPr>
                <w:sz w:val="24"/>
                <w:szCs w:val="24"/>
              </w:rPr>
              <w:t>Read aloud the entire book</w:t>
            </w:r>
            <w:r w:rsidR="00E62F00" w:rsidRPr="00292515">
              <w:rPr>
                <w:sz w:val="24"/>
                <w:szCs w:val="24"/>
              </w:rPr>
              <w:t xml:space="preserve"> </w:t>
            </w:r>
            <w:r w:rsidRPr="00292515">
              <w:rPr>
                <w:sz w:val="24"/>
                <w:szCs w:val="24"/>
              </w:rPr>
              <w:t>with minimal interruptions.</w:t>
            </w:r>
            <w:r w:rsidR="002F6E5E" w:rsidRPr="00292515">
              <w:rPr>
                <w:sz w:val="24"/>
                <w:szCs w:val="24"/>
              </w:rPr>
              <w:t xml:space="preserve"> Stop to provide word meanings or clarify only when you know the majority of your students will be confused.</w:t>
            </w:r>
          </w:p>
          <w:p w14:paraId="65FBD679" w14:textId="77777777" w:rsidR="0085291B" w:rsidRPr="00292515" w:rsidRDefault="0085291B" w:rsidP="0057360F">
            <w:pPr>
              <w:spacing w:after="0" w:line="240" w:lineRule="auto"/>
              <w:rPr>
                <w:sz w:val="24"/>
                <w:szCs w:val="24"/>
              </w:rPr>
            </w:pPr>
          </w:p>
        </w:tc>
        <w:tc>
          <w:tcPr>
            <w:tcW w:w="6449" w:type="dxa"/>
          </w:tcPr>
          <w:p w14:paraId="095FBF0B" w14:textId="77777777" w:rsidR="00CD6B7F" w:rsidRDefault="00CD6B7F" w:rsidP="003C1ABD">
            <w:pPr>
              <w:spacing w:after="0" w:line="240" w:lineRule="auto"/>
              <w:rPr>
                <w:sz w:val="24"/>
                <w:szCs w:val="24"/>
              </w:rPr>
            </w:pPr>
          </w:p>
          <w:p w14:paraId="3930CFBB" w14:textId="77777777" w:rsidR="004643EA"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p w14:paraId="209DFE65" w14:textId="77777777" w:rsidR="00E62F00" w:rsidRPr="00CD6B7F" w:rsidRDefault="00E62F00" w:rsidP="003C1ABD">
            <w:pPr>
              <w:spacing w:after="0" w:line="240" w:lineRule="auto"/>
              <w:rPr>
                <w:sz w:val="24"/>
                <w:szCs w:val="24"/>
              </w:rPr>
            </w:pPr>
          </w:p>
        </w:tc>
      </w:tr>
      <w:tr w:rsidR="00CD6B7F" w:rsidRPr="00CD6B7F" w14:paraId="7BA155E5" w14:textId="77777777" w:rsidTr="005B6C42">
        <w:trPr>
          <w:trHeight w:val="147"/>
        </w:trPr>
        <w:tc>
          <w:tcPr>
            <w:tcW w:w="6449" w:type="dxa"/>
          </w:tcPr>
          <w:p w14:paraId="5AB6F613" w14:textId="77777777" w:rsidR="006B0EFD" w:rsidRPr="00292515" w:rsidRDefault="002F6E5E" w:rsidP="005818BC">
            <w:pPr>
              <w:spacing w:after="0" w:line="240" w:lineRule="auto"/>
              <w:rPr>
                <w:b/>
                <w:sz w:val="24"/>
                <w:szCs w:val="24"/>
                <w:u w:val="single"/>
              </w:rPr>
            </w:pPr>
            <w:r w:rsidRPr="00292515">
              <w:rPr>
                <w:b/>
                <w:sz w:val="24"/>
                <w:szCs w:val="24"/>
                <w:u w:val="single"/>
              </w:rPr>
              <w:t>SECOND READING:</w:t>
            </w:r>
            <w:r w:rsidR="002B1077" w:rsidRPr="00292515">
              <w:rPr>
                <w:b/>
                <w:sz w:val="24"/>
                <w:szCs w:val="24"/>
                <w:u w:val="single"/>
              </w:rPr>
              <w:t xml:space="preserve"> Focus on character traits</w:t>
            </w:r>
          </w:p>
          <w:p w14:paraId="270B1691" w14:textId="77777777" w:rsidR="00856FFC" w:rsidRPr="00292515" w:rsidRDefault="00856FFC" w:rsidP="005818BC">
            <w:pPr>
              <w:spacing w:after="0" w:line="240" w:lineRule="auto"/>
              <w:rPr>
                <w:sz w:val="24"/>
                <w:szCs w:val="24"/>
              </w:rPr>
            </w:pPr>
          </w:p>
          <w:p w14:paraId="6F6D79F0" w14:textId="0FDA6684" w:rsidR="00D34795" w:rsidRPr="00292515" w:rsidRDefault="00D3125B" w:rsidP="005818BC">
            <w:pPr>
              <w:spacing w:after="0" w:line="240" w:lineRule="auto"/>
              <w:rPr>
                <w:sz w:val="24"/>
                <w:szCs w:val="24"/>
              </w:rPr>
            </w:pPr>
            <w:r w:rsidRPr="00292515">
              <w:rPr>
                <w:sz w:val="24"/>
                <w:szCs w:val="24"/>
              </w:rPr>
              <w:t>1. How does the story begin? What does that tell you about the kind of story it is?</w:t>
            </w:r>
          </w:p>
          <w:p w14:paraId="55EBCE0B" w14:textId="77777777" w:rsidR="003F7A23" w:rsidRPr="00292515" w:rsidRDefault="003F7A23" w:rsidP="005818BC">
            <w:pPr>
              <w:spacing w:after="0" w:line="240" w:lineRule="auto"/>
              <w:rPr>
                <w:sz w:val="24"/>
                <w:szCs w:val="24"/>
              </w:rPr>
            </w:pPr>
          </w:p>
          <w:p w14:paraId="340819C3" w14:textId="3FC73BFD" w:rsidR="00D3125B" w:rsidRPr="00292515" w:rsidRDefault="00D3125B" w:rsidP="005818BC">
            <w:pPr>
              <w:spacing w:after="0" w:line="240" w:lineRule="auto"/>
              <w:rPr>
                <w:sz w:val="24"/>
                <w:szCs w:val="24"/>
              </w:rPr>
            </w:pPr>
            <w:r w:rsidRPr="00292515">
              <w:rPr>
                <w:sz w:val="24"/>
                <w:szCs w:val="24"/>
              </w:rPr>
              <w:t>2. To “not abide” means you really dislike someone or something. On p. 1 it says that Cinderella’s stepmother could not abide her. Why did she dislike her so much?</w:t>
            </w:r>
          </w:p>
          <w:p w14:paraId="14313309" w14:textId="77777777" w:rsidR="00D3125B" w:rsidRPr="00292515" w:rsidRDefault="00D3125B" w:rsidP="005818BC">
            <w:pPr>
              <w:spacing w:after="0" w:line="240" w:lineRule="auto"/>
              <w:rPr>
                <w:sz w:val="24"/>
                <w:szCs w:val="24"/>
              </w:rPr>
            </w:pPr>
          </w:p>
          <w:p w14:paraId="3E7FA4AE" w14:textId="5DC2B6DD" w:rsidR="00D3125B" w:rsidRPr="00292515" w:rsidRDefault="00775F3E" w:rsidP="00775F3E">
            <w:pPr>
              <w:spacing w:after="0" w:line="240" w:lineRule="auto"/>
              <w:rPr>
                <w:sz w:val="24"/>
                <w:szCs w:val="24"/>
              </w:rPr>
            </w:pPr>
            <w:r w:rsidRPr="00292515">
              <w:rPr>
                <w:sz w:val="24"/>
                <w:szCs w:val="24"/>
              </w:rPr>
              <w:lastRenderedPageBreak/>
              <w:t>3.</w:t>
            </w:r>
            <w:r w:rsidR="00292515">
              <w:rPr>
                <w:sz w:val="24"/>
                <w:szCs w:val="24"/>
              </w:rPr>
              <w:t xml:space="preserve"> </w:t>
            </w:r>
            <w:r w:rsidR="00D3125B" w:rsidRPr="00292515">
              <w:rPr>
                <w:sz w:val="24"/>
                <w:szCs w:val="24"/>
              </w:rPr>
              <w:t>Cinderella’s stepmother gave her the vilest jobs around the house. What does vilest mean? How do you know?</w:t>
            </w:r>
          </w:p>
          <w:p w14:paraId="3874C1E9" w14:textId="77777777" w:rsidR="00775F3E" w:rsidRPr="00292515" w:rsidRDefault="00775F3E" w:rsidP="00775F3E">
            <w:pPr>
              <w:spacing w:after="0" w:line="240" w:lineRule="auto"/>
              <w:rPr>
                <w:sz w:val="24"/>
                <w:szCs w:val="24"/>
              </w:rPr>
            </w:pPr>
          </w:p>
          <w:p w14:paraId="524C5E87" w14:textId="77777777" w:rsidR="003F7A23" w:rsidRPr="00292515" w:rsidRDefault="003F7A23" w:rsidP="005818BC">
            <w:pPr>
              <w:spacing w:after="0" w:line="240" w:lineRule="auto"/>
              <w:rPr>
                <w:sz w:val="24"/>
                <w:szCs w:val="24"/>
              </w:rPr>
            </w:pPr>
          </w:p>
          <w:p w14:paraId="56D33569" w14:textId="23596B44" w:rsidR="003F7A23" w:rsidRPr="00292515" w:rsidRDefault="00775F3E" w:rsidP="005818BC">
            <w:pPr>
              <w:spacing w:after="0" w:line="240" w:lineRule="auto"/>
              <w:rPr>
                <w:sz w:val="24"/>
                <w:szCs w:val="24"/>
              </w:rPr>
            </w:pPr>
            <w:r w:rsidRPr="00292515">
              <w:rPr>
                <w:sz w:val="24"/>
                <w:szCs w:val="24"/>
              </w:rPr>
              <w:t>4. Read the first paragraph on p.4. Have students turn and talk with a partner about what they are picturing when they hear this paragraph.</w:t>
            </w:r>
          </w:p>
          <w:p w14:paraId="7FB4EB36" w14:textId="77777777" w:rsidR="003F7A23" w:rsidRPr="00292515" w:rsidRDefault="003F7A23" w:rsidP="005818BC">
            <w:pPr>
              <w:spacing w:after="0" w:line="240" w:lineRule="auto"/>
              <w:rPr>
                <w:sz w:val="24"/>
                <w:szCs w:val="24"/>
              </w:rPr>
            </w:pPr>
          </w:p>
          <w:p w14:paraId="3628AB2E" w14:textId="11EE29E9" w:rsidR="00775F3E" w:rsidRPr="00292515" w:rsidRDefault="00775F3E" w:rsidP="005818BC">
            <w:pPr>
              <w:spacing w:after="0" w:line="240" w:lineRule="auto"/>
              <w:rPr>
                <w:sz w:val="24"/>
                <w:szCs w:val="24"/>
              </w:rPr>
            </w:pPr>
            <w:r w:rsidRPr="00292515">
              <w:rPr>
                <w:sz w:val="24"/>
                <w:szCs w:val="24"/>
              </w:rPr>
              <w:t>5</w:t>
            </w:r>
            <w:r w:rsidR="00292515">
              <w:rPr>
                <w:sz w:val="24"/>
                <w:szCs w:val="24"/>
              </w:rPr>
              <w:t xml:space="preserve"> </w:t>
            </w:r>
            <w:r w:rsidRPr="00292515">
              <w:rPr>
                <w:sz w:val="24"/>
                <w:szCs w:val="24"/>
              </w:rPr>
              <w:t>.On p. 4 it says that Cinderella “put up with everything”. Why didn’t she complain to her father?</w:t>
            </w:r>
          </w:p>
          <w:p w14:paraId="5AB0704D" w14:textId="77777777" w:rsidR="00496841" w:rsidRPr="00292515" w:rsidRDefault="00496841" w:rsidP="005818BC">
            <w:pPr>
              <w:spacing w:after="0" w:line="240" w:lineRule="auto"/>
              <w:rPr>
                <w:sz w:val="24"/>
                <w:szCs w:val="24"/>
              </w:rPr>
            </w:pPr>
          </w:p>
          <w:p w14:paraId="3DD11336" w14:textId="5193C9CD" w:rsidR="00496841" w:rsidRPr="00292515" w:rsidRDefault="00775F3E" w:rsidP="005818BC">
            <w:pPr>
              <w:spacing w:after="0" w:line="240" w:lineRule="auto"/>
              <w:rPr>
                <w:sz w:val="24"/>
                <w:szCs w:val="24"/>
              </w:rPr>
            </w:pPr>
            <w:r w:rsidRPr="00292515">
              <w:rPr>
                <w:sz w:val="24"/>
                <w:szCs w:val="24"/>
              </w:rPr>
              <w:t>6. How did Cinderella get her name? What does “cinder” mean?</w:t>
            </w:r>
          </w:p>
          <w:p w14:paraId="5CCA9D0A" w14:textId="77777777" w:rsidR="005E6ED7" w:rsidRPr="00292515" w:rsidRDefault="005E6ED7" w:rsidP="005818BC">
            <w:pPr>
              <w:spacing w:after="0" w:line="240" w:lineRule="auto"/>
              <w:rPr>
                <w:i/>
                <w:sz w:val="24"/>
                <w:szCs w:val="24"/>
              </w:rPr>
            </w:pPr>
          </w:p>
          <w:p w14:paraId="26A5F551" w14:textId="77777777" w:rsidR="005818BC" w:rsidRPr="00292515" w:rsidRDefault="005818BC" w:rsidP="005818BC">
            <w:pPr>
              <w:spacing w:after="0" w:line="240" w:lineRule="auto"/>
              <w:rPr>
                <w:sz w:val="24"/>
                <w:szCs w:val="24"/>
              </w:rPr>
            </w:pPr>
          </w:p>
          <w:p w14:paraId="47C0F652" w14:textId="78CA7927" w:rsidR="00335281" w:rsidRPr="00292515" w:rsidRDefault="00795C9E" w:rsidP="003C1ABD">
            <w:pPr>
              <w:spacing w:after="0" w:line="240" w:lineRule="auto"/>
              <w:rPr>
                <w:sz w:val="24"/>
                <w:szCs w:val="24"/>
              </w:rPr>
            </w:pPr>
            <w:r w:rsidRPr="00292515">
              <w:rPr>
                <w:sz w:val="24"/>
                <w:szCs w:val="24"/>
              </w:rPr>
              <w:t>7.</w:t>
            </w:r>
            <w:r w:rsidR="00292515">
              <w:rPr>
                <w:sz w:val="24"/>
                <w:szCs w:val="24"/>
              </w:rPr>
              <w:t xml:space="preserve"> </w:t>
            </w:r>
            <w:r w:rsidR="005608D5" w:rsidRPr="00292515">
              <w:rPr>
                <w:sz w:val="24"/>
                <w:szCs w:val="24"/>
              </w:rPr>
              <w:t>When the stepsisters were getting ready for the ball they made fun of Cinderella, but she still helped them fix their hair and get dressed. What does this tell you about Cinderella?</w:t>
            </w:r>
          </w:p>
          <w:p w14:paraId="3CBE6B23" w14:textId="77777777" w:rsidR="009F5822" w:rsidRPr="00292515" w:rsidRDefault="009F5822" w:rsidP="003C1ABD">
            <w:pPr>
              <w:spacing w:after="0" w:line="240" w:lineRule="auto"/>
              <w:rPr>
                <w:sz w:val="24"/>
                <w:szCs w:val="24"/>
              </w:rPr>
            </w:pPr>
          </w:p>
          <w:p w14:paraId="0822EA91" w14:textId="77777777" w:rsidR="007035AC" w:rsidRPr="00292515" w:rsidRDefault="007035AC" w:rsidP="007035AC">
            <w:pPr>
              <w:spacing w:after="0" w:line="240" w:lineRule="auto"/>
              <w:rPr>
                <w:sz w:val="24"/>
                <w:szCs w:val="24"/>
              </w:rPr>
            </w:pPr>
          </w:p>
          <w:p w14:paraId="4F56EF40" w14:textId="77777777" w:rsidR="007F4D90" w:rsidRPr="00292515" w:rsidRDefault="007F4D90" w:rsidP="007035AC">
            <w:pPr>
              <w:spacing w:after="0" w:line="240" w:lineRule="auto"/>
              <w:rPr>
                <w:sz w:val="24"/>
                <w:szCs w:val="24"/>
              </w:rPr>
            </w:pPr>
          </w:p>
          <w:p w14:paraId="74BBC8F4" w14:textId="492DDF86" w:rsidR="00A56F8B" w:rsidRPr="00292515" w:rsidRDefault="005608D5" w:rsidP="00A56F8B">
            <w:pPr>
              <w:spacing w:after="0" w:line="240" w:lineRule="auto"/>
              <w:rPr>
                <w:sz w:val="24"/>
                <w:szCs w:val="24"/>
              </w:rPr>
            </w:pPr>
            <w:r w:rsidRPr="00292515">
              <w:rPr>
                <w:sz w:val="24"/>
                <w:szCs w:val="24"/>
              </w:rPr>
              <w:t xml:space="preserve">8. The fairy godmother turns ordinary objects into beautiful things so that Cinderella can go to the ball. The author uses some unfamiliar adjectives to describe these objects. We’ll make a chart to keep track of </w:t>
            </w:r>
            <w:r w:rsidR="001414C3" w:rsidRPr="00292515">
              <w:rPr>
                <w:sz w:val="24"/>
                <w:szCs w:val="24"/>
              </w:rPr>
              <w:t>these adjectives as we look</w:t>
            </w:r>
            <w:r w:rsidRPr="00292515">
              <w:rPr>
                <w:sz w:val="24"/>
                <w:szCs w:val="24"/>
              </w:rPr>
              <w:t xml:space="preserve"> up </w:t>
            </w:r>
            <w:r w:rsidR="001414C3" w:rsidRPr="00292515">
              <w:rPr>
                <w:sz w:val="24"/>
                <w:szCs w:val="24"/>
              </w:rPr>
              <w:t xml:space="preserve">the definitions </w:t>
            </w:r>
            <w:r w:rsidRPr="00292515">
              <w:rPr>
                <w:sz w:val="24"/>
                <w:szCs w:val="24"/>
              </w:rPr>
              <w:t>(L.2.4e asks students to use dictionaries to determine the meaning of unknown words).</w:t>
            </w:r>
            <w:r w:rsidR="00A56F8B" w:rsidRPr="00292515">
              <w:rPr>
                <w:sz w:val="24"/>
                <w:szCs w:val="24"/>
              </w:rPr>
              <w:t xml:space="preserve"> </w:t>
            </w:r>
          </w:p>
          <w:p w14:paraId="7B49A953" w14:textId="77777777" w:rsidR="003957E1" w:rsidRPr="00292515" w:rsidRDefault="003957E1" w:rsidP="00A56F8B">
            <w:pPr>
              <w:spacing w:after="0" w:line="240" w:lineRule="auto"/>
              <w:rPr>
                <w:rStyle w:val="Hyperlink"/>
                <w:sz w:val="24"/>
                <w:szCs w:val="24"/>
              </w:rPr>
            </w:pPr>
          </w:p>
          <w:p w14:paraId="1C222A60" w14:textId="77777777" w:rsidR="003957E1" w:rsidRPr="00292515" w:rsidRDefault="003957E1" w:rsidP="00A56F8B">
            <w:pPr>
              <w:spacing w:after="0" w:line="240" w:lineRule="auto"/>
              <w:rPr>
                <w:rStyle w:val="Hyperlink"/>
                <w:sz w:val="24"/>
                <w:szCs w:val="24"/>
              </w:rPr>
            </w:pPr>
          </w:p>
          <w:p w14:paraId="65C066F6" w14:textId="53F1C1F3" w:rsidR="003957E1" w:rsidRPr="00292515" w:rsidRDefault="003957E1" w:rsidP="00A56F8B">
            <w:pPr>
              <w:spacing w:after="0" w:line="240" w:lineRule="auto"/>
              <w:rPr>
                <w:sz w:val="24"/>
                <w:szCs w:val="24"/>
              </w:rPr>
            </w:pPr>
            <w:r w:rsidRPr="00292515">
              <w:rPr>
                <w:sz w:val="24"/>
                <w:szCs w:val="24"/>
              </w:rPr>
              <w:lastRenderedPageBreak/>
              <w:t>9. On p. 15 it describes what happens when Cinderella arrives at the ball. Turn and talk with a partner about what that scene was like.</w:t>
            </w:r>
          </w:p>
          <w:p w14:paraId="3E8D6510" w14:textId="1D3426A8" w:rsidR="007035AC" w:rsidRPr="00292515" w:rsidRDefault="007035AC" w:rsidP="007035AC">
            <w:pPr>
              <w:spacing w:after="0" w:line="240" w:lineRule="auto"/>
              <w:rPr>
                <w:sz w:val="24"/>
                <w:szCs w:val="24"/>
              </w:rPr>
            </w:pPr>
          </w:p>
          <w:p w14:paraId="516AECFB" w14:textId="77777777" w:rsidR="001B61E1" w:rsidRPr="00292515" w:rsidRDefault="001B61E1" w:rsidP="009D14DF">
            <w:pPr>
              <w:spacing w:after="0" w:line="240" w:lineRule="auto"/>
              <w:rPr>
                <w:b/>
                <w:sz w:val="24"/>
                <w:szCs w:val="24"/>
                <w:u w:val="single"/>
              </w:rPr>
            </w:pPr>
          </w:p>
          <w:p w14:paraId="0E122EAE" w14:textId="5089823A" w:rsidR="001B61E1" w:rsidRPr="00292515" w:rsidRDefault="003957E1" w:rsidP="009D14DF">
            <w:pPr>
              <w:spacing w:after="0" w:line="240" w:lineRule="auto"/>
              <w:rPr>
                <w:sz w:val="24"/>
                <w:szCs w:val="24"/>
              </w:rPr>
            </w:pPr>
            <w:r w:rsidRPr="00292515">
              <w:rPr>
                <w:sz w:val="24"/>
                <w:szCs w:val="24"/>
              </w:rPr>
              <w:t>10.</w:t>
            </w:r>
            <w:r w:rsidR="00392773" w:rsidRPr="00292515">
              <w:rPr>
                <w:sz w:val="24"/>
                <w:szCs w:val="24"/>
              </w:rPr>
              <w:t xml:space="preserve"> On pages 17-18 the author con</w:t>
            </w:r>
            <w:r w:rsidR="00C66B6E" w:rsidRPr="00292515">
              <w:rPr>
                <w:sz w:val="24"/>
                <w:szCs w:val="24"/>
              </w:rPr>
              <w:t>tinues with her description of how different people reacted to Cinderella. We’ll fill out a chart to keep track of those reactions.</w:t>
            </w:r>
          </w:p>
          <w:p w14:paraId="6A95865A" w14:textId="77777777" w:rsidR="001B61E1" w:rsidRPr="00292515" w:rsidRDefault="001B61E1" w:rsidP="009D14DF">
            <w:pPr>
              <w:spacing w:after="0" w:line="240" w:lineRule="auto"/>
              <w:rPr>
                <w:b/>
                <w:sz w:val="24"/>
                <w:szCs w:val="24"/>
                <w:u w:val="single"/>
              </w:rPr>
            </w:pPr>
          </w:p>
          <w:p w14:paraId="05500CEE" w14:textId="77777777" w:rsidR="001B61E1" w:rsidRPr="00292515" w:rsidRDefault="001B61E1" w:rsidP="009D14DF">
            <w:pPr>
              <w:spacing w:after="0" w:line="240" w:lineRule="auto"/>
              <w:rPr>
                <w:b/>
                <w:sz w:val="24"/>
                <w:szCs w:val="24"/>
                <w:u w:val="single"/>
              </w:rPr>
            </w:pPr>
          </w:p>
          <w:p w14:paraId="6B0CBEF4" w14:textId="77777777" w:rsidR="001B61E1" w:rsidRPr="00292515" w:rsidRDefault="001B61E1" w:rsidP="009D14DF">
            <w:pPr>
              <w:spacing w:after="0" w:line="240" w:lineRule="auto"/>
              <w:rPr>
                <w:b/>
                <w:sz w:val="24"/>
                <w:szCs w:val="24"/>
                <w:u w:val="single"/>
              </w:rPr>
            </w:pPr>
          </w:p>
          <w:p w14:paraId="63069531" w14:textId="77777777" w:rsidR="001B61E1" w:rsidRPr="00292515" w:rsidRDefault="001B61E1" w:rsidP="009D14DF">
            <w:pPr>
              <w:spacing w:after="0" w:line="240" w:lineRule="auto"/>
              <w:rPr>
                <w:b/>
                <w:sz w:val="24"/>
                <w:szCs w:val="24"/>
                <w:u w:val="single"/>
              </w:rPr>
            </w:pPr>
          </w:p>
          <w:p w14:paraId="0E967110" w14:textId="77777777" w:rsidR="001B61E1" w:rsidRPr="00292515" w:rsidRDefault="001B61E1" w:rsidP="009D14DF">
            <w:pPr>
              <w:spacing w:after="0" w:line="240" w:lineRule="auto"/>
              <w:rPr>
                <w:b/>
                <w:sz w:val="24"/>
                <w:szCs w:val="24"/>
                <w:u w:val="single"/>
              </w:rPr>
            </w:pPr>
          </w:p>
          <w:p w14:paraId="45E58521" w14:textId="77777777" w:rsidR="001B61E1" w:rsidRPr="00292515" w:rsidRDefault="001B61E1" w:rsidP="001B61E1">
            <w:pPr>
              <w:spacing w:after="0" w:line="240" w:lineRule="auto"/>
              <w:rPr>
                <w:sz w:val="24"/>
                <w:szCs w:val="24"/>
              </w:rPr>
            </w:pPr>
          </w:p>
          <w:p w14:paraId="113122E6" w14:textId="77777777" w:rsidR="00403065" w:rsidRPr="00292515" w:rsidRDefault="00403065" w:rsidP="001B61E1">
            <w:pPr>
              <w:spacing w:after="0" w:line="240" w:lineRule="auto"/>
              <w:rPr>
                <w:sz w:val="24"/>
                <w:szCs w:val="24"/>
              </w:rPr>
            </w:pPr>
          </w:p>
          <w:p w14:paraId="25149837" w14:textId="77777777" w:rsidR="00403065" w:rsidRPr="00292515" w:rsidRDefault="00403065" w:rsidP="001B61E1">
            <w:pPr>
              <w:spacing w:after="0" w:line="240" w:lineRule="auto"/>
              <w:rPr>
                <w:sz w:val="24"/>
                <w:szCs w:val="24"/>
              </w:rPr>
            </w:pPr>
          </w:p>
          <w:p w14:paraId="22203479" w14:textId="77777777" w:rsidR="00403065" w:rsidRPr="00292515" w:rsidRDefault="00403065" w:rsidP="001B61E1">
            <w:pPr>
              <w:spacing w:after="0" w:line="240" w:lineRule="auto"/>
              <w:rPr>
                <w:sz w:val="24"/>
                <w:szCs w:val="24"/>
              </w:rPr>
            </w:pPr>
          </w:p>
          <w:p w14:paraId="4889CC2A" w14:textId="77777777" w:rsidR="00403065" w:rsidRPr="00292515" w:rsidRDefault="00403065" w:rsidP="001B61E1">
            <w:pPr>
              <w:spacing w:after="0" w:line="240" w:lineRule="auto"/>
              <w:rPr>
                <w:sz w:val="24"/>
                <w:szCs w:val="24"/>
              </w:rPr>
            </w:pPr>
          </w:p>
          <w:p w14:paraId="1CBFE576" w14:textId="77777777" w:rsidR="00403065" w:rsidRPr="00292515" w:rsidRDefault="00403065" w:rsidP="001B61E1">
            <w:pPr>
              <w:spacing w:after="0" w:line="240" w:lineRule="auto"/>
              <w:rPr>
                <w:sz w:val="24"/>
                <w:szCs w:val="24"/>
              </w:rPr>
            </w:pPr>
            <w:r w:rsidRPr="00292515">
              <w:rPr>
                <w:sz w:val="24"/>
                <w:szCs w:val="24"/>
              </w:rPr>
              <w:t>11.What caused Cinderella to lose her slipper the second time she attended the ball?</w:t>
            </w:r>
          </w:p>
          <w:p w14:paraId="08D2AD92" w14:textId="77777777" w:rsidR="00403065" w:rsidRPr="00292515" w:rsidRDefault="00403065" w:rsidP="001B61E1">
            <w:pPr>
              <w:spacing w:after="0" w:line="240" w:lineRule="auto"/>
              <w:rPr>
                <w:sz w:val="24"/>
                <w:szCs w:val="24"/>
              </w:rPr>
            </w:pPr>
          </w:p>
          <w:p w14:paraId="38016CA6" w14:textId="77777777" w:rsidR="00403065" w:rsidRPr="00292515" w:rsidRDefault="00403065" w:rsidP="001B61E1">
            <w:pPr>
              <w:spacing w:after="0" w:line="240" w:lineRule="auto"/>
              <w:rPr>
                <w:sz w:val="24"/>
                <w:szCs w:val="24"/>
              </w:rPr>
            </w:pPr>
          </w:p>
          <w:p w14:paraId="5578AAD0" w14:textId="77777777" w:rsidR="002436A0" w:rsidRPr="00292515" w:rsidRDefault="002436A0" w:rsidP="001B61E1">
            <w:pPr>
              <w:spacing w:after="0" w:line="240" w:lineRule="auto"/>
              <w:rPr>
                <w:sz w:val="24"/>
                <w:szCs w:val="24"/>
              </w:rPr>
            </w:pPr>
            <w:r w:rsidRPr="00292515">
              <w:rPr>
                <w:sz w:val="24"/>
                <w:szCs w:val="24"/>
              </w:rPr>
              <w:t>12. On page 25 it says that the stepsisters mocked Cinderella. Mocked means to make fun of. Why did the stepsisters mock Cinderella? What does this tell you about them?</w:t>
            </w:r>
          </w:p>
          <w:p w14:paraId="113DD857" w14:textId="77777777" w:rsidR="002436A0" w:rsidRPr="00292515" w:rsidRDefault="002436A0" w:rsidP="001B61E1">
            <w:pPr>
              <w:spacing w:after="0" w:line="240" w:lineRule="auto"/>
              <w:rPr>
                <w:sz w:val="24"/>
                <w:szCs w:val="24"/>
              </w:rPr>
            </w:pPr>
          </w:p>
          <w:p w14:paraId="0E515EA3" w14:textId="77777777" w:rsidR="001414C3" w:rsidRPr="00292515" w:rsidRDefault="001414C3" w:rsidP="001B61E1">
            <w:pPr>
              <w:spacing w:after="0" w:line="240" w:lineRule="auto"/>
              <w:rPr>
                <w:sz w:val="24"/>
                <w:szCs w:val="24"/>
              </w:rPr>
            </w:pPr>
          </w:p>
          <w:p w14:paraId="3C7C3ABF" w14:textId="33F5F283" w:rsidR="002436A0" w:rsidRPr="00292515" w:rsidRDefault="002436A0" w:rsidP="001B61E1">
            <w:pPr>
              <w:spacing w:after="0" w:line="240" w:lineRule="auto"/>
              <w:rPr>
                <w:sz w:val="24"/>
                <w:szCs w:val="24"/>
              </w:rPr>
            </w:pPr>
            <w:r w:rsidRPr="00292515">
              <w:rPr>
                <w:sz w:val="24"/>
                <w:szCs w:val="24"/>
              </w:rPr>
              <w:t>13. How did the stepsisters feel when they realized that Cinderella was the beautiful person they had seen at the ball? How does Cinderella respond to them? What does this tell us about Cinderella?</w:t>
            </w:r>
          </w:p>
        </w:tc>
        <w:tc>
          <w:tcPr>
            <w:tcW w:w="6449" w:type="dxa"/>
          </w:tcPr>
          <w:p w14:paraId="04E67341" w14:textId="77777777" w:rsidR="00E62F00" w:rsidRDefault="00E62F00" w:rsidP="005B6C42">
            <w:pPr>
              <w:spacing w:after="0" w:line="240" w:lineRule="auto"/>
              <w:rPr>
                <w:color w:val="FF0000"/>
                <w:sz w:val="24"/>
                <w:szCs w:val="24"/>
              </w:rPr>
            </w:pPr>
          </w:p>
          <w:p w14:paraId="17E02B21" w14:textId="77777777" w:rsidR="006528A1" w:rsidRDefault="006528A1" w:rsidP="005B6C42">
            <w:pPr>
              <w:spacing w:after="0" w:line="240" w:lineRule="auto"/>
              <w:rPr>
                <w:sz w:val="24"/>
                <w:szCs w:val="24"/>
              </w:rPr>
            </w:pPr>
          </w:p>
          <w:p w14:paraId="00D4FC14" w14:textId="570EB4A8" w:rsidR="003F7A23" w:rsidRDefault="00A175F0" w:rsidP="00D0346D">
            <w:pPr>
              <w:spacing w:after="0" w:line="240" w:lineRule="auto"/>
              <w:rPr>
                <w:sz w:val="24"/>
                <w:szCs w:val="24"/>
              </w:rPr>
            </w:pPr>
            <w:r>
              <w:rPr>
                <w:sz w:val="24"/>
                <w:szCs w:val="24"/>
              </w:rPr>
              <w:t>1.</w:t>
            </w:r>
            <w:r w:rsidR="00D3125B">
              <w:rPr>
                <w:sz w:val="24"/>
                <w:szCs w:val="24"/>
              </w:rPr>
              <w:t>It starts with, “Once upon a time….” This tells me it’s a fairy tale.</w:t>
            </w:r>
          </w:p>
          <w:p w14:paraId="05D73D19" w14:textId="77777777" w:rsidR="003F7A23" w:rsidRDefault="003F7A23" w:rsidP="00D0346D">
            <w:pPr>
              <w:spacing w:after="0" w:line="240" w:lineRule="auto"/>
              <w:rPr>
                <w:sz w:val="24"/>
                <w:szCs w:val="24"/>
              </w:rPr>
            </w:pPr>
          </w:p>
          <w:p w14:paraId="2D4F938B" w14:textId="19105C6A" w:rsidR="003F7A23" w:rsidRPr="00D3125B" w:rsidRDefault="00D3125B" w:rsidP="00D0346D">
            <w:pPr>
              <w:spacing w:after="0" w:line="240" w:lineRule="auto"/>
              <w:rPr>
                <w:sz w:val="24"/>
                <w:szCs w:val="24"/>
              </w:rPr>
            </w:pPr>
            <w:r>
              <w:rPr>
                <w:sz w:val="24"/>
                <w:szCs w:val="24"/>
              </w:rPr>
              <w:t xml:space="preserve">2. Cinderella’s stepmother dislikes her because she is so good </w:t>
            </w:r>
            <w:r w:rsidR="001414C3">
              <w:rPr>
                <w:sz w:val="24"/>
                <w:szCs w:val="24"/>
              </w:rPr>
              <w:t xml:space="preserve">and sweet </w:t>
            </w:r>
            <w:r>
              <w:rPr>
                <w:sz w:val="24"/>
                <w:szCs w:val="24"/>
              </w:rPr>
              <w:t>that she makes her stepsisters look more hateful than ever.</w:t>
            </w:r>
          </w:p>
          <w:p w14:paraId="60DC07F4" w14:textId="77777777" w:rsidR="003F7A23" w:rsidRDefault="003F7A23" w:rsidP="00D0346D">
            <w:pPr>
              <w:spacing w:after="0" w:line="240" w:lineRule="auto"/>
              <w:rPr>
                <w:b/>
                <w:sz w:val="24"/>
                <w:szCs w:val="24"/>
              </w:rPr>
            </w:pPr>
          </w:p>
          <w:p w14:paraId="0C8E0549" w14:textId="6A35840B" w:rsidR="003F7A23" w:rsidRPr="00D3125B" w:rsidRDefault="00A175F0" w:rsidP="00D0346D">
            <w:pPr>
              <w:spacing w:after="0" w:line="240" w:lineRule="auto"/>
              <w:rPr>
                <w:sz w:val="24"/>
                <w:szCs w:val="24"/>
              </w:rPr>
            </w:pPr>
            <w:r>
              <w:rPr>
                <w:sz w:val="24"/>
                <w:szCs w:val="24"/>
              </w:rPr>
              <w:lastRenderedPageBreak/>
              <w:t>3. Vilest means the worst jobs. I know this because the stepmother dislikes Cinderella so it makes sense that she would give her the worst jobs.</w:t>
            </w:r>
          </w:p>
          <w:p w14:paraId="3F6D8149" w14:textId="77777777" w:rsidR="003F7A23" w:rsidRDefault="003F7A23" w:rsidP="00D0346D">
            <w:pPr>
              <w:spacing w:after="0" w:line="240" w:lineRule="auto"/>
              <w:rPr>
                <w:b/>
                <w:sz w:val="24"/>
                <w:szCs w:val="24"/>
              </w:rPr>
            </w:pPr>
          </w:p>
          <w:p w14:paraId="041F43C7" w14:textId="671545EE" w:rsidR="00D0346D" w:rsidRDefault="00775F3E" w:rsidP="005B6C42">
            <w:pPr>
              <w:spacing w:after="0" w:line="240" w:lineRule="auto"/>
              <w:rPr>
                <w:sz w:val="24"/>
                <w:szCs w:val="24"/>
              </w:rPr>
            </w:pPr>
            <w:r>
              <w:rPr>
                <w:sz w:val="24"/>
                <w:szCs w:val="24"/>
              </w:rPr>
              <w:t>4. Students should be able to describe the extreme differences between Cinderella’s room and the stepsisters’ rooms.</w:t>
            </w:r>
          </w:p>
          <w:p w14:paraId="3E77EED4" w14:textId="77777777" w:rsidR="00D0346D" w:rsidRDefault="00D0346D" w:rsidP="005B6C42">
            <w:pPr>
              <w:spacing w:after="0" w:line="240" w:lineRule="auto"/>
              <w:rPr>
                <w:sz w:val="24"/>
                <w:szCs w:val="24"/>
              </w:rPr>
            </w:pPr>
          </w:p>
          <w:p w14:paraId="73CA6E96" w14:textId="77777777" w:rsidR="002436A0" w:rsidRDefault="002436A0" w:rsidP="005B6C42">
            <w:pPr>
              <w:spacing w:after="0" w:line="240" w:lineRule="auto"/>
              <w:rPr>
                <w:sz w:val="24"/>
                <w:szCs w:val="24"/>
              </w:rPr>
            </w:pPr>
          </w:p>
          <w:p w14:paraId="1A120413" w14:textId="3C4279E7" w:rsidR="00D0346D" w:rsidRDefault="00775F3E" w:rsidP="005B6C42">
            <w:pPr>
              <w:spacing w:after="0" w:line="240" w:lineRule="auto"/>
              <w:rPr>
                <w:sz w:val="24"/>
                <w:szCs w:val="24"/>
              </w:rPr>
            </w:pPr>
            <w:r>
              <w:rPr>
                <w:sz w:val="24"/>
                <w:szCs w:val="24"/>
              </w:rPr>
              <w:t>5. Her father would have scolded her because he didn’t want to believe that her stepmother was so mean.</w:t>
            </w:r>
            <w:r w:rsidR="00520E3C">
              <w:rPr>
                <w:sz w:val="24"/>
                <w:szCs w:val="24"/>
              </w:rPr>
              <w:t xml:space="preserve"> </w:t>
            </w:r>
          </w:p>
          <w:p w14:paraId="40330433" w14:textId="77777777" w:rsidR="00D0346D" w:rsidRDefault="00D0346D" w:rsidP="005B6C42">
            <w:pPr>
              <w:spacing w:after="0" w:line="240" w:lineRule="auto"/>
              <w:rPr>
                <w:sz w:val="24"/>
                <w:szCs w:val="24"/>
              </w:rPr>
            </w:pPr>
          </w:p>
          <w:p w14:paraId="0034F452" w14:textId="406C06CF" w:rsidR="00D0346D" w:rsidRDefault="00775F3E" w:rsidP="005B6C42">
            <w:pPr>
              <w:spacing w:after="0" w:line="240" w:lineRule="auto"/>
              <w:rPr>
                <w:sz w:val="24"/>
                <w:szCs w:val="24"/>
              </w:rPr>
            </w:pPr>
            <w:r>
              <w:rPr>
                <w:sz w:val="24"/>
                <w:szCs w:val="24"/>
              </w:rPr>
              <w:t>6. Cinderella sat in the ashes in the chimney corner. Another word for ashes is cinders so her stepsisters called her “Cinderseat” and “Cinderella”.</w:t>
            </w:r>
          </w:p>
          <w:p w14:paraId="0A8D8E76" w14:textId="77777777" w:rsidR="00D0346D" w:rsidRDefault="00D0346D" w:rsidP="005B6C42">
            <w:pPr>
              <w:spacing w:after="0" w:line="240" w:lineRule="auto"/>
              <w:rPr>
                <w:sz w:val="24"/>
                <w:szCs w:val="24"/>
              </w:rPr>
            </w:pPr>
          </w:p>
          <w:p w14:paraId="739EFFD6" w14:textId="5257D487" w:rsidR="00D0346D" w:rsidRDefault="005608D5" w:rsidP="005B6C42">
            <w:pPr>
              <w:spacing w:after="0" w:line="240" w:lineRule="auto"/>
              <w:rPr>
                <w:sz w:val="24"/>
                <w:szCs w:val="24"/>
              </w:rPr>
            </w:pPr>
            <w:r>
              <w:rPr>
                <w:sz w:val="24"/>
                <w:szCs w:val="24"/>
              </w:rPr>
              <w:t>7. Cinderella remains sweet and treats people well even when they’re mean to her.</w:t>
            </w:r>
          </w:p>
          <w:p w14:paraId="64E1A06B" w14:textId="77777777" w:rsidR="00D0346D" w:rsidRDefault="00D0346D" w:rsidP="005B6C42">
            <w:pPr>
              <w:spacing w:after="0" w:line="240" w:lineRule="auto"/>
              <w:rPr>
                <w:sz w:val="24"/>
                <w:szCs w:val="24"/>
              </w:rPr>
            </w:pPr>
          </w:p>
          <w:p w14:paraId="372B9659" w14:textId="77777777" w:rsidR="005608D5" w:rsidRDefault="005608D5" w:rsidP="005B6C42">
            <w:pPr>
              <w:spacing w:after="0" w:line="240" w:lineRule="auto"/>
              <w:rPr>
                <w:sz w:val="24"/>
                <w:szCs w:val="24"/>
              </w:rPr>
            </w:pPr>
            <w:r>
              <w:rPr>
                <w:sz w:val="24"/>
                <w:szCs w:val="24"/>
              </w:rPr>
              <w:t>8.</w:t>
            </w:r>
          </w:p>
          <w:tbl>
            <w:tblPr>
              <w:tblStyle w:val="TableGrid"/>
              <w:tblW w:w="0" w:type="auto"/>
              <w:tblLook w:val="04A0" w:firstRow="1" w:lastRow="0" w:firstColumn="1" w:lastColumn="0" w:noHBand="0" w:noVBand="1"/>
            </w:tblPr>
            <w:tblGrid>
              <w:gridCol w:w="3109"/>
              <w:gridCol w:w="3109"/>
            </w:tblGrid>
            <w:tr w:rsidR="005608D5" w14:paraId="51D269B6" w14:textId="77777777" w:rsidTr="005608D5">
              <w:tc>
                <w:tcPr>
                  <w:tcW w:w="3109" w:type="dxa"/>
                </w:tcPr>
                <w:p w14:paraId="4D86E9FC" w14:textId="1BE40C10" w:rsidR="005608D5" w:rsidRPr="005608D5" w:rsidRDefault="005608D5" w:rsidP="005B6C42">
                  <w:pPr>
                    <w:spacing w:after="0" w:line="240" w:lineRule="auto"/>
                    <w:rPr>
                      <w:b/>
                      <w:sz w:val="24"/>
                      <w:szCs w:val="24"/>
                    </w:rPr>
                  </w:pPr>
                  <w:r>
                    <w:rPr>
                      <w:b/>
                      <w:sz w:val="24"/>
                      <w:szCs w:val="24"/>
                    </w:rPr>
                    <w:t>Word/phrase</w:t>
                  </w:r>
                </w:p>
              </w:tc>
              <w:tc>
                <w:tcPr>
                  <w:tcW w:w="3109" w:type="dxa"/>
                </w:tcPr>
                <w:p w14:paraId="4BCB503F" w14:textId="1039EB3D" w:rsidR="005608D5" w:rsidRPr="005608D5" w:rsidRDefault="00125295" w:rsidP="005B6C42">
                  <w:pPr>
                    <w:spacing w:after="0" w:line="240" w:lineRule="auto"/>
                    <w:rPr>
                      <w:b/>
                      <w:sz w:val="24"/>
                      <w:szCs w:val="24"/>
                    </w:rPr>
                  </w:pPr>
                  <w:r>
                    <w:rPr>
                      <w:b/>
                      <w:sz w:val="24"/>
                      <w:szCs w:val="24"/>
                    </w:rPr>
                    <w:t>M</w:t>
                  </w:r>
                  <w:r w:rsidR="005608D5">
                    <w:rPr>
                      <w:b/>
                      <w:sz w:val="24"/>
                      <w:szCs w:val="24"/>
                    </w:rPr>
                    <w:t>eaning</w:t>
                  </w:r>
                </w:p>
              </w:tc>
            </w:tr>
            <w:tr w:rsidR="00125295" w14:paraId="3E0E42F0" w14:textId="77777777" w:rsidTr="005608D5">
              <w:tc>
                <w:tcPr>
                  <w:tcW w:w="3109" w:type="dxa"/>
                </w:tcPr>
                <w:p w14:paraId="51E8ACB1" w14:textId="619F7D51" w:rsidR="00125295" w:rsidRDefault="00125295" w:rsidP="005B6C42">
                  <w:pPr>
                    <w:spacing w:after="0" w:line="240" w:lineRule="auto"/>
                    <w:rPr>
                      <w:sz w:val="24"/>
                      <w:szCs w:val="24"/>
                    </w:rPr>
                  </w:pPr>
                  <w:r>
                    <w:rPr>
                      <w:sz w:val="24"/>
                      <w:szCs w:val="24"/>
                    </w:rPr>
                    <w:t>Plump rats</w:t>
                  </w:r>
                </w:p>
              </w:tc>
              <w:tc>
                <w:tcPr>
                  <w:tcW w:w="3109" w:type="dxa"/>
                </w:tcPr>
                <w:p w14:paraId="6635EE92" w14:textId="1AE2AF35" w:rsidR="00125295" w:rsidRDefault="00125295" w:rsidP="005B6C42">
                  <w:pPr>
                    <w:spacing w:after="0" w:line="240" w:lineRule="auto"/>
                    <w:rPr>
                      <w:sz w:val="24"/>
                      <w:szCs w:val="24"/>
                    </w:rPr>
                  </w:pPr>
                  <w:r>
                    <w:rPr>
                      <w:sz w:val="24"/>
                      <w:szCs w:val="24"/>
                    </w:rPr>
                    <w:t>Slightly fat</w:t>
                  </w:r>
                </w:p>
              </w:tc>
            </w:tr>
            <w:tr w:rsidR="005608D5" w14:paraId="5916F9C9" w14:textId="77777777" w:rsidTr="005608D5">
              <w:tc>
                <w:tcPr>
                  <w:tcW w:w="3109" w:type="dxa"/>
                </w:tcPr>
                <w:p w14:paraId="102E4961" w14:textId="418B8E32" w:rsidR="005608D5" w:rsidRDefault="00125295" w:rsidP="005B6C42">
                  <w:pPr>
                    <w:spacing w:after="0" w:line="240" w:lineRule="auto"/>
                    <w:rPr>
                      <w:sz w:val="24"/>
                      <w:szCs w:val="24"/>
                    </w:rPr>
                  </w:pPr>
                  <w:r>
                    <w:rPr>
                      <w:sz w:val="24"/>
                      <w:szCs w:val="24"/>
                    </w:rPr>
                    <w:t>Sprightly mice</w:t>
                  </w:r>
                </w:p>
              </w:tc>
              <w:tc>
                <w:tcPr>
                  <w:tcW w:w="3109" w:type="dxa"/>
                </w:tcPr>
                <w:p w14:paraId="5AC1D50B" w14:textId="4630121E" w:rsidR="005608D5" w:rsidRDefault="00125295" w:rsidP="005B6C42">
                  <w:pPr>
                    <w:spacing w:after="0" w:line="240" w:lineRule="auto"/>
                    <w:rPr>
                      <w:sz w:val="24"/>
                      <w:szCs w:val="24"/>
                    </w:rPr>
                  </w:pPr>
                  <w:r>
                    <w:rPr>
                      <w:sz w:val="24"/>
                      <w:szCs w:val="24"/>
                    </w:rPr>
                    <w:t>Lively, full of energy</w:t>
                  </w:r>
                </w:p>
              </w:tc>
            </w:tr>
            <w:tr w:rsidR="005608D5" w14:paraId="15ED234E" w14:textId="77777777" w:rsidTr="005608D5">
              <w:tc>
                <w:tcPr>
                  <w:tcW w:w="3109" w:type="dxa"/>
                </w:tcPr>
                <w:p w14:paraId="61797859" w14:textId="00940456" w:rsidR="005608D5" w:rsidRDefault="00125295" w:rsidP="005B6C42">
                  <w:pPr>
                    <w:spacing w:after="0" w:line="240" w:lineRule="auto"/>
                    <w:rPr>
                      <w:sz w:val="24"/>
                      <w:szCs w:val="24"/>
                    </w:rPr>
                  </w:pPr>
                  <w:r>
                    <w:rPr>
                      <w:sz w:val="24"/>
                      <w:szCs w:val="24"/>
                    </w:rPr>
                    <w:t>Spirited horse</w:t>
                  </w:r>
                </w:p>
              </w:tc>
              <w:tc>
                <w:tcPr>
                  <w:tcW w:w="3109" w:type="dxa"/>
                </w:tcPr>
                <w:p w14:paraId="0C0AD07E" w14:textId="6D4D080B" w:rsidR="005608D5" w:rsidRDefault="00125295" w:rsidP="005B6C42">
                  <w:pPr>
                    <w:spacing w:after="0" w:line="240" w:lineRule="auto"/>
                    <w:rPr>
                      <w:sz w:val="24"/>
                      <w:szCs w:val="24"/>
                    </w:rPr>
                  </w:pPr>
                  <w:r>
                    <w:rPr>
                      <w:sz w:val="24"/>
                      <w:szCs w:val="24"/>
                    </w:rPr>
                    <w:t>Full of energy</w:t>
                  </w:r>
                </w:p>
              </w:tc>
            </w:tr>
            <w:tr w:rsidR="00125295" w14:paraId="577938F9" w14:textId="77777777" w:rsidTr="005608D5">
              <w:tc>
                <w:tcPr>
                  <w:tcW w:w="3109" w:type="dxa"/>
                </w:tcPr>
                <w:p w14:paraId="31225455" w14:textId="5CCEDA20" w:rsidR="00125295" w:rsidRDefault="00125295" w:rsidP="005B6C42">
                  <w:pPr>
                    <w:spacing w:after="0" w:line="240" w:lineRule="auto"/>
                    <w:rPr>
                      <w:sz w:val="24"/>
                      <w:szCs w:val="24"/>
                    </w:rPr>
                  </w:pPr>
                  <w:r>
                    <w:rPr>
                      <w:sz w:val="24"/>
                      <w:szCs w:val="24"/>
                    </w:rPr>
                    <w:t>Sleek coachman</w:t>
                  </w:r>
                </w:p>
              </w:tc>
              <w:tc>
                <w:tcPr>
                  <w:tcW w:w="3109" w:type="dxa"/>
                </w:tcPr>
                <w:p w14:paraId="0D0A194C" w14:textId="0A82737E" w:rsidR="00125295" w:rsidRDefault="00125295" w:rsidP="005B6C42">
                  <w:pPr>
                    <w:spacing w:after="0" w:line="240" w:lineRule="auto"/>
                    <w:rPr>
                      <w:sz w:val="24"/>
                      <w:szCs w:val="24"/>
                    </w:rPr>
                  </w:pPr>
                  <w:r>
                    <w:rPr>
                      <w:sz w:val="24"/>
                      <w:szCs w:val="24"/>
                    </w:rPr>
                    <w:t>Smooth skin and hair</w:t>
                  </w:r>
                </w:p>
              </w:tc>
            </w:tr>
            <w:tr w:rsidR="005608D5" w14:paraId="66E8D094" w14:textId="77777777" w:rsidTr="005608D5">
              <w:tc>
                <w:tcPr>
                  <w:tcW w:w="3109" w:type="dxa"/>
                </w:tcPr>
                <w:p w14:paraId="45701D49" w14:textId="1759E194" w:rsidR="005608D5" w:rsidRDefault="00125295" w:rsidP="005B6C42">
                  <w:pPr>
                    <w:spacing w:after="0" w:line="240" w:lineRule="auto"/>
                    <w:rPr>
                      <w:sz w:val="24"/>
                      <w:szCs w:val="24"/>
                    </w:rPr>
                  </w:pPr>
                  <w:r>
                    <w:rPr>
                      <w:sz w:val="24"/>
                      <w:szCs w:val="24"/>
                    </w:rPr>
                    <w:t>Elegant mustaches</w:t>
                  </w:r>
                </w:p>
              </w:tc>
              <w:tc>
                <w:tcPr>
                  <w:tcW w:w="3109" w:type="dxa"/>
                </w:tcPr>
                <w:p w14:paraId="79204AF7" w14:textId="6E2F9BC4" w:rsidR="005608D5" w:rsidRDefault="00125295" w:rsidP="005B6C42">
                  <w:pPr>
                    <w:spacing w:after="0" w:line="240" w:lineRule="auto"/>
                    <w:rPr>
                      <w:sz w:val="24"/>
                      <w:szCs w:val="24"/>
                    </w:rPr>
                  </w:pPr>
                  <w:r>
                    <w:rPr>
                      <w:sz w:val="24"/>
                      <w:szCs w:val="24"/>
                    </w:rPr>
                    <w:t>stylish</w:t>
                  </w:r>
                </w:p>
              </w:tc>
            </w:tr>
          </w:tbl>
          <w:p w14:paraId="3ED40F60" w14:textId="733E46B6" w:rsidR="00D0346D" w:rsidRDefault="00D0346D" w:rsidP="005B6C42">
            <w:pPr>
              <w:spacing w:after="0" w:line="240" w:lineRule="auto"/>
              <w:rPr>
                <w:sz w:val="24"/>
                <w:szCs w:val="24"/>
              </w:rPr>
            </w:pPr>
          </w:p>
          <w:p w14:paraId="685E9BEE" w14:textId="2DE11EA5" w:rsidR="00D0346D" w:rsidRDefault="003957E1" w:rsidP="005B6C42">
            <w:pPr>
              <w:spacing w:after="0" w:line="240" w:lineRule="auto"/>
              <w:rPr>
                <w:sz w:val="24"/>
                <w:szCs w:val="24"/>
              </w:rPr>
            </w:pPr>
            <w:r>
              <w:rPr>
                <w:sz w:val="24"/>
                <w:szCs w:val="24"/>
              </w:rPr>
              <w:t>9. When Cinderella arrived at the ball the prince ran out to greet her. The whole room became quiet, even the music stopped. No one knew who Cinderella was but they all thought she was really beautiful.</w:t>
            </w:r>
          </w:p>
          <w:p w14:paraId="4655BEEA" w14:textId="77777777" w:rsidR="00C66B6E" w:rsidRDefault="00C66B6E" w:rsidP="005B6C42">
            <w:pPr>
              <w:spacing w:after="0" w:line="240" w:lineRule="auto"/>
              <w:rPr>
                <w:sz w:val="24"/>
                <w:szCs w:val="24"/>
              </w:rPr>
            </w:pPr>
          </w:p>
          <w:p w14:paraId="387C381C" w14:textId="77777777" w:rsidR="00292515" w:rsidRDefault="00292515" w:rsidP="005B6C42">
            <w:pPr>
              <w:spacing w:after="0" w:line="240" w:lineRule="auto"/>
              <w:rPr>
                <w:sz w:val="24"/>
                <w:szCs w:val="24"/>
              </w:rPr>
            </w:pPr>
          </w:p>
          <w:p w14:paraId="108159D3" w14:textId="77777777" w:rsidR="00292515" w:rsidRDefault="00292515" w:rsidP="005B6C42">
            <w:pPr>
              <w:spacing w:after="0" w:line="240" w:lineRule="auto"/>
              <w:rPr>
                <w:sz w:val="24"/>
                <w:szCs w:val="24"/>
              </w:rPr>
            </w:pPr>
          </w:p>
          <w:p w14:paraId="4D5FAA59" w14:textId="77777777" w:rsidR="00292515" w:rsidRDefault="00292515" w:rsidP="005B6C42">
            <w:pPr>
              <w:spacing w:after="0" w:line="240" w:lineRule="auto"/>
              <w:rPr>
                <w:sz w:val="24"/>
                <w:szCs w:val="24"/>
              </w:rPr>
            </w:pPr>
          </w:p>
          <w:p w14:paraId="6289FAA9" w14:textId="77777777" w:rsidR="00C66B6E" w:rsidRDefault="00C66B6E" w:rsidP="005B6C42">
            <w:pPr>
              <w:spacing w:after="0" w:line="240" w:lineRule="auto"/>
              <w:rPr>
                <w:sz w:val="24"/>
                <w:szCs w:val="24"/>
              </w:rPr>
            </w:pPr>
            <w:r>
              <w:rPr>
                <w:sz w:val="24"/>
                <w:szCs w:val="24"/>
              </w:rPr>
              <w:t>10.</w:t>
            </w:r>
          </w:p>
          <w:tbl>
            <w:tblPr>
              <w:tblStyle w:val="TableGrid"/>
              <w:tblW w:w="0" w:type="auto"/>
              <w:tblLook w:val="04A0" w:firstRow="1" w:lastRow="0" w:firstColumn="1" w:lastColumn="0" w:noHBand="0" w:noVBand="1"/>
            </w:tblPr>
            <w:tblGrid>
              <w:gridCol w:w="3109"/>
              <w:gridCol w:w="3109"/>
            </w:tblGrid>
            <w:tr w:rsidR="00C66B6E" w14:paraId="17196323" w14:textId="77777777" w:rsidTr="00C66B6E">
              <w:tc>
                <w:tcPr>
                  <w:tcW w:w="3109" w:type="dxa"/>
                </w:tcPr>
                <w:p w14:paraId="3CC186A5" w14:textId="63D7A20B" w:rsidR="00C66B6E" w:rsidRPr="00C66B6E" w:rsidRDefault="00C66B6E" w:rsidP="005B6C42">
                  <w:pPr>
                    <w:spacing w:after="0" w:line="240" w:lineRule="auto"/>
                    <w:rPr>
                      <w:b/>
                      <w:sz w:val="24"/>
                      <w:szCs w:val="24"/>
                    </w:rPr>
                  </w:pPr>
                  <w:r w:rsidRPr="00C66B6E">
                    <w:rPr>
                      <w:b/>
                      <w:sz w:val="24"/>
                      <w:szCs w:val="24"/>
                    </w:rPr>
                    <w:t>Character</w:t>
                  </w:r>
                </w:p>
              </w:tc>
              <w:tc>
                <w:tcPr>
                  <w:tcW w:w="3109" w:type="dxa"/>
                </w:tcPr>
                <w:p w14:paraId="675731AB" w14:textId="3C1FDE3D" w:rsidR="00C66B6E" w:rsidRPr="00C66B6E" w:rsidRDefault="00C66B6E" w:rsidP="005B6C42">
                  <w:pPr>
                    <w:spacing w:after="0" w:line="240" w:lineRule="auto"/>
                    <w:rPr>
                      <w:b/>
                      <w:sz w:val="24"/>
                      <w:szCs w:val="24"/>
                    </w:rPr>
                  </w:pPr>
                  <w:r w:rsidRPr="00C66B6E">
                    <w:rPr>
                      <w:b/>
                      <w:sz w:val="24"/>
                      <w:szCs w:val="24"/>
                    </w:rPr>
                    <w:t>Reaction to Cinderella</w:t>
                  </w:r>
                </w:p>
              </w:tc>
            </w:tr>
            <w:tr w:rsidR="00C66B6E" w14:paraId="65F39AA5" w14:textId="77777777" w:rsidTr="00C66B6E">
              <w:tc>
                <w:tcPr>
                  <w:tcW w:w="3109" w:type="dxa"/>
                </w:tcPr>
                <w:p w14:paraId="43FCEC6A" w14:textId="1A5787A2" w:rsidR="00C66B6E" w:rsidRDefault="00C66B6E" w:rsidP="005B6C42">
                  <w:pPr>
                    <w:spacing w:after="0" w:line="240" w:lineRule="auto"/>
                    <w:rPr>
                      <w:sz w:val="24"/>
                      <w:szCs w:val="24"/>
                    </w:rPr>
                  </w:pPr>
                  <w:r>
                    <w:rPr>
                      <w:sz w:val="24"/>
                      <w:szCs w:val="24"/>
                    </w:rPr>
                    <w:t>King</w:t>
                  </w:r>
                </w:p>
              </w:tc>
              <w:tc>
                <w:tcPr>
                  <w:tcW w:w="3109" w:type="dxa"/>
                </w:tcPr>
                <w:p w14:paraId="590668E9" w14:textId="0B681D6F" w:rsidR="00C66B6E" w:rsidRDefault="00C66B6E" w:rsidP="005B6C42">
                  <w:pPr>
                    <w:spacing w:after="0" w:line="240" w:lineRule="auto"/>
                    <w:rPr>
                      <w:sz w:val="24"/>
                      <w:szCs w:val="24"/>
                    </w:rPr>
                  </w:pPr>
                  <w:r>
                    <w:rPr>
                      <w:sz w:val="24"/>
                      <w:szCs w:val="24"/>
                    </w:rPr>
                    <w:t>Couldn’t take his eyes off her, thought she was charming and beautiful</w:t>
                  </w:r>
                </w:p>
              </w:tc>
            </w:tr>
            <w:tr w:rsidR="00C66B6E" w14:paraId="233B1059" w14:textId="77777777" w:rsidTr="00C66B6E">
              <w:tc>
                <w:tcPr>
                  <w:tcW w:w="3109" w:type="dxa"/>
                </w:tcPr>
                <w:p w14:paraId="4D808A47" w14:textId="343DF19C" w:rsidR="00C66B6E" w:rsidRDefault="00C66B6E" w:rsidP="005B6C42">
                  <w:pPr>
                    <w:spacing w:after="0" w:line="240" w:lineRule="auto"/>
                    <w:rPr>
                      <w:sz w:val="24"/>
                      <w:szCs w:val="24"/>
                    </w:rPr>
                  </w:pPr>
                  <w:r>
                    <w:rPr>
                      <w:sz w:val="24"/>
                      <w:szCs w:val="24"/>
                    </w:rPr>
                    <w:t>ladies</w:t>
                  </w:r>
                </w:p>
              </w:tc>
              <w:tc>
                <w:tcPr>
                  <w:tcW w:w="3109" w:type="dxa"/>
                </w:tcPr>
                <w:p w14:paraId="57459391" w14:textId="624D40FA" w:rsidR="00C66B6E" w:rsidRDefault="00C66B6E" w:rsidP="005B6C42">
                  <w:pPr>
                    <w:spacing w:after="0" w:line="240" w:lineRule="auto"/>
                    <w:rPr>
                      <w:sz w:val="24"/>
                      <w:szCs w:val="24"/>
                    </w:rPr>
                  </w:pPr>
                  <w:r>
                    <w:rPr>
                      <w:sz w:val="24"/>
                      <w:szCs w:val="24"/>
                    </w:rPr>
                    <w:t>Thought her clothes were so beautiful they wanted to have some made just like hers</w:t>
                  </w:r>
                </w:p>
              </w:tc>
            </w:tr>
            <w:tr w:rsidR="00C66B6E" w14:paraId="2D7E5D8C" w14:textId="77777777" w:rsidTr="00C66B6E">
              <w:tc>
                <w:tcPr>
                  <w:tcW w:w="3109" w:type="dxa"/>
                </w:tcPr>
                <w:p w14:paraId="2BEEE4AD" w14:textId="48C29D66" w:rsidR="00C66B6E" w:rsidRDefault="00C66B6E" w:rsidP="005B6C42">
                  <w:pPr>
                    <w:spacing w:after="0" w:line="240" w:lineRule="auto"/>
                    <w:rPr>
                      <w:sz w:val="24"/>
                      <w:szCs w:val="24"/>
                    </w:rPr>
                  </w:pPr>
                  <w:r>
                    <w:rPr>
                      <w:sz w:val="24"/>
                      <w:szCs w:val="24"/>
                    </w:rPr>
                    <w:t>prince</w:t>
                  </w:r>
                </w:p>
              </w:tc>
              <w:tc>
                <w:tcPr>
                  <w:tcW w:w="3109" w:type="dxa"/>
                </w:tcPr>
                <w:p w14:paraId="06C7791F" w14:textId="77D24C44" w:rsidR="00C66B6E" w:rsidRDefault="00C66B6E" w:rsidP="005B6C42">
                  <w:pPr>
                    <w:spacing w:after="0" w:line="240" w:lineRule="auto"/>
                    <w:rPr>
                      <w:sz w:val="24"/>
                      <w:szCs w:val="24"/>
                    </w:rPr>
                  </w:pPr>
                  <w:r>
                    <w:rPr>
                      <w:sz w:val="24"/>
                      <w:szCs w:val="24"/>
                    </w:rPr>
                    <w:t>Could not stop looking at Cinderella</w:t>
                  </w:r>
                </w:p>
              </w:tc>
            </w:tr>
            <w:tr w:rsidR="00C66B6E" w14:paraId="605D285F" w14:textId="77777777" w:rsidTr="00C66B6E">
              <w:tc>
                <w:tcPr>
                  <w:tcW w:w="3109" w:type="dxa"/>
                </w:tcPr>
                <w:p w14:paraId="2116BE70" w14:textId="7818221C" w:rsidR="00C66B6E" w:rsidRDefault="00C66B6E" w:rsidP="005B6C42">
                  <w:pPr>
                    <w:spacing w:after="0" w:line="240" w:lineRule="auto"/>
                    <w:rPr>
                      <w:sz w:val="24"/>
                      <w:szCs w:val="24"/>
                    </w:rPr>
                  </w:pPr>
                  <w:r>
                    <w:rPr>
                      <w:sz w:val="24"/>
                      <w:szCs w:val="24"/>
                    </w:rPr>
                    <w:t>Stepsisters</w:t>
                  </w:r>
                </w:p>
              </w:tc>
              <w:tc>
                <w:tcPr>
                  <w:tcW w:w="3109" w:type="dxa"/>
                </w:tcPr>
                <w:p w14:paraId="00949D24" w14:textId="458D3A52" w:rsidR="00C66B6E" w:rsidRDefault="00C66B6E" w:rsidP="005B6C42">
                  <w:pPr>
                    <w:spacing w:after="0" w:line="240" w:lineRule="auto"/>
                    <w:rPr>
                      <w:sz w:val="24"/>
                      <w:szCs w:val="24"/>
                    </w:rPr>
                  </w:pPr>
                  <w:r>
                    <w:rPr>
                      <w:sz w:val="24"/>
                      <w:szCs w:val="24"/>
                    </w:rPr>
                    <w:t>Didn’t recognize her</w:t>
                  </w:r>
                </w:p>
              </w:tc>
            </w:tr>
          </w:tbl>
          <w:p w14:paraId="6262158F" w14:textId="77777777" w:rsidR="00C66B6E" w:rsidRDefault="00C66B6E" w:rsidP="005B6C42">
            <w:pPr>
              <w:spacing w:after="0" w:line="240" w:lineRule="auto"/>
              <w:rPr>
                <w:sz w:val="24"/>
                <w:szCs w:val="24"/>
              </w:rPr>
            </w:pPr>
          </w:p>
          <w:p w14:paraId="1090F34C" w14:textId="2D7280B2" w:rsidR="0016006E" w:rsidRPr="00403065" w:rsidRDefault="00403065" w:rsidP="005B6C42">
            <w:pPr>
              <w:spacing w:after="0" w:line="240" w:lineRule="auto"/>
              <w:rPr>
                <w:sz w:val="24"/>
                <w:szCs w:val="24"/>
              </w:rPr>
            </w:pPr>
            <w:r>
              <w:rPr>
                <w:sz w:val="24"/>
                <w:szCs w:val="24"/>
              </w:rPr>
              <w:t>11. Cinderella lost track of time and had to run to the coach. She dropped her slipper because she was hurrying.</w:t>
            </w:r>
          </w:p>
          <w:p w14:paraId="23D26B6D" w14:textId="77777777" w:rsidR="0016006E" w:rsidRPr="00963234" w:rsidRDefault="0016006E" w:rsidP="0016006E">
            <w:pPr>
              <w:pStyle w:val="ListParagraph"/>
              <w:spacing w:after="0" w:line="240" w:lineRule="auto"/>
              <w:rPr>
                <w:rFonts w:cstheme="minorBidi"/>
                <w:i/>
                <w:sz w:val="24"/>
                <w:szCs w:val="24"/>
              </w:rPr>
            </w:pPr>
          </w:p>
          <w:p w14:paraId="7FE4F9D5" w14:textId="77777777" w:rsidR="001414C3" w:rsidRDefault="001414C3" w:rsidP="0016006E">
            <w:pPr>
              <w:spacing w:after="0" w:line="240" w:lineRule="auto"/>
              <w:rPr>
                <w:sz w:val="24"/>
                <w:szCs w:val="24"/>
              </w:rPr>
            </w:pPr>
          </w:p>
          <w:p w14:paraId="5A6FECA5" w14:textId="66513C06" w:rsidR="0016006E" w:rsidRDefault="002436A0" w:rsidP="0016006E">
            <w:pPr>
              <w:spacing w:after="0" w:line="240" w:lineRule="auto"/>
              <w:rPr>
                <w:sz w:val="24"/>
                <w:szCs w:val="24"/>
              </w:rPr>
            </w:pPr>
            <w:r>
              <w:rPr>
                <w:sz w:val="24"/>
                <w:szCs w:val="24"/>
              </w:rPr>
              <w:t>12. The stepsisters mocked Cinderella because she wanted to try on the slipper and they were sure it wouldn’t fit her. They had no idea she had gone to the ball. This tells us that the stepsisters are mean and don’t care about how Cinderella feels.</w:t>
            </w:r>
            <w:r w:rsidR="0016006E">
              <w:rPr>
                <w:sz w:val="24"/>
                <w:szCs w:val="24"/>
              </w:rPr>
              <w:t xml:space="preserve">                       </w:t>
            </w:r>
          </w:p>
          <w:p w14:paraId="12D64AB0" w14:textId="77777777" w:rsidR="0016006E" w:rsidRDefault="0016006E" w:rsidP="005B6C42">
            <w:pPr>
              <w:spacing w:after="0" w:line="240" w:lineRule="auto"/>
              <w:rPr>
                <w:color w:val="FF0000"/>
                <w:sz w:val="24"/>
                <w:szCs w:val="24"/>
              </w:rPr>
            </w:pPr>
          </w:p>
          <w:p w14:paraId="237932DF" w14:textId="34BD6C79" w:rsidR="00EA1C78" w:rsidRPr="00732011" w:rsidRDefault="002436A0" w:rsidP="00A175F0">
            <w:pPr>
              <w:spacing w:after="0" w:line="240" w:lineRule="auto"/>
              <w:rPr>
                <w:sz w:val="24"/>
                <w:szCs w:val="24"/>
              </w:rPr>
            </w:pPr>
            <w:r>
              <w:rPr>
                <w:sz w:val="24"/>
                <w:szCs w:val="24"/>
              </w:rPr>
              <w:t>13. The stepsisters realized they had been mean to Cinderella and they asked her to forgive them. Cinderella forgives them, this tells us that she is still the sweet person she has been throughout the book. In the end she even invites them to live in the palace and arranges for them to be married to lords of the court.</w:t>
            </w:r>
          </w:p>
        </w:tc>
      </w:tr>
      <w:tr w:rsidR="00CD6B7F" w:rsidRPr="00CD6B7F" w14:paraId="3CFBD287" w14:textId="77777777" w:rsidTr="00292515">
        <w:trPr>
          <w:trHeight w:val="1520"/>
        </w:trPr>
        <w:tc>
          <w:tcPr>
            <w:tcW w:w="6449" w:type="dxa"/>
          </w:tcPr>
          <w:p w14:paraId="77693DEE" w14:textId="67E20BED" w:rsidR="00A56F8B" w:rsidRPr="00292515" w:rsidRDefault="00616C21" w:rsidP="00A56F8B">
            <w:pPr>
              <w:spacing w:after="0" w:line="240" w:lineRule="auto"/>
              <w:rPr>
                <w:sz w:val="24"/>
                <w:szCs w:val="24"/>
              </w:rPr>
            </w:pPr>
            <w:r w:rsidRPr="00292515">
              <w:rPr>
                <w:b/>
                <w:sz w:val="24"/>
                <w:szCs w:val="24"/>
                <w:u w:val="single"/>
              </w:rPr>
              <w:lastRenderedPageBreak/>
              <w:t xml:space="preserve">Third Reading </w:t>
            </w:r>
          </w:p>
          <w:p w14:paraId="6DDE9B07" w14:textId="77777777" w:rsidR="00616C21" w:rsidRPr="00292515" w:rsidRDefault="00616C21" w:rsidP="00616C21">
            <w:pPr>
              <w:spacing w:after="0" w:line="240" w:lineRule="auto"/>
              <w:rPr>
                <w:sz w:val="24"/>
                <w:szCs w:val="24"/>
              </w:rPr>
            </w:pPr>
          </w:p>
          <w:p w14:paraId="7D7A017D" w14:textId="6163DDC8" w:rsidR="00616C21" w:rsidRPr="00292515" w:rsidRDefault="008F5884" w:rsidP="00616C21">
            <w:pPr>
              <w:spacing w:after="0" w:line="240" w:lineRule="auto"/>
              <w:rPr>
                <w:sz w:val="24"/>
                <w:szCs w:val="24"/>
              </w:rPr>
            </w:pPr>
            <w:r w:rsidRPr="00292515">
              <w:rPr>
                <w:sz w:val="24"/>
                <w:szCs w:val="24"/>
              </w:rPr>
              <w:t>Cinderella was faced with many difficult situations</w:t>
            </w:r>
            <w:r w:rsidR="0026673F" w:rsidRPr="00292515">
              <w:rPr>
                <w:sz w:val="24"/>
                <w:szCs w:val="24"/>
              </w:rPr>
              <w:t xml:space="preserve"> and she always responded in a positive manner. Work</w:t>
            </w:r>
            <w:r w:rsidR="00405298" w:rsidRPr="00292515">
              <w:rPr>
                <w:sz w:val="24"/>
                <w:szCs w:val="24"/>
              </w:rPr>
              <w:t xml:space="preserve"> with students to collaboratively complete a chart </w:t>
            </w:r>
            <w:r w:rsidR="0026673F" w:rsidRPr="00292515">
              <w:rPr>
                <w:sz w:val="24"/>
                <w:szCs w:val="24"/>
              </w:rPr>
              <w:t>recording evidence from the text identifying</w:t>
            </w:r>
            <w:r w:rsidR="00405298" w:rsidRPr="00292515">
              <w:rPr>
                <w:sz w:val="24"/>
                <w:szCs w:val="24"/>
              </w:rPr>
              <w:t xml:space="preserve"> difficult situations that Cin</w:t>
            </w:r>
            <w:r w:rsidR="00BC3E47" w:rsidRPr="00292515">
              <w:rPr>
                <w:sz w:val="24"/>
                <w:szCs w:val="24"/>
              </w:rPr>
              <w:t xml:space="preserve">derella faced and how she </w:t>
            </w:r>
            <w:r w:rsidRPr="00292515">
              <w:rPr>
                <w:sz w:val="24"/>
                <w:szCs w:val="24"/>
              </w:rPr>
              <w:t>responded</w:t>
            </w:r>
            <w:r w:rsidR="00BC3E47" w:rsidRPr="00292515">
              <w:rPr>
                <w:sz w:val="24"/>
                <w:szCs w:val="24"/>
              </w:rPr>
              <w:t>.</w:t>
            </w:r>
            <w:r w:rsidRPr="00292515">
              <w:rPr>
                <w:sz w:val="24"/>
                <w:szCs w:val="24"/>
              </w:rPr>
              <w:t xml:space="preserve"> This will help prepare students for the Culminating Task.</w:t>
            </w:r>
          </w:p>
          <w:p w14:paraId="1891C6E7" w14:textId="77777777" w:rsidR="00616C21" w:rsidRPr="00292515" w:rsidRDefault="00616C21" w:rsidP="00616C21">
            <w:pPr>
              <w:spacing w:after="0" w:line="240" w:lineRule="auto"/>
              <w:rPr>
                <w:sz w:val="24"/>
                <w:szCs w:val="24"/>
              </w:rPr>
            </w:pPr>
          </w:p>
          <w:p w14:paraId="2B884876" w14:textId="77777777" w:rsidR="00616C21" w:rsidRPr="00292515" w:rsidRDefault="00616C21" w:rsidP="00616C21">
            <w:pPr>
              <w:spacing w:after="0" w:line="240" w:lineRule="auto"/>
              <w:rPr>
                <w:sz w:val="24"/>
                <w:szCs w:val="24"/>
              </w:rPr>
            </w:pPr>
          </w:p>
          <w:p w14:paraId="2650A7B7" w14:textId="77777777" w:rsidR="00616C21" w:rsidRPr="00292515" w:rsidRDefault="00616C21" w:rsidP="005B6C42">
            <w:pPr>
              <w:spacing w:after="0" w:line="240" w:lineRule="auto"/>
              <w:rPr>
                <w:b/>
                <w:sz w:val="24"/>
                <w:szCs w:val="24"/>
                <w:u w:val="single"/>
              </w:rPr>
            </w:pPr>
          </w:p>
          <w:p w14:paraId="7F3EF0F1" w14:textId="77777777" w:rsidR="00616C21" w:rsidRPr="00292515" w:rsidRDefault="00616C21" w:rsidP="005B6C42">
            <w:pPr>
              <w:spacing w:after="0" w:line="240" w:lineRule="auto"/>
              <w:rPr>
                <w:b/>
                <w:sz w:val="24"/>
                <w:szCs w:val="24"/>
                <w:u w:val="single"/>
              </w:rPr>
            </w:pPr>
          </w:p>
          <w:p w14:paraId="2CAE491C" w14:textId="77777777" w:rsidR="00616C21" w:rsidRPr="00292515" w:rsidRDefault="00616C21" w:rsidP="005B6C42">
            <w:pPr>
              <w:spacing w:after="0" w:line="240" w:lineRule="auto"/>
              <w:rPr>
                <w:b/>
                <w:sz w:val="24"/>
                <w:szCs w:val="24"/>
                <w:u w:val="single"/>
              </w:rPr>
            </w:pPr>
          </w:p>
          <w:p w14:paraId="35377EE1" w14:textId="77777777" w:rsidR="00616C21" w:rsidRPr="00292515" w:rsidRDefault="00616C21" w:rsidP="005B6C42">
            <w:pPr>
              <w:spacing w:after="0" w:line="240" w:lineRule="auto"/>
              <w:rPr>
                <w:b/>
                <w:sz w:val="24"/>
                <w:szCs w:val="24"/>
                <w:u w:val="single"/>
              </w:rPr>
            </w:pPr>
          </w:p>
          <w:p w14:paraId="2D0B510F" w14:textId="77777777" w:rsidR="00616C21" w:rsidRPr="00292515" w:rsidRDefault="00616C21" w:rsidP="005B6C42">
            <w:pPr>
              <w:spacing w:after="0" w:line="240" w:lineRule="auto"/>
              <w:rPr>
                <w:b/>
                <w:sz w:val="24"/>
                <w:szCs w:val="24"/>
                <w:u w:val="single"/>
              </w:rPr>
            </w:pPr>
          </w:p>
          <w:p w14:paraId="263185B1" w14:textId="77777777" w:rsidR="00616C21" w:rsidRPr="00292515" w:rsidRDefault="00616C21" w:rsidP="005B6C42">
            <w:pPr>
              <w:spacing w:after="0" w:line="240" w:lineRule="auto"/>
              <w:rPr>
                <w:b/>
                <w:sz w:val="24"/>
                <w:szCs w:val="24"/>
                <w:u w:val="single"/>
              </w:rPr>
            </w:pPr>
          </w:p>
          <w:p w14:paraId="54E29797" w14:textId="77777777" w:rsidR="00616C21" w:rsidRPr="00292515" w:rsidRDefault="00616C21" w:rsidP="005B6C42">
            <w:pPr>
              <w:spacing w:after="0" w:line="240" w:lineRule="auto"/>
              <w:rPr>
                <w:b/>
                <w:sz w:val="24"/>
                <w:szCs w:val="24"/>
                <w:u w:val="single"/>
              </w:rPr>
            </w:pPr>
          </w:p>
          <w:p w14:paraId="6503FC28" w14:textId="77777777" w:rsidR="00616C21" w:rsidRPr="00292515" w:rsidRDefault="00616C21" w:rsidP="00616C21">
            <w:pPr>
              <w:spacing w:after="0" w:line="240" w:lineRule="auto"/>
              <w:rPr>
                <w:sz w:val="24"/>
                <w:szCs w:val="24"/>
              </w:rPr>
            </w:pPr>
          </w:p>
          <w:p w14:paraId="5CB4FD74" w14:textId="77777777" w:rsidR="00616C21" w:rsidRPr="00292515" w:rsidRDefault="00616C21" w:rsidP="005B6C42">
            <w:pPr>
              <w:spacing w:after="0" w:line="240" w:lineRule="auto"/>
              <w:rPr>
                <w:b/>
                <w:sz w:val="24"/>
                <w:szCs w:val="24"/>
                <w:u w:val="single"/>
              </w:rPr>
            </w:pPr>
          </w:p>
          <w:p w14:paraId="266C298D" w14:textId="77777777" w:rsidR="00616C21" w:rsidRPr="00292515" w:rsidRDefault="00616C21" w:rsidP="005B6C42">
            <w:pPr>
              <w:spacing w:after="0" w:line="240" w:lineRule="auto"/>
              <w:rPr>
                <w:b/>
                <w:sz w:val="24"/>
                <w:szCs w:val="24"/>
                <w:u w:val="single"/>
              </w:rPr>
            </w:pPr>
          </w:p>
          <w:p w14:paraId="1E82DAF8" w14:textId="77777777" w:rsidR="00616C21" w:rsidRPr="00292515" w:rsidRDefault="00616C21" w:rsidP="005B6C42">
            <w:pPr>
              <w:spacing w:after="0" w:line="240" w:lineRule="auto"/>
              <w:rPr>
                <w:b/>
                <w:sz w:val="24"/>
                <w:szCs w:val="24"/>
                <w:u w:val="single"/>
              </w:rPr>
            </w:pPr>
          </w:p>
          <w:p w14:paraId="1D172048" w14:textId="77777777" w:rsidR="00616C21" w:rsidRPr="00292515" w:rsidRDefault="00616C21" w:rsidP="005B6C42">
            <w:pPr>
              <w:spacing w:after="0" w:line="240" w:lineRule="auto"/>
              <w:rPr>
                <w:b/>
                <w:sz w:val="24"/>
                <w:szCs w:val="24"/>
                <w:u w:val="single"/>
              </w:rPr>
            </w:pPr>
          </w:p>
          <w:p w14:paraId="1B3E28E0" w14:textId="77777777" w:rsidR="00616C21" w:rsidRPr="00292515" w:rsidRDefault="00616C21" w:rsidP="005B6C42">
            <w:pPr>
              <w:spacing w:after="0" w:line="240" w:lineRule="auto"/>
              <w:rPr>
                <w:b/>
                <w:sz w:val="24"/>
                <w:szCs w:val="24"/>
                <w:u w:val="single"/>
              </w:rPr>
            </w:pPr>
          </w:p>
          <w:p w14:paraId="3AB2CE20" w14:textId="77777777" w:rsidR="00616C21" w:rsidRPr="00292515" w:rsidRDefault="00616C21" w:rsidP="005B6C42">
            <w:pPr>
              <w:spacing w:after="0" w:line="240" w:lineRule="auto"/>
              <w:rPr>
                <w:b/>
                <w:sz w:val="24"/>
                <w:szCs w:val="24"/>
                <w:u w:val="single"/>
              </w:rPr>
            </w:pPr>
          </w:p>
          <w:p w14:paraId="789A76AA" w14:textId="77777777" w:rsidR="00616C21" w:rsidRPr="00292515" w:rsidRDefault="00616C21" w:rsidP="005B6C42">
            <w:pPr>
              <w:spacing w:after="0" w:line="240" w:lineRule="auto"/>
              <w:rPr>
                <w:b/>
                <w:sz w:val="24"/>
                <w:szCs w:val="24"/>
                <w:u w:val="single"/>
              </w:rPr>
            </w:pPr>
          </w:p>
          <w:p w14:paraId="725C876B" w14:textId="77777777" w:rsidR="0059593A" w:rsidRPr="00292515" w:rsidRDefault="0059593A" w:rsidP="00BC4DBA">
            <w:pPr>
              <w:spacing w:after="0" w:line="240" w:lineRule="auto"/>
              <w:rPr>
                <w:sz w:val="24"/>
                <w:szCs w:val="24"/>
              </w:rPr>
            </w:pPr>
          </w:p>
        </w:tc>
        <w:tc>
          <w:tcPr>
            <w:tcW w:w="6449" w:type="dxa"/>
          </w:tcPr>
          <w:p w14:paraId="6C098D1C" w14:textId="77777777" w:rsidR="00BC3E47" w:rsidRDefault="00BC3E47" w:rsidP="00616C21">
            <w:pPr>
              <w:rPr>
                <w:sz w:val="24"/>
                <w:szCs w:val="24"/>
              </w:rPr>
            </w:pPr>
            <w:r>
              <w:rPr>
                <w:sz w:val="24"/>
                <w:szCs w:val="24"/>
              </w:rPr>
              <w:t>Sample chart:</w:t>
            </w:r>
          </w:p>
          <w:tbl>
            <w:tblPr>
              <w:tblStyle w:val="TableGrid"/>
              <w:tblW w:w="0" w:type="auto"/>
              <w:tblLook w:val="04A0" w:firstRow="1" w:lastRow="0" w:firstColumn="1" w:lastColumn="0" w:noHBand="0" w:noVBand="1"/>
            </w:tblPr>
            <w:tblGrid>
              <w:gridCol w:w="3109"/>
              <w:gridCol w:w="3109"/>
            </w:tblGrid>
            <w:tr w:rsidR="00BC3E47" w14:paraId="4F162D62" w14:textId="77777777" w:rsidTr="00BC3E47">
              <w:tc>
                <w:tcPr>
                  <w:tcW w:w="3109" w:type="dxa"/>
                </w:tcPr>
                <w:p w14:paraId="4BE3B520" w14:textId="39D87994" w:rsidR="00BC3E47" w:rsidRDefault="00BC3E47" w:rsidP="00616C21">
                  <w:pPr>
                    <w:rPr>
                      <w:sz w:val="24"/>
                      <w:szCs w:val="24"/>
                    </w:rPr>
                  </w:pPr>
                  <w:r>
                    <w:rPr>
                      <w:sz w:val="24"/>
                      <w:szCs w:val="24"/>
                    </w:rPr>
                    <w:t>Situation</w:t>
                  </w:r>
                </w:p>
              </w:tc>
              <w:tc>
                <w:tcPr>
                  <w:tcW w:w="3109" w:type="dxa"/>
                </w:tcPr>
                <w:p w14:paraId="79A87825" w14:textId="40BCF1F7" w:rsidR="00BC3E47" w:rsidRDefault="00BC3E47" w:rsidP="00616C21">
                  <w:pPr>
                    <w:rPr>
                      <w:sz w:val="24"/>
                      <w:szCs w:val="24"/>
                    </w:rPr>
                  </w:pPr>
                  <w:r>
                    <w:rPr>
                      <w:sz w:val="24"/>
                      <w:szCs w:val="24"/>
                    </w:rPr>
                    <w:t>How Cinderella responded</w:t>
                  </w:r>
                </w:p>
              </w:tc>
            </w:tr>
            <w:tr w:rsidR="008F5884" w14:paraId="5100FCB4" w14:textId="77777777" w:rsidTr="00BC3E47">
              <w:tc>
                <w:tcPr>
                  <w:tcW w:w="3109" w:type="dxa"/>
                </w:tcPr>
                <w:p w14:paraId="589F8B97" w14:textId="2DEB6693" w:rsidR="008F5884" w:rsidRDefault="008F5884" w:rsidP="00616C21">
                  <w:pPr>
                    <w:rPr>
                      <w:sz w:val="24"/>
                      <w:szCs w:val="24"/>
                    </w:rPr>
                  </w:pPr>
                  <w:r>
                    <w:rPr>
                      <w:sz w:val="24"/>
                      <w:szCs w:val="24"/>
                    </w:rPr>
                    <w:t>Father married a mean woman with 2 mean daughters</w:t>
                  </w:r>
                </w:p>
              </w:tc>
              <w:tc>
                <w:tcPr>
                  <w:tcW w:w="3109" w:type="dxa"/>
                </w:tcPr>
                <w:p w14:paraId="7BBB06CE" w14:textId="3ACADF6F" w:rsidR="008F5884" w:rsidRDefault="008F5884" w:rsidP="00616C21">
                  <w:pPr>
                    <w:rPr>
                      <w:sz w:val="24"/>
                      <w:szCs w:val="24"/>
                    </w:rPr>
                  </w:pPr>
                  <w:r>
                    <w:rPr>
                      <w:sz w:val="24"/>
                      <w:szCs w:val="24"/>
                    </w:rPr>
                    <w:t>Cinderella remained sweet and good just like her mother had been</w:t>
                  </w:r>
                </w:p>
              </w:tc>
            </w:tr>
            <w:tr w:rsidR="00BC3E47" w14:paraId="657AFA12" w14:textId="77777777" w:rsidTr="00BC3E47">
              <w:tc>
                <w:tcPr>
                  <w:tcW w:w="3109" w:type="dxa"/>
                </w:tcPr>
                <w:p w14:paraId="20D7F1E1" w14:textId="608DCB21" w:rsidR="00BC3E47" w:rsidRDefault="001414C3" w:rsidP="00616C21">
                  <w:pPr>
                    <w:rPr>
                      <w:sz w:val="24"/>
                      <w:szCs w:val="24"/>
                    </w:rPr>
                  </w:pPr>
                  <w:r>
                    <w:rPr>
                      <w:sz w:val="24"/>
                      <w:szCs w:val="24"/>
                    </w:rPr>
                    <w:t>She was g</w:t>
                  </w:r>
                  <w:r w:rsidR="00BC3E47">
                    <w:rPr>
                      <w:sz w:val="24"/>
                      <w:szCs w:val="24"/>
                    </w:rPr>
                    <w:t>iven the vilest tasks</w:t>
                  </w:r>
                  <w:r w:rsidR="000C2BB6">
                    <w:rPr>
                      <w:sz w:val="24"/>
                      <w:szCs w:val="24"/>
                    </w:rPr>
                    <w:t xml:space="preserve"> (scouring pots, scrubbing stairs)</w:t>
                  </w:r>
                </w:p>
              </w:tc>
              <w:tc>
                <w:tcPr>
                  <w:tcW w:w="3109" w:type="dxa"/>
                </w:tcPr>
                <w:p w14:paraId="17670016" w14:textId="044B951A" w:rsidR="00BC3E47" w:rsidRDefault="00BC3E47" w:rsidP="00616C21">
                  <w:pPr>
                    <w:rPr>
                      <w:sz w:val="24"/>
                      <w:szCs w:val="24"/>
                    </w:rPr>
                  </w:pPr>
                  <w:r>
                    <w:rPr>
                      <w:sz w:val="24"/>
                      <w:szCs w:val="24"/>
                    </w:rPr>
                    <w:t>Did the jobs assigned to her without complaining</w:t>
                  </w:r>
                </w:p>
              </w:tc>
            </w:tr>
            <w:tr w:rsidR="00BC3E47" w14:paraId="7932D01D" w14:textId="77777777" w:rsidTr="00BC3E47">
              <w:tc>
                <w:tcPr>
                  <w:tcW w:w="3109" w:type="dxa"/>
                </w:tcPr>
                <w:p w14:paraId="797487C8" w14:textId="2D66D27C" w:rsidR="00BC3E47" w:rsidRDefault="00BC3E47" w:rsidP="00616C21">
                  <w:pPr>
                    <w:rPr>
                      <w:sz w:val="24"/>
                      <w:szCs w:val="24"/>
                    </w:rPr>
                  </w:pPr>
                  <w:r>
                    <w:rPr>
                      <w:sz w:val="24"/>
                      <w:szCs w:val="24"/>
                    </w:rPr>
                    <w:t>Stepsisters made fun of her</w:t>
                  </w:r>
                </w:p>
              </w:tc>
              <w:tc>
                <w:tcPr>
                  <w:tcW w:w="3109" w:type="dxa"/>
                </w:tcPr>
                <w:p w14:paraId="068A0D74" w14:textId="5CA5B2E4" w:rsidR="00BC3E47" w:rsidRDefault="00BC3E47" w:rsidP="00616C21">
                  <w:pPr>
                    <w:rPr>
                      <w:sz w:val="24"/>
                      <w:szCs w:val="24"/>
                    </w:rPr>
                  </w:pPr>
                  <w:r>
                    <w:rPr>
                      <w:sz w:val="24"/>
                      <w:szCs w:val="24"/>
                    </w:rPr>
                    <w:t>She helped them prepare for the ball by doing their hair and dressing them perfectly</w:t>
                  </w:r>
                </w:p>
              </w:tc>
            </w:tr>
            <w:tr w:rsidR="00BC3E47" w14:paraId="03E3EAA5" w14:textId="77777777" w:rsidTr="00BC3E47">
              <w:tc>
                <w:tcPr>
                  <w:tcW w:w="3109" w:type="dxa"/>
                </w:tcPr>
                <w:p w14:paraId="1D1B1FD1" w14:textId="76DAA851" w:rsidR="00BC3E47" w:rsidRDefault="00BC3E47" w:rsidP="00616C21">
                  <w:pPr>
                    <w:rPr>
                      <w:sz w:val="24"/>
                      <w:szCs w:val="24"/>
                    </w:rPr>
                  </w:pPr>
                  <w:r>
                    <w:rPr>
                      <w:sz w:val="24"/>
                      <w:szCs w:val="24"/>
                    </w:rPr>
                    <w:t>The magic wore off at midnight and she was in rags again</w:t>
                  </w:r>
                </w:p>
              </w:tc>
              <w:tc>
                <w:tcPr>
                  <w:tcW w:w="3109" w:type="dxa"/>
                </w:tcPr>
                <w:p w14:paraId="34A04781" w14:textId="13EA6A7C" w:rsidR="00BC3E47" w:rsidRDefault="00BC3E47" w:rsidP="00616C21">
                  <w:pPr>
                    <w:rPr>
                      <w:sz w:val="24"/>
                      <w:szCs w:val="24"/>
                    </w:rPr>
                  </w:pPr>
                  <w:r>
                    <w:rPr>
                      <w:sz w:val="24"/>
                      <w:szCs w:val="24"/>
                    </w:rPr>
                    <w:t>She thanked her fairy godmother for giving her the opportunity to attend the ball</w:t>
                  </w:r>
                  <w:r w:rsidR="008F5884">
                    <w:rPr>
                      <w:sz w:val="24"/>
                      <w:szCs w:val="24"/>
                    </w:rPr>
                    <w:t xml:space="preserve"> instead of feeling sorry that the magic had worn off</w:t>
                  </w:r>
                </w:p>
              </w:tc>
            </w:tr>
            <w:tr w:rsidR="00BC3E47" w14:paraId="7A3C71E2" w14:textId="77777777" w:rsidTr="00BC3E47">
              <w:tc>
                <w:tcPr>
                  <w:tcW w:w="3109" w:type="dxa"/>
                </w:tcPr>
                <w:p w14:paraId="158742CF" w14:textId="7BE9F292" w:rsidR="00BC3E47" w:rsidRDefault="00BC3E47" w:rsidP="00616C21">
                  <w:pPr>
                    <w:rPr>
                      <w:sz w:val="24"/>
                      <w:szCs w:val="24"/>
                    </w:rPr>
                  </w:pPr>
                  <w:r>
                    <w:rPr>
                      <w:sz w:val="24"/>
                      <w:szCs w:val="24"/>
                    </w:rPr>
                    <w:t>Stepsisters laughed when Cinderella asked to try on the slipper</w:t>
                  </w:r>
                </w:p>
              </w:tc>
              <w:tc>
                <w:tcPr>
                  <w:tcW w:w="3109" w:type="dxa"/>
                </w:tcPr>
                <w:p w14:paraId="011ABFCB" w14:textId="590BC000" w:rsidR="00BC3E47" w:rsidRDefault="00BC3E47" w:rsidP="00616C21">
                  <w:pPr>
                    <w:rPr>
                      <w:sz w:val="24"/>
                      <w:szCs w:val="24"/>
                    </w:rPr>
                  </w:pPr>
                  <w:r>
                    <w:rPr>
                      <w:sz w:val="24"/>
                      <w:szCs w:val="24"/>
                    </w:rPr>
                    <w:t>She waited patiently for the gentleman to recognize her beauty and let her try it on</w:t>
                  </w:r>
                </w:p>
              </w:tc>
            </w:tr>
            <w:tr w:rsidR="00BC3E47" w14:paraId="736248CE" w14:textId="77777777" w:rsidTr="00BC3E47">
              <w:tc>
                <w:tcPr>
                  <w:tcW w:w="3109" w:type="dxa"/>
                </w:tcPr>
                <w:p w14:paraId="35DA0F4A" w14:textId="1120EDAB" w:rsidR="00BC3E47" w:rsidRDefault="008F5884" w:rsidP="00616C21">
                  <w:pPr>
                    <w:rPr>
                      <w:sz w:val="24"/>
                      <w:szCs w:val="24"/>
                    </w:rPr>
                  </w:pPr>
                  <w:r>
                    <w:rPr>
                      <w:sz w:val="24"/>
                      <w:szCs w:val="24"/>
                    </w:rPr>
                    <w:t>Stepsisters realized who she was and begged her to forgive them</w:t>
                  </w:r>
                </w:p>
              </w:tc>
              <w:tc>
                <w:tcPr>
                  <w:tcW w:w="3109" w:type="dxa"/>
                </w:tcPr>
                <w:p w14:paraId="09894D2C" w14:textId="46AD62A0" w:rsidR="00BC3E47" w:rsidRDefault="008F5884" w:rsidP="00616C21">
                  <w:pPr>
                    <w:rPr>
                      <w:sz w:val="24"/>
                      <w:szCs w:val="24"/>
                    </w:rPr>
                  </w:pPr>
                  <w:r>
                    <w:rPr>
                      <w:sz w:val="24"/>
                      <w:szCs w:val="24"/>
                    </w:rPr>
                    <w:t>Forgave her stepsisters and invited them to live in the palace.</w:t>
                  </w:r>
                </w:p>
              </w:tc>
            </w:tr>
          </w:tbl>
          <w:p w14:paraId="6D6B006A" w14:textId="16B8B196" w:rsidR="007439B6" w:rsidRPr="00616C21" w:rsidRDefault="004F7805" w:rsidP="00BC4DBA">
            <w:pPr>
              <w:spacing w:after="0" w:line="240" w:lineRule="auto"/>
              <w:rPr>
                <w:sz w:val="24"/>
                <w:szCs w:val="24"/>
              </w:rPr>
            </w:pPr>
            <w:r w:rsidRPr="00616C21">
              <w:rPr>
                <w:sz w:val="24"/>
                <w:szCs w:val="24"/>
              </w:rPr>
              <w:lastRenderedPageBreak/>
              <w:t xml:space="preserve"> </w:t>
            </w:r>
          </w:p>
        </w:tc>
      </w:tr>
    </w:tbl>
    <w:p w14:paraId="1CB8DE15" w14:textId="77777777" w:rsidR="009A5C5D" w:rsidRDefault="009A5C5D" w:rsidP="001034D9">
      <w:pPr>
        <w:spacing w:after="0" w:line="360" w:lineRule="auto"/>
        <w:rPr>
          <w:rFonts w:asciiTheme="minorHAnsi" w:hAnsiTheme="minorHAnsi" w:cstheme="minorHAnsi"/>
          <w:sz w:val="32"/>
          <w:szCs w:val="32"/>
          <w:u w:val="single"/>
        </w:rPr>
      </w:pPr>
    </w:p>
    <w:p w14:paraId="75937ACA" w14:textId="77777777" w:rsidR="00D96F8F" w:rsidRDefault="004A0642" w:rsidP="00080EC5">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6BBEC0E7" w14:textId="77777777" w:rsidR="00292515" w:rsidRDefault="0026673F" w:rsidP="00AD0170">
      <w:pPr>
        <w:pStyle w:val="ListParagraph"/>
        <w:numPr>
          <w:ilvl w:val="0"/>
          <w:numId w:val="32"/>
        </w:numPr>
        <w:spacing w:after="0" w:line="360" w:lineRule="auto"/>
        <w:rPr>
          <w:sz w:val="24"/>
          <w:szCs w:val="24"/>
        </w:rPr>
      </w:pPr>
      <w:r w:rsidRPr="00292515">
        <w:rPr>
          <w:sz w:val="24"/>
          <w:szCs w:val="24"/>
        </w:rPr>
        <w:t>One of the lessons that can be learned from this book is that life isn’t always fair but we can choose to make the best of things.</w:t>
      </w:r>
      <w:r w:rsidR="007F2C38" w:rsidRPr="00292515">
        <w:rPr>
          <w:sz w:val="24"/>
          <w:szCs w:val="24"/>
        </w:rPr>
        <w:t xml:space="preserve"> Give at least 3 examples from the book about situations that Cinderella faced that weren’t fair and explain how she made the best of them.</w:t>
      </w:r>
    </w:p>
    <w:p w14:paraId="18B121E5" w14:textId="121243BD" w:rsidR="00496841" w:rsidRPr="00292515" w:rsidRDefault="00DB33CA" w:rsidP="00AD0170">
      <w:pPr>
        <w:pStyle w:val="ListParagraph"/>
        <w:numPr>
          <w:ilvl w:val="1"/>
          <w:numId w:val="32"/>
        </w:numPr>
        <w:spacing w:after="0" w:line="360" w:lineRule="auto"/>
        <w:rPr>
          <w:sz w:val="24"/>
          <w:szCs w:val="24"/>
        </w:rPr>
      </w:pPr>
      <w:r w:rsidRPr="00292515">
        <w:rPr>
          <w:sz w:val="24"/>
          <w:szCs w:val="24"/>
        </w:rPr>
        <w:t>Sample Answer:</w:t>
      </w:r>
      <w:r w:rsidR="00292515">
        <w:rPr>
          <w:sz w:val="24"/>
          <w:szCs w:val="24"/>
        </w:rPr>
        <w:t xml:space="preserve"> </w:t>
      </w:r>
      <w:r w:rsidR="000C2BB6" w:rsidRPr="00292515">
        <w:rPr>
          <w:sz w:val="24"/>
          <w:szCs w:val="24"/>
        </w:rPr>
        <w:t xml:space="preserve">Many things happened to Cinderella that weren’t fair, but she always made the best of things. </w:t>
      </w:r>
      <w:r w:rsidRPr="00292515">
        <w:rPr>
          <w:sz w:val="24"/>
          <w:szCs w:val="24"/>
        </w:rPr>
        <w:t xml:space="preserve">Cinderella’s stepmother and stepsisters were </w:t>
      </w:r>
      <w:r w:rsidR="000C2BB6" w:rsidRPr="00292515">
        <w:rPr>
          <w:sz w:val="24"/>
          <w:szCs w:val="24"/>
        </w:rPr>
        <w:t>really mean to her. They gave her the worst jobs to do like sco</w:t>
      </w:r>
      <w:r w:rsidR="001414C3" w:rsidRPr="00292515">
        <w:rPr>
          <w:sz w:val="24"/>
          <w:szCs w:val="24"/>
        </w:rPr>
        <w:t>u</w:t>
      </w:r>
      <w:r w:rsidR="000C2BB6" w:rsidRPr="00292515">
        <w:rPr>
          <w:sz w:val="24"/>
          <w:szCs w:val="24"/>
        </w:rPr>
        <w:t xml:space="preserve">ring the pots and scrubbing the stairs and she never complained. She remained sweet and good just like her mother had been. Her stepsisters made fun of her and called her Cinderseat, but when it was time for them to get ready for the ball Cinderella helped them. She did their hair and dressed them perfectly even though they had been so mean to her. When the magic wore off at midnight Cinderella thanked her fairy godmother for letting her go to the ball, instead of feeling sorry for herself that she had to wear rags again. Even though Cinderella faced many situations that weren’t fair, she chose to remain sweet and good and in the end she was rewarded </w:t>
      </w:r>
      <w:r w:rsidR="001414C3" w:rsidRPr="00292515">
        <w:rPr>
          <w:sz w:val="24"/>
          <w:szCs w:val="24"/>
        </w:rPr>
        <w:t>when she married</w:t>
      </w:r>
      <w:r w:rsidR="000C2BB6" w:rsidRPr="00292515">
        <w:rPr>
          <w:sz w:val="24"/>
          <w:szCs w:val="24"/>
        </w:rPr>
        <w:t xml:space="preserve"> the</w:t>
      </w:r>
      <w:r w:rsidR="001414C3" w:rsidRPr="00292515">
        <w:rPr>
          <w:sz w:val="24"/>
          <w:szCs w:val="24"/>
        </w:rPr>
        <w:t xml:space="preserve"> prince and lived</w:t>
      </w:r>
      <w:r w:rsidR="000C2BB6" w:rsidRPr="00292515">
        <w:rPr>
          <w:sz w:val="24"/>
          <w:szCs w:val="24"/>
        </w:rPr>
        <w:t xml:space="preserve"> in a palace</w:t>
      </w:r>
      <w:r w:rsidR="001414C3" w:rsidRPr="00292515">
        <w:rPr>
          <w:sz w:val="24"/>
          <w:szCs w:val="24"/>
        </w:rPr>
        <w:t>.</w:t>
      </w:r>
    </w:p>
    <w:p w14:paraId="4108A357" w14:textId="014DB96D"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6602B509" w14:textId="77777777" w:rsidTr="000C1F21">
        <w:trPr>
          <w:trHeight w:val="377"/>
        </w:trPr>
        <w:tc>
          <w:tcPr>
            <w:tcW w:w="6228" w:type="dxa"/>
          </w:tcPr>
          <w:p w14:paraId="036F1667"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57BB2012"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40CA2449" w14:textId="77777777" w:rsidR="000C1F21" w:rsidRPr="000C1F21" w:rsidRDefault="00496841" w:rsidP="000C1F21">
            <w:pPr>
              <w:spacing w:after="0" w:line="240" w:lineRule="auto"/>
              <w:jc w:val="center"/>
            </w:pPr>
            <w:r>
              <w:rPr>
                <w:sz w:val="20"/>
              </w:rPr>
              <w:lastRenderedPageBreak/>
              <w:t>processes/ideas/concepts/exper</w:t>
            </w:r>
            <w:r w:rsidR="00156CD3">
              <w:rPr>
                <w:sz w:val="20"/>
              </w:rPr>
              <w:t>ie</w:t>
            </w:r>
            <w:r w:rsidR="000C1F21" w:rsidRPr="000C1F21">
              <w:rPr>
                <w:sz w:val="20"/>
              </w:rPr>
              <w:t xml:space="preserve">nces that are familiar to </w:t>
            </w:r>
            <w:r w:rsidR="004C493C">
              <w:rPr>
                <w:sz w:val="20"/>
              </w:rPr>
              <w:t xml:space="preserve">your </w:t>
            </w:r>
            <w:r w:rsidR="000C1F21" w:rsidRPr="000C1F21">
              <w:rPr>
                <w:sz w:val="20"/>
              </w:rPr>
              <w:t>students )</w:t>
            </w:r>
            <w:r w:rsidR="000C1F21" w:rsidRPr="000C1F21">
              <w:rPr>
                <w:color w:val="1F497D"/>
              </w:rPr>
              <w:t xml:space="preserve"> </w:t>
            </w:r>
          </w:p>
        </w:tc>
        <w:tc>
          <w:tcPr>
            <w:tcW w:w="6210" w:type="dxa"/>
          </w:tcPr>
          <w:p w14:paraId="25DEE4E1" w14:textId="77777777" w:rsidR="000C1F21" w:rsidRPr="000C1F21" w:rsidRDefault="000C1F21" w:rsidP="000C1F21">
            <w:pPr>
              <w:spacing w:after="0" w:line="240" w:lineRule="auto"/>
              <w:jc w:val="center"/>
              <w:rPr>
                <w:b/>
                <w:sz w:val="24"/>
              </w:rPr>
            </w:pPr>
            <w:r w:rsidRPr="000C1F21">
              <w:rPr>
                <w:b/>
                <w:sz w:val="24"/>
              </w:rPr>
              <w:lastRenderedPageBreak/>
              <w:t>These words merit more time and attention</w:t>
            </w:r>
          </w:p>
          <w:p w14:paraId="72FF55D7"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488D0B98" w14:textId="77777777" w:rsidR="000C1F21" w:rsidRPr="000C1F21" w:rsidRDefault="000C1F21" w:rsidP="000C1F21">
            <w:pPr>
              <w:spacing w:after="0" w:line="240" w:lineRule="auto"/>
              <w:jc w:val="center"/>
              <w:rPr>
                <w:sz w:val="20"/>
              </w:rPr>
            </w:pPr>
            <w:r w:rsidRPr="000C1F21">
              <w:rPr>
                <w:sz w:val="20"/>
              </w:rPr>
              <w:lastRenderedPageBreak/>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1BBACFCE" w14:textId="77777777" w:rsidTr="00D96F8F">
        <w:trPr>
          <w:cantSplit/>
          <w:trHeight w:val="1907"/>
        </w:trPr>
        <w:tc>
          <w:tcPr>
            <w:tcW w:w="6228" w:type="dxa"/>
          </w:tcPr>
          <w:p w14:paraId="76EBD7C1" w14:textId="0E3B2C03" w:rsidR="00B147FD" w:rsidRDefault="00B147FD" w:rsidP="00061068">
            <w:pPr>
              <w:spacing w:after="0" w:line="240" w:lineRule="auto"/>
              <w:rPr>
                <w:sz w:val="24"/>
                <w:szCs w:val="24"/>
              </w:rPr>
            </w:pPr>
            <w:r>
              <w:rPr>
                <w:sz w:val="24"/>
                <w:szCs w:val="24"/>
              </w:rPr>
              <w:lastRenderedPageBreak/>
              <w:t>Page 1: “not abide”</w:t>
            </w:r>
          </w:p>
          <w:p w14:paraId="10E80CEA" w14:textId="77777777" w:rsidR="00061068" w:rsidRDefault="00061068" w:rsidP="00061068">
            <w:pPr>
              <w:spacing w:after="0" w:line="240" w:lineRule="auto"/>
              <w:rPr>
                <w:sz w:val="24"/>
                <w:szCs w:val="24"/>
              </w:rPr>
            </w:pPr>
            <w:r>
              <w:rPr>
                <w:sz w:val="24"/>
                <w:szCs w:val="24"/>
              </w:rPr>
              <w:t>Page 4: “wretched straw pallet in a miserable garret”</w:t>
            </w:r>
          </w:p>
          <w:p w14:paraId="31441D0A" w14:textId="77777777" w:rsidR="00061068" w:rsidRDefault="00061068" w:rsidP="00061068">
            <w:pPr>
              <w:spacing w:after="0" w:line="240" w:lineRule="auto"/>
              <w:rPr>
                <w:sz w:val="24"/>
                <w:szCs w:val="24"/>
              </w:rPr>
            </w:pPr>
            <w:r>
              <w:rPr>
                <w:sz w:val="24"/>
                <w:szCs w:val="24"/>
              </w:rPr>
              <w:t xml:space="preserve">              “tied hand and foot to his wife’s apron strings”</w:t>
            </w:r>
          </w:p>
          <w:p w14:paraId="1D1ACCAC" w14:textId="77777777" w:rsidR="00061068" w:rsidRDefault="00061068" w:rsidP="00061068">
            <w:pPr>
              <w:spacing w:after="0" w:line="240" w:lineRule="auto"/>
              <w:rPr>
                <w:sz w:val="24"/>
                <w:szCs w:val="24"/>
              </w:rPr>
            </w:pPr>
            <w:r>
              <w:rPr>
                <w:sz w:val="24"/>
                <w:szCs w:val="24"/>
              </w:rPr>
              <w:t>Page 5: “cut quite a figure in the land” “They were delighted with themselves busy as you please choosing their costumes and headdress to do with them.”</w:t>
            </w:r>
          </w:p>
          <w:p w14:paraId="282A9344" w14:textId="77777777" w:rsidR="005F042D" w:rsidRDefault="00061068" w:rsidP="00061068">
            <w:pPr>
              <w:spacing w:after="0" w:line="240" w:lineRule="auto"/>
              <w:rPr>
                <w:sz w:val="24"/>
                <w:szCs w:val="24"/>
              </w:rPr>
            </w:pPr>
            <w:r>
              <w:rPr>
                <w:sz w:val="24"/>
                <w:szCs w:val="24"/>
              </w:rPr>
              <w:t xml:space="preserve">Page 7: </w:t>
            </w:r>
            <w:r w:rsidR="007500C0">
              <w:rPr>
                <w:sz w:val="24"/>
                <w:szCs w:val="24"/>
              </w:rPr>
              <w:t xml:space="preserve">twitter, </w:t>
            </w:r>
            <w:r>
              <w:rPr>
                <w:sz w:val="24"/>
                <w:szCs w:val="24"/>
              </w:rPr>
              <w:t>petticoat, cloak, circlet, “strained and snapped a dozen corset strings”</w:t>
            </w:r>
          </w:p>
          <w:p w14:paraId="2CE74BA3" w14:textId="092034C5" w:rsidR="001414C3" w:rsidRDefault="001414C3" w:rsidP="00061068">
            <w:pPr>
              <w:spacing w:after="0" w:line="240" w:lineRule="auto"/>
              <w:rPr>
                <w:sz w:val="24"/>
                <w:szCs w:val="24"/>
              </w:rPr>
            </w:pPr>
            <w:r>
              <w:rPr>
                <w:sz w:val="24"/>
                <w:szCs w:val="24"/>
              </w:rPr>
              <w:t>Page 12 – sleek, elegant</w:t>
            </w:r>
          </w:p>
          <w:p w14:paraId="046054B3" w14:textId="77777777" w:rsidR="00061068" w:rsidRDefault="00061068" w:rsidP="00061068">
            <w:pPr>
              <w:spacing w:after="0" w:line="240" w:lineRule="auto"/>
              <w:rPr>
                <w:sz w:val="24"/>
                <w:szCs w:val="24"/>
              </w:rPr>
            </w:pPr>
            <w:r>
              <w:rPr>
                <w:sz w:val="24"/>
                <w:szCs w:val="24"/>
              </w:rPr>
              <w:t xml:space="preserve"> Page 11: sprightly, dappled</w:t>
            </w:r>
          </w:p>
          <w:p w14:paraId="7E9E04F4" w14:textId="77777777" w:rsidR="00061068" w:rsidRDefault="00061068" w:rsidP="00061068">
            <w:pPr>
              <w:spacing w:after="0" w:line="240" w:lineRule="auto"/>
              <w:rPr>
                <w:sz w:val="24"/>
                <w:szCs w:val="24"/>
              </w:rPr>
            </w:pPr>
            <w:r>
              <w:rPr>
                <w:sz w:val="24"/>
                <w:szCs w:val="24"/>
              </w:rPr>
              <w:t>Page 13: embroidered</w:t>
            </w:r>
          </w:p>
          <w:p w14:paraId="0F31121C" w14:textId="77777777" w:rsidR="00061068" w:rsidRDefault="00061068" w:rsidP="00061068">
            <w:pPr>
              <w:spacing w:after="0" w:line="240" w:lineRule="auto"/>
              <w:rPr>
                <w:sz w:val="24"/>
                <w:szCs w:val="24"/>
              </w:rPr>
            </w:pPr>
            <w:r>
              <w:rPr>
                <w:sz w:val="24"/>
                <w:szCs w:val="24"/>
              </w:rPr>
              <w:t>Page 14: “Thus arrayed…”</w:t>
            </w:r>
          </w:p>
          <w:p w14:paraId="68906D3F" w14:textId="77777777" w:rsidR="006B092A" w:rsidRDefault="006B092A" w:rsidP="006B092A">
            <w:pPr>
              <w:spacing w:after="0" w:line="240" w:lineRule="auto"/>
              <w:rPr>
                <w:sz w:val="24"/>
                <w:szCs w:val="24"/>
              </w:rPr>
            </w:pPr>
            <w:r>
              <w:rPr>
                <w:sz w:val="24"/>
                <w:szCs w:val="24"/>
              </w:rPr>
              <w:t>Page 15: “he ran out to receive her”, alighted</w:t>
            </w:r>
          </w:p>
          <w:p w14:paraId="07BC091E" w14:textId="77777777" w:rsidR="006B092A" w:rsidRDefault="006B092A" w:rsidP="006B092A">
            <w:pPr>
              <w:spacing w:after="0" w:line="240" w:lineRule="auto"/>
              <w:rPr>
                <w:sz w:val="24"/>
                <w:szCs w:val="24"/>
              </w:rPr>
            </w:pPr>
            <w:r>
              <w:rPr>
                <w:sz w:val="24"/>
                <w:szCs w:val="24"/>
              </w:rPr>
              <w:t>Page 17: “studying their headdress”, splendid</w:t>
            </w:r>
          </w:p>
          <w:p w14:paraId="53B687B5" w14:textId="77777777" w:rsidR="007500C0" w:rsidRDefault="00156CD3" w:rsidP="006B092A">
            <w:pPr>
              <w:spacing w:after="0" w:line="240" w:lineRule="auto"/>
              <w:rPr>
                <w:sz w:val="24"/>
                <w:szCs w:val="24"/>
              </w:rPr>
            </w:pPr>
            <w:r>
              <w:rPr>
                <w:sz w:val="24"/>
                <w:szCs w:val="24"/>
              </w:rPr>
              <w:t>Page 18: courtesies</w:t>
            </w:r>
          </w:p>
          <w:p w14:paraId="1C81135B" w14:textId="77777777" w:rsidR="006B092A" w:rsidRDefault="006B092A" w:rsidP="006B092A">
            <w:pPr>
              <w:spacing w:after="0" w:line="240" w:lineRule="auto"/>
              <w:rPr>
                <w:sz w:val="24"/>
                <w:szCs w:val="24"/>
              </w:rPr>
            </w:pPr>
            <w:r>
              <w:rPr>
                <w:sz w:val="24"/>
                <w:szCs w:val="24"/>
              </w:rPr>
              <w:t>Page 19: curtsy</w:t>
            </w:r>
          </w:p>
          <w:p w14:paraId="1ED0536A" w14:textId="77777777" w:rsidR="006B092A" w:rsidRDefault="006B092A" w:rsidP="006B092A">
            <w:pPr>
              <w:spacing w:after="0" w:line="240" w:lineRule="auto"/>
              <w:rPr>
                <w:sz w:val="24"/>
                <w:szCs w:val="24"/>
              </w:rPr>
            </w:pPr>
            <w:r>
              <w:rPr>
                <w:sz w:val="24"/>
                <w:szCs w:val="24"/>
              </w:rPr>
              <w:t>Page 20: desperate, snub</w:t>
            </w:r>
          </w:p>
          <w:p w14:paraId="391CDCAE" w14:textId="77777777" w:rsidR="006B092A" w:rsidRDefault="006B092A" w:rsidP="006B092A">
            <w:pPr>
              <w:spacing w:after="0" w:line="240" w:lineRule="auto"/>
              <w:rPr>
                <w:sz w:val="24"/>
                <w:szCs w:val="24"/>
              </w:rPr>
            </w:pPr>
            <w:r>
              <w:rPr>
                <w:sz w:val="24"/>
                <w:szCs w:val="24"/>
              </w:rPr>
              <w:t>Page 21: splendidly, horrified, “fled as lightly as a doe”, haste</w:t>
            </w:r>
          </w:p>
          <w:p w14:paraId="234ACA84" w14:textId="77777777" w:rsidR="006B092A" w:rsidRDefault="006B092A" w:rsidP="006B092A">
            <w:pPr>
              <w:spacing w:after="0" w:line="240" w:lineRule="auto"/>
              <w:rPr>
                <w:sz w:val="24"/>
                <w:szCs w:val="24"/>
              </w:rPr>
            </w:pPr>
            <w:r>
              <w:rPr>
                <w:sz w:val="24"/>
                <w:szCs w:val="24"/>
              </w:rPr>
              <w:t>Page 22: finery</w:t>
            </w:r>
          </w:p>
          <w:p w14:paraId="0747F27D" w14:textId="77777777" w:rsidR="006B092A" w:rsidRDefault="006B092A" w:rsidP="006B092A">
            <w:pPr>
              <w:spacing w:after="0" w:line="240" w:lineRule="auto"/>
              <w:rPr>
                <w:sz w:val="24"/>
                <w:szCs w:val="24"/>
              </w:rPr>
            </w:pPr>
            <w:r>
              <w:rPr>
                <w:sz w:val="24"/>
                <w:szCs w:val="24"/>
              </w:rPr>
              <w:t>Page 23: “head over heels in love”</w:t>
            </w:r>
          </w:p>
          <w:p w14:paraId="6E2E524A" w14:textId="77777777" w:rsidR="006B092A" w:rsidRDefault="006B092A" w:rsidP="006B092A">
            <w:pPr>
              <w:spacing w:after="0" w:line="240" w:lineRule="auto"/>
              <w:rPr>
                <w:sz w:val="24"/>
                <w:szCs w:val="24"/>
              </w:rPr>
            </w:pPr>
            <w:r>
              <w:rPr>
                <w:sz w:val="24"/>
                <w:szCs w:val="24"/>
              </w:rPr>
              <w:t>Page 25: mocked</w:t>
            </w:r>
          </w:p>
          <w:p w14:paraId="0217D985" w14:textId="77777777" w:rsidR="007500C0" w:rsidRDefault="007500C0" w:rsidP="006B092A">
            <w:pPr>
              <w:spacing w:after="0" w:line="240" w:lineRule="auto"/>
              <w:rPr>
                <w:sz w:val="24"/>
                <w:szCs w:val="24"/>
              </w:rPr>
            </w:pPr>
            <w:r>
              <w:rPr>
                <w:sz w:val="24"/>
                <w:szCs w:val="24"/>
              </w:rPr>
              <w:t>Page 27: personage</w:t>
            </w:r>
          </w:p>
          <w:p w14:paraId="680087E0" w14:textId="77777777" w:rsidR="00061068" w:rsidRDefault="00061068" w:rsidP="00061068">
            <w:pPr>
              <w:spacing w:after="0" w:line="240" w:lineRule="auto"/>
              <w:rPr>
                <w:sz w:val="24"/>
                <w:szCs w:val="24"/>
              </w:rPr>
            </w:pPr>
          </w:p>
          <w:p w14:paraId="77697DEE" w14:textId="77777777" w:rsidR="00061068" w:rsidRPr="000C1F21" w:rsidRDefault="00061068" w:rsidP="000C1F21">
            <w:pPr>
              <w:spacing w:after="0" w:line="240" w:lineRule="auto"/>
            </w:pPr>
          </w:p>
          <w:p w14:paraId="25111756" w14:textId="77777777" w:rsidR="000C1F21" w:rsidRPr="000C1F21" w:rsidRDefault="000C1F21" w:rsidP="000C1F21">
            <w:pPr>
              <w:spacing w:after="0" w:line="240" w:lineRule="auto"/>
            </w:pPr>
          </w:p>
        </w:tc>
        <w:tc>
          <w:tcPr>
            <w:tcW w:w="6210" w:type="dxa"/>
          </w:tcPr>
          <w:p w14:paraId="1BB90C18" w14:textId="77777777" w:rsidR="007500C0" w:rsidRDefault="000C1F21" w:rsidP="000C1F21">
            <w:pPr>
              <w:spacing w:after="0" w:line="240" w:lineRule="auto"/>
            </w:pPr>
            <w:r w:rsidRPr="000C1F21">
              <w:t xml:space="preserve">Page </w:t>
            </w:r>
            <w:r w:rsidR="00A43659">
              <w:t xml:space="preserve">1: </w:t>
            </w:r>
            <w:r w:rsidR="007500C0">
              <w:t>haughtiest- you are very proud and look down on other people</w:t>
            </w:r>
          </w:p>
          <w:p w14:paraId="2511C3FF" w14:textId="77777777" w:rsidR="000C1F21" w:rsidRPr="000C1F21" w:rsidRDefault="00A43659" w:rsidP="000C1F21">
            <w:pPr>
              <w:spacing w:after="0" w:line="240" w:lineRule="auto"/>
            </w:pPr>
            <w:r>
              <w:t>disposition- the usual attitude of a person</w:t>
            </w:r>
          </w:p>
          <w:p w14:paraId="3598C7DB" w14:textId="77777777" w:rsidR="00513826" w:rsidRDefault="000C1F21" w:rsidP="000C1F21">
            <w:pPr>
              <w:spacing w:after="0" w:line="240" w:lineRule="auto"/>
            </w:pPr>
            <w:r w:rsidRPr="000C1F21">
              <w:t xml:space="preserve">Page </w:t>
            </w:r>
            <w:r w:rsidR="00CA4807">
              <w:t>7: paraded- to walk in a way that attracts attention</w:t>
            </w:r>
          </w:p>
          <w:p w14:paraId="4137FB91" w14:textId="77777777" w:rsidR="000C1F21" w:rsidRPr="000C1F21" w:rsidRDefault="000C1F21" w:rsidP="007500C0">
            <w:pPr>
              <w:spacing w:after="0" w:line="240" w:lineRule="auto"/>
            </w:pPr>
          </w:p>
        </w:tc>
      </w:tr>
    </w:tbl>
    <w:p w14:paraId="40F801AD" w14:textId="77777777" w:rsidR="009F1C60" w:rsidRDefault="009F1C60" w:rsidP="009F1C60">
      <w:pPr>
        <w:spacing w:after="0" w:line="360" w:lineRule="auto"/>
        <w:rPr>
          <w:sz w:val="32"/>
          <w:szCs w:val="32"/>
          <w:u w:val="single"/>
        </w:rPr>
      </w:pPr>
      <w:bookmarkStart w:id="3" w:name="_Hlk509078122"/>
      <w:r>
        <w:rPr>
          <w:sz w:val="32"/>
          <w:szCs w:val="32"/>
          <w:u w:val="single"/>
        </w:rPr>
        <w:t>Extension learning activities for this book and other useful resources</w:t>
      </w:r>
    </w:p>
    <w:bookmarkEnd w:id="3"/>
    <w:p w14:paraId="3CCA7978" w14:textId="0E8D4478" w:rsidR="00070277" w:rsidRPr="009F1C60" w:rsidRDefault="004C46FF" w:rsidP="00D51ED8">
      <w:r w:rsidRPr="00292515">
        <w:rPr>
          <w:rFonts w:asciiTheme="minorHAnsi" w:hAnsiTheme="minorHAnsi" w:cstheme="minorHAnsi"/>
          <w:sz w:val="24"/>
          <w:szCs w:val="24"/>
        </w:rPr>
        <w:lastRenderedPageBreak/>
        <w:t>There are many versions of Cinderella. Another version</w:t>
      </w:r>
      <w:r w:rsidR="00A43659" w:rsidRPr="00292515">
        <w:rPr>
          <w:rFonts w:asciiTheme="minorHAnsi" w:hAnsiTheme="minorHAnsi" w:cstheme="minorHAnsi"/>
          <w:sz w:val="24"/>
          <w:szCs w:val="24"/>
        </w:rPr>
        <w:t>(s)</w:t>
      </w:r>
      <w:r w:rsidRPr="00292515">
        <w:rPr>
          <w:rFonts w:asciiTheme="minorHAnsi" w:hAnsiTheme="minorHAnsi" w:cstheme="minorHAnsi"/>
          <w:sz w:val="24"/>
          <w:szCs w:val="24"/>
        </w:rPr>
        <w:t xml:space="preserve"> can be read aloud to discuss similarities/differences in character</w:t>
      </w:r>
      <w:r w:rsidR="00292515" w:rsidRPr="00292515">
        <w:rPr>
          <w:rFonts w:asciiTheme="minorHAnsi" w:hAnsiTheme="minorHAnsi" w:cstheme="minorHAnsi"/>
          <w:sz w:val="24"/>
          <w:szCs w:val="24"/>
        </w:rPr>
        <w:t xml:space="preserve"> traits and the lesson learned</w:t>
      </w:r>
      <w:r w:rsidR="00995C3E">
        <w:rPr>
          <w:rFonts w:asciiTheme="minorHAnsi" w:hAnsiTheme="minorHAnsi" w:cstheme="minorHAnsi"/>
          <w:sz w:val="24"/>
          <w:szCs w:val="24"/>
        </w:rPr>
        <w:t xml:space="preserve">. This activity can also help students to learn about similarities and differences in various cultures. </w:t>
      </w:r>
      <w:r w:rsidR="00995C3E" w:rsidRPr="009F1C60">
        <w:rPr>
          <w:rStyle w:val="Hyperlink"/>
          <w:i/>
          <w:color w:val="auto"/>
          <w:sz w:val="24"/>
          <w:szCs w:val="24"/>
        </w:rPr>
        <w:t>Note: This is particularly supportive of English Language Learners.</w:t>
      </w:r>
    </w:p>
    <w:p w14:paraId="03E13129" w14:textId="77777777" w:rsidR="001018F4" w:rsidRDefault="001018F4" w:rsidP="00292515">
      <w:pPr>
        <w:pStyle w:val="ListParagraph"/>
        <w:numPr>
          <w:ilvl w:val="1"/>
          <w:numId w:val="32"/>
        </w:numPr>
        <w:spacing w:after="0" w:line="240" w:lineRule="auto"/>
        <w:rPr>
          <w:rFonts w:asciiTheme="minorHAnsi" w:hAnsiTheme="minorHAnsi" w:cstheme="minorHAnsi"/>
          <w:sz w:val="24"/>
          <w:szCs w:val="24"/>
        </w:rPr>
      </w:pPr>
      <w:r>
        <w:rPr>
          <w:rFonts w:asciiTheme="minorHAnsi" w:hAnsiTheme="minorHAnsi" w:cstheme="minorHAnsi"/>
          <w:i/>
          <w:sz w:val="24"/>
          <w:szCs w:val="24"/>
        </w:rPr>
        <w:t>The Egyptian Cinderella</w:t>
      </w:r>
      <w:r>
        <w:rPr>
          <w:rFonts w:asciiTheme="minorHAnsi" w:hAnsiTheme="minorHAnsi" w:cstheme="minorHAnsi"/>
          <w:sz w:val="24"/>
          <w:szCs w:val="24"/>
        </w:rPr>
        <w:t xml:space="preserve"> by Shirley Climo</w:t>
      </w:r>
    </w:p>
    <w:p w14:paraId="712793FC" w14:textId="77777777" w:rsidR="001018F4" w:rsidRDefault="001018F4" w:rsidP="00292515">
      <w:pPr>
        <w:pStyle w:val="ListParagraph"/>
        <w:numPr>
          <w:ilvl w:val="1"/>
          <w:numId w:val="32"/>
        </w:numPr>
        <w:spacing w:after="0" w:line="240" w:lineRule="auto"/>
        <w:rPr>
          <w:rFonts w:asciiTheme="minorHAnsi" w:hAnsiTheme="minorHAnsi" w:cstheme="minorHAnsi"/>
          <w:sz w:val="24"/>
          <w:szCs w:val="24"/>
        </w:rPr>
      </w:pPr>
      <w:r>
        <w:rPr>
          <w:rFonts w:asciiTheme="minorHAnsi" w:hAnsiTheme="minorHAnsi" w:cstheme="minorHAnsi"/>
          <w:i/>
          <w:sz w:val="24"/>
          <w:szCs w:val="24"/>
        </w:rPr>
        <w:t xml:space="preserve">The Irish Cinderella </w:t>
      </w:r>
      <w:r>
        <w:rPr>
          <w:rFonts w:asciiTheme="minorHAnsi" w:hAnsiTheme="minorHAnsi" w:cstheme="minorHAnsi"/>
          <w:sz w:val="24"/>
          <w:szCs w:val="24"/>
        </w:rPr>
        <w:t>by Shirley Climo</w:t>
      </w:r>
    </w:p>
    <w:p w14:paraId="16651D31" w14:textId="77777777" w:rsidR="001018F4" w:rsidRDefault="001018F4" w:rsidP="00292515">
      <w:pPr>
        <w:pStyle w:val="ListParagraph"/>
        <w:numPr>
          <w:ilvl w:val="1"/>
          <w:numId w:val="32"/>
        </w:numPr>
        <w:spacing w:after="0" w:line="240" w:lineRule="auto"/>
        <w:rPr>
          <w:rFonts w:asciiTheme="minorHAnsi" w:hAnsiTheme="minorHAnsi" w:cstheme="minorHAnsi"/>
          <w:sz w:val="24"/>
          <w:szCs w:val="24"/>
        </w:rPr>
      </w:pPr>
      <w:r>
        <w:rPr>
          <w:rFonts w:asciiTheme="minorHAnsi" w:hAnsiTheme="minorHAnsi" w:cstheme="minorHAnsi"/>
          <w:i/>
          <w:sz w:val="24"/>
          <w:szCs w:val="24"/>
        </w:rPr>
        <w:t>Yeh-Shen</w:t>
      </w:r>
      <w:r>
        <w:rPr>
          <w:rFonts w:asciiTheme="minorHAnsi" w:hAnsiTheme="minorHAnsi" w:cstheme="minorHAnsi"/>
          <w:sz w:val="24"/>
          <w:szCs w:val="24"/>
        </w:rPr>
        <w:t xml:space="preserve"> by Ai-Ling Louie</w:t>
      </w:r>
    </w:p>
    <w:p w14:paraId="401D90FB" w14:textId="77777777" w:rsidR="001018F4" w:rsidRDefault="001018F4" w:rsidP="00292515">
      <w:pPr>
        <w:pStyle w:val="ListParagraph"/>
        <w:numPr>
          <w:ilvl w:val="1"/>
          <w:numId w:val="32"/>
        </w:numPr>
        <w:spacing w:after="0" w:line="240" w:lineRule="auto"/>
        <w:rPr>
          <w:rFonts w:asciiTheme="minorHAnsi" w:hAnsiTheme="minorHAnsi" w:cstheme="minorHAnsi"/>
          <w:sz w:val="24"/>
          <w:szCs w:val="24"/>
        </w:rPr>
      </w:pPr>
      <w:r>
        <w:rPr>
          <w:rFonts w:asciiTheme="minorHAnsi" w:hAnsiTheme="minorHAnsi" w:cstheme="minorHAnsi"/>
          <w:i/>
          <w:sz w:val="24"/>
          <w:szCs w:val="24"/>
        </w:rPr>
        <w:t>Mufaro’s Beautiful Daughters</w:t>
      </w:r>
      <w:r>
        <w:rPr>
          <w:rFonts w:asciiTheme="minorHAnsi" w:hAnsiTheme="minorHAnsi" w:cstheme="minorHAnsi"/>
          <w:sz w:val="24"/>
          <w:szCs w:val="24"/>
        </w:rPr>
        <w:t xml:space="preserve"> by John Steptoe</w:t>
      </w:r>
    </w:p>
    <w:p w14:paraId="494FBF28" w14:textId="77777777" w:rsidR="001018F4" w:rsidRDefault="001018F4" w:rsidP="00292515">
      <w:pPr>
        <w:pStyle w:val="ListParagraph"/>
        <w:numPr>
          <w:ilvl w:val="1"/>
          <w:numId w:val="32"/>
        </w:numPr>
        <w:spacing w:after="0" w:line="240" w:lineRule="auto"/>
        <w:rPr>
          <w:rFonts w:asciiTheme="minorHAnsi" w:hAnsiTheme="minorHAnsi" w:cstheme="minorHAnsi"/>
          <w:sz w:val="24"/>
          <w:szCs w:val="24"/>
        </w:rPr>
      </w:pPr>
      <w:r>
        <w:rPr>
          <w:rFonts w:asciiTheme="minorHAnsi" w:hAnsiTheme="minorHAnsi" w:cstheme="minorHAnsi"/>
          <w:i/>
          <w:sz w:val="24"/>
          <w:szCs w:val="24"/>
        </w:rPr>
        <w:t xml:space="preserve">The Rough Face Girl </w:t>
      </w:r>
      <w:r>
        <w:rPr>
          <w:rFonts w:asciiTheme="minorHAnsi" w:hAnsiTheme="minorHAnsi" w:cstheme="minorHAnsi"/>
          <w:sz w:val="24"/>
          <w:szCs w:val="24"/>
        </w:rPr>
        <w:t>by Rafe Martin</w:t>
      </w:r>
    </w:p>
    <w:p w14:paraId="1365306F" w14:textId="77777777" w:rsidR="001018F4" w:rsidRDefault="001018F4" w:rsidP="00292515">
      <w:pPr>
        <w:pStyle w:val="ListParagraph"/>
        <w:numPr>
          <w:ilvl w:val="1"/>
          <w:numId w:val="32"/>
        </w:numPr>
        <w:spacing w:after="0" w:line="240" w:lineRule="auto"/>
        <w:rPr>
          <w:rFonts w:asciiTheme="minorHAnsi" w:hAnsiTheme="minorHAnsi" w:cstheme="minorHAnsi"/>
          <w:sz w:val="24"/>
          <w:szCs w:val="24"/>
        </w:rPr>
      </w:pPr>
      <w:r>
        <w:rPr>
          <w:rFonts w:asciiTheme="minorHAnsi" w:hAnsiTheme="minorHAnsi" w:cstheme="minorHAnsi"/>
          <w:i/>
          <w:sz w:val="24"/>
          <w:szCs w:val="24"/>
        </w:rPr>
        <w:t xml:space="preserve">Cendrillon: A Caribbean Cinderella </w:t>
      </w:r>
      <w:r>
        <w:rPr>
          <w:rFonts w:asciiTheme="minorHAnsi" w:hAnsiTheme="minorHAnsi" w:cstheme="minorHAnsi"/>
          <w:sz w:val="24"/>
          <w:szCs w:val="24"/>
        </w:rPr>
        <w:t>by Robert San Souci</w:t>
      </w:r>
    </w:p>
    <w:p w14:paraId="2BFFD011" w14:textId="77777777" w:rsidR="001018F4" w:rsidRPr="001018F4" w:rsidRDefault="001018F4" w:rsidP="00292515">
      <w:pPr>
        <w:pStyle w:val="ListParagraph"/>
        <w:spacing w:after="0" w:line="360" w:lineRule="auto"/>
        <w:ind w:left="360"/>
        <w:rPr>
          <w:rFonts w:asciiTheme="minorHAnsi" w:hAnsiTheme="minorHAnsi" w:cstheme="minorHAnsi"/>
          <w:sz w:val="24"/>
          <w:szCs w:val="24"/>
        </w:rPr>
      </w:pPr>
    </w:p>
    <w:p w14:paraId="0FDDE96E" w14:textId="77777777" w:rsidR="00070277" w:rsidRDefault="00070277" w:rsidP="00CA07EF">
      <w:pPr>
        <w:spacing w:after="0" w:line="360" w:lineRule="auto"/>
        <w:rPr>
          <w:rFonts w:asciiTheme="minorHAnsi" w:hAnsiTheme="minorHAnsi" w:cstheme="minorHAnsi"/>
          <w:sz w:val="32"/>
          <w:szCs w:val="32"/>
          <w:u w:val="single"/>
        </w:rPr>
      </w:pPr>
    </w:p>
    <w:p w14:paraId="4F50DEDA" w14:textId="77777777" w:rsidR="005825A3" w:rsidRDefault="005825A3" w:rsidP="00CA07EF">
      <w:pPr>
        <w:spacing w:after="0" w:line="360" w:lineRule="auto"/>
        <w:rPr>
          <w:rFonts w:asciiTheme="minorHAnsi" w:hAnsiTheme="minorHAnsi" w:cstheme="minorHAnsi"/>
          <w:sz w:val="24"/>
          <w:szCs w:val="24"/>
        </w:rPr>
        <w:sectPr w:rsidR="005825A3" w:rsidSect="009F1C60">
          <w:headerReference w:type="default" r:id="rId13"/>
          <w:footerReference w:type="default" r:id="rId14"/>
          <w:pgSz w:w="15840" w:h="12240" w:orient="landscape"/>
          <w:pgMar w:top="1440" w:right="1440" w:bottom="1440" w:left="1440" w:header="720" w:footer="720" w:gutter="0"/>
          <w:cols w:space="720"/>
          <w:docGrid w:linePitch="360"/>
        </w:sectPr>
      </w:pPr>
    </w:p>
    <w:p w14:paraId="6C822C61"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58ED879D"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2B786DF9"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5"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461FBE6D" w14:textId="77777777" w:rsidR="005825A3" w:rsidRPr="004E3662" w:rsidRDefault="005825A3" w:rsidP="005825A3">
      <w:pPr>
        <w:pStyle w:val="ListParagraph"/>
        <w:spacing w:after="0" w:line="240" w:lineRule="auto"/>
        <w:rPr>
          <w:b/>
          <w:sz w:val="24"/>
          <w:szCs w:val="24"/>
        </w:rPr>
      </w:pPr>
    </w:p>
    <w:p w14:paraId="4AD934B0"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657926CD" wp14:editId="73D273F1">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00BBB847" w14:textId="77777777" w:rsidR="00292515" w:rsidRPr="007D3083" w:rsidRDefault="00292515"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C993244" w14:textId="77777777" w:rsidR="00292515" w:rsidRPr="007D3083" w:rsidRDefault="00292515"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5C2A3691" w14:textId="77777777" w:rsidR="00292515" w:rsidRPr="007D3083" w:rsidRDefault="00292515" w:rsidP="005825A3">
                            <w:pPr>
                              <w:spacing w:after="0" w:line="240" w:lineRule="auto"/>
                              <w:ind w:firstLine="720"/>
                              <w:rPr>
                                <w:sz w:val="20"/>
                                <w:szCs w:val="20"/>
                              </w:rPr>
                            </w:pPr>
                            <w:r w:rsidRPr="007D3083">
                              <w:rPr>
                                <w:sz w:val="20"/>
                                <w:szCs w:val="20"/>
                              </w:rPr>
                              <w:t>4-5 band</w:t>
                            </w:r>
                            <w:r w:rsidRPr="007D3083">
                              <w:rPr>
                                <w:sz w:val="20"/>
                                <w:szCs w:val="20"/>
                              </w:rPr>
                              <w:tab/>
                              <w:t>740-1010L</w:t>
                            </w:r>
                          </w:p>
                          <w:p w14:paraId="5A7C3224" w14:textId="77777777" w:rsidR="00292515" w:rsidRDefault="00292515"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926CD"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00BBB847" w14:textId="77777777" w:rsidR="00292515" w:rsidRPr="007D3083" w:rsidRDefault="00292515"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C993244" w14:textId="77777777" w:rsidR="00292515" w:rsidRPr="007D3083" w:rsidRDefault="00292515"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5C2A3691" w14:textId="77777777" w:rsidR="00292515" w:rsidRPr="007D3083" w:rsidRDefault="00292515" w:rsidP="005825A3">
                      <w:pPr>
                        <w:spacing w:after="0" w:line="240" w:lineRule="auto"/>
                        <w:ind w:firstLine="720"/>
                        <w:rPr>
                          <w:sz w:val="20"/>
                          <w:szCs w:val="20"/>
                        </w:rPr>
                      </w:pPr>
                      <w:r w:rsidRPr="007D3083">
                        <w:rPr>
                          <w:sz w:val="20"/>
                          <w:szCs w:val="20"/>
                        </w:rPr>
                        <w:t>4-5 band</w:t>
                      </w:r>
                      <w:r w:rsidRPr="007D3083">
                        <w:rPr>
                          <w:sz w:val="20"/>
                          <w:szCs w:val="20"/>
                        </w:rPr>
                        <w:tab/>
                        <w:t>740-1010L</w:t>
                      </w:r>
                    </w:p>
                    <w:p w14:paraId="5A7C3224" w14:textId="77777777" w:rsidR="00292515" w:rsidRDefault="00292515"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6BB6CCD9" wp14:editId="5EDD9B0A">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2FBF9910" w14:textId="77777777" w:rsidR="00292515" w:rsidRPr="00EB5E83" w:rsidRDefault="00292515" w:rsidP="00EB5E83">
                            <w:pPr>
                              <w:jc w:val="center"/>
                              <w:rPr>
                                <w:b/>
                                <w:sz w:val="32"/>
                                <w:szCs w:val="32"/>
                              </w:rPr>
                            </w:pPr>
                            <w:r w:rsidRPr="00EB5E83">
                              <w:rPr>
                                <w:b/>
                                <w:sz w:val="32"/>
                                <w:szCs w:val="32"/>
                              </w:rPr>
                              <w:t>1000L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6CCD9"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2FBF9910" w14:textId="77777777" w:rsidR="00292515" w:rsidRPr="00EB5E83" w:rsidRDefault="00292515" w:rsidP="00EB5E83">
                      <w:pPr>
                        <w:jc w:val="center"/>
                        <w:rPr>
                          <w:b/>
                          <w:sz w:val="32"/>
                          <w:szCs w:val="32"/>
                        </w:rPr>
                      </w:pPr>
                      <w:r w:rsidRPr="00EB5E83">
                        <w:rPr>
                          <w:b/>
                          <w:sz w:val="32"/>
                          <w:szCs w:val="32"/>
                        </w:rPr>
                        <w:t>1000L</w:t>
                      </w:r>
                    </w:p>
                  </w:txbxContent>
                </v:textbox>
              </v:shape>
            </w:pict>
          </mc:Fallback>
        </mc:AlternateContent>
      </w:r>
      <w:r w:rsidRPr="004E3662">
        <w:rPr>
          <w:sz w:val="24"/>
          <w:szCs w:val="24"/>
        </w:rPr>
        <w:tab/>
      </w:r>
    </w:p>
    <w:p w14:paraId="09C71CA8" w14:textId="77777777" w:rsidR="005825A3" w:rsidRPr="004E3662" w:rsidRDefault="005825A3" w:rsidP="005825A3">
      <w:pPr>
        <w:rPr>
          <w:sz w:val="24"/>
          <w:szCs w:val="24"/>
        </w:rPr>
      </w:pPr>
    </w:p>
    <w:p w14:paraId="36A30EE8" w14:textId="77777777" w:rsidR="005825A3" w:rsidRPr="004E3662" w:rsidRDefault="005825A3" w:rsidP="005825A3">
      <w:pPr>
        <w:spacing w:after="0"/>
        <w:rPr>
          <w:sz w:val="24"/>
          <w:szCs w:val="24"/>
        </w:rPr>
      </w:pPr>
    </w:p>
    <w:p w14:paraId="287FA4C3" w14:textId="77777777" w:rsidR="005825A3" w:rsidRPr="004E3662" w:rsidRDefault="005825A3" w:rsidP="005825A3">
      <w:pPr>
        <w:spacing w:after="0" w:line="240" w:lineRule="auto"/>
        <w:ind w:firstLine="720"/>
        <w:rPr>
          <w:sz w:val="24"/>
          <w:szCs w:val="24"/>
        </w:rPr>
      </w:pPr>
    </w:p>
    <w:p w14:paraId="43E09572"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19D210A1" w14:textId="694DC484"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6778FE40" w14:textId="77777777" w:rsidR="009F1C60" w:rsidRPr="004E3662" w:rsidRDefault="009F1C60" w:rsidP="005825A3">
      <w:pPr>
        <w:spacing w:after="0" w:line="240" w:lineRule="auto"/>
        <w:ind w:left="720"/>
        <w:rPr>
          <w:sz w:val="24"/>
          <w:szCs w:val="24"/>
        </w:rPr>
      </w:pPr>
    </w:p>
    <w:p w14:paraId="2AD4BEA4"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7691B25C" wp14:editId="4E746A8F">
                <wp:simplePos x="0" y="0"/>
                <wp:positionH relativeFrom="column">
                  <wp:posOffset>-138223</wp:posOffset>
                </wp:positionH>
                <wp:positionV relativeFrom="paragraph">
                  <wp:posOffset>70190</wp:posOffset>
                </wp:positionV>
                <wp:extent cx="7157587" cy="3146823"/>
                <wp:effectExtent l="0" t="0" r="0" b="0"/>
                <wp:wrapNone/>
                <wp:docPr id="15" name="Group 1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4968739E" w14:textId="77777777" w:rsidR="00292515" w:rsidRDefault="00292515" w:rsidP="00F11C8D">
                              <w:pPr>
                                <w:ind w:firstLine="720"/>
                              </w:pPr>
                              <w:r>
                                <w:t>The lesson learned in this story is to treat others with kindness. If you do, you may reap the greatest reward.</w:t>
                              </w:r>
                            </w:p>
                            <w:p w14:paraId="47285AAD" w14:textId="77777777" w:rsidR="00292515" w:rsidRPr="004348C4" w:rsidRDefault="00292515" w:rsidP="00AD6773">
                              <w:r>
                                <w:t>“Cinderella gave her sisters a home at the palace and on the same day married them to two great lords of the court.”</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0868AD9F" w14:textId="77777777" w:rsidR="00292515" w:rsidRPr="004348C4" w:rsidRDefault="00292515" w:rsidP="00F11C8D">
                              <w:r>
                                <w:t xml:space="preserve">This story has a lot of dialogue and follows the structure of a fairy tale. </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5A25409F" w14:textId="77777777" w:rsidR="00292515" w:rsidRPr="001A422A" w:rsidRDefault="00292515" w:rsidP="003E5F46">
                              <w:pPr>
                                <w:pStyle w:val="ListParagraph"/>
                                <w:numPr>
                                  <w:ilvl w:val="0"/>
                                  <w:numId w:val="20"/>
                                </w:numPr>
                                <w:spacing w:after="0"/>
                                <w:rPr>
                                  <w:sz w:val="20"/>
                                  <w:szCs w:val="20"/>
                                </w:rPr>
                              </w:pPr>
                              <w:r w:rsidRPr="001A422A">
                                <w:rPr>
                                  <w:sz w:val="20"/>
                                  <w:szCs w:val="20"/>
                                </w:rPr>
                                <w:t xml:space="preserve">Complex and varied sentence structures </w:t>
                              </w:r>
                            </w:p>
                            <w:p w14:paraId="622CFBD6" w14:textId="77777777" w:rsidR="00292515" w:rsidRPr="001A422A" w:rsidRDefault="00292515" w:rsidP="00EA2FBC">
                              <w:pPr>
                                <w:spacing w:after="0"/>
                                <w:rPr>
                                  <w:sz w:val="20"/>
                                  <w:szCs w:val="20"/>
                                </w:rPr>
                              </w:pPr>
                              <w:r w:rsidRPr="001A422A">
                                <w:rPr>
                                  <w:sz w:val="20"/>
                                  <w:szCs w:val="20"/>
                                </w:rPr>
                                <w:t>(ex: Cinderella had hardly fetched the lizards when her godmother turned them into six footmen, who hopped up behind the carriage in their fancy livery and lace and held on as if they had never done anything in their lives.)</w:t>
                              </w:r>
                            </w:p>
                            <w:p w14:paraId="72C6260B" w14:textId="77777777" w:rsidR="00292515" w:rsidRPr="001A422A" w:rsidRDefault="00292515" w:rsidP="003E5F46">
                              <w:pPr>
                                <w:pStyle w:val="ListParagraph"/>
                                <w:numPr>
                                  <w:ilvl w:val="0"/>
                                  <w:numId w:val="20"/>
                                </w:numPr>
                                <w:spacing w:after="0"/>
                                <w:rPr>
                                  <w:sz w:val="20"/>
                                  <w:szCs w:val="20"/>
                                </w:rPr>
                              </w:pPr>
                              <w:r w:rsidRPr="001A422A">
                                <w:rPr>
                                  <w:sz w:val="20"/>
                                  <w:szCs w:val="20"/>
                                </w:rPr>
                                <w:t>17</w:t>
                              </w:r>
                              <w:r w:rsidRPr="001A422A">
                                <w:rPr>
                                  <w:sz w:val="20"/>
                                  <w:szCs w:val="20"/>
                                  <w:vertAlign w:val="superscript"/>
                                </w:rPr>
                                <w:t>th</w:t>
                              </w:r>
                              <w:r w:rsidRPr="001A422A">
                                <w:rPr>
                                  <w:sz w:val="20"/>
                                  <w:szCs w:val="20"/>
                                </w:rPr>
                                <w:t xml:space="preserve"> century French language/royalty: </w:t>
                              </w:r>
                              <w:r w:rsidRPr="001A422A">
                                <w:rPr>
                                  <w:i/>
                                  <w:sz w:val="20"/>
                                  <w:szCs w:val="20"/>
                                </w:rPr>
                                <w:t>Madame, Mademoiselle</w:t>
                              </w:r>
                            </w:p>
                            <w:p w14:paraId="36AE6404" w14:textId="77777777" w:rsidR="00292515" w:rsidRPr="004348C4" w:rsidRDefault="00292515" w:rsidP="003E5F46">
                              <w:pPr>
                                <w:pStyle w:val="ListParagraph"/>
                                <w:numPr>
                                  <w:ilvl w:val="0"/>
                                  <w:numId w:val="20"/>
                                </w:numPr>
                                <w:spacing w:after="0"/>
                              </w:pPr>
                              <w:r>
                                <w:t>Complex tier 2 words/phrases</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363DF768" w14:textId="77777777" w:rsidR="00292515" w:rsidRDefault="00292515" w:rsidP="00F11C8D"/>
                            <w:p w14:paraId="024916B2" w14:textId="77777777" w:rsidR="00292515" w:rsidRPr="004348C4" w:rsidRDefault="00292515" w:rsidP="00F11C8D">
                              <w:r>
                                <w:t xml:space="preserve">Students may need background knowledge on the elements of fairy tales. </w:t>
                              </w:r>
                            </w:p>
                          </w:txbxContent>
                        </wps:txbx>
                        <wps:bodyPr rot="0" vert="horz" wrap="square" lIns="91440" tIns="45720" rIns="91440" bIns="45720" anchor="t" anchorCtr="0">
                          <a:noAutofit/>
                        </wps:bodyPr>
                      </wps:wsp>
                    </wpg:wgp>
                  </a:graphicData>
                </a:graphic>
              </wp:anchor>
            </w:drawing>
          </mc:Choice>
          <mc:Fallback>
            <w:pict>
              <v:group w14:anchorId="7691B25C"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">
                <v:shape id="_x0000_s1029"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968739E" w14:textId="77777777" w:rsidR="00292515" w:rsidRDefault="00292515" w:rsidP="00F11C8D">
                        <w:pPr>
                          <w:ind w:firstLine="720"/>
                        </w:pPr>
                        <w:r>
                          <w:t>The lesson learned in this story is to treat others with kindness. If you do, you may reap the greatest reward.</w:t>
                        </w:r>
                      </w:p>
                      <w:p w14:paraId="47285AAD" w14:textId="77777777" w:rsidR="00292515" w:rsidRPr="004348C4" w:rsidRDefault="00292515" w:rsidP="00AD6773">
                        <w:r>
                          <w:t>“Cinderella gave her sisters a home at the palace and on the same day married them to two great lords of the court.”</w:t>
                        </w:r>
                      </w:p>
                    </w:txbxContent>
                  </v:textbox>
                </v:shape>
                <v:shape id="_x0000_s1030"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0868AD9F" w14:textId="77777777" w:rsidR="00292515" w:rsidRPr="004348C4" w:rsidRDefault="00292515" w:rsidP="00F11C8D">
                        <w:r>
                          <w:t xml:space="preserve">This story has a lot of dialogue and follows the structure of a fairy tale. </w:t>
                        </w:r>
                      </w:p>
                    </w:txbxContent>
                  </v:textbox>
                </v:shape>
                <v:shape id="_x0000_s1031"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5A25409F" w14:textId="77777777" w:rsidR="00292515" w:rsidRPr="001A422A" w:rsidRDefault="00292515" w:rsidP="003E5F46">
                        <w:pPr>
                          <w:pStyle w:val="ListParagraph"/>
                          <w:numPr>
                            <w:ilvl w:val="0"/>
                            <w:numId w:val="20"/>
                          </w:numPr>
                          <w:spacing w:after="0"/>
                          <w:rPr>
                            <w:sz w:val="20"/>
                            <w:szCs w:val="20"/>
                          </w:rPr>
                        </w:pPr>
                        <w:r w:rsidRPr="001A422A">
                          <w:rPr>
                            <w:sz w:val="20"/>
                            <w:szCs w:val="20"/>
                          </w:rPr>
                          <w:t xml:space="preserve">Complex and varied sentence structures </w:t>
                        </w:r>
                      </w:p>
                      <w:p w14:paraId="622CFBD6" w14:textId="77777777" w:rsidR="00292515" w:rsidRPr="001A422A" w:rsidRDefault="00292515" w:rsidP="00EA2FBC">
                        <w:pPr>
                          <w:spacing w:after="0"/>
                          <w:rPr>
                            <w:sz w:val="20"/>
                            <w:szCs w:val="20"/>
                          </w:rPr>
                        </w:pPr>
                        <w:r w:rsidRPr="001A422A">
                          <w:rPr>
                            <w:sz w:val="20"/>
                            <w:szCs w:val="20"/>
                          </w:rPr>
                          <w:t>(ex: Cinderella had hardly fetched the lizards when her godmother turned them into six footmen, who hopped up behind the carriage in their fancy livery and lace and held on as if they had never done anything in their lives.)</w:t>
                        </w:r>
                      </w:p>
                      <w:p w14:paraId="72C6260B" w14:textId="77777777" w:rsidR="00292515" w:rsidRPr="001A422A" w:rsidRDefault="00292515" w:rsidP="003E5F46">
                        <w:pPr>
                          <w:pStyle w:val="ListParagraph"/>
                          <w:numPr>
                            <w:ilvl w:val="0"/>
                            <w:numId w:val="20"/>
                          </w:numPr>
                          <w:spacing w:after="0"/>
                          <w:rPr>
                            <w:sz w:val="20"/>
                            <w:szCs w:val="20"/>
                          </w:rPr>
                        </w:pPr>
                        <w:r w:rsidRPr="001A422A">
                          <w:rPr>
                            <w:sz w:val="20"/>
                            <w:szCs w:val="20"/>
                          </w:rPr>
                          <w:t>17</w:t>
                        </w:r>
                        <w:r w:rsidRPr="001A422A">
                          <w:rPr>
                            <w:sz w:val="20"/>
                            <w:szCs w:val="20"/>
                            <w:vertAlign w:val="superscript"/>
                          </w:rPr>
                          <w:t>th</w:t>
                        </w:r>
                        <w:r w:rsidRPr="001A422A">
                          <w:rPr>
                            <w:sz w:val="20"/>
                            <w:szCs w:val="20"/>
                          </w:rPr>
                          <w:t xml:space="preserve"> century French language/royalty: </w:t>
                        </w:r>
                        <w:r w:rsidRPr="001A422A">
                          <w:rPr>
                            <w:i/>
                            <w:sz w:val="20"/>
                            <w:szCs w:val="20"/>
                          </w:rPr>
                          <w:t>Madame, Mademoiselle</w:t>
                        </w:r>
                      </w:p>
                      <w:p w14:paraId="36AE6404" w14:textId="77777777" w:rsidR="00292515" w:rsidRPr="004348C4" w:rsidRDefault="00292515" w:rsidP="003E5F46">
                        <w:pPr>
                          <w:pStyle w:val="ListParagraph"/>
                          <w:numPr>
                            <w:ilvl w:val="0"/>
                            <w:numId w:val="20"/>
                          </w:numPr>
                          <w:spacing w:after="0"/>
                        </w:pPr>
                        <w:r>
                          <w:t>Complex tier 2 words/phrases</w:t>
                        </w:r>
                      </w:p>
                    </w:txbxContent>
                  </v:textbox>
                </v:shape>
                <v:shape id="_x0000_s1032"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363DF768" w14:textId="77777777" w:rsidR="00292515" w:rsidRDefault="00292515" w:rsidP="00F11C8D"/>
                      <w:p w14:paraId="024916B2" w14:textId="77777777" w:rsidR="00292515" w:rsidRPr="004348C4" w:rsidRDefault="00292515" w:rsidP="00F11C8D">
                        <w:r>
                          <w:t xml:space="preserve">Students may need background knowledge on the elements of fairy tales. </w:t>
                        </w:r>
                      </w:p>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6328C298" wp14:editId="2DBE2879">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6EBDB3"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4"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ss8IA&#10;AADaAAAADwAAAGRycy9kb3ducmV2LnhtbESPQYvCMBSE74L/ITzBm6YrItI1Frcg6LIIursHb8/m&#10;2Rabl9pErf/eCILHYWa+YWZJaypxpcaVlhV8DCMQxJnVJecK/n6XgykI55E1VpZJwZ0cJPNuZ4ax&#10;tjfe0nXncxEg7GJUUHhfx1K6rCCDbmhr4uAdbWPQB9nkUjd4C3BTyVEUTaTBksNCgTWlBWWn3cUo&#10;+CZ92H/tCdf/5TS/n8eY/mzOSvV77eIThKfWv8Ov9k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WyzwgAAANoAAAAPAAAAAAAAAAAAAAAAAJgCAABkcnMvZG93&#10;bnJldi54bWxQSwUGAAAAAAQABAD1AAAAhwMAAAAA&#10;" fillcolor="white [3201]" strokecolor="black [3213]"/>
                  <v:line id="Straight Connector 5"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group>
                <v:line id="Straight Connector 8"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group>
            </w:pict>
          </mc:Fallback>
        </mc:AlternateContent>
      </w:r>
    </w:p>
    <w:p w14:paraId="3EA25E5D" w14:textId="77777777" w:rsidR="005825A3" w:rsidRPr="004E3662" w:rsidRDefault="005825A3" w:rsidP="005825A3">
      <w:pPr>
        <w:spacing w:after="0" w:line="240" w:lineRule="auto"/>
        <w:ind w:left="720"/>
        <w:rPr>
          <w:sz w:val="24"/>
          <w:szCs w:val="24"/>
        </w:rPr>
      </w:pPr>
    </w:p>
    <w:p w14:paraId="760AE5E1" w14:textId="77777777" w:rsidR="005825A3" w:rsidRPr="004E3662" w:rsidRDefault="005825A3" w:rsidP="005825A3">
      <w:pPr>
        <w:spacing w:after="0" w:line="240" w:lineRule="auto"/>
        <w:ind w:left="720"/>
        <w:rPr>
          <w:sz w:val="24"/>
          <w:szCs w:val="24"/>
        </w:rPr>
      </w:pPr>
    </w:p>
    <w:p w14:paraId="1B21EF9D" w14:textId="77777777" w:rsidR="005825A3" w:rsidRPr="004E3662" w:rsidRDefault="005825A3" w:rsidP="005825A3">
      <w:pPr>
        <w:spacing w:after="0" w:line="240" w:lineRule="auto"/>
        <w:ind w:left="720"/>
        <w:rPr>
          <w:sz w:val="24"/>
          <w:szCs w:val="24"/>
        </w:rPr>
      </w:pPr>
    </w:p>
    <w:p w14:paraId="7FF20BB6" w14:textId="77777777" w:rsidR="005825A3" w:rsidRPr="004E3662" w:rsidRDefault="005825A3" w:rsidP="005825A3">
      <w:pPr>
        <w:spacing w:after="0" w:line="240" w:lineRule="auto"/>
        <w:ind w:left="720"/>
        <w:rPr>
          <w:sz w:val="24"/>
          <w:szCs w:val="24"/>
        </w:rPr>
      </w:pPr>
    </w:p>
    <w:p w14:paraId="03B82F5F" w14:textId="77777777" w:rsidR="005825A3" w:rsidRPr="004E3662" w:rsidRDefault="005825A3" w:rsidP="005825A3">
      <w:pPr>
        <w:spacing w:after="0" w:line="240" w:lineRule="auto"/>
        <w:ind w:left="720"/>
        <w:rPr>
          <w:sz w:val="24"/>
          <w:szCs w:val="24"/>
        </w:rPr>
      </w:pPr>
    </w:p>
    <w:p w14:paraId="4BFDF281" w14:textId="77777777" w:rsidR="005825A3" w:rsidRPr="004E3662" w:rsidRDefault="005825A3" w:rsidP="005825A3">
      <w:pPr>
        <w:spacing w:after="0" w:line="240" w:lineRule="auto"/>
        <w:ind w:left="720"/>
        <w:rPr>
          <w:sz w:val="24"/>
          <w:szCs w:val="24"/>
        </w:rPr>
      </w:pPr>
    </w:p>
    <w:p w14:paraId="684D1208"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732368F8" wp14:editId="307EE915">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78355FCC" w14:textId="77777777" w:rsidR="00292515" w:rsidRPr="009E0473" w:rsidRDefault="00292515"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368F8"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78355FCC" w14:textId="77777777" w:rsidR="00292515" w:rsidRPr="009E0473" w:rsidRDefault="00292515"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0FC08F31" wp14:editId="694205FE">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19E8C3BA" w14:textId="77777777" w:rsidR="00292515" w:rsidRPr="009E0473" w:rsidRDefault="00292515"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08F31"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19E8C3BA" w14:textId="77777777" w:rsidR="00292515" w:rsidRPr="009E0473" w:rsidRDefault="00292515" w:rsidP="005825A3">
                      <w:pPr>
                        <w:rPr>
                          <w:b/>
                          <w:sz w:val="24"/>
                          <w:szCs w:val="24"/>
                        </w:rPr>
                      </w:pPr>
                      <w:r w:rsidRPr="009E0473">
                        <w:rPr>
                          <w:b/>
                          <w:sz w:val="24"/>
                          <w:szCs w:val="24"/>
                        </w:rPr>
                        <w:t>Structure</w:t>
                      </w:r>
                    </w:p>
                  </w:txbxContent>
                </v:textbox>
              </v:shape>
            </w:pict>
          </mc:Fallback>
        </mc:AlternateContent>
      </w:r>
    </w:p>
    <w:p w14:paraId="6FB9AE92" w14:textId="77777777" w:rsidR="005825A3" w:rsidRPr="004E3662" w:rsidRDefault="005825A3" w:rsidP="005825A3">
      <w:pPr>
        <w:spacing w:after="0" w:line="240" w:lineRule="auto"/>
        <w:ind w:left="720"/>
        <w:rPr>
          <w:sz w:val="24"/>
          <w:szCs w:val="24"/>
        </w:rPr>
      </w:pPr>
    </w:p>
    <w:p w14:paraId="416B05EF"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24ECCE25" wp14:editId="2BAD385C">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2F6F50D4" w14:textId="77777777" w:rsidR="00292515" w:rsidRPr="009E0473" w:rsidRDefault="00292515"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CE25"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2F6F50D4" w14:textId="77777777" w:rsidR="00292515" w:rsidRPr="009E0473" w:rsidRDefault="00292515"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2F57EFE0" wp14:editId="5B9A1EAB">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350807D8" w14:textId="77777777" w:rsidR="00292515" w:rsidRPr="009E0473" w:rsidRDefault="00292515"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7EFE0"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350807D8" w14:textId="77777777" w:rsidR="00292515" w:rsidRPr="009E0473" w:rsidRDefault="00292515" w:rsidP="005825A3">
                      <w:pPr>
                        <w:rPr>
                          <w:b/>
                          <w:sz w:val="24"/>
                        </w:rPr>
                      </w:pPr>
                      <w:r w:rsidRPr="009E0473">
                        <w:rPr>
                          <w:b/>
                          <w:sz w:val="24"/>
                        </w:rPr>
                        <w:t>Knowledge Demands</w:t>
                      </w:r>
                    </w:p>
                  </w:txbxContent>
                </v:textbox>
              </v:shape>
            </w:pict>
          </mc:Fallback>
        </mc:AlternateContent>
      </w:r>
    </w:p>
    <w:p w14:paraId="41CF7512" w14:textId="77777777" w:rsidR="005825A3" w:rsidRPr="004E3662" w:rsidRDefault="005825A3" w:rsidP="005825A3">
      <w:pPr>
        <w:spacing w:after="0" w:line="240" w:lineRule="auto"/>
        <w:ind w:left="720"/>
        <w:rPr>
          <w:sz w:val="24"/>
          <w:szCs w:val="24"/>
        </w:rPr>
      </w:pPr>
    </w:p>
    <w:p w14:paraId="4ECB05CF" w14:textId="77777777" w:rsidR="005825A3" w:rsidRPr="004E3662" w:rsidRDefault="005825A3" w:rsidP="005825A3">
      <w:pPr>
        <w:spacing w:after="0" w:line="240" w:lineRule="auto"/>
        <w:ind w:left="720"/>
        <w:rPr>
          <w:sz w:val="24"/>
          <w:szCs w:val="24"/>
        </w:rPr>
      </w:pPr>
    </w:p>
    <w:p w14:paraId="5DAAC0F8" w14:textId="77777777" w:rsidR="005825A3" w:rsidRPr="004E3662" w:rsidRDefault="005825A3" w:rsidP="005825A3">
      <w:pPr>
        <w:spacing w:after="0" w:line="240" w:lineRule="auto"/>
        <w:ind w:left="720"/>
        <w:rPr>
          <w:sz w:val="24"/>
          <w:szCs w:val="24"/>
        </w:rPr>
      </w:pPr>
    </w:p>
    <w:p w14:paraId="7AB9E413" w14:textId="77777777" w:rsidR="005825A3" w:rsidRPr="004E3662" w:rsidRDefault="005825A3" w:rsidP="005825A3">
      <w:pPr>
        <w:spacing w:after="0" w:line="240" w:lineRule="auto"/>
        <w:ind w:left="720"/>
        <w:rPr>
          <w:sz w:val="24"/>
          <w:szCs w:val="24"/>
        </w:rPr>
      </w:pPr>
    </w:p>
    <w:p w14:paraId="486FA204" w14:textId="77777777" w:rsidR="005825A3" w:rsidRPr="004E3662" w:rsidRDefault="005825A3" w:rsidP="005825A3">
      <w:pPr>
        <w:spacing w:after="0" w:line="240" w:lineRule="auto"/>
        <w:ind w:left="720"/>
        <w:rPr>
          <w:sz w:val="24"/>
          <w:szCs w:val="24"/>
        </w:rPr>
      </w:pPr>
    </w:p>
    <w:p w14:paraId="7DA749B1" w14:textId="77777777" w:rsidR="005825A3" w:rsidRPr="004E3662" w:rsidRDefault="005825A3" w:rsidP="005825A3">
      <w:pPr>
        <w:spacing w:after="0" w:line="240" w:lineRule="auto"/>
        <w:ind w:left="720"/>
        <w:rPr>
          <w:sz w:val="24"/>
          <w:szCs w:val="24"/>
        </w:rPr>
      </w:pPr>
    </w:p>
    <w:p w14:paraId="15C30E21" w14:textId="77777777" w:rsidR="005825A3" w:rsidRPr="004E3662" w:rsidRDefault="005825A3" w:rsidP="005825A3">
      <w:pPr>
        <w:spacing w:after="0" w:line="240" w:lineRule="auto"/>
        <w:ind w:left="720"/>
        <w:rPr>
          <w:sz w:val="24"/>
          <w:szCs w:val="24"/>
        </w:rPr>
      </w:pPr>
    </w:p>
    <w:p w14:paraId="6D18BE69" w14:textId="77777777" w:rsidR="009F1C60" w:rsidRDefault="009F1C60" w:rsidP="009F1C60">
      <w:pPr>
        <w:pStyle w:val="Footer"/>
        <w:rPr>
          <w:sz w:val="18"/>
          <w:szCs w:val="18"/>
        </w:rPr>
      </w:pPr>
    </w:p>
    <w:p w14:paraId="32784F36" w14:textId="4C838882" w:rsidR="009F1C60" w:rsidRPr="004E3662" w:rsidRDefault="009F1C60" w:rsidP="009F1C60">
      <w:pPr>
        <w:pStyle w:val="Footer"/>
        <w:rPr>
          <w:sz w:val="18"/>
          <w:szCs w:val="18"/>
        </w:rPr>
      </w:pPr>
      <w:r w:rsidRPr="004E3662">
        <w:rPr>
          <w:sz w:val="18"/>
          <w:szCs w:val="18"/>
        </w:rPr>
        <w:t>*For more information on the qualitative dimensions of text complexity, visit</w:t>
      </w:r>
      <w:r w:rsidRPr="00DD1885">
        <w:t xml:space="preserve"> </w:t>
      </w:r>
      <w:hyperlink r:id="rId16" w:history="1">
        <w:r w:rsidRPr="0041303A">
          <w:rPr>
            <w:rStyle w:val="Hyperlink"/>
            <w:sz w:val="18"/>
            <w:szCs w:val="18"/>
          </w:rPr>
          <w:t>http://www.achievethecore.org/content/upload/Companion_to_Qualitative_Scale_Features_Explained.pdf</w:t>
        </w:r>
      </w:hyperlink>
    </w:p>
    <w:p w14:paraId="7701C128" w14:textId="27BED895" w:rsidR="005825A3" w:rsidRDefault="005825A3" w:rsidP="005825A3">
      <w:pPr>
        <w:pStyle w:val="ListParagraph"/>
        <w:spacing w:after="0" w:line="240" w:lineRule="auto"/>
        <w:rPr>
          <w:b/>
          <w:sz w:val="24"/>
          <w:szCs w:val="24"/>
        </w:rPr>
      </w:pPr>
    </w:p>
    <w:p w14:paraId="5F87A538" w14:textId="77777777" w:rsidR="009F1C60" w:rsidRPr="004E3662" w:rsidRDefault="009F1C60" w:rsidP="005825A3">
      <w:pPr>
        <w:pStyle w:val="ListParagraph"/>
        <w:spacing w:after="0" w:line="240" w:lineRule="auto"/>
        <w:rPr>
          <w:b/>
          <w:sz w:val="24"/>
          <w:szCs w:val="24"/>
        </w:rPr>
      </w:pPr>
    </w:p>
    <w:p w14:paraId="195C0C14"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05D18D74" w14:textId="77777777" w:rsidR="00292515" w:rsidRDefault="005825A3" w:rsidP="00292515">
      <w:pPr>
        <w:pStyle w:val="ListParagraph"/>
        <w:numPr>
          <w:ilvl w:val="0"/>
          <w:numId w:val="32"/>
        </w:numPr>
        <w:spacing w:after="0" w:line="240" w:lineRule="auto"/>
        <w:rPr>
          <w:sz w:val="24"/>
          <w:szCs w:val="24"/>
        </w:rPr>
      </w:pPr>
      <w:r w:rsidRPr="00292515">
        <w:rPr>
          <w:sz w:val="24"/>
          <w:szCs w:val="24"/>
        </w:rPr>
        <w:t>What will challenge my students most in this text? What supports can I provide?</w:t>
      </w:r>
    </w:p>
    <w:p w14:paraId="156D6C14" w14:textId="532C5EF3" w:rsidR="005825A3" w:rsidRPr="00292515" w:rsidRDefault="00E66593" w:rsidP="00292515">
      <w:pPr>
        <w:pStyle w:val="ListParagraph"/>
        <w:numPr>
          <w:ilvl w:val="1"/>
          <w:numId w:val="32"/>
        </w:numPr>
        <w:spacing w:after="0" w:line="240" w:lineRule="auto"/>
        <w:rPr>
          <w:sz w:val="24"/>
          <w:szCs w:val="24"/>
        </w:rPr>
      </w:pPr>
      <w:r w:rsidRPr="00292515">
        <w:rPr>
          <w:sz w:val="24"/>
          <w:szCs w:val="24"/>
        </w:rPr>
        <w:t>The amount of dialogue and the author’s use of words/phrases will be the most challenging. Support will be given in explaining unfamiliar phrases</w:t>
      </w:r>
      <w:r w:rsidR="006A3D05" w:rsidRPr="00292515">
        <w:rPr>
          <w:sz w:val="24"/>
          <w:szCs w:val="24"/>
        </w:rPr>
        <w:t xml:space="preserve"> (ex: </w:t>
      </w:r>
      <w:r w:rsidRPr="00292515">
        <w:rPr>
          <w:sz w:val="24"/>
          <w:szCs w:val="24"/>
        </w:rPr>
        <w:t xml:space="preserve"> “…they cut quite a figure in the </w:t>
      </w:r>
      <w:r w:rsidR="006A3D05" w:rsidRPr="00292515">
        <w:rPr>
          <w:sz w:val="24"/>
          <w:szCs w:val="24"/>
        </w:rPr>
        <w:t xml:space="preserve">land.) Since the book is long, it may be beneficial to break the book into sections, and read aloud chunks at a time during the first read.  </w:t>
      </w:r>
    </w:p>
    <w:p w14:paraId="21D7FFD4" w14:textId="77777777" w:rsidR="0041303A" w:rsidRDefault="0041303A" w:rsidP="00770ED1">
      <w:pPr>
        <w:spacing w:after="0" w:line="240" w:lineRule="auto"/>
        <w:rPr>
          <w:sz w:val="24"/>
          <w:szCs w:val="24"/>
        </w:rPr>
      </w:pPr>
    </w:p>
    <w:p w14:paraId="3D881064" w14:textId="71DA2E0E" w:rsidR="009F1C60" w:rsidRDefault="005825A3" w:rsidP="00292515">
      <w:pPr>
        <w:pStyle w:val="ListParagraph"/>
        <w:numPr>
          <w:ilvl w:val="0"/>
          <w:numId w:val="32"/>
        </w:numPr>
        <w:spacing w:after="0" w:line="240" w:lineRule="auto"/>
        <w:rPr>
          <w:sz w:val="24"/>
          <w:szCs w:val="24"/>
        </w:rPr>
      </w:pPr>
      <w:r w:rsidRPr="00292515">
        <w:rPr>
          <w:sz w:val="24"/>
          <w:szCs w:val="24"/>
        </w:rPr>
        <w:t>How will this text help my students build knowledge about the world?</w:t>
      </w:r>
    </w:p>
    <w:p w14:paraId="5A25D1AF" w14:textId="77EA177D" w:rsidR="00292515" w:rsidRPr="009F1C60" w:rsidRDefault="009F1C60" w:rsidP="009F1C60">
      <w:pPr>
        <w:tabs>
          <w:tab w:val="left" w:pos="4830"/>
        </w:tabs>
      </w:pPr>
      <w:r>
        <w:lastRenderedPageBreak/>
        <w:tab/>
      </w:r>
    </w:p>
    <w:p w14:paraId="507AC39E" w14:textId="27E99D1A" w:rsidR="009E0473" w:rsidRPr="00292515" w:rsidRDefault="006A3D05" w:rsidP="00292515">
      <w:pPr>
        <w:pStyle w:val="ListParagraph"/>
        <w:numPr>
          <w:ilvl w:val="1"/>
          <w:numId w:val="32"/>
        </w:numPr>
        <w:spacing w:after="0" w:line="240" w:lineRule="auto"/>
        <w:rPr>
          <w:sz w:val="24"/>
          <w:szCs w:val="24"/>
        </w:rPr>
      </w:pPr>
      <w:r w:rsidRPr="00292515">
        <w:rPr>
          <w:sz w:val="24"/>
          <w:szCs w:val="24"/>
        </w:rPr>
        <w:t>This book would be great in learning about elements of a fairy tale, which students will encounter in the future. Additionally, the book teaches an important lesson.</w:t>
      </w:r>
    </w:p>
    <w:p w14:paraId="10AF59D2" w14:textId="77777777" w:rsidR="009E0473" w:rsidRDefault="009E0473" w:rsidP="005825A3">
      <w:pPr>
        <w:spacing w:after="0" w:line="240" w:lineRule="auto"/>
        <w:ind w:firstLine="720"/>
        <w:rPr>
          <w:sz w:val="24"/>
          <w:szCs w:val="24"/>
        </w:rPr>
      </w:pPr>
    </w:p>
    <w:p w14:paraId="32158377"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70EA3ED3" w14:textId="05653214" w:rsidR="00CA07EF" w:rsidRPr="00292515" w:rsidRDefault="009E0473" w:rsidP="009F1C60">
      <w:pPr>
        <w:pStyle w:val="ListParagraph"/>
        <w:tabs>
          <w:tab w:val="left" w:pos="8115"/>
        </w:tabs>
        <w:spacing w:after="0" w:line="240" w:lineRule="auto"/>
        <w:rPr>
          <w:b/>
          <w:sz w:val="24"/>
          <w:szCs w:val="24"/>
        </w:rPr>
      </w:pPr>
      <w:r>
        <w:rPr>
          <w:sz w:val="24"/>
          <w:szCs w:val="24"/>
        </w:rPr>
        <w:t>What grade does this book best belong in?</w:t>
      </w:r>
      <w:r w:rsidR="003E5F46">
        <w:rPr>
          <w:sz w:val="24"/>
          <w:szCs w:val="24"/>
        </w:rPr>
        <w:t xml:space="preserve"> 2</w:t>
      </w:r>
      <w:r w:rsidR="003E5F46" w:rsidRPr="003E5F46">
        <w:rPr>
          <w:sz w:val="24"/>
          <w:szCs w:val="24"/>
          <w:vertAlign w:val="superscript"/>
        </w:rPr>
        <w:t>nd</w:t>
      </w:r>
      <w:r w:rsidR="003E5F46">
        <w:rPr>
          <w:sz w:val="24"/>
          <w:szCs w:val="24"/>
        </w:rPr>
        <w:t xml:space="preserve"> grade</w:t>
      </w:r>
      <w:r w:rsidR="009F1C60">
        <w:rPr>
          <w:sz w:val="24"/>
          <w:szCs w:val="24"/>
        </w:rPr>
        <w:tab/>
      </w:r>
    </w:p>
    <w:sectPr w:rsidR="00CA07EF" w:rsidRPr="00292515" w:rsidSect="009F1C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B8513" w14:textId="77777777" w:rsidR="00477464" w:rsidRDefault="00477464" w:rsidP="007C5C7E">
      <w:pPr>
        <w:spacing w:after="0" w:line="240" w:lineRule="auto"/>
      </w:pPr>
      <w:r>
        <w:separator/>
      </w:r>
    </w:p>
  </w:endnote>
  <w:endnote w:type="continuationSeparator" w:id="0">
    <w:p w14:paraId="6DDCA2DF" w14:textId="77777777" w:rsidR="00477464" w:rsidRDefault="00477464" w:rsidP="007C5C7E">
      <w:pPr>
        <w:spacing w:after="0" w:line="240" w:lineRule="auto"/>
      </w:pPr>
      <w:r>
        <w:continuationSeparator/>
      </w:r>
    </w:p>
  </w:endnote>
  <w:endnote w:type="continuationNotice" w:id="1">
    <w:p w14:paraId="6366D831" w14:textId="77777777" w:rsidR="00477464" w:rsidRDefault="004774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w:hAnsi="Lucida Sans"/>
        <w:sz w:val="16"/>
        <w:szCs w:val="16"/>
      </w:rPr>
      <w:id w:val="-474613787"/>
      <w:docPartObj>
        <w:docPartGallery w:val="Page Numbers (Bottom of Page)"/>
        <w:docPartUnique/>
      </w:docPartObj>
    </w:sdtPr>
    <w:sdtEndPr>
      <w:rPr>
        <w:noProof/>
      </w:rPr>
    </w:sdtEndPr>
    <w:sdtContent>
      <w:p w14:paraId="6E2209E4" w14:textId="0B819BDD" w:rsidR="009F1C60" w:rsidRPr="009F1C60" w:rsidRDefault="009F1C60">
        <w:pPr>
          <w:pStyle w:val="Footer"/>
          <w:jc w:val="right"/>
          <w:rPr>
            <w:rFonts w:ascii="Lucida Sans" w:hAnsi="Lucida Sans"/>
            <w:sz w:val="16"/>
            <w:szCs w:val="16"/>
          </w:rPr>
        </w:pPr>
        <w:r w:rsidRPr="009F1C60">
          <w:rPr>
            <w:rFonts w:ascii="Lucida Sans" w:hAnsi="Lucida Sans"/>
            <w:sz w:val="16"/>
            <w:szCs w:val="16"/>
          </w:rPr>
          <w:fldChar w:fldCharType="begin"/>
        </w:r>
        <w:r w:rsidRPr="009F1C60">
          <w:rPr>
            <w:rFonts w:ascii="Lucida Sans" w:hAnsi="Lucida Sans"/>
            <w:sz w:val="16"/>
            <w:szCs w:val="16"/>
          </w:rPr>
          <w:instrText xml:space="preserve"> PAGE   \* MERGEFORMAT </w:instrText>
        </w:r>
        <w:r w:rsidRPr="009F1C60">
          <w:rPr>
            <w:rFonts w:ascii="Lucida Sans" w:hAnsi="Lucida Sans"/>
            <w:sz w:val="16"/>
            <w:szCs w:val="16"/>
          </w:rPr>
          <w:fldChar w:fldCharType="separate"/>
        </w:r>
        <w:r w:rsidR="008C3AEA">
          <w:rPr>
            <w:rFonts w:ascii="Lucida Sans" w:hAnsi="Lucida Sans"/>
            <w:noProof/>
            <w:sz w:val="16"/>
            <w:szCs w:val="16"/>
          </w:rPr>
          <w:t>3</w:t>
        </w:r>
        <w:r w:rsidRPr="009F1C60">
          <w:rPr>
            <w:rFonts w:ascii="Lucida Sans" w:hAnsi="Lucida Sans"/>
            <w:noProof/>
            <w:sz w:val="16"/>
            <w:szCs w:val="16"/>
          </w:rPr>
          <w:fldChar w:fldCharType="end"/>
        </w:r>
      </w:p>
    </w:sdtContent>
  </w:sdt>
  <w:p w14:paraId="30B2E906" w14:textId="1200CA02" w:rsidR="009F1C60" w:rsidRDefault="009F1C60" w:rsidP="009F1C60">
    <w:pPr>
      <w:pStyle w:val="Footer"/>
      <w:jc w:val="center"/>
    </w:pPr>
    <w:r>
      <w:rPr>
        <w:noProof/>
      </w:rPr>
      <w:drawing>
        <wp:inline distT="0" distB="0" distL="0" distR="0" wp14:anchorId="43525C35" wp14:editId="49A840E9">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9C235" w14:textId="77777777" w:rsidR="00477464" w:rsidRDefault="00477464" w:rsidP="007C5C7E">
      <w:pPr>
        <w:spacing w:after="0" w:line="240" w:lineRule="auto"/>
      </w:pPr>
      <w:r>
        <w:separator/>
      </w:r>
    </w:p>
  </w:footnote>
  <w:footnote w:type="continuationSeparator" w:id="0">
    <w:p w14:paraId="26C3B5A2" w14:textId="77777777" w:rsidR="00477464" w:rsidRDefault="00477464" w:rsidP="007C5C7E">
      <w:pPr>
        <w:spacing w:after="0" w:line="240" w:lineRule="auto"/>
      </w:pPr>
      <w:r>
        <w:continuationSeparator/>
      </w:r>
    </w:p>
  </w:footnote>
  <w:footnote w:type="continuationNotice" w:id="1">
    <w:p w14:paraId="6CDCEC73" w14:textId="77777777" w:rsidR="00477464" w:rsidRDefault="004774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736D8" w14:textId="3109F3C8" w:rsidR="00292515" w:rsidRDefault="00292515" w:rsidP="00557ECF">
    <w:pPr>
      <w:pStyle w:val="Header"/>
      <w:tabs>
        <w:tab w:val="left" w:pos="2913"/>
      </w:tabs>
      <w:jc w:val="center"/>
    </w:pPr>
    <w:r>
      <w:t>WCPSB</w:t>
    </w:r>
    <w:r>
      <w:tab/>
    </w:r>
    <w:r>
      <w:tab/>
    </w:r>
    <w:r w:rsidRPr="00292515">
      <w:rPr>
        <w:i/>
      </w:rPr>
      <w:t>Cinderella</w:t>
    </w:r>
    <w:r>
      <w:tab/>
      <w:t>Recommended for Grade 2</w:t>
    </w:r>
  </w:p>
  <w:p w14:paraId="31CFE24C" w14:textId="77777777" w:rsidR="00292515" w:rsidRDefault="00292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C4B9C"/>
    <w:multiLevelType w:val="hybridMultilevel"/>
    <w:tmpl w:val="C758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D73AE"/>
    <w:multiLevelType w:val="hybridMultilevel"/>
    <w:tmpl w:val="38FED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050F55"/>
    <w:multiLevelType w:val="hybridMultilevel"/>
    <w:tmpl w:val="2AF8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A1113"/>
    <w:multiLevelType w:val="hybridMultilevel"/>
    <w:tmpl w:val="602C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00ABE"/>
    <w:multiLevelType w:val="hybridMultilevel"/>
    <w:tmpl w:val="A98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74BB2"/>
    <w:multiLevelType w:val="hybridMultilevel"/>
    <w:tmpl w:val="5A9C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F7E4F"/>
    <w:multiLevelType w:val="hybridMultilevel"/>
    <w:tmpl w:val="C738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A20EB"/>
    <w:multiLevelType w:val="hybridMultilevel"/>
    <w:tmpl w:val="000A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069AF"/>
    <w:multiLevelType w:val="hybridMultilevel"/>
    <w:tmpl w:val="D084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39121A"/>
    <w:multiLevelType w:val="hybridMultilevel"/>
    <w:tmpl w:val="3566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60728"/>
    <w:multiLevelType w:val="hybridMultilevel"/>
    <w:tmpl w:val="A574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A414F"/>
    <w:multiLevelType w:val="hybridMultilevel"/>
    <w:tmpl w:val="4A0A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CF77AD"/>
    <w:multiLevelType w:val="hybridMultilevel"/>
    <w:tmpl w:val="D54E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241FF"/>
    <w:multiLevelType w:val="hybridMultilevel"/>
    <w:tmpl w:val="1196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564D9"/>
    <w:multiLevelType w:val="hybridMultilevel"/>
    <w:tmpl w:val="304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26FE6"/>
    <w:multiLevelType w:val="hybridMultilevel"/>
    <w:tmpl w:val="01D8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3DF8A2CE"/>
    <w:lvl w:ilvl="0" w:tplc="2F44A81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F01400"/>
    <w:multiLevelType w:val="hybridMultilevel"/>
    <w:tmpl w:val="02AA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0"/>
  </w:num>
  <w:num w:numId="4">
    <w:abstractNumId w:val="9"/>
  </w:num>
  <w:num w:numId="5">
    <w:abstractNumId w:val="1"/>
  </w:num>
  <w:num w:numId="6">
    <w:abstractNumId w:val="11"/>
  </w:num>
  <w:num w:numId="7">
    <w:abstractNumId w:val="19"/>
  </w:num>
  <w:num w:numId="8">
    <w:abstractNumId w:val="0"/>
  </w:num>
  <w:num w:numId="9">
    <w:abstractNumId w:val="28"/>
  </w:num>
  <w:num w:numId="10">
    <w:abstractNumId w:val="23"/>
  </w:num>
  <w:num w:numId="11">
    <w:abstractNumId w:val="26"/>
  </w:num>
  <w:num w:numId="12">
    <w:abstractNumId w:val="4"/>
  </w:num>
  <w:num w:numId="13">
    <w:abstractNumId w:val="31"/>
  </w:num>
  <w:num w:numId="14">
    <w:abstractNumId w:val="14"/>
  </w:num>
  <w:num w:numId="15">
    <w:abstractNumId w:val="12"/>
  </w:num>
  <w:num w:numId="16">
    <w:abstractNumId w:val="32"/>
  </w:num>
  <w:num w:numId="17">
    <w:abstractNumId w:val="24"/>
  </w:num>
  <w:num w:numId="18">
    <w:abstractNumId w:val="7"/>
  </w:num>
  <w:num w:numId="19">
    <w:abstractNumId w:val="3"/>
  </w:num>
  <w:num w:numId="20">
    <w:abstractNumId w:val="5"/>
  </w:num>
  <w:num w:numId="21">
    <w:abstractNumId w:val="16"/>
  </w:num>
  <w:num w:numId="22">
    <w:abstractNumId w:val="15"/>
  </w:num>
  <w:num w:numId="23">
    <w:abstractNumId w:val="6"/>
  </w:num>
  <w:num w:numId="24">
    <w:abstractNumId w:val="29"/>
  </w:num>
  <w:num w:numId="25">
    <w:abstractNumId w:val="17"/>
  </w:num>
  <w:num w:numId="26">
    <w:abstractNumId w:val="2"/>
  </w:num>
  <w:num w:numId="27">
    <w:abstractNumId w:val="30"/>
  </w:num>
  <w:num w:numId="28">
    <w:abstractNumId w:val="27"/>
  </w:num>
  <w:num w:numId="29">
    <w:abstractNumId w:val="21"/>
  </w:num>
  <w:num w:numId="30">
    <w:abstractNumId w:val="22"/>
  </w:num>
  <w:num w:numId="31">
    <w:abstractNumId w:val="20"/>
  </w:num>
  <w:num w:numId="32">
    <w:abstractNumId w:val="1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1A5D"/>
    <w:rsid w:val="00022167"/>
    <w:rsid w:val="00023430"/>
    <w:rsid w:val="00026D6A"/>
    <w:rsid w:val="0003628C"/>
    <w:rsid w:val="00041E67"/>
    <w:rsid w:val="0005540A"/>
    <w:rsid w:val="000601D8"/>
    <w:rsid w:val="00061068"/>
    <w:rsid w:val="000617E3"/>
    <w:rsid w:val="000629C6"/>
    <w:rsid w:val="00070277"/>
    <w:rsid w:val="0007569E"/>
    <w:rsid w:val="00080EC5"/>
    <w:rsid w:val="00081A99"/>
    <w:rsid w:val="000833AA"/>
    <w:rsid w:val="00093A75"/>
    <w:rsid w:val="00097A95"/>
    <w:rsid w:val="000A2C7E"/>
    <w:rsid w:val="000B21CE"/>
    <w:rsid w:val="000B5786"/>
    <w:rsid w:val="000C1F21"/>
    <w:rsid w:val="000C2BB6"/>
    <w:rsid w:val="000D012E"/>
    <w:rsid w:val="000F1710"/>
    <w:rsid w:val="000F4F04"/>
    <w:rsid w:val="000F58E6"/>
    <w:rsid w:val="000F6169"/>
    <w:rsid w:val="00101696"/>
    <w:rsid w:val="001018F4"/>
    <w:rsid w:val="001034D9"/>
    <w:rsid w:val="00110DC7"/>
    <w:rsid w:val="00112A40"/>
    <w:rsid w:val="00112E38"/>
    <w:rsid w:val="00125295"/>
    <w:rsid w:val="00133ADF"/>
    <w:rsid w:val="00135757"/>
    <w:rsid w:val="001414C3"/>
    <w:rsid w:val="00141FCD"/>
    <w:rsid w:val="00144A4B"/>
    <w:rsid w:val="00156CD3"/>
    <w:rsid w:val="0016006E"/>
    <w:rsid w:val="001610C4"/>
    <w:rsid w:val="00166867"/>
    <w:rsid w:val="00167FFA"/>
    <w:rsid w:val="00172736"/>
    <w:rsid w:val="00174578"/>
    <w:rsid w:val="00177848"/>
    <w:rsid w:val="001862BD"/>
    <w:rsid w:val="0018635B"/>
    <w:rsid w:val="00193EB0"/>
    <w:rsid w:val="0019681D"/>
    <w:rsid w:val="001A422A"/>
    <w:rsid w:val="001A7AA9"/>
    <w:rsid w:val="001B61E1"/>
    <w:rsid w:val="001B7105"/>
    <w:rsid w:val="001C1D02"/>
    <w:rsid w:val="001C7D7D"/>
    <w:rsid w:val="001D3F4E"/>
    <w:rsid w:val="001D55EE"/>
    <w:rsid w:val="001E2923"/>
    <w:rsid w:val="001E3145"/>
    <w:rsid w:val="001F1840"/>
    <w:rsid w:val="001F2932"/>
    <w:rsid w:val="00201080"/>
    <w:rsid w:val="00206279"/>
    <w:rsid w:val="002164B5"/>
    <w:rsid w:val="00220957"/>
    <w:rsid w:val="002269C7"/>
    <w:rsid w:val="002436A0"/>
    <w:rsid w:val="00247713"/>
    <w:rsid w:val="00255209"/>
    <w:rsid w:val="0026673F"/>
    <w:rsid w:val="0027721B"/>
    <w:rsid w:val="00286F6B"/>
    <w:rsid w:val="00291C8D"/>
    <w:rsid w:val="00292515"/>
    <w:rsid w:val="00293076"/>
    <w:rsid w:val="002B1077"/>
    <w:rsid w:val="002B4002"/>
    <w:rsid w:val="002C14AF"/>
    <w:rsid w:val="002C77A8"/>
    <w:rsid w:val="002E122F"/>
    <w:rsid w:val="002E2972"/>
    <w:rsid w:val="002F07D3"/>
    <w:rsid w:val="002F4D99"/>
    <w:rsid w:val="002F6E5E"/>
    <w:rsid w:val="00314402"/>
    <w:rsid w:val="00317539"/>
    <w:rsid w:val="00320A5A"/>
    <w:rsid w:val="00335281"/>
    <w:rsid w:val="0033568A"/>
    <w:rsid w:val="00357D5B"/>
    <w:rsid w:val="00361B14"/>
    <w:rsid w:val="00382434"/>
    <w:rsid w:val="00392773"/>
    <w:rsid w:val="003957E1"/>
    <w:rsid w:val="003A0433"/>
    <w:rsid w:val="003A0823"/>
    <w:rsid w:val="003C1ABD"/>
    <w:rsid w:val="003C4B0D"/>
    <w:rsid w:val="003E0AAA"/>
    <w:rsid w:val="003E5F46"/>
    <w:rsid w:val="003F38AB"/>
    <w:rsid w:val="003F7A23"/>
    <w:rsid w:val="004010BF"/>
    <w:rsid w:val="00402B6A"/>
    <w:rsid w:val="00403065"/>
    <w:rsid w:val="00405298"/>
    <w:rsid w:val="0041303A"/>
    <w:rsid w:val="00424464"/>
    <w:rsid w:val="0043029A"/>
    <w:rsid w:val="00433701"/>
    <w:rsid w:val="004348C4"/>
    <w:rsid w:val="00456384"/>
    <w:rsid w:val="00457B51"/>
    <w:rsid w:val="00457D5F"/>
    <w:rsid w:val="004643EA"/>
    <w:rsid w:val="004661F5"/>
    <w:rsid w:val="00471902"/>
    <w:rsid w:val="00477464"/>
    <w:rsid w:val="00487045"/>
    <w:rsid w:val="00496841"/>
    <w:rsid w:val="00497991"/>
    <w:rsid w:val="004A0642"/>
    <w:rsid w:val="004A2E8F"/>
    <w:rsid w:val="004A47B4"/>
    <w:rsid w:val="004A6BAD"/>
    <w:rsid w:val="004B2372"/>
    <w:rsid w:val="004C1F2E"/>
    <w:rsid w:val="004C328D"/>
    <w:rsid w:val="004C46FF"/>
    <w:rsid w:val="004C493C"/>
    <w:rsid w:val="004D3BFD"/>
    <w:rsid w:val="004E6A5C"/>
    <w:rsid w:val="004F7805"/>
    <w:rsid w:val="00511F20"/>
    <w:rsid w:val="00513826"/>
    <w:rsid w:val="00514FCF"/>
    <w:rsid w:val="00520E3C"/>
    <w:rsid w:val="005222B3"/>
    <w:rsid w:val="00542E9C"/>
    <w:rsid w:val="00545861"/>
    <w:rsid w:val="00545BE2"/>
    <w:rsid w:val="005464AA"/>
    <w:rsid w:val="00551164"/>
    <w:rsid w:val="00557D31"/>
    <w:rsid w:val="00557ECF"/>
    <w:rsid w:val="005608D5"/>
    <w:rsid w:val="0057360F"/>
    <w:rsid w:val="005818BC"/>
    <w:rsid w:val="005825A3"/>
    <w:rsid w:val="0058463C"/>
    <w:rsid w:val="00585417"/>
    <w:rsid w:val="0059136E"/>
    <w:rsid w:val="0059593A"/>
    <w:rsid w:val="00595C59"/>
    <w:rsid w:val="005B6C42"/>
    <w:rsid w:val="005C12FE"/>
    <w:rsid w:val="005C30DA"/>
    <w:rsid w:val="005E3990"/>
    <w:rsid w:val="005E6ED7"/>
    <w:rsid w:val="005F042D"/>
    <w:rsid w:val="005F445E"/>
    <w:rsid w:val="005F6F91"/>
    <w:rsid w:val="00603B05"/>
    <w:rsid w:val="00607349"/>
    <w:rsid w:val="00616C21"/>
    <w:rsid w:val="006232E3"/>
    <w:rsid w:val="0063597A"/>
    <w:rsid w:val="006528A1"/>
    <w:rsid w:val="00671564"/>
    <w:rsid w:val="006839D5"/>
    <w:rsid w:val="006A0D76"/>
    <w:rsid w:val="006A3D05"/>
    <w:rsid w:val="006B092A"/>
    <w:rsid w:val="006B0EFD"/>
    <w:rsid w:val="006B4055"/>
    <w:rsid w:val="006B7EE7"/>
    <w:rsid w:val="006C4272"/>
    <w:rsid w:val="006E60E1"/>
    <w:rsid w:val="006F03E1"/>
    <w:rsid w:val="00701B6F"/>
    <w:rsid w:val="007035AC"/>
    <w:rsid w:val="00706774"/>
    <w:rsid w:val="00711F4B"/>
    <w:rsid w:val="0071580F"/>
    <w:rsid w:val="007169A0"/>
    <w:rsid w:val="00723A87"/>
    <w:rsid w:val="0072675A"/>
    <w:rsid w:val="00730573"/>
    <w:rsid w:val="00732011"/>
    <w:rsid w:val="007439B6"/>
    <w:rsid w:val="00745C7F"/>
    <w:rsid w:val="007500C0"/>
    <w:rsid w:val="00752B99"/>
    <w:rsid w:val="00754A45"/>
    <w:rsid w:val="00770ED1"/>
    <w:rsid w:val="00775F3E"/>
    <w:rsid w:val="00785F98"/>
    <w:rsid w:val="00792B6D"/>
    <w:rsid w:val="00795C9E"/>
    <w:rsid w:val="007966DE"/>
    <w:rsid w:val="007A1465"/>
    <w:rsid w:val="007B449E"/>
    <w:rsid w:val="007C1EF1"/>
    <w:rsid w:val="007C2CF3"/>
    <w:rsid w:val="007C38BF"/>
    <w:rsid w:val="007C3E89"/>
    <w:rsid w:val="007C5C7E"/>
    <w:rsid w:val="007D0A7A"/>
    <w:rsid w:val="007F2C38"/>
    <w:rsid w:val="007F4D90"/>
    <w:rsid w:val="0080224D"/>
    <w:rsid w:val="008101BC"/>
    <w:rsid w:val="00813997"/>
    <w:rsid w:val="00816EE6"/>
    <w:rsid w:val="0082475F"/>
    <w:rsid w:val="00841C15"/>
    <w:rsid w:val="008437BA"/>
    <w:rsid w:val="008513C8"/>
    <w:rsid w:val="008517EB"/>
    <w:rsid w:val="0085224F"/>
    <w:rsid w:val="0085291B"/>
    <w:rsid w:val="00856FFC"/>
    <w:rsid w:val="00861698"/>
    <w:rsid w:val="008A3ED3"/>
    <w:rsid w:val="008A43F0"/>
    <w:rsid w:val="008C1304"/>
    <w:rsid w:val="008C3AEA"/>
    <w:rsid w:val="008D142B"/>
    <w:rsid w:val="008D30C9"/>
    <w:rsid w:val="008E2FB2"/>
    <w:rsid w:val="008F5884"/>
    <w:rsid w:val="0090274A"/>
    <w:rsid w:val="00922685"/>
    <w:rsid w:val="00927DFE"/>
    <w:rsid w:val="0093038E"/>
    <w:rsid w:val="0093474C"/>
    <w:rsid w:val="0095234C"/>
    <w:rsid w:val="00963234"/>
    <w:rsid w:val="009758DE"/>
    <w:rsid w:val="00986747"/>
    <w:rsid w:val="00995C3E"/>
    <w:rsid w:val="00997FA8"/>
    <w:rsid w:val="009A5C5D"/>
    <w:rsid w:val="009A76A1"/>
    <w:rsid w:val="009B08A6"/>
    <w:rsid w:val="009B2F14"/>
    <w:rsid w:val="009C49C7"/>
    <w:rsid w:val="009C7847"/>
    <w:rsid w:val="009D14DF"/>
    <w:rsid w:val="009D602B"/>
    <w:rsid w:val="009E0473"/>
    <w:rsid w:val="009E6E94"/>
    <w:rsid w:val="009F1C60"/>
    <w:rsid w:val="009F5822"/>
    <w:rsid w:val="00A11361"/>
    <w:rsid w:val="00A175F0"/>
    <w:rsid w:val="00A32132"/>
    <w:rsid w:val="00A43659"/>
    <w:rsid w:val="00A44590"/>
    <w:rsid w:val="00A4516C"/>
    <w:rsid w:val="00A56F8B"/>
    <w:rsid w:val="00A7045F"/>
    <w:rsid w:val="00A74BCC"/>
    <w:rsid w:val="00A803B0"/>
    <w:rsid w:val="00A82012"/>
    <w:rsid w:val="00A8318F"/>
    <w:rsid w:val="00AA210B"/>
    <w:rsid w:val="00AB0362"/>
    <w:rsid w:val="00AC03DA"/>
    <w:rsid w:val="00AC0831"/>
    <w:rsid w:val="00AC350E"/>
    <w:rsid w:val="00AC5C07"/>
    <w:rsid w:val="00AC66D8"/>
    <w:rsid w:val="00AC67AC"/>
    <w:rsid w:val="00AD0170"/>
    <w:rsid w:val="00AD155A"/>
    <w:rsid w:val="00AD19ED"/>
    <w:rsid w:val="00AD4985"/>
    <w:rsid w:val="00AD6773"/>
    <w:rsid w:val="00AE187D"/>
    <w:rsid w:val="00AE2E6F"/>
    <w:rsid w:val="00AF6459"/>
    <w:rsid w:val="00B0000C"/>
    <w:rsid w:val="00B00CD0"/>
    <w:rsid w:val="00B02726"/>
    <w:rsid w:val="00B13FBF"/>
    <w:rsid w:val="00B147FD"/>
    <w:rsid w:val="00B43573"/>
    <w:rsid w:val="00B44D3C"/>
    <w:rsid w:val="00B474EF"/>
    <w:rsid w:val="00B50D07"/>
    <w:rsid w:val="00B65E27"/>
    <w:rsid w:val="00B706DB"/>
    <w:rsid w:val="00B847AE"/>
    <w:rsid w:val="00B91E29"/>
    <w:rsid w:val="00B9763E"/>
    <w:rsid w:val="00BA11FB"/>
    <w:rsid w:val="00BA5557"/>
    <w:rsid w:val="00BB0AF4"/>
    <w:rsid w:val="00BB626D"/>
    <w:rsid w:val="00BC2476"/>
    <w:rsid w:val="00BC3E47"/>
    <w:rsid w:val="00BC4DBA"/>
    <w:rsid w:val="00BE64AB"/>
    <w:rsid w:val="00BE71F8"/>
    <w:rsid w:val="00BE744E"/>
    <w:rsid w:val="00BF7C11"/>
    <w:rsid w:val="00C04D13"/>
    <w:rsid w:val="00C3348E"/>
    <w:rsid w:val="00C42122"/>
    <w:rsid w:val="00C50B5D"/>
    <w:rsid w:val="00C6107E"/>
    <w:rsid w:val="00C62ECC"/>
    <w:rsid w:val="00C66B6E"/>
    <w:rsid w:val="00C67BC6"/>
    <w:rsid w:val="00C75F0E"/>
    <w:rsid w:val="00C9355E"/>
    <w:rsid w:val="00CA07EF"/>
    <w:rsid w:val="00CA1528"/>
    <w:rsid w:val="00CA218E"/>
    <w:rsid w:val="00CA4807"/>
    <w:rsid w:val="00CC3781"/>
    <w:rsid w:val="00CC51A2"/>
    <w:rsid w:val="00CD2949"/>
    <w:rsid w:val="00CD3C10"/>
    <w:rsid w:val="00CD4D12"/>
    <w:rsid w:val="00CD4E87"/>
    <w:rsid w:val="00CD6B7F"/>
    <w:rsid w:val="00CF3DCC"/>
    <w:rsid w:val="00CF4691"/>
    <w:rsid w:val="00D0346D"/>
    <w:rsid w:val="00D06787"/>
    <w:rsid w:val="00D06B42"/>
    <w:rsid w:val="00D1124B"/>
    <w:rsid w:val="00D140AD"/>
    <w:rsid w:val="00D204DB"/>
    <w:rsid w:val="00D3125B"/>
    <w:rsid w:val="00D34795"/>
    <w:rsid w:val="00D50B26"/>
    <w:rsid w:val="00D51ED8"/>
    <w:rsid w:val="00D8132F"/>
    <w:rsid w:val="00D82B1D"/>
    <w:rsid w:val="00D942C2"/>
    <w:rsid w:val="00D96F8F"/>
    <w:rsid w:val="00DA55BE"/>
    <w:rsid w:val="00DA634D"/>
    <w:rsid w:val="00DA6AE5"/>
    <w:rsid w:val="00DB308F"/>
    <w:rsid w:val="00DB33CA"/>
    <w:rsid w:val="00DC4F7E"/>
    <w:rsid w:val="00DD1885"/>
    <w:rsid w:val="00DD3C3F"/>
    <w:rsid w:val="00DD7701"/>
    <w:rsid w:val="00DE37B3"/>
    <w:rsid w:val="00DE7285"/>
    <w:rsid w:val="00E135D8"/>
    <w:rsid w:val="00E175FF"/>
    <w:rsid w:val="00E22959"/>
    <w:rsid w:val="00E40674"/>
    <w:rsid w:val="00E44C8B"/>
    <w:rsid w:val="00E46625"/>
    <w:rsid w:val="00E55CC7"/>
    <w:rsid w:val="00E62F00"/>
    <w:rsid w:val="00E652DA"/>
    <w:rsid w:val="00E66593"/>
    <w:rsid w:val="00E706FB"/>
    <w:rsid w:val="00E7112C"/>
    <w:rsid w:val="00EA1C78"/>
    <w:rsid w:val="00EA2FBC"/>
    <w:rsid w:val="00EB4332"/>
    <w:rsid w:val="00EB5E83"/>
    <w:rsid w:val="00EC5BA5"/>
    <w:rsid w:val="00EE0BFC"/>
    <w:rsid w:val="00EE74AA"/>
    <w:rsid w:val="00F11C8D"/>
    <w:rsid w:val="00F12AEB"/>
    <w:rsid w:val="00F31B76"/>
    <w:rsid w:val="00F37E68"/>
    <w:rsid w:val="00F4509B"/>
    <w:rsid w:val="00F53905"/>
    <w:rsid w:val="00F60B53"/>
    <w:rsid w:val="00F62F86"/>
    <w:rsid w:val="00F80A15"/>
    <w:rsid w:val="00F8197E"/>
    <w:rsid w:val="00F87EC0"/>
    <w:rsid w:val="00F93D68"/>
    <w:rsid w:val="00F94157"/>
    <w:rsid w:val="00F9689F"/>
    <w:rsid w:val="00F975B9"/>
    <w:rsid w:val="00FA3194"/>
    <w:rsid w:val="00FB2380"/>
    <w:rsid w:val="00FC0021"/>
    <w:rsid w:val="00FD33F8"/>
    <w:rsid w:val="00FD39D6"/>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9217A"/>
  <w15:docId w15:val="{1238EB32-5760-4100-81BC-F789D205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customStyle="1" w:styleId="deftext">
    <w:name w:val="def_text"/>
    <w:basedOn w:val="DefaultParagraphFont"/>
    <w:rsid w:val="001B7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hievethecore.org/content/upload/Companion_to_Qualitative_Scale_Features_Explain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hyperlink" Target="http://www.lexile.com/" TargetMode="External"/><Relationship Id="rId10" Type="http://schemas.openxmlformats.org/officeDocument/2006/relationships/hyperlink" Target="https://achievethecore.org/page/3065/cinderella-with-companion-text-set"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5BE7-303A-4B20-A01F-3B223C6A40BB}">
  <ds:schemaRefs>
    <ds:schemaRef ds:uri="http://schemas.openxmlformats.org/officeDocument/2006/bibliography"/>
  </ds:schemaRefs>
</ds:datastoreItem>
</file>

<file path=customXml/itemProps2.xml><?xml version="1.0" encoding="utf-8"?>
<ds:datastoreItem xmlns:ds="http://schemas.openxmlformats.org/officeDocument/2006/customXml" ds:itemID="{D472E48C-427C-4AEB-A90E-D080B7E8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2015-02-26T19:53:00Z</cp:lastPrinted>
  <dcterms:created xsi:type="dcterms:W3CDTF">2018-03-18T02:19:00Z</dcterms:created>
  <dcterms:modified xsi:type="dcterms:W3CDTF">2018-03-21T18:51:00Z</dcterms:modified>
</cp:coreProperties>
</file>