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A4A493" w14:textId="77777777" w:rsidR="00D1575A" w:rsidRPr="008F4296" w:rsidRDefault="00177848" w:rsidP="001034D9">
      <w:pPr>
        <w:spacing w:after="0" w:line="360" w:lineRule="auto"/>
        <w:rPr>
          <w:b/>
          <w:sz w:val="32"/>
          <w:szCs w:val="32"/>
          <w:u w:val="single"/>
        </w:rPr>
      </w:pPr>
      <w:bookmarkStart w:id="0" w:name="_GoBack"/>
      <w:bookmarkEnd w:id="0"/>
      <w:r w:rsidRPr="008F4296">
        <w:rPr>
          <w:sz w:val="32"/>
          <w:szCs w:val="32"/>
          <w:u w:val="single"/>
        </w:rPr>
        <w:t>Title</w:t>
      </w:r>
      <w:r w:rsidR="004C328D" w:rsidRPr="008F4296">
        <w:rPr>
          <w:sz w:val="32"/>
          <w:szCs w:val="32"/>
          <w:u w:val="single"/>
        </w:rPr>
        <w:t>/Author</w:t>
      </w:r>
      <w:r w:rsidRPr="008F4296">
        <w:rPr>
          <w:sz w:val="32"/>
          <w:szCs w:val="32"/>
          <w:u w:val="single"/>
        </w:rPr>
        <w:t>:</w:t>
      </w:r>
      <w:r w:rsidR="00685A63" w:rsidRPr="009D63D9">
        <w:rPr>
          <w:b/>
          <w:color w:val="0070C0"/>
          <w:sz w:val="32"/>
          <w:szCs w:val="32"/>
        </w:rPr>
        <w:t xml:space="preserve"> </w:t>
      </w:r>
      <w:r w:rsidR="00685A63" w:rsidRPr="009D63D9">
        <w:rPr>
          <w:sz w:val="32"/>
          <w:szCs w:val="32"/>
        </w:rPr>
        <w:t>The Fisherman and His Wife</w:t>
      </w:r>
      <w:r w:rsidR="00D1575A" w:rsidRPr="009D63D9">
        <w:rPr>
          <w:sz w:val="32"/>
          <w:szCs w:val="32"/>
        </w:rPr>
        <w:t xml:space="preserve"> by the Brothers Grimm</w:t>
      </w:r>
    </w:p>
    <w:p w14:paraId="144A77A4" w14:textId="5E864FE0" w:rsidR="00247713" w:rsidRPr="008F4296" w:rsidRDefault="0093038E" w:rsidP="00F122B7">
      <w:pPr>
        <w:spacing w:after="0" w:line="360" w:lineRule="auto"/>
        <w:rPr>
          <w:b/>
          <w:sz w:val="24"/>
          <w:szCs w:val="24"/>
        </w:rPr>
      </w:pPr>
      <w:r w:rsidRPr="008F4296">
        <w:rPr>
          <w:sz w:val="32"/>
          <w:szCs w:val="32"/>
          <w:u w:val="single"/>
        </w:rPr>
        <w:t>Suggested Time</w:t>
      </w:r>
      <w:r w:rsidR="007A1465" w:rsidRPr="008F4296">
        <w:rPr>
          <w:sz w:val="32"/>
          <w:szCs w:val="32"/>
          <w:u w:val="single"/>
        </w:rPr>
        <w:t xml:space="preserve"> to Spend</w:t>
      </w:r>
      <w:r w:rsidR="00144A4B" w:rsidRPr="008F4296">
        <w:rPr>
          <w:sz w:val="32"/>
          <w:szCs w:val="32"/>
          <w:u w:val="single"/>
        </w:rPr>
        <w:t>:</w:t>
      </w:r>
      <w:r w:rsidR="001F1840" w:rsidRPr="008F4296">
        <w:rPr>
          <w:sz w:val="32"/>
          <w:szCs w:val="32"/>
        </w:rPr>
        <w:tab/>
      </w:r>
      <w:r w:rsidR="00FC73FB">
        <w:rPr>
          <w:sz w:val="32"/>
          <w:szCs w:val="32"/>
        </w:rPr>
        <w:t>3</w:t>
      </w:r>
      <w:r w:rsidR="00D1575A" w:rsidRPr="008F4296">
        <w:rPr>
          <w:sz w:val="32"/>
          <w:szCs w:val="32"/>
        </w:rPr>
        <w:t xml:space="preserve"> days</w:t>
      </w:r>
      <w:r w:rsidR="00AC350E" w:rsidRPr="008F4296">
        <w:rPr>
          <w:sz w:val="32"/>
          <w:szCs w:val="32"/>
        </w:rPr>
        <w:tab/>
      </w:r>
      <w:r w:rsidR="00AC350E" w:rsidRPr="008F4296">
        <w:rPr>
          <w:sz w:val="24"/>
          <w:szCs w:val="24"/>
        </w:rPr>
        <w:t>(</w:t>
      </w:r>
      <w:r w:rsidR="00093A75" w:rsidRPr="008F4296">
        <w:rPr>
          <w:sz w:val="24"/>
          <w:szCs w:val="24"/>
        </w:rPr>
        <w:t xml:space="preserve">Recommendation: </w:t>
      </w:r>
      <w:r w:rsidR="00997F3C" w:rsidRPr="008F4296">
        <w:rPr>
          <w:sz w:val="24"/>
          <w:szCs w:val="24"/>
        </w:rPr>
        <w:t>1 h</w:t>
      </w:r>
      <w:r w:rsidR="00FC73FB">
        <w:rPr>
          <w:sz w:val="24"/>
          <w:szCs w:val="24"/>
        </w:rPr>
        <w:t>ou</w:t>
      </w:r>
      <w:r w:rsidR="00997F3C" w:rsidRPr="008F4296">
        <w:rPr>
          <w:sz w:val="24"/>
          <w:szCs w:val="24"/>
        </w:rPr>
        <w:t>r a day for 3</w:t>
      </w:r>
      <w:r w:rsidR="00685A63" w:rsidRPr="008F4296">
        <w:rPr>
          <w:sz w:val="24"/>
          <w:szCs w:val="24"/>
        </w:rPr>
        <w:t xml:space="preserve"> days</w:t>
      </w:r>
      <w:r w:rsidR="00BD2F1A">
        <w:rPr>
          <w:sz w:val="24"/>
          <w:szCs w:val="24"/>
        </w:rPr>
        <w:t>)</w:t>
      </w:r>
    </w:p>
    <w:p w14:paraId="07DC9910" w14:textId="5D1378A4" w:rsidR="00CC51A2" w:rsidRPr="009D63D9" w:rsidRDefault="001F1840" w:rsidP="000601D8">
      <w:pPr>
        <w:spacing w:after="0" w:line="360" w:lineRule="auto"/>
        <w:rPr>
          <w:sz w:val="32"/>
          <w:szCs w:val="32"/>
        </w:rPr>
      </w:pPr>
      <w:r w:rsidRPr="008F4296">
        <w:rPr>
          <w:sz w:val="32"/>
          <w:szCs w:val="32"/>
          <w:u w:val="single"/>
        </w:rPr>
        <w:t>Common Core</w:t>
      </w:r>
      <w:r w:rsidR="008101BC" w:rsidRPr="008F4296">
        <w:rPr>
          <w:sz w:val="32"/>
          <w:szCs w:val="32"/>
          <w:u w:val="single"/>
        </w:rPr>
        <w:t xml:space="preserve"> grade-level</w:t>
      </w:r>
      <w:r w:rsidRPr="008F4296">
        <w:rPr>
          <w:sz w:val="32"/>
          <w:szCs w:val="32"/>
          <w:u w:val="single"/>
        </w:rPr>
        <w:t xml:space="preserve"> ELA</w:t>
      </w:r>
      <w:r w:rsidR="008101BC" w:rsidRPr="008F4296">
        <w:rPr>
          <w:sz w:val="32"/>
          <w:szCs w:val="32"/>
          <w:u w:val="single"/>
        </w:rPr>
        <w:t>/Literacy</w:t>
      </w:r>
      <w:r w:rsidR="006051BA" w:rsidRPr="008F4296">
        <w:rPr>
          <w:sz w:val="32"/>
          <w:szCs w:val="32"/>
          <w:u w:val="single"/>
        </w:rPr>
        <w:t xml:space="preserve"> </w:t>
      </w:r>
      <w:r w:rsidR="00CC51A2" w:rsidRPr="008F4296">
        <w:rPr>
          <w:sz w:val="32"/>
          <w:szCs w:val="32"/>
          <w:u w:val="single"/>
        </w:rPr>
        <w:t>Standards</w:t>
      </w:r>
      <w:r w:rsidR="006051BA" w:rsidRPr="008F4296">
        <w:rPr>
          <w:sz w:val="32"/>
          <w:szCs w:val="32"/>
          <w:u w:val="single"/>
        </w:rPr>
        <w:t>:</w:t>
      </w:r>
      <w:r w:rsidR="009D63D9">
        <w:rPr>
          <w:sz w:val="32"/>
          <w:szCs w:val="32"/>
        </w:rPr>
        <w:t xml:space="preserve"> RI.1.1, RI.1.2</w:t>
      </w:r>
      <w:r w:rsidR="00FF5127">
        <w:rPr>
          <w:sz w:val="32"/>
          <w:szCs w:val="32"/>
        </w:rPr>
        <w:t>, RI.1.3</w:t>
      </w:r>
      <w:r w:rsidR="009D63D9">
        <w:rPr>
          <w:sz w:val="32"/>
          <w:szCs w:val="32"/>
        </w:rPr>
        <w:t>; W.1.1, W.1.8; SL.1.1, SL.1.2, SL.1.4, SL.1.6; L.1.1, L.1.2</w:t>
      </w:r>
      <w:r w:rsidR="00FF5127">
        <w:rPr>
          <w:sz w:val="32"/>
          <w:szCs w:val="32"/>
        </w:rPr>
        <w:t>, L.1.4</w:t>
      </w:r>
    </w:p>
    <w:p w14:paraId="34E89D0E" w14:textId="77777777" w:rsidR="009D63D9" w:rsidRDefault="00AD0170" w:rsidP="00D1575A">
      <w:pPr>
        <w:pStyle w:val="CommentText"/>
        <w:rPr>
          <w:sz w:val="32"/>
          <w:szCs w:val="32"/>
          <w:u w:val="single"/>
        </w:rPr>
      </w:pPr>
      <w:r w:rsidRPr="008F4296">
        <w:rPr>
          <w:sz w:val="32"/>
          <w:szCs w:val="32"/>
          <w:u w:val="single"/>
        </w:rPr>
        <w:t>Lesson</w:t>
      </w:r>
      <w:r w:rsidR="00D1575A" w:rsidRPr="008F4296">
        <w:rPr>
          <w:sz w:val="32"/>
          <w:szCs w:val="32"/>
          <w:u w:val="single"/>
        </w:rPr>
        <w:t xml:space="preserve"> Objective</w:t>
      </w:r>
      <w:r w:rsidRPr="008F4296">
        <w:rPr>
          <w:sz w:val="32"/>
          <w:szCs w:val="32"/>
          <w:u w:val="single"/>
        </w:rPr>
        <w:t>:</w:t>
      </w:r>
    </w:p>
    <w:p w14:paraId="5ADDFC4C" w14:textId="77777777" w:rsidR="00D1575A" w:rsidRPr="009D63D9" w:rsidRDefault="00D1575A" w:rsidP="00D1575A">
      <w:pPr>
        <w:pStyle w:val="CommentText"/>
        <w:rPr>
          <w:sz w:val="24"/>
          <w:szCs w:val="24"/>
        </w:rPr>
      </w:pPr>
      <w:r w:rsidRPr="009D63D9">
        <w:rPr>
          <w:sz w:val="24"/>
          <w:szCs w:val="24"/>
        </w:rPr>
        <w:t>Students will describe how the wife’s greed caused her and her husband to lose everything they were given by the enchanted fish.</w:t>
      </w:r>
    </w:p>
    <w:p w14:paraId="1124E420" w14:textId="77777777" w:rsidR="005818BC" w:rsidRPr="008F4296" w:rsidRDefault="005818BC" w:rsidP="001034D9">
      <w:pPr>
        <w:spacing w:after="0" w:line="360" w:lineRule="auto"/>
        <w:rPr>
          <w:sz w:val="32"/>
          <w:szCs w:val="32"/>
          <w:u w:val="single"/>
        </w:rPr>
      </w:pPr>
    </w:p>
    <w:p w14:paraId="4F506469" w14:textId="77777777" w:rsidR="001F1840" w:rsidRPr="008F4296" w:rsidRDefault="000B5786" w:rsidP="001034D9">
      <w:pPr>
        <w:spacing w:after="0" w:line="360" w:lineRule="auto"/>
        <w:rPr>
          <w:sz w:val="32"/>
          <w:szCs w:val="32"/>
          <w:u w:val="single"/>
        </w:rPr>
      </w:pPr>
      <w:r w:rsidRPr="008F4296">
        <w:rPr>
          <w:sz w:val="32"/>
          <w:szCs w:val="32"/>
          <w:u w:val="single"/>
        </w:rPr>
        <w:t xml:space="preserve">Teacher </w:t>
      </w:r>
      <w:r w:rsidR="004D3BFD" w:rsidRPr="008F4296">
        <w:rPr>
          <w:sz w:val="32"/>
          <w:szCs w:val="32"/>
          <w:u w:val="single"/>
        </w:rPr>
        <w:t>Instructions</w:t>
      </w:r>
    </w:p>
    <w:p w14:paraId="5A28E03E" w14:textId="77777777" w:rsidR="006051BA" w:rsidRPr="008F4296" w:rsidRDefault="006051BA" w:rsidP="006051BA">
      <w:pPr>
        <w:pStyle w:val="MediumGrid1-Accent22"/>
        <w:numPr>
          <w:ilvl w:val="0"/>
          <w:numId w:val="13"/>
        </w:numPr>
        <w:spacing w:after="0" w:line="360" w:lineRule="auto"/>
        <w:contextualSpacing/>
        <w:rPr>
          <w:rFonts w:cs="Cambria"/>
          <w:color w:val="000000"/>
          <w:sz w:val="24"/>
          <w:szCs w:val="24"/>
        </w:rPr>
      </w:pPr>
      <w:r w:rsidRPr="008F4296">
        <w:rPr>
          <w:rFonts w:cs="Cambria"/>
          <w:sz w:val="24"/>
          <w:szCs w:val="24"/>
        </w:rPr>
        <w:t xml:space="preserve">Read the Big Ideas and Key Understandings and the Synopsis below.  </w:t>
      </w:r>
      <w:r w:rsidRPr="008F4296">
        <w:rPr>
          <w:rFonts w:cs="Cambria"/>
          <w:b/>
          <w:sz w:val="24"/>
          <w:szCs w:val="24"/>
        </w:rPr>
        <w:t>Please do not read this to the students</w:t>
      </w:r>
      <w:r w:rsidRPr="008F4296">
        <w:rPr>
          <w:rFonts w:cs="Cambria"/>
          <w:sz w:val="24"/>
          <w:szCs w:val="24"/>
        </w:rPr>
        <w:t xml:space="preserve">.  </w:t>
      </w:r>
      <w:r w:rsidRPr="008F4296">
        <w:rPr>
          <w:rFonts w:cs="Cambria"/>
          <w:color w:val="000000"/>
          <w:sz w:val="24"/>
          <w:szCs w:val="24"/>
        </w:rPr>
        <w:t xml:space="preserve">This is a description to help you prepare to teach the book and be clear about what you want your children to take away from the work. </w:t>
      </w:r>
    </w:p>
    <w:p w14:paraId="6D2F8B07" w14:textId="77777777" w:rsidR="006051BA" w:rsidRPr="008F4296" w:rsidRDefault="00D1575A" w:rsidP="006051BA">
      <w:pPr>
        <w:pStyle w:val="MediumGrid1-Accent21"/>
        <w:spacing w:after="0" w:line="360" w:lineRule="auto"/>
        <w:rPr>
          <w:rFonts w:cs="Calibri"/>
          <w:color w:val="000000"/>
          <w:sz w:val="24"/>
          <w:szCs w:val="24"/>
        </w:rPr>
      </w:pPr>
      <w:r w:rsidRPr="008F4296">
        <w:rPr>
          <w:rFonts w:cs="Calibri"/>
          <w:color w:val="000000"/>
          <w:sz w:val="24"/>
          <w:szCs w:val="24"/>
          <w:u w:val="single"/>
        </w:rPr>
        <w:t>Focus question</w:t>
      </w:r>
      <w:r w:rsidRPr="008F4296">
        <w:rPr>
          <w:rFonts w:cs="Calibri"/>
          <w:color w:val="000000"/>
          <w:sz w:val="24"/>
          <w:szCs w:val="24"/>
        </w:rPr>
        <w:t xml:space="preserve"> </w:t>
      </w:r>
    </w:p>
    <w:p w14:paraId="53F589F2" w14:textId="43B9B02B" w:rsidR="00D96F8F" w:rsidRPr="008F4296" w:rsidRDefault="00D1575A" w:rsidP="006051BA">
      <w:pPr>
        <w:pStyle w:val="MediumGrid1-Accent21"/>
        <w:spacing w:after="0" w:line="360" w:lineRule="auto"/>
        <w:rPr>
          <w:rFonts w:cs="Calibri"/>
          <w:color w:val="000000"/>
          <w:sz w:val="24"/>
          <w:szCs w:val="24"/>
        </w:rPr>
      </w:pPr>
      <w:r w:rsidRPr="008F4296">
        <w:rPr>
          <w:sz w:val="24"/>
          <w:szCs w:val="24"/>
        </w:rPr>
        <w:t>What is greed?  Which character showed greediness?</w:t>
      </w:r>
      <w:r w:rsidRPr="008F4296">
        <w:rPr>
          <w:rFonts w:cs="Calibri"/>
          <w:color w:val="000000"/>
          <w:sz w:val="24"/>
          <w:szCs w:val="24"/>
        </w:rPr>
        <w:t xml:space="preserve"> </w:t>
      </w:r>
      <w:r w:rsidR="00883074">
        <w:rPr>
          <w:rFonts w:cs="Calibri"/>
          <w:color w:val="000000"/>
          <w:sz w:val="24"/>
          <w:szCs w:val="24"/>
        </w:rPr>
        <w:t>One key takeaway is that g</w:t>
      </w:r>
      <w:r w:rsidRPr="008F4296">
        <w:rPr>
          <w:rFonts w:cs="Calibri"/>
          <w:color w:val="000000"/>
          <w:sz w:val="24"/>
          <w:szCs w:val="24"/>
        </w:rPr>
        <w:t xml:space="preserve">reed is </w:t>
      </w:r>
      <w:r w:rsidRPr="008F4296">
        <w:rPr>
          <w:rStyle w:val="deftext"/>
          <w:rFonts w:cs="Arial"/>
          <w:sz w:val="24"/>
          <w:szCs w:val="24"/>
        </w:rPr>
        <w:t>a selfish desire to have more of something.  The wife was the greedy character because she is never happy with what she was granted and wanted more from the fish.</w:t>
      </w:r>
    </w:p>
    <w:p w14:paraId="0DB9F33E" w14:textId="77777777" w:rsidR="006051BA" w:rsidRPr="008F4296" w:rsidRDefault="001F1840" w:rsidP="006051BA">
      <w:pPr>
        <w:spacing w:after="0" w:line="360" w:lineRule="auto"/>
        <w:ind w:left="720"/>
        <w:rPr>
          <w:sz w:val="24"/>
          <w:szCs w:val="24"/>
          <w:u w:val="single"/>
        </w:rPr>
      </w:pPr>
      <w:r w:rsidRPr="008F4296">
        <w:rPr>
          <w:sz w:val="24"/>
          <w:szCs w:val="24"/>
          <w:u w:val="single"/>
        </w:rPr>
        <w:t>Synopsis</w:t>
      </w:r>
    </w:p>
    <w:p w14:paraId="31B53B56" w14:textId="77777777" w:rsidR="001F1840" w:rsidRPr="008F4296" w:rsidRDefault="00D1575A" w:rsidP="006051BA">
      <w:pPr>
        <w:spacing w:after="0" w:line="360" w:lineRule="auto"/>
        <w:ind w:left="720"/>
        <w:rPr>
          <w:sz w:val="24"/>
          <w:szCs w:val="24"/>
        </w:rPr>
      </w:pPr>
      <w:r w:rsidRPr="008F4296">
        <w:rPr>
          <w:sz w:val="24"/>
          <w:szCs w:val="24"/>
        </w:rPr>
        <w:t xml:space="preserve">There once was a poor fisherman and his wife who lived in a pigsty by the seaside.  The fisherman goes fishing one day and comes across a fish who was </w:t>
      </w:r>
      <w:proofErr w:type="gramStart"/>
      <w:r w:rsidRPr="008F4296">
        <w:rPr>
          <w:sz w:val="24"/>
          <w:szCs w:val="24"/>
        </w:rPr>
        <w:t>actually an</w:t>
      </w:r>
      <w:proofErr w:type="gramEnd"/>
      <w:r w:rsidRPr="008F4296">
        <w:rPr>
          <w:sz w:val="24"/>
          <w:szCs w:val="24"/>
        </w:rPr>
        <w:t xml:space="preserve"> enchanted prince.  The fisherman went home to tell his wife about the fish and his wife insisted he go back and ask the fish for something.  </w:t>
      </w:r>
      <w:proofErr w:type="gramStart"/>
      <w:r w:rsidRPr="008F4296">
        <w:rPr>
          <w:sz w:val="24"/>
          <w:szCs w:val="24"/>
        </w:rPr>
        <w:t>First</w:t>
      </w:r>
      <w:proofErr w:type="gramEnd"/>
      <w:r w:rsidRPr="008F4296">
        <w:rPr>
          <w:sz w:val="24"/>
          <w:szCs w:val="24"/>
        </w:rPr>
        <w:t xml:space="preserve"> she sent the husband to ask for a snug cottage.  They were granted the cottage.  The wife wasn’t happy enough with the </w:t>
      </w:r>
      <w:proofErr w:type="gramStart"/>
      <w:r w:rsidRPr="008F4296">
        <w:rPr>
          <w:sz w:val="24"/>
          <w:szCs w:val="24"/>
        </w:rPr>
        <w:t>cottage</w:t>
      </w:r>
      <w:proofErr w:type="gramEnd"/>
      <w:r w:rsidRPr="008F4296">
        <w:rPr>
          <w:sz w:val="24"/>
          <w:szCs w:val="24"/>
        </w:rPr>
        <w:t xml:space="preserve"> so she then sent her husband to ask for a castle.  The </w:t>
      </w:r>
      <w:r w:rsidRPr="008F4296">
        <w:rPr>
          <w:sz w:val="24"/>
          <w:szCs w:val="24"/>
        </w:rPr>
        <w:lastRenderedPageBreak/>
        <w:t>wife continually isn’t happy with what she is granted and continues to send the husband to ask for better/more glorious things.  In the end the husband and wife return home to the original pigsty they began with</w:t>
      </w:r>
      <w:r w:rsidR="00986A84">
        <w:rPr>
          <w:sz w:val="24"/>
          <w:szCs w:val="24"/>
        </w:rPr>
        <w:t xml:space="preserve"> because the wife was too greedy and upset the enchanted fish.</w:t>
      </w:r>
    </w:p>
    <w:p w14:paraId="10B2135C" w14:textId="60F57B6F" w:rsidR="006051BA" w:rsidRPr="008F4296" w:rsidRDefault="006051BA" w:rsidP="006051BA">
      <w:pPr>
        <w:pStyle w:val="MediumGrid1-Accent22"/>
        <w:numPr>
          <w:ilvl w:val="0"/>
          <w:numId w:val="13"/>
        </w:numPr>
        <w:spacing w:after="0" w:line="360" w:lineRule="auto"/>
        <w:contextualSpacing/>
        <w:rPr>
          <w:rFonts w:cs="Cambria"/>
          <w:i/>
          <w:sz w:val="24"/>
          <w:szCs w:val="24"/>
        </w:rPr>
      </w:pPr>
      <w:r w:rsidRPr="008F4296">
        <w:rPr>
          <w:rFonts w:cs="Cambria"/>
          <w:sz w:val="24"/>
          <w:szCs w:val="24"/>
        </w:rPr>
        <w:t xml:space="preserve">Go to the last page of the lesson and review “What Makes </w:t>
      </w:r>
      <w:r w:rsidR="00883074" w:rsidRPr="008F4296">
        <w:rPr>
          <w:rFonts w:cs="Cambria"/>
          <w:sz w:val="24"/>
          <w:szCs w:val="24"/>
        </w:rPr>
        <w:t>This</w:t>
      </w:r>
      <w:r w:rsidRPr="008F4296">
        <w:rPr>
          <w:rFonts w:cs="Cambria"/>
          <w:sz w:val="24"/>
          <w:szCs w:val="24"/>
        </w:rPr>
        <w:t xml:space="preserve"> Read-Aloud Complex.” This was created for you as part of the lesson and will give you guidance about what the lesson writers saw as the sources of complexity or key access points for this book. You will of course evaluate text complexity with your own students in </w:t>
      </w:r>
      <w:proofErr w:type="gramStart"/>
      <w:r w:rsidRPr="008F4296">
        <w:rPr>
          <w:rFonts w:cs="Cambria"/>
          <w:sz w:val="24"/>
          <w:szCs w:val="24"/>
        </w:rPr>
        <w:t>mind, and</w:t>
      </w:r>
      <w:proofErr w:type="gramEnd"/>
      <w:r w:rsidRPr="008F4296">
        <w:rPr>
          <w:rFonts w:cs="Cambria"/>
          <w:sz w:val="24"/>
          <w:szCs w:val="24"/>
        </w:rPr>
        <w:t xml:space="preserve"> make adjustments to the lesson pacing and even the suggested activities and questions.</w:t>
      </w:r>
    </w:p>
    <w:p w14:paraId="1A9D5DFB" w14:textId="77777777" w:rsidR="006051BA" w:rsidRPr="008F4296" w:rsidRDefault="006051BA" w:rsidP="006051BA">
      <w:pPr>
        <w:pStyle w:val="MediumGrid1-Accent22"/>
        <w:numPr>
          <w:ilvl w:val="0"/>
          <w:numId w:val="13"/>
        </w:numPr>
        <w:spacing w:after="0" w:line="360" w:lineRule="auto"/>
        <w:contextualSpacing/>
        <w:rPr>
          <w:rFonts w:cs="Cambria"/>
          <w:i/>
          <w:sz w:val="24"/>
          <w:szCs w:val="24"/>
        </w:rPr>
      </w:pPr>
      <w:r w:rsidRPr="008F4296">
        <w:rPr>
          <w:rFonts w:cs="Cambria"/>
          <w:sz w:val="24"/>
          <w:szCs w:val="24"/>
        </w:rPr>
        <w:t xml:space="preserve">Read the entire book, adding your own insights to the understandings identified.  Also note the stopping points for the text-inspired questions and activities. </w:t>
      </w:r>
      <w:r w:rsidRPr="008F4296">
        <w:rPr>
          <w:rFonts w:cs="Cambria"/>
          <w:i/>
          <w:sz w:val="24"/>
          <w:szCs w:val="24"/>
        </w:rPr>
        <w:t>Hint: you may want to copy the questions</w:t>
      </w:r>
      <w:r w:rsidR="006F3224">
        <w:rPr>
          <w:rFonts w:cs="Cambria"/>
          <w:i/>
          <w:sz w:val="24"/>
          <w:szCs w:val="24"/>
        </w:rPr>
        <w:t>,</w:t>
      </w:r>
      <w:r w:rsidRPr="008F4296">
        <w:rPr>
          <w:rFonts w:cs="Cambria"/>
          <w:i/>
          <w:sz w:val="24"/>
          <w:szCs w:val="24"/>
        </w:rPr>
        <w:t xml:space="preserve"> vocabulary words and activities over onto sticky notes so they can be stuck to the right pages for each day’s questions and vocabulary work.</w:t>
      </w:r>
    </w:p>
    <w:p w14:paraId="1ADF3FE3" w14:textId="77777777" w:rsidR="00883074" w:rsidRDefault="00883074" w:rsidP="00883074">
      <w:pPr>
        <w:spacing w:after="0" w:line="240" w:lineRule="auto"/>
        <w:rPr>
          <w:i/>
          <w:sz w:val="24"/>
          <w:szCs w:val="24"/>
        </w:rPr>
      </w:pPr>
      <w:bookmarkStart w:id="1" w:name="_Hlk509078023"/>
    </w:p>
    <w:p w14:paraId="13C1D4D2" w14:textId="77777777" w:rsidR="009E09BD" w:rsidRDefault="009E09BD" w:rsidP="009E09BD">
      <w:r>
        <w:rPr>
          <w:i/>
          <w:iCs/>
          <w:sz w:val="24"/>
          <w:szCs w:val="24"/>
        </w:rPr>
        <w:t xml:space="preserve">Note to teachers of English Language Learners (ELLs): Read Aloud Project Lessons are designed </w:t>
      </w:r>
      <w:r w:rsidRPr="00603287">
        <w:rPr>
          <w:i/>
          <w:iCs/>
          <w:sz w:val="24"/>
          <w:szCs w:val="24"/>
        </w:rPr>
        <w:t>for children who cannot read yet for themselves. They are highly interactive and have many scaffolds built into the brief daily lessons to support reading comprehension. Because of this, they are filled with scaffolds that are appropriate for English Language Learners who, by definition, are developing language and learning to read (English). This read aloud text includes complex features which offer many opportunities for learning, but at the same time includes supports and structures to make the text accessible to even the youngest students.</w:t>
      </w:r>
    </w:p>
    <w:p w14:paraId="5B494913" w14:textId="77777777" w:rsidR="00883074" w:rsidRPr="00AB1D8B" w:rsidRDefault="00883074" w:rsidP="00883074">
      <w:pPr>
        <w:spacing w:after="0" w:line="240" w:lineRule="auto"/>
        <w:rPr>
          <w:i/>
          <w:sz w:val="24"/>
          <w:szCs w:val="24"/>
        </w:rPr>
      </w:pPr>
      <w:r w:rsidRPr="00AB1D8B">
        <w:rPr>
          <w:i/>
          <w:sz w:val="24"/>
          <w:szCs w:val="24"/>
        </w:rPr>
        <w:t xml:space="preserve">This lesson includes features that align to best practices for supporting English Language Learners. Some of the supports you may see built into this, and /or other Read Aloud Project lessons, assist non-native speakers in the following ways: </w:t>
      </w:r>
    </w:p>
    <w:p w14:paraId="25854D9F" w14:textId="77777777" w:rsidR="00883074" w:rsidRPr="00AB1D8B" w:rsidRDefault="00883074" w:rsidP="00883074">
      <w:pPr>
        <w:spacing w:after="0" w:line="240" w:lineRule="auto"/>
        <w:rPr>
          <w:i/>
          <w:sz w:val="24"/>
          <w:szCs w:val="24"/>
        </w:rPr>
      </w:pPr>
    </w:p>
    <w:p w14:paraId="05FF9FF0" w14:textId="77777777" w:rsidR="00883074" w:rsidRPr="00630357" w:rsidRDefault="00883074" w:rsidP="00883074">
      <w:pPr>
        <w:pStyle w:val="ListParagraph"/>
        <w:numPr>
          <w:ilvl w:val="0"/>
          <w:numId w:val="26"/>
        </w:numPr>
        <w:pBdr>
          <w:top w:val="nil"/>
          <w:left w:val="nil"/>
          <w:bottom w:val="nil"/>
          <w:right w:val="nil"/>
          <w:between w:val="nil"/>
        </w:pBdr>
        <w:spacing w:after="0" w:line="240" w:lineRule="auto"/>
        <w:contextualSpacing/>
        <w:rPr>
          <w:i/>
          <w:sz w:val="24"/>
          <w:szCs w:val="24"/>
        </w:rPr>
      </w:pPr>
      <w:r w:rsidRPr="00630357">
        <w:rPr>
          <w:i/>
          <w:sz w:val="24"/>
          <w:szCs w:val="24"/>
        </w:rPr>
        <w:t>These lessons include embedded vocabulary scaffolds that help students acquire new vocabulary in the context of reading. They feature multi-modal ways of learning new words, including prompts for where to use visual representations, the inclusion of student-friendly definitions, built-in opportunities to use newly acquired vocabulary through discussion or activities, and featured academic vocabulary for deeper study.</w:t>
      </w:r>
    </w:p>
    <w:p w14:paraId="3AA75F21" w14:textId="77777777" w:rsidR="00883074" w:rsidRPr="00630357" w:rsidRDefault="00883074" w:rsidP="00883074">
      <w:pPr>
        <w:pStyle w:val="ListParagraph"/>
        <w:numPr>
          <w:ilvl w:val="0"/>
          <w:numId w:val="26"/>
        </w:numPr>
        <w:pBdr>
          <w:top w:val="nil"/>
          <w:left w:val="nil"/>
          <w:bottom w:val="nil"/>
          <w:right w:val="nil"/>
          <w:between w:val="nil"/>
        </w:pBdr>
        <w:spacing w:after="0" w:line="240" w:lineRule="auto"/>
        <w:contextualSpacing/>
        <w:rPr>
          <w:i/>
          <w:sz w:val="24"/>
          <w:szCs w:val="24"/>
        </w:rPr>
      </w:pPr>
      <w:r w:rsidRPr="00630357">
        <w:rPr>
          <w:i/>
          <w:sz w:val="24"/>
          <w:szCs w:val="24"/>
        </w:rPr>
        <w:t xml:space="preserve">These lessons also include embedded scaffolds to help students make meaning of the text itself. It calls out opportunities for paired or small group discussion, includes recommendations for ways in which visuals, videos, and/or graphic organizers could </w:t>
      </w:r>
      <w:r w:rsidRPr="00630357">
        <w:rPr>
          <w:i/>
          <w:sz w:val="24"/>
          <w:szCs w:val="24"/>
        </w:rPr>
        <w:lastRenderedPageBreak/>
        <w:t>aid in understanding, provides a mix of questions (both factual and inferential) to guide students gradually toward deeper understanding, and offers recommendations for supplementary texts to build background knowledge supporting the content in the anchor text.</w:t>
      </w:r>
    </w:p>
    <w:p w14:paraId="41F93D85" w14:textId="77777777" w:rsidR="00883074" w:rsidRPr="00630357" w:rsidRDefault="00883074" w:rsidP="00883074">
      <w:pPr>
        <w:pStyle w:val="ListParagraph"/>
        <w:numPr>
          <w:ilvl w:val="0"/>
          <w:numId w:val="26"/>
        </w:numPr>
        <w:pBdr>
          <w:top w:val="nil"/>
          <w:left w:val="nil"/>
          <w:bottom w:val="nil"/>
          <w:right w:val="nil"/>
          <w:between w:val="nil"/>
        </w:pBdr>
        <w:spacing w:after="0" w:line="240" w:lineRule="auto"/>
        <w:contextualSpacing/>
        <w:rPr>
          <w:i/>
          <w:sz w:val="24"/>
          <w:szCs w:val="24"/>
        </w:rPr>
      </w:pPr>
      <w:r w:rsidRPr="00630357">
        <w:rPr>
          <w:i/>
          <w:sz w:val="24"/>
          <w:szCs w:val="24"/>
        </w:rPr>
        <w:t>These lessons feature embedded supports to aid students in developing their overall language and communication skills by featuring scaffolds such as</w:t>
      </w:r>
      <w:r>
        <w:rPr>
          <w:i/>
          <w:sz w:val="24"/>
          <w:szCs w:val="24"/>
        </w:rPr>
        <w:t xml:space="preserve"> sentence frames for discussion</w:t>
      </w:r>
      <w:r w:rsidRPr="00DD7590">
        <w:rPr>
          <w:i/>
          <w:sz w:val="24"/>
          <w:szCs w:val="24"/>
        </w:rPr>
        <w:t xml:space="preserve"> and written work (more guidance available </w:t>
      </w:r>
      <w:hyperlink r:id="rId8" w:history="1">
        <w:r w:rsidRPr="00DD7590">
          <w:rPr>
            <w:rStyle w:val="Hyperlink"/>
            <w:sz w:val="24"/>
            <w:szCs w:val="24"/>
          </w:rPr>
          <w:t>here</w:t>
        </w:r>
      </w:hyperlink>
      <w:r w:rsidRPr="00DD7590">
        <w:rPr>
          <w:i/>
          <w:sz w:val="24"/>
          <w:szCs w:val="24"/>
        </w:rPr>
        <w:t>) as well as</w:t>
      </w:r>
      <w:r w:rsidRPr="00630357">
        <w:rPr>
          <w:i/>
          <w:sz w:val="24"/>
          <w:szCs w:val="24"/>
        </w:rPr>
        <w:t xml:space="preserve"> writing opportunities (and the inclusion of graphic organizers to scaffold the writing process)</w:t>
      </w:r>
      <w:r>
        <w:rPr>
          <w:i/>
          <w:sz w:val="24"/>
          <w:szCs w:val="24"/>
        </w:rPr>
        <w:t>. These supports help students develop and</w:t>
      </w:r>
      <w:r w:rsidRPr="00630357">
        <w:rPr>
          <w:i/>
          <w:sz w:val="24"/>
          <w:szCs w:val="24"/>
        </w:rPr>
        <w:t xml:space="preserve"> use newly acquired vocabulary and text-based content knowledge.</w:t>
      </w:r>
    </w:p>
    <w:bookmarkEnd w:id="1"/>
    <w:p w14:paraId="222B2A72" w14:textId="77777777" w:rsidR="000C1F21" w:rsidRPr="000C1F21" w:rsidRDefault="000C1F21" w:rsidP="000C1F21">
      <w:pPr>
        <w:spacing w:after="0" w:line="360" w:lineRule="auto"/>
        <w:rPr>
          <w:sz w:val="24"/>
          <w:szCs w:val="24"/>
        </w:rPr>
      </w:pPr>
    </w:p>
    <w:p w14:paraId="6D081D18" w14:textId="77777777" w:rsidR="0057360F" w:rsidRDefault="00785F98" w:rsidP="0085291B">
      <w:pPr>
        <w:spacing w:after="0" w:line="240" w:lineRule="auto"/>
        <w:rPr>
          <w:sz w:val="32"/>
          <w:szCs w:val="32"/>
          <w:u w:val="single"/>
        </w:rPr>
      </w:pPr>
      <w:r>
        <w:rPr>
          <w:sz w:val="32"/>
          <w:szCs w:val="32"/>
          <w:u w:val="single"/>
        </w:rPr>
        <w:t xml:space="preserve">The </w:t>
      </w:r>
      <w:r w:rsidR="008101BC">
        <w:rPr>
          <w:sz w:val="32"/>
          <w:szCs w:val="32"/>
          <w:u w:val="single"/>
        </w:rPr>
        <w:t>Lesson – Questions, Activities, and Tasks</w:t>
      </w:r>
    </w:p>
    <w:p w14:paraId="6B511F12" w14:textId="77777777" w:rsidR="0085291B" w:rsidRPr="00D96F8F" w:rsidRDefault="0085291B" w:rsidP="004850D5">
      <w:pPr>
        <w:pStyle w:val="MediumGrid1-Accent21"/>
        <w:ind w:left="0"/>
        <w:rPr>
          <w:rFonts w:cs="Calibri"/>
          <w:sz w:val="24"/>
          <w:szCs w:val="24"/>
        </w:rPr>
      </w:pPr>
    </w:p>
    <w:tbl>
      <w:tblPr>
        <w:tblW w:w="13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49"/>
        <w:gridCol w:w="6889"/>
      </w:tblGrid>
      <w:tr w:rsidR="00CD6B7F" w:rsidRPr="00CD6B7F" w14:paraId="47BCA744" w14:textId="77777777" w:rsidTr="00182F99">
        <w:trPr>
          <w:trHeight w:val="147"/>
        </w:trPr>
        <w:tc>
          <w:tcPr>
            <w:tcW w:w="6449" w:type="dxa"/>
          </w:tcPr>
          <w:p w14:paraId="2221F166" w14:textId="77777777" w:rsidR="00CD6B7F" w:rsidRPr="00C963A3" w:rsidRDefault="00F12AEB" w:rsidP="00C963A3">
            <w:pPr>
              <w:spacing w:after="0" w:line="240" w:lineRule="auto"/>
              <w:rPr>
                <w:rFonts w:eastAsia="Calibri" w:cs="Times New Roman"/>
                <w:b/>
                <w:sz w:val="24"/>
                <w:szCs w:val="24"/>
              </w:rPr>
            </w:pPr>
            <w:r w:rsidRPr="00C963A3">
              <w:rPr>
                <w:rFonts w:eastAsia="Calibri" w:cs="Times New Roman"/>
                <w:b/>
                <w:sz w:val="24"/>
                <w:szCs w:val="24"/>
              </w:rPr>
              <w:t>Questions/Activities</w:t>
            </w:r>
            <w:r w:rsidR="004C328D" w:rsidRPr="00C963A3">
              <w:rPr>
                <w:rFonts w:eastAsia="Calibri" w:cs="Times New Roman"/>
                <w:b/>
                <w:sz w:val="24"/>
                <w:szCs w:val="24"/>
              </w:rPr>
              <w:t>/</w:t>
            </w:r>
            <w:r w:rsidR="002F6E5E" w:rsidRPr="00C963A3">
              <w:rPr>
                <w:rFonts w:eastAsia="Calibri" w:cs="Times New Roman"/>
                <w:b/>
                <w:sz w:val="24"/>
                <w:szCs w:val="24"/>
              </w:rPr>
              <w:t>Vocabulary/</w:t>
            </w:r>
            <w:r w:rsidR="002B4002" w:rsidRPr="00C963A3">
              <w:rPr>
                <w:rFonts w:eastAsia="Calibri" w:cs="Times New Roman"/>
                <w:b/>
                <w:sz w:val="24"/>
                <w:szCs w:val="24"/>
              </w:rPr>
              <w:t>Task</w:t>
            </w:r>
            <w:r w:rsidRPr="00C963A3">
              <w:rPr>
                <w:rFonts w:eastAsia="Calibri" w:cs="Times New Roman"/>
                <w:b/>
                <w:sz w:val="24"/>
                <w:szCs w:val="24"/>
              </w:rPr>
              <w:t>s</w:t>
            </w:r>
          </w:p>
        </w:tc>
        <w:tc>
          <w:tcPr>
            <w:tcW w:w="6889" w:type="dxa"/>
          </w:tcPr>
          <w:p w14:paraId="0B369346" w14:textId="77777777" w:rsidR="00CD6B7F" w:rsidRPr="00C963A3" w:rsidRDefault="008101BC" w:rsidP="00C963A3">
            <w:pPr>
              <w:spacing w:after="0" w:line="240" w:lineRule="auto"/>
              <w:rPr>
                <w:rFonts w:eastAsia="Calibri" w:cs="Times New Roman"/>
                <w:b/>
                <w:sz w:val="24"/>
                <w:szCs w:val="24"/>
              </w:rPr>
            </w:pPr>
            <w:r w:rsidRPr="00C963A3">
              <w:rPr>
                <w:rFonts w:eastAsia="Calibri" w:cs="Times New Roman"/>
                <w:b/>
                <w:sz w:val="24"/>
                <w:szCs w:val="24"/>
              </w:rPr>
              <w:t>Expected Outcome</w:t>
            </w:r>
            <w:r w:rsidR="003C1ABD" w:rsidRPr="00C963A3">
              <w:rPr>
                <w:rFonts w:eastAsia="Calibri" w:cs="Times New Roman"/>
                <w:b/>
                <w:sz w:val="24"/>
                <w:szCs w:val="24"/>
              </w:rPr>
              <w:t xml:space="preserve"> or Response</w:t>
            </w:r>
            <w:r w:rsidR="00F12AEB" w:rsidRPr="00C963A3">
              <w:rPr>
                <w:rFonts w:eastAsia="Calibri" w:cs="Times New Roman"/>
                <w:b/>
                <w:sz w:val="24"/>
                <w:szCs w:val="24"/>
              </w:rPr>
              <w:t xml:space="preserve"> (for each)</w:t>
            </w:r>
          </w:p>
        </w:tc>
      </w:tr>
      <w:tr w:rsidR="00CD6B7F" w:rsidRPr="00CD6B7F" w14:paraId="39FA76D4" w14:textId="77777777" w:rsidTr="00182F99">
        <w:trPr>
          <w:trHeight w:val="147"/>
        </w:trPr>
        <w:tc>
          <w:tcPr>
            <w:tcW w:w="6449" w:type="dxa"/>
          </w:tcPr>
          <w:p w14:paraId="2B69B671" w14:textId="77777777" w:rsidR="00D1575A" w:rsidRPr="009D63D9" w:rsidRDefault="004A5716" w:rsidP="00C963A3">
            <w:pPr>
              <w:spacing w:after="0" w:line="240" w:lineRule="auto"/>
              <w:rPr>
                <w:rFonts w:eastAsia="Calibri" w:cs="Times New Roman"/>
                <w:b/>
                <w:sz w:val="24"/>
                <w:szCs w:val="24"/>
              </w:rPr>
            </w:pPr>
            <w:r w:rsidRPr="009D63D9">
              <w:rPr>
                <w:rFonts w:eastAsia="Calibri" w:cs="Times New Roman"/>
                <w:b/>
                <w:sz w:val="24"/>
                <w:szCs w:val="24"/>
              </w:rPr>
              <w:t xml:space="preserve">FIRST READING - </w:t>
            </w:r>
            <w:r w:rsidR="00D1575A" w:rsidRPr="009D63D9">
              <w:rPr>
                <w:rFonts w:eastAsia="Calibri" w:cs="Times New Roman"/>
                <w:b/>
                <w:sz w:val="24"/>
                <w:szCs w:val="24"/>
              </w:rPr>
              <w:t>read the entire fairy tale for the students</w:t>
            </w:r>
            <w:r w:rsidR="006F3224" w:rsidRPr="009D63D9">
              <w:rPr>
                <w:rFonts w:eastAsia="Calibri" w:cs="Times New Roman"/>
                <w:b/>
                <w:sz w:val="24"/>
                <w:szCs w:val="24"/>
              </w:rPr>
              <w:t>’</w:t>
            </w:r>
            <w:r w:rsidR="00D1575A" w:rsidRPr="009D63D9">
              <w:rPr>
                <w:rFonts w:eastAsia="Calibri" w:cs="Times New Roman"/>
                <w:b/>
                <w:sz w:val="24"/>
                <w:szCs w:val="24"/>
              </w:rPr>
              <w:t xml:space="preserve"> enjoyment.</w:t>
            </w:r>
          </w:p>
          <w:p w14:paraId="1188E59F" w14:textId="77777777" w:rsidR="00FA722B" w:rsidRPr="00FA722B" w:rsidRDefault="00FA722B" w:rsidP="00C963A3">
            <w:pPr>
              <w:spacing w:after="0" w:line="240" w:lineRule="auto"/>
              <w:rPr>
                <w:rFonts w:eastAsia="Calibri" w:cs="Times New Roman"/>
                <w:sz w:val="24"/>
                <w:szCs w:val="24"/>
              </w:rPr>
            </w:pPr>
          </w:p>
          <w:p w14:paraId="4BDDACB3" w14:textId="20B571CC" w:rsidR="00FC73FB" w:rsidRDefault="00F05743" w:rsidP="00C963A3">
            <w:pPr>
              <w:spacing w:after="0" w:line="240" w:lineRule="auto"/>
              <w:rPr>
                <w:rFonts w:eastAsia="Calibri" w:cs="Times New Roman"/>
                <w:sz w:val="24"/>
                <w:szCs w:val="24"/>
              </w:rPr>
            </w:pPr>
            <w:r w:rsidRPr="00FA722B">
              <w:rPr>
                <w:rFonts w:eastAsia="Calibri" w:cs="Times New Roman"/>
                <w:sz w:val="24"/>
                <w:szCs w:val="24"/>
              </w:rPr>
              <w:t>For the 2</w:t>
            </w:r>
            <w:r w:rsidRPr="00FA722B">
              <w:rPr>
                <w:rFonts w:eastAsia="Calibri" w:cs="Times New Roman"/>
                <w:sz w:val="24"/>
                <w:szCs w:val="24"/>
                <w:vertAlign w:val="superscript"/>
              </w:rPr>
              <w:t>nd</w:t>
            </w:r>
            <w:r w:rsidRPr="00FA722B">
              <w:rPr>
                <w:rFonts w:eastAsia="Calibri" w:cs="Times New Roman"/>
                <w:sz w:val="24"/>
                <w:szCs w:val="24"/>
              </w:rPr>
              <w:t xml:space="preserve"> – 4</w:t>
            </w:r>
            <w:r w:rsidRPr="00FA722B">
              <w:rPr>
                <w:rFonts w:eastAsia="Calibri" w:cs="Times New Roman"/>
                <w:sz w:val="24"/>
                <w:szCs w:val="24"/>
                <w:vertAlign w:val="superscript"/>
              </w:rPr>
              <w:t>th</w:t>
            </w:r>
            <w:r w:rsidRPr="00FA722B">
              <w:rPr>
                <w:rFonts w:eastAsia="Calibri" w:cs="Times New Roman"/>
                <w:sz w:val="24"/>
                <w:szCs w:val="24"/>
              </w:rPr>
              <w:t xml:space="preserve"> reading</w:t>
            </w:r>
            <w:r w:rsidR="00FA722B">
              <w:rPr>
                <w:rFonts w:eastAsia="Calibri" w:cs="Times New Roman"/>
                <w:sz w:val="24"/>
                <w:szCs w:val="24"/>
              </w:rPr>
              <w:t>,</w:t>
            </w:r>
            <w:r w:rsidRPr="00FA722B">
              <w:rPr>
                <w:rFonts w:eastAsia="Calibri" w:cs="Times New Roman"/>
                <w:sz w:val="24"/>
                <w:szCs w:val="24"/>
              </w:rPr>
              <w:t xml:space="preserve"> have a child act out the fish and what he says to </w:t>
            </w:r>
            <w:r w:rsidR="00997F3C" w:rsidRPr="00FA722B">
              <w:rPr>
                <w:rFonts w:eastAsia="Calibri" w:cs="Times New Roman"/>
                <w:sz w:val="24"/>
                <w:szCs w:val="24"/>
              </w:rPr>
              <w:t xml:space="preserve">the fisherman.  Have </w:t>
            </w:r>
            <w:r w:rsidR="00F83670">
              <w:rPr>
                <w:rFonts w:eastAsia="Calibri" w:cs="Times New Roman"/>
                <w:sz w:val="24"/>
                <w:szCs w:val="24"/>
              </w:rPr>
              <w:t>some children</w:t>
            </w:r>
            <w:r w:rsidR="00997F3C" w:rsidRPr="00FA722B">
              <w:rPr>
                <w:rFonts w:eastAsia="Calibri" w:cs="Times New Roman"/>
                <w:sz w:val="24"/>
                <w:szCs w:val="24"/>
              </w:rPr>
              <w:t xml:space="preserve"> act out with her expressions</w:t>
            </w:r>
            <w:r w:rsidRPr="00FA722B">
              <w:rPr>
                <w:rFonts w:eastAsia="Calibri" w:cs="Times New Roman"/>
                <w:sz w:val="24"/>
                <w:szCs w:val="24"/>
              </w:rPr>
              <w:t xml:space="preserve"> when the wif</w:t>
            </w:r>
            <w:r w:rsidR="00997F3C" w:rsidRPr="00FA722B">
              <w:rPr>
                <w:rFonts w:eastAsia="Calibri" w:cs="Times New Roman"/>
                <w:sz w:val="24"/>
                <w:szCs w:val="24"/>
              </w:rPr>
              <w:t xml:space="preserve">e is talking and have </w:t>
            </w:r>
            <w:r w:rsidR="00F83670">
              <w:rPr>
                <w:rFonts w:eastAsia="Calibri" w:cs="Times New Roman"/>
                <w:sz w:val="24"/>
                <w:szCs w:val="24"/>
              </w:rPr>
              <w:t>other children</w:t>
            </w:r>
            <w:r w:rsidR="00997F3C" w:rsidRPr="00FA722B">
              <w:rPr>
                <w:rFonts w:eastAsia="Calibri" w:cs="Times New Roman"/>
                <w:sz w:val="24"/>
                <w:szCs w:val="24"/>
              </w:rPr>
              <w:t xml:space="preserve"> act out his expressions </w:t>
            </w:r>
            <w:r w:rsidRPr="00FA722B">
              <w:rPr>
                <w:rFonts w:eastAsia="Calibri" w:cs="Times New Roman"/>
                <w:sz w:val="24"/>
                <w:szCs w:val="24"/>
              </w:rPr>
              <w:t>when the fisherman is talking.</w:t>
            </w:r>
            <w:r w:rsidR="00C25B04" w:rsidRPr="00FA722B">
              <w:rPr>
                <w:rFonts w:eastAsia="Calibri" w:cs="Times New Roman"/>
                <w:sz w:val="24"/>
                <w:szCs w:val="24"/>
              </w:rPr>
              <w:t xml:space="preserve">  It would also be fun to have a student act out the sea and how it changed throughout the tale.</w:t>
            </w:r>
          </w:p>
          <w:p w14:paraId="123721C0" w14:textId="77777777" w:rsidR="009D63D9" w:rsidRPr="00FA722B" w:rsidRDefault="009D63D9" w:rsidP="00C963A3">
            <w:pPr>
              <w:spacing w:after="0" w:line="240" w:lineRule="auto"/>
              <w:rPr>
                <w:rFonts w:eastAsia="Calibri" w:cs="Times New Roman"/>
                <w:sz w:val="24"/>
                <w:szCs w:val="24"/>
              </w:rPr>
            </w:pPr>
          </w:p>
          <w:p w14:paraId="68168A9B" w14:textId="77777777" w:rsidR="006B0EFD" w:rsidRPr="009D63D9" w:rsidRDefault="00D1575A" w:rsidP="00C963A3">
            <w:pPr>
              <w:spacing w:after="0" w:line="240" w:lineRule="auto"/>
              <w:rPr>
                <w:rFonts w:eastAsia="Calibri" w:cs="Times New Roman"/>
                <w:b/>
                <w:sz w:val="24"/>
                <w:szCs w:val="24"/>
              </w:rPr>
            </w:pPr>
            <w:r w:rsidRPr="009D63D9">
              <w:rPr>
                <w:rFonts w:eastAsia="Calibri" w:cs="Times New Roman"/>
                <w:b/>
                <w:sz w:val="24"/>
                <w:szCs w:val="24"/>
              </w:rPr>
              <w:t>SECOND REA</w:t>
            </w:r>
            <w:r w:rsidR="00F05743" w:rsidRPr="009D63D9">
              <w:rPr>
                <w:rFonts w:eastAsia="Calibri" w:cs="Times New Roman"/>
                <w:b/>
                <w:sz w:val="24"/>
                <w:szCs w:val="24"/>
              </w:rPr>
              <w:t>D</w:t>
            </w:r>
            <w:r w:rsidRPr="009D63D9">
              <w:rPr>
                <w:rFonts w:eastAsia="Calibri" w:cs="Times New Roman"/>
                <w:b/>
                <w:sz w:val="24"/>
                <w:szCs w:val="24"/>
              </w:rPr>
              <w:t>ING:  paragraphs 1-9</w:t>
            </w:r>
          </w:p>
          <w:p w14:paraId="43D03D91" w14:textId="77777777" w:rsidR="007E3E71" w:rsidRDefault="007E3E71" w:rsidP="00FA722B">
            <w:pPr>
              <w:spacing w:after="0" w:line="240" w:lineRule="auto"/>
              <w:rPr>
                <w:rFonts w:eastAsia="Calibri" w:cs="Times New Roman"/>
                <w:sz w:val="24"/>
                <w:szCs w:val="24"/>
              </w:rPr>
            </w:pPr>
          </w:p>
          <w:p w14:paraId="26D6B4AD" w14:textId="77777777" w:rsidR="00A67AFC" w:rsidRPr="006051BA" w:rsidRDefault="00FA722B" w:rsidP="00FA722B">
            <w:pPr>
              <w:spacing w:after="0" w:line="240" w:lineRule="auto"/>
              <w:rPr>
                <w:rFonts w:eastAsia="Calibri" w:cs="Times New Roman"/>
                <w:sz w:val="24"/>
                <w:szCs w:val="24"/>
              </w:rPr>
            </w:pPr>
            <w:r>
              <w:rPr>
                <w:rFonts w:eastAsia="Calibri" w:cs="Times New Roman"/>
                <w:sz w:val="24"/>
                <w:szCs w:val="24"/>
              </w:rPr>
              <w:t xml:space="preserve">1.  </w:t>
            </w:r>
            <w:r w:rsidR="00D1575A" w:rsidRPr="006051BA">
              <w:rPr>
                <w:rFonts w:eastAsia="Calibri" w:cs="Times New Roman"/>
                <w:sz w:val="24"/>
                <w:szCs w:val="24"/>
              </w:rPr>
              <w:t>Why did the fisherman let the fish go?</w:t>
            </w:r>
          </w:p>
          <w:p w14:paraId="15DE11E3" w14:textId="77777777" w:rsidR="00D1575A" w:rsidRPr="006051BA" w:rsidRDefault="00D1575A" w:rsidP="00D1575A">
            <w:pPr>
              <w:spacing w:after="0" w:line="240" w:lineRule="auto"/>
              <w:ind w:left="720"/>
              <w:rPr>
                <w:rFonts w:eastAsia="Calibri" w:cs="Times New Roman"/>
                <w:sz w:val="24"/>
                <w:szCs w:val="24"/>
                <w:u w:val="single"/>
              </w:rPr>
            </w:pPr>
          </w:p>
          <w:p w14:paraId="0360FE6C" w14:textId="77777777" w:rsidR="00D1575A" w:rsidRPr="006051BA" w:rsidRDefault="00FA722B" w:rsidP="00FA722B">
            <w:pPr>
              <w:spacing w:after="0" w:line="240" w:lineRule="auto"/>
              <w:rPr>
                <w:rFonts w:eastAsia="Calibri" w:cs="Times New Roman"/>
                <w:sz w:val="24"/>
                <w:szCs w:val="24"/>
                <w:u w:val="single"/>
              </w:rPr>
            </w:pPr>
            <w:r>
              <w:rPr>
                <w:rFonts w:eastAsia="Calibri" w:cs="Times New Roman"/>
                <w:sz w:val="24"/>
                <w:szCs w:val="24"/>
              </w:rPr>
              <w:t xml:space="preserve">2.  </w:t>
            </w:r>
            <w:r w:rsidR="007E3E71">
              <w:rPr>
                <w:rFonts w:eastAsia="Calibri" w:cs="Times New Roman"/>
                <w:sz w:val="24"/>
                <w:szCs w:val="24"/>
              </w:rPr>
              <w:t xml:space="preserve">If the fisherman and his wife live in a pigsty, what does this tell us about </w:t>
            </w:r>
            <w:r w:rsidR="00FC73FB">
              <w:rPr>
                <w:rFonts w:eastAsia="Calibri" w:cs="Times New Roman"/>
                <w:sz w:val="24"/>
                <w:szCs w:val="24"/>
              </w:rPr>
              <w:t>them?</w:t>
            </w:r>
            <w:r w:rsidR="007E3E71" w:rsidRPr="006051BA" w:rsidDel="007E3E71">
              <w:rPr>
                <w:rFonts w:eastAsia="Calibri" w:cs="Times New Roman"/>
                <w:sz w:val="24"/>
                <w:szCs w:val="24"/>
                <w:u w:val="single"/>
              </w:rPr>
              <w:t xml:space="preserve"> </w:t>
            </w:r>
          </w:p>
          <w:p w14:paraId="3B0D1741" w14:textId="77777777" w:rsidR="00D1575A" w:rsidRPr="006051BA" w:rsidRDefault="00D1575A" w:rsidP="00182F99">
            <w:pPr>
              <w:spacing w:after="0" w:line="240" w:lineRule="auto"/>
              <w:rPr>
                <w:rFonts w:eastAsia="Calibri" w:cs="Times New Roman"/>
                <w:sz w:val="24"/>
                <w:szCs w:val="24"/>
              </w:rPr>
            </w:pPr>
          </w:p>
          <w:p w14:paraId="0041DDED" w14:textId="77777777" w:rsidR="006F7F0D" w:rsidRDefault="00FA722B" w:rsidP="00FA722B">
            <w:pPr>
              <w:spacing w:after="0" w:line="240" w:lineRule="auto"/>
              <w:rPr>
                <w:rFonts w:eastAsia="Calibri" w:cs="Times New Roman"/>
                <w:sz w:val="24"/>
                <w:szCs w:val="24"/>
              </w:rPr>
            </w:pPr>
            <w:r>
              <w:rPr>
                <w:rFonts w:eastAsia="Calibri" w:cs="Times New Roman"/>
                <w:sz w:val="24"/>
                <w:szCs w:val="24"/>
              </w:rPr>
              <w:t xml:space="preserve">3.  </w:t>
            </w:r>
            <w:r w:rsidR="00D1575A" w:rsidRPr="006051BA">
              <w:rPr>
                <w:rFonts w:eastAsia="Calibri" w:cs="Times New Roman"/>
                <w:sz w:val="24"/>
                <w:szCs w:val="24"/>
              </w:rPr>
              <w:t>Why did the wife want her husband to go back to the fish?</w:t>
            </w:r>
          </w:p>
          <w:p w14:paraId="79EB813F" w14:textId="77777777" w:rsidR="006F7F0D" w:rsidRDefault="006F7F0D" w:rsidP="00182F99">
            <w:pPr>
              <w:pStyle w:val="ColorfulList-Accent11"/>
              <w:rPr>
                <w:rFonts w:eastAsia="Calibri" w:cs="Times New Roman"/>
                <w:sz w:val="24"/>
                <w:szCs w:val="24"/>
              </w:rPr>
            </w:pPr>
          </w:p>
          <w:p w14:paraId="5ACA37E9" w14:textId="77777777" w:rsidR="00F93FBA" w:rsidRDefault="00F93FBA" w:rsidP="00F93FBA">
            <w:pPr>
              <w:spacing w:after="0" w:line="240" w:lineRule="auto"/>
              <w:rPr>
                <w:rFonts w:eastAsia="Calibri" w:cs="Times New Roman"/>
                <w:sz w:val="24"/>
                <w:szCs w:val="24"/>
              </w:rPr>
            </w:pPr>
          </w:p>
          <w:p w14:paraId="1ACFCEC6" w14:textId="77777777" w:rsidR="00F93FBA" w:rsidRDefault="00F93FBA" w:rsidP="00F93FBA">
            <w:pPr>
              <w:spacing w:after="0" w:line="240" w:lineRule="auto"/>
              <w:rPr>
                <w:rFonts w:eastAsia="Calibri" w:cs="Times New Roman"/>
                <w:sz w:val="24"/>
                <w:szCs w:val="24"/>
              </w:rPr>
            </w:pPr>
          </w:p>
          <w:p w14:paraId="313C2F56" w14:textId="77777777" w:rsidR="00F93FBA" w:rsidRPr="006051BA" w:rsidRDefault="00F93FBA" w:rsidP="00F93FBA">
            <w:pPr>
              <w:spacing w:after="0" w:line="240" w:lineRule="auto"/>
              <w:rPr>
                <w:rFonts w:eastAsia="Calibri" w:cs="Times New Roman"/>
                <w:sz w:val="24"/>
                <w:szCs w:val="24"/>
              </w:rPr>
            </w:pPr>
            <w:r>
              <w:rPr>
                <w:rFonts w:eastAsia="Calibri" w:cs="Times New Roman"/>
                <w:sz w:val="24"/>
                <w:szCs w:val="24"/>
              </w:rPr>
              <w:t xml:space="preserve">4.  </w:t>
            </w:r>
            <w:r w:rsidRPr="006051BA">
              <w:rPr>
                <w:rFonts w:eastAsia="Calibri" w:cs="Times New Roman"/>
                <w:sz w:val="24"/>
                <w:szCs w:val="24"/>
              </w:rPr>
              <w:t>How do you know from the story that the fish granted the wife’s wish?</w:t>
            </w:r>
          </w:p>
          <w:p w14:paraId="6CF0D2ED" w14:textId="77777777" w:rsidR="00FA722B" w:rsidRDefault="00FA722B" w:rsidP="00FA722B">
            <w:pPr>
              <w:spacing w:after="0" w:line="240" w:lineRule="auto"/>
              <w:rPr>
                <w:rFonts w:eastAsia="Calibri" w:cs="Times New Roman"/>
                <w:sz w:val="24"/>
                <w:szCs w:val="24"/>
              </w:rPr>
            </w:pPr>
          </w:p>
          <w:p w14:paraId="6DD8C262" w14:textId="77777777" w:rsidR="00FA722B" w:rsidRDefault="00FA722B" w:rsidP="00FA722B">
            <w:pPr>
              <w:spacing w:after="0" w:line="240" w:lineRule="auto"/>
              <w:rPr>
                <w:rFonts w:eastAsia="Calibri" w:cs="Times New Roman"/>
                <w:sz w:val="24"/>
                <w:szCs w:val="24"/>
              </w:rPr>
            </w:pPr>
          </w:p>
          <w:p w14:paraId="2FA62635" w14:textId="77777777" w:rsidR="00FA722B" w:rsidRDefault="00F93FBA" w:rsidP="00FA722B">
            <w:pPr>
              <w:spacing w:after="0" w:line="240" w:lineRule="auto"/>
              <w:rPr>
                <w:rFonts w:eastAsia="Calibri" w:cs="Times New Roman"/>
                <w:sz w:val="24"/>
                <w:szCs w:val="24"/>
              </w:rPr>
            </w:pPr>
            <w:r>
              <w:rPr>
                <w:rFonts w:eastAsia="Calibri" w:cs="Times New Roman"/>
                <w:sz w:val="24"/>
                <w:szCs w:val="24"/>
              </w:rPr>
              <w:t>5</w:t>
            </w:r>
            <w:r w:rsidR="00FA722B">
              <w:rPr>
                <w:rFonts w:eastAsia="Calibri" w:cs="Times New Roman"/>
                <w:sz w:val="24"/>
                <w:szCs w:val="24"/>
              </w:rPr>
              <w:t xml:space="preserve">.  </w:t>
            </w:r>
            <w:r w:rsidR="006F7F0D">
              <w:rPr>
                <w:rFonts w:eastAsia="Calibri" w:cs="Times New Roman"/>
                <w:sz w:val="24"/>
                <w:szCs w:val="24"/>
              </w:rPr>
              <w:t>What does it mean that the fisherman’s “heart was very heavy” as he went to ask the fish for another favor?</w:t>
            </w:r>
            <w:r w:rsidR="00D1575A" w:rsidRPr="006051BA">
              <w:rPr>
                <w:rFonts w:eastAsia="Calibri" w:cs="Times New Roman"/>
                <w:sz w:val="24"/>
                <w:szCs w:val="24"/>
              </w:rPr>
              <w:t xml:space="preserve">    </w:t>
            </w:r>
          </w:p>
          <w:p w14:paraId="14149BCB" w14:textId="77777777" w:rsidR="00F93FBA" w:rsidRDefault="00F93FBA" w:rsidP="00F93FBA">
            <w:pPr>
              <w:spacing w:after="0" w:line="240" w:lineRule="auto"/>
              <w:rPr>
                <w:rFonts w:eastAsia="Calibri" w:cs="Times New Roman"/>
                <w:sz w:val="24"/>
                <w:szCs w:val="24"/>
              </w:rPr>
            </w:pPr>
          </w:p>
          <w:p w14:paraId="75A97ABB" w14:textId="77777777" w:rsidR="004F2B38" w:rsidRPr="006051BA" w:rsidRDefault="004F2B38" w:rsidP="00C963A3">
            <w:pPr>
              <w:spacing w:after="0" w:line="240" w:lineRule="auto"/>
              <w:rPr>
                <w:rFonts w:eastAsia="Calibri" w:cs="Times New Roman"/>
                <w:sz w:val="24"/>
                <w:szCs w:val="24"/>
              </w:rPr>
            </w:pPr>
          </w:p>
          <w:p w14:paraId="01D65CC9" w14:textId="77777777" w:rsidR="003529D0" w:rsidRPr="006051BA" w:rsidRDefault="007E3E71" w:rsidP="00FA722B">
            <w:pPr>
              <w:spacing w:after="0" w:line="240" w:lineRule="auto"/>
              <w:rPr>
                <w:rFonts w:eastAsia="Calibri" w:cs="Times New Roman"/>
                <w:sz w:val="24"/>
                <w:szCs w:val="24"/>
              </w:rPr>
            </w:pPr>
            <w:r>
              <w:rPr>
                <w:rFonts w:eastAsia="Calibri" w:cs="Times New Roman"/>
                <w:sz w:val="24"/>
                <w:szCs w:val="24"/>
              </w:rPr>
              <w:t>6</w:t>
            </w:r>
            <w:r w:rsidR="00FA722B">
              <w:rPr>
                <w:rFonts w:eastAsia="Calibri" w:cs="Times New Roman"/>
                <w:sz w:val="24"/>
                <w:szCs w:val="24"/>
              </w:rPr>
              <w:t xml:space="preserve">.  </w:t>
            </w:r>
            <w:r w:rsidR="00D1575A" w:rsidRPr="006051BA">
              <w:rPr>
                <w:rFonts w:eastAsia="Calibri" w:cs="Times New Roman"/>
                <w:sz w:val="24"/>
                <w:szCs w:val="24"/>
              </w:rPr>
              <w:t>What did the wife think of her new castle?</w:t>
            </w:r>
          </w:p>
          <w:p w14:paraId="17B24072" w14:textId="77777777" w:rsidR="00FA722B" w:rsidRDefault="00FA722B" w:rsidP="00D1575A">
            <w:pPr>
              <w:spacing w:after="0" w:line="240" w:lineRule="auto"/>
              <w:rPr>
                <w:rFonts w:eastAsia="Calibri" w:cs="Times New Roman"/>
                <w:sz w:val="24"/>
                <w:szCs w:val="24"/>
              </w:rPr>
            </w:pPr>
          </w:p>
          <w:p w14:paraId="2C5F1C73" w14:textId="77777777" w:rsidR="005818BC" w:rsidRPr="006051BA" w:rsidRDefault="007E3E71" w:rsidP="00F93FBA">
            <w:pPr>
              <w:spacing w:after="0" w:line="240" w:lineRule="auto"/>
              <w:rPr>
                <w:rFonts w:eastAsia="Calibri" w:cs="Times New Roman"/>
                <w:sz w:val="24"/>
                <w:szCs w:val="24"/>
              </w:rPr>
            </w:pPr>
            <w:r>
              <w:rPr>
                <w:rFonts w:eastAsia="Calibri" w:cs="Times New Roman"/>
                <w:sz w:val="24"/>
                <w:szCs w:val="24"/>
              </w:rPr>
              <w:t>7</w:t>
            </w:r>
            <w:r w:rsidR="00FA722B">
              <w:rPr>
                <w:rFonts w:eastAsia="Calibri" w:cs="Times New Roman"/>
                <w:sz w:val="24"/>
                <w:szCs w:val="24"/>
              </w:rPr>
              <w:t xml:space="preserve">.  </w:t>
            </w:r>
            <w:r w:rsidR="00D1575A" w:rsidRPr="006051BA">
              <w:rPr>
                <w:rFonts w:eastAsia="Calibri" w:cs="Times New Roman"/>
                <w:sz w:val="24"/>
                <w:szCs w:val="24"/>
              </w:rPr>
              <w:t xml:space="preserve">What does </w:t>
            </w:r>
            <w:r w:rsidR="00FA722B">
              <w:rPr>
                <w:rFonts w:eastAsia="Calibri" w:cs="Times New Roman"/>
                <w:sz w:val="24"/>
                <w:szCs w:val="24"/>
              </w:rPr>
              <w:t>“</w:t>
            </w:r>
            <w:r w:rsidR="00D1575A" w:rsidRPr="006051BA">
              <w:rPr>
                <w:rFonts w:eastAsia="Calibri" w:cs="Times New Roman"/>
                <w:sz w:val="24"/>
                <w:szCs w:val="24"/>
              </w:rPr>
              <w:t>sleep upon it</w:t>
            </w:r>
            <w:r w:rsidR="00FA722B">
              <w:rPr>
                <w:rFonts w:eastAsia="Calibri" w:cs="Times New Roman"/>
                <w:sz w:val="24"/>
                <w:szCs w:val="24"/>
              </w:rPr>
              <w:t>”</w:t>
            </w:r>
            <w:r w:rsidR="00D1575A" w:rsidRPr="006051BA">
              <w:rPr>
                <w:rFonts w:eastAsia="Calibri" w:cs="Times New Roman"/>
                <w:sz w:val="24"/>
                <w:szCs w:val="24"/>
              </w:rPr>
              <w:t xml:space="preserve"> mean?</w:t>
            </w:r>
          </w:p>
        </w:tc>
        <w:tc>
          <w:tcPr>
            <w:tcW w:w="6889" w:type="dxa"/>
          </w:tcPr>
          <w:p w14:paraId="57D339BF" w14:textId="77777777" w:rsidR="003C1ABD" w:rsidRPr="00FA722B" w:rsidRDefault="003C1ABD" w:rsidP="00C963A3">
            <w:pPr>
              <w:spacing w:after="0" w:line="240" w:lineRule="auto"/>
              <w:rPr>
                <w:rFonts w:eastAsia="Calibri" w:cs="Times New Roman"/>
                <w:sz w:val="18"/>
                <w:szCs w:val="18"/>
              </w:rPr>
            </w:pPr>
          </w:p>
          <w:p w14:paraId="5D5B49A6" w14:textId="77777777" w:rsidR="00A67AFC" w:rsidRPr="00FA722B" w:rsidRDefault="00A67AFC" w:rsidP="00A67AFC">
            <w:pPr>
              <w:rPr>
                <w:rFonts w:eastAsia="Calibri" w:cs="Times New Roman"/>
                <w:sz w:val="18"/>
                <w:szCs w:val="18"/>
              </w:rPr>
            </w:pPr>
          </w:p>
          <w:p w14:paraId="12254969" w14:textId="77777777" w:rsidR="00FA722B" w:rsidRPr="00FA722B" w:rsidRDefault="00FA722B" w:rsidP="00FA722B">
            <w:pPr>
              <w:pStyle w:val="MediumGrid1-Accent21"/>
              <w:ind w:left="0"/>
              <w:rPr>
                <w:rFonts w:eastAsia="Calibri"/>
                <w:sz w:val="18"/>
                <w:szCs w:val="18"/>
              </w:rPr>
            </w:pPr>
          </w:p>
          <w:p w14:paraId="3B7E0E65" w14:textId="77777777" w:rsidR="00FA722B" w:rsidRDefault="00FA722B" w:rsidP="00FA722B">
            <w:pPr>
              <w:pStyle w:val="MediumGrid1-Accent21"/>
              <w:ind w:left="0"/>
              <w:rPr>
                <w:rFonts w:eastAsia="Calibri"/>
                <w:sz w:val="24"/>
                <w:szCs w:val="24"/>
              </w:rPr>
            </w:pPr>
          </w:p>
          <w:p w14:paraId="6DFB1CF1" w14:textId="77777777" w:rsidR="00FA722B" w:rsidRDefault="00FA722B" w:rsidP="00FA722B">
            <w:pPr>
              <w:pStyle w:val="MediumGrid1-Accent21"/>
              <w:ind w:left="0"/>
              <w:rPr>
                <w:rFonts w:eastAsia="Calibri"/>
                <w:sz w:val="24"/>
                <w:szCs w:val="24"/>
              </w:rPr>
            </w:pPr>
          </w:p>
          <w:p w14:paraId="55924B1A" w14:textId="77777777" w:rsidR="00FA722B" w:rsidRDefault="00FA722B" w:rsidP="00FA722B">
            <w:pPr>
              <w:pStyle w:val="MediumGrid1-Accent21"/>
              <w:ind w:left="0"/>
              <w:rPr>
                <w:rFonts w:eastAsia="Calibri"/>
                <w:sz w:val="24"/>
                <w:szCs w:val="24"/>
              </w:rPr>
            </w:pPr>
          </w:p>
          <w:p w14:paraId="68580088" w14:textId="77777777" w:rsidR="00FA722B" w:rsidRDefault="00FA722B" w:rsidP="00FA722B">
            <w:pPr>
              <w:pStyle w:val="MediumGrid1-Accent21"/>
              <w:ind w:left="0"/>
              <w:rPr>
                <w:rFonts w:eastAsia="Calibri"/>
                <w:sz w:val="24"/>
                <w:szCs w:val="24"/>
              </w:rPr>
            </w:pPr>
          </w:p>
          <w:p w14:paraId="13194451" w14:textId="77777777" w:rsidR="00AB78E8" w:rsidRDefault="00AB78E8" w:rsidP="00FA722B">
            <w:pPr>
              <w:pStyle w:val="MediumGrid1-Accent21"/>
              <w:ind w:left="0"/>
              <w:rPr>
                <w:rFonts w:eastAsia="Calibri"/>
                <w:sz w:val="24"/>
                <w:szCs w:val="24"/>
              </w:rPr>
            </w:pPr>
          </w:p>
          <w:p w14:paraId="4B5E81E9" w14:textId="77777777" w:rsidR="00AB78E8" w:rsidRDefault="00AB78E8" w:rsidP="00FA722B">
            <w:pPr>
              <w:pStyle w:val="MediumGrid1-Accent21"/>
              <w:ind w:left="0"/>
              <w:rPr>
                <w:rFonts w:eastAsia="Calibri"/>
                <w:sz w:val="24"/>
                <w:szCs w:val="24"/>
              </w:rPr>
            </w:pPr>
          </w:p>
          <w:p w14:paraId="03AAA11D" w14:textId="77777777" w:rsidR="00AB78E8" w:rsidRDefault="00AB78E8" w:rsidP="00FA722B">
            <w:pPr>
              <w:pStyle w:val="MediumGrid1-Accent21"/>
              <w:ind w:left="0"/>
              <w:rPr>
                <w:rFonts w:eastAsia="Calibri"/>
                <w:sz w:val="24"/>
                <w:szCs w:val="24"/>
              </w:rPr>
            </w:pPr>
          </w:p>
          <w:p w14:paraId="43F3845E" w14:textId="77777777" w:rsidR="00AB78E8" w:rsidRDefault="00AB78E8" w:rsidP="00FA722B">
            <w:pPr>
              <w:pStyle w:val="MediumGrid1-Accent21"/>
              <w:ind w:left="0"/>
              <w:rPr>
                <w:rFonts w:eastAsia="Calibri"/>
                <w:sz w:val="24"/>
                <w:szCs w:val="24"/>
              </w:rPr>
            </w:pPr>
          </w:p>
          <w:p w14:paraId="7029D1C7" w14:textId="77777777" w:rsidR="00A67AFC" w:rsidRPr="006051BA" w:rsidRDefault="00AB78E8" w:rsidP="00FA722B">
            <w:pPr>
              <w:pStyle w:val="MediumGrid1-Accent21"/>
              <w:ind w:left="0"/>
              <w:rPr>
                <w:rFonts w:eastAsia="Calibri"/>
                <w:sz w:val="24"/>
                <w:szCs w:val="24"/>
              </w:rPr>
            </w:pPr>
            <w:r>
              <w:rPr>
                <w:rFonts w:eastAsia="Calibri"/>
                <w:sz w:val="24"/>
                <w:szCs w:val="24"/>
              </w:rPr>
              <w:t xml:space="preserve">1. </w:t>
            </w:r>
            <w:r w:rsidR="00FA722B">
              <w:rPr>
                <w:rFonts w:eastAsia="Calibri"/>
                <w:sz w:val="24"/>
                <w:szCs w:val="24"/>
              </w:rPr>
              <w:t xml:space="preserve"> </w:t>
            </w:r>
            <w:r w:rsidR="00A67AFC" w:rsidRPr="006051BA">
              <w:rPr>
                <w:rFonts w:eastAsia="Calibri"/>
                <w:sz w:val="24"/>
                <w:szCs w:val="24"/>
              </w:rPr>
              <w:t xml:space="preserve">He </w:t>
            </w:r>
            <w:proofErr w:type="gramStart"/>
            <w:r w:rsidR="00A67AFC" w:rsidRPr="006051BA">
              <w:rPr>
                <w:rFonts w:eastAsia="Calibri"/>
                <w:sz w:val="24"/>
                <w:szCs w:val="24"/>
              </w:rPr>
              <w:t>was scared of</w:t>
            </w:r>
            <w:proofErr w:type="gramEnd"/>
            <w:r w:rsidR="00A67AFC" w:rsidRPr="006051BA">
              <w:rPr>
                <w:rFonts w:eastAsia="Calibri"/>
                <w:sz w:val="24"/>
                <w:szCs w:val="24"/>
              </w:rPr>
              <w:t xml:space="preserve"> the fish.  The fish talks</w:t>
            </w:r>
            <w:r w:rsidR="004A5716">
              <w:rPr>
                <w:rFonts w:eastAsia="Calibri"/>
                <w:sz w:val="24"/>
                <w:szCs w:val="24"/>
              </w:rPr>
              <w:t>.</w:t>
            </w:r>
          </w:p>
          <w:p w14:paraId="0F61B203" w14:textId="77777777" w:rsidR="00AB78E8" w:rsidRDefault="00AB78E8" w:rsidP="00FA722B">
            <w:pPr>
              <w:pStyle w:val="MediumGrid1-Accent21"/>
              <w:ind w:left="0"/>
              <w:rPr>
                <w:rFonts w:eastAsia="Calibri"/>
                <w:sz w:val="24"/>
                <w:szCs w:val="24"/>
              </w:rPr>
            </w:pPr>
          </w:p>
          <w:p w14:paraId="31F6D42A" w14:textId="1FBDC0EE" w:rsidR="00A67AFC" w:rsidRPr="006051BA" w:rsidRDefault="00AB78E8" w:rsidP="00FA722B">
            <w:pPr>
              <w:pStyle w:val="MediumGrid1-Accent21"/>
              <w:ind w:left="0"/>
              <w:rPr>
                <w:rFonts w:eastAsia="Calibri"/>
                <w:sz w:val="24"/>
                <w:szCs w:val="24"/>
              </w:rPr>
            </w:pPr>
            <w:r>
              <w:rPr>
                <w:rFonts w:eastAsia="Calibri"/>
                <w:sz w:val="24"/>
                <w:szCs w:val="24"/>
              </w:rPr>
              <w:t xml:space="preserve">2.  </w:t>
            </w:r>
            <w:r w:rsidR="00F83670">
              <w:rPr>
                <w:rFonts w:eastAsia="Calibri"/>
                <w:sz w:val="24"/>
                <w:szCs w:val="24"/>
              </w:rPr>
              <w:t>They live in a messy or dirty home</w:t>
            </w:r>
            <w:r w:rsidR="007E3E71">
              <w:rPr>
                <w:rFonts w:eastAsia="Calibri"/>
                <w:sz w:val="24"/>
                <w:szCs w:val="24"/>
              </w:rPr>
              <w:t>.</w:t>
            </w:r>
          </w:p>
          <w:p w14:paraId="65361623" w14:textId="77777777" w:rsidR="00FC73FB" w:rsidRDefault="00FC73FB" w:rsidP="00FA722B">
            <w:pPr>
              <w:pStyle w:val="MediumGrid1-Accent21"/>
              <w:ind w:left="0"/>
              <w:rPr>
                <w:rFonts w:eastAsia="Calibri"/>
                <w:sz w:val="24"/>
                <w:szCs w:val="24"/>
              </w:rPr>
            </w:pPr>
          </w:p>
          <w:p w14:paraId="66FC3679" w14:textId="77777777" w:rsidR="00F93FBA" w:rsidRDefault="00FA722B" w:rsidP="00FA722B">
            <w:pPr>
              <w:pStyle w:val="MediumGrid1-Accent21"/>
              <w:ind w:left="0"/>
              <w:rPr>
                <w:rFonts w:eastAsia="Calibri"/>
                <w:sz w:val="24"/>
                <w:szCs w:val="24"/>
              </w:rPr>
            </w:pPr>
            <w:r>
              <w:rPr>
                <w:rFonts w:eastAsia="Calibri"/>
                <w:sz w:val="24"/>
                <w:szCs w:val="24"/>
              </w:rPr>
              <w:lastRenderedPageBreak/>
              <w:t xml:space="preserve">3.  </w:t>
            </w:r>
            <w:r w:rsidR="00D1575A" w:rsidRPr="006051BA">
              <w:rPr>
                <w:rFonts w:eastAsia="Calibri"/>
                <w:sz w:val="24"/>
                <w:szCs w:val="24"/>
              </w:rPr>
              <w:t xml:space="preserve">The wife wanted the husband to go back to the fish to ask for </w:t>
            </w:r>
            <w:r w:rsidR="004A5716">
              <w:rPr>
                <w:rFonts w:eastAsia="Calibri"/>
                <w:sz w:val="24"/>
                <w:szCs w:val="24"/>
              </w:rPr>
              <w:t xml:space="preserve">a </w:t>
            </w:r>
            <w:r w:rsidR="00D1575A" w:rsidRPr="006051BA">
              <w:rPr>
                <w:rFonts w:eastAsia="Calibri"/>
                <w:sz w:val="24"/>
                <w:szCs w:val="24"/>
              </w:rPr>
              <w:t>cottage</w:t>
            </w:r>
            <w:r>
              <w:rPr>
                <w:rFonts w:eastAsia="Calibri"/>
                <w:sz w:val="24"/>
                <w:szCs w:val="24"/>
              </w:rPr>
              <w:t>.  She wanted to take advantage of what a magic fish could possibly give them.</w:t>
            </w:r>
          </w:p>
          <w:p w14:paraId="74C2A029" w14:textId="77777777" w:rsidR="00FC73FB" w:rsidRDefault="00FC73FB" w:rsidP="00FA722B">
            <w:pPr>
              <w:pStyle w:val="MediumGrid1-Accent21"/>
              <w:ind w:left="0"/>
              <w:rPr>
                <w:rFonts w:eastAsia="Calibri"/>
                <w:sz w:val="24"/>
                <w:szCs w:val="24"/>
              </w:rPr>
            </w:pPr>
          </w:p>
          <w:p w14:paraId="69874DC9" w14:textId="77777777" w:rsidR="009D63D9" w:rsidRDefault="009D63D9" w:rsidP="00FA722B">
            <w:pPr>
              <w:pStyle w:val="MediumGrid1-Accent21"/>
              <w:ind w:left="0"/>
              <w:rPr>
                <w:rFonts w:eastAsia="Calibri"/>
                <w:sz w:val="24"/>
                <w:szCs w:val="24"/>
              </w:rPr>
            </w:pPr>
          </w:p>
          <w:p w14:paraId="06C012D5" w14:textId="77777777" w:rsidR="00D1575A" w:rsidRDefault="00F93FBA" w:rsidP="00FA722B">
            <w:pPr>
              <w:pStyle w:val="MediumGrid1-Accent21"/>
              <w:ind w:left="0"/>
              <w:rPr>
                <w:rFonts w:eastAsia="Calibri"/>
                <w:sz w:val="24"/>
                <w:szCs w:val="24"/>
              </w:rPr>
            </w:pPr>
            <w:r>
              <w:rPr>
                <w:rFonts w:eastAsia="Calibri"/>
                <w:sz w:val="24"/>
                <w:szCs w:val="24"/>
              </w:rPr>
              <w:t xml:space="preserve">4.  </w:t>
            </w:r>
            <w:r w:rsidRPr="006051BA">
              <w:rPr>
                <w:rFonts w:eastAsia="Calibri"/>
                <w:sz w:val="24"/>
                <w:szCs w:val="24"/>
              </w:rPr>
              <w:t>When the husband returned home</w:t>
            </w:r>
            <w:r>
              <w:rPr>
                <w:rFonts w:eastAsia="Calibri"/>
                <w:sz w:val="24"/>
                <w:szCs w:val="24"/>
              </w:rPr>
              <w:t>,</w:t>
            </w:r>
            <w:r w:rsidRPr="006051BA">
              <w:rPr>
                <w:rFonts w:eastAsia="Calibri"/>
                <w:sz w:val="24"/>
                <w:szCs w:val="24"/>
              </w:rPr>
              <w:t xml:space="preserve"> there stood a cottage.</w:t>
            </w:r>
          </w:p>
          <w:p w14:paraId="119F1DB2" w14:textId="77777777" w:rsidR="00F93FBA" w:rsidRDefault="00F93FBA" w:rsidP="00FA722B">
            <w:pPr>
              <w:pStyle w:val="MediumGrid1-Accent21"/>
              <w:ind w:left="0"/>
              <w:rPr>
                <w:rFonts w:eastAsia="Calibri"/>
                <w:sz w:val="24"/>
                <w:szCs w:val="24"/>
              </w:rPr>
            </w:pPr>
          </w:p>
          <w:p w14:paraId="2042DE81" w14:textId="77777777" w:rsidR="00FC73FB" w:rsidRDefault="00FC73FB" w:rsidP="00FA722B">
            <w:pPr>
              <w:pStyle w:val="MediumGrid1-Accent21"/>
              <w:ind w:left="0"/>
              <w:rPr>
                <w:rFonts w:eastAsia="Calibri"/>
                <w:sz w:val="24"/>
                <w:szCs w:val="24"/>
              </w:rPr>
            </w:pPr>
          </w:p>
          <w:p w14:paraId="405EAE1D" w14:textId="77777777" w:rsidR="006F7F0D" w:rsidRDefault="00F93FBA" w:rsidP="00FA722B">
            <w:pPr>
              <w:pStyle w:val="MediumGrid1-Accent21"/>
              <w:ind w:left="0"/>
              <w:rPr>
                <w:rFonts w:eastAsia="Calibri"/>
                <w:sz w:val="24"/>
                <w:szCs w:val="24"/>
              </w:rPr>
            </w:pPr>
            <w:r>
              <w:rPr>
                <w:rFonts w:eastAsia="Calibri"/>
                <w:sz w:val="24"/>
                <w:szCs w:val="24"/>
              </w:rPr>
              <w:t>5</w:t>
            </w:r>
            <w:r w:rsidR="00FA722B">
              <w:rPr>
                <w:rFonts w:eastAsia="Calibri"/>
                <w:sz w:val="24"/>
                <w:szCs w:val="24"/>
              </w:rPr>
              <w:t xml:space="preserve">.  </w:t>
            </w:r>
            <w:r w:rsidR="006F7F0D">
              <w:rPr>
                <w:rFonts w:eastAsia="Calibri"/>
                <w:sz w:val="24"/>
                <w:szCs w:val="24"/>
              </w:rPr>
              <w:t>The fisherman was worried that the fish would be angry if he asked for something more.</w:t>
            </w:r>
          </w:p>
          <w:p w14:paraId="0B4A71AB" w14:textId="77777777" w:rsidR="00D1575A" w:rsidRDefault="00D1575A" w:rsidP="00FA722B">
            <w:pPr>
              <w:pStyle w:val="MediumGrid1-Accent21"/>
              <w:ind w:left="0"/>
              <w:rPr>
                <w:rFonts w:eastAsia="Calibri"/>
                <w:sz w:val="24"/>
                <w:szCs w:val="24"/>
              </w:rPr>
            </w:pPr>
          </w:p>
          <w:p w14:paraId="41F76C83" w14:textId="77777777" w:rsidR="00A67AFC" w:rsidRDefault="007E3E71" w:rsidP="00FA722B">
            <w:pPr>
              <w:pStyle w:val="MediumGrid1-Accent21"/>
              <w:ind w:left="0"/>
              <w:rPr>
                <w:rFonts w:eastAsia="Calibri"/>
                <w:sz w:val="24"/>
                <w:szCs w:val="24"/>
              </w:rPr>
            </w:pPr>
            <w:r>
              <w:rPr>
                <w:rFonts w:eastAsia="Calibri"/>
                <w:sz w:val="24"/>
                <w:szCs w:val="24"/>
              </w:rPr>
              <w:t>6</w:t>
            </w:r>
            <w:r w:rsidR="00FA722B">
              <w:rPr>
                <w:rFonts w:eastAsia="Calibri"/>
                <w:sz w:val="24"/>
                <w:szCs w:val="24"/>
              </w:rPr>
              <w:t xml:space="preserve">.  </w:t>
            </w:r>
            <w:r w:rsidR="00D1575A" w:rsidRPr="006051BA">
              <w:rPr>
                <w:rFonts w:eastAsia="Calibri"/>
                <w:sz w:val="24"/>
                <w:szCs w:val="24"/>
              </w:rPr>
              <w:t>She thought it was grand.</w:t>
            </w:r>
          </w:p>
          <w:p w14:paraId="4C0AAAB1" w14:textId="77777777" w:rsidR="00FC73FB" w:rsidRPr="006051BA" w:rsidRDefault="00FC73FB" w:rsidP="00FA722B">
            <w:pPr>
              <w:pStyle w:val="MediumGrid1-Accent21"/>
              <w:ind w:left="0"/>
              <w:rPr>
                <w:rFonts w:eastAsia="Calibri"/>
                <w:sz w:val="24"/>
                <w:szCs w:val="24"/>
              </w:rPr>
            </w:pPr>
          </w:p>
          <w:p w14:paraId="50431E9E" w14:textId="77777777" w:rsidR="004A0642" w:rsidRPr="006051BA" w:rsidRDefault="007E3E71" w:rsidP="00F93FBA">
            <w:pPr>
              <w:pStyle w:val="MediumGrid1-Accent21"/>
              <w:ind w:left="0"/>
              <w:rPr>
                <w:rFonts w:eastAsia="Calibri"/>
                <w:sz w:val="24"/>
                <w:szCs w:val="24"/>
              </w:rPr>
            </w:pPr>
            <w:r>
              <w:rPr>
                <w:rFonts w:eastAsia="Calibri"/>
                <w:sz w:val="24"/>
                <w:szCs w:val="24"/>
              </w:rPr>
              <w:t>7</w:t>
            </w:r>
            <w:r w:rsidR="00FA722B">
              <w:rPr>
                <w:rFonts w:eastAsia="Calibri"/>
                <w:sz w:val="24"/>
                <w:szCs w:val="24"/>
              </w:rPr>
              <w:t xml:space="preserve">.  </w:t>
            </w:r>
            <w:r w:rsidR="00D1575A" w:rsidRPr="006051BA">
              <w:rPr>
                <w:rFonts w:eastAsia="Calibri"/>
                <w:sz w:val="24"/>
                <w:szCs w:val="24"/>
              </w:rPr>
              <w:t>The wife wants to sleep and wait until the morning to decide if she is happy with the castle.</w:t>
            </w:r>
          </w:p>
        </w:tc>
      </w:tr>
      <w:tr w:rsidR="00CD6B7F" w:rsidRPr="00CD6B7F" w14:paraId="2A239D84" w14:textId="77777777" w:rsidTr="00182F99">
        <w:trPr>
          <w:trHeight w:val="147"/>
        </w:trPr>
        <w:tc>
          <w:tcPr>
            <w:tcW w:w="6449" w:type="dxa"/>
          </w:tcPr>
          <w:p w14:paraId="58AD7E47" w14:textId="77777777" w:rsidR="00177848" w:rsidRPr="009D63D9" w:rsidRDefault="00D1575A" w:rsidP="00C963A3">
            <w:pPr>
              <w:spacing w:after="0" w:line="240" w:lineRule="auto"/>
              <w:rPr>
                <w:rFonts w:eastAsia="Calibri" w:cs="Times New Roman"/>
                <w:b/>
                <w:sz w:val="24"/>
                <w:szCs w:val="24"/>
              </w:rPr>
            </w:pPr>
            <w:r w:rsidRPr="009D63D9">
              <w:rPr>
                <w:rFonts w:eastAsia="Calibri" w:cs="Times New Roman"/>
                <w:b/>
                <w:sz w:val="24"/>
                <w:szCs w:val="24"/>
              </w:rPr>
              <w:lastRenderedPageBreak/>
              <w:t>THIRD READING:  Paragraphs 10-17</w:t>
            </w:r>
          </w:p>
          <w:p w14:paraId="12D24CC7" w14:textId="77777777" w:rsidR="003C1ABD" w:rsidRPr="006051BA" w:rsidRDefault="003C1ABD" w:rsidP="00C963A3">
            <w:pPr>
              <w:spacing w:after="0" w:line="240" w:lineRule="auto"/>
              <w:rPr>
                <w:rFonts w:eastAsia="Calibri" w:cs="Times New Roman"/>
                <w:sz w:val="24"/>
                <w:szCs w:val="24"/>
              </w:rPr>
            </w:pPr>
          </w:p>
          <w:p w14:paraId="28D81FBF" w14:textId="77777777" w:rsidR="00D1575A" w:rsidRPr="006051BA" w:rsidRDefault="00D1575A" w:rsidP="00D1575A">
            <w:pPr>
              <w:pStyle w:val="MediumGrid1-Accent21"/>
              <w:numPr>
                <w:ilvl w:val="0"/>
                <w:numId w:val="20"/>
              </w:numPr>
              <w:spacing w:after="0" w:line="240" w:lineRule="auto"/>
              <w:rPr>
                <w:rFonts w:eastAsia="Calibri"/>
                <w:sz w:val="24"/>
                <w:szCs w:val="24"/>
              </w:rPr>
            </w:pPr>
            <w:r w:rsidRPr="006051BA">
              <w:rPr>
                <w:rFonts w:eastAsia="Calibri"/>
                <w:sz w:val="24"/>
                <w:szCs w:val="24"/>
              </w:rPr>
              <w:t xml:space="preserve"> </w:t>
            </w:r>
            <w:r w:rsidR="007E3E71">
              <w:rPr>
                <w:rFonts w:eastAsia="Calibri"/>
                <w:sz w:val="24"/>
                <w:szCs w:val="24"/>
              </w:rPr>
              <w:t>How did the wife feel about her new castle</w:t>
            </w:r>
            <w:r w:rsidRPr="006051BA">
              <w:rPr>
                <w:rFonts w:eastAsia="Calibri"/>
                <w:sz w:val="24"/>
                <w:szCs w:val="24"/>
              </w:rPr>
              <w:t>?</w:t>
            </w:r>
            <w:r w:rsidR="00AB78E8">
              <w:rPr>
                <w:rFonts w:eastAsia="Calibri"/>
                <w:sz w:val="24"/>
                <w:szCs w:val="24"/>
              </w:rPr>
              <w:t xml:space="preserve">  What clues in the story tell us?</w:t>
            </w:r>
          </w:p>
          <w:p w14:paraId="0646B7BC" w14:textId="77777777" w:rsidR="00D1575A" w:rsidRPr="006051BA" w:rsidRDefault="00D1575A" w:rsidP="00D1575A">
            <w:pPr>
              <w:pStyle w:val="MediumGrid1-Accent21"/>
              <w:spacing w:after="0" w:line="240" w:lineRule="auto"/>
              <w:rPr>
                <w:rFonts w:eastAsia="Calibri"/>
                <w:sz w:val="24"/>
                <w:szCs w:val="24"/>
              </w:rPr>
            </w:pPr>
          </w:p>
          <w:p w14:paraId="62035680" w14:textId="77777777" w:rsidR="00D1575A" w:rsidRPr="006051BA" w:rsidRDefault="00D1575A" w:rsidP="00D1575A">
            <w:pPr>
              <w:pStyle w:val="MediumGrid1-Accent21"/>
              <w:numPr>
                <w:ilvl w:val="0"/>
                <w:numId w:val="20"/>
              </w:numPr>
              <w:spacing w:after="0" w:line="240" w:lineRule="auto"/>
              <w:rPr>
                <w:rFonts w:eastAsia="Calibri"/>
                <w:sz w:val="24"/>
                <w:szCs w:val="24"/>
              </w:rPr>
            </w:pPr>
            <w:r w:rsidRPr="006051BA">
              <w:rPr>
                <w:rFonts w:eastAsia="Calibri"/>
                <w:sz w:val="24"/>
                <w:szCs w:val="24"/>
              </w:rPr>
              <w:t xml:space="preserve"> Why did the wife send</w:t>
            </w:r>
            <w:r w:rsidR="004A5716">
              <w:rPr>
                <w:rFonts w:eastAsia="Calibri"/>
                <w:sz w:val="24"/>
                <w:szCs w:val="24"/>
              </w:rPr>
              <w:t xml:space="preserve"> the fisherman back to the fish?</w:t>
            </w:r>
          </w:p>
          <w:p w14:paraId="351A56F9" w14:textId="77777777" w:rsidR="00D1575A" w:rsidRPr="006051BA" w:rsidRDefault="00D1575A" w:rsidP="00D1575A">
            <w:pPr>
              <w:pStyle w:val="MediumGrid1-Accent21"/>
              <w:spacing w:after="0" w:line="240" w:lineRule="auto"/>
              <w:ind w:left="0"/>
              <w:rPr>
                <w:rFonts w:eastAsia="Calibri"/>
                <w:sz w:val="24"/>
                <w:szCs w:val="24"/>
              </w:rPr>
            </w:pPr>
          </w:p>
          <w:p w14:paraId="4E876C91" w14:textId="77777777" w:rsidR="00B57C15" w:rsidRPr="00FC73FB" w:rsidRDefault="00D1575A" w:rsidP="00523067">
            <w:pPr>
              <w:pStyle w:val="MediumGrid1-Accent21"/>
              <w:numPr>
                <w:ilvl w:val="0"/>
                <w:numId w:val="20"/>
              </w:numPr>
              <w:spacing w:after="0" w:line="240" w:lineRule="auto"/>
              <w:ind w:left="0"/>
              <w:rPr>
                <w:rFonts w:eastAsia="Calibri"/>
                <w:sz w:val="24"/>
                <w:szCs w:val="24"/>
              </w:rPr>
            </w:pPr>
            <w:r w:rsidRPr="00FC73FB">
              <w:rPr>
                <w:rFonts w:eastAsia="Calibri"/>
                <w:sz w:val="24"/>
                <w:szCs w:val="24"/>
              </w:rPr>
              <w:t xml:space="preserve"> </w:t>
            </w:r>
            <w:r w:rsidR="007E3E71" w:rsidRPr="00FC73FB">
              <w:rPr>
                <w:rFonts w:eastAsia="Calibri"/>
                <w:sz w:val="24"/>
                <w:szCs w:val="24"/>
              </w:rPr>
              <w:t xml:space="preserve">      3.  </w:t>
            </w:r>
            <w:r w:rsidR="00B57C15" w:rsidRPr="00FC73FB">
              <w:rPr>
                <w:rFonts w:eastAsia="Calibri"/>
                <w:sz w:val="24"/>
                <w:szCs w:val="24"/>
              </w:rPr>
              <w:t xml:space="preserve">How did the wife feel about being </w:t>
            </w:r>
            <w:r w:rsidR="00FC73FB" w:rsidRPr="00FC73FB">
              <w:rPr>
                <w:rFonts w:eastAsia="Calibri"/>
                <w:sz w:val="24"/>
                <w:szCs w:val="24"/>
              </w:rPr>
              <w:t>king?</w:t>
            </w:r>
          </w:p>
          <w:p w14:paraId="3C5CD5E9" w14:textId="77777777" w:rsidR="00AB78E8" w:rsidRDefault="00AB78E8" w:rsidP="00182F99">
            <w:pPr>
              <w:pStyle w:val="MediumGrid1-Accent21"/>
              <w:spacing w:after="0" w:line="240" w:lineRule="auto"/>
              <w:rPr>
                <w:rFonts w:eastAsia="Calibri"/>
                <w:sz w:val="24"/>
                <w:szCs w:val="24"/>
              </w:rPr>
            </w:pPr>
          </w:p>
          <w:p w14:paraId="50872050" w14:textId="77777777" w:rsidR="00C02137" w:rsidRPr="00AB78E8" w:rsidRDefault="00AB78E8">
            <w:pPr>
              <w:pStyle w:val="MediumGrid1-Accent21"/>
              <w:numPr>
                <w:ilvl w:val="0"/>
                <w:numId w:val="20"/>
              </w:numPr>
              <w:spacing w:after="0" w:line="240" w:lineRule="auto"/>
              <w:rPr>
                <w:rFonts w:eastAsia="Calibri"/>
                <w:sz w:val="24"/>
                <w:szCs w:val="24"/>
              </w:rPr>
            </w:pPr>
            <w:r>
              <w:rPr>
                <w:rFonts w:eastAsia="Calibri"/>
                <w:sz w:val="24"/>
                <w:szCs w:val="24"/>
              </w:rPr>
              <w:t xml:space="preserve"> </w:t>
            </w:r>
            <w:r w:rsidR="004A5716" w:rsidRPr="00AB78E8">
              <w:rPr>
                <w:rFonts w:eastAsia="Calibri" w:cs="Calibri"/>
                <w:sz w:val="24"/>
                <w:szCs w:val="24"/>
              </w:rPr>
              <w:t xml:space="preserve">What does the </w:t>
            </w:r>
            <w:r w:rsidR="00D1575A" w:rsidRPr="00AB78E8">
              <w:rPr>
                <w:rFonts w:eastAsia="Calibri" w:cs="Calibri"/>
                <w:sz w:val="24"/>
                <w:szCs w:val="24"/>
              </w:rPr>
              <w:t>husband think will be the outcome of asking to be emperor?</w:t>
            </w:r>
            <w:r w:rsidR="00C02137" w:rsidRPr="00AB78E8">
              <w:rPr>
                <w:rFonts w:eastAsia="Calibri" w:cs="Calibri"/>
                <w:sz w:val="24"/>
                <w:szCs w:val="24"/>
              </w:rPr>
              <w:t xml:space="preserve">  How is he feeling?</w:t>
            </w:r>
          </w:p>
          <w:p w14:paraId="6AEF80A4" w14:textId="77777777" w:rsidR="00F93FBA" w:rsidRPr="00C02137" w:rsidRDefault="00F93FBA" w:rsidP="00F93FBA">
            <w:pPr>
              <w:pStyle w:val="MediumGrid1-Accent21"/>
              <w:spacing w:after="0" w:line="240" w:lineRule="auto"/>
              <w:rPr>
                <w:rFonts w:eastAsia="Calibri"/>
                <w:sz w:val="24"/>
                <w:szCs w:val="24"/>
              </w:rPr>
            </w:pPr>
          </w:p>
          <w:p w14:paraId="0126FCC8" w14:textId="77777777" w:rsidR="00F93FBA" w:rsidRDefault="00C02137" w:rsidP="00F93FBA">
            <w:pPr>
              <w:pStyle w:val="MediumGrid1-Accent22"/>
              <w:numPr>
                <w:ilvl w:val="0"/>
                <w:numId w:val="20"/>
              </w:numPr>
              <w:rPr>
                <w:rFonts w:eastAsia="Calibri"/>
                <w:sz w:val="24"/>
                <w:szCs w:val="24"/>
              </w:rPr>
            </w:pPr>
            <w:r>
              <w:rPr>
                <w:rFonts w:eastAsia="Calibri"/>
                <w:sz w:val="24"/>
                <w:szCs w:val="24"/>
              </w:rPr>
              <w:lastRenderedPageBreak/>
              <w:t xml:space="preserve"> Describe the sea as the fisherman approaches to ask the fish for his wife to be emperor.  What feeling does this description create?</w:t>
            </w:r>
          </w:p>
          <w:p w14:paraId="4FBC3908" w14:textId="77777777" w:rsidR="005818BC" w:rsidRPr="009D63D9" w:rsidRDefault="00B57C15" w:rsidP="009D63D9">
            <w:pPr>
              <w:pStyle w:val="MediumGrid1-Accent22"/>
              <w:numPr>
                <w:ilvl w:val="0"/>
                <w:numId w:val="20"/>
              </w:numPr>
              <w:rPr>
                <w:rFonts w:eastAsia="Calibri"/>
                <w:sz w:val="24"/>
                <w:szCs w:val="24"/>
              </w:rPr>
            </w:pPr>
            <w:r>
              <w:rPr>
                <w:rFonts w:eastAsia="Calibri"/>
                <w:sz w:val="24"/>
                <w:szCs w:val="24"/>
              </w:rPr>
              <w:t xml:space="preserve">How does the wife feel about being emperor?  What words does she use </w:t>
            </w:r>
            <w:r w:rsidR="00223E8B">
              <w:rPr>
                <w:rFonts w:eastAsia="Calibri"/>
                <w:sz w:val="24"/>
                <w:szCs w:val="24"/>
              </w:rPr>
              <w:t>to let us know this?</w:t>
            </w:r>
          </w:p>
        </w:tc>
        <w:tc>
          <w:tcPr>
            <w:tcW w:w="6889" w:type="dxa"/>
          </w:tcPr>
          <w:p w14:paraId="02E4C07A" w14:textId="77777777" w:rsidR="00CD6B7F" w:rsidRPr="006051BA" w:rsidRDefault="00CD6B7F" w:rsidP="00C963A3">
            <w:pPr>
              <w:spacing w:after="0" w:line="240" w:lineRule="auto"/>
              <w:rPr>
                <w:rFonts w:eastAsia="Calibri" w:cs="Times New Roman"/>
                <w:sz w:val="24"/>
                <w:szCs w:val="24"/>
              </w:rPr>
            </w:pPr>
          </w:p>
          <w:p w14:paraId="1CB8BBB9" w14:textId="77777777" w:rsidR="004A0642" w:rsidRPr="006051BA" w:rsidRDefault="004A0642" w:rsidP="00C963A3">
            <w:pPr>
              <w:spacing w:after="0" w:line="240" w:lineRule="auto"/>
              <w:rPr>
                <w:rFonts w:eastAsia="Calibri" w:cs="Times New Roman"/>
                <w:sz w:val="24"/>
                <w:szCs w:val="24"/>
              </w:rPr>
            </w:pPr>
          </w:p>
          <w:p w14:paraId="760672E9" w14:textId="77777777" w:rsidR="00C8372B" w:rsidRPr="006051BA" w:rsidRDefault="00D1575A" w:rsidP="00D1575A">
            <w:pPr>
              <w:numPr>
                <w:ilvl w:val="0"/>
                <w:numId w:val="21"/>
              </w:numPr>
              <w:spacing w:after="0" w:line="240" w:lineRule="auto"/>
              <w:rPr>
                <w:rFonts w:eastAsia="Calibri" w:cs="Times New Roman"/>
                <w:sz w:val="24"/>
                <w:szCs w:val="24"/>
              </w:rPr>
            </w:pPr>
            <w:r w:rsidRPr="006051BA">
              <w:rPr>
                <w:rFonts w:eastAsia="Calibri" w:cs="Times New Roman"/>
                <w:sz w:val="24"/>
                <w:szCs w:val="24"/>
              </w:rPr>
              <w:t xml:space="preserve"> </w:t>
            </w:r>
            <w:r w:rsidR="007E3E71">
              <w:rPr>
                <w:rFonts w:eastAsia="Calibri" w:cs="Times New Roman"/>
                <w:sz w:val="24"/>
                <w:szCs w:val="24"/>
              </w:rPr>
              <w:t>She liked the castle</w:t>
            </w:r>
            <w:r w:rsidR="00FC73FB">
              <w:rPr>
                <w:rFonts w:eastAsia="Calibri" w:cs="Times New Roman"/>
                <w:sz w:val="24"/>
                <w:szCs w:val="24"/>
              </w:rPr>
              <w:t>,</w:t>
            </w:r>
            <w:r w:rsidR="007E3E71">
              <w:rPr>
                <w:rFonts w:eastAsia="Calibri" w:cs="Times New Roman"/>
                <w:sz w:val="24"/>
                <w:szCs w:val="24"/>
              </w:rPr>
              <w:t xml:space="preserve"> but it still didn’t make her happy.  She wanted more.</w:t>
            </w:r>
          </w:p>
          <w:p w14:paraId="70734928" w14:textId="77777777" w:rsidR="00AB78E8" w:rsidRDefault="00AB78E8" w:rsidP="00182F99">
            <w:pPr>
              <w:spacing w:after="0" w:line="240" w:lineRule="auto"/>
              <w:ind w:left="720"/>
              <w:rPr>
                <w:rFonts w:eastAsia="Calibri" w:cs="Times New Roman"/>
                <w:sz w:val="24"/>
                <w:szCs w:val="24"/>
              </w:rPr>
            </w:pPr>
          </w:p>
          <w:p w14:paraId="11CA6EC2" w14:textId="77777777" w:rsidR="00C8372B" w:rsidRPr="00AB78E8" w:rsidRDefault="00D1575A" w:rsidP="00182F99">
            <w:pPr>
              <w:pStyle w:val="ListParagraph"/>
              <w:numPr>
                <w:ilvl w:val="0"/>
                <w:numId w:val="21"/>
              </w:numPr>
              <w:spacing w:after="0" w:line="240" w:lineRule="auto"/>
              <w:rPr>
                <w:rFonts w:eastAsia="Calibri" w:cs="Times New Roman"/>
                <w:sz w:val="24"/>
                <w:szCs w:val="24"/>
              </w:rPr>
            </w:pPr>
            <w:r w:rsidRPr="00AB78E8">
              <w:rPr>
                <w:rFonts w:eastAsia="Calibri" w:cs="Times New Roman"/>
                <w:sz w:val="24"/>
                <w:szCs w:val="24"/>
              </w:rPr>
              <w:t xml:space="preserve"> She sent him back to ask to be king.</w:t>
            </w:r>
          </w:p>
          <w:p w14:paraId="1E07B942" w14:textId="77777777" w:rsidR="00D1575A" w:rsidRPr="006051BA" w:rsidRDefault="00D1575A" w:rsidP="00C963A3">
            <w:pPr>
              <w:pStyle w:val="MediumGrid1-Accent21"/>
              <w:spacing w:after="0" w:line="240" w:lineRule="auto"/>
              <w:ind w:left="360"/>
              <w:rPr>
                <w:rFonts w:eastAsia="Calibri"/>
                <w:sz w:val="24"/>
                <w:szCs w:val="24"/>
              </w:rPr>
            </w:pPr>
          </w:p>
          <w:p w14:paraId="295AD5F8" w14:textId="77777777" w:rsidR="00D1575A" w:rsidRPr="006051BA" w:rsidRDefault="00B57C15" w:rsidP="00D1575A">
            <w:pPr>
              <w:pStyle w:val="MediumGrid1-Accent21"/>
              <w:numPr>
                <w:ilvl w:val="0"/>
                <w:numId w:val="21"/>
              </w:numPr>
              <w:spacing w:after="0" w:line="240" w:lineRule="auto"/>
              <w:rPr>
                <w:rFonts w:eastAsia="Calibri"/>
                <w:sz w:val="24"/>
                <w:szCs w:val="24"/>
              </w:rPr>
            </w:pPr>
            <w:r>
              <w:rPr>
                <w:rFonts w:eastAsia="Calibri"/>
                <w:sz w:val="24"/>
                <w:szCs w:val="24"/>
              </w:rPr>
              <w:t>She liked being king</w:t>
            </w:r>
            <w:r w:rsidR="00FC73FB">
              <w:rPr>
                <w:rFonts w:eastAsia="Calibri"/>
                <w:sz w:val="24"/>
                <w:szCs w:val="24"/>
              </w:rPr>
              <w:t>,</w:t>
            </w:r>
            <w:r>
              <w:rPr>
                <w:rFonts w:eastAsia="Calibri"/>
                <w:sz w:val="24"/>
                <w:szCs w:val="24"/>
              </w:rPr>
              <w:t xml:space="preserve"> but not for long.  She thought she would get tired of being king and wanted to be emperor.</w:t>
            </w:r>
          </w:p>
          <w:p w14:paraId="1CCF5F64" w14:textId="77777777" w:rsidR="00D1575A" w:rsidRPr="00F93FBA" w:rsidRDefault="00D1575A">
            <w:pPr>
              <w:pStyle w:val="MediumGrid1-Accent21"/>
              <w:numPr>
                <w:ilvl w:val="0"/>
                <w:numId w:val="21"/>
              </w:numPr>
              <w:spacing w:after="0" w:line="240" w:lineRule="auto"/>
              <w:rPr>
                <w:rFonts w:eastAsia="Calibri"/>
                <w:sz w:val="24"/>
                <w:szCs w:val="24"/>
              </w:rPr>
            </w:pPr>
            <w:r w:rsidRPr="00F93FBA">
              <w:rPr>
                <w:rFonts w:eastAsia="Calibri"/>
                <w:sz w:val="24"/>
                <w:szCs w:val="24"/>
              </w:rPr>
              <w:t xml:space="preserve"> He thinks asking the fish to be emperor will come to be no good.</w:t>
            </w:r>
            <w:r w:rsidR="00C02137" w:rsidRPr="00F93FBA">
              <w:rPr>
                <w:rFonts w:eastAsia="Calibri"/>
                <w:sz w:val="24"/>
                <w:szCs w:val="24"/>
              </w:rPr>
              <w:t xml:space="preserve">  The fisherman is very worried that the fish will be upset.</w:t>
            </w:r>
          </w:p>
          <w:p w14:paraId="5A8B4011" w14:textId="77777777" w:rsidR="00F93FBA" w:rsidRPr="006051BA" w:rsidRDefault="00B57C15" w:rsidP="00D1575A">
            <w:pPr>
              <w:pStyle w:val="MediumGrid1-Accent21"/>
              <w:numPr>
                <w:ilvl w:val="0"/>
                <w:numId w:val="21"/>
              </w:numPr>
              <w:spacing w:after="0" w:line="240" w:lineRule="auto"/>
              <w:rPr>
                <w:rFonts w:eastAsia="Calibri"/>
                <w:sz w:val="24"/>
                <w:szCs w:val="24"/>
              </w:rPr>
            </w:pPr>
            <w:r>
              <w:rPr>
                <w:rFonts w:eastAsia="Calibri"/>
                <w:sz w:val="24"/>
                <w:szCs w:val="24"/>
              </w:rPr>
              <w:lastRenderedPageBreak/>
              <w:t>The water was black and muddy.  The waves were rolling about.  The fisherman is nervous and worried feeling as though they will be sorry for continuously going about wanting more.</w:t>
            </w:r>
          </w:p>
          <w:p w14:paraId="2B25A39E" w14:textId="77777777" w:rsidR="00F93FBA" w:rsidRPr="00F93FBA" w:rsidRDefault="00F93FBA" w:rsidP="00F93FBA">
            <w:pPr>
              <w:pStyle w:val="MediumGrid1-Accent21"/>
              <w:numPr>
                <w:ilvl w:val="0"/>
                <w:numId w:val="21"/>
              </w:numPr>
              <w:spacing w:after="0" w:line="240" w:lineRule="auto"/>
              <w:rPr>
                <w:rFonts w:eastAsia="Calibri"/>
                <w:sz w:val="24"/>
                <w:szCs w:val="24"/>
              </w:rPr>
            </w:pPr>
            <w:r w:rsidRPr="00F93FBA">
              <w:rPr>
                <w:rFonts w:eastAsia="Calibri"/>
                <w:sz w:val="24"/>
                <w:szCs w:val="24"/>
              </w:rPr>
              <w:t>Now she wants to be pope</w:t>
            </w:r>
            <w:r w:rsidR="00FC73FB">
              <w:rPr>
                <w:rFonts w:eastAsia="Calibri"/>
                <w:sz w:val="24"/>
                <w:szCs w:val="24"/>
              </w:rPr>
              <w:t>,</w:t>
            </w:r>
            <w:r w:rsidRPr="00F93FBA">
              <w:rPr>
                <w:rFonts w:eastAsia="Calibri"/>
                <w:sz w:val="24"/>
                <w:szCs w:val="24"/>
              </w:rPr>
              <w:t xml:space="preserve"> so she wasn’t satisfied being emperor.  </w:t>
            </w:r>
          </w:p>
          <w:p w14:paraId="5E02BD43" w14:textId="77777777" w:rsidR="00C8372B" w:rsidRPr="006051BA" w:rsidRDefault="00C8372B" w:rsidP="00C963A3">
            <w:pPr>
              <w:spacing w:after="0" w:line="240" w:lineRule="auto"/>
              <w:rPr>
                <w:rFonts w:eastAsia="Calibri" w:cs="Times New Roman"/>
                <w:sz w:val="24"/>
                <w:szCs w:val="24"/>
              </w:rPr>
            </w:pPr>
          </w:p>
        </w:tc>
      </w:tr>
      <w:tr w:rsidR="00CD6B7F" w:rsidRPr="00CD6B7F" w14:paraId="2DAF927C" w14:textId="77777777" w:rsidTr="00182F99">
        <w:trPr>
          <w:trHeight w:val="1097"/>
        </w:trPr>
        <w:tc>
          <w:tcPr>
            <w:tcW w:w="6449" w:type="dxa"/>
          </w:tcPr>
          <w:p w14:paraId="335E9331" w14:textId="77777777" w:rsidR="006B0EFD" w:rsidRPr="009D63D9" w:rsidRDefault="002F6E5E" w:rsidP="00C963A3">
            <w:pPr>
              <w:spacing w:after="0" w:line="240" w:lineRule="auto"/>
              <w:rPr>
                <w:rFonts w:eastAsia="Calibri" w:cs="Times New Roman"/>
                <w:b/>
                <w:sz w:val="24"/>
                <w:szCs w:val="24"/>
              </w:rPr>
            </w:pPr>
            <w:r w:rsidRPr="009D63D9">
              <w:rPr>
                <w:rFonts w:eastAsia="Calibri" w:cs="Times New Roman"/>
                <w:b/>
                <w:sz w:val="24"/>
                <w:szCs w:val="24"/>
              </w:rPr>
              <w:lastRenderedPageBreak/>
              <w:t xml:space="preserve">FOURTH </w:t>
            </w:r>
            <w:r w:rsidR="00D94337" w:rsidRPr="009D63D9">
              <w:rPr>
                <w:rFonts w:eastAsia="Calibri" w:cs="Times New Roman"/>
                <w:b/>
                <w:sz w:val="24"/>
                <w:szCs w:val="24"/>
              </w:rPr>
              <w:t>Reading: Paragraphs 18-end</w:t>
            </w:r>
          </w:p>
          <w:p w14:paraId="4E418828" w14:textId="77777777" w:rsidR="004A0642" w:rsidRPr="006051BA" w:rsidRDefault="00D1575A" w:rsidP="00D1575A">
            <w:pPr>
              <w:pStyle w:val="MediumGrid1-Accent21"/>
              <w:numPr>
                <w:ilvl w:val="0"/>
                <w:numId w:val="22"/>
              </w:numPr>
              <w:spacing w:after="0" w:line="240" w:lineRule="auto"/>
              <w:rPr>
                <w:rFonts w:eastAsia="Calibri"/>
                <w:sz w:val="24"/>
                <w:szCs w:val="24"/>
              </w:rPr>
            </w:pPr>
            <w:r w:rsidRPr="006051BA">
              <w:rPr>
                <w:rFonts w:eastAsia="Calibri"/>
                <w:sz w:val="24"/>
                <w:szCs w:val="24"/>
              </w:rPr>
              <w:t xml:space="preserve"> As the fisherman goes back to the fish to ask if his wife can be </w:t>
            </w:r>
            <w:r w:rsidR="00E36361">
              <w:rPr>
                <w:rFonts w:eastAsia="Calibri"/>
                <w:sz w:val="24"/>
                <w:szCs w:val="24"/>
              </w:rPr>
              <w:t>P</w:t>
            </w:r>
            <w:r w:rsidRPr="006051BA">
              <w:rPr>
                <w:rFonts w:eastAsia="Calibri"/>
                <w:sz w:val="24"/>
                <w:szCs w:val="24"/>
              </w:rPr>
              <w:t xml:space="preserve">ope, why was he dreadfully frightened?  </w:t>
            </w:r>
            <w:r w:rsidR="00140187">
              <w:rPr>
                <w:rFonts w:eastAsia="Calibri"/>
                <w:sz w:val="24"/>
                <w:szCs w:val="24"/>
              </w:rPr>
              <w:t>After students have answered the question, reread paragraph 18 and h</w:t>
            </w:r>
            <w:r w:rsidRPr="006051BA">
              <w:rPr>
                <w:rFonts w:eastAsia="Calibri"/>
                <w:sz w:val="24"/>
                <w:szCs w:val="24"/>
              </w:rPr>
              <w:t>ave students act out how the fisherman was feeling.</w:t>
            </w:r>
          </w:p>
          <w:p w14:paraId="431139B4" w14:textId="77777777" w:rsidR="00D1575A" w:rsidRDefault="00140187" w:rsidP="00D1575A">
            <w:pPr>
              <w:pStyle w:val="MediumGrid1-Accent21"/>
              <w:numPr>
                <w:ilvl w:val="0"/>
                <w:numId w:val="22"/>
              </w:numPr>
              <w:spacing w:after="0" w:line="240" w:lineRule="auto"/>
              <w:rPr>
                <w:rFonts w:eastAsia="Calibri"/>
                <w:sz w:val="24"/>
                <w:szCs w:val="24"/>
              </w:rPr>
            </w:pPr>
            <w:r>
              <w:rPr>
                <w:rFonts w:eastAsia="Calibri"/>
                <w:sz w:val="24"/>
                <w:szCs w:val="24"/>
              </w:rPr>
              <w:t>Why is the wife not satisfied being Pope?</w:t>
            </w:r>
          </w:p>
          <w:p w14:paraId="06DF79B3" w14:textId="77777777" w:rsidR="00FF65EF" w:rsidRDefault="00FF65EF" w:rsidP="00182F99">
            <w:pPr>
              <w:pStyle w:val="MediumGrid1-Accent21"/>
              <w:spacing w:after="0" w:line="240" w:lineRule="auto"/>
              <w:rPr>
                <w:rFonts w:eastAsia="Calibri"/>
                <w:sz w:val="24"/>
                <w:szCs w:val="24"/>
              </w:rPr>
            </w:pPr>
          </w:p>
          <w:p w14:paraId="464C6A32" w14:textId="77777777" w:rsidR="00FF65EF" w:rsidRPr="006051BA" w:rsidRDefault="00FF65EF" w:rsidP="00182F99">
            <w:pPr>
              <w:pStyle w:val="MediumGrid1-Accent21"/>
              <w:spacing w:after="0" w:line="240" w:lineRule="auto"/>
              <w:rPr>
                <w:rFonts w:eastAsia="Calibri"/>
                <w:sz w:val="24"/>
                <w:szCs w:val="24"/>
              </w:rPr>
            </w:pPr>
          </w:p>
          <w:p w14:paraId="7C92D368" w14:textId="77777777" w:rsidR="00D1575A" w:rsidRPr="006051BA" w:rsidRDefault="00D1575A" w:rsidP="00D1575A">
            <w:pPr>
              <w:pStyle w:val="MediumGrid1-Accent21"/>
              <w:numPr>
                <w:ilvl w:val="0"/>
                <w:numId w:val="22"/>
              </w:numPr>
              <w:spacing w:after="0" w:line="240" w:lineRule="auto"/>
              <w:rPr>
                <w:rFonts w:eastAsia="Calibri"/>
                <w:sz w:val="24"/>
                <w:szCs w:val="24"/>
              </w:rPr>
            </w:pPr>
            <w:r w:rsidRPr="006051BA">
              <w:rPr>
                <w:rFonts w:eastAsia="Calibri"/>
                <w:sz w:val="24"/>
                <w:szCs w:val="24"/>
              </w:rPr>
              <w:t>If she is Lord of the sun and moon, what will she be able to control?</w:t>
            </w:r>
          </w:p>
          <w:p w14:paraId="27C5356B" w14:textId="77777777" w:rsidR="00D1575A" w:rsidRDefault="00D1575A" w:rsidP="00D1575A">
            <w:pPr>
              <w:pStyle w:val="MediumGrid1-Accent21"/>
              <w:numPr>
                <w:ilvl w:val="0"/>
                <w:numId w:val="22"/>
              </w:numPr>
              <w:spacing w:after="0" w:line="240" w:lineRule="auto"/>
              <w:rPr>
                <w:rFonts w:eastAsia="Calibri"/>
                <w:sz w:val="24"/>
                <w:szCs w:val="24"/>
              </w:rPr>
            </w:pPr>
            <w:r w:rsidRPr="006051BA">
              <w:rPr>
                <w:rFonts w:eastAsia="Calibri"/>
                <w:sz w:val="24"/>
                <w:szCs w:val="24"/>
              </w:rPr>
              <w:t>Has the weather around the fish and sea changed since the fisherman asked for her to be pope?</w:t>
            </w:r>
            <w:r w:rsidR="00FC73FB">
              <w:rPr>
                <w:rFonts w:eastAsia="Calibri"/>
                <w:sz w:val="24"/>
                <w:szCs w:val="24"/>
              </w:rPr>
              <w:t xml:space="preserve"> Describe it.</w:t>
            </w:r>
          </w:p>
          <w:p w14:paraId="539F0E6E" w14:textId="77777777" w:rsidR="00051273" w:rsidRPr="006051BA" w:rsidRDefault="00051273" w:rsidP="00182F99">
            <w:pPr>
              <w:pStyle w:val="MediumGrid1-Accent21"/>
              <w:spacing w:after="0" w:line="240" w:lineRule="auto"/>
              <w:ind w:left="615"/>
              <w:rPr>
                <w:rFonts w:eastAsia="Calibri"/>
                <w:sz w:val="24"/>
                <w:szCs w:val="24"/>
              </w:rPr>
            </w:pPr>
          </w:p>
          <w:p w14:paraId="17F97385" w14:textId="77777777" w:rsidR="00D1575A" w:rsidRDefault="00D1575A" w:rsidP="00D1575A">
            <w:pPr>
              <w:pStyle w:val="MediumGrid1-Accent21"/>
              <w:numPr>
                <w:ilvl w:val="0"/>
                <w:numId w:val="22"/>
              </w:numPr>
              <w:spacing w:after="0" w:line="240" w:lineRule="auto"/>
              <w:rPr>
                <w:rFonts w:eastAsia="Calibri"/>
                <w:sz w:val="24"/>
                <w:szCs w:val="24"/>
              </w:rPr>
            </w:pPr>
            <w:r w:rsidRPr="006051BA">
              <w:rPr>
                <w:rFonts w:eastAsia="Calibri"/>
                <w:sz w:val="24"/>
                <w:szCs w:val="24"/>
              </w:rPr>
              <w:t>How is the fisherman feeling as he is approaching the fish?</w:t>
            </w:r>
            <w:r w:rsidR="00F93FBA">
              <w:rPr>
                <w:rFonts w:eastAsia="Calibri"/>
                <w:sz w:val="24"/>
                <w:szCs w:val="24"/>
              </w:rPr>
              <w:t xml:space="preserve">  How do you know?</w:t>
            </w:r>
          </w:p>
          <w:p w14:paraId="57D17BD3" w14:textId="77777777" w:rsidR="00051273" w:rsidRPr="006051BA" w:rsidRDefault="00051273" w:rsidP="00182F99">
            <w:pPr>
              <w:pStyle w:val="MediumGrid1-Accent21"/>
              <w:spacing w:after="0" w:line="240" w:lineRule="auto"/>
              <w:ind w:left="615"/>
              <w:rPr>
                <w:rFonts w:eastAsia="Calibri"/>
                <w:sz w:val="24"/>
                <w:szCs w:val="24"/>
              </w:rPr>
            </w:pPr>
          </w:p>
          <w:p w14:paraId="1A882492" w14:textId="77777777" w:rsidR="00D1575A" w:rsidRPr="006051BA" w:rsidRDefault="00D1575A" w:rsidP="00D1575A">
            <w:pPr>
              <w:pStyle w:val="MediumGrid1-Accent21"/>
              <w:numPr>
                <w:ilvl w:val="0"/>
                <w:numId w:val="22"/>
              </w:numPr>
              <w:spacing w:after="0" w:line="240" w:lineRule="auto"/>
              <w:rPr>
                <w:rFonts w:eastAsia="Calibri"/>
                <w:sz w:val="24"/>
                <w:szCs w:val="24"/>
              </w:rPr>
            </w:pPr>
            <w:r w:rsidRPr="006051BA">
              <w:rPr>
                <w:rFonts w:eastAsia="Calibri"/>
                <w:sz w:val="24"/>
                <w:szCs w:val="24"/>
              </w:rPr>
              <w:t>Why do you think the fisherman returned home to the original pigsty that they lived in?</w:t>
            </w:r>
          </w:p>
        </w:tc>
        <w:tc>
          <w:tcPr>
            <w:tcW w:w="6889" w:type="dxa"/>
          </w:tcPr>
          <w:p w14:paraId="73EFC37C" w14:textId="77777777" w:rsidR="00CD6B7F" w:rsidRPr="006051BA" w:rsidRDefault="00CD6B7F" w:rsidP="00C963A3">
            <w:pPr>
              <w:spacing w:after="0" w:line="240" w:lineRule="auto"/>
              <w:rPr>
                <w:rFonts w:eastAsia="Calibri" w:cs="Times New Roman"/>
                <w:sz w:val="24"/>
                <w:szCs w:val="24"/>
              </w:rPr>
            </w:pPr>
          </w:p>
          <w:p w14:paraId="502B7311" w14:textId="77777777" w:rsidR="00140187" w:rsidRDefault="00D1575A" w:rsidP="00140187">
            <w:pPr>
              <w:numPr>
                <w:ilvl w:val="0"/>
                <w:numId w:val="23"/>
              </w:numPr>
              <w:spacing w:after="0" w:line="240" w:lineRule="auto"/>
              <w:rPr>
                <w:rFonts w:eastAsia="Calibri" w:cs="Times New Roman"/>
                <w:sz w:val="24"/>
                <w:szCs w:val="24"/>
              </w:rPr>
            </w:pPr>
            <w:r w:rsidRPr="006051BA">
              <w:rPr>
                <w:rFonts w:eastAsia="Calibri" w:cs="Times New Roman"/>
                <w:sz w:val="24"/>
                <w:szCs w:val="24"/>
              </w:rPr>
              <w:t xml:space="preserve"> He was frightened because there were big waves, there wasn’t much blue sky but instead it was red, and there was a storm coming.  He was trembling. </w:t>
            </w:r>
          </w:p>
          <w:p w14:paraId="2DEA394E" w14:textId="77777777" w:rsidR="00140187" w:rsidRDefault="00140187" w:rsidP="00F122B7">
            <w:pPr>
              <w:spacing w:after="0" w:line="240" w:lineRule="auto"/>
              <w:rPr>
                <w:rFonts w:eastAsia="Calibri" w:cs="Times New Roman"/>
                <w:sz w:val="24"/>
                <w:szCs w:val="24"/>
              </w:rPr>
            </w:pPr>
          </w:p>
          <w:p w14:paraId="0DA52EEB" w14:textId="77777777" w:rsidR="00140187" w:rsidRPr="00140187" w:rsidRDefault="00140187" w:rsidP="00F122B7">
            <w:pPr>
              <w:spacing w:after="0" w:line="240" w:lineRule="auto"/>
              <w:rPr>
                <w:rFonts w:eastAsia="Calibri" w:cs="Times New Roman"/>
                <w:sz w:val="24"/>
                <w:szCs w:val="24"/>
              </w:rPr>
            </w:pPr>
          </w:p>
          <w:p w14:paraId="1505AF16" w14:textId="77777777" w:rsidR="00FF65EF" w:rsidRDefault="00FF65EF" w:rsidP="00D1575A">
            <w:pPr>
              <w:numPr>
                <w:ilvl w:val="0"/>
                <w:numId w:val="23"/>
              </w:numPr>
              <w:spacing w:after="0" w:line="240" w:lineRule="auto"/>
              <w:rPr>
                <w:rFonts w:eastAsia="Calibri" w:cs="Times New Roman"/>
                <w:sz w:val="24"/>
                <w:szCs w:val="24"/>
              </w:rPr>
            </w:pPr>
            <w:r>
              <w:rPr>
                <w:rFonts w:eastAsia="Calibri" w:cs="Times New Roman"/>
                <w:sz w:val="24"/>
                <w:szCs w:val="24"/>
              </w:rPr>
              <w:t>She feels as though she nee</w:t>
            </w:r>
            <w:r w:rsidR="00FC73FB">
              <w:rPr>
                <w:rFonts w:eastAsia="Calibri" w:cs="Times New Roman"/>
                <w:sz w:val="24"/>
                <w:szCs w:val="24"/>
              </w:rPr>
              <w:t>ds full control over everything including</w:t>
            </w:r>
            <w:r>
              <w:rPr>
                <w:rFonts w:eastAsia="Calibri" w:cs="Times New Roman"/>
                <w:sz w:val="24"/>
                <w:szCs w:val="24"/>
              </w:rPr>
              <w:t xml:space="preserve"> the universe</w:t>
            </w:r>
            <w:r w:rsidR="00FC73FB">
              <w:rPr>
                <w:rFonts w:eastAsia="Calibri" w:cs="Times New Roman"/>
                <w:sz w:val="24"/>
                <w:szCs w:val="24"/>
              </w:rPr>
              <w:t>.</w:t>
            </w:r>
          </w:p>
          <w:p w14:paraId="161A9DEF" w14:textId="77777777" w:rsidR="00C8372B" w:rsidRPr="006051BA" w:rsidRDefault="00C8372B" w:rsidP="00182F99">
            <w:pPr>
              <w:spacing w:after="0" w:line="240" w:lineRule="auto"/>
              <w:rPr>
                <w:rFonts w:eastAsia="Calibri" w:cs="Times New Roman"/>
                <w:sz w:val="24"/>
                <w:szCs w:val="24"/>
              </w:rPr>
            </w:pPr>
          </w:p>
          <w:p w14:paraId="1629A37B" w14:textId="77777777" w:rsidR="00D1575A" w:rsidRPr="00F93FBA" w:rsidRDefault="00D1575A" w:rsidP="00F93FBA">
            <w:pPr>
              <w:numPr>
                <w:ilvl w:val="0"/>
                <w:numId w:val="23"/>
              </w:numPr>
              <w:spacing w:after="0" w:line="240" w:lineRule="auto"/>
              <w:rPr>
                <w:rFonts w:eastAsia="Calibri" w:cs="Times New Roman"/>
                <w:sz w:val="24"/>
                <w:szCs w:val="24"/>
              </w:rPr>
            </w:pPr>
            <w:r w:rsidRPr="00F93FBA">
              <w:rPr>
                <w:rFonts w:eastAsia="Calibri" w:cs="Times New Roman"/>
                <w:sz w:val="24"/>
                <w:szCs w:val="24"/>
              </w:rPr>
              <w:t xml:space="preserve">She will be able to control the rising </w:t>
            </w:r>
            <w:r w:rsidR="00140187" w:rsidRPr="00F93FBA">
              <w:rPr>
                <w:rFonts w:eastAsia="Calibri" w:cs="Times New Roman"/>
                <w:sz w:val="24"/>
                <w:szCs w:val="24"/>
              </w:rPr>
              <w:t xml:space="preserve">of </w:t>
            </w:r>
            <w:r w:rsidRPr="00F93FBA">
              <w:rPr>
                <w:rFonts w:eastAsia="Calibri" w:cs="Times New Roman"/>
                <w:sz w:val="24"/>
                <w:szCs w:val="24"/>
              </w:rPr>
              <w:t>the sun and the moon.</w:t>
            </w:r>
            <w:r w:rsidR="00051273">
              <w:rPr>
                <w:rFonts w:eastAsia="Calibri" w:cs="Times New Roman"/>
                <w:sz w:val="24"/>
                <w:szCs w:val="24"/>
              </w:rPr>
              <w:t xml:space="preserve">  She will control all things.</w:t>
            </w:r>
          </w:p>
          <w:p w14:paraId="56716E5D" w14:textId="77777777" w:rsidR="00D1575A" w:rsidRPr="006051BA" w:rsidRDefault="00D1575A" w:rsidP="00D1575A">
            <w:pPr>
              <w:numPr>
                <w:ilvl w:val="0"/>
                <w:numId w:val="23"/>
              </w:numPr>
              <w:spacing w:after="0" w:line="240" w:lineRule="auto"/>
              <w:rPr>
                <w:rFonts w:eastAsia="Calibri" w:cs="Times New Roman"/>
                <w:sz w:val="24"/>
                <w:szCs w:val="24"/>
              </w:rPr>
            </w:pPr>
            <w:r w:rsidRPr="006051BA">
              <w:rPr>
                <w:rFonts w:eastAsia="Calibri" w:cs="Times New Roman"/>
                <w:sz w:val="24"/>
                <w:szCs w:val="24"/>
              </w:rPr>
              <w:t xml:space="preserve">There is still a storm and the trees and rock shook.  </w:t>
            </w:r>
            <w:r w:rsidR="00DE0737">
              <w:rPr>
                <w:rFonts w:eastAsia="Calibri" w:cs="Times New Roman"/>
                <w:sz w:val="24"/>
                <w:szCs w:val="24"/>
              </w:rPr>
              <w:t>The sea has great black waves swelling up like mountains.</w:t>
            </w:r>
          </w:p>
          <w:p w14:paraId="58A3C6F7" w14:textId="77777777" w:rsidR="00D1575A" w:rsidRPr="006051BA" w:rsidRDefault="00D1575A" w:rsidP="00D1575A">
            <w:pPr>
              <w:spacing w:after="0" w:line="240" w:lineRule="auto"/>
              <w:ind w:left="30"/>
              <w:rPr>
                <w:rFonts w:eastAsia="Calibri" w:cs="Times New Roman"/>
                <w:sz w:val="24"/>
                <w:szCs w:val="24"/>
              </w:rPr>
            </w:pPr>
          </w:p>
          <w:p w14:paraId="1E14E220" w14:textId="77777777" w:rsidR="00D1575A" w:rsidRDefault="00D1575A" w:rsidP="00D1575A">
            <w:pPr>
              <w:numPr>
                <w:ilvl w:val="0"/>
                <w:numId w:val="23"/>
              </w:numPr>
              <w:spacing w:after="0" w:line="240" w:lineRule="auto"/>
              <w:rPr>
                <w:rFonts w:eastAsia="Calibri" w:cs="Times New Roman"/>
                <w:sz w:val="24"/>
                <w:szCs w:val="24"/>
              </w:rPr>
            </w:pPr>
            <w:r w:rsidRPr="006051BA">
              <w:rPr>
                <w:rFonts w:eastAsia="Calibri" w:cs="Times New Roman"/>
                <w:sz w:val="24"/>
                <w:szCs w:val="24"/>
              </w:rPr>
              <w:t xml:space="preserve"> He is still scared because he was shivering as he approached the fish.</w:t>
            </w:r>
          </w:p>
          <w:p w14:paraId="2233AAC9" w14:textId="77777777" w:rsidR="00051273" w:rsidRPr="006051BA" w:rsidRDefault="00051273" w:rsidP="00182F99">
            <w:pPr>
              <w:spacing w:after="0" w:line="240" w:lineRule="auto"/>
              <w:rPr>
                <w:rFonts w:eastAsia="Calibri" w:cs="Times New Roman"/>
                <w:sz w:val="24"/>
                <w:szCs w:val="24"/>
              </w:rPr>
            </w:pPr>
          </w:p>
          <w:p w14:paraId="332BAD99" w14:textId="77777777" w:rsidR="00D512EE" w:rsidRPr="009D63D9" w:rsidRDefault="00D1575A" w:rsidP="00C963A3">
            <w:pPr>
              <w:numPr>
                <w:ilvl w:val="0"/>
                <w:numId w:val="23"/>
              </w:numPr>
              <w:spacing w:after="0" w:line="240" w:lineRule="auto"/>
              <w:rPr>
                <w:rFonts w:eastAsia="Calibri" w:cs="Times New Roman"/>
                <w:sz w:val="24"/>
                <w:szCs w:val="24"/>
              </w:rPr>
            </w:pPr>
            <w:r w:rsidRPr="006051BA">
              <w:rPr>
                <w:rFonts w:eastAsia="Calibri" w:cs="Times New Roman"/>
                <w:sz w:val="24"/>
                <w:szCs w:val="24"/>
              </w:rPr>
              <w:t xml:space="preserve">  </w:t>
            </w:r>
            <w:r w:rsidR="00FC73FB">
              <w:rPr>
                <w:rFonts w:eastAsia="Calibri" w:cs="Times New Roman"/>
                <w:sz w:val="24"/>
                <w:szCs w:val="24"/>
              </w:rPr>
              <w:t xml:space="preserve">The fish took everything away from the wife. </w:t>
            </w:r>
            <w:r w:rsidRPr="006051BA">
              <w:rPr>
                <w:rFonts w:eastAsia="Calibri" w:cs="Times New Roman"/>
                <w:sz w:val="24"/>
                <w:szCs w:val="24"/>
              </w:rPr>
              <w:t>The fish was trying to teach the wife a lesson about being greedy.  People need to be happy with what they have or appreciate what they have and not always want better things.</w:t>
            </w:r>
          </w:p>
        </w:tc>
      </w:tr>
    </w:tbl>
    <w:p w14:paraId="22CDDE05" w14:textId="77777777" w:rsidR="00883074" w:rsidRDefault="00883074" w:rsidP="001034D9">
      <w:pPr>
        <w:spacing w:after="0" w:line="360" w:lineRule="auto"/>
        <w:rPr>
          <w:sz w:val="32"/>
          <w:szCs w:val="32"/>
          <w:u w:val="single"/>
        </w:rPr>
      </w:pPr>
    </w:p>
    <w:p w14:paraId="65C9080A" w14:textId="77777777" w:rsidR="00883074" w:rsidRDefault="00883074" w:rsidP="001034D9">
      <w:pPr>
        <w:spacing w:after="0" w:line="360" w:lineRule="auto"/>
        <w:rPr>
          <w:sz w:val="32"/>
          <w:szCs w:val="32"/>
          <w:u w:val="single"/>
        </w:rPr>
      </w:pPr>
    </w:p>
    <w:p w14:paraId="439378F6" w14:textId="4ECB3BFC" w:rsidR="00286F6B" w:rsidRDefault="004A0642" w:rsidP="001034D9">
      <w:pPr>
        <w:spacing w:after="0" w:line="360" w:lineRule="auto"/>
        <w:rPr>
          <w:sz w:val="32"/>
          <w:szCs w:val="32"/>
          <w:u w:val="single"/>
        </w:rPr>
      </w:pPr>
      <w:r>
        <w:rPr>
          <w:sz w:val="32"/>
          <w:szCs w:val="32"/>
          <w:u w:val="single"/>
        </w:rPr>
        <w:lastRenderedPageBreak/>
        <w:t>FINAL DAY WITH THE BOOK</w:t>
      </w:r>
      <w:r w:rsidR="00AD0170">
        <w:rPr>
          <w:sz w:val="32"/>
          <w:szCs w:val="32"/>
          <w:u w:val="single"/>
        </w:rPr>
        <w:t xml:space="preserve"> - </w:t>
      </w:r>
      <w:r w:rsidR="00172736" w:rsidRPr="007C5C7E">
        <w:rPr>
          <w:sz w:val="32"/>
          <w:szCs w:val="32"/>
          <w:u w:val="single"/>
        </w:rPr>
        <w:t xml:space="preserve">Culminating </w:t>
      </w:r>
      <w:r w:rsidR="00144A4B">
        <w:rPr>
          <w:sz w:val="32"/>
          <w:szCs w:val="32"/>
          <w:u w:val="single"/>
        </w:rPr>
        <w:t>Task</w:t>
      </w:r>
      <w:r w:rsidR="00D1575A">
        <w:rPr>
          <w:sz w:val="32"/>
          <w:szCs w:val="32"/>
          <w:u w:val="single"/>
        </w:rPr>
        <w:t xml:space="preserve">  </w:t>
      </w:r>
    </w:p>
    <w:p w14:paraId="0B944E03" w14:textId="77777777" w:rsidR="00D1575A" w:rsidRPr="006051BA" w:rsidRDefault="00D1575A" w:rsidP="001034D9">
      <w:pPr>
        <w:spacing w:after="0" w:line="360" w:lineRule="auto"/>
        <w:rPr>
          <w:sz w:val="24"/>
          <w:szCs w:val="24"/>
        </w:rPr>
      </w:pPr>
      <w:r w:rsidRPr="006051BA">
        <w:rPr>
          <w:sz w:val="24"/>
          <w:szCs w:val="24"/>
        </w:rPr>
        <w:t xml:space="preserve">Students create a flow map (from </w:t>
      </w:r>
      <w:r w:rsidR="00997F3C" w:rsidRPr="006051BA">
        <w:rPr>
          <w:sz w:val="24"/>
          <w:szCs w:val="24"/>
        </w:rPr>
        <w:t>“</w:t>
      </w:r>
      <w:r w:rsidRPr="006051BA">
        <w:rPr>
          <w:sz w:val="24"/>
          <w:szCs w:val="24"/>
        </w:rPr>
        <w:t>thinking maps</w:t>
      </w:r>
      <w:r w:rsidR="00997F3C" w:rsidRPr="006051BA">
        <w:rPr>
          <w:sz w:val="24"/>
          <w:szCs w:val="24"/>
        </w:rPr>
        <w:t>”</w:t>
      </w:r>
      <w:r w:rsidRPr="006051BA">
        <w:rPr>
          <w:sz w:val="24"/>
          <w:szCs w:val="24"/>
        </w:rPr>
        <w:t>) to depict the timeline of events and what the wife wished for each time she sent her husband to the fish.</w:t>
      </w:r>
      <w:r w:rsidR="00997F3C" w:rsidRPr="006051BA">
        <w:rPr>
          <w:sz w:val="24"/>
          <w:szCs w:val="24"/>
        </w:rPr>
        <w:t xml:space="preserve">  They may write a sentence describing the wish or draw a picture of the wish (depends on their level).  In the last box of the flow ma</w:t>
      </w:r>
      <w:r w:rsidR="00DE0737">
        <w:rPr>
          <w:sz w:val="24"/>
          <w:szCs w:val="24"/>
        </w:rPr>
        <w:t>p,</w:t>
      </w:r>
      <w:r w:rsidR="00997F3C" w:rsidRPr="006051BA">
        <w:rPr>
          <w:sz w:val="24"/>
          <w:szCs w:val="24"/>
        </w:rPr>
        <w:t xml:space="preserve"> students will see that her last wish did not come true.  Then</w:t>
      </w:r>
      <w:r w:rsidR="009D63D9">
        <w:rPr>
          <w:sz w:val="24"/>
          <w:szCs w:val="24"/>
        </w:rPr>
        <w:t>, students</w:t>
      </w:r>
      <w:r w:rsidR="00997F3C" w:rsidRPr="006051BA">
        <w:rPr>
          <w:sz w:val="24"/>
          <w:szCs w:val="24"/>
        </w:rPr>
        <w:t xml:space="preserve"> fill in the blank for the last sentence.</w:t>
      </w:r>
    </w:p>
    <w:p w14:paraId="538177FE" w14:textId="77777777" w:rsidR="00D1575A" w:rsidRPr="00D1575A" w:rsidRDefault="00AB78E8" w:rsidP="00D1575A">
      <w:pPr>
        <w:tabs>
          <w:tab w:val="left" w:pos="5352"/>
        </w:tabs>
        <w:spacing w:after="0" w:line="360" w:lineRule="auto"/>
        <w:rPr>
          <w:sz w:val="32"/>
          <w:szCs w:val="32"/>
        </w:rPr>
      </w:pPr>
      <w:r>
        <w:rPr>
          <w:noProof/>
          <w:sz w:val="32"/>
          <w:szCs w:val="32"/>
          <w:u w:val="single"/>
        </w:rPr>
        <mc:AlternateContent>
          <mc:Choice Requires="wps">
            <w:drawing>
              <wp:anchor distT="0" distB="0" distL="114300" distR="114300" simplePos="0" relativeHeight="251661312" behindDoc="0" locked="0" layoutInCell="1" allowOverlap="1" wp14:anchorId="57097D4F" wp14:editId="221917E4">
                <wp:simplePos x="0" y="0"/>
                <wp:positionH relativeFrom="column">
                  <wp:posOffset>6084570</wp:posOffset>
                </wp:positionH>
                <wp:positionV relativeFrom="paragraph">
                  <wp:posOffset>216535</wp:posOffset>
                </wp:positionV>
                <wp:extent cx="1210310" cy="1104900"/>
                <wp:effectExtent l="7620" t="13970" r="10795" b="5080"/>
                <wp:wrapNone/>
                <wp:docPr id="4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0310" cy="1104900"/>
                        </a:xfrm>
                        <a:prstGeom prst="rect">
                          <a:avLst/>
                        </a:prstGeom>
                        <a:solidFill>
                          <a:srgbClr val="FFFFFF"/>
                        </a:solidFill>
                        <a:ln w="9525">
                          <a:solidFill>
                            <a:srgbClr val="000000"/>
                          </a:solidFill>
                          <a:miter lim="800000"/>
                          <a:headEnd/>
                          <a:tailEnd/>
                        </a:ln>
                      </wps:spPr>
                      <wps:txbx>
                        <w:txbxContent>
                          <w:p w14:paraId="37140A1C" w14:textId="77777777" w:rsidR="00997F3C" w:rsidRDefault="00997F3C" w:rsidP="00997F3C">
                            <w:r>
                              <w:t>Fourth</w:t>
                            </w:r>
                            <w:r w:rsidR="00294818">
                              <w:t xml:space="preserve"> she wished to be </w:t>
                            </w:r>
                            <w:r>
                              <w:t>….</w:t>
                            </w:r>
                          </w:p>
                          <w:p w14:paraId="16D4948A" w14:textId="77777777" w:rsidR="00997F3C" w:rsidRDefault="00997F3C" w:rsidP="00997F3C">
                            <w:r>
                              <w:t>Emperor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7097D4F" id="_x0000_t202" coordsize="21600,21600" o:spt="202" path="m,l,21600r21600,l21600,xe">
                <v:stroke joinstyle="miter"/>
                <v:path gradientshapeok="t" o:connecttype="rect"/>
              </v:shapetype>
              <v:shape id="Text Box 30" o:spid="_x0000_s1026" type="#_x0000_t202" style="position:absolute;margin-left:479.1pt;margin-top:17.05pt;width:95.3pt;height:8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">
                <v:textbox>
                  <w:txbxContent>
                    <w:p w14:paraId="37140A1C" w14:textId="77777777" w:rsidR="00997F3C" w:rsidRDefault="00997F3C" w:rsidP="00997F3C">
                      <w:r>
                        <w:t>Fourth</w:t>
                      </w:r>
                      <w:r w:rsidR="00294818">
                        <w:t xml:space="preserve"> she wished to be </w:t>
                      </w:r>
                      <w:r>
                        <w:t>….</w:t>
                      </w:r>
                    </w:p>
                    <w:p w14:paraId="16D4948A" w14:textId="77777777" w:rsidR="00997F3C" w:rsidRDefault="00997F3C" w:rsidP="00997F3C">
                      <w:r>
                        <w:t>Emperor</w:t>
                      </w:r>
                    </w:p>
                  </w:txbxContent>
                </v:textbox>
              </v:shape>
            </w:pict>
          </mc:Fallback>
        </mc:AlternateContent>
      </w:r>
      <w:r>
        <w:rPr>
          <w:b/>
          <w:noProof/>
          <w:color w:val="0070C0"/>
        </w:rPr>
        <mc:AlternateContent>
          <mc:Choice Requires="wps">
            <w:drawing>
              <wp:anchor distT="0" distB="0" distL="114300" distR="114300" simplePos="0" relativeHeight="251656192" behindDoc="0" locked="0" layoutInCell="1" allowOverlap="1" wp14:anchorId="37B657A7" wp14:editId="694D62A1">
                <wp:simplePos x="0" y="0"/>
                <wp:positionH relativeFrom="column">
                  <wp:posOffset>4051935</wp:posOffset>
                </wp:positionH>
                <wp:positionV relativeFrom="paragraph">
                  <wp:posOffset>216535</wp:posOffset>
                </wp:positionV>
                <wp:extent cx="1210310" cy="1104900"/>
                <wp:effectExtent l="13335" t="13970" r="5080" b="5080"/>
                <wp:wrapNone/>
                <wp:docPr id="39"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0310" cy="1104900"/>
                        </a:xfrm>
                        <a:prstGeom prst="rect">
                          <a:avLst/>
                        </a:prstGeom>
                        <a:solidFill>
                          <a:srgbClr val="FFFFFF"/>
                        </a:solidFill>
                        <a:ln w="9525">
                          <a:solidFill>
                            <a:srgbClr val="000000"/>
                          </a:solidFill>
                          <a:miter lim="800000"/>
                          <a:headEnd/>
                          <a:tailEnd/>
                        </a:ln>
                      </wps:spPr>
                      <wps:txbx>
                        <w:txbxContent>
                          <w:p w14:paraId="3501C168" w14:textId="77777777" w:rsidR="00D1575A" w:rsidRDefault="00294818" w:rsidP="00D1575A">
                            <w:r>
                              <w:t xml:space="preserve">Third she wished to be </w:t>
                            </w:r>
                            <w:r w:rsidR="00D1575A">
                              <w:t>….</w:t>
                            </w:r>
                          </w:p>
                          <w:p w14:paraId="1F6574CC" w14:textId="77777777" w:rsidR="00D1575A" w:rsidRDefault="00997F3C" w:rsidP="00D1575A">
                            <w:r>
                              <w:t>king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7B657A7" id="Text Box 22" o:spid="_x0000_s1027" type="#_x0000_t202" style="position:absolute;margin-left:319.05pt;margin-top:17.05pt;width:95.3pt;height:8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">
                <v:textbox>
                  <w:txbxContent>
                    <w:p w14:paraId="3501C168" w14:textId="77777777" w:rsidR="00D1575A" w:rsidRDefault="00294818" w:rsidP="00D1575A">
                      <w:r>
                        <w:t xml:space="preserve">Third she wished to be </w:t>
                      </w:r>
                      <w:r w:rsidR="00D1575A">
                        <w:t>….</w:t>
                      </w:r>
                    </w:p>
                    <w:p w14:paraId="1F6574CC" w14:textId="77777777" w:rsidR="00D1575A" w:rsidRDefault="00997F3C" w:rsidP="00D1575A">
                      <w:r>
                        <w:t>king</w:t>
                      </w:r>
                    </w:p>
                  </w:txbxContent>
                </v:textbox>
              </v:shape>
            </w:pict>
          </mc:Fallback>
        </mc:AlternateContent>
      </w:r>
      <w:r>
        <w:rPr>
          <w:noProof/>
          <w:sz w:val="32"/>
          <w:szCs w:val="32"/>
        </w:rPr>
        <mc:AlternateContent>
          <mc:Choice Requires="wps">
            <w:drawing>
              <wp:anchor distT="0" distB="0" distL="114300" distR="114300" simplePos="0" relativeHeight="251654144" behindDoc="0" locked="0" layoutInCell="1" allowOverlap="1" wp14:anchorId="58CDA6D5" wp14:editId="64862C3E">
                <wp:simplePos x="0" y="0"/>
                <wp:positionH relativeFrom="column">
                  <wp:posOffset>1923415</wp:posOffset>
                </wp:positionH>
                <wp:positionV relativeFrom="paragraph">
                  <wp:posOffset>216535</wp:posOffset>
                </wp:positionV>
                <wp:extent cx="1210310" cy="1104900"/>
                <wp:effectExtent l="8890" t="13970" r="9525" b="5080"/>
                <wp:wrapNone/>
                <wp:docPr id="3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0310" cy="1104900"/>
                        </a:xfrm>
                        <a:prstGeom prst="rect">
                          <a:avLst/>
                        </a:prstGeom>
                        <a:solidFill>
                          <a:srgbClr val="FFFFFF"/>
                        </a:solidFill>
                        <a:ln w="9525">
                          <a:solidFill>
                            <a:srgbClr val="000000"/>
                          </a:solidFill>
                          <a:miter lim="800000"/>
                          <a:headEnd/>
                          <a:tailEnd/>
                        </a:ln>
                      </wps:spPr>
                      <wps:txbx>
                        <w:txbxContent>
                          <w:p w14:paraId="7F8ACF7B" w14:textId="77777777" w:rsidR="00D1575A" w:rsidRDefault="00D1575A" w:rsidP="00D1575A">
                            <w:r>
                              <w:t>Second she wished for……</w:t>
                            </w:r>
                          </w:p>
                          <w:p w14:paraId="0B46923B" w14:textId="77777777" w:rsidR="00997F3C" w:rsidRDefault="00997F3C" w:rsidP="00D1575A">
                            <w:r>
                              <w:t>castle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8CDA6D5" id="Text Box 20" o:spid="_x0000_s1028" type="#_x0000_t202" style="position:absolute;margin-left:151.45pt;margin-top:17.05pt;width:95.3pt;height:8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">
                <v:textbox>
                  <w:txbxContent>
                    <w:p w14:paraId="7F8ACF7B" w14:textId="77777777" w:rsidR="00D1575A" w:rsidRDefault="00D1575A" w:rsidP="00D1575A">
                      <w:proofErr w:type="gramStart"/>
                      <w:r>
                        <w:t>Second</w:t>
                      </w:r>
                      <w:proofErr w:type="gramEnd"/>
                      <w:r>
                        <w:t xml:space="preserve"> she wished for……</w:t>
                      </w:r>
                    </w:p>
                    <w:p w14:paraId="0B46923B" w14:textId="77777777" w:rsidR="00997F3C" w:rsidRDefault="00997F3C" w:rsidP="00D1575A">
                      <w:r>
                        <w:t>castle</w:t>
                      </w:r>
                    </w:p>
                  </w:txbxContent>
                </v:textbox>
              </v:shape>
            </w:pict>
          </mc:Fallback>
        </mc:AlternateContent>
      </w:r>
      <w:r w:rsidRPr="00D1575A">
        <w:rPr>
          <w:noProof/>
          <w:sz w:val="32"/>
          <w:szCs w:val="32"/>
        </w:rPr>
        <mc:AlternateContent>
          <mc:Choice Requires="wps">
            <w:drawing>
              <wp:anchor distT="0" distB="0" distL="114300" distR="114300" simplePos="0" relativeHeight="251652096" behindDoc="0" locked="0" layoutInCell="1" allowOverlap="1" wp14:anchorId="0A5C31D3" wp14:editId="0DF02354">
                <wp:simplePos x="0" y="0"/>
                <wp:positionH relativeFrom="column">
                  <wp:posOffset>24765</wp:posOffset>
                </wp:positionH>
                <wp:positionV relativeFrom="paragraph">
                  <wp:posOffset>216535</wp:posOffset>
                </wp:positionV>
                <wp:extent cx="1210310" cy="1104900"/>
                <wp:effectExtent l="5715" t="13970" r="12700" b="5080"/>
                <wp:wrapNone/>
                <wp:docPr id="3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0310" cy="1104900"/>
                        </a:xfrm>
                        <a:prstGeom prst="rect">
                          <a:avLst/>
                        </a:prstGeom>
                        <a:solidFill>
                          <a:srgbClr val="FFFFFF"/>
                        </a:solidFill>
                        <a:ln w="9525">
                          <a:solidFill>
                            <a:srgbClr val="000000"/>
                          </a:solidFill>
                          <a:miter lim="800000"/>
                          <a:headEnd/>
                          <a:tailEnd/>
                        </a:ln>
                      </wps:spPr>
                      <wps:txbx>
                        <w:txbxContent>
                          <w:p w14:paraId="05B48BB3" w14:textId="77777777" w:rsidR="00D1575A" w:rsidRDefault="00D1575A">
                            <w:r>
                              <w:t>First the wife wished for</w:t>
                            </w:r>
                            <w:r>
                              <w:t>…..</w:t>
                            </w:r>
                          </w:p>
                          <w:p w14:paraId="7A60166F" w14:textId="77777777" w:rsidR="00997F3C" w:rsidRDefault="00997F3C">
                            <w:r>
                              <w:t>cottage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A5C31D3" id="Text Box 18" o:spid="_x0000_s1029" type="#_x0000_t202" style="position:absolute;margin-left:1.95pt;margin-top:17.05pt;width:95.3pt;height:87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">
                <v:textbox>
                  <w:txbxContent>
                    <w:p w14:paraId="05B48BB3" w14:textId="77777777" w:rsidR="00D1575A" w:rsidRDefault="00D1575A">
                      <w:r>
                        <w:t>First the wife wished for</w:t>
                      </w:r>
                      <w:proofErr w:type="gramStart"/>
                      <w:r>
                        <w:t>…..</w:t>
                      </w:r>
                      <w:proofErr w:type="gramEnd"/>
                    </w:p>
                    <w:p w14:paraId="7A60166F" w14:textId="77777777" w:rsidR="00997F3C" w:rsidRDefault="00997F3C">
                      <w:r>
                        <w:t>cottage</w:t>
                      </w:r>
                    </w:p>
                  </w:txbxContent>
                </v:textbox>
              </v:shape>
            </w:pict>
          </mc:Fallback>
        </mc:AlternateContent>
      </w:r>
      <w:r w:rsidR="00D1575A">
        <w:rPr>
          <w:sz w:val="32"/>
          <w:szCs w:val="32"/>
        </w:rPr>
        <w:tab/>
      </w:r>
    </w:p>
    <w:p w14:paraId="28E5403D" w14:textId="77777777" w:rsidR="007F7FF8" w:rsidRPr="00685A63" w:rsidRDefault="00AB78E8" w:rsidP="007F7FF8">
      <w:pPr>
        <w:pStyle w:val="MediumGrid1-Accent21"/>
        <w:spacing w:after="100" w:afterAutospacing="1" w:line="360" w:lineRule="auto"/>
        <w:ind w:left="360"/>
        <w:rPr>
          <w:rFonts w:cs="Calibri"/>
          <w:b/>
          <w:color w:val="0070C0"/>
          <w:highlight w:val="lightGray"/>
        </w:rPr>
      </w:pPr>
      <w:r>
        <w:rPr>
          <w:noProof/>
          <w:sz w:val="32"/>
          <w:szCs w:val="32"/>
          <w:u w:val="single"/>
        </w:rPr>
        <mc:AlternateContent>
          <mc:Choice Requires="wps">
            <w:drawing>
              <wp:anchor distT="0" distB="0" distL="114300" distR="114300" simplePos="0" relativeHeight="251662336" behindDoc="0" locked="0" layoutInCell="1" allowOverlap="1" wp14:anchorId="5087FF6B" wp14:editId="0C5E84AA">
                <wp:simplePos x="0" y="0"/>
                <wp:positionH relativeFrom="column">
                  <wp:posOffset>7366000</wp:posOffset>
                </wp:positionH>
                <wp:positionV relativeFrom="paragraph">
                  <wp:posOffset>230505</wp:posOffset>
                </wp:positionV>
                <wp:extent cx="688340" cy="0"/>
                <wp:effectExtent l="12700" t="57150" r="22860" b="57150"/>
                <wp:wrapNone/>
                <wp:docPr id="36"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3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7BFBD90" id="_x0000_t32" coordsize="21600,21600" o:spt="32" o:oned="t" path="m,l21600,21600e" filled="f">
                <v:path arrowok="t" fillok="f" o:connecttype="none"/>
                <o:lock v:ext="edit" shapetype="t"/>
              </v:shapetype>
              <v:shape id="AutoShape 31" o:spid="_x0000_s1026" type="#_x0000_t32" style="position:absolute;margin-left:580pt;margin-top:18.15pt;width:54.2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">
                <v:stroke endarrow="block"/>
              </v:shape>
            </w:pict>
          </mc:Fallback>
        </mc:AlternateContent>
      </w:r>
      <w:r>
        <w:rPr>
          <w:noProof/>
          <w:sz w:val="32"/>
          <w:szCs w:val="32"/>
          <w:u w:val="single"/>
        </w:rPr>
        <mc:AlternateContent>
          <mc:Choice Requires="wps">
            <w:drawing>
              <wp:anchor distT="0" distB="0" distL="114300" distR="114300" simplePos="0" relativeHeight="251660288" behindDoc="0" locked="0" layoutInCell="1" allowOverlap="1" wp14:anchorId="21142A9A" wp14:editId="1DB31C4E">
                <wp:simplePos x="0" y="0"/>
                <wp:positionH relativeFrom="column">
                  <wp:posOffset>5333365</wp:posOffset>
                </wp:positionH>
                <wp:positionV relativeFrom="paragraph">
                  <wp:posOffset>169545</wp:posOffset>
                </wp:positionV>
                <wp:extent cx="688340" cy="0"/>
                <wp:effectExtent l="8890" t="53340" r="17145" b="60960"/>
                <wp:wrapNone/>
                <wp:docPr id="35"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3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D0D9B6" id="AutoShape 29" o:spid="_x0000_s1026" type="#_x0000_t32" style="position:absolute;margin-left:419.95pt;margin-top:13.35pt;width:54.2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">
                <v:stroke endarrow="block"/>
              </v:shape>
            </w:pict>
          </mc:Fallback>
        </mc:AlternateContent>
      </w:r>
      <w:r>
        <w:rPr>
          <w:rFonts w:cs="Calibri"/>
          <w:b/>
          <w:noProof/>
          <w:color w:val="0070C0"/>
        </w:rPr>
        <mc:AlternateContent>
          <mc:Choice Requires="wps">
            <w:drawing>
              <wp:anchor distT="0" distB="0" distL="114300" distR="114300" simplePos="0" relativeHeight="251655168" behindDoc="0" locked="0" layoutInCell="1" allowOverlap="1" wp14:anchorId="7B51A550" wp14:editId="063FEB1F">
                <wp:simplePos x="0" y="0"/>
                <wp:positionH relativeFrom="column">
                  <wp:posOffset>3291840</wp:posOffset>
                </wp:positionH>
                <wp:positionV relativeFrom="paragraph">
                  <wp:posOffset>110490</wp:posOffset>
                </wp:positionV>
                <wp:extent cx="688340" cy="0"/>
                <wp:effectExtent l="5715" t="60960" r="20320" b="53340"/>
                <wp:wrapNone/>
                <wp:docPr id="34"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3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BD0F3C" id="AutoShape 21" o:spid="_x0000_s1026" type="#_x0000_t32" style="position:absolute;margin-left:259.2pt;margin-top:8.7pt;width:54.2pt;height: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">
                <v:stroke endarrow="block"/>
              </v:shape>
            </w:pict>
          </mc:Fallback>
        </mc:AlternateContent>
      </w:r>
      <w:r>
        <w:rPr>
          <w:rFonts w:cs="Calibri"/>
          <w:b/>
          <w:noProof/>
          <w:color w:val="0070C0"/>
        </w:rPr>
        <mc:AlternateContent>
          <mc:Choice Requires="wps">
            <w:drawing>
              <wp:anchor distT="0" distB="0" distL="114300" distR="114300" simplePos="0" relativeHeight="251653120" behindDoc="0" locked="0" layoutInCell="1" allowOverlap="1" wp14:anchorId="5D2BBDE1" wp14:editId="722054B9">
                <wp:simplePos x="0" y="0"/>
                <wp:positionH relativeFrom="column">
                  <wp:posOffset>1235075</wp:posOffset>
                </wp:positionH>
                <wp:positionV relativeFrom="paragraph">
                  <wp:posOffset>110490</wp:posOffset>
                </wp:positionV>
                <wp:extent cx="688340" cy="0"/>
                <wp:effectExtent l="6350" t="60960" r="19685" b="53340"/>
                <wp:wrapNone/>
                <wp:docPr id="33"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3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74A547" id="AutoShape 19" o:spid="_x0000_s1026" type="#_x0000_t32" style="position:absolute;margin-left:97.25pt;margin-top:8.7pt;width:54.2pt;height:0;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">
                <v:stroke endarrow="block"/>
              </v:shape>
            </w:pict>
          </mc:Fallback>
        </mc:AlternateContent>
      </w:r>
    </w:p>
    <w:p w14:paraId="7DDE2C63" w14:textId="77777777" w:rsidR="009A5C5D" w:rsidRDefault="00AB78E8" w:rsidP="001034D9">
      <w:pPr>
        <w:spacing w:after="0" w:line="360" w:lineRule="auto"/>
        <w:rPr>
          <w:sz w:val="32"/>
          <w:szCs w:val="32"/>
          <w:u w:val="single"/>
        </w:rPr>
      </w:pPr>
      <w:r>
        <w:rPr>
          <w:noProof/>
          <w:sz w:val="32"/>
          <w:szCs w:val="32"/>
          <w:u w:val="single"/>
        </w:rPr>
        <mc:AlternateContent>
          <mc:Choice Requires="wps">
            <w:drawing>
              <wp:anchor distT="0" distB="0" distL="114300" distR="114300" simplePos="0" relativeHeight="251663360" behindDoc="0" locked="0" layoutInCell="1" allowOverlap="1" wp14:anchorId="5D5F444D" wp14:editId="2ACC2AFF">
                <wp:simplePos x="0" y="0"/>
                <wp:positionH relativeFrom="column">
                  <wp:posOffset>8229600</wp:posOffset>
                </wp:positionH>
                <wp:positionV relativeFrom="paragraph">
                  <wp:posOffset>38735</wp:posOffset>
                </wp:positionV>
                <wp:extent cx="0" cy="477520"/>
                <wp:effectExtent l="9525" t="13335" r="9525" b="13970"/>
                <wp:wrapNone/>
                <wp:docPr id="32"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752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5801F2" id="AutoShape 32" o:spid="_x0000_s1026" type="#_x0000_t32" style="position:absolute;margin-left:9in;margin-top:3.05pt;width:0;height:37.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"/>
            </w:pict>
          </mc:Fallback>
        </mc:AlternateContent>
      </w:r>
    </w:p>
    <w:p w14:paraId="4F59D610" w14:textId="77777777" w:rsidR="004850D5" w:rsidRDefault="00AB78E8" w:rsidP="00AD0170">
      <w:pPr>
        <w:spacing w:after="0" w:line="360" w:lineRule="auto"/>
        <w:rPr>
          <w:sz w:val="32"/>
          <w:szCs w:val="32"/>
          <w:u w:val="single"/>
        </w:rPr>
      </w:pPr>
      <w:r>
        <w:rPr>
          <w:noProof/>
          <w:sz w:val="32"/>
          <w:szCs w:val="32"/>
          <w:u w:val="single"/>
        </w:rPr>
        <mc:AlternateContent>
          <mc:Choice Requires="wps">
            <w:drawing>
              <wp:anchor distT="0" distB="0" distL="114300" distR="114300" simplePos="0" relativeHeight="251665408" behindDoc="0" locked="0" layoutInCell="1" allowOverlap="1" wp14:anchorId="759A3720" wp14:editId="3841B332">
                <wp:simplePos x="0" y="0"/>
                <wp:positionH relativeFrom="column">
                  <wp:posOffset>-112395</wp:posOffset>
                </wp:positionH>
                <wp:positionV relativeFrom="paragraph">
                  <wp:posOffset>304800</wp:posOffset>
                </wp:positionV>
                <wp:extent cx="635" cy="370840"/>
                <wp:effectExtent l="11430" t="12700" r="6985" b="6985"/>
                <wp:wrapNone/>
                <wp:docPr id="31"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7084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8C2C0A" id="AutoShape 34" o:spid="_x0000_s1026" type="#_x0000_t32" style="position:absolute;margin-left:-8.85pt;margin-top:24pt;width:.05pt;height:29.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"/>
            </w:pict>
          </mc:Fallback>
        </mc:AlternateContent>
      </w:r>
      <w:r>
        <w:rPr>
          <w:noProof/>
          <w:sz w:val="32"/>
          <w:szCs w:val="32"/>
          <w:u w:val="single"/>
        </w:rPr>
        <mc:AlternateContent>
          <mc:Choice Requires="wps">
            <w:drawing>
              <wp:anchor distT="0" distB="0" distL="114300" distR="114300" simplePos="0" relativeHeight="251664384" behindDoc="0" locked="0" layoutInCell="1" allowOverlap="1" wp14:anchorId="4B8466A5" wp14:editId="3162ADD8">
                <wp:simplePos x="0" y="0"/>
                <wp:positionH relativeFrom="column">
                  <wp:posOffset>-112395</wp:posOffset>
                </wp:positionH>
                <wp:positionV relativeFrom="paragraph">
                  <wp:posOffset>218440</wp:posOffset>
                </wp:positionV>
                <wp:extent cx="8341995" cy="34925"/>
                <wp:effectExtent l="11430" t="12065" r="9525" b="10160"/>
                <wp:wrapNone/>
                <wp:docPr id="30"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341995" cy="34925"/>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6BF40D" id="AutoShape 33" o:spid="_x0000_s1026" type="#_x0000_t32" style="position:absolute;margin-left:-8.85pt;margin-top:17.2pt;width:656.85pt;height:2.7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"/>
            </w:pict>
          </mc:Fallback>
        </mc:AlternateContent>
      </w:r>
    </w:p>
    <w:p w14:paraId="447606A5" w14:textId="77777777" w:rsidR="00997F3C" w:rsidRDefault="00AB78E8" w:rsidP="00AD0170">
      <w:pPr>
        <w:spacing w:after="0" w:line="360" w:lineRule="auto"/>
        <w:rPr>
          <w:sz w:val="32"/>
          <w:szCs w:val="32"/>
          <w:u w:val="single"/>
        </w:rPr>
      </w:pPr>
      <w:r>
        <w:rPr>
          <w:noProof/>
          <w:sz w:val="32"/>
          <w:szCs w:val="32"/>
          <w:u w:val="single"/>
        </w:rPr>
        <mc:AlternateContent>
          <mc:Choice Requires="wps">
            <w:drawing>
              <wp:anchor distT="0" distB="0" distL="114300" distR="114300" simplePos="0" relativeHeight="251670528" behindDoc="0" locked="0" layoutInCell="1" allowOverlap="1" wp14:anchorId="31B41282" wp14:editId="6436D34D">
                <wp:simplePos x="0" y="0"/>
                <wp:positionH relativeFrom="column">
                  <wp:posOffset>4459605</wp:posOffset>
                </wp:positionH>
                <wp:positionV relativeFrom="paragraph">
                  <wp:posOffset>18415</wp:posOffset>
                </wp:positionV>
                <wp:extent cx="1259840" cy="1104900"/>
                <wp:effectExtent l="11430" t="12700" r="5080" b="6350"/>
                <wp:wrapNone/>
                <wp:docPr id="2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1104900"/>
                        </a:xfrm>
                        <a:prstGeom prst="rect">
                          <a:avLst/>
                        </a:prstGeom>
                        <a:solidFill>
                          <a:srgbClr val="FFFFFF"/>
                        </a:solidFill>
                        <a:ln w="9525">
                          <a:solidFill>
                            <a:srgbClr val="000000"/>
                          </a:solidFill>
                          <a:miter lim="800000"/>
                          <a:headEnd/>
                          <a:tailEnd/>
                        </a:ln>
                      </wps:spPr>
                      <wps:txbx>
                        <w:txbxContent>
                          <w:p w14:paraId="49B19773" w14:textId="77777777" w:rsidR="00294818" w:rsidRPr="00042326" w:rsidRDefault="00294818" w:rsidP="00294818">
                            <w:pPr>
                              <w:rPr>
                                <w:sz w:val="20"/>
                                <w:szCs w:val="20"/>
                              </w:rPr>
                            </w:pPr>
                            <w:r w:rsidRPr="00042326">
                              <w:rPr>
                                <w:sz w:val="20"/>
                                <w:szCs w:val="20"/>
                              </w:rPr>
                              <w:t>Lastly, the wife returned to her same hut that she had before her wishes were granted.</w:t>
                            </w:r>
                          </w:p>
                          <w:p w14:paraId="3D0BECF2" w14:textId="77777777" w:rsidR="00294818" w:rsidRDefault="00294818" w:rsidP="0029481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B41282" id="Text Box 39" o:spid="_x0000_s1030" type="#_x0000_t202" style="position:absolute;margin-left:351.15pt;margin-top:1.45pt;width:99.2pt;height:8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">
                <v:textbox>
                  <w:txbxContent>
                    <w:p w14:paraId="49B19773" w14:textId="77777777" w:rsidR="00294818" w:rsidRPr="00042326" w:rsidRDefault="00294818" w:rsidP="00294818">
                      <w:pPr>
                        <w:rPr>
                          <w:sz w:val="20"/>
                          <w:szCs w:val="20"/>
                        </w:rPr>
                      </w:pPr>
                      <w:r w:rsidRPr="00042326">
                        <w:rPr>
                          <w:sz w:val="20"/>
                          <w:szCs w:val="20"/>
                        </w:rPr>
                        <w:t>Lastly, the wife returned to her same hut that she had before her wishes were granted.</w:t>
                      </w:r>
                    </w:p>
                    <w:p w14:paraId="3D0BECF2" w14:textId="77777777" w:rsidR="00294818" w:rsidRDefault="00294818" w:rsidP="00294818"/>
                  </w:txbxContent>
                </v:textbox>
              </v:shape>
            </w:pict>
          </mc:Fallback>
        </mc:AlternateContent>
      </w:r>
      <w:r>
        <w:rPr>
          <w:noProof/>
          <w:sz w:val="32"/>
          <w:szCs w:val="32"/>
          <w:u w:val="single"/>
        </w:rPr>
        <mc:AlternateContent>
          <mc:Choice Requires="wps">
            <w:drawing>
              <wp:anchor distT="0" distB="0" distL="114300" distR="114300" simplePos="0" relativeHeight="251671552" behindDoc="0" locked="0" layoutInCell="1" allowOverlap="1" wp14:anchorId="26551527" wp14:editId="29194D64">
                <wp:simplePos x="0" y="0"/>
                <wp:positionH relativeFrom="column">
                  <wp:posOffset>3688080</wp:posOffset>
                </wp:positionH>
                <wp:positionV relativeFrom="paragraph">
                  <wp:posOffset>303530</wp:posOffset>
                </wp:positionV>
                <wp:extent cx="688340" cy="0"/>
                <wp:effectExtent l="11430" t="59690" r="14605" b="54610"/>
                <wp:wrapNone/>
                <wp:docPr id="28"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3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C957A2" id="AutoShape 40" o:spid="_x0000_s1026" type="#_x0000_t32" style="position:absolute;margin-left:290.4pt;margin-top:23.9pt;width:54.2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">
                <v:stroke endarrow="block"/>
              </v:shape>
            </w:pict>
          </mc:Fallback>
        </mc:AlternateContent>
      </w:r>
      <w:r>
        <w:rPr>
          <w:noProof/>
          <w:sz w:val="32"/>
          <w:szCs w:val="32"/>
          <w:u w:val="single"/>
        </w:rPr>
        <mc:AlternateContent>
          <mc:Choice Requires="wps">
            <w:drawing>
              <wp:anchor distT="0" distB="0" distL="114300" distR="114300" simplePos="0" relativeHeight="251668480" behindDoc="0" locked="0" layoutInCell="1" allowOverlap="1" wp14:anchorId="4ABAAF19" wp14:editId="76DC2DA4">
                <wp:simplePos x="0" y="0"/>
                <wp:positionH relativeFrom="column">
                  <wp:posOffset>2475230</wp:posOffset>
                </wp:positionH>
                <wp:positionV relativeFrom="paragraph">
                  <wp:posOffset>18415</wp:posOffset>
                </wp:positionV>
                <wp:extent cx="1210310" cy="1104900"/>
                <wp:effectExtent l="8255" t="12700" r="10160" b="6350"/>
                <wp:wrapNone/>
                <wp:docPr id="2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0310" cy="1104900"/>
                        </a:xfrm>
                        <a:prstGeom prst="rect">
                          <a:avLst/>
                        </a:prstGeom>
                        <a:solidFill>
                          <a:srgbClr val="FFFFFF"/>
                        </a:solidFill>
                        <a:ln w="9525">
                          <a:solidFill>
                            <a:srgbClr val="000000"/>
                          </a:solidFill>
                          <a:miter lim="800000"/>
                          <a:headEnd/>
                          <a:tailEnd/>
                        </a:ln>
                      </wps:spPr>
                      <wps:txbx>
                        <w:txbxContent>
                          <w:p w14:paraId="1540DA4A" w14:textId="77777777" w:rsidR="00294818" w:rsidRDefault="00294818" w:rsidP="00294818">
                            <w:r>
                              <w:t>Sixth the wife wished to be</w:t>
                            </w:r>
                            <w:r>
                              <w:t>…..</w:t>
                            </w:r>
                          </w:p>
                          <w:p w14:paraId="740304BF" w14:textId="77777777" w:rsidR="00294818" w:rsidRDefault="00294818" w:rsidP="00294818">
                            <w:r>
                              <w:t>Lord of the sun and moon</w:t>
                            </w:r>
                          </w:p>
                          <w:p w14:paraId="32DA189C" w14:textId="77777777" w:rsidR="00294818" w:rsidRDefault="00294818" w:rsidP="0029481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ABAAF19" id="Text Box 37" o:spid="_x0000_s1031" type="#_x0000_t202" style="position:absolute;margin-left:194.9pt;margin-top:1.45pt;width:95.3pt;height:8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">
                <v:textbox>
                  <w:txbxContent>
                    <w:p w14:paraId="1540DA4A" w14:textId="77777777" w:rsidR="00294818" w:rsidRDefault="00294818" w:rsidP="00294818">
                      <w:r>
                        <w:t>Sixth the wife wished to be</w:t>
                      </w:r>
                      <w:proofErr w:type="gramStart"/>
                      <w:r>
                        <w:t>…..</w:t>
                      </w:r>
                      <w:proofErr w:type="gramEnd"/>
                    </w:p>
                    <w:p w14:paraId="740304BF" w14:textId="77777777" w:rsidR="00294818" w:rsidRDefault="00294818" w:rsidP="00294818">
                      <w:r>
                        <w:t>Lord of the sun and moon</w:t>
                      </w:r>
                    </w:p>
                    <w:p w14:paraId="32DA189C" w14:textId="77777777" w:rsidR="00294818" w:rsidRDefault="00294818" w:rsidP="00294818"/>
                  </w:txbxContent>
                </v:textbox>
              </v:shape>
            </w:pict>
          </mc:Fallback>
        </mc:AlternateContent>
      </w:r>
      <w:r>
        <w:rPr>
          <w:noProof/>
          <w:sz w:val="32"/>
          <w:szCs w:val="32"/>
          <w:u w:val="single"/>
        </w:rPr>
        <mc:AlternateContent>
          <mc:Choice Requires="wps">
            <w:drawing>
              <wp:anchor distT="0" distB="0" distL="114300" distR="114300" simplePos="0" relativeHeight="251669504" behindDoc="0" locked="0" layoutInCell="1" allowOverlap="1" wp14:anchorId="77CFEB6E" wp14:editId="7E87C8BA">
                <wp:simplePos x="0" y="0"/>
                <wp:positionH relativeFrom="column">
                  <wp:posOffset>1786890</wp:posOffset>
                </wp:positionH>
                <wp:positionV relativeFrom="paragraph">
                  <wp:posOffset>303530</wp:posOffset>
                </wp:positionV>
                <wp:extent cx="688340" cy="0"/>
                <wp:effectExtent l="5715" t="59690" r="20320" b="54610"/>
                <wp:wrapNone/>
                <wp:docPr id="26"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3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E6ECF0" id="AutoShape 38" o:spid="_x0000_s1026" type="#_x0000_t32" style="position:absolute;margin-left:140.7pt;margin-top:23.9pt;width:54.2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">
                <v:stroke endarrow="block"/>
              </v:shape>
            </w:pict>
          </mc:Fallback>
        </mc:AlternateContent>
      </w:r>
      <w:r>
        <w:rPr>
          <w:noProof/>
          <w:sz w:val="32"/>
          <w:szCs w:val="32"/>
          <w:u w:val="single"/>
        </w:rPr>
        <mc:AlternateContent>
          <mc:Choice Requires="wps">
            <w:drawing>
              <wp:anchor distT="0" distB="0" distL="114300" distR="114300" simplePos="0" relativeHeight="251667456" behindDoc="0" locked="0" layoutInCell="1" allowOverlap="1" wp14:anchorId="3A2C8BD2" wp14:editId="59FCC1B1">
                <wp:simplePos x="0" y="0"/>
                <wp:positionH relativeFrom="column">
                  <wp:posOffset>576580</wp:posOffset>
                </wp:positionH>
                <wp:positionV relativeFrom="paragraph">
                  <wp:posOffset>18415</wp:posOffset>
                </wp:positionV>
                <wp:extent cx="1210310" cy="1104900"/>
                <wp:effectExtent l="5080" t="12700" r="13335" b="6350"/>
                <wp:wrapNone/>
                <wp:docPr id="25"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0310" cy="1104900"/>
                        </a:xfrm>
                        <a:prstGeom prst="rect">
                          <a:avLst/>
                        </a:prstGeom>
                        <a:solidFill>
                          <a:srgbClr val="FFFFFF"/>
                        </a:solidFill>
                        <a:ln w="9525">
                          <a:solidFill>
                            <a:srgbClr val="000000"/>
                          </a:solidFill>
                          <a:miter lim="800000"/>
                          <a:headEnd/>
                          <a:tailEnd/>
                        </a:ln>
                      </wps:spPr>
                      <wps:txbx>
                        <w:txbxContent>
                          <w:p w14:paraId="30A0DFD9" w14:textId="77777777" w:rsidR="00294818" w:rsidRDefault="00294818" w:rsidP="00294818">
                            <w:r>
                              <w:t>Fifth the wife wished to be</w:t>
                            </w:r>
                            <w:r>
                              <w:t>…..</w:t>
                            </w:r>
                          </w:p>
                          <w:p w14:paraId="26B86711" w14:textId="77777777" w:rsidR="00294818" w:rsidRDefault="00294818" w:rsidP="00294818">
                            <w:r>
                              <w:t>Pope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A2C8BD2" id="Text Box 36" o:spid="_x0000_s1032" type="#_x0000_t202" style="position:absolute;margin-left:45.4pt;margin-top:1.45pt;width:95.3pt;height:8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">
                <v:textbox>
                  <w:txbxContent>
                    <w:p w14:paraId="30A0DFD9" w14:textId="77777777" w:rsidR="00294818" w:rsidRDefault="00294818" w:rsidP="00294818">
                      <w:r>
                        <w:t>Fifth the wife wished to be</w:t>
                      </w:r>
                      <w:proofErr w:type="gramStart"/>
                      <w:r>
                        <w:t>…..</w:t>
                      </w:r>
                      <w:proofErr w:type="gramEnd"/>
                    </w:p>
                    <w:p w14:paraId="26B86711" w14:textId="77777777" w:rsidR="00294818" w:rsidRDefault="00294818" w:rsidP="00294818">
                      <w:r>
                        <w:t>Pope</w:t>
                      </w:r>
                    </w:p>
                  </w:txbxContent>
                </v:textbox>
              </v:shape>
            </w:pict>
          </mc:Fallback>
        </mc:AlternateContent>
      </w:r>
      <w:r>
        <w:rPr>
          <w:noProof/>
          <w:sz w:val="32"/>
          <w:szCs w:val="32"/>
          <w:u w:val="single"/>
        </w:rPr>
        <mc:AlternateContent>
          <mc:Choice Requires="wps">
            <w:drawing>
              <wp:anchor distT="0" distB="0" distL="114300" distR="114300" simplePos="0" relativeHeight="251666432" behindDoc="0" locked="0" layoutInCell="1" allowOverlap="1" wp14:anchorId="509F8B4D" wp14:editId="13AFE74F">
                <wp:simplePos x="0" y="0"/>
                <wp:positionH relativeFrom="column">
                  <wp:posOffset>-111760</wp:posOffset>
                </wp:positionH>
                <wp:positionV relativeFrom="paragraph">
                  <wp:posOffset>303530</wp:posOffset>
                </wp:positionV>
                <wp:extent cx="688340" cy="0"/>
                <wp:effectExtent l="12065" t="59690" r="23495" b="54610"/>
                <wp:wrapNone/>
                <wp:docPr id="24"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3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4C864A" id="AutoShape 35" o:spid="_x0000_s1026" type="#_x0000_t32" style="position:absolute;margin-left:-8.8pt;margin-top:23.9pt;width:54.2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">
                <v:stroke endarrow="block"/>
              </v:shape>
            </w:pict>
          </mc:Fallback>
        </mc:AlternateContent>
      </w:r>
    </w:p>
    <w:p w14:paraId="7EE9B1D1" w14:textId="77777777" w:rsidR="00997F3C" w:rsidRDefault="00997F3C" w:rsidP="00294818">
      <w:pPr>
        <w:spacing w:after="0" w:line="360" w:lineRule="auto"/>
        <w:jc w:val="center"/>
        <w:rPr>
          <w:sz w:val="32"/>
          <w:szCs w:val="32"/>
          <w:u w:val="single"/>
        </w:rPr>
      </w:pPr>
    </w:p>
    <w:p w14:paraId="6657A2DF" w14:textId="77777777" w:rsidR="00997F3C" w:rsidRDefault="00997F3C" w:rsidP="00AD0170">
      <w:pPr>
        <w:spacing w:after="0" w:line="360" w:lineRule="auto"/>
        <w:rPr>
          <w:sz w:val="32"/>
          <w:szCs w:val="32"/>
          <w:u w:val="single"/>
        </w:rPr>
      </w:pPr>
    </w:p>
    <w:p w14:paraId="4B104045" w14:textId="77777777" w:rsidR="006051BA" w:rsidRDefault="006051BA" w:rsidP="00AD0170">
      <w:pPr>
        <w:spacing w:after="0" w:line="360" w:lineRule="auto"/>
        <w:rPr>
          <w:sz w:val="32"/>
          <w:szCs w:val="32"/>
        </w:rPr>
      </w:pPr>
    </w:p>
    <w:p w14:paraId="497E6930" w14:textId="77777777" w:rsidR="00042326" w:rsidRPr="006051BA" w:rsidRDefault="00042326" w:rsidP="00AD0170">
      <w:pPr>
        <w:spacing w:after="0" w:line="360" w:lineRule="auto"/>
        <w:rPr>
          <w:sz w:val="24"/>
          <w:szCs w:val="24"/>
        </w:rPr>
      </w:pPr>
      <w:r w:rsidRPr="006051BA">
        <w:rPr>
          <w:sz w:val="24"/>
          <w:szCs w:val="24"/>
        </w:rPr>
        <w:t xml:space="preserve">The wife wanted something better each time she was granted a wish.  The wife was showing </w:t>
      </w:r>
      <w:r w:rsidRPr="006051BA">
        <w:rPr>
          <w:sz w:val="24"/>
          <w:szCs w:val="24"/>
          <w:u w:val="single"/>
        </w:rPr>
        <w:t>greed</w:t>
      </w:r>
      <w:r w:rsidRPr="006051BA">
        <w:rPr>
          <w:sz w:val="24"/>
          <w:szCs w:val="24"/>
        </w:rPr>
        <w:t>.</w:t>
      </w:r>
    </w:p>
    <w:p w14:paraId="11963347" w14:textId="77777777" w:rsidR="00997F3C" w:rsidRDefault="00997F3C" w:rsidP="00AD0170">
      <w:pPr>
        <w:spacing w:after="0" w:line="360" w:lineRule="auto"/>
        <w:rPr>
          <w:sz w:val="32"/>
          <w:szCs w:val="32"/>
          <w:u w:val="single"/>
        </w:rPr>
      </w:pPr>
    </w:p>
    <w:p w14:paraId="4A39E04B" w14:textId="77777777" w:rsidR="009D63D9" w:rsidRDefault="009D63D9" w:rsidP="00AD0170">
      <w:pPr>
        <w:spacing w:after="0" w:line="360" w:lineRule="auto"/>
        <w:rPr>
          <w:sz w:val="32"/>
          <w:szCs w:val="32"/>
          <w:u w:val="single"/>
        </w:rPr>
      </w:pPr>
    </w:p>
    <w:p w14:paraId="295E6B40" w14:textId="77777777" w:rsidR="009D63D9" w:rsidRDefault="009D63D9" w:rsidP="00AD0170">
      <w:pPr>
        <w:spacing w:after="0" w:line="360" w:lineRule="auto"/>
        <w:rPr>
          <w:sz w:val="32"/>
          <w:szCs w:val="32"/>
          <w:u w:val="single"/>
        </w:rPr>
      </w:pPr>
    </w:p>
    <w:p w14:paraId="26452D19" w14:textId="77777777" w:rsidR="00AD0170" w:rsidRPr="00ED7F7F" w:rsidRDefault="00AD0170" w:rsidP="00AD0170">
      <w:pPr>
        <w:spacing w:after="0" w:line="360" w:lineRule="auto"/>
        <w:rPr>
          <w:sz w:val="32"/>
          <w:szCs w:val="32"/>
          <w:u w:val="single"/>
        </w:rPr>
      </w:pPr>
      <w:r w:rsidRPr="00ED7F7F">
        <w:rPr>
          <w:sz w:val="32"/>
          <w:szCs w:val="32"/>
          <w:u w:val="single"/>
        </w:rPr>
        <w:lastRenderedPageBreak/>
        <w:t>Vocabulary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28"/>
        <w:gridCol w:w="6210"/>
      </w:tblGrid>
      <w:tr w:rsidR="000C1F21" w:rsidRPr="000C1F21" w14:paraId="4ED8755B" w14:textId="77777777" w:rsidTr="009D63D9">
        <w:trPr>
          <w:trHeight w:val="395"/>
        </w:trPr>
        <w:tc>
          <w:tcPr>
            <w:tcW w:w="6228" w:type="dxa"/>
          </w:tcPr>
          <w:p w14:paraId="46DFF06C" w14:textId="77777777" w:rsidR="000C1F21" w:rsidRPr="009D63D9" w:rsidRDefault="000C1F21" w:rsidP="009D63D9">
            <w:pPr>
              <w:spacing w:after="0" w:line="240" w:lineRule="auto"/>
              <w:jc w:val="center"/>
              <w:rPr>
                <w:rFonts w:eastAsia="Calibri" w:cs="Times New Roman"/>
                <w:b/>
                <w:sz w:val="24"/>
              </w:rPr>
            </w:pPr>
            <w:r w:rsidRPr="00C963A3">
              <w:rPr>
                <w:rFonts w:eastAsia="Calibri" w:cs="Times New Roman"/>
                <w:b/>
                <w:sz w:val="24"/>
              </w:rPr>
              <w:t>These words merit less time and attention</w:t>
            </w:r>
          </w:p>
        </w:tc>
        <w:tc>
          <w:tcPr>
            <w:tcW w:w="6210" w:type="dxa"/>
          </w:tcPr>
          <w:p w14:paraId="18173EFF" w14:textId="77777777" w:rsidR="000C1F21" w:rsidRPr="009D63D9" w:rsidRDefault="000C1F21" w:rsidP="009D63D9">
            <w:pPr>
              <w:spacing w:after="0" w:line="240" w:lineRule="auto"/>
              <w:jc w:val="center"/>
              <w:rPr>
                <w:rFonts w:eastAsia="Calibri" w:cs="Times New Roman"/>
                <w:b/>
                <w:sz w:val="24"/>
              </w:rPr>
            </w:pPr>
            <w:r w:rsidRPr="00C963A3">
              <w:rPr>
                <w:rFonts w:eastAsia="Calibri" w:cs="Times New Roman"/>
                <w:b/>
                <w:sz w:val="24"/>
              </w:rPr>
              <w:t>These words merit more time and attention</w:t>
            </w:r>
          </w:p>
        </w:tc>
      </w:tr>
      <w:tr w:rsidR="000C1F21" w:rsidRPr="000C1F21" w14:paraId="25E46AB4" w14:textId="77777777" w:rsidTr="00C963A3">
        <w:trPr>
          <w:cantSplit/>
          <w:trHeight w:val="1907"/>
        </w:trPr>
        <w:tc>
          <w:tcPr>
            <w:tcW w:w="6228" w:type="dxa"/>
          </w:tcPr>
          <w:p w14:paraId="611B1127" w14:textId="77777777" w:rsidR="000C1F21" w:rsidRDefault="006F7F0D" w:rsidP="00C963A3">
            <w:pPr>
              <w:spacing w:after="0" w:line="240" w:lineRule="auto"/>
              <w:rPr>
                <w:rFonts w:eastAsia="Calibri" w:cs="Times New Roman"/>
                <w:sz w:val="24"/>
                <w:szCs w:val="24"/>
              </w:rPr>
            </w:pPr>
            <w:r w:rsidRPr="00182F99">
              <w:rPr>
                <w:rFonts w:eastAsia="Calibri" w:cs="Times New Roman"/>
                <w:sz w:val="24"/>
                <w:szCs w:val="24"/>
                <w:u w:val="single"/>
              </w:rPr>
              <w:t xml:space="preserve">Hath </w:t>
            </w:r>
            <w:r>
              <w:rPr>
                <w:rFonts w:eastAsia="Calibri" w:cs="Times New Roman"/>
                <w:sz w:val="24"/>
                <w:szCs w:val="24"/>
              </w:rPr>
              <w:t>(para. 4) – and old-fashioned word meaning “has”</w:t>
            </w:r>
          </w:p>
          <w:p w14:paraId="666DF0FD" w14:textId="77777777" w:rsidR="006F7F0D" w:rsidRPr="006051BA" w:rsidRDefault="006F7F0D" w:rsidP="00C963A3">
            <w:pPr>
              <w:spacing w:after="0" w:line="240" w:lineRule="auto"/>
              <w:rPr>
                <w:rFonts w:eastAsia="Calibri" w:cs="Times New Roman"/>
                <w:sz w:val="24"/>
                <w:szCs w:val="24"/>
              </w:rPr>
            </w:pPr>
            <w:r w:rsidRPr="00182F99">
              <w:rPr>
                <w:rFonts w:eastAsia="Calibri" w:cs="Times New Roman"/>
                <w:sz w:val="24"/>
                <w:szCs w:val="24"/>
                <w:u w:val="single"/>
              </w:rPr>
              <w:t>Boon</w:t>
            </w:r>
            <w:r>
              <w:rPr>
                <w:rFonts w:eastAsia="Calibri" w:cs="Times New Roman"/>
                <w:sz w:val="24"/>
                <w:szCs w:val="24"/>
              </w:rPr>
              <w:t xml:space="preserve"> (para 4) – an old-fashioned word meaning a favor</w:t>
            </w:r>
          </w:p>
          <w:p w14:paraId="22C3025D" w14:textId="77777777" w:rsidR="007D1F51" w:rsidRPr="006051BA" w:rsidRDefault="007F7FF8" w:rsidP="00C963A3">
            <w:pPr>
              <w:spacing w:after="0" w:line="240" w:lineRule="auto"/>
              <w:rPr>
                <w:rFonts w:eastAsia="Calibri" w:cs="Times New Roman"/>
                <w:sz w:val="24"/>
                <w:szCs w:val="24"/>
              </w:rPr>
            </w:pPr>
            <w:r w:rsidRPr="006051BA">
              <w:rPr>
                <w:rFonts w:eastAsia="Calibri" w:cs="Times New Roman"/>
                <w:sz w:val="24"/>
                <w:szCs w:val="24"/>
                <w:u w:val="single"/>
              </w:rPr>
              <w:t>Prince</w:t>
            </w:r>
            <w:r w:rsidRPr="006051BA">
              <w:rPr>
                <w:rFonts w:eastAsia="Calibri" w:cs="Times New Roman"/>
                <w:sz w:val="24"/>
                <w:szCs w:val="24"/>
              </w:rPr>
              <w:t>-</w:t>
            </w:r>
            <w:r w:rsidRPr="006051BA">
              <w:rPr>
                <w:rFonts w:eastAsia="Calibri" w:cs="Times New Roman"/>
                <w:sz w:val="24"/>
                <w:szCs w:val="24"/>
                <w:shd w:val="clear" w:color="auto" w:fill="FFFFFF"/>
              </w:rPr>
              <w:t>a male member of a royal family</w:t>
            </w:r>
          </w:p>
          <w:p w14:paraId="2E3E6534" w14:textId="77777777" w:rsidR="007F7FF8" w:rsidRPr="006051BA" w:rsidRDefault="007F7FF8" w:rsidP="00C963A3">
            <w:pPr>
              <w:spacing w:after="0" w:line="240" w:lineRule="auto"/>
              <w:rPr>
                <w:rFonts w:eastAsia="Calibri" w:cs="Times New Roman"/>
                <w:sz w:val="24"/>
                <w:szCs w:val="24"/>
              </w:rPr>
            </w:pPr>
            <w:r w:rsidRPr="006051BA">
              <w:rPr>
                <w:rFonts w:eastAsia="Calibri" w:cs="Times New Roman"/>
                <w:sz w:val="24"/>
                <w:szCs w:val="24"/>
                <w:u w:val="single"/>
              </w:rPr>
              <w:t>Castle</w:t>
            </w:r>
            <w:r w:rsidRPr="006051BA">
              <w:rPr>
                <w:rFonts w:eastAsia="Calibri" w:cs="Times New Roman"/>
                <w:sz w:val="24"/>
                <w:szCs w:val="24"/>
              </w:rPr>
              <w:t>-</w:t>
            </w:r>
            <w:r w:rsidRPr="006051BA">
              <w:rPr>
                <w:rFonts w:eastAsia="Calibri" w:cs="Times New Roman"/>
                <w:sz w:val="24"/>
                <w:szCs w:val="24"/>
                <w:shd w:val="clear" w:color="auto" w:fill="FFFFFF"/>
              </w:rPr>
              <w:t>a large building usually with high, thick walls and towers that was built in the past to protect against attack</w:t>
            </w:r>
          </w:p>
          <w:p w14:paraId="2ABD574E" w14:textId="77777777" w:rsidR="007F7FF8" w:rsidRPr="006051BA" w:rsidRDefault="007F7FF8" w:rsidP="00C963A3">
            <w:pPr>
              <w:spacing w:after="0" w:line="240" w:lineRule="auto"/>
              <w:rPr>
                <w:rFonts w:eastAsia="Calibri" w:cs="Times New Roman"/>
                <w:sz w:val="24"/>
                <w:szCs w:val="24"/>
                <w:shd w:val="clear" w:color="auto" w:fill="FFFFFF"/>
              </w:rPr>
            </w:pPr>
            <w:r w:rsidRPr="006051BA">
              <w:rPr>
                <w:rFonts w:eastAsia="Calibri" w:cs="Times New Roman"/>
                <w:sz w:val="24"/>
                <w:szCs w:val="24"/>
                <w:u w:val="single"/>
              </w:rPr>
              <w:t>King</w:t>
            </w:r>
            <w:r w:rsidRPr="006051BA">
              <w:rPr>
                <w:rFonts w:eastAsia="Calibri" w:cs="Times New Roman"/>
                <w:sz w:val="24"/>
                <w:szCs w:val="24"/>
              </w:rPr>
              <w:t>-</w:t>
            </w:r>
            <w:r w:rsidRPr="006051BA">
              <w:rPr>
                <w:rFonts w:eastAsia="Calibri" w:cs="Times New Roman"/>
                <w:sz w:val="24"/>
                <w:szCs w:val="24"/>
                <w:shd w:val="clear" w:color="auto" w:fill="FFFFFF"/>
              </w:rPr>
              <w:t>a male ruler of a country who usually inherits his position and rules for life</w:t>
            </w:r>
          </w:p>
          <w:p w14:paraId="3CCB15E4" w14:textId="77777777" w:rsidR="009004B4" w:rsidRPr="006051BA" w:rsidRDefault="00D1575A" w:rsidP="00C963A3">
            <w:pPr>
              <w:spacing w:after="0" w:line="240" w:lineRule="auto"/>
              <w:rPr>
                <w:rFonts w:eastAsia="Calibri" w:cs="Times New Roman"/>
                <w:sz w:val="24"/>
                <w:szCs w:val="24"/>
              </w:rPr>
            </w:pPr>
            <w:r w:rsidRPr="006051BA">
              <w:rPr>
                <w:rFonts w:eastAsia="Calibri" w:cs="Times New Roman"/>
                <w:sz w:val="24"/>
                <w:szCs w:val="24"/>
                <w:u w:val="single"/>
                <w:shd w:val="clear" w:color="auto" w:fill="FFFFFF"/>
              </w:rPr>
              <w:t>Dame</w:t>
            </w:r>
            <w:r w:rsidRPr="006051BA">
              <w:rPr>
                <w:rFonts w:eastAsia="Calibri" w:cs="Times New Roman"/>
                <w:sz w:val="24"/>
                <w:szCs w:val="24"/>
                <w:shd w:val="clear" w:color="auto" w:fill="FFFFFF"/>
              </w:rPr>
              <w:t xml:space="preserve"> – a woman</w:t>
            </w:r>
          </w:p>
          <w:p w14:paraId="56139B67" w14:textId="77777777" w:rsidR="007F7FF8" w:rsidRPr="006051BA" w:rsidRDefault="007F7FF8" w:rsidP="00C963A3">
            <w:pPr>
              <w:spacing w:after="0" w:line="240" w:lineRule="auto"/>
              <w:rPr>
                <w:rFonts w:eastAsia="Calibri" w:cs="Times New Roman"/>
                <w:sz w:val="24"/>
                <w:szCs w:val="24"/>
                <w:shd w:val="clear" w:color="auto" w:fill="FFFFFF"/>
              </w:rPr>
            </w:pPr>
            <w:r w:rsidRPr="006051BA">
              <w:rPr>
                <w:rFonts w:eastAsia="Calibri" w:cs="Times New Roman"/>
                <w:sz w:val="24"/>
                <w:szCs w:val="24"/>
                <w:u w:val="single"/>
              </w:rPr>
              <w:t>Pigsty</w:t>
            </w:r>
            <w:r w:rsidRPr="006051BA">
              <w:rPr>
                <w:rFonts w:eastAsia="Calibri" w:cs="Times New Roman"/>
                <w:sz w:val="24"/>
                <w:szCs w:val="24"/>
              </w:rPr>
              <w:t>-</w:t>
            </w:r>
            <w:r w:rsidRPr="006051BA">
              <w:rPr>
                <w:rFonts w:eastAsia="Calibri" w:cs="Times New Roman"/>
                <w:sz w:val="24"/>
                <w:szCs w:val="24"/>
                <w:shd w:val="clear" w:color="auto" w:fill="FFFFFF"/>
              </w:rPr>
              <w:t>a dirty or messy place</w:t>
            </w:r>
          </w:p>
          <w:p w14:paraId="493D9483" w14:textId="77777777" w:rsidR="00D1575A" w:rsidRPr="006051BA" w:rsidRDefault="00D1575A" w:rsidP="00C963A3">
            <w:pPr>
              <w:spacing w:after="0" w:line="240" w:lineRule="auto"/>
              <w:rPr>
                <w:rFonts w:eastAsia="Calibri" w:cs="Times New Roman"/>
                <w:sz w:val="24"/>
                <w:szCs w:val="24"/>
              </w:rPr>
            </w:pPr>
            <w:r w:rsidRPr="006051BA">
              <w:rPr>
                <w:rFonts w:eastAsia="Calibri" w:cs="Times New Roman"/>
                <w:sz w:val="24"/>
                <w:szCs w:val="24"/>
                <w:u w:val="single"/>
                <w:shd w:val="clear" w:color="auto" w:fill="FFFFFF"/>
              </w:rPr>
              <w:t>Maiden</w:t>
            </w:r>
            <w:r w:rsidRPr="006051BA">
              <w:rPr>
                <w:rFonts w:eastAsia="Calibri" w:cs="Times New Roman"/>
                <w:sz w:val="24"/>
                <w:szCs w:val="24"/>
                <w:shd w:val="clear" w:color="auto" w:fill="FFFFFF"/>
              </w:rPr>
              <w:t xml:space="preserve"> – a young g</w:t>
            </w:r>
            <w:r w:rsidR="00FC73FB">
              <w:rPr>
                <w:rFonts w:eastAsia="Calibri" w:cs="Times New Roman"/>
                <w:sz w:val="24"/>
                <w:szCs w:val="24"/>
                <w:shd w:val="clear" w:color="auto" w:fill="FFFFFF"/>
              </w:rPr>
              <w:t>irl or woman who is not married</w:t>
            </w:r>
          </w:p>
          <w:p w14:paraId="5A77341D" w14:textId="77777777" w:rsidR="007F7FF8" w:rsidRDefault="00D1575A" w:rsidP="00C963A3">
            <w:pPr>
              <w:spacing w:after="0" w:line="240" w:lineRule="auto"/>
              <w:rPr>
                <w:rFonts w:eastAsia="Calibri" w:cs="Times New Roman"/>
                <w:sz w:val="24"/>
                <w:szCs w:val="24"/>
              </w:rPr>
            </w:pPr>
            <w:r w:rsidRPr="006051BA">
              <w:rPr>
                <w:rFonts w:eastAsia="Calibri" w:cs="Times New Roman"/>
                <w:sz w:val="24"/>
                <w:szCs w:val="24"/>
                <w:u w:val="single"/>
              </w:rPr>
              <w:t>Duke</w:t>
            </w:r>
            <w:r w:rsidRPr="006051BA">
              <w:rPr>
                <w:rFonts w:eastAsia="Calibri" w:cs="Times New Roman"/>
                <w:sz w:val="24"/>
                <w:szCs w:val="24"/>
              </w:rPr>
              <w:t xml:space="preserve"> </w:t>
            </w:r>
            <w:proofErr w:type="gramStart"/>
            <w:r w:rsidRPr="006051BA">
              <w:rPr>
                <w:rFonts w:eastAsia="Calibri" w:cs="Times New Roman"/>
                <w:sz w:val="24"/>
                <w:szCs w:val="24"/>
              </w:rPr>
              <w:t>-  a</w:t>
            </w:r>
            <w:proofErr w:type="gramEnd"/>
            <w:r w:rsidRPr="006051BA">
              <w:rPr>
                <w:rFonts w:eastAsia="Calibri" w:cs="Times New Roman"/>
                <w:sz w:val="24"/>
                <w:szCs w:val="24"/>
              </w:rPr>
              <w:t xml:space="preserve"> man of high ranking</w:t>
            </w:r>
          </w:p>
          <w:p w14:paraId="2A17242A" w14:textId="77777777" w:rsidR="006F7F0D" w:rsidRPr="00FC73FB" w:rsidRDefault="006F7F0D" w:rsidP="00C963A3">
            <w:pPr>
              <w:spacing w:after="0" w:line="240" w:lineRule="auto"/>
              <w:rPr>
                <w:rFonts w:eastAsia="Calibri" w:cs="Times New Roman"/>
                <w:sz w:val="24"/>
                <w:szCs w:val="24"/>
              </w:rPr>
            </w:pPr>
            <w:r w:rsidRPr="00FC73FB">
              <w:rPr>
                <w:rFonts w:eastAsia="Calibri" w:cs="Times New Roman"/>
                <w:sz w:val="24"/>
                <w:szCs w:val="24"/>
                <w:u w:val="single"/>
              </w:rPr>
              <w:t>Emperor</w:t>
            </w:r>
            <w:r w:rsidR="00FC73FB">
              <w:rPr>
                <w:rFonts w:eastAsia="Calibri" w:cs="Times New Roman"/>
                <w:sz w:val="24"/>
                <w:szCs w:val="24"/>
              </w:rPr>
              <w:t xml:space="preserve"> – a ruler over many countries</w:t>
            </w:r>
          </w:p>
          <w:p w14:paraId="54D31AC0" w14:textId="77777777" w:rsidR="006F7F0D" w:rsidRPr="00FC73FB" w:rsidRDefault="006F7F0D" w:rsidP="00C963A3">
            <w:pPr>
              <w:spacing w:after="0" w:line="240" w:lineRule="auto"/>
              <w:rPr>
                <w:rFonts w:eastAsia="Calibri" w:cs="Times New Roman"/>
                <w:sz w:val="24"/>
                <w:szCs w:val="24"/>
              </w:rPr>
            </w:pPr>
            <w:r w:rsidRPr="00FC73FB">
              <w:rPr>
                <w:rFonts w:eastAsia="Calibri" w:cs="Times New Roman"/>
                <w:sz w:val="24"/>
                <w:szCs w:val="24"/>
                <w:u w:val="single"/>
              </w:rPr>
              <w:t>Pope</w:t>
            </w:r>
            <w:r w:rsidR="00FC73FB">
              <w:rPr>
                <w:rFonts w:eastAsia="Calibri" w:cs="Times New Roman"/>
                <w:sz w:val="24"/>
                <w:szCs w:val="24"/>
              </w:rPr>
              <w:t xml:space="preserve"> – the highest church ruler</w:t>
            </w:r>
          </w:p>
        </w:tc>
        <w:tc>
          <w:tcPr>
            <w:tcW w:w="6210" w:type="dxa"/>
          </w:tcPr>
          <w:p w14:paraId="41B61A22" w14:textId="77777777" w:rsidR="009004B4" w:rsidRPr="006051BA" w:rsidRDefault="00D1575A" w:rsidP="00C963A3">
            <w:pPr>
              <w:spacing w:after="0" w:line="240" w:lineRule="auto"/>
              <w:rPr>
                <w:rFonts w:eastAsia="Calibri" w:cs="Times New Roman"/>
                <w:sz w:val="24"/>
                <w:szCs w:val="24"/>
              </w:rPr>
            </w:pPr>
            <w:r w:rsidRPr="006051BA">
              <w:rPr>
                <w:rFonts w:eastAsia="Calibri" w:cs="Times New Roman"/>
                <w:sz w:val="24"/>
                <w:szCs w:val="24"/>
                <w:u w:val="single"/>
              </w:rPr>
              <w:t>Enchanted-</w:t>
            </w:r>
            <w:r w:rsidRPr="006051BA">
              <w:rPr>
                <w:rFonts w:eastAsia="Calibri" w:cs="Times New Roman"/>
                <w:sz w:val="24"/>
                <w:szCs w:val="24"/>
              </w:rPr>
              <w:t xml:space="preserve"> to attract, hold the attention of by being pretty or interesting</w:t>
            </w:r>
          </w:p>
          <w:p w14:paraId="021550CA" w14:textId="77777777" w:rsidR="009004B4" w:rsidRPr="006051BA" w:rsidRDefault="00D1575A" w:rsidP="00C963A3">
            <w:pPr>
              <w:spacing w:after="0" w:line="240" w:lineRule="auto"/>
              <w:rPr>
                <w:rFonts w:eastAsia="Calibri" w:cs="Times New Roman"/>
                <w:sz w:val="24"/>
                <w:szCs w:val="24"/>
              </w:rPr>
            </w:pPr>
            <w:r w:rsidRPr="006051BA">
              <w:rPr>
                <w:rFonts w:eastAsia="Calibri" w:cs="Times New Roman"/>
                <w:sz w:val="24"/>
                <w:szCs w:val="24"/>
                <w:u w:val="single"/>
              </w:rPr>
              <w:t xml:space="preserve">Darted </w:t>
            </w:r>
            <w:r w:rsidRPr="006051BA">
              <w:rPr>
                <w:rFonts w:eastAsia="Calibri" w:cs="Times New Roman"/>
                <w:sz w:val="24"/>
                <w:szCs w:val="24"/>
              </w:rPr>
              <w:t>– to move quickly</w:t>
            </w:r>
          </w:p>
          <w:p w14:paraId="06C8FEF9" w14:textId="77777777" w:rsidR="007D1F51" w:rsidRDefault="007F7FF8" w:rsidP="00C963A3">
            <w:pPr>
              <w:spacing w:after="0" w:line="240" w:lineRule="auto"/>
              <w:rPr>
                <w:rFonts w:eastAsia="Calibri" w:cs="Times New Roman"/>
                <w:sz w:val="24"/>
                <w:szCs w:val="24"/>
                <w:shd w:val="clear" w:color="auto" w:fill="FFFFFF"/>
              </w:rPr>
            </w:pPr>
            <w:r w:rsidRPr="006051BA">
              <w:rPr>
                <w:rFonts w:eastAsia="Calibri" w:cs="Times New Roman"/>
                <w:sz w:val="24"/>
                <w:szCs w:val="24"/>
                <w:u w:val="single"/>
              </w:rPr>
              <w:t>Wretchedly</w:t>
            </w:r>
            <w:r w:rsidRPr="006051BA">
              <w:rPr>
                <w:rFonts w:eastAsia="Calibri" w:cs="Times New Roman"/>
                <w:sz w:val="24"/>
                <w:szCs w:val="24"/>
              </w:rPr>
              <w:t xml:space="preserve">- </w:t>
            </w:r>
            <w:r w:rsidRPr="006051BA">
              <w:rPr>
                <w:rFonts w:eastAsia="Calibri" w:cs="Times New Roman"/>
                <w:sz w:val="24"/>
                <w:szCs w:val="24"/>
                <w:shd w:val="clear" w:color="auto" w:fill="FFFFFF"/>
              </w:rPr>
              <w:t>very unhappy, ill, etc.</w:t>
            </w:r>
          </w:p>
          <w:p w14:paraId="67EA42AA" w14:textId="77777777" w:rsidR="006F7F0D" w:rsidRPr="006051BA" w:rsidRDefault="006F7F0D" w:rsidP="00C963A3">
            <w:pPr>
              <w:spacing w:after="0" w:line="240" w:lineRule="auto"/>
              <w:rPr>
                <w:rFonts w:eastAsia="Calibri" w:cs="Times New Roman"/>
                <w:sz w:val="24"/>
                <w:szCs w:val="24"/>
              </w:rPr>
            </w:pPr>
            <w:r w:rsidRPr="00182F99">
              <w:rPr>
                <w:rFonts w:eastAsia="Calibri" w:cs="Times New Roman"/>
                <w:sz w:val="24"/>
                <w:szCs w:val="24"/>
                <w:u w:val="single"/>
                <w:shd w:val="clear" w:color="auto" w:fill="FFFFFF"/>
              </w:rPr>
              <w:t>Seashore</w:t>
            </w:r>
            <w:r>
              <w:rPr>
                <w:rFonts w:eastAsia="Calibri" w:cs="Times New Roman"/>
                <w:sz w:val="24"/>
                <w:szCs w:val="24"/>
                <w:shd w:val="clear" w:color="auto" w:fill="FFFFFF"/>
              </w:rPr>
              <w:t xml:space="preserve"> (para 3) </w:t>
            </w:r>
            <w:r w:rsidR="00F93FBA">
              <w:rPr>
                <w:rFonts w:eastAsia="Calibri" w:cs="Times New Roman"/>
                <w:sz w:val="24"/>
                <w:szCs w:val="24"/>
                <w:shd w:val="clear" w:color="auto" w:fill="FFFFFF"/>
              </w:rPr>
              <w:t>–The land next to the sea or ocean</w:t>
            </w:r>
            <w:r>
              <w:rPr>
                <w:rFonts w:eastAsia="Calibri" w:cs="Times New Roman"/>
                <w:sz w:val="24"/>
                <w:szCs w:val="24"/>
                <w:shd w:val="clear" w:color="auto" w:fill="FFFFFF"/>
              </w:rPr>
              <w:t xml:space="preserve"> </w:t>
            </w:r>
          </w:p>
          <w:p w14:paraId="210C6B09" w14:textId="77777777" w:rsidR="007F7FF8" w:rsidRDefault="007F7FF8" w:rsidP="00C963A3">
            <w:pPr>
              <w:spacing w:after="0" w:line="240" w:lineRule="auto"/>
              <w:rPr>
                <w:rFonts w:eastAsia="Calibri" w:cs="Times New Roman"/>
                <w:sz w:val="24"/>
                <w:szCs w:val="24"/>
                <w:shd w:val="clear" w:color="auto" w:fill="FFFFFF"/>
              </w:rPr>
            </w:pPr>
            <w:r w:rsidRPr="006051BA">
              <w:rPr>
                <w:rFonts w:eastAsia="Calibri" w:cs="Times New Roman"/>
                <w:sz w:val="24"/>
                <w:szCs w:val="24"/>
                <w:u w:val="single"/>
              </w:rPr>
              <w:t>Cottage</w:t>
            </w:r>
            <w:r w:rsidRPr="006051BA">
              <w:rPr>
                <w:rFonts w:eastAsia="Calibri" w:cs="Times New Roman"/>
                <w:sz w:val="24"/>
                <w:szCs w:val="24"/>
              </w:rPr>
              <w:t xml:space="preserve">- </w:t>
            </w:r>
            <w:r w:rsidRPr="006051BA">
              <w:rPr>
                <w:rFonts w:eastAsia="Calibri" w:cs="Times New Roman"/>
                <w:sz w:val="24"/>
                <w:szCs w:val="24"/>
                <w:shd w:val="clear" w:color="auto" w:fill="FFFFFF"/>
              </w:rPr>
              <w:t>a small house especially in the country</w:t>
            </w:r>
          </w:p>
          <w:p w14:paraId="7473096A" w14:textId="77777777" w:rsidR="006F7F0D" w:rsidRPr="006051BA" w:rsidRDefault="006F7F0D" w:rsidP="00C963A3">
            <w:pPr>
              <w:spacing w:after="0" w:line="240" w:lineRule="auto"/>
              <w:rPr>
                <w:rFonts w:eastAsia="Calibri" w:cs="Times New Roman"/>
                <w:sz w:val="24"/>
                <w:szCs w:val="24"/>
              </w:rPr>
            </w:pPr>
            <w:r w:rsidRPr="00FC73FB">
              <w:rPr>
                <w:rFonts w:eastAsia="Calibri" w:cs="Times New Roman"/>
                <w:sz w:val="24"/>
                <w:szCs w:val="24"/>
                <w:u w:val="single"/>
                <w:shd w:val="clear" w:color="auto" w:fill="FFFFFF"/>
              </w:rPr>
              <w:t>Easy</w:t>
            </w:r>
            <w:r>
              <w:rPr>
                <w:rFonts w:eastAsia="Calibri" w:cs="Times New Roman"/>
                <w:sz w:val="24"/>
                <w:szCs w:val="24"/>
                <w:shd w:val="clear" w:color="auto" w:fill="FFFFFF"/>
              </w:rPr>
              <w:t xml:space="preserve"> (para 6) – feeling pleased or satisfied</w:t>
            </w:r>
          </w:p>
          <w:p w14:paraId="7C3D1CD8" w14:textId="77777777" w:rsidR="007F7FF8" w:rsidRPr="006051BA" w:rsidRDefault="007F7FF8" w:rsidP="00C963A3">
            <w:pPr>
              <w:spacing w:after="0" w:line="240" w:lineRule="auto"/>
              <w:rPr>
                <w:rFonts w:eastAsia="Calibri" w:cs="Times New Roman"/>
                <w:sz w:val="24"/>
                <w:szCs w:val="24"/>
              </w:rPr>
            </w:pPr>
            <w:r w:rsidRPr="006051BA">
              <w:rPr>
                <w:rFonts w:eastAsia="Calibri" w:cs="Times New Roman"/>
                <w:sz w:val="24"/>
                <w:szCs w:val="24"/>
                <w:u w:val="single"/>
              </w:rPr>
              <w:t>Willingly</w:t>
            </w:r>
            <w:r w:rsidRPr="006051BA">
              <w:rPr>
                <w:rFonts w:eastAsia="Calibri" w:cs="Times New Roman"/>
                <w:sz w:val="24"/>
                <w:szCs w:val="24"/>
              </w:rPr>
              <w:t>-</w:t>
            </w:r>
            <w:r w:rsidRPr="006051BA">
              <w:rPr>
                <w:rStyle w:val="deftext"/>
                <w:rFonts w:eastAsia="Calibri" w:cs="Times New Roman"/>
                <w:sz w:val="24"/>
                <w:szCs w:val="24"/>
                <w:shd w:val="clear" w:color="auto" w:fill="FFFFFF"/>
              </w:rPr>
              <w:t xml:space="preserve">not refusing to do </w:t>
            </w:r>
            <w:proofErr w:type="gramStart"/>
            <w:r w:rsidRPr="006051BA">
              <w:rPr>
                <w:rStyle w:val="deftext"/>
                <w:rFonts w:eastAsia="Calibri" w:cs="Times New Roman"/>
                <w:sz w:val="24"/>
                <w:szCs w:val="24"/>
                <w:shd w:val="clear" w:color="auto" w:fill="FFFFFF"/>
              </w:rPr>
              <w:t>something</w:t>
            </w:r>
            <w:r w:rsidRPr="006051BA">
              <w:rPr>
                <w:rStyle w:val="apple-converted-space"/>
                <w:rFonts w:eastAsia="Calibri" w:cs="Times New Roman"/>
                <w:sz w:val="24"/>
                <w:szCs w:val="24"/>
                <w:shd w:val="clear" w:color="auto" w:fill="FFFFFF"/>
              </w:rPr>
              <w:t> ,</w:t>
            </w:r>
            <w:proofErr w:type="gramEnd"/>
            <w:r w:rsidRPr="006051BA">
              <w:rPr>
                <w:rStyle w:val="apple-converted-space"/>
                <w:rFonts w:eastAsia="Calibri" w:cs="Times New Roman"/>
                <w:sz w:val="24"/>
                <w:szCs w:val="24"/>
                <w:shd w:val="clear" w:color="auto" w:fill="FFFFFF"/>
              </w:rPr>
              <w:t xml:space="preserve"> ready</w:t>
            </w:r>
          </w:p>
          <w:p w14:paraId="4F8875B1" w14:textId="77777777" w:rsidR="009004B4" w:rsidRPr="006051BA" w:rsidRDefault="00D1575A" w:rsidP="00C963A3">
            <w:pPr>
              <w:spacing w:after="0" w:line="240" w:lineRule="auto"/>
              <w:rPr>
                <w:rFonts w:eastAsia="Calibri" w:cs="Times New Roman"/>
                <w:sz w:val="24"/>
                <w:szCs w:val="24"/>
              </w:rPr>
            </w:pPr>
            <w:r w:rsidRPr="006051BA">
              <w:rPr>
                <w:rFonts w:eastAsia="Calibri" w:cs="Times New Roman"/>
                <w:sz w:val="24"/>
                <w:szCs w:val="24"/>
                <w:u w:val="single"/>
              </w:rPr>
              <w:t>Grand</w:t>
            </w:r>
            <w:r w:rsidRPr="006051BA">
              <w:rPr>
                <w:rFonts w:eastAsia="Calibri" w:cs="Times New Roman"/>
                <w:sz w:val="24"/>
                <w:szCs w:val="24"/>
              </w:rPr>
              <w:t xml:space="preserve"> – impressive because of size or importance</w:t>
            </w:r>
          </w:p>
          <w:p w14:paraId="4117DE71" w14:textId="77777777" w:rsidR="007F7FF8" w:rsidRPr="006051BA" w:rsidRDefault="007F7FF8" w:rsidP="00C963A3">
            <w:pPr>
              <w:spacing w:after="0" w:line="240" w:lineRule="auto"/>
              <w:rPr>
                <w:rFonts w:eastAsia="Calibri" w:cs="Times New Roman"/>
                <w:sz w:val="24"/>
                <w:szCs w:val="24"/>
                <w:shd w:val="clear" w:color="auto" w:fill="FFFFFF"/>
              </w:rPr>
            </w:pPr>
            <w:r w:rsidRPr="006051BA">
              <w:rPr>
                <w:rFonts w:eastAsia="Calibri" w:cs="Times New Roman"/>
                <w:sz w:val="24"/>
                <w:szCs w:val="24"/>
                <w:u w:val="single"/>
              </w:rPr>
              <w:t>Dolefully</w:t>
            </w:r>
            <w:r w:rsidRPr="006051BA">
              <w:rPr>
                <w:rFonts w:eastAsia="Calibri" w:cs="Times New Roman"/>
                <w:sz w:val="24"/>
                <w:szCs w:val="24"/>
              </w:rPr>
              <w:t>-</w:t>
            </w:r>
            <w:r w:rsidRPr="006051BA">
              <w:rPr>
                <w:rFonts w:eastAsia="Calibri" w:cs="Times New Roman"/>
                <w:sz w:val="24"/>
                <w:szCs w:val="24"/>
                <w:shd w:val="clear" w:color="auto" w:fill="FFFFFF"/>
              </w:rPr>
              <w:t>very sad</w:t>
            </w:r>
          </w:p>
          <w:p w14:paraId="4BBD7868" w14:textId="77777777" w:rsidR="00D1575A" w:rsidRPr="006051BA" w:rsidRDefault="00D1575A" w:rsidP="00C963A3">
            <w:pPr>
              <w:spacing w:after="0" w:line="240" w:lineRule="auto"/>
              <w:rPr>
                <w:rFonts w:eastAsia="Calibri" w:cs="Times New Roman"/>
                <w:sz w:val="24"/>
                <w:szCs w:val="24"/>
              </w:rPr>
            </w:pPr>
            <w:r w:rsidRPr="006051BA">
              <w:rPr>
                <w:rStyle w:val="apple-converted-space"/>
                <w:rFonts w:eastAsia="Calibri" w:cs="Times New Roman"/>
                <w:sz w:val="24"/>
                <w:szCs w:val="24"/>
                <w:u w:val="single"/>
                <w:shd w:val="clear" w:color="auto" w:fill="FFFFFF"/>
              </w:rPr>
              <w:t>Sorrowful</w:t>
            </w:r>
            <w:r w:rsidRPr="006051BA">
              <w:rPr>
                <w:rStyle w:val="apple-converted-space"/>
                <w:rFonts w:eastAsia="Calibri" w:cs="Times New Roman"/>
                <w:sz w:val="24"/>
                <w:szCs w:val="24"/>
                <w:shd w:val="clear" w:color="auto" w:fill="FFFFFF"/>
              </w:rPr>
              <w:t xml:space="preserve"> – feeling or showing sadness</w:t>
            </w:r>
          </w:p>
          <w:p w14:paraId="3EC10213" w14:textId="77777777" w:rsidR="007F7FF8" w:rsidRPr="006051BA" w:rsidRDefault="007F7FF8" w:rsidP="00C963A3">
            <w:pPr>
              <w:spacing w:after="0" w:line="240" w:lineRule="auto"/>
              <w:rPr>
                <w:rFonts w:eastAsia="Calibri" w:cs="Times New Roman"/>
                <w:sz w:val="24"/>
                <w:szCs w:val="24"/>
                <w:shd w:val="clear" w:color="auto" w:fill="FFFFFF"/>
              </w:rPr>
            </w:pPr>
            <w:r w:rsidRPr="006051BA">
              <w:rPr>
                <w:rFonts w:eastAsia="Calibri" w:cs="Times New Roman"/>
                <w:sz w:val="24"/>
                <w:szCs w:val="24"/>
                <w:u w:val="single"/>
              </w:rPr>
              <w:t>Emperor</w:t>
            </w:r>
            <w:r w:rsidRPr="006051BA">
              <w:rPr>
                <w:rFonts w:eastAsia="Calibri" w:cs="Times New Roman"/>
                <w:sz w:val="24"/>
                <w:szCs w:val="24"/>
              </w:rPr>
              <w:t>-</w:t>
            </w:r>
            <w:r w:rsidRPr="006051BA">
              <w:rPr>
                <w:rFonts w:eastAsia="Calibri" w:cs="Times New Roman"/>
                <w:sz w:val="24"/>
                <w:szCs w:val="24"/>
                <w:shd w:val="clear" w:color="auto" w:fill="FFFFFF"/>
              </w:rPr>
              <w:t>a man who rules an empire</w:t>
            </w:r>
          </w:p>
          <w:p w14:paraId="0D797A02" w14:textId="77777777" w:rsidR="00D512EE" w:rsidRPr="006051BA" w:rsidRDefault="00D512EE" w:rsidP="00C963A3">
            <w:pPr>
              <w:spacing w:after="0" w:line="240" w:lineRule="auto"/>
              <w:rPr>
                <w:rStyle w:val="apple-converted-space"/>
                <w:rFonts w:ascii="Verdana" w:eastAsia="Calibri" w:hAnsi="Verdana" w:cs="Times New Roman"/>
                <w:sz w:val="20"/>
                <w:szCs w:val="20"/>
                <w:shd w:val="clear" w:color="auto" w:fill="FFFFFF"/>
              </w:rPr>
            </w:pPr>
            <w:r w:rsidRPr="006051BA">
              <w:rPr>
                <w:rFonts w:eastAsia="Calibri" w:cs="Times New Roman"/>
                <w:sz w:val="24"/>
                <w:szCs w:val="24"/>
                <w:u w:val="single"/>
                <w:shd w:val="clear" w:color="auto" w:fill="FFFFFF"/>
              </w:rPr>
              <w:t>Greedy</w:t>
            </w:r>
            <w:r w:rsidRPr="006051BA">
              <w:rPr>
                <w:rFonts w:eastAsia="Calibri" w:cs="Times New Roman"/>
                <w:sz w:val="24"/>
                <w:szCs w:val="24"/>
                <w:shd w:val="clear" w:color="auto" w:fill="FFFFFF"/>
              </w:rPr>
              <w:t xml:space="preserve"> </w:t>
            </w:r>
            <w:proofErr w:type="gramStart"/>
            <w:r w:rsidRPr="006051BA">
              <w:rPr>
                <w:rFonts w:eastAsia="Calibri" w:cs="Times New Roman"/>
                <w:sz w:val="24"/>
                <w:szCs w:val="24"/>
                <w:shd w:val="clear" w:color="auto" w:fill="FFFFFF"/>
              </w:rPr>
              <w:t xml:space="preserve">- </w:t>
            </w:r>
            <w:r w:rsidRPr="006051BA">
              <w:rPr>
                <w:rStyle w:val="apple-converted-space"/>
                <w:rFonts w:eastAsia="Calibri" w:cs="Times New Roman"/>
                <w:sz w:val="24"/>
                <w:szCs w:val="24"/>
                <w:shd w:val="clear" w:color="auto" w:fill="FFFFFF"/>
              </w:rPr>
              <w:t> </w:t>
            </w:r>
            <w:r w:rsidRPr="006051BA">
              <w:rPr>
                <w:rStyle w:val="deftext"/>
                <w:rFonts w:eastAsia="Calibri" w:cs="Times New Roman"/>
                <w:sz w:val="24"/>
                <w:szCs w:val="24"/>
                <w:shd w:val="clear" w:color="auto" w:fill="FFFFFF"/>
              </w:rPr>
              <w:t>having</w:t>
            </w:r>
            <w:proofErr w:type="gramEnd"/>
            <w:r w:rsidRPr="006051BA">
              <w:rPr>
                <w:rStyle w:val="deftext"/>
                <w:rFonts w:eastAsia="Calibri" w:cs="Times New Roman"/>
                <w:sz w:val="24"/>
                <w:szCs w:val="24"/>
                <w:shd w:val="clear" w:color="auto" w:fill="FFFFFF"/>
              </w:rPr>
              <w:t xml:space="preserve"> or showing a selfish desire to have more of something</w:t>
            </w:r>
            <w:r w:rsidRPr="006051BA">
              <w:rPr>
                <w:rStyle w:val="apple-converted-space"/>
                <w:rFonts w:ascii="Verdana" w:eastAsia="Calibri" w:hAnsi="Verdana" w:cs="Times New Roman"/>
                <w:sz w:val="20"/>
                <w:szCs w:val="20"/>
                <w:shd w:val="clear" w:color="auto" w:fill="FFFFFF"/>
              </w:rPr>
              <w:t> </w:t>
            </w:r>
          </w:p>
          <w:p w14:paraId="084A4FCF" w14:textId="77777777" w:rsidR="00D1575A" w:rsidRPr="006051BA" w:rsidRDefault="00D1575A" w:rsidP="00C963A3">
            <w:pPr>
              <w:spacing w:after="0" w:line="240" w:lineRule="auto"/>
              <w:rPr>
                <w:rFonts w:eastAsia="Calibri" w:cs="Times New Roman"/>
              </w:rPr>
            </w:pPr>
          </w:p>
        </w:tc>
      </w:tr>
    </w:tbl>
    <w:p w14:paraId="46DE3F33" w14:textId="77777777" w:rsidR="007F7FF8" w:rsidRDefault="007F7FF8" w:rsidP="00CA07EF">
      <w:pPr>
        <w:spacing w:after="0" w:line="360" w:lineRule="auto"/>
        <w:rPr>
          <w:sz w:val="32"/>
          <w:szCs w:val="32"/>
          <w:u w:val="single"/>
        </w:rPr>
      </w:pPr>
    </w:p>
    <w:p w14:paraId="572B7020" w14:textId="77777777" w:rsidR="00D1575A" w:rsidRDefault="00070277" w:rsidP="00D1575A">
      <w:pPr>
        <w:spacing w:after="0" w:line="360" w:lineRule="auto"/>
        <w:rPr>
          <w:sz w:val="32"/>
          <w:szCs w:val="32"/>
          <w:u w:val="single"/>
        </w:rPr>
      </w:pPr>
      <w:r w:rsidRPr="00070277">
        <w:rPr>
          <w:sz w:val="32"/>
          <w:szCs w:val="32"/>
          <w:u w:val="single"/>
        </w:rPr>
        <w:t>Fun Extension Activities for this book and other useful Resources</w:t>
      </w:r>
    </w:p>
    <w:p w14:paraId="2089244A" w14:textId="4865E92D" w:rsidR="004E5223" w:rsidRPr="003B4E61" w:rsidRDefault="004E5223" w:rsidP="009D63D9">
      <w:pPr>
        <w:pStyle w:val="ListParagraph"/>
        <w:numPr>
          <w:ilvl w:val="0"/>
          <w:numId w:val="24"/>
        </w:numPr>
        <w:spacing w:after="0" w:line="360" w:lineRule="auto"/>
        <w:rPr>
          <w:rFonts w:cs="Arial"/>
          <w:sz w:val="24"/>
          <w:szCs w:val="24"/>
          <w:shd w:val="clear" w:color="auto" w:fill="FFFFFF"/>
        </w:rPr>
      </w:pPr>
      <w:r>
        <w:rPr>
          <w:rFonts w:cs="Arial"/>
          <w:sz w:val="24"/>
          <w:szCs w:val="24"/>
          <w:shd w:val="clear" w:color="auto" w:fill="FFFFFF"/>
        </w:rPr>
        <w:t xml:space="preserve">Watch a video version of </w:t>
      </w:r>
      <w:r>
        <w:rPr>
          <w:rFonts w:cs="Arial"/>
          <w:i/>
          <w:sz w:val="24"/>
          <w:szCs w:val="24"/>
          <w:shd w:val="clear" w:color="auto" w:fill="FFFFFF"/>
        </w:rPr>
        <w:t>The Fisherman and his Wife</w:t>
      </w:r>
      <w:r>
        <w:rPr>
          <w:rFonts w:cs="Arial"/>
          <w:sz w:val="24"/>
          <w:szCs w:val="24"/>
          <w:shd w:val="clear" w:color="auto" w:fill="FFFFFF"/>
        </w:rPr>
        <w:t xml:space="preserve"> to reinforce comprehension. </w:t>
      </w:r>
      <w:r w:rsidRPr="00FC1E5A">
        <w:rPr>
          <w:i/>
          <w:sz w:val="24"/>
        </w:rPr>
        <w:t>Note: This is particularly supportive of English Language Learners.</w:t>
      </w:r>
    </w:p>
    <w:p w14:paraId="08AF516C" w14:textId="6C77DDF5" w:rsidR="004E5223" w:rsidRPr="00883074" w:rsidRDefault="004E5223" w:rsidP="003B4E61">
      <w:pPr>
        <w:pStyle w:val="ListParagraph"/>
        <w:numPr>
          <w:ilvl w:val="1"/>
          <w:numId w:val="24"/>
        </w:numPr>
        <w:spacing w:after="0" w:line="360" w:lineRule="auto"/>
        <w:rPr>
          <w:rFonts w:cs="Arial"/>
          <w:sz w:val="24"/>
          <w:szCs w:val="24"/>
          <w:shd w:val="clear" w:color="auto" w:fill="FFFFFF"/>
        </w:rPr>
      </w:pPr>
      <w:r w:rsidRPr="00883074">
        <w:rPr>
          <w:sz w:val="24"/>
        </w:rPr>
        <w:t>Example</w:t>
      </w:r>
      <w:r w:rsidR="00883074">
        <w:rPr>
          <w:sz w:val="24"/>
        </w:rPr>
        <w:t>:</w:t>
      </w:r>
      <w:r w:rsidRPr="00883074">
        <w:rPr>
          <w:sz w:val="24"/>
        </w:rPr>
        <w:t xml:space="preserve"> </w:t>
      </w:r>
      <w:hyperlink r:id="rId9" w:history="1">
        <w:r w:rsidRPr="00883074">
          <w:rPr>
            <w:rStyle w:val="Hyperlink"/>
            <w:sz w:val="24"/>
          </w:rPr>
          <w:t>https://www.youtube.com/watch?v=o4c9DwC2rX8</w:t>
        </w:r>
      </w:hyperlink>
    </w:p>
    <w:p w14:paraId="38796B58" w14:textId="4473758F" w:rsidR="00D1575A" w:rsidRPr="009D63D9" w:rsidRDefault="004E5223" w:rsidP="009D63D9">
      <w:pPr>
        <w:pStyle w:val="ListParagraph"/>
        <w:numPr>
          <w:ilvl w:val="0"/>
          <w:numId w:val="24"/>
        </w:numPr>
        <w:spacing w:after="0" w:line="360" w:lineRule="auto"/>
        <w:rPr>
          <w:rFonts w:cs="Arial"/>
          <w:sz w:val="24"/>
          <w:szCs w:val="24"/>
          <w:shd w:val="clear" w:color="auto" w:fill="FFFFFF"/>
        </w:rPr>
      </w:pPr>
      <w:r>
        <w:rPr>
          <w:rFonts w:cs="Arial"/>
          <w:sz w:val="24"/>
          <w:szCs w:val="24"/>
          <w:shd w:val="clear" w:color="auto" w:fill="FFFFFF"/>
        </w:rPr>
        <w:t xml:space="preserve">Students can also practice </w:t>
      </w:r>
      <w:proofErr w:type="gramStart"/>
      <w:r>
        <w:rPr>
          <w:rFonts w:cs="Arial"/>
          <w:sz w:val="24"/>
          <w:szCs w:val="24"/>
          <w:shd w:val="clear" w:color="auto" w:fill="FFFFFF"/>
        </w:rPr>
        <w:t>comparing and contrasting</w:t>
      </w:r>
      <w:proofErr w:type="gramEnd"/>
      <w:r>
        <w:rPr>
          <w:rFonts w:cs="Arial"/>
          <w:sz w:val="24"/>
          <w:szCs w:val="24"/>
          <w:shd w:val="clear" w:color="auto" w:fill="FFFFFF"/>
        </w:rPr>
        <w:t xml:space="preserve"> with the video version. </w:t>
      </w:r>
      <w:r w:rsidR="00D1575A" w:rsidRPr="009D63D9">
        <w:rPr>
          <w:rFonts w:cs="Arial"/>
          <w:sz w:val="24"/>
          <w:szCs w:val="24"/>
          <w:shd w:val="clear" w:color="auto" w:fill="FFFFFF"/>
        </w:rPr>
        <w:t>A tree map could be used to depict the differences in the wishes from the video and the wishes from the one read.</w:t>
      </w:r>
      <w:r w:rsidR="00ED7F7F" w:rsidRPr="009D63D9">
        <w:rPr>
          <w:rFonts w:cs="Arial"/>
          <w:sz w:val="24"/>
          <w:szCs w:val="24"/>
          <w:shd w:val="clear" w:color="auto" w:fill="FFFFFF"/>
        </w:rPr>
        <w:t xml:space="preserve">  See below.</w:t>
      </w:r>
    </w:p>
    <w:p w14:paraId="2517E224" w14:textId="77777777" w:rsidR="00D512EE" w:rsidRDefault="00D512EE" w:rsidP="00CA07EF">
      <w:pPr>
        <w:spacing w:after="0" w:line="360" w:lineRule="auto"/>
        <w:rPr>
          <w:sz w:val="32"/>
          <w:szCs w:val="32"/>
          <w:u w:val="single"/>
        </w:rPr>
      </w:pPr>
    </w:p>
    <w:p w14:paraId="204B4A62" w14:textId="77777777" w:rsidR="009D63D9" w:rsidRDefault="009D63D9" w:rsidP="00CA07EF">
      <w:pPr>
        <w:spacing w:after="0" w:line="360" w:lineRule="auto"/>
        <w:rPr>
          <w:sz w:val="32"/>
          <w:szCs w:val="32"/>
          <w:u w:val="single"/>
        </w:rPr>
      </w:pPr>
    </w:p>
    <w:p w14:paraId="03715A23" w14:textId="77777777" w:rsidR="00D1575A" w:rsidRDefault="00D1575A" w:rsidP="00CA07EF">
      <w:pPr>
        <w:spacing w:after="0" w:line="360" w:lineRule="auto"/>
        <w:rPr>
          <w:sz w:val="32"/>
          <w:szCs w:val="32"/>
          <w:u w:val="single"/>
        </w:rPr>
      </w:pPr>
    </w:p>
    <w:p w14:paraId="2E9B9D99" w14:textId="77777777" w:rsidR="00D1575A" w:rsidRDefault="00AB78E8" w:rsidP="00D1575A">
      <w:pPr>
        <w:spacing w:after="0" w:line="360" w:lineRule="auto"/>
        <w:rPr>
          <w:sz w:val="32"/>
          <w:szCs w:val="32"/>
        </w:rPr>
      </w:pPr>
      <w:r>
        <w:rPr>
          <w:noProof/>
          <w:sz w:val="32"/>
          <w:szCs w:val="32"/>
          <w:u w:val="single"/>
        </w:rPr>
        <mc:AlternateContent>
          <mc:Choice Requires="wps">
            <w:drawing>
              <wp:anchor distT="0" distB="0" distL="114300" distR="114300" simplePos="0" relativeHeight="251659264" behindDoc="0" locked="0" layoutInCell="1" allowOverlap="1" wp14:anchorId="5E498F79" wp14:editId="471203A0">
                <wp:simplePos x="0" y="0"/>
                <wp:positionH relativeFrom="column">
                  <wp:posOffset>5495290</wp:posOffset>
                </wp:positionH>
                <wp:positionV relativeFrom="paragraph">
                  <wp:posOffset>271780</wp:posOffset>
                </wp:positionV>
                <wp:extent cx="0" cy="370840"/>
                <wp:effectExtent l="8890" t="6985" r="10160" b="12700"/>
                <wp:wrapNone/>
                <wp:docPr id="23"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084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B04D58" id="AutoShape 28" o:spid="_x0000_s1026" type="#_x0000_t32" style="position:absolute;margin-left:432.7pt;margin-top:21.4pt;width:0;height:2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"/>
            </w:pict>
          </mc:Fallback>
        </mc:AlternateContent>
      </w:r>
      <w:r>
        <w:rPr>
          <w:noProof/>
          <w:sz w:val="32"/>
          <w:szCs w:val="32"/>
        </w:rPr>
        <mc:AlternateContent>
          <mc:Choice Requires="wps">
            <w:drawing>
              <wp:anchor distT="0" distB="0" distL="114300" distR="114300" simplePos="0" relativeHeight="251658240" behindDoc="0" locked="0" layoutInCell="1" allowOverlap="1" wp14:anchorId="1921F5D5" wp14:editId="46E0A4A6">
                <wp:simplePos x="0" y="0"/>
                <wp:positionH relativeFrom="column">
                  <wp:posOffset>776605</wp:posOffset>
                </wp:positionH>
                <wp:positionV relativeFrom="paragraph">
                  <wp:posOffset>271780</wp:posOffset>
                </wp:positionV>
                <wp:extent cx="0" cy="370840"/>
                <wp:effectExtent l="5080" t="6985" r="13970" b="12700"/>
                <wp:wrapNone/>
                <wp:docPr id="22"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084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DB2110" id="AutoShape 27" o:spid="_x0000_s1026" type="#_x0000_t32" style="position:absolute;margin-left:61.15pt;margin-top:21.4pt;width:0;height:29.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"/>
            </w:pict>
          </mc:Fallback>
        </mc:AlternateContent>
      </w:r>
      <w:r>
        <w:rPr>
          <w:noProof/>
          <w:sz w:val="32"/>
          <w:szCs w:val="32"/>
        </w:rPr>
        <mc:AlternateContent>
          <mc:Choice Requires="wps">
            <w:drawing>
              <wp:anchor distT="0" distB="0" distL="114300" distR="114300" simplePos="0" relativeHeight="251657216" behindDoc="0" locked="0" layoutInCell="1" allowOverlap="1" wp14:anchorId="33195DF4" wp14:editId="6F3637D3">
                <wp:simplePos x="0" y="0"/>
                <wp:positionH relativeFrom="column">
                  <wp:posOffset>336550</wp:posOffset>
                </wp:positionH>
                <wp:positionV relativeFrom="paragraph">
                  <wp:posOffset>263525</wp:posOffset>
                </wp:positionV>
                <wp:extent cx="5770880" cy="8255"/>
                <wp:effectExtent l="12700" t="8255" r="7620" b="12065"/>
                <wp:wrapNone/>
                <wp:docPr id="21"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70880" cy="8255"/>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DCD047" id="AutoShape 26" o:spid="_x0000_s1026" type="#_x0000_t32" style="position:absolute;margin-left:26.5pt;margin-top:20.75pt;width:454.4pt;height:.65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"/>
            </w:pict>
          </mc:Fallback>
        </mc:AlternateContent>
      </w:r>
      <w:r w:rsidR="00D1575A" w:rsidRPr="00D1575A">
        <w:rPr>
          <w:sz w:val="32"/>
          <w:szCs w:val="32"/>
        </w:rPr>
        <w:t xml:space="preserve">                                            </w:t>
      </w:r>
      <w:r w:rsidR="00ED7F7F">
        <w:rPr>
          <w:sz w:val="32"/>
          <w:szCs w:val="32"/>
        </w:rPr>
        <w:t xml:space="preserve"> </w:t>
      </w:r>
      <w:r w:rsidR="00D1575A" w:rsidRPr="00D1575A">
        <w:rPr>
          <w:sz w:val="32"/>
          <w:szCs w:val="32"/>
        </w:rPr>
        <w:t xml:space="preserve">   The Fisherman and His Wife      </w:t>
      </w:r>
    </w:p>
    <w:p w14:paraId="22F9C8DB" w14:textId="77777777" w:rsidR="00D1575A" w:rsidRPr="00D1575A" w:rsidRDefault="00D1575A" w:rsidP="00D1575A">
      <w:pPr>
        <w:spacing w:after="0" w:line="360" w:lineRule="auto"/>
        <w:rPr>
          <w:sz w:val="32"/>
          <w:szCs w:val="32"/>
        </w:rPr>
      </w:pPr>
    </w:p>
    <w:p w14:paraId="639B3DF7" w14:textId="77777777" w:rsidR="00D1575A" w:rsidRPr="00D1575A" w:rsidRDefault="00D1575A" w:rsidP="00CA07EF">
      <w:pPr>
        <w:spacing w:after="0" w:line="360" w:lineRule="auto"/>
        <w:rPr>
          <w:sz w:val="32"/>
          <w:szCs w:val="32"/>
        </w:rPr>
      </w:pPr>
      <w:r>
        <w:rPr>
          <w:sz w:val="32"/>
          <w:szCs w:val="32"/>
          <w:u w:val="single"/>
        </w:rPr>
        <w:t>Wishes from Brothers Grimm</w:t>
      </w:r>
      <w:r>
        <w:rPr>
          <w:sz w:val="32"/>
          <w:szCs w:val="32"/>
        </w:rPr>
        <w:t xml:space="preserve">                                       </w:t>
      </w:r>
      <w:r w:rsidR="00F93FBA">
        <w:rPr>
          <w:sz w:val="32"/>
          <w:szCs w:val="32"/>
          <w:u w:val="single"/>
        </w:rPr>
        <w:t>Wishes fro</w:t>
      </w:r>
      <w:r w:rsidRPr="00D1575A">
        <w:rPr>
          <w:sz w:val="32"/>
          <w:szCs w:val="32"/>
          <w:u w:val="single"/>
        </w:rPr>
        <w:t xml:space="preserve">m the </w:t>
      </w:r>
      <w:r>
        <w:rPr>
          <w:sz w:val="32"/>
          <w:szCs w:val="32"/>
          <w:u w:val="single"/>
        </w:rPr>
        <w:t>video told by someone else</w:t>
      </w:r>
      <w:r w:rsidRPr="00D1575A">
        <w:rPr>
          <w:sz w:val="32"/>
          <w:szCs w:val="32"/>
          <w:u w:val="single"/>
        </w:rPr>
        <w:t xml:space="preserve"> </w:t>
      </w:r>
      <w:r>
        <w:rPr>
          <w:sz w:val="32"/>
          <w:szCs w:val="32"/>
          <w:u w:val="single"/>
        </w:rPr>
        <w:t xml:space="preserve">                                                 </w:t>
      </w:r>
    </w:p>
    <w:p w14:paraId="55A526B6" w14:textId="77777777" w:rsidR="00D1575A" w:rsidRDefault="00D1575A" w:rsidP="00CA07EF">
      <w:pPr>
        <w:spacing w:after="0" w:line="360" w:lineRule="auto"/>
        <w:rPr>
          <w:sz w:val="32"/>
          <w:szCs w:val="32"/>
          <w:u w:val="single"/>
        </w:rPr>
      </w:pPr>
    </w:p>
    <w:p w14:paraId="3BCB093B" w14:textId="77777777" w:rsidR="00D1575A" w:rsidRDefault="00D1575A" w:rsidP="00CA07EF">
      <w:pPr>
        <w:spacing w:after="0" w:line="360" w:lineRule="auto"/>
        <w:rPr>
          <w:sz w:val="32"/>
          <w:szCs w:val="32"/>
          <w:u w:val="single"/>
        </w:rPr>
      </w:pPr>
    </w:p>
    <w:p w14:paraId="772DF299" w14:textId="77777777" w:rsidR="005478F9" w:rsidRPr="00ED7F7F" w:rsidRDefault="005478F9" w:rsidP="00CA07EF">
      <w:pPr>
        <w:spacing w:after="0" w:line="360" w:lineRule="auto"/>
        <w:rPr>
          <w:sz w:val="32"/>
          <w:szCs w:val="32"/>
          <w:u w:val="single"/>
        </w:rPr>
        <w:sectPr w:rsidR="005478F9" w:rsidRPr="00ED7F7F" w:rsidSect="00883074">
          <w:headerReference w:type="default" r:id="rId10"/>
          <w:footerReference w:type="default" r:id="rId11"/>
          <w:pgSz w:w="15840" w:h="12240" w:orient="landscape"/>
          <w:pgMar w:top="1440" w:right="1440" w:bottom="1440" w:left="1440" w:header="720" w:footer="720" w:gutter="0"/>
          <w:cols w:space="720"/>
          <w:docGrid w:linePitch="360"/>
        </w:sectPr>
      </w:pPr>
    </w:p>
    <w:p w14:paraId="38C0D370" w14:textId="77777777" w:rsidR="005825A3" w:rsidRPr="004E3662" w:rsidRDefault="005825A3" w:rsidP="005825A3">
      <w:pPr>
        <w:jc w:val="center"/>
        <w:rPr>
          <w:b/>
          <w:sz w:val="24"/>
          <w:szCs w:val="24"/>
        </w:rPr>
      </w:pPr>
      <w:r>
        <w:rPr>
          <w:b/>
          <w:sz w:val="24"/>
          <w:szCs w:val="24"/>
        </w:rPr>
        <w:lastRenderedPageBreak/>
        <w:t xml:space="preserve">What Makes </w:t>
      </w:r>
      <w:r w:rsidR="009E0473">
        <w:rPr>
          <w:b/>
          <w:sz w:val="24"/>
          <w:szCs w:val="24"/>
        </w:rPr>
        <w:t xml:space="preserve">This </w:t>
      </w:r>
      <w:r w:rsidR="00EE74AA">
        <w:rPr>
          <w:b/>
          <w:sz w:val="24"/>
          <w:szCs w:val="24"/>
        </w:rPr>
        <w:t>Read-Aloud</w:t>
      </w:r>
      <w:r w:rsidRPr="004E3662">
        <w:rPr>
          <w:b/>
          <w:sz w:val="24"/>
          <w:szCs w:val="24"/>
        </w:rPr>
        <w:t xml:space="preserve"> Complex?</w:t>
      </w:r>
    </w:p>
    <w:p w14:paraId="587C5344" w14:textId="77777777" w:rsidR="005825A3" w:rsidRPr="004E3662" w:rsidRDefault="005825A3" w:rsidP="005825A3">
      <w:pPr>
        <w:pStyle w:val="MediumGrid1-Accent21"/>
        <w:numPr>
          <w:ilvl w:val="0"/>
          <w:numId w:val="15"/>
        </w:numPr>
        <w:spacing w:after="0" w:line="240" w:lineRule="auto"/>
        <w:rPr>
          <w:b/>
          <w:sz w:val="24"/>
          <w:szCs w:val="24"/>
        </w:rPr>
      </w:pPr>
      <w:r w:rsidRPr="004E3662">
        <w:rPr>
          <w:b/>
          <w:sz w:val="24"/>
          <w:szCs w:val="24"/>
        </w:rPr>
        <w:t>Quantitative Measure</w:t>
      </w:r>
    </w:p>
    <w:p w14:paraId="349340E7" w14:textId="77777777" w:rsidR="005825A3" w:rsidRPr="004E3662" w:rsidRDefault="005825A3" w:rsidP="005825A3">
      <w:pPr>
        <w:pStyle w:val="MediumGrid1-Accent21"/>
        <w:spacing w:after="0" w:line="240" w:lineRule="auto"/>
        <w:rPr>
          <w:sz w:val="24"/>
          <w:szCs w:val="24"/>
        </w:rPr>
      </w:pPr>
      <w:r w:rsidRPr="004E3662">
        <w:rPr>
          <w:sz w:val="24"/>
          <w:szCs w:val="24"/>
        </w:rPr>
        <w:t xml:space="preserve">Go to </w:t>
      </w:r>
      <w:hyperlink r:id="rId12" w:history="1">
        <w:r w:rsidRPr="004E3662">
          <w:rPr>
            <w:rStyle w:val="Hyperlink"/>
            <w:sz w:val="24"/>
            <w:szCs w:val="24"/>
          </w:rPr>
          <w:t>http://www.lexile.com/</w:t>
        </w:r>
      </w:hyperlink>
      <w:r w:rsidRPr="004E3662">
        <w:rPr>
          <w:sz w:val="24"/>
          <w:szCs w:val="24"/>
        </w:rPr>
        <w:t xml:space="preserve"> and enter the title of your read-aloud in the Quick Book Search in the upper right of home page. Most texts will have a Lexile measure in this database. </w:t>
      </w:r>
    </w:p>
    <w:p w14:paraId="102DB8A9" w14:textId="77777777" w:rsidR="005825A3" w:rsidRPr="004E3662" w:rsidRDefault="005825A3" w:rsidP="005825A3">
      <w:pPr>
        <w:pStyle w:val="MediumGrid1-Accent21"/>
        <w:spacing w:after="0" w:line="240" w:lineRule="auto"/>
        <w:rPr>
          <w:b/>
          <w:sz w:val="24"/>
          <w:szCs w:val="24"/>
        </w:rPr>
      </w:pPr>
    </w:p>
    <w:p w14:paraId="4511DD99" w14:textId="77777777" w:rsidR="005825A3" w:rsidRPr="004E3662" w:rsidRDefault="00AB78E8" w:rsidP="005825A3">
      <w:pPr>
        <w:rPr>
          <w:sz w:val="24"/>
          <w:szCs w:val="24"/>
        </w:rPr>
      </w:pPr>
      <w:r>
        <w:rPr>
          <w:noProof/>
          <w:sz w:val="24"/>
          <w:szCs w:val="24"/>
        </w:rPr>
        <mc:AlternateContent>
          <mc:Choice Requires="wps">
            <w:drawing>
              <wp:anchor distT="0" distB="0" distL="114300" distR="114300" simplePos="0" relativeHeight="251648000" behindDoc="0" locked="0" layoutInCell="1" allowOverlap="1" wp14:anchorId="0E087FDC" wp14:editId="771DC51A">
                <wp:simplePos x="0" y="0"/>
                <wp:positionH relativeFrom="column">
                  <wp:posOffset>2752725</wp:posOffset>
                </wp:positionH>
                <wp:positionV relativeFrom="paragraph">
                  <wp:posOffset>10795</wp:posOffset>
                </wp:positionV>
                <wp:extent cx="2867025" cy="952500"/>
                <wp:effectExtent l="0" t="0" r="0"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952500"/>
                        </a:xfrm>
                        <a:prstGeom prst="rect">
                          <a:avLst/>
                        </a:prstGeom>
                        <a:solidFill>
                          <a:srgbClr val="FFFFFF"/>
                        </a:solidFill>
                        <a:ln w="9525">
                          <a:noFill/>
                          <a:miter lim="800000"/>
                          <a:headEnd/>
                          <a:tailEnd/>
                        </a:ln>
                      </wps:spPr>
                      <wps:txbx>
                        <w:txbxContent>
                          <w:p w14:paraId="1BD7010D" w14:textId="77777777" w:rsidR="005825A3" w:rsidRPr="007D3083" w:rsidRDefault="005825A3" w:rsidP="005825A3">
                            <w:pPr>
                              <w:spacing w:after="0"/>
                              <w:rPr>
                                <w:sz w:val="20"/>
                                <w:szCs w:val="20"/>
                              </w:rPr>
                            </w:pPr>
                            <w:r w:rsidRPr="007D3083">
                              <w:rPr>
                                <w:sz w:val="20"/>
                                <w:szCs w:val="20"/>
                              </w:rPr>
                              <w:t xml:space="preserve">Most of the texts that we read aloud in K-2 should be in the 2-3 or </w:t>
                            </w:r>
                            <w:r>
                              <w:rPr>
                                <w:sz w:val="20"/>
                                <w:szCs w:val="20"/>
                              </w:rPr>
                              <w:t>4-5 band, more complex than the students can read themselves.</w:t>
                            </w:r>
                          </w:p>
                          <w:p w14:paraId="22501290" w14:textId="77777777" w:rsidR="005825A3" w:rsidRPr="007D3083" w:rsidRDefault="005825A3" w:rsidP="005825A3">
                            <w:pPr>
                              <w:spacing w:after="0" w:line="240" w:lineRule="auto"/>
                              <w:ind w:firstLine="720"/>
                              <w:rPr>
                                <w:sz w:val="20"/>
                                <w:szCs w:val="20"/>
                              </w:rPr>
                            </w:pPr>
                            <w:r w:rsidRPr="007D3083">
                              <w:rPr>
                                <w:sz w:val="20"/>
                                <w:szCs w:val="20"/>
                              </w:rPr>
                              <w:t xml:space="preserve">2-3 band </w:t>
                            </w:r>
                            <w:r w:rsidRPr="007D3083">
                              <w:rPr>
                                <w:sz w:val="20"/>
                                <w:szCs w:val="20"/>
                              </w:rPr>
                              <w:tab/>
                              <w:t>420-820L</w:t>
                            </w:r>
                          </w:p>
                          <w:p w14:paraId="74E4D2AF" w14:textId="77777777" w:rsidR="005825A3" w:rsidRPr="007D3083" w:rsidRDefault="005825A3" w:rsidP="005825A3">
                            <w:pPr>
                              <w:spacing w:after="0" w:line="240" w:lineRule="auto"/>
                              <w:ind w:firstLine="720"/>
                              <w:rPr>
                                <w:sz w:val="20"/>
                                <w:szCs w:val="20"/>
                              </w:rPr>
                            </w:pPr>
                            <w:r w:rsidRPr="007D3083">
                              <w:rPr>
                                <w:sz w:val="20"/>
                                <w:szCs w:val="20"/>
                              </w:rPr>
                              <w:t>4-5 band</w:t>
                            </w:r>
                            <w:r w:rsidRPr="007D3083">
                              <w:rPr>
                                <w:sz w:val="20"/>
                                <w:szCs w:val="20"/>
                              </w:rPr>
                              <w:tab/>
                              <w:t>740-1010L</w:t>
                            </w:r>
                          </w:p>
                          <w:p w14:paraId="09738282" w14:textId="77777777" w:rsidR="005825A3" w:rsidRDefault="005825A3" w:rsidP="005825A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087FDC" id="Text Box 2" o:spid="_x0000_s1033" type="#_x0000_t202" style="position:absolute;margin-left:216.75pt;margin-top:.85pt;width:225.75pt;height: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" stroked="f">
                <v:textbox>
                  <w:txbxContent>
                    <w:p w14:paraId="1BD7010D" w14:textId="77777777" w:rsidR="005825A3" w:rsidRPr="007D3083" w:rsidRDefault="005825A3" w:rsidP="005825A3">
                      <w:pPr>
                        <w:spacing w:after="0"/>
                        <w:rPr>
                          <w:sz w:val="20"/>
                          <w:szCs w:val="20"/>
                        </w:rPr>
                      </w:pPr>
                      <w:r w:rsidRPr="007D3083">
                        <w:rPr>
                          <w:sz w:val="20"/>
                          <w:szCs w:val="20"/>
                        </w:rPr>
                        <w:t xml:space="preserve">Most of the texts that we read aloud in K-2 should be in the 2-3 or </w:t>
                      </w:r>
                      <w:r>
                        <w:rPr>
                          <w:sz w:val="20"/>
                          <w:szCs w:val="20"/>
                        </w:rPr>
                        <w:t>4-5 band, more complex than the students can read themselves.</w:t>
                      </w:r>
                    </w:p>
                    <w:p w14:paraId="22501290" w14:textId="77777777" w:rsidR="005825A3" w:rsidRPr="007D3083" w:rsidRDefault="005825A3" w:rsidP="005825A3">
                      <w:pPr>
                        <w:spacing w:after="0" w:line="240" w:lineRule="auto"/>
                        <w:ind w:firstLine="720"/>
                        <w:rPr>
                          <w:sz w:val="20"/>
                          <w:szCs w:val="20"/>
                        </w:rPr>
                      </w:pPr>
                      <w:r w:rsidRPr="007D3083">
                        <w:rPr>
                          <w:sz w:val="20"/>
                          <w:szCs w:val="20"/>
                        </w:rPr>
                        <w:t xml:space="preserve">2-3 band </w:t>
                      </w:r>
                      <w:r w:rsidRPr="007D3083">
                        <w:rPr>
                          <w:sz w:val="20"/>
                          <w:szCs w:val="20"/>
                        </w:rPr>
                        <w:tab/>
                        <w:t>420-820L</w:t>
                      </w:r>
                    </w:p>
                    <w:p w14:paraId="74E4D2AF" w14:textId="77777777" w:rsidR="005825A3" w:rsidRPr="007D3083" w:rsidRDefault="005825A3" w:rsidP="005825A3">
                      <w:pPr>
                        <w:spacing w:after="0" w:line="240" w:lineRule="auto"/>
                        <w:ind w:firstLine="720"/>
                        <w:rPr>
                          <w:sz w:val="20"/>
                          <w:szCs w:val="20"/>
                        </w:rPr>
                      </w:pPr>
                      <w:r w:rsidRPr="007D3083">
                        <w:rPr>
                          <w:sz w:val="20"/>
                          <w:szCs w:val="20"/>
                        </w:rPr>
                        <w:t>4-5 band</w:t>
                      </w:r>
                      <w:r w:rsidRPr="007D3083">
                        <w:rPr>
                          <w:sz w:val="20"/>
                          <w:szCs w:val="20"/>
                        </w:rPr>
                        <w:tab/>
                        <w:t>740-1010L</w:t>
                      </w:r>
                    </w:p>
                    <w:p w14:paraId="09738282" w14:textId="77777777" w:rsidR="005825A3" w:rsidRDefault="005825A3" w:rsidP="005825A3"/>
                  </w:txbxContent>
                </v:textbox>
              </v:shape>
            </w:pict>
          </mc:Fallback>
        </mc:AlternateContent>
      </w:r>
      <w:r>
        <w:rPr>
          <w:noProof/>
          <w:sz w:val="24"/>
          <w:szCs w:val="24"/>
        </w:rPr>
        <mc:AlternateContent>
          <mc:Choice Requires="wps">
            <w:drawing>
              <wp:anchor distT="0" distB="0" distL="114300" distR="114300" simplePos="0" relativeHeight="251644928" behindDoc="0" locked="0" layoutInCell="1" allowOverlap="1" wp14:anchorId="4C1F80C3" wp14:editId="6F9B9EAA">
                <wp:simplePos x="0" y="0"/>
                <wp:positionH relativeFrom="column">
                  <wp:posOffset>933450</wp:posOffset>
                </wp:positionH>
                <wp:positionV relativeFrom="paragraph">
                  <wp:posOffset>11430</wp:posOffset>
                </wp:positionV>
                <wp:extent cx="1038225" cy="828675"/>
                <wp:effectExtent l="9525" t="18415" r="9525" b="10160"/>
                <wp:wrapNone/>
                <wp:docPr id="1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828675"/>
                        </a:xfrm>
                        <a:prstGeom prst="rect">
                          <a:avLst/>
                        </a:prstGeom>
                        <a:solidFill>
                          <a:srgbClr val="FFFFFF"/>
                        </a:solidFill>
                        <a:ln w="19050">
                          <a:solidFill>
                            <a:srgbClr val="000000"/>
                          </a:solidFill>
                          <a:miter lim="800000"/>
                          <a:headEnd/>
                          <a:tailEnd/>
                        </a:ln>
                      </wps:spPr>
                      <wps:txbx>
                        <w:txbxContent>
                          <w:p w14:paraId="6BA2A6B8" w14:textId="77777777" w:rsidR="00315FBC" w:rsidRDefault="00EE76A7" w:rsidP="00315FBC">
                            <w:pPr>
                              <w:rPr>
                                <w:b/>
                                <w:color w:val="0070C0"/>
                              </w:rPr>
                            </w:pPr>
                            <w:r w:rsidRPr="00685A63">
                              <w:rPr>
                                <w:b/>
                                <w:color w:val="0070C0"/>
                              </w:rPr>
                              <w:t xml:space="preserve">       </w:t>
                            </w:r>
                          </w:p>
                          <w:p w14:paraId="59E2C6D2" w14:textId="77777777" w:rsidR="005825A3" w:rsidRPr="00685A63" w:rsidRDefault="00EE76A7" w:rsidP="00315FBC">
                            <w:pPr>
                              <w:rPr>
                                <w:b/>
                                <w:color w:val="0070C0"/>
                              </w:rPr>
                            </w:pPr>
                            <w:r w:rsidRPr="00685A63">
                              <w:rPr>
                                <w:b/>
                                <w:color w:val="0070C0"/>
                              </w:rPr>
                              <w:t xml:space="preserve"> 580 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C1F80C3" id="Text Box 3" o:spid="_x0000_s1034" type="#_x0000_t202" style="position:absolute;margin-left:73.5pt;margin-top:.9pt;width:81.75pt;height:65.2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" strokeweight="1.5pt">
                <v:textbox>
                  <w:txbxContent>
                    <w:p w14:paraId="6BA2A6B8" w14:textId="77777777" w:rsidR="00315FBC" w:rsidRDefault="00EE76A7" w:rsidP="00315FBC">
                      <w:pPr>
                        <w:rPr>
                          <w:b/>
                          <w:color w:val="0070C0"/>
                        </w:rPr>
                      </w:pPr>
                      <w:r w:rsidRPr="00685A63">
                        <w:rPr>
                          <w:b/>
                          <w:color w:val="0070C0"/>
                        </w:rPr>
                        <w:t xml:space="preserve">       </w:t>
                      </w:r>
                    </w:p>
                    <w:p w14:paraId="59E2C6D2" w14:textId="77777777" w:rsidR="005825A3" w:rsidRPr="00685A63" w:rsidRDefault="00EE76A7" w:rsidP="00315FBC">
                      <w:pPr>
                        <w:rPr>
                          <w:b/>
                          <w:color w:val="0070C0"/>
                        </w:rPr>
                      </w:pPr>
                      <w:r w:rsidRPr="00685A63">
                        <w:rPr>
                          <w:b/>
                          <w:color w:val="0070C0"/>
                        </w:rPr>
                        <w:t xml:space="preserve"> 580 L</w:t>
                      </w:r>
                    </w:p>
                  </w:txbxContent>
                </v:textbox>
              </v:shape>
            </w:pict>
          </mc:Fallback>
        </mc:AlternateContent>
      </w:r>
      <w:r w:rsidR="005825A3" w:rsidRPr="004E3662">
        <w:rPr>
          <w:sz w:val="24"/>
          <w:szCs w:val="24"/>
        </w:rPr>
        <w:tab/>
      </w:r>
    </w:p>
    <w:p w14:paraId="596F04E2" w14:textId="77777777" w:rsidR="005825A3" w:rsidRPr="004E3662" w:rsidRDefault="005825A3" w:rsidP="005825A3">
      <w:pPr>
        <w:rPr>
          <w:sz w:val="24"/>
          <w:szCs w:val="24"/>
        </w:rPr>
      </w:pPr>
    </w:p>
    <w:p w14:paraId="131B24D3" w14:textId="77777777" w:rsidR="005825A3" w:rsidRPr="004E3662" w:rsidRDefault="005825A3" w:rsidP="005825A3">
      <w:pPr>
        <w:spacing w:after="0"/>
        <w:rPr>
          <w:sz w:val="24"/>
          <w:szCs w:val="24"/>
        </w:rPr>
      </w:pPr>
    </w:p>
    <w:p w14:paraId="13607A83" w14:textId="77777777" w:rsidR="005825A3" w:rsidRPr="004E3662" w:rsidRDefault="005825A3" w:rsidP="005825A3">
      <w:pPr>
        <w:spacing w:after="0" w:line="240" w:lineRule="auto"/>
        <w:ind w:firstLine="720"/>
        <w:rPr>
          <w:sz w:val="24"/>
          <w:szCs w:val="24"/>
        </w:rPr>
      </w:pPr>
    </w:p>
    <w:p w14:paraId="7748AE7B" w14:textId="77777777" w:rsidR="005825A3" w:rsidRPr="004E3662" w:rsidRDefault="005825A3" w:rsidP="005825A3">
      <w:pPr>
        <w:pStyle w:val="MediumGrid1-Accent21"/>
        <w:numPr>
          <w:ilvl w:val="0"/>
          <w:numId w:val="15"/>
        </w:numPr>
        <w:spacing w:after="0" w:line="240" w:lineRule="auto"/>
        <w:rPr>
          <w:b/>
          <w:sz w:val="24"/>
          <w:szCs w:val="24"/>
        </w:rPr>
      </w:pPr>
      <w:r w:rsidRPr="004E3662">
        <w:rPr>
          <w:b/>
          <w:sz w:val="24"/>
          <w:szCs w:val="24"/>
        </w:rPr>
        <w:t>Qualitative Features</w:t>
      </w:r>
    </w:p>
    <w:p w14:paraId="3A5A9C0C" w14:textId="77777777" w:rsidR="005825A3" w:rsidRPr="004E3662" w:rsidRDefault="005825A3" w:rsidP="005825A3">
      <w:pPr>
        <w:spacing w:after="0" w:line="240" w:lineRule="auto"/>
        <w:ind w:left="720"/>
        <w:rPr>
          <w:sz w:val="24"/>
          <w:szCs w:val="24"/>
        </w:rPr>
      </w:pPr>
      <w:r w:rsidRPr="004E3662">
        <w:rPr>
          <w:sz w:val="24"/>
          <w:szCs w:val="24"/>
        </w:rPr>
        <w:t>Consider the four dimensions of text complexity below. For each dimension</w:t>
      </w:r>
      <w:r w:rsidRPr="004E3662">
        <w:rPr>
          <w:sz w:val="20"/>
          <w:szCs w:val="20"/>
        </w:rPr>
        <w:t>*</w:t>
      </w:r>
      <w:r w:rsidRPr="004E3662">
        <w:rPr>
          <w:sz w:val="24"/>
          <w:szCs w:val="24"/>
        </w:rPr>
        <w:t xml:space="preserve">, note </w:t>
      </w:r>
      <w:r>
        <w:rPr>
          <w:sz w:val="24"/>
          <w:szCs w:val="24"/>
        </w:rPr>
        <w:t>specific</w:t>
      </w:r>
      <w:r w:rsidRPr="004E3662">
        <w:rPr>
          <w:sz w:val="24"/>
          <w:szCs w:val="24"/>
        </w:rPr>
        <w:t xml:space="preserve"> examples from the text that make it </w:t>
      </w:r>
      <w:proofErr w:type="gramStart"/>
      <w:r w:rsidRPr="004E3662">
        <w:rPr>
          <w:sz w:val="24"/>
          <w:szCs w:val="24"/>
        </w:rPr>
        <w:t>more or less complex</w:t>
      </w:r>
      <w:proofErr w:type="gramEnd"/>
      <w:r w:rsidRPr="004E3662">
        <w:rPr>
          <w:sz w:val="24"/>
          <w:szCs w:val="24"/>
        </w:rPr>
        <w:t>.</w:t>
      </w:r>
    </w:p>
    <w:p w14:paraId="41213979" w14:textId="77777777" w:rsidR="005825A3" w:rsidRPr="004E3662" w:rsidRDefault="00AB78E8" w:rsidP="005825A3">
      <w:pPr>
        <w:spacing w:after="0" w:line="240" w:lineRule="auto"/>
        <w:ind w:left="720"/>
        <w:rPr>
          <w:sz w:val="24"/>
          <w:szCs w:val="24"/>
        </w:rPr>
      </w:pPr>
      <w:r>
        <w:rPr>
          <w:noProof/>
          <w:sz w:val="24"/>
          <w:szCs w:val="24"/>
        </w:rPr>
        <mc:AlternateContent>
          <mc:Choice Requires="wpg">
            <w:drawing>
              <wp:anchor distT="0" distB="0" distL="114300" distR="114300" simplePos="0" relativeHeight="251651072" behindDoc="0" locked="0" layoutInCell="1" allowOverlap="1" wp14:anchorId="4022DA31" wp14:editId="6C7606ED">
                <wp:simplePos x="0" y="0"/>
                <wp:positionH relativeFrom="column">
                  <wp:posOffset>-142875</wp:posOffset>
                </wp:positionH>
                <wp:positionV relativeFrom="paragraph">
                  <wp:posOffset>19685</wp:posOffset>
                </wp:positionV>
                <wp:extent cx="7157720" cy="3168323"/>
                <wp:effectExtent l="0" t="0" r="0" b="0"/>
                <wp:wrapNone/>
                <wp:docPr id="12"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57720" cy="3168323"/>
                          <a:chOff x="0" y="-484"/>
                          <a:chExt cx="71575" cy="32207"/>
                        </a:xfrm>
                      </wpg:grpSpPr>
                      <wps:wsp>
                        <wps:cNvPr id="15" name="Text Box 5"/>
                        <wps:cNvSpPr txBox="1">
                          <a:spLocks noChangeArrowheads="1"/>
                        </wps:cNvSpPr>
                        <wps:spPr bwMode="auto">
                          <a:xfrm>
                            <a:off x="2381" y="-484"/>
                            <a:ext cx="33642" cy="15686"/>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8CF356F" w14:textId="77777777" w:rsidR="007F7FF8" w:rsidRPr="00D1575A" w:rsidRDefault="00121EBF" w:rsidP="00121EBF">
                              <w:pPr>
                                <w:rPr>
                                  <w:b/>
                                </w:rPr>
                              </w:pPr>
                              <w:r w:rsidRPr="00D1575A">
                                <w:rPr>
                                  <w:b/>
                                </w:rPr>
                                <w:t>Why does this woman continually want more or better things?</w:t>
                              </w:r>
                            </w:p>
                            <w:p w14:paraId="5041C3C2" w14:textId="77777777" w:rsidR="00121EBF" w:rsidRPr="00D1575A" w:rsidRDefault="00121EBF" w:rsidP="00121EBF">
                              <w:pPr>
                                <w:rPr>
                                  <w:b/>
                                </w:rPr>
                              </w:pPr>
                              <w:r w:rsidRPr="00D1575A">
                                <w:rPr>
                                  <w:b/>
                                </w:rPr>
                                <w:t>Can a prince turn into a fish?  What is the reality of that?</w:t>
                              </w:r>
                            </w:p>
                            <w:p w14:paraId="05FFBA8E" w14:textId="04D19716" w:rsidR="00121EBF" w:rsidRPr="00D1575A" w:rsidRDefault="00F83670" w:rsidP="00121EBF">
                              <w:pPr>
                                <w:rPr>
                                  <w:b/>
                                </w:rPr>
                              </w:pPr>
                              <w:r>
                                <w:rPr>
                                  <w:b/>
                                </w:rPr>
                                <w:t>Lesson- understanding how to be happy with what you have.</w:t>
                              </w:r>
                            </w:p>
                            <w:p w14:paraId="3EA47B3B" w14:textId="77777777" w:rsidR="007F7FF8" w:rsidRPr="00121EBF" w:rsidRDefault="007F7FF8" w:rsidP="00121EBF">
                              <w:pPr>
                                <w:rPr>
                                  <w:b/>
                                </w:rPr>
                              </w:pPr>
                            </w:p>
                          </w:txbxContent>
                        </wps:txbx>
                        <wps:bodyPr rot="0" vert="horz" wrap="square" lIns="91440" tIns="45720" rIns="91440" bIns="45720" anchor="t" anchorCtr="0" upright="1">
                          <a:noAutofit/>
                        </wps:bodyPr>
                      </wps:wsp>
                      <wps:wsp>
                        <wps:cNvPr id="16" name="Text Box 6"/>
                        <wps:cNvSpPr txBox="1">
                          <a:spLocks noChangeArrowheads="1"/>
                        </wps:cNvSpPr>
                        <wps:spPr bwMode="auto">
                          <a:xfrm>
                            <a:off x="35725" y="0"/>
                            <a:ext cx="34925" cy="15513"/>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AA5AC76" w14:textId="77777777" w:rsidR="00F11C8D" w:rsidRPr="00D1575A" w:rsidRDefault="006F3224" w:rsidP="00F11C8D">
                              <w:pPr>
                                <w:rPr>
                                  <w:b/>
                                </w:rPr>
                              </w:pPr>
                              <w:r>
                                <w:rPr>
                                  <w:b/>
                                </w:rPr>
                                <w:t>Sleep upon it.</w:t>
                              </w:r>
                            </w:p>
                            <w:p w14:paraId="10D5ECA8" w14:textId="77777777" w:rsidR="00057F6A" w:rsidRPr="00D1575A" w:rsidRDefault="00057F6A" w:rsidP="00F11C8D">
                              <w:pPr>
                                <w:rPr>
                                  <w:b/>
                                </w:rPr>
                              </w:pPr>
                              <w:r w:rsidRPr="00D1575A">
                                <w:rPr>
                                  <w:b/>
                                </w:rPr>
                                <w:t>Trembled that his knees knocked together.</w:t>
                              </w:r>
                            </w:p>
                            <w:p w14:paraId="79E4AEF0" w14:textId="77777777" w:rsidR="00D1575A" w:rsidRPr="00D1575A" w:rsidRDefault="00D1575A" w:rsidP="00F11C8D">
                              <w:pPr>
                                <w:rPr>
                                  <w:b/>
                                </w:rPr>
                              </w:pPr>
                              <w:r w:rsidRPr="00D1575A">
                                <w:rPr>
                                  <w:b/>
                                </w:rPr>
                                <w:t>Why is this happening? Why is the wife continuously sending the husband back to the fish?</w:t>
                              </w:r>
                            </w:p>
                          </w:txbxContent>
                        </wps:txbx>
                        <wps:bodyPr rot="0" vert="horz" wrap="square" lIns="91440" tIns="45720" rIns="91440" bIns="45720" anchor="t" anchorCtr="0" upright="1">
                          <a:noAutofit/>
                        </wps:bodyPr>
                      </wps:wsp>
                      <wps:wsp>
                        <wps:cNvPr id="17" name="Text Box 7"/>
                        <wps:cNvSpPr txBox="1">
                          <a:spLocks noChangeArrowheads="1"/>
                        </wps:cNvSpPr>
                        <wps:spPr bwMode="auto">
                          <a:xfrm>
                            <a:off x="0" y="15842"/>
                            <a:ext cx="35748" cy="15881"/>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8872A0D" w14:textId="77777777" w:rsidR="00F11C8D" w:rsidRDefault="006F3224" w:rsidP="00F11C8D">
                              <w:pPr>
                                <w:ind w:firstLine="720"/>
                              </w:pPr>
                              <w:r>
                                <w:t xml:space="preserve">The story includes some archaic language </w:t>
                              </w:r>
                              <w:r w:rsidR="00F93FBA">
                                <w:t>which</w:t>
                              </w:r>
                              <w:r>
                                <w:t xml:space="preserve"> makes the text more complex.</w:t>
                              </w:r>
                            </w:p>
                            <w:p w14:paraId="1464EC06" w14:textId="77777777" w:rsidR="00121EBF" w:rsidRPr="00D1575A" w:rsidRDefault="00121EBF" w:rsidP="00F11C8D">
                              <w:pPr>
                                <w:ind w:firstLine="720"/>
                                <w:rPr>
                                  <w:b/>
                                </w:rPr>
                              </w:pPr>
                              <w:r w:rsidRPr="00D1575A">
                                <w:rPr>
                                  <w:b/>
                                </w:rPr>
                                <w:t>Willingly       Hearken to me</w:t>
                              </w:r>
                            </w:p>
                            <w:p w14:paraId="7EBF579A" w14:textId="77777777" w:rsidR="00121EBF" w:rsidRPr="00D1575A" w:rsidRDefault="00121EBF" w:rsidP="00F11C8D">
                              <w:pPr>
                                <w:ind w:firstLine="720"/>
                                <w:rPr>
                                  <w:b/>
                                </w:rPr>
                              </w:pPr>
                              <w:r w:rsidRPr="00D1575A">
                                <w:rPr>
                                  <w:b/>
                                </w:rPr>
                                <w:t>Dolefully</w:t>
                              </w:r>
                            </w:p>
                            <w:p w14:paraId="0D909C58" w14:textId="77777777" w:rsidR="00121EBF" w:rsidRPr="00D1575A" w:rsidRDefault="00121EBF" w:rsidP="00F11C8D">
                              <w:pPr>
                                <w:ind w:firstLine="720"/>
                                <w:rPr>
                                  <w:b/>
                                </w:rPr>
                              </w:pPr>
                              <w:r w:rsidRPr="00D1575A">
                                <w:rPr>
                                  <w:b/>
                                </w:rPr>
                                <w:t>Muttered</w:t>
                              </w:r>
                            </w:p>
                            <w:p w14:paraId="0EEA3D9A" w14:textId="77777777" w:rsidR="00883074" w:rsidRPr="004E3662" w:rsidRDefault="00883074" w:rsidP="00883074">
                              <w:pPr>
                                <w:pStyle w:val="Footer"/>
                                <w:rPr>
                                  <w:sz w:val="18"/>
                                  <w:szCs w:val="18"/>
                                </w:rPr>
                              </w:pPr>
                              <w:r w:rsidRPr="004E3662">
                                <w:rPr>
                                  <w:sz w:val="18"/>
                                  <w:szCs w:val="18"/>
                                </w:rPr>
                                <w:t>*For more information on the qualitative dimensions of text complexity, visit</w:t>
                              </w:r>
                              <w:hyperlink r:id="rId13" w:history="1">
                                <w:r w:rsidRPr="0041303A">
                                  <w:rPr>
                                    <w:rStyle w:val="Hyperlink"/>
                                    <w:sz w:val="18"/>
                                    <w:szCs w:val="18"/>
                                  </w:rPr>
                                  <w:t>http://www.achievethecore.org/content/upload/Companion_to_Qualitative_Scale_Features_Explained.pdf</w:t>
                                </w:r>
                              </w:hyperlink>
                            </w:p>
                            <w:p w14:paraId="7FCA96EF" w14:textId="77777777" w:rsidR="00121EBF" w:rsidRPr="004348C4" w:rsidRDefault="00121EBF" w:rsidP="00F11C8D">
                              <w:pPr>
                                <w:ind w:firstLine="720"/>
                              </w:pPr>
                            </w:p>
                          </w:txbxContent>
                        </wps:txbx>
                        <wps:bodyPr rot="0" vert="horz" wrap="square" lIns="91440" tIns="45720" rIns="91440" bIns="45720" anchor="t" anchorCtr="0" upright="1">
                          <a:noAutofit/>
                        </wps:bodyPr>
                      </wps:wsp>
                      <wps:wsp>
                        <wps:cNvPr id="18" name="Text Box 8"/>
                        <wps:cNvSpPr txBox="1">
                          <a:spLocks noChangeArrowheads="1"/>
                        </wps:cNvSpPr>
                        <wps:spPr bwMode="auto">
                          <a:xfrm>
                            <a:off x="35831" y="15948"/>
                            <a:ext cx="35744" cy="1552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B55B49A" w14:textId="77777777" w:rsidR="00F11C8D" w:rsidRPr="00D1575A" w:rsidRDefault="00F11C8D" w:rsidP="00F11C8D"/>
                            <w:p w14:paraId="71FE2CD8" w14:textId="77777777" w:rsidR="004348C4" w:rsidRPr="00D1575A" w:rsidRDefault="00D512EE" w:rsidP="00F11C8D">
                              <w:pPr>
                                <w:rPr>
                                  <w:b/>
                                </w:rPr>
                              </w:pPr>
                              <w:r w:rsidRPr="00D1575A">
                                <w:rPr>
                                  <w:b/>
                                </w:rPr>
                                <w:t>Understand the role of a king/emperor.</w:t>
                              </w:r>
                              <w:r w:rsidR="00057F6A" w:rsidRPr="00D1575A">
                                <w:rPr>
                                  <w:b/>
                                </w:rPr>
                                <w:t xml:space="preserve">  Some people have government and other</w:t>
                              </w:r>
                              <w:r w:rsidR="006F3224">
                                <w:rPr>
                                  <w:b/>
                                </w:rPr>
                                <w:t>s</w:t>
                              </w:r>
                              <w:r w:rsidR="00057F6A" w:rsidRPr="00D1575A">
                                <w:rPr>
                                  <w:b/>
                                </w:rPr>
                                <w:t xml:space="preserve"> have royalty to rule.</w:t>
                              </w:r>
                            </w:p>
                            <w:p w14:paraId="3F0B3D73" w14:textId="77777777" w:rsidR="00D512EE" w:rsidRPr="00D1575A" w:rsidRDefault="00D512EE" w:rsidP="00F11C8D">
                              <w:r w:rsidRPr="00D1575A">
                                <w:rPr>
                                  <w:b/>
                                </w:rPr>
                                <w:t>Understand who lives in castles when reading a fairy tale</w:t>
                              </w:r>
                              <w:r w:rsidRPr="00D1575A">
                                <w:t>.</w:t>
                              </w:r>
                            </w:p>
                            <w:p w14:paraId="2D413CAB" w14:textId="77777777" w:rsidR="00057F6A" w:rsidRPr="00D1575A" w:rsidRDefault="00057F6A" w:rsidP="00F11C8D">
                              <w:pPr>
                                <w:rPr>
                                  <w:b/>
                                </w:rPr>
                              </w:pPr>
                              <w:r w:rsidRPr="00D1575A">
                                <w:rPr>
                                  <w:b/>
                                </w:rPr>
                                <w:t>Can fish really talk?</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margin">
                  <wp14:pctHeight>0</wp14:pctHeight>
                </wp14:sizeRelV>
              </wp:anchor>
            </w:drawing>
          </mc:Choice>
          <mc:Fallback>
            <w:pict>
              <v:group w14:anchorId="4022DA31" id="Group 15" o:spid="_x0000_s1035" style="position:absolute;left:0;text-align:left;margin-left:-11.25pt;margin-top:1.55pt;width:563.6pt;height:249.45pt;z-index:251651072;mso-height-relative:margin" coordorigin=",-484" coordsize="71575,32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">
                <v:shape id="Text Box 5" o:spid="_x0000_s1036" type="#_x0000_t202" style="position:absolute;left:2381;top:-484;width:33642;height:156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" filled="f" stroked="f">
                  <v:textbox>
                    <w:txbxContent>
                      <w:p w14:paraId="48CF356F" w14:textId="77777777" w:rsidR="007F7FF8" w:rsidRPr="00D1575A" w:rsidRDefault="00121EBF" w:rsidP="00121EBF">
                        <w:pPr>
                          <w:rPr>
                            <w:b/>
                          </w:rPr>
                        </w:pPr>
                        <w:r w:rsidRPr="00D1575A">
                          <w:rPr>
                            <w:b/>
                          </w:rPr>
                          <w:t>Why does this woman continually want more or better things?</w:t>
                        </w:r>
                      </w:p>
                      <w:p w14:paraId="5041C3C2" w14:textId="77777777" w:rsidR="00121EBF" w:rsidRPr="00D1575A" w:rsidRDefault="00121EBF" w:rsidP="00121EBF">
                        <w:pPr>
                          <w:rPr>
                            <w:b/>
                          </w:rPr>
                        </w:pPr>
                        <w:r w:rsidRPr="00D1575A">
                          <w:rPr>
                            <w:b/>
                          </w:rPr>
                          <w:t>Can a prince turn into a fish?  What is the reality of that?</w:t>
                        </w:r>
                      </w:p>
                      <w:p w14:paraId="05FFBA8E" w14:textId="04D19716" w:rsidR="00121EBF" w:rsidRPr="00D1575A" w:rsidRDefault="00F83670" w:rsidP="00121EBF">
                        <w:pPr>
                          <w:rPr>
                            <w:b/>
                          </w:rPr>
                        </w:pPr>
                        <w:r>
                          <w:rPr>
                            <w:b/>
                          </w:rPr>
                          <w:t>Lesson- understanding how to be happy with what you have.</w:t>
                        </w:r>
                      </w:p>
                      <w:p w14:paraId="3EA47B3B" w14:textId="77777777" w:rsidR="007F7FF8" w:rsidRPr="00121EBF" w:rsidRDefault="007F7FF8" w:rsidP="00121EBF">
                        <w:pPr>
                          <w:rPr>
                            <w:b/>
                          </w:rPr>
                        </w:pPr>
                      </w:p>
                    </w:txbxContent>
                  </v:textbox>
                </v:shape>
                <v:shape id="Text Box 6" o:spid="_x0000_s1037" type="#_x0000_t202" style="position:absolute;left:35725;width:34925;height:15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" filled="f" stroked="f">
                  <v:textbox>
                    <w:txbxContent>
                      <w:p w14:paraId="0AA5AC76" w14:textId="77777777" w:rsidR="00F11C8D" w:rsidRPr="00D1575A" w:rsidRDefault="006F3224" w:rsidP="00F11C8D">
                        <w:pPr>
                          <w:rPr>
                            <w:b/>
                          </w:rPr>
                        </w:pPr>
                        <w:r>
                          <w:rPr>
                            <w:b/>
                          </w:rPr>
                          <w:t>Sleep upon it.</w:t>
                        </w:r>
                      </w:p>
                      <w:p w14:paraId="10D5ECA8" w14:textId="77777777" w:rsidR="00057F6A" w:rsidRPr="00D1575A" w:rsidRDefault="00057F6A" w:rsidP="00F11C8D">
                        <w:pPr>
                          <w:rPr>
                            <w:b/>
                          </w:rPr>
                        </w:pPr>
                        <w:r w:rsidRPr="00D1575A">
                          <w:rPr>
                            <w:b/>
                          </w:rPr>
                          <w:t>Trembled that his knees knocked together.</w:t>
                        </w:r>
                      </w:p>
                      <w:p w14:paraId="79E4AEF0" w14:textId="77777777" w:rsidR="00D1575A" w:rsidRPr="00D1575A" w:rsidRDefault="00D1575A" w:rsidP="00F11C8D">
                        <w:pPr>
                          <w:rPr>
                            <w:b/>
                          </w:rPr>
                        </w:pPr>
                        <w:r w:rsidRPr="00D1575A">
                          <w:rPr>
                            <w:b/>
                          </w:rPr>
                          <w:t>Why is this happening? Why is the wife continuously sending the husband back to the fish?</w:t>
                        </w:r>
                      </w:p>
                    </w:txbxContent>
                  </v:textbox>
                </v:shape>
                <v:shape id="Text Box 7" o:spid="_x0000_s1038" type="#_x0000_t202" style="position:absolute;top:15842;width:35748;height:158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" filled="f" stroked="f">
                  <v:textbox>
                    <w:txbxContent>
                      <w:p w14:paraId="18872A0D" w14:textId="77777777" w:rsidR="00F11C8D" w:rsidRDefault="006F3224" w:rsidP="00F11C8D">
                        <w:pPr>
                          <w:ind w:firstLine="720"/>
                        </w:pPr>
                        <w:r>
                          <w:t xml:space="preserve">The story includes some archaic language </w:t>
                        </w:r>
                        <w:r w:rsidR="00F93FBA">
                          <w:t>which</w:t>
                        </w:r>
                        <w:r>
                          <w:t xml:space="preserve"> makes the text more complex.</w:t>
                        </w:r>
                      </w:p>
                      <w:p w14:paraId="1464EC06" w14:textId="77777777" w:rsidR="00121EBF" w:rsidRPr="00D1575A" w:rsidRDefault="00121EBF" w:rsidP="00F11C8D">
                        <w:pPr>
                          <w:ind w:firstLine="720"/>
                          <w:rPr>
                            <w:b/>
                          </w:rPr>
                        </w:pPr>
                        <w:r w:rsidRPr="00D1575A">
                          <w:rPr>
                            <w:b/>
                          </w:rPr>
                          <w:t>Willingly       Hearken to me</w:t>
                        </w:r>
                      </w:p>
                      <w:p w14:paraId="7EBF579A" w14:textId="77777777" w:rsidR="00121EBF" w:rsidRPr="00D1575A" w:rsidRDefault="00121EBF" w:rsidP="00F11C8D">
                        <w:pPr>
                          <w:ind w:firstLine="720"/>
                          <w:rPr>
                            <w:b/>
                          </w:rPr>
                        </w:pPr>
                        <w:r w:rsidRPr="00D1575A">
                          <w:rPr>
                            <w:b/>
                          </w:rPr>
                          <w:t>Dolefully</w:t>
                        </w:r>
                      </w:p>
                      <w:p w14:paraId="0D909C58" w14:textId="77777777" w:rsidR="00121EBF" w:rsidRPr="00D1575A" w:rsidRDefault="00121EBF" w:rsidP="00F11C8D">
                        <w:pPr>
                          <w:ind w:firstLine="720"/>
                          <w:rPr>
                            <w:b/>
                          </w:rPr>
                        </w:pPr>
                        <w:r w:rsidRPr="00D1575A">
                          <w:rPr>
                            <w:b/>
                          </w:rPr>
                          <w:t>Muttered</w:t>
                        </w:r>
                      </w:p>
                      <w:p w14:paraId="0EEA3D9A" w14:textId="77777777" w:rsidR="00883074" w:rsidRPr="004E3662" w:rsidRDefault="00883074" w:rsidP="00883074">
                        <w:pPr>
                          <w:pStyle w:val="Footer"/>
                          <w:rPr>
                            <w:sz w:val="18"/>
                            <w:szCs w:val="18"/>
                          </w:rPr>
                        </w:pPr>
                        <w:r w:rsidRPr="004E3662">
                          <w:rPr>
                            <w:sz w:val="18"/>
                            <w:szCs w:val="18"/>
                          </w:rPr>
                          <w:t>*For more information on the qualitative dimensions of text complexity, visit</w:t>
                        </w:r>
                        <w:hyperlink r:id="rId14" w:history="1">
                          <w:r w:rsidRPr="0041303A">
                            <w:rPr>
                              <w:rStyle w:val="Hyperlink"/>
                              <w:sz w:val="18"/>
                              <w:szCs w:val="18"/>
                            </w:rPr>
                            <w:t>http://www.achievethecore.org/content/upload/Companion_to_Qualitative_Scale_Features_Explained.pdf</w:t>
                          </w:r>
                        </w:hyperlink>
                      </w:p>
                      <w:p w14:paraId="7FCA96EF" w14:textId="77777777" w:rsidR="00121EBF" w:rsidRPr="004348C4" w:rsidRDefault="00121EBF" w:rsidP="00F11C8D">
                        <w:pPr>
                          <w:ind w:firstLine="720"/>
                        </w:pPr>
                      </w:p>
                    </w:txbxContent>
                  </v:textbox>
                </v:shape>
                <v:shape id="Text Box 8" o:spid="_x0000_s1039" type="#_x0000_t202" style="position:absolute;left:35831;top:15948;width:35744;height:15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" filled="f" stroked="f">
                  <v:textbox>
                    <w:txbxContent>
                      <w:p w14:paraId="0B55B49A" w14:textId="77777777" w:rsidR="00F11C8D" w:rsidRPr="00D1575A" w:rsidRDefault="00F11C8D" w:rsidP="00F11C8D"/>
                      <w:p w14:paraId="71FE2CD8" w14:textId="77777777" w:rsidR="004348C4" w:rsidRPr="00D1575A" w:rsidRDefault="00D512EE" w:rsidP="00F11C8D">
                        <w:pPr>
                          <w:rPr>
                            <w:b/>
                          </w:rPr>
                        </w:pPr>
                        <w:r w:rsidRPr="00D1575A">
                          <w:rPr>
                            <w:b/>
                          </w:rPr>
                          <w:t>Understand the role of a king/emperor.</w:t>
                        </w:r>
                        <w:r w:rsidR="00057F6A" w:rsidRPr="00D1575A">
                          <w:rPr>
                            <w:b/>
                          </w:rPr>
                          <w:t xml:space="preserve">  Some people have government and other</w:t>
                        </w:r>
                        <w:r w:rsidR="006F3224">
                          <w:rPr>
                            <w:b/>
                          </w:rPr>
                          <w:t>s</w:t>
                        </w:r>
                        <w:r w:rsidR="00057F6A" w:rsidRPr="00D1575A">
                          <w:rPr>
                            <w:b/>
                          </w:rPr>
                          <w:t xml:space="preserve"> have royalty to rule.</w:t>
                        </w:r>
                      </w:p>
                      <w:p w14:paraId="3F0B3D73" w14:textId="77777777" w:rsidR="00D512EE" w:rsidRPr="00D1575A" w:rsidRDefault="00D512EE" w:rsidP="00F11C8D">
                        <w:r w:rsidRPr="00D1575A">
                          <w:rPr>
                            <w:b/>
                          </w:rPr>
                          <w:t>Understand who lives in castles when reading a fairy tale</w:t>
                        </w:r>
                        <w:r w:rsidRPr="00D1575A">
                          <w:t>.</w:t>
                        </w:r>
                      </w:p>
                      <w:p w14:paraId="2D413CAB" w14:textId="77777777" w:rsidR="00057F6A" w:rsidRPr="00D1575A" w:rsidRDefault="00057F6A" w:rsidP="00F11C8D">
                        <w:pPr>
                          <w:rPr>
                            <w:b/>
                          </w:rPr>
                        </w:pPr>
                        <w:r w:rsidRPr="00D1575A">
                          <w:rPr>
                            <w:b/>
                          </w:rPr>
                          <w:t>Can fish really talk?</w:t>
                        </w:r>
                      </w:p>
                    </w:txbxContent>
                  </v:textbox>
                </v:shape>
              </v:group>
            </w:pict>
          </mc:Fallback>
        </mc:AlternateContent>
      </w:r>
      <w:r>
        <w:rPr>
          <w:noProof/>
          <w:sz w:val="24"/>
          <w:szCs w:val="24"/>
        </w:rPr>
        <mc:AlternateContent>
          <mc:Choice Requires="wpg">
            <w:drawing>
              <wp:anchor distT="0" distB="0" distL="114300" distR="114300" simplePos="0" relativeHeight="251643904" behindDoc="0" locked="0" layoutInCell="1" allowOverlap="1" wp14:anchorId="2BF0E92F" wp14:editId="542E7F92">
                <wp:simplePos x="0" y="0"/>
                <wp:positionH relativeFrom="column">
                  <wp:posOffset>-138430</wp:posOffset>
                </wp:positionH>
                <wp:positionV relativeFrom="paragraph">
                  <wp:posOffset>70485</wp:posOffset>
                </wp:positionV>
                <wp:extent cx="7155815" cy="3136900"/>
                <wp:effectExtent l="13970" t="12700" r="12065" b="1270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55815" cy="3136900"/>
                          <a:chOff x="0" y="0"/>
                          <a:chExt cx="60864" cy="41170"/>
                        </a:xfrm>
                      </wpg:grpSpPr>
                      <wpg:grpSp>
                        <wpg:cNvPr id="8" name="Group 6"/>
                        <wpg:cNvGrpSpPr>
                          <a:grpSpLocks/>
                        </wpg:cNvGrpSpPr>
                        <wpg:grpSpPr bwMode="auto">
                          <a:xfrm>
                            <a:off x="0" y="0"/>
                            <a:ext cx="60864" cy="41170"/>
                            <a:chOff x="0" y="0"/>
                            <a:chExt cx="60864" cy="41170"/>
                          </a:xfrm>
                        </wpg:grpSpPr>
                        <wps:wsp>
                          <wps:cNvPr id="9" name="Rounded Rectangle 4"/>
                          <wps:cNvSpPr>
                            <a:spLocks noChangeArrowheads="1"/>
                          </wps:cNvSpPr>
                          <wps:spPr bwMode="auto">
                            <a:xfrm>
                              <a:off x="0" y="0"/>
                              <a:ext cx="60864" cy="40957"/>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ctr" anchorCtr="0" upright="1">
                            <a:noAutofit/>
                          </wps:bodyPr>
                        </wps:wsp>
                        <wps:wsp>
                          <wps:cNvPr id="10" name="Straight Connector 5"/>
                          <wps:cNvCnPr>
                            <a:cxnSpLocks noChangeShapeType="1"/>
                          </wps:cNvCnPr>
                          <wps:spPr bwMode="auto">
                            <a:xfrm>
                              <a:off x="30409" y="212"/>
                              <a:ext cx="0" cy="40958"/>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g:grpSp>
                      <wps:wsp>
                        <wps:cNvPr id="11" name="Straight Connector 8"/>
                        <wps:cNvCnPr>
                          <a:cxnSpLocks noChangeShapeType="1"/>
                        </wps:cNvCnPr>
                        <wps:spPr bwMode="auto">
                          <a:xfrm>
                            <a:off x="0" y="20733"/>
                            <a:ext cx="60864" cy="95"/>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49DCD1CB" id="Group 7" o:spid="_x0000_s1026" style="position:absolute;margin-left:-10.9pt;margin-top:5.55pt;width:563.45pt;height:247pt;z-index:251643904;mso-width-relative:margin;mso-height-relative:margin" coordsize="60864,41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">
                <v:group id="Group 6" o:spid="_x0000_s1027" style="position:absolute;width:60864;height:41170" coordsize="60864,411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roundrect id="Rounded Rectangle 4" o:spid="_x0000_s1028" style="position:absolute;width:60864;height:4095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D9xsQA&#10;AADaAAAADwAAAGRycy9kb3ducmV2LnhtbESP0WrCQBRE3wX/YblCX0Q3raU1MasUS6GgfWj0Ay7Z&#10;axLM3k13V0379W5B8HGYmTNMvupNK87kfGNZweM0AUFcWt1wpWC/+5jMQfiArLG1TAp+ycNqORzk&#10;mGl74W86F6ESEcI+QwV1CF0mpS9rMuintiOO3sE6gyFKV0nt8BLhppVPSfIiDTYcF2rsaF1TeSxO&#10;RkH19TPj191skz53wcmtPf2t38dKPYz6twWIQH24h2/tT60ghf8r8QbI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2A/cbEAAAA2gAAAA8AAAAAAAAAAAAAAAAAmAIAAGRycy9k&#10;b3ducmV2LnhtbFBLBQYAAAAABAAEAPUAAACJAwAAAAA=&#10;"/>
                  <v:line id="Straight Connector 5" o:spid="_x0000_s1029" style="position:absolute;visibility:visible;mso-wrap-style:square" from="30409,212" to="30409,411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ELiMYAAADbAAAADwAAAGRycy9kb3ducmV2LnhtbESPQUvDQBCF74L/YRmhN7vRQiix21IU&#10;oe2h2CrocZodk2h2Nuxuk/TfO4eCtxnem/e+WaxG16qeQmw8G3iYZqCIS28brgx8vL/ez0HFhGyx&#10;9UwGLhRhtby9WWBh/cAH6o+pUhLCsUADdUpdoXUsa3IYp74jFu3bB4dJ1lBpG3CQcNfqxyzLtcOG&#10;paHGjp5rKn+PZ2dgP3vL+/V2txk/t/mpfDmcvn6GYMzkblw/gUo0pn/z9XpjBV/o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shC4jGAAAA2wAAAA8AAAAAAAAA&#10;AAAAAAAAoQIAAGRycy9kb3ducmV2LnhtbFBLBQYAAAAABAAEAPkAAACUAwAAAAA=&#10;"/>
                </v:group>
                <v:line id="Straight Connector 8" o:spid="_x0000_s1030" style="position:absolute;visibility:visible;mso-wrap-style:square" from="0,20733" to="60864,208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G2uE8MAAADbAAAADwAAAGRycy9kb3ducmV2LnhtbERPTWvCQBC9F/wPywje6sYWQomuIoqg&#10;PZRqBT2O2TGJZmfD7pqk/75bKPQ2j/c5s0VvatGS85VlBZNxAoI4t7riQsHxa/P8BsIHZI21ZVLw&#10;TR4W88HTDDNtO95TewiFiCHsM1RQhtBkUvq8JIN+bBviyF2tMxgidIXUDrsYbmr5kiSpNFhxbCix&#10;oVVJ+f3wMAo+Xj/Tdrl73/anXXrJ1/vL+dY5pUbDfjkFEagP/+I/91bH+RP4/SUeIO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RtrhPDAAAA2wAAAA8AAAAAAAAAAAAA&#10;AAAAoQIAAGRycy9kb3ducmV2LnhtbFBLBQYAAAAABAAEAPkAAACRAwAAAAA=&#10;"/>
              </v:group>
            </w:pict>
          </mc:Fallback>
        </mc:AlternateContent>
      </w:r>
    </w:p>
    <w:p w14:paraId="32A6AAE1" w14:textId="77777777" w:rsidR="005825A3" w:rsidRPr="004E3662" w:rsidRDefault="005825A3" w:rsidP="005825A3">
      <w:pPr>
        <w:spacing w:after="0" w:line="240" w:lineRule="auto"/>
        <w:ind w:left="720"/>
        <w:rPr>
          <w:sz w:val="24"/>
          <w:szCs w:val="24"/>
        </w:rPr>
      </w:pPr>
    </w:p>
    <w:p w14:paraId="3EF63E00" w14:textId="77777777" w:rsidR="005825A3" w:rsidRPr="004E3662" w:rsidRDefault="005825A3" w:rsidP="005825A3">
      <w:pPr>
        <w:spacing w:after="0" w:line="240" w:lineRule="auto"/>
        <w:ind w:left="720"/>
        <w:rPr>
          <w:sz w:val="24"/>
          <w:szCs w:val="24"/>
        </w:rPr>
      </w:pPr>
    </w:p>
    <w:p w14:paraId="07B54BB0" w14:textId="77777777" w:rsidR="005825A3" w:rsidRPr="004E3662" w:rsidRDefault="005825A3" w:rsidP="005825A3">
      <w:pPr>
        <w:spacing w:after="0" w:line="240" w:lineRule="auto"/>
        <w:ind w:left="720"/>
        <w:rPr>
          <w:sz w:val="24"/>
          <w:szCs w:val="24"/>
        </w:rPr>
      </w:pPr>
    </w:p>
    <w:p w14:paraId="51254F91" w14:textId="77777777" w:rsidR="005825A3" w:rsidRPr="004E3662" w:rsidRDefault="005825A3" w:rsidP="005825A3">
      <w:pPr>
        <w:spacing w:after="0" w:line="240" w:lineRule="auto"/>
        <w:ind w:left="720"/>
        <w:rPr>
          <w:sz w:val="24"/>
          <w:szCs w:val="24"/>
        </w:rPr>
      </w:pPr>
    </w:p>
    <w:p w14:paraId="1F6A4319" w14:textId="77777777" w:rsidR="005825A3" w:rsidRPr="004E3662" w:rsidRDefault="005825A3" w:rsidP="005825A3">
      <w:pPr>
        <w:spacing w:after="0" w:line="240" w:lineRule="auto"/>
        <w:ind w:left="720"/>
        <w:rPr>
          <w:sz w:val="24"/>
          <w:szCs w:val="24"/>
        </w:rPr>
      </w:pPr>
    </w:p>
    <w:p w14:paraId="4A9CCC41" w14:textId="77777777" w:rsidR="005825A3" w:rsidRPr="004E3662" w:rsidRDefault="005825A3" w:rsidP="005825A3">
      <w:pPr>
        <w:spacing w:after="0" w:line="240" w:lineRule="auto"/>
        <w:ind w:left="720"/>
        <w:rPr>
          <w:sz w:val="24"/>
          <w:szCs w:val="24"/>
        </w:rPr>
      </w:pPr>
    </w:p>
    <w:p w14:paraId="7C54BFF6" w14:textId="77777777" w:rsidR="005825A3" w:rsidRPr="004E3662" w:rsidRDefault="00AB78E8" w:rsidP="005825A3">
      <w:pPr>
        <w:spacing w:after="0" w:line="240" w:lineRule="auto"/>
        <w:ind w:left="720"/>
        <w:rPr>
          <w:sz w:val="24"/>
          <w:szCs w:val="24"/>
        </w:rPr>
      </w:pPr>
      <w:r w:rsidRPr="00D02556">
        <w:rPr>
          <w:b/>
          <w:noProof/>
          <w:sz w:val="24"/>
          <w:szCs w:val="24"/>
        </w:rPr>
        <mc:AlternateContent>
          <mc:Choice Requires="wps">
            <w:drawing>
              <wp:anchor distT="0" distB="0" distL="114300" distR="114300" simplePos="0" relativeHeight="251645952" behindDoc="0" locked="0" layoutInCell="1" allowOverlap="1" wp14:anchorId="16E0F988" wp14:editId="4FD182B0">
                <wp:simplePos x="0" y="0"/>
                <wp:positionH relativeFrom="column">
                  <wp:posOffset>2122805</wp:posOffset>
                </wp:positionH>
                <wp:positionV relativeFrom="paragraph">
                  <wp:posOffset>60960</wp:posOffset>
                </wp:positionV>
                <wp:extent cx="1352550" cy="333375"/>
                <wp:effectExtent l="0" t="0" r="0" b="0"/>
                <wp:wrapNone/>
                <wp:docPr id="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333375"/>
                        </a:xfrm>
                        <a:prstGeom prst="rect">
                          <a:avLst/>
                        </a:prstGeom>
                        <a:noFill/>
                        <a:ln w="9525">
                          <a:noFill/>
                          <a:miter lim="800000"/>
                          <a:headEnd/>
                          <a:tailEnd/>
                        </a:ln>
                      </wps:spPr>
                      <wps:txbx>
                        <w:txbxContent>
                          <w:p w14:paraId="24049BC6" w14:textId="77777777" w:rsidR="005825A3" w:rsidRPr="009E0473" w:rsidRDefault="005825A3" w:rsidP="005825A3">
                            <w:pPr>
                              <w:rPr>
                                <w:b/>
                                <w:sz w:val="24"/>
                                <w:szCs w:val="24"/>
                              </w:rPr>
                            </w:pPr>
                            <w:r w:rsidRPr="009E0473">
                              <w:rPr>
                                <w:b/>
                                <w:sz w:val="24"/>
                                <w:szCs w:val="24"/>
                              </w:rPr>
                              <w:t>Meaning/Purpose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E0F988" id="Text Box 12" o:spid="_x0000_s1040" type="#_x0000_t202" style="position:absolute;left:0;text-align:left;margin-left:167.15pt;margin-top:4.8pt;width:106.5pt;height:26.2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" filled="f" stroked="f">
                <v:textbox>
                  <w:txbxContent>
                    <w:p w14:paraId="24049BC6" w14:textId="77777777" w:rsidR="005825A3" w:rsidRPr="009E0473" w:rsidRDefault="005825A3" w:rsidP="005825A3">
                      <w:pPr>
                        <w:rPr>
                          <w:b/>
                          <w:sz w:val="24"/>
                          <w:szCs w:val="24"/>
                        </w:rPr>
                      </w:pPr>
                      <w:r w:rsidRPr="009E0473">
                        <w:rPr>
                          <w:b/>
                          <w:sz w:val="24"/>
                          <w:szCs w:val="24"/>
                        </w:rPr>
                        <w:t>Meaning/Purpose</w:t>
                      </w:r>
                    </w:p>
                  </w:txbxContent>
                </v:textbox>
              </v:shape>
            </w:pict>
          </mc:Fallback>
        </mc:AlternateContent>
      </w:r>
      <w:r w:rsidRPr="00D02556">
        <w:rPr>
          <w:b/>
          <w:noProof/>
          <w:sz w:val="24"/>
          <w:szCs w:val="24"/>
        </w:rPr>
        <mc:AlternateContent>
          <mc:Choice Requires="wps">
            <w:drawing>
              <wp:anchor distT="0" distB="0" distL="114300" distR="114300" simplePos="0" relativeHeight="251646976" behindDoc="0" locked="0" layoutInCell="1" allowOverlap="1" wp14:anchorId="338F8131" wp14:editId="235BF3D1">
                <wp:simplePos x="0" y="0"/>
                <wp:positionH relativeFrom="column">
                  <wp:posOffset>3422015</wp:posOffset>
                </wp:positionH>
                <wp:positionV relativeFrom="paragraph">
                  <wp:posOffset>63500</wp:posOffset>
                </wp:positionV>
                <wp:extent cx="1143000" cy="371475"/>
                <wp:effectExtent l="0" t="0" r="0" b="0"/>
                <wp:wrapNone/>
                <wp:docPr id="1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71475"/>
                        </a:xfrm>
                        <a:prstGeom prst="rect">
                          <a:avLst/>
                        </a:prstGeom>
                        <a:noFill/>
                        <a:ln w="9525">
                          <a:noFill/>
                          <a:miter lim="800000"/>
                          <a:headEnd/>
                          <a:tailEnd/>
                        </a:ln>
                      </wps:spPr>
                      <wps:txbx>
                        <w:txbxContent>
                          <w:p w14:paraId="19342019" w14:textId="77777777" w:rsidR="005825A3" w:rsidRPr="009E0473" w:rsidRDefault="005825A3" w:rsidP="005825A3">
                            <w:pPr>
                              <w:rPr>
                                <w:b/>
                                <w:sz w:val="24"/>
                                <w:szCs w:val="24"/>
                              </w:rPr>
                            </w:pPr>
                            <w:r w:rsidRPr="009E0473">
                              <w:rPr>
                                <w:b/>
                                <w:sz w:val="24"/>
                                <w:szCs w:val="24"/>
                              </w:rPr>
                              <w:t>Structure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8F8131" id="Text Box 13" o:spid="_x0000_s1041" type="#_x0000_t202" style="position:absolute;left:0;text-align:left;margin-left:269.45pt;margin-top:5pt;width:90pt;height:29.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" filled="f" stroked="f">
                <v:textbox>
                  <w:txbxContent>
                    <w:p w14:paraId="19342019" w14:textId="77777777" w:rsidR="005825A3" w:rsidRPr="009E0473" w:rsidRDefault="005825A3" w:rsidP="005825A3">
                      <w:pPr>
                        <w:rPr>
                          <w:b/>
                          <w:sz w:val="24"/>
                          <w:szCs w:val="24"/>
                        </w:rPr>
                      </w:pPr>
                      <w:r w:rsidRPr="009E0473">
                        <w:rPr>
                          <w:b/>
                          <w:sz w:val="24"/>
                          <w:szCs w:val="24"/>
                        </w:rPr>
                        <w:t>Structure</w:t>
                      </w:r>
                    </w:p>
                  </w:txbxContent>
                </v:textbox>
              </v:shape>
            </w:pict>
          </mc:Fallback>
        </mc:AlternateContent>
      </w:r>
    </w:p>
    <w:p w14:paraId="5A554537" w14:textId="77777777" w:rsidR="005825A3" w:rsidRPr="004E3662" w:rsidRDefault="005825A3" w:rsidP="005825A3">
      <w:pPr>
        <w:spacing w:after="0" w:line="240" w:lineRule="auto"/>
        <w:ind w:left="720"/>
        <w:rPr>
          <w:sz w:val="24"/>
          <w:szCs w:val="24"/>
        </w:rPr>
      </w:pPr>
    </w:p>
    <w:p w14:paraId="144D2AC5" w14:textId="77777777" w:rsidR="005825A3" w:rsidRPr="004E3662" w:rsidRDefault="00AB78E8" w:rsidP="005825A3">
      <w:pPr>
        <w:spacing w:after="0" w:line="240" w:lineRule="auto"/>
        <w:ind w:left="720"/>
        <w:rPr>
          <w:sz w:val="24"/>
          <w:szCs w:val="24"/>
        </w:rPr>
      </w:pPr>
      <w:r w:rsidRPr="00D02556">
        <w:rPr>
          <w:b/>
          <w:noProof/>
          <w:sz w:val="24"/>
          <w:szCs w:val="24"/>
        </w:rPr>
        <mc:AlternateContent>
          <mc:Choice Requires="wps">
            <w:drawing>
              <wp:anchor distT="0" distB="0" distL="114300" distR="114300" simplePos="0" relativeHeight="251649024" behindDoc="0" locked="0" layoutInCell="1" allowOverlap="1" wp14:anchorId="19A5698D" wp14:editId="79CF0AC7">
                <wp:simplePos x="0" y="0"/>
                <wp:positionH relativeFrom="column">
                  <wp:posOffset>2660015</wp:posOffset>
                </wp:positionH>
                <wp:positionV relativeFrom="paragraph">
                  <wp:posOffset>-635</wp:posOffset>
                </wp:positionV>
                <wp:extent cx="904875" cy="371475"/>
                <wp:effectExtent l="0" t="0" r="0" b="0"/>
                <wp:wrapNone/>
                <wp:docPr id="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371475"/>
                        </a:xfrm>
                        <a:prstGeom prst="rect">
                          <a:avLst/>
                        </a:prstGeom>
                        <a:noFill/>
                        <a:ln w="9525">
                          <a:noFill/>
                          <a:miter lim="800000"/>
                          <a:headEnd/>
                          <a:tailEnd/>
                        </a:ln>
                      </wps:spPr>
                      <wps:txbx>
                        <w:txbxContent>
                          <w:p w14:paraId="0A0D01AA" w14:textId="77777777" w:rsidR="005825A3" w:rsidRPr="009E0473" w:rsidRDefault="005825A3" w:rsidP="005825A3">
                            <w:pPr>
                              <w:rPr>
                                <w:b/>
                                <w:sz w:val="24"/>
                              </w:rPr>
                            </w:pPr>
                            <w:r w:rsidRPr="009E0473">
                              <w:rPr>
                                <w:b/>
                                <w:sz w:val="24"/>
                              </w:rPr>
                              <w:t>Language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A5698D" id="Text Box 14" o:spid="_x0000_s1042" type="#_x0000_t202" style="position:absolute;left:0;text-align:left;margin-left:209.45pt;margin-top:-.05pt;width:71.25pt;height:29.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" filled="f" stroked="f">
                <v:textbox>
                  <w:txbxContent>
                    <w:p w14:paraId="0A0D01AA" w14:textId="77777777" w:rsidR="005825A3" w:rsidRPr="009E0473" w:rsidRDefault="005825A3" w:rsidP="005825A3">
                      <w:pPr>
                        <w:rPr>
                          <w:b/>
                          <w:sz w:val="24"/>
                        </w:rPr>
                      </w:pPr>
                      <w:r w:rsidRPr="009E0473">
                        <w:rPr>
                          <w:b/>
                          <w:sz w:val="24"/>
                        </w:rPr>
                        <w:t>Language</w:t>
                      </w:r>
                    </w:p>
                  </w:txbxContent>
                </v:textbox>
              </v:shape>
            </w:pict>
          </mc:Fallback>
        </mc:AlternateContent>
      </w:r>
      <w:r w:rsidRPr="00D02556">
        <w:rPr>
          <w:b/>
          <w:noProof/>
          <w:sz w:val="24"/>
          <w:szCs w:val="24"/>
        </w:rPr>
        <mc:AlternateContent>
          <mc:Choice Requires="wps">
            <w:drawing>
              <wp:anchor distT="0" distB="0" distL="114300" distR="114300" simplePos="0" relativeHeight="251650048" behindDoc="0" locked="0" layoutInCell="1" allowOverlap="1" wp14:anchorId="16DD7C37" wp14:editId="49F310A3">
                <wp:simplePos x="0" y="0"/>
                <wp:positionH relativeFrom="column">
                  <wp:posOffset>3427730</wp:posOffset>
                </wp:positionH>
                <wp:positionV relativeFrom="paragraph">
                  <wp:posOffset>18415</wp:posOffset>
                </wp:positionV>
                <wp:extent cx="1530985" cy="435610"/>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985" cy="435610"/>
                        </a:xfrm>
                        <a:prstGeom prst="rect">
                          <a:avLst/>
                        </a:prstGeom>
                        <a:noFill/>
                        <a:ln w="9525">
                          <a:noFill/>
                          <a:miter lim="800000"/>
                          <a:headEnd/>
                          <a:tailEnd/>
                        </a:ln>
                      </wps:spPr>
                      <wps:txbx>
                        <w:txbxContent>
                          <w:p w14:paraId="5E69FEEB" w14:textId="77777777" w:rsidR="005825A3" w:rsidRPr="009E0473" w:rsidRDefault="005825A3" w:rsidP="005825A3">
                            <w:pPr>
                              <w:rPr>
                                <w:b/>
                                <w:sz w:val="24"/>
                              </w:rPr>
                            </w:pPr>
                            <w:r w:rsidRPr="009E0473">
                              <w:rPr>
                                <w:b/>
                                <w:sz w:val="24"/>
                              </w:rPr>
                              <w:t>Knowledge Demands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DD7C37" id="_x0000_s1043" type="#_x0000_t202" style="position:absolute;left:0;text-align:left;margin-left:269.9pt;margin-top:1.45pt;width:120.55pt;height:34.3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" filled="f" stroked="f">
                <v:textbox>
                  <w:txbxContent>
                    <w:p w14:paraId="5E69FEEB" w14:textId="77777777" w:rsidR="005825A3" w:rsidRPr="009E0473" w:rsidRDefault="005825A3" w:rsidP="005825A3">
                      <w:pPr>
                        <w:rPr>
                          <w:b/>
                          <w:sz w:val="24"/>
                        </w:rPr>
                      </w:pPr>
                      <w:r w:rsidRPr="009E0473">
                        <w:rPr>
                          <w:b/>
                          <w:sz w:val="24"/>
                        </w:rPr>
                        <w:t>Knowledge Demands</w:t>
                      </w:r>
                    </w:p>
                  </w:txbxContent>
                </v:textbox>
              </v:shape>
            </w:pict>
          </mc:Fallback>
        </mc:AlternateContent>
      </w:r>
    </w:p>
    <w:p w14:paraId="6F6E8E99" w14:textId="77777777" w:rsidR="005825A3" w:rsidRPr="004E3662" w:rsidRDefault="005825A3" w:rsidP="005825A3">
      <w:pPr>
        <w:spacing w:after="0" w:line="240" w:lineRule="auto"/>
        <w:ind w:left="720"/>
        <w:rPr>
          <w:sz w:val="24"/>
          <w:szCs w:val="24"/>
        </w:rPr>
      </w:pPr>
    </w:p>
    <w:p w14:paraId="7F6164E9" w14:textId="77777777" w:rsidR="005825A3" w:rsidRPr="004E3662" w:rsidRDefault="005825A3" w:rsidP="005825A3">
      <w:pPr>
        <w:spacing w:after="0" w:line="240" w:lineRule="auto"/>
        <w:ind w:left="720"/>
        <w:rPr>
          <w:sz w:val="24"/>
          <w:szCs w:val="24"/>
        </w:rPr>
      </w:pPr>
    </w:p>
    <w:p w14:paraId="56693D0C" w14:textId="77777777" w:rsidR="005825A3" w:rsidRPr="004E3662" w:rsidRDefault="005825A3" w:rsidP="005825A3">
      <w:pPr>
        <w:spacing w:after="0" w:line="240" w:lineRule="auto"/>
        <w:ind w:left="720"/>
        <w:rPr>
          <w:sz w:val="24"/>
          <w:szCs w:val="24"/>
        </w:rPr>
      </w:pPr>
    </w:p>
    <w:p w14:paraId="1E57DFAF" w14:textId="77777777" w:rsidR="005825A3" w:rsidRPr="004E3662" w:rsidRDefault="005825A3" w:rsidP="005825A3">
      <w:pPr>
        <w:spacing w:after="0" w:line="240" w:lineRule="auto"/>
        <w:ind w:left="720"/>
        <w:rPr>
          <w:sz w:val="24"/>
          <w:szCs w:val="24"/>
        </w:rPr>
      </w:pPr>
    </w:p>
    <w:p w14:paraId="2C2D0CC0" w14:textId="77777777" w:rsidR="005825A3" w:rsidRPr="004E3662" w:rsidRDefault="005825A3" w:rsidP="005825A3">
      <w:pPr>
        <w:spacing w:after="0" w:line="240" w:lineRule="auto"/>
        <w:ind w:left="720"/>
        <w:rPr>
          <w:sz w:val="24"/>
          <w:szCs w:val="24"/>
        </w:rPr>
      </w:pPr>
    </w:p>
    <w:p w14:paraId="574EE2DD" w14:textId="77777777" w:rsidR="005825A3" w:rsidRPr="004E3662" w:rsidRDefault="005825A3" w:rsidP="005825A3">
      <w:pPr>
        <w:spacing w:after="0" w:line="240" w:lineRule="auto"/>
        <w:ind w:left="720"/>
        <w:rPr>
          <w:sz w:val="24"/>
          <w:szCs w:val="24"/>
        </w:rPr>
      </w:pPr>
    </w:p>
    <w:p w14:paraId="08620C35" w14:textId="77777777" w:rsidR="005825A3" w:rsidRPr="004E3662" w:rsidRDefault="005825A3" w:rsidP="005825A3">
      <w:pPr>
        <w:spacing w:after="0" w:line="240" w:lineRule="auto"/>
        <w:ind w:left="720"/>
        <w:rPr>
          <w:sz w:val="24"/>
          <w:szCs w:val="24"/>
        </w:rPr>
      </w:pPr>
    </w:p>
    <w:p w14:paraId="79ECEDD9" w14:textId="263940A5" w:rsidR="00883074" w:rsidRPr="00883074" w:rsidRDefault="00883074" w:rsidP="00883074">
      <w:pPr>
        <w:spacing w:after="0" w:line="240" w:lineRule="auto"/>
        <w:rPr>
          <w:rStyle w:val="Hyperlink"/>
          <w:sz w:val="18"/>
          <w:szCs w:val="18"/>
        </w:rPr>
      </w:pPr>
      <w:bookmarkStart w:id="2" w:name="_Hlk509078247"/>
      <w:r w:rsidRPr="00883074">
        <w:rPr>
          <w:sz w:val="18"/>
          <w:szCs w:val="18"/>
        </w:rPr>
        <w:t>*For more information on the qualitative dimensions of text complexity, visit</w:t>
      </w:r>
      <w:r w:rsidRPr="00DD1885">
        <w:t xml:space="preserve"> </w:t>
      </w:r>
      <w:hyperlink r:id="rId15" w:history="1">
        <w:r w:rsidRPr="00883074">
          <w:rPr>
            <w:rStyle w:val="Hyperlink"/>
            <w:sz w:val="18"/>
            <w:szCs w:val="18"/>
          </w:rPr>
          <w:t>http://www.achievethecore.org/content/upload/Companion_to_Qualitative_Scale_Features_Explained.pdf</w:t>
        </w:r>
      </w:hyperlink>
    </w:p>
    <w:p w14:paraId="335AA7C7" w14:textId="77777777" w:rsidR="00883074" w:rsidRPr="005A7252" w:rsidRDefault="00883074" w:rsidP="00883074">
      <w:pPr>
        <w:pStyle w:val="ListParagraph"/>
        <w:spacing w:after="0" w:line="240" w:lineRule="auto"/>
        <w:rPr>
          <w:b/>
          <w:sz w:val="24"/>
          <w:szCs w:val="24"/>
        </w:rPr>
      </w:pPr>
    </w:p>
    <w:bookmarkEnd w:id="2"/>
    <w:p w14:paraId="705BBAA2" w14:textId="4FEB513B" w:rsidR="005825A3" w:rsidRPr="004E3662" w:rsidRDefault="005825A3" w:rsidP="005825A3">
      <w:pPr>
        <w:pStyle w:val="MediumGrid1-Accent21"/>
        <w:numPr>
          <w:ilvl w:val="0"/>
          <w:numId w:val="15"/>
        </w:numPr>
        <w:spacing w:after="0" w:line="240" w:lineRule="auto"/>
        <w:rPr>
          <w:b/>
          <w:sz w:val="24"/>
          <w:szCs w:val="24"/>
        </w:rPr>
      </w:pPr>
      <w:r w:rsidRPr="004E3662">
        <w:rPr>
          <w:b/>
          <w:sz w:val="24"/>
          <w:szCs w:val="24"/>
        </w:rPr>
        <w:t>Reader and Task Considerations</w:t>
      </w:r>
      <w:r w:rsidR="009D63D9">
        <w:rPr>
          <w:b/>
          <w:sz w:val="24"/>
          <w:szCs w:val="24"/>
        </w:rPr>
        <w:tab/>
      </w:r>
      <w:r w:rsidR="009D63D9">
        <w:rPr>
          <w:b/>
          <w:sz w:val="24"/>
          <w:szCs w:val="24"/>
        </w:rPr>
        <w:tab/>
      </w:r>
    </w:p>
    <w:p w14:paraId="0A13D636" w14:textId="5FD00E67" w:rsidR="00ED7F7F" w:rsidRDefault="00D1575A" w:rsidP="00182F99">
      <w:pPr>
        <w:spacing w:after="0" w:line="240" w:lineRule="auto"/>
        <w:ind w:left="720"/>
        <w:rPr>
          <w:sz w:val="24"/>
          <w:szCs w:val="24"/>
        </w:rPr>
      </w:pPr>
      <w:r>
        <w:rPr>
          <w:sz w:val="24"/>
          <w:szCs w:val="24"/>
        </w:rPr>
        <w:t xml:space="preserve">Students will be </w:t>
      </w:r>
      <w:r w:rsidR="00F83670">
        <w:rPr>
          <w:sz w:val="24"/>
          <w:szCs w:val="24"/>
        </w:rPr>
        <w:t>vocabulary specific to kingdoms/royalty.</w:t>
      </w:r>
      <w:r>
        <w:rPr>
          <w:sz w:val="24"/>
          <w:szCs w:val="24"/>
        </w:rPr>
        <w:t xml:space="preserve">  For example, prince, maiden, king, castle and emperor.</w:t>
      </w:r>
      <w:r w:rsidR="00ED7F7F">
        <w:rPr>
          <w:sz w:val="24"/>
          <w:szCs w:val="24"/>
        </w:rPr>
        <w:t xml:space="preserve">  The teacher can have photos of these to share with students.  This will allow them to put a picture with a definition.</w:t>
      </w:r>
    </w:p>
    <w:p w14:paraId="360D84BF" w14:textId="782A452A" w:rsidR="00ED7F7F" w:rsidRDefault="00ED7F7F" w:rsidP="00ED7F7F">
      <w:pPr>
        <w:spacing w:after="0" w:line="240" w:lineRule="auto"/>
        <w:rPr>
          <w:sz w:val="24"/>
          <w:szCs w:val="24"/>
        </w:rPr>
      </w:pPr>
      <w:r>
        <w:rPr>
          <w:sz w:val="24"/>
          <w:szCs w:val="24"/>
        </w:rPr>
        <w:t xml:space="preserve">             </w:t>
      </w:r>
      <w:r w:rsidR="00AB78E8">
        <w:rPr>
          <w:noProof/>
        </w:rPr>
        <w:drawing>
          <wp:inline distT="0" distB="0" distL="0" distR="0" wp14:anchorId="0CD22212" wp14:editId="7471D2BE">
            <wp:extent cx="590550" cy="1019175"/>
            <wp:effectExtent l="0" t="0" r="0" b="0"/>
            <wp:docPr id="1" name="Picture 1" descr="prince_adam__fairy_tale_prince_verison__by_leonheart27-d6td7k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ce_adam__fairy_tale_prince_verison__by_leonheart27-d6td7k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0550" cy="1019175"/>
                    </a:xfrm>
                    <a:prstGeom prst="rect">
                      <a:avLst/>
                    </a:prstGeom>
                    <a:noFill/>
                    <a:ln>
                      <a:noFill/>
                    </a:ln>
                  </pic:spPr>
                </pic:pic>
              </a:graphicData>
            </a:graphic>
          </wp:inline>
        </w:drawing>
      </w:r>
      <w:r>
        <w:t xml:space="preserve">      </w:t>
      </w:r>
      <w:r w:rsidR="00AB78E8">
        <w:rPr>
          <w:noProof/>
        </w:rPr>
        <w:drawing>
          <wp:inline distT="0" distB="0" distL="0" distR="0" wp14:anchorId="4DAECACB" wp14:editId="45A6ACAE">
            <wp:extent cx="638175" cy="1085850"/>
            <wp:effectExtent l="0" t="0" r="0" b="0"/>
            <wp:docPr id="2" name="Picture 2" descr="phyllis___fairytale_maiden_by_fluidgirl82-d6tjt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hyllis___fairytale_maiden_by_fluidgirl82-d6tjtp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8175" cy="1085850"/>
                    </a:xfrm>
                    <a:prstGeom prst="rect">
                      <a:avLst/>
                    </a:prstGeom>
                    <a:noFill/>
                    <a:ln>
                      <a:noFill/>
                    </a:ln>
                  </pic:spPr>
                </pic:pic>
              </a:graphicData>
            </a:graphic>
          </wp:inline>
        </w:drawing>
      </w:r>
      <w:r>
        <w:t xml:space="preserve">    </w:t>
      </w:r>
      <w:r w:rsidR="00AB78E8">
        <w:rPr>
          <w:noProof/>
        </w:rPr>
        <w:drawing>
          <wp:inline distT="0" distB="0" distL="0" distR="0" wp14:anchorId="263B6E5F" wp14:editId="51060036">
            <wp:extent cx="971550" cy="971550"/>
            <wp:effectExtent l="0" t="0" r="0" b="0"/>
            <wp:docPr id="3" name="Picture 3" descr="18120_P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8120_PD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inline>
        </w:drawing>
      </w:r>
      <w:r>
        <w:t xml:space="preserve">   </w:t>
      </w:r>
      <w:r w:rsidR="00F83670">
        <w:rPr>
          <w:noProof/>
        </w:rPr>
        <w:drawing>
          <wp:inline distT="0" distB="0" distL="0" distR="0" wp14:anchorId="73AA9233" wp14:editId="13781FAF">
            <wp:extent cx="923925" cy="923925"/>
            <wp:effectExtent l="0" t="0" r="9525" b="9525"/>
            <wp:docPr id="42" name="Picture 42" descr="Image result for prince cartoon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prince cartoon black"/>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23925" cy="923925"/>
                    </a:xfrm>
                    <a:prstGeom prst="rect">
                      <a:avLst/>
                    </a:prstGeom>
                    <a:noFill/>
                    <a:ln>
                      <a:noFill/>
                    </a:ln>
                  </pic:spPr>
                </pic:pic>
              </a:graphicData>
            </a:graphic>
          </wp:inline>
        </w:drawing>
      </w:r>
      <w:r w:rsidR="00F83670">
        <w:t xml:space="preserve">  </w:t>
      </w:r>
      <w:r w:rsidR="00F83670">
        <w:rPr>
          <w:noProof/>
        </w:rPr>
        <w:drawing>
          <wp:inline distT="0" distB="0" distL="0" distR="0" wp14:anchorId="6BFE6DC8" wp14:editId="24EB6A4F">
            <wp:extent cx="885825" cy="954559"/>
            <wp:effectExtent l="0" t="0" r="0" b="0"/>
            <wp:docPr id="43" name="Picture 43" descr="Image result for old fashioned emperor fisherman and his w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old fashioned emperor fisherman and his wif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96051" cy="965579"/>
                    </a:xfrm>
                    <a:prstGeom prst="rect">
                      <a:avLst/>
                    </a:prstGeom>
                    <a:noFill/>
                    <a:ln>
                      <a:noFill/>
                    </a:ln>
                  </pic:spPr>
                </pic:pic>
              </a:graphicData>
            </a:graphic>
          </wp:inline>
        </w:drawing>
      </w:r>
    </w:p>
    <w:p w14:paraId="3FAA76E4" w14:textId="77777777" w:rsidR="00ED7F7F" w:rsidRPr="00A06879" w:rsidRDefault="00ED7F7F" w:rsidP="00D1575A">
      <w:pPr>
        <w:spacing w:after="0" w:line="240" w:lineRule="auto"/>
        <w:ind w:left="720"/>
        <w:rPr>
          <w:b/>
          <w:color w:val="0070C0"/>
          <w:sz w:val="24"/>
          <w:szCs w:val="24"/>
        </w:rPr>
      </w:pPr>
    </w:p>
    <w:p w14:paraId="099FEB10" w14:textId="4F5337BC" w:rsidR="00883074" w:rsidRDefault="00883074" w:rsidP="00883074">
      <w:pPr>
        <w:pStyle w:val="MediumGrid1-Accent21"/>
        <w:numPr>
          <w:ilvl w:val="0"/>
          <w:numId w:val="15"/>
        </w:numPr>
        <w:spacing w:after="0" w:line="240" w:lineRule="auto"/>
        <w:rPr>
          <w:b/>
          <w:sz w:val="24"/>
          <w:szCs w:val="24"/>
        </w:rPr>
      </w:pPr>
      <w:r>
        <w:rPr>
          <w:b/>
          <w:sz w:val="24"/>
          <w:szCs w:val="24"/>
        </w:rPr>
        <w:lastRenderedPageBreak/>
        <w:t>Grade-level: 1st</w:t>
      </w:r>
    </w:p>
    <w:p w14:paraId="7AC1015E" w14:textId="77777777" w:rsidR="00883074" w:rsidRPr="00883074" w:rsidRDefault="00883074" w:rsidP="00883074"/>
    <w:p w14:paraId="163FE3AC" w14:textId="77777777" w:rsidR="00883074" w:rsidRPr="00883074" w:rsidRDefault="00883074" w:rsidP="00883074"/>
    <w:p w14:paraId="2DCDBFF2" w14:textId="77777777" w:rsidR="00883074" w:rsidRPr="00883074" w:rsidRDefault="00883074" w:rsidP="00883074"/>
    <w:p w14:paraId="225EEEFD" w14:textId="77777777" w:rsidR="00883074" w:rsidRPr="00883074" w:rsidRDefault="00883074" w:rsidP="00883074"/>
    <w:p w14:paraId="25A0DC67" w14:textId="77777777" w:rsidR="00883074" w:rsidRPr="00883074" w:rsidRDefault="00883074" w:rsidP="00883074"/>
    <w:p w14:paraId="18032120" w14:textId="77777777" w:rsidR="00883074" w:rsidRPr="00883074" w:rsidRDefault="00883074" w:rsidP="00883074"/>
    <w:p w14:paraId="560E7577" w14:textId="77777777" w:rsidR="00883074" w:rsidRPr="00883074" w:rsidRDefault="00883074" w:rsidP="00883074"/>
    <w:p w14:paraId="468E01CF" w14:textId="1B118F29" w:rsidR="00883074" w:rsidRDefault="00883074" w:rsidP="00883074"/>
    <w:p w14:paraId="39393969" w14:textId="77777777" w:rsidR="00883074" w:rsidRDefault="00883074" w:rsidP="00883074">
      <w:bookmarkStart w:id="3" w:name="_Hlk509078348"/>
    </w:p>
    <w:p w14:paraId="67833189" w14:textId="77777777" w:rsidR="00883074" w:rsidRDefault="00883074" w:rsidP="00883074"/>
    <w:p w14:paraId="2DB21B79" w14:textId="77777777" w:rsidR="00883074" w:rsidRDefault="00883074" w:rsidP="00883074"/>
    <w:p w14:paraId="54AD8539" w14:textId="77777777" w:rsidR="00883074" w:rsidRDefault="00883074" w:rsidP="00883074"/>
    <w:p w14:paraId="5BA20BB5" w14:textId="77777777" w:rsidR="00883074" w:rsidRDefault="00883074" w:rsidP="00883074"/>
    <w:p w14:paraId="1B07634C" w14:textId="77777777" w:rsidR="00883074" w:rsidRDefault="00883074" w:rsidP="00883074"/>
    <w:p w14:paraId="09BA9DDA" w14:textId="77777777" w:rsidR="00883074" w:rsidRDefault="00883074" w:rsidP="00883074"/>
    <w:p w14:paraId="7A3010BC" w14:textId="77777777" w:rsidR="00883074" w:rsidRDefault="00883074" w:rsidP="00883074"/>
    <w:p w14:paraId="463E9581" w14:textId="77777777" w:rsidR="00883074" w:rsidRDefault="00883074" w:rsidP="00883074"/>
    <w:p w14:paraId="78A677C5" w14:textId="77777777" w:rsidR="00883074" w:rsidRDefault="00883074" w:rsidP="00883074"/>
    <w:p w14:paraId="29506C33" w14:textId="77777777" w:rsidR="00883074" w:rsidRDefault="00883074" w:rsidP="00883074"/>
    <w:p w14:paraId="7266A10F" w14:textId="77777777" w:rsidR="00883074" w:rsidRDefault="00883074" w:rsidP="00883074"/>
    <w:p w14:paraId="7F4CA617" w14:textId="77777777" w:rsidR="00883074" w:rsidRDefault="00883074" w:rsidP="00883074"/>
    <w:p w14:paraId="211F18B4" w14:textId="77777777" w:rsidR="00883074" w:rsidRDefault="00883074" w:rsidP="00883074"/>
    <w:p w14:paraId="0CBC0B52" w14:textId="541412B9" w:rsidR="00883074" w:rsidRDefault="00883074" w:rsidP="00883074">
      <w:r w:rsidRPr="00710901">
        <w:t xml:space="preserve">All content linked to within this resource was free for use when this resource was published in March 2018. Over time, the organizations that manage that external content may move or remove it or change the permissions. If the content is no longer available, please email </w:t>
      </w:r>
      <w:hyperlink r:id="rId21" w:history="1">
        <w:r>
          <w:rPr>
            <w:rStyle w:val="Hyperlink"/>
          </w:rPr>
          <w:t>info@studentsachieve.net</w:t>
        </w:r>
      </w:hyperlink>
      <w:r w:rsidRPr="00710901">
        <w:rPr>
          <w:color w:val="1F497D"/>
        </w:rPr>
        <w:t>.</w:t>
      </w:r>
    </w:p>
    <w:bookmarkEnd w:id="3"/>
    <w:p w14:paraId="0BADD0C5" w14:textId="77777777" w:rsidR="009E0473" w:rsidRPr="00883074" w:rsidRDefault="009E0473" w:rsidP="00883074">
      <w:pPr>
        <w:ind w:firstLine="720"/>
      </w:pPr>
    </w:p>
    <w:sectPr w:rsidR="009E0473" w:rsidRPr="00883074" w:rsidSect="0088307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29C12E" w14:textId="77777777" w:rsidR="00B44ED7" w:rsidRDefault="00B44ED7" w:rsidP="007C5C7E">
      <w:pPr>
        <w:spacing w:after="0" w:line="240" w:lineRule="auto"/>
      </w:pPr>
      <w:r>
        <w:separator/>
      </w:r>
    </w:p>
  </w:endnote>
  <w:endnote w:type="continuationSeparator" w:id="0">
    <w:p w14:paraId="21D2536A" w14:textId="77777777" w:rsidR="00B44ED7" w:rsidRDefault="00B44ED7" w:rsidP="007C5C7E">
      <w:pPr>
        <w:spacing w:after="0" w:line="240" w:lineRule="auto"/>
      </w:pPr>
      <w:r>
        <w:continuationSeparator/>
      </w:r>
    </w:p>
  </w:endnote>
  <w:endnote w:type="continuationNotice" w:id="1">
    <w:p w14:paraId="77F9E03D" w14:textId="77777777" w:rsidR="00B44ED7" w:rsidRDefault="00B44ED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3916833"/>
      <w:docPartObj>
        <w:docPartGallery w:val="Page Numbers (Bottom of Page)"/>
        <w:docPartUnique/>
      </w:docPartObj>
    </w:sdtPr>
    <w:sdtEndPr>
      <w:rPr>
        <w:rFonts w:ascii="Lucida Sans" w:hAnsi="Lucida Sans"/>
        <w:noProof/>
        <w:sz w:val="16"/>
        <w:szCs w:val="16"/>
      </w:rPr>
    </w:sdtEndPr>
    <w:sdtContent>
      <w:p w14:paraId="375043E7" w14:textId="7DB8C46D" w:rsidR="00883074" w:rsidRPr="00883074" w:rsidRDefault="00883074">
        <w:pPr>
          <w:pStyle w:val="Footer"/>
          <w:jc w:val="right"/>
          <w:rPr>
            <w:rFonts w:ascii="Lucida Sans" w:hAnsi="Lucida Sans"/>
            <w:sz w:val="16"/>
            <w:szCs w:val="16"/>
          </w:rPr>
        </w:pPr>
        <w:r w:rsidRPr="00883074">
          <w:rPr>
            <w:rFonts w:ascii="Lucida Sans" w:hAnsi="Lucida Sans"/>
            <w:sz w:val="16"/>
            <w:szCs w:val="16"/>
          </w:rPr>
          <w:fldChar w:fldCharType="begin"/>
        </w:r>
        <w:r w:rsidRPr="00883074">
          <w:rPr>
            <w:rFonts w:ascii="Lucida Sans" w:hAnsi="Lucida Sans"/>
            <w:sz w:val="16"/>
            <w:szCs w:val="16"/>
          </w:rPr>
          <w:instrText xml:space="preserve"> PAGE   \* MERGEFORMAT </w:instrText>
        </w:r>
        <w:r w:rsidRPr="00883074">
          <w:rPr>
            <w:rFonts w:ascii="Lucida Sans" w:hAnsi="Lucida Sans"/>
            <w:sz w:val="16"/>
            <w:szCs w:val="16"/>
          </w:rPr>
          <w:fldChar w:fldCharType="separate"/>
        </w:r>
        <w:r w:rsidR="009E09BD">
          <w:rPr>
            <w:rFonts w:ascii="Lucida Sans" w:hAnsi="Lucida Sans"/>
            <w:noProof/>
            <w:sz w:val="16"/>
            <w:szCs w:val="16"/>
          </w:rPr>
          <w:t>10</w:t>
        </w:r>
        <w:r w:rsidRPr="00883074">
          <w:rPr>
            <w:rFonts w:ascii="Lucida Sans" w:hAnsi="Lucida Sans"/>
            <w:noProof/>
            <w:sz w:val="16"/>
            <w:szCs w:val="16"/>
          </w:rPr>
          <w:fldChar w:fldCharType="end"/>
        </w:r>
      </w:p>
    </w:sdtContent>
  </w:sdt>
  <w:p w14:paraId="1D456D22" w14:textId="5FA509FB" w:rsidR="00883074" w:rsidRDefault="00883074" w:rsidP="00883074">
    <w:pPr>
      <w:pStyle w:val="Footer"/>
      <w:jc w:val="center"/>
    </w:pPr>
    <w:r>
      <w:rPr>
        <w:noProof/>
        <w:lang w:val="en-US" w:eastAsia="en-US"/>
      </w:rPr>
      <w:drawing>
        <wp:inline distT="0" distB="0" distL="0" distR="0" wp14:anchorId="597CBE6B" wp14:editId="21A1FFB7">
          <wp:extent cx="3090672" cy="192024"/>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footer_SAP_ATCorg_green_RGB_300dpi.png"/>
                  <pic:cNvPicPr/>
                </pic:nvPicPr>
                <pic:blipFill>
                  <a:blip r:embed="rId1">
                    <a:extLst>
                      <a:ext uri="{28A0092B-C50C-407E-A947-70E740481C1C}">
                        <a14:useLocalDpi xmlns:a14="http://schemas.microsoft.com/office/drawing/2010/main" val="0"/>
                      </a:ext>
                    </a:extLst>
                  </a:blip>
                  <a:stretch>
                    <a:fillRect/>
                  </a:stretch>
                </pic:blipFill>
                <pic:spPr>
                  <a:xfrm>
                    <a:off x="0" y="0"/>
                    <a:ext cx="3090672" cy="19202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1011B7" w14:textId="77777777" w:rsidR="00B44ED7" w:rsidRDefault="00B44ED7" w:rsidP="007C5C7E">
      <w:pPr>
        <w:spacing w:after="0" w:line="240" w:lineRule="auto"/>
      </w:pPr>
      <w:r>
        <w:separator/>
      </w:r>
    </w:p>
  </w:footnote>
  <w:footnote w:type="continuationSeparator" w:id="0">
    <w:p w14:paraId="5B17D926" w14:textId="77777777" w:rsidR="00B44ED7" w:rsidRDefault="00B44ED7" w:rsidP="007C5C7E">
      <w:pPr>
        <w:spacing w:after="0" w:line="240" w:lineRule="auto"/>
      </w:pPr>
      <w:r>
        <w:continuationSeparator/>
      </w:r>
    </w:p>
  </w:footnote>
  <w:footnote w:type="continuationNotice" w:id="1">
    <w:p w14:paraId="3AE81ACD" w14:textId="77777777" w:rsidR="00B44ED7" w:rsidRDefault="00B44ED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5806D2" w14:textId="77777777" w:rsidR="007C5C7E" w:rsidRDefault="00F5796E" w:rsidP="001034D9">
    <w:pPr>
      <w:pStyle w:val="Header"/>
      <w:jc w:val="center"/>
    </w:pPr>
    <w:r>
      <w:t>WBR</w:t>
    </w:r>
    <w:r w:rsidR="00CA07EF">
      <w:tab/>
    </w:r>
    <w:r w:rsidR="004850D5">
      <w:t>The Fisherman and His Wife</w:t>
    </w:r>
    <w:r w:rsidR="007C5C7E">
      <w:tab/>
    </w:r>
    <w:r w:rsidR="00F53905">
      <w:t xml:space="preserve">Recommended for </w:t>
    </w:r>
    <w:r w:rsidR="00E22959">
      <w:t xml:space="preserve">Grade </w:t>
    </w:r>
    <w:r w:rsidR="004850D5">
      <w:t>1</w:t>
    </w:r>
  </w:p>
  <w:p w14:paraId="030A6190" w14:textId="77777777" w:rsidR="007C5C7E" w:rsidRDefault="007C5C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
      </v:shape>
    </w:pict>
  </w:numPicBullet>
  <w:abstractNum w:abstractNumId="0" w15:restartNumberingAfterBreak="0">
    <w:nsid w:val="FFFFFF1D"/>
    <w:multiLevelType w:val="multilevel"/>
    <w:tmpl w:val="2954E01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8B6A26"/>
    <w:multiLevelType w:val="hybridMultilevel"/>
    <w:tmpl w:val="7F44D6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6A2DEB"/>
    <w:multiLevelType w:val="hybridMultilevel"/>
    <w:tmpl w:val="22F68B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D506AE5"/>
    <w:multiLevelType w:val="hybridMultilevel"/>
    <w:tmpl w:val="CC28AF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B615E0"/>
    <w:multiLevelType w:val="hybridMultilevel"/>
    <w:tmpl w:val="B14A0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C1196C"/>
    <w:multiLevelType w:val="hybridMultilevel"/>
    <w:tmpl w:val="CE0663D2"/>
    <w:lvl w:ilvl="0" w:tplc="CD20E0AE">
      <w:start w:val="1"/>
      <w:numFmt w:val="decimal"/>
      <w:lvlText w:val="%1."/>
      <w:lvlJc w:val="left"/>
      <w:pPr>
        <w:ind w:left="615" w:hanging="360"/>
      </w:pPr>
      <w:rPr>
        <w:rFonts w:hint="default"/>
        <w:color w:val="auto"/>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6" w15:restartNumberingAfterBreak="0">
    <w:nsid w:val="1F9A0671"/>
    <w:multiLevelType w:val="hybridMultilevel"/>
    <w:tmpl w:val="79AEA9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2BE54B4"/>
    <w:multiLevelType w:val="hybridMultilevel"/>
    <w:tmpl w:val="7A769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4D7254"/>
    <w:multiLevelType w:val="hybridMultilevel"/>
    <w:tmpl w:val="F3F24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FE695C"/>
    <w:multiLevelType w:val="hybridMultilevel"/>
    <w:tmpl w:val="EB54A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173C83"/>
    <w:multiLevelType w:val="hybridMultilevel"/>
    <w:tmpl w:val="115A18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9C62C62"/>
    <w:multiLevelType w:val="hybridMultilevel"/>
    <w:tmpl w:val="B15CA5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DC7231"/>
    <w:multiLevelType w:val="hybridMultilevel"/>
    <w:tmpl w:val="1EE48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BE5B89"/>
    <w:multiLevelType w:val="hybridMultilevel"/>
    <w:tmpl w:val="9DC62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7A102D"/>
    <w:multiLevelType w:val="hybridMultilevel"/>
    <w:tmpl w:val="81B465E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DD2335"/>
    <w:multiLevelType w:val="hybridMultilevel"/>
    <w:tmpl w:val="DC4A7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7534DE2"/>
    <w:multiLevelType w:val="hybridMultilevel"/>
    <w:tmpl w:val="3AA2B6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B4375AF"/>
    <w:multiLevelType w:val="hybridMultilevel"/>
    <w:tmpl w:val="06A430A2"/>
    <w:lvl w:ilvl="0" w:tplc="361C5ACE">
      <w:start w:val="1"/>
      <w:numFmt w:val="decimal"/>
      <w:lvlText w:val="%1."/>
      <w:lvlJc w:val="left"/>
      <w:pPr>
        <w:ind w:left="720" w:hanging="360"/>
      </w:pPr>
      <w:rPr>
        <w:rFonts w:ascii="Calibri" w:eastAsia="Calibri"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ED56514"/>
    <w:multiLevelType w:val="hybridMultilevel"/>
    <w:tmpl w:val="A7004F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EFD5B3D"/>
    <w:multiLevelType w:val="hybridMultilevel"/>
    <w:tmpl w:val="50F89F5C"/>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60464E7"/>
    <w:multiLevelType w:val="hybridMultilevel"/>
    <w:tmpl w:val="257C8202"/>
    <w:lvl w:ilvl="0" w:tplc="8E525B04">
      <w:start w:val="1"/>
      <w:numFmt w:val="decimal"/>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21" w15:restartNumberingAfterBreak="0">
    <w:nsid w:val="68DC0E92"/>
    <w:multiLevelType w:val="hybridMultilevel"/>
    <w:tmpl w:val="9E8CE87A"/>
    <w:lvl w:ilvl="0" w:tplc="321604C2">
      <w:start w:val="1"/>
      <w:numFmt w:val="bullet"/>
      <w:lvlText w:val=""/>
      <w:lvlJc w:val="left"/>
      <w:pPr>
        <w:ind w:left="720" w:hanging="360"/>
      </w:pPr>
      <w:rPr>
        <w:rFonts w:ascii="Symbol" w:hAnsi="Symbol" w:hint="default"/>
        <w:sz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267EF3"/>
    <w:multiLevelType w:val="hybridMultilevel"/>
    <w:tmpl w:val="2BF47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ADF388B"/>
    <w:multiLevelType w:val="hybridMultilevel"/>
    <w:tmpl w:val="605AEB6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C374B72"/>
    <w:multiLevelType w:val="hybridMultilevel"/>
    <w:tmpl w:val="4E5A4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BB2DC5"/>
    <w:multiLevelType w:val="hybridMultilevel"/>
    <w:tmpl w:val="8918F77C"/>
    <w:lvl w:ilvl="0" w:tplc="0D168272">
      <w:start w:val="1"/>
      <w:numFmt w:val="decimal"/>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8"/>
  </w:num>
  <w:num w:numId="2">
    <w:abstractNumId w:val="7"/>
  </w:num>
  <w:num w:numId="3">
    <w:abstractNumId w:val="9"/>
  </w:num>
  <w:num w:numId="4">
    <w:abstractNumId w:val="8"/>
  </w:num>
  <w:num w:numId="5">
    <w:abstractNumId w:val="4"/>
  </w:num>
  <w:num w:numId="6">
    <w:abstractNumId w:val="10"/>
  </w:num>
  <w:num w:numId="7">
    <w:abstractNumId w:val="15"/>
  </w:num>
  <w:num w:numId="8">
    <w:abstractNumId w:val="2"/>
  </w:num>
  <w:num w:numId="9">
    <w:abstractNumId w:val="24"/>
  </w:num>
  <w:num w:numId="10">
    <w:abstractNumId w:val="16"/>
  </w:num>
  <w:num w:numId="11">
    <w:abstractNumId w:val="22"/>
  </w:num>
  <w:num w:numId="12">
    <w:abstractNumId w:val="6"/>
  </w:num>
  <w:num w:numId="13">
    <w:abstractNumId w:val="25"/>
  </w:num>
  <w:num w:numId="14">
    <w:abstractNumId w:val="13"/>
  </w:num>
  <w:num w:numId="15">
    <w:abstractNumId w:val="11"/>
  </w:num>
  <w:num w:numId="16">
    <w:abstractNumId w:val="17"/>
  </w:num>
  <w:num w:numId="17">
    <w:abstractNumId w:val="23"/>
  </w:num>
  <w:num w:numId="18">
    <w:abstractNumId w:val="0"/>
  </w:num>
  <w:num w:numId="19">
    <w:abstractNumId w:val="1"/>
  </w:num>
  <w:num w:numId="20">
    <w:abstractNumId w:val="19"/>
  </w:num>
  <w:num w:numId="21">
    <w:abstractNumId w:val="3"/>
  </w:num>
  <w:num w:numId="22">
    <w:abstractNumId w:val="5"/>
  </w:num>
  <w:num w:numId="23">
    <w:abstractNumId w:val="20"/>
  </w:num>
  <w:num w:numId="24">
    <w:abstractNumId w:val="14"/>
  </w:num>
  <w:num w:numId="25">
    <w:abstractNumId w:val="21"/>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7713"/>
    <w:rsid w:val="00023430"/>
    <w:rsid w:val="00026D6A"/>
    <w:rsid w:val="000335CB"/>
    <w:rsid w:val="0003628C"/>
    <w:rsid w:val="00042326"/>
    <w:rsid w:val="00051273"/>
    <w:rsid w:val="00056312"/>
    <w:rsid w:val="00057F6A"/>
    <w:rsid w:val="000601D8"/>
    <w:rsid w:val="000629C6"/>
    <w:rsid w:val="00070277"/>
    <w:rsid w:val="0007569E"/>
    <w:rsid w:val="00081A99"/>
    <w:rsid w:val="00093A75"/>
    <w:rsid w:val="00097A95"/>
    <w:rsid w:val="000B21CE"/>
    <w:rsid w:val="000B5786"/>
    <w:rsid w:val="000C1F21"/>
    <w:rsid w:val="000F1710"/>
    <w:rsid w:val="000F40FD"/>
    <w:rsid w:val="000F58E6"/>
    <w:rsid w:val="00101696"/>
    <w:rsid w:val="001025D2"/>
    <w:rsid w:val="001034D9"/>
    <w:rsid w:val="00110DC7"/>
    <w:rsid w:val="00112A40"/>
    <w:rsid w:val="00121EBF"/>
    <w:rsid w:val="00135757"/>
    <w:rsid w:val="00140187"/>
    <w:rsid w:val="00144A4B"/>
    <w:rsid w:val="00166E8E"/>
    <w:rsid w:val="00172736"/>
    <w:rsid w:val="00174578"/>
    <w:rsid w:val="00177848"/>
    <w:rsid w:val="00182F99"/>
    <w:rsid w:val="001862BD"/>
    <w:rsid w:val="0018635B"/>
    <w:rsid w:val="00193EB0"/>
    <w:rsid w:val="001A0BEE"/>
    <w:rsid w:val="001C1D02"/>
    <w:rsid w:val="001C7D7D"/>
    <w:rsid w:val="001E2923"/>
    <w:rsid w:val="001E3145"/>
    <w:rsid w:val="001F1840"/>
    <w:rsid w:val="00200417"/>
    <w:rsid w:val="00206279"/>
    <w:rsid w:val="00223E8B"/>
    <w:rsid w:val="002269C7"/>
    <w:rsid w:val="00246DD8"/>
    <w:rsid w:val="00247713"/>
    <w:rsid w:val="00255209"/>
    <w:rsid w:val="00286F6B"/>
    <w:rsid w:val="00293076"/>
    <w:rsid w:val="00294818"/>
    <w:rsid w:val="002B02C5"/>
    <w:rsid w:val="002B4002"/>
    <w:rsid w:val="002C77A8"/>
    <w:rsid w:val="002E122F"/>
    <w:rsid w:val="002E2972"/>
    <w:rsid w:val="002F4D99"/>
    <w:rsid w:val="002F6E5E"/>
    <w:rsid w:val="0030720F"/>
    <w:rsid w:val="00315FBC"/>
    <w:rsid w:val="00317539"/>
    <w:rsid w:val="00320A5A"/>
    <w:rsid w:val="0033206C"/>
    <w:rsid w:val="0033568A"/>
    <w:rsid w:val="00346E38"/>
    <w:rsid w:val="003529D0"/>
    <w:rsid w:val="00357D5B"/>
    <w:rsid w:val="00361B14"/>
    <w:rsid w:val="00382434"/>
    <w:rsid w:val="003A0433"/>
    <w:rsid w:val="003A0823"/>
    <w:rsid w:val="003B39BE"/>
    <w:rsid w:val="003B4E61"/>
    <w:rsid w:val="003C1ABD"/>
    <w:rsid w:val="003C4B0D"/>
    <w:rsid w:val="003E0AAA"/>
    <w:rsid w:val="00402B6A"/>
    <w:rsid w:val="004065BF"/>
    <w:rsid w:val="0041303A"/>
    <w:rsid w:val="0043029A"/>
    <w:rsid w:val="00433701"/>
    <w:rsid w:val="004348C4"/>
    <w:rsid w:val="00450C93"/>
    <w:rsid w:val="00456384"/>
    <w:rsid w:val="00457D5F"/>
    <w:rsid w:val="004661F5"/>
    <w:rsid w:val="004833C2"/>
    <w:rsid w:val="004850D5"/>
    <w:rsid w:val="004A0642"/>
    <w:rsid w:val="004A47B4"/>
    <w:rsid w:val="004A5716"/>
    <w:rsid w:val="004B187B"/>
    <w:rsid w:val="004B2372"/>
    <w:rsid w:val="004B5FB2"/>
    <w:rsid w:val="004C328D"/>
    <w:rsid w:val="004C493C"/>
    <w:rsid w:val="004D3BFD"/>
    <w:rsid w:val="004E5223"/>
    <w:rsid w:val="004E6A5C"/>
    <w:rsid w:val="004F2B38"/>
    <w:rsid w:val="00503BD7"/>
    <w:rsid w:val="00511F20"/>
    <w:rsid w:val="00513826"/>
    <w:rsid w:val="005222B3"/>
    <w:rsid w:val="00525317"/>
    <w:rsid w:val="00545861"/>
    <w:rsid w:val="005464AA"/>
    <w:rsid w:val="005478F9"/>
    <w:rsid w:val="00551164"/>
    <w:rsid w:val="00557D31"/>
    <w:rsid w:val="0056362C"/>
    <w:rsid w:val="0057360F"/>
    <w:rsid w:val="005818BC"/>
    <w:rsid w:val="005825A3"/>
    <w:rsid w:val="0058463C"/>
    <w:rsid w:val="00585417"/>
    <w:rsid w:val="0059136E"/>
    <w:rsid w:val="00595C59"/>
    <w:rsid w:val="005B6C42"/>
    <w:rsid w:val="005E1650"/>
    <w:rsid w:val="005F445E"/>
    <w:rsid w:val="005F6F91"/>
    <w:rsid w:val="006051BA"/>
    <w:rsid w:val="00607349"/>
    <w:rsid w:val="006232E3"/>
    <w:rsid w:val="00663F77"/>
    <w:rsid w:val="00675033"/>
    <w:rsid w:val="00685A63"/>
    <w:rsid w:val="006A0D76"/>
    <w:rsid w:val="006A5283"/>
    <w:rsid w:val="006B0EFD"/>
    <w:rsid w:val="006B4055"/>
    <w:rsid w:val="006E13AF"/>
    <w:rsid w:val="006E60E1"/>
    <w:rsid w:val="006F03E1"/>
    <w:rsid w:val="006F3224"/>
    <w:rsid w:val="006F7F0D"/>
    <w:rsid w:val="00704530"/>
    <w:rsid w:val="00711F4B"/>
    <w:rsid w:val="0071580F"/>
    <w:rsid w:val="00723A87"/>
    <w:rsid w:val="00730573"/>
    <w:rsid w:val="00765DE0"/>
    <w:rsid w:val="007810E6"/>
    <w:rsid w:val="00785F98"/>
    <w:rsid w:val="007907E1"/>
    <w:rsid w:val="00792B6D"/>
    <w:rsid w:val="007A1465"/>
    <w:rsid w:val="007B449E"/>
    <w:rsid w:val="007C1EF1"/>
    <w:rsid w:val="007C2CF3"/>
    <w:rsid w:val="007C5C7E"/>
    <w:rsid w:val="007D1F51"/>
    <w:rsid w:val="007E3E71"/>
    <w:rsid w:val="007F7FF8"/>
    <w:rsid w:val="008101BC"/>
    <w:rsid w:val="00813997"/>
    <w:rsid w:val="00816EE6"/>
    <w:rsid w:val="0082475F"/>
    <w:rsid w:val="00841C15"/>
    <w:rsid w:val="008437BA"/>
    <w:rsid w:val="008517EB"/>
    <w:rsid w:val="0085224F"/>
    <w:rsid w:val="0085291B"/>
    <w:rsid w:val="00861698"/>
    <w:rsid w:val="00865B89"/>
    <w:rsid w:val="00883074"/>
    <w:rsid w:val="0089779C"/>
    <w:rsid w:val="008A0BCB"/>
    <w:rsid w:val="008A3ED3"/>
    <w:rsid w:val="008C1304"/>
    <w:rsid w:val="008D0CDD"/>
    <w:rsid w:val="008D142B"/>
    <w:rsid w:val="008D30C9"/>
    <w:rsid w:val="008E0E22"/>
    <w:rsid w:val="008E2FB2"/>
    <w:rsid w:val="008F4296"/>
    <w:rsid w:val="009004B4"/>
    <w:rsid w:val="00922685"/>
    <w:rsid w:val="00927DFE"/>
    <w:rsid w:val="0093038E"/>
    <w:rsid w:val="0093474C"/>
    <w:rsid w:val="00940DDB"/>
    <w:rsid w:val="009420F3"/>
    <w:rsid w:val="0095234C"/>
    <w:rsid w:val="00980A6B"/>
    <w:rsid w:val="00986747"/>
    <w:rsid w:val="00986A84"/>
    <w:rsid w:val="00997F3C"/>
    <w:rsid w:val="009A5C5D"/>
    <w:rsid w:val="009B08A6"/>
    <w:rsid w:val="009B2F14"/>
    <w:rsid w:val="009D602B"/>
    <w:rsid w:val="009D63D9"/>
    <w:rsid w:val="009E0473"/>
    <w:rsid w:val="009E09BD"/>
    <w:rsid w:val="009E6E94"/>
    <w:rsid w:val="00A06879"/>
    <w:rsid w:val="00A16490"/>
    <w:rsid w:val="00A32132"/>
    <w:rsid w:val="00A4516C"/>
    <w:rsid w:val="00A67AFC"/>
    <w:rsid w:val="00A7045F"/>
    <w:rsid w:val="00A74628"/>
    <w:rsid w:val="00A74BCC"/>
    <w:rsid w:val="00A803B0"/>
    <w:rsid w:val="00A8318F"/>
    <w:rsid w:val="00AA210B"/>
    <w:rsid w:val="00AB78E8"/>
    <w:rsid w:val="00AC0831"/>
    <w:rsid w:val="00AC1462"/>
    <w:rsid w:val="00AC350E"/>
    <w:rsid w:val="00AC67AC"/>
    <w:rsid w:val="00AD0170"/>
    <w:rsid w:val="00AD155A"/>
    <w:rsid w:val="00AE187D"/>
    <w:rsid w:val="00AF6459"/>
    <w:rsid w:val="00B0000C"/>
    <w:rsid w:val="00B00CD0"/>
    <w:rsid w:val="00B02726"/>
    <w:rsid w:val="00B12B8D"/>
    <w:rsid w:val="00B13FBF"/>
    <w:rsid w:val="00B24560"/>
    <w:rsid w:val="00B42B50"/>
    <w:rsid w:val="00B44D3C"/>
    <w:rsid w:val="00B44ED7"/>
    <w:rsid w:val="00B474EF"/>
    <w:rsid w:val="00B57C15"/>
    <w:rsid w:val="00B67EF7"/>
    <w:rsid w:val="00B847AE"/>
    <w:rsid w:val="00B91E29"/>
    <w:rsid w:val="00B9763E"/>
    <w:rsid w:val="00BB626D"/>
    <w:rsid w:val="00BD2F1A"/>
    <w:rsid w:val="00BE64AB"/>
    <w:rsid w:val="00BE744E"/>
    <w:rsid w:val="00C02137"/>
    <w:rsid w:val="00C25B04"/>
    <w:rsid w:val="00C3098E"/>
    <w:rsid w:val="00C429F4"/>
    <w:rsid w:val="00C6107E"/>
    <w:rsid w:val="00C62ECC"/>
    <w:rsid w:val="00C63CB4"/>
    <w:rsid w:val="00C67BC6"/>
    <w:rsid w:val="00C75F0E"/>
    <w:rsid w:val="00C80618"/>
    <w:rsid w:val="00C8372B"/>
    <w:rsid w:val="00C963A3"/>
    <w:rsid w:val="00CA07EF"/>
    <w:rsid w:val="00CA218E"/>
    <w:rsid w:val="00CC3781"/>
    <w:rsid w:val="00CC51A2"/>
    <w:rsid w:val="00CD2949"/>
    <w:rsid w:val="00CD3C10"/>
    <w:rsid w:val="00CD4D12"/>
    <w:rsid w:val="00CD6B7F"/>
    <w:rsid w:val="00CF3DCC"/>
    <w:rsid w:val="00D02556"/>
    <w:rsid w:val="00D06B42"/>
    <w:rsid w:val="00D140AD"/>
    <w:rsid w:val="00D1575A"/>
    <w:rsid w:val="00D16223"/>
    <w:rsid w:val="00D32E9E"/>
    <w:rsid w:val="00D50B26"/>
    <w:rsid w:val="00D512EE"/>
    <w:rsid w:val="00D82B1D"/>
    <w:rsid w:val="00D94337"/>
    <w:rsid w:val="00D96F8F"/>
    <w:rsid w:val="00DA55BE"/>
    <w:rsid w:val="00DA6AE5"/>
    <w:rsid w:val="00DB308F"/>
    <w:rsid w:val="00DC4F7E"/>
    <w:rsid w:val="00DD1885"/>
    <w:rsid w:val="00DD7701"/>
    <w:rsid w:val="00DE0737"/>
    <w:rsid w:val="00DE37B3"/>
    <w:rsid w:val="00DE7285"/>
    <w:rsid w:val="00E135D8"/>
    <w:rsid w:val="00E22959"/>
    <w:rsid w:val="00E36361"/>
    <w:rsid w:val="00E40674"/>
    <w:rsid w:val="00E44C8B"/>
    <w:rsid w:val="00E46C6E"/>
    <w:rsid w:val="00E54CCB"/>
    <w:rsid w:val="00E6447D"/>
    <w:rsid w:val="00E652DA"/>
    <w:rsid w:val="00E706FB"/>
    <w:rsid w:val="00E7112C"/>
    <w:rsid w:val="00EA315A"/>
    <w:rsid w:val="00EB4332"/>
    <w:rsid w:val="00EC5BA5"/>
    <w:rsid w:val="00ED11AD"/>
    <w:rsid w:val="00ED7F7F"/>
    <w:rsid w:val="00EE74AA"/>
    <w:rsid w:val="00EE76A7"/>
    <w:rsid w:val="00F05743"/>
    <w:rsid w:val="00F11C8D"/>
    <w:rsid w:val="00F122B7"/>
    <w:rsid w:val="00F12AEB"/>
    <w:rsid w:val="00F30CEA"/>
    <w:rsid w:val="00F37E68"/>
    <w:rsid w:val="00F41A4E"/>
    <w:rsid w:val="00F53905"/>
    <w:rsid w:val="00F5706B"/>
    <w:rsid w:val="00F5796E"/>
    <w:rsid w:val="00F60B53"/>
    <w:rsid w:val="00F80A15"/>
    <w:rsid w:val="00F8197E"/>
    <w:rsid w:val="00F83670"/>
    <w:rsid w:val="00F87EC0"/>
    <w:rsid w:val="00F92307"/>
    <w:rsid w:val="00F92D1C"/>
    <w:rsid w:val="00F93D68"/>
    <w:rsid w:val="00F93FBA"/>
    <w:rsid w:val="00F94157"/>
    <w:rsid w:val="00F9689F"/>
    <w:rsid w:val="00F975B9"/>
    <w:rsid w:val="00FA3194"/>
    <w:rsid w:val="00FA722B"/>
    <w:rsid w:val="00FB2380"/>
    <w:rsid w:val="00FC0021"/>
    <w:rsid w:val="00FC73FB"/>
    <w:rsid w:val="00FD33F8"/>
    <w:rsid w:val="00FD39D6"/>
    <w:rsid w:val="00FE59E5"/>
    <w:rsid w:val="00FF24D7"/>
    <w:rsid w:val="00FF418D"/>
    <w:rsid w:val="00FF5127"/>
    <w:rsid w:val="00FF65E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B3DD049"/>
  <w14:defaultImageDpi w14:val="300"/>
  <w15:docId w15:val="{C94616EC-1ECB-447F-9891-62186ED36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6F8F"/>
    <w:pPr>
      <w:spacing w:after="200" w:line="276" w:lineRule="auto"/>
    </w:pPr>
    <w:rPr>
      <w:sz w:val="22"/>
      <w:szCs w:val="22"/>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customStyle="1" w:styleId="MediumGrid21">
    <w:name w:val="Medium Grid 21"/>
    <w:uiPriority w:val="99"/>
    <w:qFormat/>
    <w:rsid w:val="003C4B0D"/>
    <w:rPr>
      <w:rFonts w:cs="Times New Roman"/>
      <w:sz w:val="22"/>
      <w:szCs w:val="22"/>
    </w:rPr>
  </w:style>
  <w:style w:type="paragraph" w:customStyle="1" w:styleId="MediumGrid1-Accent21">
    <w:name w:val="Medium Grid 1 - Accent 21"/>
    <w:basedOn w:val="Normal"/>
    <w:qFormat/>
    <w:rsid w:val="003C4B0D"/>
    <w:pPr>
      <w:ind w:left="720"/>
      <w:contextualSpacing/>
    </w:pPr>
    <w:rPr>
      <w:rFonts w:cs="Times New Roman"/>
    </w:rPr>
  </w:style>
  <w:style w:type="table" w:styleId="TableGrid">
    <w:name w:val="Table Grid"/>
    <w:basedOn w:val="TableNormal"/>
    <w:uiPriority w:val="59"/>
    <w:rsid w:val="004D3B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5C7E"/>
    <w:pPr>
      <w:tabs>
        <w:tab w:val="center" w:pos="4680"/>
        <w:tab w:val="right" w:pos="9360"/>
      </w:tabs>
      <w:spacing w:after="0" w:line="240" w:lineRule="auto"/>
    </w:pPr>
    <w:rPr>
      <w:rFonts w:cs="Times New Roman"/>
      <w:lang w:val="x-none" w:eastAsia="x-none"/>
    </w:rPr>
  </w:style>
  <w:style w:type="character" w:customStyle="1" w:styleId="HeaderChar">
    <w:name w:val="Header Char"/>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rPr>
      <w:rFonts w:cs="Times New Roman"/>
      <w:lang w:val="x-none" w:eastAsia="x-none"/>
    </w:rPr>
  </w:style>
  <w:style w:type="character" w:customStyle="1" w:styleId="FooterChar">
    <w:name w:val="Footer Char"/>
    <w:link w:val="Footer"/>
    <w:uiPriority w:val="99"/>
    <w:rsid w:val="007C5C7E"/>
    <w:rPr>
      <w:sz w:val="22"/>
      <w:szCs w:val="22"/>
    </w:rPr>
  </w:style>
  <w:style w:type="table" w:customStyle="1" w:styleId="TableGrid1">
    <w:name w:val="Table Grid1"/>
    <w:basedOn w:val="TableNormal"/>
    <w:next w:val="TableGrid"/>
    <w:uiPriority w:val="59"/>
    <w:rsid w:val="00CD6B7F"/>
    <w:rPr>
      <w:rFonts w:eastAsia="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D155A"/>
    <w:pPr>
      <w:spacing w:after="0" w:line="240" w:lineRule="auto"/>
    </w:pPr>
    <w:rPr>
      <w:rFonts w:ascii="Tahoma" w:hAnsi="Tahoma" w:cs="Times New Roman"/>
      <w:sz w:val="16"/>
      <w:szCs w:val="16"/>
      <w:lang w:val="x-none" w:eastAsia="x-none"/>
    </w:rPr>
  </w:style>
  <w:style w:type="character" w:customStyle="1" w:styleId="BalloonTextChar">
    <w:name w:val="Balloon Text Char"/>
    <w:link w:val="BalloonText"/>
    <w:uiPriority w:val="99"/>
    <w:semiHidden/>
    <w:rsid w:val="00AD155A"/>
    <w:rPr>
      <w:rFonts w:ascii="Tahoma" w:hAnsi="Tahoma" w:cs="Tahoma"/>
      <w:sz w:val="16"/>
      <w:szCs w:val="16"/>
    </w:rPr>
  </w:style>
  <w:style w:type="character" w:styleId="CommentReference">
    <w:name w:val="annotation reference"/>
    <w:uiPriority w:val="99"/>
    <w:semiHidden/>
    <w:unhideWhenUsed/>
    <w:rsid w:val="00EC5BA5"/>
    <w:rPr>
      <w:sz w:val="16"/>
      <w:szCs w:val="16"/>
    </w:rPr>
  </w:style>
  <w:style w:type="paragraph" w:styleId="CommentText">
    <w:name w:val="annotation text"/>
    <w:basedOn w:val="Normal"/>
    <w:link w:val="CommentTextChar"/>
    <w:uiPriority w:val="99"/>
    <w:semiHidden/>
    <w:unhideWhenUsed/>
    <w:rsid w:val="00EC5BA5"/>
    <w:pPr>
      <w:spacing w:line="240" w:lineRule="auto"/>
    </w:pPr>
    <w:rPr>
      <w:sz w:val="20"/>
      <w:szCs w:val="20"/>
    </w:rPr>
  </w:style>
  <w:style w:type="character" w:customStyle="1" w:styleId="CommentTextChar">
    <w:name w:val="Comment Text Char"/>
    <w:basedOn w:val="DefaultParagraphFont"/>
    <w:link w:val="CommentText"/>
    <w:uiPriority w:val="99"/>
    <w:semiHidden/>
    <w:rsid w:val="00EC5BA5"/>
  </w:style>
  <w:style w:type="paragraph" w:styleId="CommentSubject">
    <w:name w:val="annotation subject"/>
    <w:basedOn w:val="CommentText"/>
    <w:next w:val="CommentText"/>
    <w:link w:val="CommentSubjectChar"/>
    <w:uiPriority w:val="99"/>
    <w:semiHidden/>
    <w:unhideWhenUsed/>
    <w:rsid w:val="00EC5BA5"/>
    <w:rPr>
      <w:rFonts w:cs="Times New Roman"/>
      <w:b/>
      <w:bCs/>
      <w:lang w:val="x-none" w:eastAsia="x-none"/>
    </w:rPr>
  </w:style>
  <w:style w:type="character" w:customStyle="1" w:styleId="CommentSubjectChar">
    <w:name w:val="Comment Subject Char"/>
    <w:link w:val="CommentSubject"/>
    <w:uiPriority w:val="99"/>
    <w:semiHidden/>
    <w:rsid w:val="00EC5BA5"/>
    <w:rPr>
      <w:b/>
      <w:bCs/>
    </w:rPr>
  </w:style>
  <w:style w:type="paragraph" w:customStyle="1" w:styleId="MediumList2-Accent21">
    <w:name w:val="Medium List 2 - Accent 21"/>
    <w:hidden/>
    <w:uiPriority w:val="99"/>
    <w:semiHidden/>
    <w:rsid w:val="001C7D7D"/>
    <w:rPr>
      <w:sz w:val="22"/>
      <w:szCs w:val="22"/>
    </w:rPr>
  </w:style>
  <w:style w:type="table" w:customStyle="1" w:styleId="TableGrid2">
    <w:name w:val="Table Grid2"/>
    <w:basedOn w:val="TableNormal"/>
    <w:next w:val="TableGrid"/>
    <w:uiPriority w:val="59"/>
    <w:rsid w:val="000C1F21"/>
    <w:rPr>
      <w:rFonts w:eastAsia="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5825A3"/>
    <w:rPr>
      <w:color w:val="0000FF"/>
      <w:u w:val="single"/>
    </w:rPr>
  </w:style>
  <w:style w:type="character" w:customStyle="1" w:styleId="apple-converted-space">
    <w:name w:val="apple-converted-space"/>
    <w:basedOn w:val="DefaultParagraphFont"/>
    <w:rsid w:val="005478F9"/>
  </w:style>
  <w:style w:type="paragraph" w:styleId="NormalWeb">
    <w:name w:val="Normal (Web)"/>
    <w:basedOn w:val="Normal"/>
    <w:uiPriority w:val="99"/>
    <w:semiHidden/>
    <w:unhideWhenUsed/>
    <w:rsid w:val="007D1F51"/>
    <w:rPr>
      <w:rFonts w:ascii="Times New Roman" w:hAnsi="Times New Roman" w:cs="Times New Roman"/>
      <w:sz w:val="24"/>
      <w:szCs w:val="24"/>
    </w:rPr>
  </w:style>
  <w:style w:type="character" w:customStyle="1" w:styleId="deftext">
    <w:name w:val="def_text"/>
    <w:basedOn w:val="DefaultParagraphFont"/>
    <w:rsid w:val="007D1F51"/>
  </w:style>
  <w:style w:type="character" w:customStyle="1" w:styleId="bc">
    <w:name w:val="bc"/>
    <w:basedOn w:val="DefaultParagraphFont"/>
    <w:rsid w:val="007D1F51"/>
  </w:style>
  <w:style w:type="paragraph" w:customStyle="1" w:styleId="MediumGrid1-Accent22">
    <w:name w:val="Medium Grid 1 - Accent 22"/>
    <w:basedOn w:val="Normal"/>
    <w:uiPriority w:val="34"/>
    <w:qFormat/>
    <w:rsid w:val="00D1575A"/>
    <w:pPr>
      <w:ind w:left="720"/>
    </w:pPr>
  </w:style>
  <w:style w:type="paragraph" w:customStyle="1" w:styleId="ColorfulList-Accent11">
    <w:name w:val="Colorful List - Accent 11"/>
    <w:basedOn w:val="Normal"/>
    <w:qFormat/>
    <w:rsid w:val="00C02137"/>
    <w:pPr>
      <w:ind w:left="720"/>
    </w:pPr>
  </w:style>
  <w:style w:type="paragraph" w:styleId="ListParagraph">
    <w:name w:val="List Paragraph"/>
    <w:basedOn w:val="Normal"/>
    <w:uiPriority w:val="34"/>
    <w:qFormat/>
    <w:rsid w:val="00B57C15"/>
    <w:pPr>
      <w:ind w:left="720"/>
    </w:pPr>
  </w:style>
  <w:style w:type="character" w:customStyle="1" w:styleId="UnresolvedMention1">
    <w:name w:val="Unresolved Mention1"/>
    <w:basedOn w:val="DefaultParagraphFont"/>
    <w:uiPriority w:val="99"/>
    <w:semiHidden/>
    <w:unhideWhenUsed/>
    <w:rsid w:val="00883074"/>
    <w:rPr>
      <w:color w:val="808080"/>
      <w:shd w:val="clear" w:color="auto" w:fill="E6E6E6"/>
    </w:rPr>
  </w:style>
  <w:style w:type="character" w:styleId="FollowedHyperlink">
    <w:name w:val="FollowedHyperlink"/>
    <w:basedOn w:val="DefaultParagraphFont"/>
    <w:uiPriority w:val="99"/>
    <w:semiHidden/>
    <w:unhideWhenUsed/>
    <w:rsid w:val="0088307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559805">
      <w:bodyDiv w:val="1"/>
      <w:marLeft w:val="0"/>
      <w:marRight w:val="0"/>
      <w:marTop w:val="0"/>
      <w:marBottom w:val="0"/>
      <w:divBdr>
        <w:top w:val="none" w:sz="0" w:space="0" w:color="auto"/>
        <w:left w:val="none" w:sz="0" w:space="0" w:color="auto"/>
        <w:bottom w:val="none" w:sz="0" w:space="0" w:color="auto"/>
        <w:right w:val="none" w:sz="0" w:space="0" w:color="auto"/>
      </w:divBdr>
    </w:div>
    <w:div w:id="697505033">
      <w:bodyDiv w:val="1"/>
      <w:marLeft w:val="0"/>
      <w:marRight w:val="0"/>
      <w:marTop w:val="0"/>
      <w:marBottom w:val="0"/>
      <w:divBdr>
        <w:top w:val="none" w:sz="0" w:space="0" w:color="auto"/>
        <w:left w:val="none" w:sz="0" w:space="0" w:color="auto"/>
        <w:bottom w:val="none" w:sz="0" w:space="0" w:color="auto"/>
        <w:right w:val="none" w:sz="0" w:space="0" w:color="auto"/>
      </w:divBdr>
    </w:div>
    <w:div w:id="773941065">
      <w:bodyDiv w:val="1"/>
      <w:marLeft w:val="0"/>
      <w:marRight w:val="0"/>
      <w:marTop w:val="0"/>
      <w:marBottom w:val="0"/>
      <w:divBdr>
        <w:top w:val="none" w:sz="0" w:space="0" w:color="auto"/>
        <w:left w:val="none" w:sz="0" w:space="0" w:color="auto"/>
        <w:bottom w:val="none" w:sz="0" w:space="0" w:color="auto"/>
        <w:right w:val="none" w:sz="0" w:space="0" w:color="auto"/>
      </w:divBdr>
    </w:div>
    <w:div w:id="1131485839">
      <w:bodyDiv w:val="1"/>
      <w:marLeft w:val="0"/>
      <w:marRight w:val="0"/>
      <w:marTop w:val="0"/>
      <w:marBottom w:val="0"/>
      <w:divBdr>
        <w:top w:val="none" w:sz="0" w:space="0" w:color="auto"/>
        <w:left w:val="none" w:sz="0" w:space="0" w:color="auto"/>
        <w:bottom w:val="none" w:sz="0" w:space="0" w:color="auto"/>
        <w:right w:val="none" w:sz="0" w:space="0" w:color="auto"/>
      </w:divBdr>
    </w:div>
    <w:div w:id="134034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hievethecore.org/page/3159/ell-supports-for-writing-and-discussion" TargetMode="External"/><Relationship Id="rId13" Type="http://schemas.openxmlformats.org/officeDocument/2006/relationships/hyperlink" Target="http://www.achievethecore.org/content/upload/Companion_to_Qualitative_Scale_Features_Explained.pdf" TargetMode="External"/><Relationship Id="rId18" Type="http://schemas.openxmlformats.org/officeDocument/2006/relationships/image" Target="media/image5.jpeg"/><Relationship Id="rId3" Type="http://schemas.openxmlformats.org/officeDocument/2006/relationships/styles" Target="styles.xml"/><Relationship Id="rId21" Type="http://schemas.openxmlformats.org/officeDocument/2006/relationships/hyperlink" Target="mailto:info@studentsachieve.net" TargetMode="External"/><Relationship Id="rId7" Type="http://schemas.openxmlformats.org/officeDocument/2006/relationships/endnotes" Target="endnotes.xml"/><Relationship Id="rId12" Type="http://schemas.openxmlformats.org/officeDocument/2006/relationships/hyperlink" Target="http://www.lexile.com/" TargetMode="External"/><Relationship Id="rId17"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achievethecore.org/content/upload/Companion_to_Qualitative_Scale_Features_Explained.pdf" TargetMode="Externa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hyperlink" Target="https://www.youtube.com/watch?v=o4c9DwC2rX8" TargetMode="External"/><Relationship Id="rId14" Type="http://schemas.openxmlformats.org/officeDocument/2006/relationships/hyperlink" Target="http://www.achievethecore.org/content/upload/Companion_to_Qualitative_Scale_Features_Explained.pdf"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6A2DD3-6EA6-454F-BE33-2C92A4739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1938</Words>
  <Characters>11052</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12965</CharactersWithSpaces>
  <SharedDoc>false</SharedDoc>
  <HLinks>
    <vt:vector size="42" baseType="variant">
      <vt:variant>
        <vt:i4>3997751</vt:i4>
      </vt:variant>
      <vt:variant>
        <vt:i4>3</vt:i4>
      </vt:variant>
      <vt:variant>
        <vt:i4>0</vt:i4>
      </vt:variant>
      <vt:variant>
        <vt:i4>5</vt:i4>
      </vt:variant>
      <vt:variant>
        <vt:lpwstr>http://www.lexile.com/</vt:lpwstr>
      </vt:variant>
      <vt:variant>
        <vt:lpwstr/>
      </vt:variant>
      <vt:variant>
        <vt:i4>3866703</vt:i4>
      </vt:variant>
      <vt:variant>
        <vt:i4>0</vt:i4>
      </vt:variant>
      <vt:variant>
        <vt:i4>0</vt:i4>
      </vt:variant>
      <vt:variant>
        <vt:i4>5</vt:i4>
      </vt:variant>
      <vt:variant>
        <vt:lpwstr>https://www.youtube.com/watch?v=5SOqJgbo1nc</vt:lpwstr>
      </vt:variant>
      <vt:variant>
        <vt:lpwstr/>
      </vt:variant>
      <vt:variant>
        <vt:i4>5373987</vt:i4>
      </vt:variant>
      <vt:variant>
        <vt:i4>0</vt:i4>
      </vt:variant>
      <vt:variant>
        <vt:i4>0</vt:i4>
      </vt:variant>
      <vt:variant>
        <vt:i4>5</vt:i4>
      </vt:variant>
      <vt:variant>
        <vt:lpwstr>http://www.achievethecore.org/content/upload/Companion_to_Qualitative_Scale_Features_Explained.pdf</vt:lpwstr>
      </vt:variant>
      <vt:variant>
        <vt:lpwstr/>
      </vt:variant>
      <vt:variant>
        <vt:i4>5963813</vt:i4>
      </vt:variant>
      <vt:variant>
        <vt:i4>11576</vt:i4>
      </vt:variant>
      <vt:variant>
        <vt:i4>1025</vt:i4>
      </vt:variant>
      <vt:variant>
        <vt:i4>1</vt:i4>
      </vt:variant>
      <vt:variant>
        <vt:lpwstr>prince_adam__fairy_tale_prince_verison__by_leonheart27-d6td7kd</vt:lpwstr>
      </vt:variant>
      <vt:variant>
        <vt:lpwstr/>
      </vt:variant>
      <vt:variant>
        <vt:i4>4587581</vt:i4>
      </vt:variant>
      <vt:variant>
        <vt:i4>11729</vt:i4>
      </vt:variant>
      <vt:variant>
        <vt:i4>1026</vt:i4>
      </vt:variant>
      <vt:variant>
        <vt:i4>1</vt:i4>
      </vt:variant>
      <vt:variant>
        <vt:lpwstr>phyllis___fairytale_maiden_by_fluidgirl82-d6tjtpe</vt:lpwstr>
      </vt:variant>
      <vt:variant>
        <vt:lpwstr/>
      </vt:variant>
      <vt:variant>
        <vt:i4>3211378</vt:i4>
      </vt:variant>
      <vt:variant>
        <vt:i4>11847</vt:i4>
      </vt:variant>
      <vt:variant>
        <vt:i4>1027</vt:i4>
      </vt:variant>
      <vt:variant>
        <vt:i4>1</vt:i4>
      </vt:variant>
      <vt:variant>
        <vt:lpwstr>18120_PD2</vt:lpwstr>
      </vt:variant>
      <vt:variant>
        <vt:lpwstr/>
      </vt:variant>
      <vt:variant>
        <vt:i4>5963861</vt:i4>
      </vt:variant>
      <vt:variant>
        <vt:i4>11979</vt:i4>
      </vt:variant>
      <vt:variant>
        <vt:i4>1028</vt:i4>
      </vt:variant>
      <vt:variant>
        <vt:i4>1</vt:i4>
      </vt:variant>
      <vt:variant>
        <vt:lpwstr>71c00f3e7465e82b6477c61457229197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Meredith</dc:creator>
  <cp:keywords/>
  <cp:lastModifiedBy>Susan Hitt</cp:lastModifiedBy>
  <cp:revision>2</cp:revision>
  <cp:lastPrinted>2012-04-11T14:34:00Z</cp:lastPrinted>
  <dcterms:created xsi:type="dcterms:W3CDTF">2019-06-17T00:42:00Z</dcterms:created>
  <dcterms:modified xsi:type="dcterms:W3CDTF">2019-06-17T00:42:00Z</dcterms:modified>
</cp:coreProperties>
</file>