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53A56" w14:textId="2AAF4875" w:rsidR="006E4998" w:rsidRDefault="006E4998" w:rsidP="006E4998">
      <w:pPr>
        <w:pStyle w:val="Normal1"/>
        <w:spacing w:after="0" w:line="360" w:lineRule="auto"/>
      </w:pPr>
      <w:r>
        <w:rPr>
          <w:sz w:val="32"/>
          <w:szCs w:val="32"/>
          <w:u w:val="single"/>
        </w:rPr>
        <w:t>Title/Author:</w:t>
      </w:r>
      <w:r w:rsidR="00BB07DE">
        <w:rPr>
          <w:sz w:val="32"/>
          <w:szCs w:val="32"/>
        </w:rPr>
        <w:t xml:space="preserve"> </w:t>
      </w:r>
      <w:r w:rsidRPr="00BB07DE">
        <w:rPr>
          <w:i/>
          <w:sz w:val="32"/>
          <w:szCs w:val="32"/>
        </w:rPr>
        <w:t>White Water</w:t>
      </w:r>
      <w:r>
        <w:rPr>
          <w:sz w:val="32"/>
          <w:szCs w:val="32"/>
        </w:rPr>
        <w:t xml:space="preserve"> by Michael S. Bandy and Eric Stein</w:t>
      </w:r>
    </w:p>
    <w:p w14:paraId="03DBBEFA" w14:textId="2031AA04" w:rsidR="006E4998" w:rsidRDefault="006E4998" w:rsidP="006E4998">
      <w:pPr>
        <w:pStyle w:val="Normal1"/>
        <w:spacing w:after="0" w:line="360" w:lineRule="auto"/>
      </w:pPr>
      <w:r>
        <w:rPr>
          <w:sz w:val="32"/>
          <w:szCs w:val="32"/>
          <w:u w:val="single"/>
        </w:rPr>
        <w:t>Suggested Time to Spend:</w:t>
      </w:r>
      <w:r>
        <w:rPr>
          <w:sz w:val="32"/>
          <w:szCs w:val="32"/>
        </w:rPr>
        <w:tab/>
        <w:t>5 Days</w:t>
      </w:r>
      <w:r>
        <w:rPr>
          <w:sz w:val="32"/>
          <w:szCs w:val="32"/>
        </w:rPr>
        <w:tab/>
      </w:r>
      <w:r w:rsidR="00EF7481">
        <w:rPr>
          <w:sz w:val="24"/>
          <w:szCs w:val="24"/>
        </w:rPr>
        <w:t>(Recommendation: one session</w:t>
      </w:r>
      <w:r>
        <w:rPr>
          <w:sz w:val="24"/>
          <w:szCs w:val="24"/>
        </w:rPr>
        <w:t xml:space="preserve"> per day, at least 20 minutes per day)</w:t>
      </w:r>
    </w:p>
    <w:p w14:paraId="203A261C" w14:textId="29BE5919" w:rsidR="006E4998" w:rsidRDefault="006E4998" w:rsidP="006E4998">
      <w:pPr>
        <w:pStyle w:val="Normal1"/>
        <w:spacing w:after="0" w:line="360" w:lineRule="auto"/>
      </w:pPr>
      <w:r>
        <w:rPr>
          <w:sz w:val="32"/>
          <w:szCs w:val="32"/>
          <w:u w:val="single"/>
        </w:rPr>
        <w:t>Common Core grade-level ELA/Literacy Standards:</w:t>
      </w:r>
      <w:r>
        <w:rPr>
          <w:sz w:val="32"/>
          <w:szCs w:val="32"/>
        </w:rPr>
        <w:t xml:space="preserve"> RL</w:t>
      </w:r>
      <w:r w:rsidR="00BB07DE">
        <w:rPr>
          <w:sz w:val="32"/>
          <w:szCs w:val="32"/>
        </w:rPr>
        <w:t>.</w:t>
      </w:r>
      <w:r>
        <w:rPr>
          <w:sz w:val="32"/>
          <w:szCs w:val="32"/>
        </w:rPr>
        <w:t>1.1, RL</w:t>
      </w:r>
      <w:r w:rsidR="00BB07DE">
        <w:rPr>
          <w:sz w:val="32"/>
          <w:szCs w:val="32"/>
        </w:rPr>
        <w:t>.</w:t>
      </w:r>
      <w:r>
        <w:rPr>
          <w:sz w:val="32"/>
          <w:szCs w:val="32"/>
        </w:rPr>
        <w:t>1.2, RL</w:t>
      </w:r>
      <w:r w:rsidR="00BB07DE">
        <w:rPr>
          <w:sz w:val="32"/>
          <w:szCs w:val="32"/>
        </w:rPr>
        <w:t>.</w:t>
      </w:r>
      <w:r>
        <w:rPr>
          <w:sz w:val="32"/>
          <w:szCs w:val="32"/>
        </w:rPr>
        <w:t>1.3, RL</w:t>
      </w:r>
      <w:r w:rsidR="00BB07DE">
        <w:rPr>
          <w:sz w:val="32"/>
          <w:szCs w:val="32"/>
        </w:rPr>
        <w:t>.</w:t>
      </w:r>
      <w:r>
        <w:rPr>
          <w:sz w:val="32"/>
          <w:szCs w:val="32"/>
        </w:rPr>
        <w:t xml:space="preserve">1.4, </w:t>
      </w:r>
      <w:r w:rsidR="00BB07DE">
        <w:rPr>
          <w:sz w:val="32"/>
          <w:szCs w:val="32"/>
        </w:rPr>
        <w:t>RL1.7;</w:t>
      </w:r>
      <w:r>
        <w:rPr>
          <w:sz w:val="32"/>
          <w:szCs w:val="32"/>
        </w:rPr>
        <w:t xml:space="preserve"> </w:t>
      </w:r>
      <w:r w:rsidR="00BB07DE">
        <w:rPr>
          <w:sz w:val="32"/>
          <w:szCs w:val="32"/>
        </w:rPr>
        <w:t xml:space="preserve">W.1.2, W.1.8; </w:t>
      </w:r>
      <w:r>
        <w:rPr>
          <w:sz w:val="32"/>
          <w:szCs w:val="32"/>
        </w:rPr>
        <w:t>SL1.1, SL</w:t>
      </w:r>
      <w:r w:rsidR="00BB07DE">
        <w:rPr>
          <w:sz w:val="32"/>
          <w:szCs w:val="32"/>
        </w:rPr>
        <w:t>.</w:t>
      </w:r>
      <w:r>
        <w:rPr>
          <w:sz w:val="32"/>
          <w:szCs w:val="32"/>
        </w:rPr>
        <w:t>1.2, SL</w:t>
      </w:r>
      <w:r w:rsidR="00BB07DE">
        <w:rPr>
          <w:sz w:val="32"/>
          <w:szCs w:val="32"/>
        </w:rPr>
        <w:t>.</w:t>
      </w:r>
      <w:r>
        <w:rPr>
          <w:sz w:val="32"/>
          <w:szCs w:val="32"/>
        </w:rPr>
        <w:t>1.</w:t>
      </w:r>
      <w:r w:rsidR="00BB07DE">
        <w:rPr>
          <w:sz w:val="32"/>
          <w:szCs w:val="32"/>
        </w:rPr>
        <w:t>5; L.1.1, L.1.2, L.1.4</w:t>
      </w:r>
    </w:p>
    <w:p w14:paraId="71D4B6DE" w14:textId="77777777" w:rsidR="006E4998" w:rsidRDefault="006E4998" w:rsidP="006E4998">
      <w:pPr>
        <w:pStyle w:val="Normal1"/>
        <w:spacing w:after="0" w:line="360" w:lineRule="auto"/>
      </w:pPr>
      <w:r>
        <w:rPr>
          <w:sz w:val="32"/>
          <w:szCs w:val="32"/>
          <w:u w:val="single"/>
        </w:rPr>
        <w:t>Lesson Objective:</w:t>
      </w:r>
    </w:p>
    <w:p w14:paraId="0878536B" w14:textId="77777777" w:rsidR="006E4998" w:rsidRDefault="006E4998" w:rsidP="006E4998">
      <w:pPr>
        <w:pStyle w:val="Normal1"/>
        <w:spacing w:after="280" w:line="360" w:lineRule="auto"/>
      </w:pPr>
      <w:r>
        <w:rPr>
          <w:sz w:val="24"/>
          <w:szCs w:val="24"/>
        </w:rPr>
        <w:t>Students will listen to an illustrated narrative story read aloud and use literacy skills (Reading, Writing, Discussion, and Listening) to understand the central message of the story.</w:t>
      </w:r>
    </w:p>
    <w:p w14:paraId="3C97B01A" w14:textId="77777777" w:rsidR="00BB07DE" w:rsidRDefault="00BB07DE" w:rsidP="006E4998">
      <w:pPr>
        <w:pStyle w:val="Normal1"/>
        <w:spacing w:after="0" w:line="360" w:lineRule="auto"/>
        <w:rPr>
          <w:sz w:val="32"/>
          <w:szCs w:val="32"/>
          <w:u w:val="single"/>
        </w:rPr>
      </w:pPr>
    </w:p>
    <w:p w14:paraId="0B24F196" w14:textId="77777777" w:rsidR="006E4998" w:rsidRDefault="006E4998" w:rsidP="006E4998">
      <w:pPr>
        <w:pStyle w:val="Normal1"/>
        <w:spacing w:after="0" w:line="360" w:lineRule="auto"/>
      </w:pPr>
      <w:r>
        <w:rPr>
          <w:sz w:val="32"/>
          <w:szCs w:val="32"/>
          <w:u w:val="single"/>
        </w:rPr>
        <w:t>Teacher Instructions</w:t>
      </w:r>
    </w:p>
    <w:p w14:paraId="2354C66F" w14:textId="77777777" w:rsidR="006E4998" w:rsidRDefault="006E4998" w:rsidP="006E4998">
      <w:pPr>
        <w:pStyle w:val="Normal1"/>
        <w:spacing w:after="0" w:line="360" w:lineRule="auto"/>
      </w:pPr>
      <w:r>
        <w:rPr>
          <w:b/>
          <w:sz w:val="24"/>
          <w:szCs w:val="24"/>
        </w:rPr>
        <w:t>Before the Lesson</w:t>
      </w:r>
    </w:p>
    <w:p w14:paraId="064D59FC" w14:textId="77777777" w:rsidR="006E4998" w:rsidRDefault="006E4998" w:rsidP="006E4998">
      <w:pPr>
        <w:pStyle w:val="Normal1"/>
        <w:numPr>
          <w:ilvl w:val="0"/>
          <w:numId w:val="19"/>
        </w:numPr>
        <w:spacing w:after="0" w:line="360" w:lineRule="auto"/>
        <w:ind w:hanging="360"/>
        <w:contextualSpacing/>
        <w:rPr>
          <w:sz w:val="24"/>
          <w:szCs w:val="24"/>
        </w:rPr>
      </w:pPr>
      <w:r>
        <w:rPr>
          <w:sz w:val="24"/>
          <w:szCs w:val="24"/>
        </w:rPr>
        <w:t xml:space="preserve">Read the Big Ideas and Key Understandings and the Synopsis below.  </w:t>
      </w:r>
      <w:r>
        <w:rPr>
          <w:b/>
          <w:sz w:val="24"/>
          <w:szCs w:val="24"/>
        </w:rPr>
        <w:t>Please do not read this to the students</w:t>
      </w:r>
      <w:r>
        <w:rPr>
          <w:sz w:val="24"/>
          <w:szCs w:val="24"/>
        </w:rPr>
        <w:t xml:space="preserve">.  This is a description to help you prepare to teach the book and be clear about what you want your children to take away from the work. </w:t>
      </w:r>
    </w:p>
    <w:p w14:paraId="6081BADD" w14:textId="77777777" w:rsidR="006E4998" w:rsidRDefault="006E4998" w:rsidP="006E4998">
      <w:pPr>
        <w:pStyle w:val="Normal1"/>
        <w:spacing w:after="0" w:line="360" w:lineRule="auto"/>
        <w:ind w:firstLine="720"/>
      </w:pPr>
      <w:r>
        <w:rPr>
          <w:sz w:val="24"/>
          <w:szCs w:val="24"/>
          <w:u w:val="single"/>
        </w:rPr>
        <w:t>Big Ideas/Key Understandings/Focusing Question</w:t>
      </w:r>
    </w:p>
    <w:p w14:paraId="20DB72A0" w14:textId="3060A651" w:rsidR="00672C85" w:rsidRPr="00B43ADD" w:rsidRDefault="00BB07DE" w:rsidP="00B43ADD">
      <w:pPr>
        <w:pStyle w:val="CommentText"/>
        <w:ind w:left="720"/>
        <w:rPr>
          <w:sz w:val="24"/>
          <w:szCs w:val="24"/>
        </w:rPr>
      </w:pPr>
      <w:r>
        <w:rPr>
          <w:sz w:val="24"/>
          <w:szCs w:val="24"/>
        </w:rPr>
        <w:t>Sometimes a</w:t>
      </w:r>
      <w:r w:rsidR="00672C85" w:rsidRPr="00672C85">
        <w:rPr>
          <w:sz w:val="24"/>
          <w:szCs w:val="24"/>
        </w:rPr>
        <w:t xml:space="preserve"> person’s imagination can sometime trap him/her in a false sense of reality.</w:t>
      </w:r>
    </w:p>
    <w:p w14:paraId="1DC92949" w14:textId="77777777" w:rsidR="006E4998" w:rsidRDefault="006E4998" w:rsidP="00B43ADD">
      <w:pPr>
        <w:pStyle w:val="Normal1"/>
        <w:spacing w:after="0" w:line="360" w:lineRule="auto"/>
        <w:ind w:firstLine="720"/>
      </w:pPr>
      <w:r>
        <w:rPr>
          <w:sz w:val="24"/>
          <w:szCs w:val="24"/>
          <w:u w:val="single"/>
        </w:rPr>
        <w:t>Synopsis</w:t>
      </w:r>
    </w:p>
    <w:p w14:paraId="4941A219" w14:textId="77777777" w:rsidR="0057360F" w:rsidRPr="00B43ADD" w:rsidRDefault="006E4998" w:rsidP="00B43ADD">
      <w:pPr>
        <w:pStyle w:val="Normal1"/>
        <w:spacing w:after="280" w:line="360" w:lineRule="auto"/>
        <w:ind w:left="720"/>
      </w:pPr>
      <w:r>
        <w:rPr>
          <w:sz w:val="24"/>
          <w:szCs w:val="24"/>
        </w:rPr>
        <w:t xml:space="preserve">Michael Bandy, the author, writes about the personal experience when he was a child during the segregation era. While in town with his grandmother on a hot day, he drinks water out of a “colored” fountain which consumed him of thoughts that </w:t>
      </w:r>
      <w:r>
        <w:rPr>
          <w:sz w:val="24"/>
          <w:szCs w:val="24"/>
        </w:rPr>
        <w:lastRenderedPageBreak/>
        <w:t>the “white” water was better. Sneaking back into town he found out that the water tasted the same.  This revelation changed his life forever.</w:t>
      </w:r>
    </w:p>
    <w:p w14:paraId="75F464FB" w14:textId="77777777" w:rsidR="006E4998" w:rsidRDefault="006E4998" w:rsidP="006E4998">
      <w:pPr>
        <w:pStyle w:val="Normal1"/>
        <w:numPr>
          <w:ilvl w:val="0"/>
          <w:numId w:val="19"/>
        </w:numPr>
        <w:spacing w:after="0" w:line="360" w:lineRule="auto"/>
        <w:ind w:hanging="360"/>
        <w:contextualSpacing/>
        <w:rPr>
          <w:i/>
          <w:sz w:val="24"/>
          <w:szCs w:val="24"/>
        </w:rPr>
      </w:pPr>
      <w:r>
        <w:rPr>
          <w:sz w:val="24"/>
          <w:szCs w:val="24"/>
        </w:rPr>
        <w:t>Go to the last page of the lesson and review “What Makes this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3BD2F176" w14:textId="2889AE7C" w:rsidR="006E4998" w:rsidRDefault="006E4998" w:rsidP="006E4998">
      <w:pPr>
        <w:pStyle w:val="Normal1"/>
        <w:numPr>
          <w:ilvl w:val="0"/>
          <w:numId w:val="19"/>
        </w:numPr>
        <w:spacing w:after="0" w:line="360" w:lineRule="auto"/>
        <w:ind w:hanging="360"/>
        <w:contextualSpacing/>
        <w:rPr>
          <w:i/>
          <w:sz w:val="24"/>
          <w:szCs w:val="24"/>
        </w:rPr>
      </w:pPr>
      <w:r>
        <w:rPr>
          <w:sz w:val="24"/>
          <w:szCs w:val="24"/>
        </w:rPr>
        <w:t xml:space="preserve">Read the entire book, adding your own insights to the understandings identified.  Also note the stopping points for the text-inspired questions and activities. </w:t>
      </w:r>
      <w:r>
        <w:rPr>
          <w:i/>
          <w:sz w:val="24"/>
          <w:szCs w:val="24"/>
        </w:rPr>
        <w:t>Hint: you may want to copy the questions vocabulary words and activities over onto sticky notes so they can be stuck to the right pages for each day’s questions and vocabulary work.</w:t>
      </w:r>
    </w:p>
    <w:p w14:paraId="0A48F85A" w14:textId="4AE3050D" w:rsidR="00605E9A" w:rsidRPr="004D4CFD" w:rsidRDefault="00605E9A" w:rsidP="00605E9A">
      <w:pPr>
        <w:numPr>
          <w:ilvl w:val="0"/>
          <w:numId w:val="19"/>
        </w:numPr>
        <w:pBdr>
          <w:top w:val="nil"/>
          <w:left w:val="nil"/>
          <w:bottom w:val="nil"/>
          <w:right w:val="nil"/>
          <w:between w:val="nil"/>
        </w:pBdr>
        <w:spacing w:after="0" w:line="360" w:lineRule="auto"/>
        <w:ind w:hanging="360"/>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White Water</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bookmarkEnd w:id="1"/>
    <w:p w14:paraId="44F78FC2" w14:textId="77777777" w:rsidR="00605E9A" w:rsidRDefault="00605E9A" w:rsidP="00605E9A">
      <w:pPr>
        <w:pStyle w:val="Normal1"/>
        <w:spacing w:after="0" w:line="360" w:lineRule="auto"/>
        <w:ind w:left="360"/>
        <w:contextualSpacing/>
        <w:rPr>
          <w:i/>
          <w:sz w:val="24"/>
          <w:szCs w:val="24"/>
        </w:rPr>
      </w:pPr>
    </w:p>
    <w:p w14:paraId="0458367D" w14:textId="77777777" w:rsidR="00D559D5" w:rsidRDefault="00D559D5" w:rsidP="00D559D5">
      <w:bookmarkStart w:id="2"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02171D0C" w14:textId="77777777" w:rsidR="00605E9A" w:rsidRPr="00AB1D8B" w:rsidRDefault="00605E9A" w:rsidP="00605E9A">
      <w:pPr>
        <w:spacing w:after="0" w:line="240" w:lineRule="auto"/>
        <w:rPr>
          <w:i/>
          <w:sz w:val="24"/>
          <w:szCs w:val="24"/>
        </w:rPr>
      </w:pPr>
      <w:bookmarkStart w:id="3" w:name="_GoBack"/>
      <w:bookmarkEnd w:id="3"/>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4BC214D3" w14:textId="77777777" w:rsidR="00605E9A" w:rsidRPr="00AB1D8B" w:rsidRDefault="00605E9A" w:rsidP="00605E9A">
      <w:pPr>
        <w:spacing w:after="0" w:line="240" w:lineRule="auto"/>
        <w:rPr>
          <w:i/>
          <w:sz w:val="24"/>
          <w:szCs w:val="24"/>
        </w:rPr>
      </w:pPr>
    </w:p>
    <w:p w14:paraId="6FA5B6B9" w14:textId="77777777" w:rsidR="00605E9A" w:rsidRPr="00630357" w:rsidRDefault="00605E9A" w:rsidP="00605E9A">
      <w:pPr>
        <w:pStyle w:val="ListParagraph"/>
        <w:numPr>
          <w:ilvl w:val="0"/>
          <w:numId w:val="26"/>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include embedded vocabulary scaffolds that help students acquire new vocabulary in the context of reading. They feature multi-modal ways of learning new words, including prompts for where to use visual representations, the </w:t>
      </w:r>
      <w:r w:rsidRPr="00630357">
        <w:rPr>
          <w:rFonts w:cs="Calibri"/>
          <w:i/>
          <w:sz w:val="24"/>
          <w:szCs w:val="24"/>
        </w:rPr>
        <w:lastRenderedPageBreak/>
        <w:t>inclusion of student-friendly definitions, built-in opportunities to use newly acquired vocabulary through discussion or activities, and featured academic vocabulary for deeper study.</w:t>
      </w:r>
    </w:p>
    <w:p w14:paraId="435FC068" w14:textId="77777777" w:rsidR="00605E9A" w:rsidRPr="00630357" w:rsidRDefault="00605E9A" w:rsidP="00605E9A">
      <w:pPr>
        <w:pStyle w:val="ListParagraph"/>
        <w:numPr>
          <w:ilvl w:val="0"/>
          <w:numId w:val="26"/>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4B653085" w14:textId="77777777" w:rsidR="00605E9A" w:rsidRPr="00630357" w:rsidRDefault="00605E9A" w:rsidP="00605E9A">
      <w:pPr>
        <w:pStyle w:val="ListParagraph"/>
        <w:numPr>
          <w:ilvl w:val="0"/>
          <w:numId w:val="26"/>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26861482" w14:textId="77777777" w:rsidR="006E4998" w:rsidRDefault="006E4998" w:rsidP="006E4998">
      <w:pPr>
        <w:pStyle w:val="Normal1"/>
        <w:spacing w:after="0" w:line="360" w:lineRule="auto"/>
      </w:pPr>
    </w:p>
    <w:p w14:paraId="6CCD96CE" w14:textId="77777777" w:rsidR="00605E9A" w:rsidRDefault="00605E9A" w:rsidP="00B92CAF">
      <w:pPr>
        <w:pStyle w:val="Normal1"/>
        <w:spacing w:after="0" w:line="240" w:lineRule="auto"/>
        <w:rPr>
          <w:sz w:val="32"/>
          <w:szCs w:val="32"/>
          <w:u w:val="single"/>
        </w:rPr>
      </w:pPr>
    </w:p>
    <w:p w14:paraId="00CD9480" w14:textId="0C4C7913" w:rsidR="006E4998" w:rsidRDefault="006E4998" w:rsidP="00B92CAF">
      <w:pPr>
        <w:pStyle w:val="Normal1"/>
        <w:spacing w:after="0" w:line="240" w:lineRule="auto"/>
      </w:pPr>
      <w:r>
        <w:rPr>
          <w:sz w:val="32"/>
          <w:szCs w:val="32"/>
          <w:u w:val="single"/>
        </w:rPr>
        <w:t>The Lesson – Questions, Activities, and Tasks</w:t>
      </w:r>
    </w:p>
    <w:p w14:paraId="69C69ABC" w14:textId="77777777" w:rsidR="0085291B" w:rsidRPr="00B92CAF" w:rsidRDefault="0085291B" w:rsidP="00B92CAF">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30C89749" w14:textId="77777777" w:rsidTr="005B6C42">
        <w:trPr>
          <w:trHeight w:val="147"/>
        </w:trPr>
        <w:tc>
          <w:tcPr>
            <w:tcW w:w="6449" w:type="dxa"/>
          </w:tcPr>
          <w:p w14:paraId="032B0CE5" w14:textId="77777777" w:rsidR="00CD6B7F" w:rsidRPr="00BB07DE" w:rsidRDefault="00F12AEB" w:rsidP="005B6C42">
            <w:pPr>
              <w:spacing w:after="0" w:line="240" w:lineRule="auto"/>
              <w:rPr>
                <w:rFonts w:ascii="Calibri" w:hAnsi="Calibri"/>
                <w:b/>
                <w:sz w:val="24"/>
                <w:szCs w:val="24"/>
              </w:rPr>
            </w:pPr>
            <w:r w:rsidRPr="00BB07DE">
              <w:rPr>
                <w:rFonts w:ascii="Calibri" w:hAnsi="Calibri"/>
                <w:b/>
                <w:sz w:val="24"/>
                <w:szCs w:val="24"/>
              </w:rPr>
              <w:t>Questions/Activities</w:t>
            </w:r>
            <w:r w:rsidR="004C328D" w:rsidRPr="00BB07DE">
              <w:rPr>
                <w:rFonts w:ascii="Calibri" w:hAnsi="Calibri"/>
                <w:b/>
                <w:sz w:val="24"/>
                <w:szCs w:val="24"/>
              </w:rPr>
              <w:t>/</w:t>
            </w:r>
            <w:r w:rsidR="002F6E5E" w:rsidRPr="00BB07DE">
              <w:rPr>
                <w:rFonts w:ascii="Calibri" w:hAnsi="Calibri"/>
                <w:b/>
                <w:sz w:val="24"/>
                <w:szCs w:val="24"/>
              </w:rPr>
              <w:t>Vocabulary/</w:t>
            </w:r>
            <w:r w:rsidR="002B4002" w:rsidRPr="00BB07DE">
              <w:rPr>
                <w:rFonts w:ascii="Calibri" w:hAnsi="Calibri"/>
                <w:b/>
                <w:sz w:val="24"/>
                <w:szCs w:val="24"/>
              </w:rPr>
              <w:t>Task</w:t>
            </w:r>
            <w:r w:rsidRPr="00BB07DE">
              <w:rPr>
                <w:rFonts w:ascii="Calibri" w:hAnsi="Calibri"/>
                <w:b/>
                <w:sz w:val="24"/>
                <w:szCs w:val="24"/>
              </w:rPr>
              <w:t>s</w:t>
            </w:r>
          </w:p>
        </w:tc>
        <w:tc>
          <w:tcPr>
            <w:tcW w:w="6449" w:type="dxa"/>
          </w:tcPr>
          <w:p w14:paraId="259A7008" w14:textId="77777777" w:rsidR="00CD6B7F" w:rsidRPr="00BB07DE" w:rsidRDefault="008101BC" w:rsidP="00CD4D12">
            <w:pPr>
              <w:spacing w:after="0" w:line="240" w:lineRule="auto"/>
              <w:rPr>
                <w:b/>
                <w:sz w:val="24"/>
                <w:szCs w:val="24"/>
              </w:rPr>
            </w:pPr>
            <w:r w:rsidRPr="00BB07DE">
              <w:rPr>
                <w:b/>
                <w:sz w:val="24"/>
                <w:szCs w:val="24"/>
              </w:rPr>
              <w:t>Expected Outcome</w:t>
            </w:r>
            <w:r w:rsidR="003C1ABD" w:rsidRPr="00BB07DE">
              <w:rPr>
                <w:b/>
                <w:sz w:val="24"/>
                <w:szCs w:val="24"/>
              </w:rPr>
              <w:t xml:space="preserve"> or Response</w:t>
            </w:r>
            <w:r w:rsidR="00F12AEB" w:rsidRPr="00BB07DE">
              <w:rPr>
                <w:b/>
                <w:sz w:val="24"/>
                <w:szCs w:val="24"/>
              </w:rPr>
              <w:t xml:space="preserve"> (for each)</w:t>
            </w:r>
          </w:p>
        </w:tc>
      </w:tr>
      <w:tr w:rsidR="00CD6B7F" w:rsidRPr="00CD6B7F" w14:paraId="3A2455B0" w14:textId="77777777" w:rsidTr="005B6C42">
        <w:trPr>
          <w:trHeight w:val="147"/>
        </w:trPr>
        <w:tc>
          <w:tcPr>
            <w:tcW w:w="6449" w:type="dxa"/>
          </w:tcPr>
          <w:p w14:paraId="1A6094BA" w14:textId="77777777" w:rsidR="006B0EFD" w:rsidRPr="00BB07DE" w:rsidRDefault="002F6E5E" w:rsidP="00177848">
            <w:pPr>
              <w:spacing w:after="0" w:line="240" w:lineRule="auto"/>
              <w:rPr>
                <w:rFonts w:ascii="Calibri" w:hAnsi="Calibri"/>
                <w:b/>
                <w:sz w:val="24"/>
                <w:szCs w:val="24"/>
              </w:rPr>
            </w:pPr>
            <w:r w:rsidRPr="00BB07DE">
              <w:rPr>
                <w:rFonts w:ascii="Calibri" w:hAnsi="Calibri"/>
                <w:b/>
                <w:sz w:val="24"/>
                <w:szCs w:val="24"/>
              </w:rPr>
              <w:t>FIRST READING:</w:t>
            </w:r>
          </w:p>
          <w:p w14:paraId="063668CF" w14:textId="77777777" w:rsidR="005818BC" w:rsidRPr="00BB07DE" w:rsidRDefault="0085291B" w:rsidP="0057360F">
            <w:pPr>
              <w:spacing w:after="0" w:line="240" w:lineRule="auto"/>
              <w:rPr>
                <w:rFonts w:ascii="Calibri" w:hAnsi="Calibri"/>
                <w:sz w:val="24"/>
                <w:szCs w:val="24"/>
              </w:rPr>
            </w:pPr>
            <w:r w:rsidRPr="00BB07DE">
              <w:rPr>
                <w:rFonts w:ascii="Calibri" w:hAnsi="Calibri"/>
                <w:sz w:val="24"/>
                <w:szCs w:val="24"/>
              </w:rPr>
              <w:t>Read aloud the entire book</w:t>
            </w:r>
            <w:r w:rsidR="002F6E5E" w:rsidRPr="00BB07DE">
              <w:rPr>
                <w:rFonts w:ascii="Calibri" w:hAnsi="Calibri"/>
                <w:sz w:val="24"/>
                <w:szCs w:val="24"/>
              </w:rPr>
              <w:t xml:space="preserve"> (or chapter)</w:t>
            </w:r>
            <w:r w:rsidRPr="00BB07DE">
              <w:rPr>
                <w:rFonts w:ascii="Calibri" w:hAnsi="Calibri"/>
                <w:sz w:val="24"/>
                <w:szCs w:val="24"/>
              </w:rPr>
              <w:t xml:space="preserve"> with minimal interruptions.</w:t>
            </w:r>
            <w:r w:rsidR="002F6E5E" w:rsidRPr="00BB07DE">
              <w:rPr>
                <w:rFonts w:ascii="Calibri" w:hAnsi="Calibri"/>
                <w:sz w:val="24"/>
                <w:szCs w:val="24"/>
              </w:rPr>
              <w:t xml:space="preserve"> Stop to provide word meanings or clarify only when you know the majority of your students will be confused.</w:t>
            </w:r>
          </w:p>
          <w:p w14:paraId="705F7A61" w14:textId="77777777" w:rsidR="0085291B" w:rsidRPr="00BB07DE" w:rsidRDefault="0085291B" w:rsidP="0057360F">
            <w:pPr>
              <w:spacing w:after="0" w:line="240" w:lineRule="auto"/>
              <w:rPr>
                <w:rFonts w:ascii="Calibri" w:hAnsi="Calibri"/>
                <w:sz w:val="24"/>
                <w:szCs w:val="24"/>
              </w:rPr>
            </w:pPr>
          </w:p>
        </w:tc>
        <w:tc>
          <w:tcPr>
            <w:tcW w:w="6449" w:type="dxa"/>
          </w:tcPr>
          <w:p w14:paraId="19E6C963" w14:textId="77777777" w:rsidR="00CD6B7F" w:rsidRPr="00BB07DE" w:rsidRDefault="00CD6B7F" w:rsidP="003C1ABD">
            <w:pPr>
              <w:spacing w:after="0" w:line="240" w:lineRule="auto"/>
              <w:rPr>
                <w:sz w:val="24"/>
                <w:szCs w:val="24"/>
              </w:rPr>
            </w:pPr>
          </w:p>
          <w:p w14:paraId="45C88F0A" w14:textId="77777777" w:rsidR="002F6E5E" w:rsidRPr="00BB07DE" w:rsidRDefault="002F6E5E" w:rsidP="003C1ABD">
            <w:pPr>
              <w:spacing w:after="0" w:line="240" w:lineRule="auto"/>
              <w:rPr>
                <w:sz w:val="24"/>
                <w:szCs w:val="24"/>
              </w:rPr>
            </w:pPr>
            <w:r w:rsidRPr="00BB07DE">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59C0DF67" w14:textId="77777777" w:rsidTr="005B6C42">
        <w:trPr>
          <w:trHeight w:val="147"/>
        </w:trPr>
        <w:tc>
          <w:tcPr>
            <w:tcW w:w="6449" w:type="dxa"/>
          </w:tcPr>
          <w:p w14:paraId="1EF81FB9" w14:textId="77777777" w:rsidR="00AC4879" w:rsidRPr="00BB07DE" w:rsidRDefault="002F6E5E" w:rsidP="005818BC">
            <w:pPr>
              <w:spacing w:after="0" w:line="240" w:lineRule="auto"/>
              <w:rPr>
                <w:rFonts w:ascii="Calibri" w:hAnsi="Calibri"/>
                <w:b/>
                <w:sz w:val="24"/>
                <w:szCs w:val="24"/>
              </w:rPr>
            </w:pPr>
            <w:r w:rsidRPr="00BB07DE">
              <w:rPr>
                <w:rFonts w:ascii="Calibri" w:hAnsi="Calibri"/>
                <w:b/>
                <w:sz w:val="24"/>
                <w:szCs w:val="24"/>
              </w:rPr>
              <w:t>SECOND READING:</w:t>
            </w:r>
          </w:p>
          <w:p w14:paraId="2FE5CD6E" w14:textId="77777777" w:rsidR="006E4998" w:rsidRPr="00BB07DE" w:rsidRDefault="006E4998" w:rsidP="006E4998">
            <w:pPr>
              <w:pStyle w:val="Normal1"/>
              <w:spacing w:after="0" w:line="240" w:lineRule="auto"/>
              <w:rPr>
                <w:rFonts w:ascii="Calibri" w:hAnsi="Calibri"/>
                <w:sz w:val="24"/>
                <w:szCs w:val="24"/>
              </w:rPr>
            </w:pPr>
          </w:p>
          <w:p w14:paraId="1E06CAE8" w14:textId="77777777" w:rsidR="006E4998" w:rsidRPr="00BB07DE" w:rsidRDefault="006E4998" w:rsidP="006E4998">
            <w:pPr>
              <w:pStyle w:val="Normal1"/>
              <w:spacing w:after="0" w:line="240" w:lineRule="auto"/>
              <w:rPr>
                <w:rFonts w:ascii="Calibri" w:hAnsi="Calibri"/>
                <w:sz w:val="24"/>
                <w:szCs w:val="24"/>
              </w:rPr>
            </w:pPr>
            <w:r w:rsidRPr="00BB07DE">
              <w:rPr>
                <w:rFonts w:ascii="Calibri" w:hAnsi="Calibri"/>
                <w:b/>
                <w:sz w:val="24"/>
                <w:szCs w:val="24"/>
              </w:rPr>
              <w:t xml:space="preserve">Reread pages 1 -2 </w:t>
            </w:r>
          </w:p>
          <w:p w14:paraId="05A2E6E0" w14:textId="77777777" w:rsidR="006E4998" w:rsidRPr="00BB07DE" w:rsidRDefault="006E4998" w:rsidP="006E4998">
            <w:pPr>
              <w:pStyle w:val="Normal1"/>
              <w:spacing w:after="0" w:line="240" w:lineRule="auto"/>
              <w:rPr>
                <w:rFonts w:ascii="Calibri" w:hAnsi="Calibri"/>
                <w:sz w:val="24"/>
                <w:szCs w:val="24"/>
              </w:rPr>
            </w:pPr>
          </w:p>
          <w:p w14:paraId="557FC284" w14:textId="77777777" w:rsidR="006E4998" w:rsidRPr="00BB07DE" w:rsidRDefault="006E4998" w:rsidP="006E4998">
            <w:pPr>
              <w:pStyle w:val="Normal1"/>
              <w:spacing w:after="0" w:line="240" w:lineRule="auto"/>
              <w:rPr>
                <w:rFonts w:ascii="Calibri" w:hAnsi="Calibri"/>
                <w:sz w:val="24"/>
                <w:szCs w:val="24"/>
              </w:rPr>
            </w:pPr>
            <w:r w:rsidRPr="00BB07DE">
              <w:rPr>
                <w:rFonts w:ascii="Calibri" w:hAnsi="Calibri"/>
                <w:sz w:val="24"/>
                <w:szCs w:val="24"/>
              </w:rPr>
              <w:t xml:space="preserve">Describe the setting of the story. </w:t>
            </w:r>
          </w:p>
          <w:p w14:paraId="21562310" w14:textId="77777777" w:rsidR="006E4998" w:rsidRPr="00BB07DE" w:rsidRDefault="006E4998" w:rsidP="006E4998">
            <w:pPr>
              <w:pStyle w:val="Normal1"/>
              <w:spacing w:after="0" w:line="240" w:lineRule="auto"/>
              <w:rPr>
                <w:rFonts w:ascii="Calibri" w:hAnsi="Calibri"/>
                <w:sz w:val="24"/>
                <w:szCs w:val="24"/>
              </w:rPr>
            </w:pPr>
          </w:p>
          <w:p w14:paraId="008BDFE1" w14:textId="77777777" w:rsidR="00B43ADD" w:rsidRPr="00BB07DE" w:rsidRDefault="00B43ADD" w:rsidP="006E4998">
            <w:pPr>
              <w:pStyle w:val="Normal1"/>
              <w:spacing w:after="0" w:line="240" w:lineRule="auto"/>
              <w:rPr>
                <w:rFonts w:ascii="Calibri" w:hAnsi="Calibri"/>
                <w:sz w:val="24"/>
                <w:szCs w:val="24"/>
              </w:rPr>
            </w:pPr>
          </w:p>
          <w:p w14:paraId="11185DA8" w14:textId="77777777" w:rsidR="006E4998" w:rsidRPr="00BB07DE" w:rsidRDefault="006E4998" w:rsidP="006E4998">
            <w:pPr>
              <w:pStyle w:val="Normal1"/>
              <w:spacing w:after="0" w:line="240" w:lineRule="auto"/>
              <w:rPr>
                <w:rFonts w:ascii="Calibri" w:hAnsi="Calibri"/>
                <w:sz w:val="24"/>
                <w:szCs w:val="24"/>
              </w:rPr>
            </w:pPr>
            <w:r w:rsidRPr="00BB07DE">
              <w:rPr>
                <w:rFonts w:ascii="Calibri" w:hAnsi="Calibri"/>
                <w:sz w:val="24"/>
                <w:szCs w:val="24"/>
              </w:rPr>
              <w:t xml:space="preserve">Look at the pictures and tell where they might be. </w:t>
            </w:r>
          </w:p>
          <w:p w14:paraId="6ECDC23B" w14:textId="77777777" w:rsidR="006E4998" w:rsidRPr="00BB07DE" w:rsidRDefault="006E4998" w:rsidP="006E4998">
            <w:pPr>
              <w:pStyle w:val="Normal1"/>
              <w:spacing w:after="0" w:line="240" w:lineRule="auto"/>
              <w:rPr>
                <w:rFonts w:ascii="Calibri" w:hAnsi="Calibri"/>
                <w:sz w:val="24"/>
                <w:szCs w:val="24"/>
              </w:rPr>
            </w:pPr>
          </w:p>
          <w:p w14:paraId="66A152B8" w14:textId="77777777" w:rsidR="006E4998" w:rsidRPr="00BB07DE" w:rsidRDefault="006E4998" w:rsidP="006E4998">
            <w:pPr>
              <w:pStyle w:val="Normal1"/>
              <w:spacing w:after="0" w:line="240" w:lineRule="auto"/>
              <w:rPr>
                <w:rFonts w:ascii="Calibri" w:hAnsi="Calibri"/>
                <w:sz w:val="24"/>
                <w:szCs w:val="24"/>
              </w:rPr>
            </w:pPr>
          </w:p>
          <w:p w14:paraId="55EF5A0C" w14:textId="77777777" w:rsidR="006E4998" w:rsidRPr="00BB07DE" w:rsidRDefault="006E4998" w:rsidP="006E4998">
            <w:pPr>
              <w:pStyle w:val="Normal1"/>
              <w:spacing w:after="0" w:line="240" w:lineRule="auto"/>
              <w:rPr>
                <w:rFonts w:ascii="Calibri" w:hAnsi="Calibri"/>
                <w:sz w:val="24"/>
                <w:szCs w:val="24"/>
              </w:rPr>
            </w:pPr>
            <w:r w:rsidRPr="00BB07DE">
              <w:rPr>
                <w:rFonts w:ascii="Calibri" w:hAnsi="Calibri"/>
                <w:b/>
                <w:sz w:val="24"/>
                <w:szCs w:val="24"/>
              </w:rPr>
              <w:t xml:space="preserve">Reread pages 3 - 4  </w:t>
            </w:r>
          </w:p>
          <w:p w14:paraId="5A5E6C34" w14:textId="77777777" w:rsidR="006E4998" w:rsidRPr="00BB07DE" w:rsidRDefault="006E4998" w:rsidP="006E4998">
            <w:pPr>
              <w:pStyle w:val="Normal1"/>
              <w:spacing w:after="0" w:line="240" w:lineRule="auto"/>
              <w:rPr>
                <w:rFonts w:ascii="Calibri" w:hAnsi="Calibri"/>
                <w:sz w:val="24"/>
                <w:szCs w:val="24"/>
              </w:rPr>
            </w:pPr>
          </w:p>
          <w:p w14:paraId="7369EBAB" w14:textId="77777777" w:rsidR="006E4998" w:rsidRPr="00BB07DE" w:rsidRDefault="006E4998" w:rsidP="006E4998">
            <w:pPr>
              <w:pStyle w:val="Normal1"/>
              <w:spacing w:after="0" w:line="240" w:lineRule="auto"/>
              <w:rPr>
                <w:rFonts w:ascii="Calibri" w:hAnsi="Calibri"/>
                <w:sz w:val="24"/>
                <w:szCs w:val="24"/>
              </w:rPr>
            </w:pPr>
            <w:r w:rsidRPr="00BB07DE">
              <w:rPr>
                <w:rFonts w:ascii="Calibri" w:hAnsi="Calibri"/>
                <w:sz w:val="24"/>
                <w:szCs w:val="24"/>
              </w:rPr>
              <w:t xml:space="preserve">What does Michael mean when he says? “It’s already a thousand degrees outside; “My throat is as dry as a bone.” </w:t>
            </w:r>
          </w:p>
          <w:p w14:paraId="4182E4B9" w14:textId="77777777" w:rsidR="006E4998" w:rsidRPr="00BB07DE" w:rsidRDefault="006E4998" w:rsidP="006E4998">
            <w:pPr>
              <w:pStyle w:val="Normal1"/>
              <w:spacing w:after="0" w:line="240" w:lineRule="auto"/>
              <w:rPr>
                <w:rFonts w:ascii="Calibri" w:hAnsi="Calibri"/>
                <w:sz w:val="24"/>
                <w:szCs w:val="24"/>
              </w:rPr>
            </w:pPr>
          </w:p>
          <w:p w14:paraId="558D72BC" w14:textId="4B8DA0D5" w:rsidR="00D402F1" w:rsidRPr="00BB07DE" w:rsidRDefault="00D402F1" w:rsidP="00D402F1">
            <w:pPr>
              <w:pStyle w:val="CommentText"/>
              <w:rPr>
                <w:rFonts w:ascii="Calibri" w:hAnsi="Calibri"/>
                <w:sz w:val="24"/>
                <w:szCs w:val="24"/>
              </w:rPr>
            </w:pPr>
            <w:r w:rsidRPr="00BB07DE">
              <w:rPr>
                <w:rFonts w:ascii="Calibri" w:hAnsi="Calibri"/>
                <w:sz w:val="24"/>
                <w:szCs w:val="24"/>
              </w:rPr>
              <w:t>How did Michael feel about having to give up his seat to the white mom and her son? Use both the pictures and text on pages 3-4 to explain your reasoning?”</w:t>
            </w:r>
          </w:p>
          <w:p w14:paraId="37CAD83D" w14:textId="77777777" w:rsidR="006E4998" w:rsidRPr="00BB07DE" w:rsidRDefault="006E4998" w:rsidP="006E4998">
            <w:pPr>
              <w:pStyle w:val="Normal1"/>
              <w:spacing w:after="0" w:line="240" w:lineRule="auto"/>
              <w:rPr>
                <w:rFonts w:ascii="Calibri" w:hAnsi="Calibri"/>
                <w:sz w:val="24"/>
                <w:szCs w:val="24"/>
              </w:rPr>
            </w:pPr>
          </w:p>
          <w:p w14:paraId="7BD67E76" w14:textId="77777777" w:rsidR="00BB2C88" w:rsidRPr="00BB07DE" w:rsidRDefault="00BB2C88" w:rsidP="006E4998">
            <w:pPr>
              <w:pStyle w:val="Normal1"/>
              <w:spacing w:after="0" w:line="240" w:lineRule="auto"/>
              <w:rPr>
                <w:rFonts w:ascii="Calibri" w:hAnsi="Calibri"/>
                <w:color w:val="000000" w:themeColor="text1"/>
                <w:sz w:val="24"/>
                <w:szCs w:val="24"/>
              </w:rPr>
            </w:pPr>
            <w:r w:rsidRPr="00BB07DE">
              <w:rPr>
                <w:rFonts w:ascii="Calibri" w:hAnsi="Calibri"/>
                <w:color w:val="000000" w:themeColor="text1"/>
                <w:sz w:val="24"/>
                <w:szCs w:val="24"/>
              </w:rPr>
              <w:t>What does the word “dibs” mean?  How do you know?</w:t>
            </w:r>
          </w:p>
          <w:p w14:paraId="6EBE810E" w14:textId="77777777" w:rsidR="008D0398" w:rsidRPr="00BB07DE" w:rsidRDefault="008D0398" w:rsidP="006E4998">
            <w:pPr>
              <w:pStyle w:val="Normal1"/>
              <w:spacing w:after="0" w:line="240" w:lineRule="auto"/>
              <w:rPr>
                <w:rFonts w:ascii="Calibri" w:hAnsi="Calibri"/>
                <w:b/>
                <w:color w:val="000000" w:themeColor="text1"/>
                <w:sz w:val="24"/>
                <w:szCs w:val="24"/>
              </w:rPr>
            </w:pPr>
          </w:p>
          <w:p w14:paraId="1D69F099" w14:textId="77777777" w:rsidR="008D0398" w:rsidRPr="00BB07DE" w:rsidRDefault="008D0398" w:rsidP="006E4998">
            <w:pPr>
              <w:pStyle w:val="Normal1"/>
              <w:spacing w:after="0" w:line="240" w:lineRule="auto"/>
              <w:rPr>
                <w:rFonts w:ascii="Calibri" w:hAnsi="Calibri"/>
                <w:b/>
                <w:color w:val="auto"/>
                <w:sz w:val="24"/>
                <w:szCs w:val="24"/>
              </w:rPr>
            </w:pPr>
          </w:p>
          <w:p w14:paraId="043FD076" w14:textId="77777777" w:rsidR="006E4998" w:rsidRPr="00BB07DE" w:rsidRDefault="006E4998" w:rsidP="006E4998">
            <w:pPr>
              <w:pStyle w:val="Normal1"/>
              <w:spacing w:after="0" w:line="240" w:lineRule="auto"/>
              <w:rPr>
                <w:rFonts w:ascii="Calibri" w:hAnsi="Calibri"/>
                <w:color w:val="auto"/>
                <w:sz w:val="24"/>
                <w:szCs w:val="24"/>
              </w:rPr>
            </w:pPr>
            <w:r w:rsidRPr="00BB07DE">
              <w:rPr>
                <w:rFonts w:ascii="Calibri" w:hAnsi="Calibri"/>
                <w:b/>
                <w:color w:val="auto"/>
                <w:sz w:val="24"/>
                <w:szCs w:val="24"/>
              </w:rPr>
              <w:t xml:space="preserve">Reread pages  5 - 10 </w:t>
            </w:r>
          </w:p>
          <w:p w14:paraId="1F2CFF28" w14:textId="77777777" w:rsidR="006E4998" w:rsidRPr="00BB07DE" w:rsidRDefault="006E4998" w:rsidP="006E4998">
            <w:pPr>
              <w:pStyle w:val="Normal1"/>
              <w:spacing w:after="0" w:line="240" w:lineRule="auto"/>
              <w:rPr>
                <w:rFonts w:ascii="Calibri" w:hAnsi="Calibri"/>
                <w:color w:val="auto"/>
                <w:sz w:val="24"/>
                <w:szCs w:val="24"/>
              </w:rPr>
            </w:pPr>
            <w:r w:rsidRPr="00BB07DE">
              <w:rPr>
                <w:rFonts w:ascii="Calibri" w:hAnsi="Calibri"/>
                <w:color w:val="auto"/>
                <w:sz w:val="24"/>
                <w:szCs w:val="24"/>
              </w:rPr>
              <w:t xml:space="preserve">What was unfair about the bus ride? </w:t>
            </w:r>
          </w:p>
          <w:p w14:paraId="1C457587" w14:textId="77777777" w:rsidR="008D0398" w:rsidRPr="00BB07DE" w:rsidRDefault="008D0398" w:rsidP="006E4998">
            <w:pPr>
              <w:pStyle w:val="Normal1"/>
              <w:spacing w:after="0" w:line="240" w:lineRule="auto"/>
              <w:rPr>
                <w:rFonts w:ascii="Calibri" w:hAnsi="Calibri"/>
                <w:color w:val="auto"/>
                <w:sz w:val="24"/>
                <w:szCs w:val="24"/>
              </w:rPr>
            </w:pPr>
          </w:p>
          <w:p w14:paraId="2FBA8746" w14:textId="77777777" w:rsidR="008D0398" w:rsidRPr="00BB07DE" w:rsidRDefault="008D0398" w:rsidP="006E4998">
            <w:pPr>
              <w:pStyle w:val="Normal1"/>
              <w:spacing w:after="0" w:line="240" w:lineRule="auto"/>
              <w:rPr>
                <w:rFonts w:ascii="Calibri" w:hAnsi="Calibri"/>
                <w:b/>
                <w:color w:val="000000" w:themeColor="text1"/>
                <w:sz w:val="24"/>
                <w:szCs w:val="24"/>
              </w:rPr>
            </w:pPr>
            <w:r w:rsidRPr="00BB07DE">
              <w:rPr>
                <w:rFonts w:ascii="Calibri" w:hAnsi="Calibri"/>
                <w:b/>
                <w:color w:val="000000" w:themeColor="text1"/>
                <w:sz w:val="24"/>
                <w:szCs w:val="24"/>
              </w:rPr>
              <w:t>Reread page 6</w:t>
            </w:r>
          </w:p>
          <w:p w14:paraId="21E449FE" w14:textId="77777777" w:rsidR="001B1AB3" w:rsidRPr="00BB07DE" w:rsidRDefault="001B1AB3" w:rsidP="006E4998">
            <w:pPr>
              <w:pStyle w:val="Normal1"/>
              <w:spacing w:after="0" w:line="240" w:lineRule="auto"/>
              <w:rPr>
                <w:rFonts w:ascii="Calibri" w:hAnsi="Calibri"/>
                <w:color w:val="000000" w:themeColor="text1"/>
                <w:sz w:val="24"/>
                <w:szCs w:val="24"/>
              </w:rPr>
            </w:pPr>
          </w:p>
          <w:p w14:paraId="4DF76CA4" w14:textId="77777777" w:rsidR="008D0398" w:rsidRPr="00BB07DE" w:rsidRDefault="008D0398" w:rsidP="006E4998">
            <w:pPr>
              <w:pStyle w:val="Normal1"/>
              <w:spacing w:after="0" w:line="240" w:lineRule="auto"/>
              <w:rPr>
                <w:rFonts w:ascii="Calibri" w:hAnsi="Calibri"/>
                <w:color w:val="000000" w:themeColor="text1"/>
                <w:sz w:val="24"/>
                <w:szCs w:val="24"/>
              </w:rPr>
            </w:pPr>
            <w:r w:rsidRPr="00BB07DE">
              <w:rPr>
                <w:rFonts w:ascii="Calibri" w:hAnsi="Calibri"/>
                <w:color w:val="000000" w:themeColor="text1"/>
                <w:sz w:val="24"/>
                <w:szCs w:val="24"/>
              </w:rPr>
              <w:t xml:space="preserve">How do you know that the unfairness was normal during that time? </w:t>
            </w:r>
          </w:p>
          <w:p w14:paraId="280FA17A" w14:textId="77777777" w:rsidR="006E4998" w:rsidRPr="00BB07DE" w:rsidRDefault="006E4998" w:rsidP="006E4998">
            <w:pPr>
              <w:pStyle w:val="Normal1"/>
              <w:spacing w:after="0" w:line="240" w:lineRule="auto"/>
              <w:rPr>
                <w:rFonts w:ascii="Calibri" w:hAnsi="Calibri"/>
                <w:color w:val="000000" w:themeColor="text1"/>
                <w:sz w:val="24"/>
                <w:szCs w:val="24"/>
              </w:rPr>
            </w:pPr>
          </w:p>
          <w:p w14:paraId="7AB28D40" w14:textId="77777777" w:rsidR="006E4998" w:rsidRDefault="006E4998" w:rsidP="006E4998">
            <w:pPr>
              <w:pStyle w:val="Normal1"/>
              <w:spacing w:after="0" w:line="240" w:lineRule="auto"/>
              <w:rPr>
                <w:rFonts w:ascii="Calibri" w:hAnsi="Calibri"/>
                <w:sz w:val="24"/>
                <w:szCs w:val="24"/>
              </w:rPr>
            </w:pPr>
          </w:p>
          <w:p w14:paraId="1244AF7B" w14:textId="77777777" w:rsidR="00BB07DE" w:rsidRDefault="00BB07DE" w:rsidP="006E4998">
            <w:pPr>
              <w:pStyle w:val="Normal1"/>
              <w:spacing w:after="0" w:line="240" w:lineRule="auto"/>
              <w:rPr>
                <w:rFonts w:ascii="Calibri" w:hAnsi="Calibri"/>
                <w:sz w:val="24"/>
                <w:szCs w:val="24"/>
              </w:rPr>
            </w:pPr>
          </w:p>
          <w:p w14:paraId="700CAA5E" w14:textId="77777777" w:rsidR="00BB07DE" w:rsidRDefault="00BB07DE" w:rsidP="006E4998">
            <w:pPr>
              <w:pStyle w:val="Normal1"/>
              <w:spacing w:after="0" w:line="240" w:lineRule="auto"/>
              <w:rPr>
                <w:rFonts w:ascii="Calibri" w:hAnsi="Calibri"/>
                <w:sz w:val="24"/>
                <w:szCs w:val="24"/>
              </w:rPr>
            </w:pPr>
          </w:p>
          <w:p w14:paraId="30F0CA31" w14:textId="77777777" w:rsidR="00BB07DE" w:rsidRPr="00BB07DE" w:rsidRDefault="00BB07DE" w:rsidP="006E4998">
            <w:pPr>
              <w:pStyle w:val="Normal1"/>
              <w:spacing w:after="0" w:line="240" w:lineRule="auto"/>
              <w:rPr>
                <w:rFonts w:ascii="Calibri" w:hAnsi="Calibri"/>
                <w:sz w:val="24"/>
                <w:szCs w:val="24"/>
              </w:rPr>
            </w:pPr>
          </w:p>
          <w:p w14:paraId="2EE1B87A" w14:textId="77777777" w:rsidR="006E4998" w:rsidRPr="00BB07DE" w:rsidRDefault="006E4998" w:rsidP="006E4998">
            <w:pPr>
              <w:pStyle w:val="Normal1"/>
              <w:spacing w:after="0" w:line="240" w:lineRule="auto"/>
              <w:rPr>
                <w:rFonts w:ascii="Calibri" w:hAnsi="Calibri"/>
                <w:sz w:val="24"/>
                <w:szCs w:val="24"/>
              </w:rPr>
            </w:pPr>
            <w:r w:rsidRPr="00BB07DE">
              <w:rPr>
                <w:rFonts w:ascii="Calibri" w:hAnsi="Calibri"/>
                <w:b/>
                <w:sz w:val="24"/>
                <w:szCs w:val="24"/>
              </w:rPr>
              <w:t xml:space="preserve">Reread 11 - 12 </w:t>
            </w:r>
          </w:p>
          <w:p w14:paraId="246EED46" w14:textId="77777777" w:rsidR="00266B46" w:rsidRPr="00BB07DE" w:rsidRDefault="00266B46" w:rsidP="006E4998">
            <w:pPr>
              <w:pStyle w:val="Normal1"/>
              <w:spacing w:after="0" w:line="240" w:lineRule="auto"/>
              <w:rPr>
                <w:rFonts w:ascii="Calibri" w:hAnsi="Calibri"/>
                <w:sz w:val="24"/>
                <w:szCs w:val="24"/>
              </w:rPr>
            </w:pPr>
            <w:r w:rsidRPr="00BB07DE">
              <w:rPr>
                <w:rFonts w:ascii="Calibri" w:hAnsi="Calibri"/>
                <w:sz w:val="24"/>
                <w:szCs w:val="24"/>
              </w:rPr>
              <w:t xml:space="preserve">Why did the author write the phrase “I was so thirsty” in </w:t>
            </w:r>
            <w:r w:rsidR="001C0391" w:rsidRPr="00BB07DE">
              <w:rPr>
                <w:rFonts w:ascii="Calibri" w:hAnsi="Calibri"/>
                <w:sz w:val="24"/>
                <w:szCs w:val="24"/>
              </w:rPr>
              <w:t>big bold letters and the rest of the sentence in normal, smaller letters?</w:t>
            </w:r>
          </w:p>
          <w:p w14:paraId="4E915ECF" w14:textId="77777777" w:rsidR="00266B46" w:rsidRPr="00BB07DE" w:rsidRDefault="00266B46" w:rsidP="006E4998">
            <w:pPr>
              <w:pStyle w:val="Normal1"/>
              <w:spacing w:after="0" w:line="240" w:lineRule="auto"/>
              <w:rPr>
                <w:rFonts w:ascii="Calibri" w:hAnsi="Calibri"/>
                <w:sz w:val="24"/>
                <w:szCs w:val="24"/>
              </w:rPr>
            </w:pPr>
          </w:p>
          <w:p w14:paraId="39EF16DF" w14:textId="77777777" w:rsidR="00C807E3" w:rsidRPr="00BB07DE" w:rsidRDefault="00C807E3" w:rsidP="006E4998">
            <w:pPr>
              <w:pStyle w:val="Normal1"/>
              <w:spacing w:after="0" w:line="240" w:lineRule="auto"/>
              <w:rPr>
                <w:rFonts w:ascii="Calibri" w:hAnsi="Calibri"/>
                <w:sz w:val="24"/>
                <w:szCs w:val="24"/>
              </w:rPr>
            </w:pPr>
          </w:p>
          <w:p w14:paraId="244D4387" w14:textId="77777777" w:rsidR="006E4998" w:rsidRPr="00BB07DE" w:rsidRDefault="006E4998" w:rsidP="006E4998">
            <w:pPr>
              <w:pStyle w:val="Normal1"/>
              <w:spacing w:after="0" w:line="240" w:lineRule="auto"/>
              <w:rPr>
                <w:rFonts w:ascii="Calibri" w:hAnsi="Calibri"/>
                <w:sz w:val="24"/>
                <w:szCs w:val="24"/>
              </w:rPr>
            </w:pPr>
            <w:r w:rsidRPr="00BB07DE">
              <w:rPr>
                <w:rFonts w:ascii="Calibri" w:hAnsi="Calibri"/>
                <w:sz w:val="24"/>
                <w:szCs w:val="24"/>
              </w:rPr>
              <w:t>How does the boy</w:t>
            </w:r>
            <w:r w:rsidR="001C0391" w:rsidRPr="00BB07DE">
              <w:rPr>
                <w:rFonts w:ascii="Calibri" w:hAnsi="Calibri"/>
                <w:sz w:val="24"/>
                <w:szCs w:val="24"/>
              </w:rPr>
              <w:t xml:space="preserve"> </w:t>
            </w:r>
            <w:r w:rsidRPr="00BB07DE">
              <w:rPr>
                <w:rFonts w:ascii="Calibri" w:hAnsi="Calibri"/>
                <w:sz w:val="24"/>
                <w:szCs w:val="24"/>
              </w:rPr>
              <w:t xml:space="preserve">describe the water?  </w:t>
            </w:r>
          </w:p>
          <w:p w14:paraId="432455B4" w14:textId="77777777" w:rsidR="006E4998" w:rsidRPr="00BB07DE" w:rsidRDefault="006E4998" w:rsidP="006E4998">
            <w:pPr>
              <w:pStyle w:val="Normal1"/>
              <w:spacing w:after="0" w:line="240" w:lineRule="auto"/>
              <w:rPr>
                <w:rFonts w:ascii="Calibri" w:hAnsi="Calibri"/>
                <w:sz w:val="24"/>
                <w:szCs w:val="24"/>
              </w:rPr>
            </w:pPr>
          </w:p>
          <w:p w14:paraId="63F8B50D" w14:textId="77777777" w:rsidR="006E4998" w:rsidRPr="00BB07DE" w:rsidRDefault="006E4998" w:rsidP="006E4998">
            <w:pPr>
              <w:pStyle w:val="Normal1"/>
              <w:spacing w:after="0" w:line="240" w:lineRule="auto"/>
              <w:rPr>
                <w:rFonts w:ascii="Calibri" w:hAnsi="Calibri"/>
                <w:sz w:val="24"/>
                <w:szCs w:val="24"/>
              </w:rPr>
            </w:pPr>
          </w:p>
          <w:p w14:paraId="5746ABAF" w14:textId="77777777" w:rsidR="006E4998" w:rsidRPr="00BB07DE" w:rsidRDefault="006E4998" w:rsidP="006E4998">
            <w:pPr>
              <w:pStyle w:val="Normal1"/>
              <w:spacing w:after="0" w:line="240" w:lineRule="auto"/>
              <w:rPr>
                <w:rFonts w:ascii="Calibri" w:hAnsi="Calibri"/>
                <w:sz w:val="24"/>
                <w:szCs w:val="24"/>
              </w:rPr>
            </w:pPr>
          </w:p>
          <w:p w14:paraId="4D352AFF" w14:textId="77777777" w:rsidR="001C0391" w:rsidRPr="00BB07DE" w:rsidRDefault="001C0391" w:rsidP="006E4998">
            <w:pPr>
              <w:pStyle w:val="Normal1"/>
              <w:spacing w:after="0" w:line="240" w:lineRule="auto"/>
              <w:rPr>
                <w:rFonts w:ascii="Calibri" w:hAnsi="Calibri"/>
                <w:sz w:val="24"/>
                <w:szCs w:val="24"/>
              </w:rPr>
            </w:pPr>
          </w:p>
          <w:p w14:paraId="0BBF4AFD" w14:textId="77777777" w:rsidR="006E4998" w:rsidRPr="00BB07DE" w:rsidRDefault="006E4998" w:rsidP="006E4998">
            <w:pPr>
              <w:pStyle w:val="Normal1"/>
              <w:spacing w:after="0" w:line="240" w:lineRule="auto"/>
              <w:rPr>
                <w:rFonts w:ascii="Calibri" w:hAnsi="Calibri"/>
                <w:sz w:val="24"/>
                <w:szCs w:val="24"/>
              </w:rPr>
            </w:pPr>
            <w:r w:rsidRPr="00BB07DE">
              <w:rPr>
                <w:rFonts w:ascii="Calibri" w:hAnsi="Calibri"/>
                <w:sz w:val="24"/>
                <w:szCs w:val="24"/>
              </w:rPr>
              <w:t>Discuss the illustration on page 12.</w:t>
            </w:r>
          </w:p>
          <w:p w14:paraId="44AC70ED" w14:textId="77777777" w:rsidR="006E4998" w:rsidRDefault="006E4998" w:rsidP="006E4998">
            <w:pPr>
              <w:pStyle w:val="Normal1"/>
              <w:spacing w:after="0" w:line="240" w:lineRule="auto"/>
              <w:rPr>
                <w:rFonts w:ascii="Calibri" w:hAnsi="Calibri"/>
                <w:b/>
                <w:sz w:val="24"/>
                <w:szCs w:val="24"/>
              </w:rPr>
            </w:pPr>
          </w:p>
          <w:p w14:paraId="55D86FF1" w14:textId="77777777" w:rsidR="00BB07DE" w:rsidRPr="00BB07DE" w:rsidRDefault="00BB07DE" w:rsidP="006E4998">
            <w:pPr>
              <w:pStyle w:val="Normal1"/>
              <w:spacing w:after="0" w:line="240" w:lineRule="auto"/>
              <w:rPr>
                <w:rFonts w:ascii="Calibri" w:hAnsi="Calibri"/>
                <w:b/>
                <w:sz w:val="24"/>
                <w:szCs w:val="24"/>
              </w:rPr>
            </w:pPr>
          </w:p>
          <w:p w14:paraId="26750399" w14:textId="77777777" w:rsidR="006E4998" w:rsidRPr="00BB07DE" w:rsidRDefault="006E4998" w:rsidP="006E4998">
            <w:pPr>
              <w:pStyle w:val="Normal1"/>
              <w:spacing w:after="0" w:line="240" w:lineRule="auto"/>
              <w:rPr>
                <w:rFonts w:ascii="Calibri" w:hAnsi="Calibri"/>
                <w:sz w:val="24"/>
                <w:szCs w:val="24"/>
              </w:rPr>
            </w:pPr>
            <w:r w:rsidRPr="00BB07DE">
              <w:rPr>
                <w:rFonts w:ascii="Calibri" w:hAnsi="Calibri"/>
                <w:b/>
                <w:sz w:val="24"/>
                <w:szCs w:val="24"/>
              </w:rPr>
              <w:t xml:space="preserve">Activity: </w:t>
            </w:r>
          </w:p>
          <w:p w14:paraId="7217D3B4" w14:textId="6B4B62D0" w:rsidR="006E4998" w:rsidRPr="00BB07DE" w:rsidRDefault="006E4998" w:rsidP="006E4998">
            <w:pPr>
              <w:pStyle w:val="Normal1"/>
              <w:spacing w:after="0" w:line="240" w:lineRule="auto"/>
              <w:rPr>
                <w:rFonts w:ascii="Calibri" w:hAnsi="Calibri"/>
                <w:sz w:val="24"/>
                <w:szCs w:val="24"/>
              </w:rPr>
            </w:pPr>
            <w:r w:rsidRPr="00BB07DE">
              <w:rPr>
                <w:rFonts w:ascii="Calibri" w:hAnsi="Calibri"/>
                <w:sz w:val="24"/>
                <w:szCs w:val="24"/>
              </w:rPr>
              <w:t>Does your school have a favorite water fountain? Do you know why? Do a taste testing experiment with all of your water fountains. Use charts to show your results.</w:t>
            </w:r>
          </w:p>
          <w:p w14:paraId="17219967" w14:textId="77777777" w:rsidR="006E4998" w:rsidRPr="00BB07DE" w:rsidRDefault="006E4998" w:rsidP="006E4998">
            <w:pPr>
              <w:pStyle w:val="Normal1"/>
              <w:spacing w:after="0" w:line="240" w:lineRule="auto"/>
              <w:rPr>
                <w:rFonts w:ascii="Calibri" w:hAnsi="Calibri"/>
                <w:sz w:val="24"/>
                <w:szCs w:val="24"/>
              </w:rPr>
            </w:pPr>
          </w:p>
          <w:p w14:paraId="7F06C561" w14:textId="77777777" w:rsidR="006E4998" w:rsidRPr="00BB07DE" w:rsidRDefault="006E4998" w:rsidP="006E4998">
            <w:pPr>
              <w:pStyle w:val="Normal1"/>
              <w:spacing w:after="0" w:line="240" w:lineRule="auto"/>
              <w:rPr>
                <w:rFonts w:ascii="Calibri" w:hAnsi="Calibri"/>
                <w:sz w:val="24"/>
                <w:szCs w:val="24"/>
              </w:rPr>
            </w:pPr>
          </w:p>
          <w:p w14:paraId="41CF0696" w14:textId="77777777" w:rsidR="005818BC" w:rsidRPr="00BB07DE" w:rsidRDefault="005818BC" w:rsidP="003C1ABD">
            <w:pPr>
              <w:spacing w:after="0" w:line="240" w:lineRule="auto"/>
              <w:rPr>
                <w:rFonts w:ascii="Calibri" w:hAnsi="Calibri"/>
                <w:sz w:val="24"/>
                <w:szCs w:val="24"/>
              </w:rPr>
            </w:pPr>
          </w:p>
          <w:p w14:paraId="3E3C7525" w14:textId="77777777" w:rsidR="00CE3EC5" w:rsidRPr="00BB07DE" w:rsidRDefault="00CE3EC5" w:rsidP="00CE3EC5">
            <w:pPr>
              <w:pStyle w:val="Normal1"/>
              <w:spacing w:after="0" w:line="240" w:lineRule="auto"/>
              <w:rPr>
                <w:rFonts w:ascii="Calibri" w:hAnsi="Calibri"/>
                <w:sz w:val="24"/>
                <w:szCs w:val="24"/>
              </w:rPr>
            </w:pPr>
            <w:r w:rsidRPr="00BB07DE">
              <w:rPr>
                <w:rFonts w:ascii="Calibri" w:hAnsi="Calibri"/>
                <w:b/>
                <w:sz w:val="24"/>
                <w:szCs w:val="24"/>
              </w:rPr>
              <w:t>Reread pages 13 and 14</w:t>
            </w:r>
          </w:p>
          <w:p w14:paraId="3066DF50" w14:textId="77777777" w:rsidR="00CE3EC5" w:rsidRPr="00BB07DE" w:rsidRDefault="00CE3EC5" w:rsidP="00CE3EC5">
            <w:pPr>
              <w:pStyle w:val="Normal1"/>
              <w:spacing w:after="0" w:line="240" w:lineRule="auto"/>
              <w:rPr>
                <w:rFonts w:ascii="Calibri" w:hAnsi="Calibri"/>
                <w:sz w:val="24"/>
                <w:szCs w:val="24"/>
              </w:rPr>
            </w:pPr>
          </w:p>
          <w:p w14:paraId="7591D5DA" w14:textId="77777777" w:rsidR="00CE3EC5" w:rsidRPr="00BB07DE" w:rsidRDefault="00CE3EC5" w:rsidP="00CE3EC5">
            <w:pPr>
              <w:pStyle w:val="Normal1"/>
              <w:spacing w:after="0" w:line="240" w:lineRule="auto"/>
              <w:rPr>
                <w:rFonts w:ascii="Calibri" w:hAnsi="Calibri"/>
                <w:sz w:val="24"/>
                <w:szCs w:val="24"/>
              </w:rPr>
            </w:pPr>
            <w:r w:rsidRPr="00BB07DE">
              <w:rPr>
                <w:rFonts w:ascii="Calibri" w:hAnsi="Calibri"/>
                <w:sz w:val="24"/>
                <w:szCs w:val="24"/>
              </w:rPr>
              <w:t>Why did the boy think the other water was better?</w:t>
            </w:r>
          </w:p>
          <w:p w14:paraId="76C60B92" w14:textId="77777777" w:rsidR="00CE3EC5" w:rsidRPr="00BB07DE" w:rsidRDefault="00CE3EC5" w:rsidP="00CE3EC5">
            <w:pPr>
              <w:pStyle w:val="Normal1"/>
              <w:spacing w:after="0" w:line="240" w:lineRule="auto"/>
              <w:rPr>
                <w:rFonts w:ascii="Calibri" w:hAnsi="Calibri"/>
                <w:sz w:val="24"/>
                <w:szCs w:val="24"/>
              </w:rPr>
            </w:pPr>
          </w:p>
          <w:p w14:paraId="26B6D827" w14:textId="77777777" w:rsidR="00CE3EC5" w:rsidRPr="00BB07DE" w:rsidRDefault="00CE3EC5" w:rsidP="00CE3EC5">
            <w:pPr>
              <w:pStyle w:val="Normal1"/>
              <w:spacing w:after="0" w:line="240" w:lineRule="auto"/>
              <w:rPr>
                <w:rFonts w:ascii="Calibri" w:hAnsi="Calibri"/>
                <w:sz w:val="24"/>
                <w:szCs w:val="24"/>
              </w:rPr>
            </w:pPr>
          </w:p>
          <w:p w14:paraId="4F8F0A3D" w14:textId="77777777" w:rsidR="00CE3EC5" w:rsidRPr="00BB07DE" w:rsidRDefault="00CE3EC5" w:rsidP="00CE3EC5">
            <w:pPr>
              <w:pStyle w:val="Normal1"/>
              <w:spacing w:after="0" w:line="240" w:lineRule="auto"/>
              <w:rPr>
                <w:rFonts w:ascii="Calibri" w:hAnsi="Calibri"/>
                <w:sz w:val="24"/>
                <w:szCs w:val="24"/>
              </w:rPr>
            </w:pPr>
            <w:r w:rsidRPr="00BB07DE">
              <w:rPr>
                <w:rFonts w:ascii="Calibri" w:hAnsi="Calibri"/>
                <w:sz w:val="24"/>
                <w:szCs w:val="24"/>
              </w:rPr>
              <w:t xml:space="preserve">How did the boy imagine the water tasting?  </w:t>
            </w:r>
          </w:p>
          <w:p w14:paraId="65021E3C" w14:textId="77777777" w:rsidR="001C0391" w:rsidRDefault="001C0391" w:rsidP="003C1ABD">
            <w:pPr>
              <w:spacing w:after="0" w:line="240" w:lineRule="auto"/>
              <w:rPr>
                <w:rFonts w:ascii="Calibri" w:hAnsi="Calibri"/>
                <w:sz w:val="24"/>
                <w:szCs w:val="24"/>
              </w:rPr>
            </w:pPr>
          </w:p>
          <w:p w14:paraId="1D4EC26F" w14:textId="77777777" w:rsidR="00BB07DE" w:rsidRDefault="00BB07DE" w:rsidP="003C1ABD">
            <w:pPr>
              <w:spacing w:after="0" w:line="240" w:lineRule="auto"/>
              <w:rPr>
                <w:rFonts w:ascii="Calibri" w:hAnsi="Calibri"/>
                <w:sz w:val="24"/>
                <w:szCs w:val="24"/>
              </w:rPr>
            </w:pPr>
          </w:p>
          <w:p w14:paraId="7185DF9B" w14:textId="77777777" w:rsidR="00BB07DE" w:rsidRDefault="00BB07DE" w:rsidP="003C1ABD">
            <w:pPr>
              <w:spacing w:after="0" w:line="240" w:lineRule="auto"/>
              <w:rPr>
                <w:rFonts w:ascii="Calibri" w:hAnsi="Calibri"/>
                <w:sz w:val="24"/>
                <w:szCs w:val="24"/>
              </w:rPr>
            </w:pPr>
          </w:p>
          <w:p w14:paraId="7E0BC7AA" w14:textId="77777777" w:rsidR="00BB07DE" w:rsidRPr="00BB07DE" w:rsidRDefault="00BB07DE" w:rsidP="003C1ABD">
            <w:pPr>
              <w:spacing w:after="0" w:line="240" w:lineRule="auto"/>
              <w:rPr>
                <w:rFonts w:ascii="Calibri" w:hAnsi="Calibri"/>
                <w:sz w:val="24"/>
                <w:szCs w:val="24"/>
              </w:rPr>
            </w:pPr>
          </w:p>
        </w:tc>
        <w:tc>
          <w:tcPr>
            <w:tcW w:w="6449" w:type="dxa"/>
          </w:tcPr>
          <w:p w14:paraId="24F7B3E1" w14:textId="77777777" w:rsidR="003C1ABD" w:rsidRPr="00BB07DE" w:rsidRDefault="003C1ABD" w:rsidP="005B6C42">
            <w:pPr>
              <w:spacing w:after="0" w:line="240" w:lineRule="auto"/>
              <w:rPr>
                <w:color w:val="FF0000"/>
                <w:sz w:val="24"/>
                <w:szCs w:val="24"/>
              </w:rPr>
            </w:pPr>
          </w:p>
          <w:p w14:paraId="4DBC809A" w14:textId="77777777" w:rsidR="006E4998" w:rsidRPr="00BB07DE" w:rsidRDefault="006E4998" w:rsidP="006E4998">
            <w:pPr>
              <w:pStyle w:val="Normal1"/>
              <w:spacing w:after="0" w:line="240" w:lineRule="auto"/>
              <w:rPr>
                <w:sz w:val="24"/>
                <w:szCs w:val="24"/>
              </w:rPr>
            </w:pPr>
            <w:r w:rsidRPr="00BB07DE">
              <w:rPr>
                <w:sz w:val="24"/>
                <w:szCs w:val="24"/>
              </w:rPr>
              <w:t xml:space="preserve">The setting of the story is in a rural community.  There are chickens in their yard.  It states that they are going to town on a bus to get oats for the mule. </w:t>
            </w:r>
          </w:p>
          <w:p w14:paraId="539E60D2" w14:textId="77777777" w:rsidR="006E4998" w:rsidRPr="00BB07DE" w:rsidRDefault="006E4998" w:rsidP="006E4998">
            <w:pPr>
              <w:pStyle w:val="Normal1"/>
              <w:spacing w:after="0" w:line="240" w:lineRule="auto"/>
              <w:rPr>
                <w:sz w:val="24"/>
                <w:szCs w:val="24"/>
              </w:rPr>
            </w:pPr>
          </w:p>
          <w:p w14:paraId="7DF54010" w14:textId="77777777" w:rsidR="00B43ADD" w:rsidRPr="00BB07DE" w:rsidRDefault="00B43ADD" w:rsidP="006E4998">
            <w:pPr>
              <w:pStyle w:val="Normal1"/>
              <w:spacing w:after="0" w:line="240" w:lineRule="auto"/>
              <w:rPr>
                <w:sz w:val="24"/>
                <w:szCs w:val="24"/>
              </w:rPr>
            </w:pPr>
          </w:p>
          <w:p w14:paraId="44A7959B" w14:textId="77777777" w:rsidR="00AC68E3" w:rsidRPr="00BB07DE" w:rsidRDefault="00AC68E3" w:rsidP="006E4998">
            <w:pPr>
              <w:pStyle w:val="Normal1"/>
              <w:spacing w:after="0" w:line="240" w:lineRule="auto"/>
              <w:rPr>
                <w:sz w:val="24"/>
                <w:szCs w:val="24"/>
              </w:rPr>
            </w:pPr>
          </w:p>
          <w:p w14:paraId="6C233572" w14:textId="77777777" w:rsidR="00AC68E3" w:rsidRPr="00BB07DE" w:rsidRDefault="00AC68E3" w:rsidP="006E4998">
            <w:pPr>
              <w:pStyle w:val="Normal1"/>
              <w:spacing w:after="0" w:line="240" w:lineRule="auto"/>
              <w:rPr>
                <w:sz w:val="24"/>
                <w:szCs w:val="24"/>
              </w:rPr>
            </w:pPr>
          </w:p>
          <w:p w14:paraId="1DC643F6" w14:textId="77777777" w:rsidR="00AC68E3" w:rsidRPr="00BB07DE" w:rsidRDefault="00AC68E3" w:rsidP="006E4998">
            <w:pPr>
              <w:pStyle w:val="Normal1"/>
              <w:spacing w:after="0" w:line="240" w:lineRule="auto"/>
              <w:rPr>
                <w:sz w:val="24"/>
                <w:szCs w:val="24"/>
              </w:rPr>
            </w:pPr>
          </w:p>
          <w:p w14:paraId="5A29FD6C" w14:textId="77777777" w:rsidR="00AC68E3" w:rsidRPr="00BB07DE" w:rsidRDefault="00AC68E3" w:rsidP="006E4998">
            <w:pPr>
              <w:pStyle w:val="Normal1"/>
              <w:spacing w:after="0" w:line="240" w:lineRule="auto"/>
              <w:rPr>
                <w:sz w:val="24"/>
                <w:szCs w:val="24"/>
              </w:rPr>
            </w:pPr>
          </w:p>
          <w:p w14:paraId="17EBF5E6" w14:textId="77777777" w:rsidR="00AC68E3" w:rsidRPr="00BB07DE" w:rsidRDefault="00AC68E3" w:rsidP="006E4998">
            <w:pPr>
              <w:pStyle w:val="Normal1"/>
              <w:spacing w:after="0" w:line="240" w:lineRule="auto"/>
              <w:rPr>
                <w:sz w:val="24"/>
                <w:szCs w:val="24"/>
              </w:rPr>
            </w:pPr>
          </w:p>
          <w:p w14:paraId="135FD809" w14:textId="77777777" w:rsidR="00BB07DE" w:rsidRDefault="00BB07DE" w:rsidP="006E4998">
            <w:pPr>
              <w:pStyle w:val="Normal1"/>
              <w:spacing w:after="0" w:line="240" w:lineRule="auto"/>
              <w:rPr>
                <w:sz w:val="24"/>
                <w:szCs w:val="24"/>
              </w:rPr>
            </w:pPr>
          </w:p>
          <w:p w14:paraId="52452DFA" w14:textId="77777777" w:rsidR="006E4998" w:rsidRPr="00BB07DE" w:rsidRDefault="006E4998" w:rsidP="006E4998">
            <w:pPr>
              <w:pStyle w:val="Normal1"/>
              <w:spacing w:after="0" w:line="240" w:lineRule="auto"/>
              <w:rPr>
                <w:sz w:val="24"/>
                <w:szCs w:val="24"/>
              </w:rPr>
            </w:pPr>
            <w:r w:rsidRPr="00BB07DE">
              <w:rPr>
                <w:sz w:val="24"/>
                <w:szCs w:val="24"/>
              </w:rPr>
              <w:t>It was very hot outside.  He was thirsty.</w:t>
            </w:r>
          </w:p>
          <w:p w14:paraId="4301BD37" w14:textId="77777777" w:rsidR="006E4998" w:rsidRPr="00BB07DE" w:rsidRDefault="006E4998" w:rsidP="006E4998">
            <w:pPr>
              <w:pStyle w:val="Normal1"/>
              <w:spacing w:after="0" w:line="240" w:lineRule="auto"/>
              <w:rPr>
                <w:sz w:val="24"/>
                <w:szCs w:val="24"/>
              </w:rPr>
            </w:pPr>
          </w:p>
          <w:p w14:paraId="34C4C850" w14:textId="77777777" w:rsidR="006E4998" w:rsidRPr="00BB07DE" w:rsidRDefault="006E4998" w:rsidP="006E4998">
            <w:pPr>
              <w:pStyle w:val="Normal1"/>
              <w:spacing w:after="0" w:line="240" w:lineRule="auto"/>
              <w:rPr>
                <w:sz w:val="24"/>
                <w:szCs w:val="24"/>
              </w:rPr>
            </w:pPr>
          </w:p>
          <w:p w14:paraId="7C457D06" w14:textId="77777777" w:rsidR="006E4998" w:rsidRPr="00BB07DE" w:rsidRDefault="00D402F1" w:rsidP="006E4998">
            <w:pPr>
              <w:pStyle w:val="Normal1"/>
              <w:spacing w:after="0" w:line="240" w:lineRule="auto"/>
              <w:rPr>
                <w:sz w:val="24"/>
                <w:szCs w:val="24"/>
              </w:rPr>
            </w:pPr>
            <w:r w:rsidRPr="00BB07DE">
              <w:rPr>
                <w:sz w:val="24"/>
                <w:szCs w:val="24"/>
              </w:rPr>
              <w:t xml:space="preserve">Michael was (upset, confused, angry) because it was hot and his “feet were on fire” and “throat was dry as a bone” so he wanted to rest on the bench for the bus.  </w:t>
            </w:r>
          </w:p>
          <w:p w14:paraId="10DA58D3" w14:textId="77777777" w:rsidR="006E4998" w:rsidRPr="00BB07DE" w:rsidRDefault="006E4998" w:rsidP="006E4998">
            <w:pPr>
              <w:pStyle w:val="Normal1"/>
              <w:spacing w:after="0" w:line="240" w:lineRule="auto"/>
              <w:rPr>
                <w:sz w:val="24"/>
                <w:szCs w:val="24"/>
              </w:rPr>
            </w:pPr>
          </w:p>
          <w:p w14:paraId="224BA88B" w14:textId="77777777" w:rsidR="00BB07DE" w:rsidRPr="00BB07DE" w:rsidRDefault="00BB07DE" w:rsidP="006E4998">
            <w:pPr>
              <w:pStyle w:val="Normal1"/>
              <w:spacing w:after="0" w:line="240" w:lineRule="auto"/>
              <w:rPr>
                <w:sz w:val="24"/>
                <w:szCs w:val="24"/>
              </w:rPr>
            </w:pPr>
          </w:p>
          <w:p w14:paraId="4C113BF4" w14:textId="77777777" w:rsidR="001B1AB3" w:rsidRPr="00BB07DE" w:rsidRDefault="001B1AB3" w:rsidP="006E4998">
            <w:pPr>
              <w:pStyle w:val="Normal1"/>
              <w:spacing w:after="0" w:line="240" w:lineRule="auto"/>
              <w:rPr>
                <w:sz w:val="24"/>
                <w:szCs w:val="24"/>
              </w:rPr>
            </w:pPr>
            <w:r w:rsidRPr="00BB07DE">
              <w:rPr>
                <w:sz w:val="24"/>
                <w:szCs w:val="24"/>
              </w:rPr>
              <w:t>“Dibs” is a slang for ownership over an idea or object.</w:t>
            </w:r>
          </w:p>
          <w:p w14:paraId="4C35DC67" w14:textId="77777777" w:rsidR="001B1AB3" w:rsidRPr="00BB07DE" w:rsidRDefault="001B1AB3" w:rsidP="006E4998">
            <w:pPr>
              <w:pStyle w:val="Normal1"/>
              <w:spacing w:after="0" w:line="240" w:lineRule="auto"/>
              <w:rPr>
                <w:sz w:val="24"/>
                <w:szCs w:val="24"/>
              </w:rPr>
            </w:pPr>
          </w:p>
          <w:p w14:paraId="49553050" w14:textId="77777777" w:rsidR="001B1AB3" w:rsidRPr="00BB07DE" w:rsidRDefault="001B1AB3" w:rsidP="006E4998">
            <w:pPr>
              <w:pStyle w:val="Normal1"/>
              <w:spacing w:after="0" w:line="240" w:lineRule="auto"/>
              <w:rPr>
                <w:sz w:val="24"/>
                <w:szCs w:val="24"/>
              </w:rPr>
            </w:pPr>
          </w:p>
          <w:p w14:paraId="642B3F2F" w14:textId="77777777" w:rsidR="001B1AB3" w:rsidRPr="00BB07DE" w:rsidRDefault="001B1AB3" w:rsidP="006E4998">
            <w:pPr>
              <w:pStyle w:val="Normal1"/>
              <w:spacing w:after="0" w:line="240" w:lineRule="auto"/>
              <w:rPr>
                <w:sz w:val="24"/>
                <w:szCs w:val="24"/>
              </w:rPr>
            </w:pPr>
          </w:p>
          <w:p w14:paraId="6A23CAE8" w14:textId="77777777" w:rsidR="006E4998" w:rsidRPr="00BB07DE" w:rsidRDefault="006E4998" w:rsidP="006E4998">
            <w:pPr>
              <w:pStyle w:val="Normal1"/>
              <w:spacing w:after="0" w:line="240" w:lineRule="auto"/>
              <w:rPr>
                <w:sz w:val="24"/>
                <w:szCs w:val="24"/>
              </w:rPr>
            </w:pPr>
            <w:r w:rsidRPr="00BB07DE">
              <w:rPr>
                <w:sz w:val="24"/>
                <w:szCs w:val="24"/>
              </w:rPr>
              <w:t>They had to pay at the front of the bus then walk to the back of the bus and stand.</w:t>
            </w:r>
          </w:p>
          <w:p w14:paraId="7A2C2881" w14:textId="77777777" w:rsidR="006E4998" w:rsidRPr="00BB07DE" w:rsidRDefault="006E4998" w:rsidP="006E4998">
            <w:pPr>
              <w:pStyle w:val="Normal1"/>
              <w:spacing w:after="0" w:line="240" w:lineRule="auto"/>
              <w:rPr>
                <w:sz w:val="24"/>
                <w:szCs w:val="24"/>
              </w:rPr>
            </w:pPr>
          </w:p>
          <w:p w14:paraId="0B1AD13B" w14:textId="77777777" w:rsidR="006E4998" w:rsidRPr="00BB07DE" w:rsidRDefault="006E4998" w:rsidP="006E4998">
            <w:pPr>
              <w:pStyle w:val="Normal1"/>
              <w:spacing w:after="0" w:line="240" w:lineRule="auto"/>
              <w:rPr>
                <w:sz w:val="24"/>
                <w:szCs w:val="24"/>
              </w:rPr>
            </w:pPr>
          </w:p>
          <w:p w14:paraId="185E315F" w14:textId="773A4A63" w:rsidR="001B1AB3" w:rsidRPr="00BB07DE" w:rsidRDefault="001B1AB3" w:rsidP="006E4998">
            <w:pPr>
              <w:pStyle w:val="Normal1"/>
              <w:spacing w:after="0" w:line="240" w:lineRule="auto"/>
              <w:rPr>
                <w:sz w:val="24"/>
                <w:szCs w:val="24"/>
              </w:rPr>
            </w:pPr>
            <w:r w:rsidRPr="00BB07DE">
              <w:rPr>
                <w:sz w:val="24"/>
                <w:szCs w:val="24"/>
              </w:rPr>
              <w:t>Prejudice was a</w:t>
            </w:r>
            <w:r w:rsidR="00BB07DE">
              <w:rPr>
                <w:sz w:val="24"/>
                <w:szCs w:val="24"/>
              </w:rPr>
              <w:t xml:space="preserve"> normal way of life back then. </w:t>
            </w:r>
            <w:r w:rsidRPr="00BB07DE">
              <w:rPr>
                <w:sz w:val="24"/>
                <w:szCs w:val="24"/>
              </w:rPr>
              <w:t>Michael and his grandmother</w:t>
            </w:r>
            <w:r w:rsidR="00CE3EC5" w:rsidRPr="00BB07DE">
              <w:rPr>
                <w:sz w:val="24"/>
                <w:szCs w:val="24"/>
              </w:rPr>
              <w:t xml:space="preserve"> did not protest the unjust actions. It was simply a </w:t>
            </w:r>
            <w:r w:rsidR="00BB07DE">
              <w:rPr>
                <w:sz w:val="24"/>
                <w:szCs w:val="24"/>
              </w:rPr>
              <w:t>part of their life at that time:</w:t>
            </w:r>
            <w:r w:rsidR="00AC68E3" w:rsidRPr="00BB07DE">
              <w:rPr>
                <w:sz w:val="24"/>
                <w:szCs w:val="24"/>
              </w:rPr>
              <w:t xml:space="preserve"> </w:t>
            </w:r>
            <w:r w:rsidR="0056704A" w:rsidRPr="00BB07DE">
              <w:rPr>
                <w:sz w:val="24"/>
                <w:szCs w:val="24"/>
              </w:rPr>
              <w:t>“Where we lived, that’s how we did things.”</w:t>
            </w:r>
          </w:p>
          <w:p w14:paraId="7098BEC8" w14:textId="77777777" w:rsidR="001B1AB3" w:rsidRPr="00BB07DE" w:rsidRDefault="001B1AB3" w:rsidP="006E4998">
            <w:pPr>
              <w:pStyle w:val="Normal1"/>
              <w:spacing w:after="0" w:line="240" w:lineRule="auto"/>
              <w:rPr>
                <w:sz w:val="24"/>
                <w:szCs w:val="24"/>
              </w:rPr>
            </w:pPr>
          </w:p>
          <w:p w14:paraId="2EDC047B" w14:textId="77777777" w:rsidR="001B1AB3" w:rsidRPr="00BB07DE" w:rsidRDefault="001B1AB3" w:rsidP="006E4998">
            <w:pPr>
              <w:pStyle w:val="Normal1"/>
              <w:spacing w:after="0" w:line="240" w:lineRule="auto"/>
              <w:rPr>
                <w:sz w:val="24"/>
                <w:szCs w:val="24"/>
              </w:rPr>
            </w:pPr>
          </w:p>
          <w:p w14:paraId="49A4A60B" w14:textId="77777777" w:rsidR="001B1AB3" w:rsidRPr="00BB07DE" w:rsidRDefault="00CE3EC5" w:rsidP="006E4998">
            <w:pPr>
              <w:pStyle w:val="Normal1"/>
              <w:spacing w:after="0" w:line="240" w:lineRule="auto"/>
              <w:rPr>
                <w:sz w:val="24"/>
                <w:szCs w:val="24"/>
              </w:rPr>
            </w:pPr>
            <w:r w:rsidRPr="00BB07DE">
              <w:rPr>
                <w:sz w:val="24"/>
                <w:szCs w:val="24"/>
              </w:rPr>
              <w:t>To emphasize how thirsty he was.</w:t>
            </w:r>
          </w:p>
          <w:p w14:paraId="4C82D926" w14:textId="77777777" w:rsidR="001B1AB3" w:rsidRPr="00BB07DE" w:rsidRDefault="001B1AB3" w:rsidP="006E4998">
            <w:pPr>
              <w:pStyle w:val="Normal1"/>
              <w:spacing w:after="0" w:line="240" w:lineRule="auto"/>
              <w:rPr>
                <w:sz w:val="24"/>
                <w:szCs w:val="24"/>
              </w:rPr>
            </w:pPr>
          </w:p>
          <w:p w14:paraId="52D168E3" w14:textId="77777777" w:rsidR="001B1AB3" w:rsidRPr="00BB07DE" w:rsidRDefault="001B1AB3" w:rsidP="006E4998">
            <w:pPr>
              <w:pStyle w:val="Normal1"/>
              <w:spacing w:after="0" w:line="240" w:lineRule="auto"/>
              <w:rPr>
                <w:sz w:val="24"/>
                <w:szCs w:val="24"/>
              </w:rPr>
            </w:pPr>
          </w:p>
          <w:p w14:paraId="46B19D63" w14:textId="77777777" w:rsidR="001B1AB3" w:rsidRDefault="001B1AB3" w:rsidP="006E4998">
            <w:pPr>
              <w:pStyle w:val="Normal1"/>
              <w:spacing w:after="0" w:line="240" w:lineRule="auto"/>
              <w:rPr>
                <w:sz w:val="24"/>
                <w:szCs w:val="24"/>
              </w:rPr>
            </w:pPr>
          </w:p>
          <w:p w14:paraId="20897EF6" w14:textId="77777777" w:rsidR="00BB07DE" w:rsidRPr="00BB07DE" w:rsidRDefault="00BB07DE" w:rsidP="006E4998">
            <w:pPr>
              <w:pStyle w:val="Normal1"/>
              <w:spacing w:after="0" w:line="240" w:lineRule="auto"/>
              <w:rPr>
                <w:sz w:val="24"/>
                <w:szCs w:val="24"/>
              </w:rPr>
            </w:pPr>
          </w:p>
          <w:p w14:paraId="26EFBF66" w14:textId="77777777" w:rsidR="006E4998" w:rsidRPr="00BB07DE" w:rsidRDefault="006E4998" w:rsidP="006E4998">
            <w:pPr>
              <w:pStyle w:val="Normal1"/>
              <w:spacing w:after="0" w:line="240" w:lineRule="auto"/>
              <w:rPr>
                <w:sz w:val="24"/>
                <w:szCs w:val="24"/>
              </w:rPr>
            </w:pPr>
            <w:r w:rsidRPr="00BB07DE">
              <w:rPr>
                <w:sz w:val="24"/>
                <w:szCs w:val="24"/>
              </w:rPr>
              <w:lastRenderedPageBreak/>
              <w:t xml:space="preserve">Even though the water was warm and rusty, it tasted okay after the long bus ride. Then after a few sips it tasted nasty, muddy, gritty yuck. </w:t>
            </w:r>
          </w:p>
          <w:p w14:paraId="568E7D20" w14:textId="77777777" w:rsidR="00CE3EC5" w:rsidRPr="00BB07DE" w:rsidRDefault="00CE3EC5" w:rsidP="006E4998">
            <w:pPr>
              <w:spacing w:after="0" w:line="240" w:lineRule="auto"/>
              <w:rPr>
                <w:sz w:val="24"/>
                <w:szCs w:val="24"/>
              </w:rPr>
            </w:pPr>
          </w:p>
          <w:p w14:paraId="336322FF" w14:textId="77777777" w:rsidR="00F14FAA" w:rsidRPr="00BB07DE" w:rsidRDefault="006E4998" w:rsidP="006E4998">
            <w:pPr>
              <w:spacing w:after="0" w:line="240" w:lineRule="auto"/>
              <w:rPr>
                <w:sz w:val="24"/>
                <w:szCs w:val="24"/>
              </w:rPr>
            </w:pPr>
            <w:r w:rsidRPr="00BB07DE">
              <w:rPr>
                <w:sz w:val="24"/>
                <w:szCs w:val="24"/>
              </w:rPr>
              <w:t xml:space="preserve">Suggested activity- Show two pictures of page 12. One with the words above the water fountain and the other would have the words covered. Have students discuss </w:t>
            </w:r>
            <w:r w:rsidR="00CE3EC5" w:rsidRPr="00BB07DE">
              <w:rPr>
                <w:sz w:val="24"/>
                <w:szCs w:val="24"/>
              </w:rPr>
              <w:t>observations</w:t>
            </w:r>
            <w:r w:rsidRPr="00BB07DE">
              <w:rPr>
                <w:sz w:val="24"/>
                <w:szCs w:val="24"/>
              </w:rPr>
              <w:t xml:space="preserve"> of the two </w:t>
            </w:r>
          </w:p>
          <w:p w14:paraId="7D425977" w14:textId="77777777" w:rsidR="006E4998" w:rsidRPr="00BB07DE" w:rsidRDefault="006E4998" w:rsidP="006E4998">
            <w:pPr>
              <w:pStyle w:val="Normal1"/>
              <w:spacing w:after="0" w:line="240" w:lineRule="auto"/>
              <w:rPr>
                <w:sz w:val="24"/>
                <w:szCs w:val="24"/>
              </w:rPr>
            </w:pPr>
            <w:r w:rsidRPr="00BB07DE">
              <w:rPr>
                <w:sz w:val="24"/>
                <w:szCs w:val="24"/>
              </w:rPr>
              <w:t>pictures. Can they recognize the differences?</w:t>
            </w:r>
          </w:p>
          <w:p w14:paraId="756F1959" w14:textId="77777777" w:rsidR="001C0391" w:rsidRDefault="001C0391" w:rsidP="006E4998">
            <w:pPr>
              <w:pStyle w:val="Normal1"/>
              <w:spacing w:after="0" w:line="240" w:lineRule="auto"/>
              <w:rPr>
                <w:sz w:val="24"/>
                <w:szCs w:val="24"/>
              </w:rPr>
            </w:pPr>
          </w:p>
          <w:p w14:paraId="461AC5D7" w14:textId="77777777" w:rsidR="00BB07DE" w:rsidRPr="00BB07DE" w:rsidRDefault="00BB07DE" w:rsidP="006E4998">
            <w:pPr>
              <w:pStyle w:val="Normal1"/>
              <w:spacing w:after="0" w:line="240" w:lineRule="auto"/>
              <w:rPr>
                <w:sz w:val="24"/>
                <w:szCs w:val="24"/>
              </w:rPr>
            </w:pPr>
          </w:p>
          <w:p w14:paraId="422C538F" w14:textId="77777777" w:rsidR="006E4998" w:rsidRPr="00BB07DE" w:rsidRDefault="006E4998" w:rsidP="006E4998">
            <w:pPr>
              <w:pStyle w:val="Normal1"/>
              <w:spacing w:after="0" w:line="240" w:lineRule="auto"/>
              <w:rPr>
                <w:sz w:val="24"/>
                <w:szCs w:val="24"/>
              </w:rPr>
            </w:pPr>
            <w:r w:rsidRPr="00BB07DE">
              <w:rPr>
                <w:sz w:val="24"/>
                <w:szCs w:val="24"/>
              </w:rPr>
              <w:t>Lead students in a discussion about the water fountains at school. Make a hypothesis of why one fountain is better than another. Test your hypothesis. For example, students believe that one fountain has colder water - test the temperature of each fountain. Record your results.</w:t>
            </w:r>
          </w:p>
          <w:p w14:paraId="398E61E7" w14:textId="77777777" w:rsidR="006E4998" w:rsidRPr="00BB07DE" w:rsidRDefault="006E4998" w:rsidP="006E4998">
            <w:pPr>
              <w:pStyle w:val="Normal1"/>
              <w:spacing w:after="0" w:line="240" w:lineRule="auto"/>
              <w:rPr>
                <w:sz w:val="24"/>
                <w:szCs w:val="24"/>
              </w:rPr>
            </w:pPr>
          </w:p>
          <w:p w14:paraId="264EA34D" w14:textId="77777777" w:rsidR="00B43ADD" w:rsidRDefault="00B43ADD" w:rsidP="006E4998">
            <w:pPr>
              <w:spacing w:after="0" w:line="240" w:lineRule="auto"/>
              <w:rPr>
                <w:sz w:val="24"/>
                <w:szCs w:val="24"/>
              </w:rPr>
            </w:pPr>
          </w:p>
          <w:p w14:paraId="745DF1A7" w14:textId="77777777" w:rsidR="00BB07DE" w:rsidRPr="00BB07DE" w:rsidRDefault="00BB07DE" w:rsidP="006E4998">
            <w:pPr>
              <w:spacing w:after="0" w:line="240" w:lineRule="auto"/>
              <w:rPr>
                <w:sz w:val="24"/>
                <w:szCs w:val="24"/>
              </w:rPr>
            </w:pPr>
          </w:p>
          <w:p w14:paraId="31DB8648" w14:textId="77777777" w:rsidR="00CE3EC5" w:rsidRPr="00BB07DE" w:rsidRDefault="00CE3EC5" w:rsidP="00CE3EC5">
            <w:pPr>
              <w:pStyle w:val="Normal1"/>
              <w:spacing w:after="0" w:line="240" w:lineRule="auto"/>
              <w:rPr>
                <w:sz w:val="24"/>
                <w:szCs w:val="24"/>
              </w:rPr>
            </w:pPr>
            <w:r w:rsidRPr="00BB07DE">
              <w:rPr>
                <w:sz w:val="24"/>
                <w:szCs w:val="24"/>
              </w:rPr>
              <w:t xml:space="preserve">The white boy from the bus kept drinking the water long after the boy stop. </w:t>
            </w:r>
          </w:p>
          <w:p w14:paraId="4DBB52AB" w14:textId="77777777" w:rsidR="00CE3EC5" w:rsidRPr="00BB07DE" w:rsidRDefault="00CE3EC5" w:rsidP="00CE3EC5">
            <w:pPr>
              <w:pStyle w:val="Normal1"/>
              <w:spacing w:after="0" w:line="240" w:lineRule="auto"/>
              <w:rPr>
                <w:sz w:val="24"/>
                <w:szCs w:val="24"/>
              </w:rPr>
            </w:pPr>
          </w:p>
          <w:p w14:paraId="322BEA1B" w14:textId="0C24A1C0" w:rsidR="00CE3EC5" w:rsidRPr="00BB07DE" w:rsidRDefault="00CE3EC5" w:rsidP="00BB07DE">
            <w:pPr>
              <w:pStyle w:val="Normal1"/>
              <w:spacing w:after="0" w:line="240" w:lineRule="auto"/>
              <w:rPr>
                <w:sz w:val="24"/>
                <w:szCs w:val="24"/>
              </w:rPr>
            </w:pPr>
            <w:r w:rsidRPr="00BB07DE">
              <w:rPr>
                <w:sz w:val="24"/>
                <w:szCs w:val="24"/>
              </w:rPr>
              <w:t xml:space="preserve">The boy imagined the water tasting cool, fresh, pure and icy cold, like mountain water. </w:t>
            </w:r>
          </w:p>
        </w:tc>
      </w:tr>
      <w:tr w:rsidR="00CD6B7F" w:rsidRPr="00CD6B7F" w14:paraId="1B9C1D35" w14:textId="77777777" w:rsidTr="005B6C42">
        <w:trPr>
          <w:trHeight w:val="147"/>
        </w:trPr>
        <w:tc>
          <w:tcPr>
            <w:tcW w:w="6449" w:type="dxa"/>
          </w:tcPr>
          <w:p w14:paraId="16F2FB8A" w14:textId="530C88A1" w:rsidR="006E4998" w:rsidRDefault="002F6E5E" w:rsidP="00BB07DE">
            <w:pPr>
              <w:spacing w:after="0" w:line="240" w:lineRule="auto"/>
              <w:rPr>
                <w:rFonts w:ascii="Calibri" w:hAnsi="Calibri"/>
                <w:b/>
                <w:sz w:val="24"/>
                <w:szCs w:val="24"/>
              </w:rPr>
            </w:pPr>
            <w:r w:rsidRPr="00BB07DE">
              <w:rPr>
                <w:rFonts w:ascii="Calibri" w:hAnsi="Calibri"/>
                <w:b/>
                <w:sz w:val="24"/>
                <w:szCs w:val="24"/>
              </w:rPr>
              <w:lastRenderedPageBreak/>
              <w:t>THIRD READING:</w:t>
            </w:r>
          </w:p>
          <w:p w14:paraId="22E27729" w14:textId="77777777" w:rsidR="00BB07DE" w:rsidRPr="00BB07DE" w:rsidRDefault="00BB07DE" w:rsidP="00BB07DE">
            <w:pPr>
              <w:spacing w:after="0" w:line="240" w:lineRule="auto"/>
              <w:rPr>
                <w:rFonts w:ascii="Calibri" w:hAnsi="Calibri"/>
                <w:b/>
                <w:sz w:val="24"/>
                <w:szCs w:val="24"/>
              </w:rPr>
            </w:pPr>
          </w:p>
          <w:p w14:paraId="02A8ACA3" w14:textId="77777777" w:rsidR="006E4998" w:rsidRPr="00BB07DE" w:rsidRDefault="006E4998" w:rsidP="006E4998">
            <w:pPr>
              <w:pStyle w:val="Normal1"/>
              <w:spacing w:after="0" w:line="240" w:lineRule="auto"/>
              <w:rPr>
                <w:rFonts w:ascii="Calibri" w:hAnsi="Calibri"/>
                <w:sz w:val="24"/>
                <w:szCs w:val="24"/>
              </w:rPr>
            </w:pPr>
            <w:r w:rsidRPr="00BB07DE">
              <w:rPr>
                <w:rFonts w:ascii="Calibri" w:hAnsi="Calibri"/>
                <w:b/>
                <w:sz w:val="24"/>
                <w:szCs w:val="24"/>
              </w:rPr>
              <w:t xml:space="preserve">Reread pages 15 and 16 </w:t>
            </w:r>
          </w:p>
          <w:p w14:paraId="1BF391FA" w14:textId="77777777" w:rsidR="006E4998" w:rsidRPr="00BB07DE" w:rsidRDefault="006E4998" w:rsidP="006E4998">
            <w:pPr>
              <w:pStyle w:val="Normal1"/>
              <w:spacing w:after="0" w:line="240" w:lineRule="auto"/>
              <w:rPr>
                <w:rFonts w:ascii="Calibri" w:hAnsi="Calibri"/>
                <w:sz w:val="24"/>
                <w:szCs w:val="24"/>
              </w:rPr>
            </w:pPr>
          </w:p>
          <w:p w14:paraId="6A33F677" w14:textId="77777777" w:rsidR="006E4998" w:rsidRPr="00BB07DE" w:rsidRDefault="006E4998" w:rsidP="006E4998">
            <w:pPr>
              <w:pStyle w:val="Normal1"/>
              <w:spacing w:after="0" w:line="240" w:lineRule="auto"/>
              <w:rPr>
                <w:rFonts w:ascii="Calibri" w:hAnsi="Calibri"/>
                <w:sz w:val="24"/>
                <w:szCs w:val="24"/>
              </w:rPr>
            </w:pPr>
            <w:r w:rsidRPr="00BB07DE">
              <w:rPr>
                <w:rFonts w:ascii="Calibri" w:hAnsi="Calibri"/>
                <w:sz w:val="24"/>
                <w:szCs w:val="24"/>
              </w:rPr>
              <w:lastRenderedPageBreak/>
              <w:t>Why do you think Michael took a step in the direction of the white fountain?</w:t>
            </w:r>
          </w:p>
          <w:p w14:paraId="6683317C" w14:textId="77777777" w:rsidR="006E4998" w:rsidRPr="00BB07DE" w:rsidRDefault="006E4998" w:rsidP="006E4998">
            <w:pPr>
              <w:pStyle w:val="Normal1"/>
              <w:spacing w:after="0" w:line="240" w:lineRule="auto"/>
              <w:rPr>
                <w:rFonts w:ascii="Calibri" w:hAnsi="Calibri"/>
                <w:sz w:val="24"/>
                <w:szCs w:val="24"/>
              </w:rPr>
            </w:pPr>
          </w:p>
          <w:p w14:paraId="520E3E5C" w14:textId="77777777" w:rsidR="006E4998" w:rsidRPr="00BB07DE" w:rsidRDefault="006E4998" w:rsidP="006E4998">
            <w:pPr>
              <w:pStyle w:val="Normal1"/>
              <w:spacing w:after="0" w:line="240" w:lineRule="auto"/>
              <w:rPr>
                <w:rFonts w:ascii="Calibri" w:hAnsi="Calibri"/>
                <w:sz w:val="24"/>
                <w:szCs w:val="24"/>
              </w:rPr>
            </w:pPr>
            <w:r w:rsidRPr="00BB07DE">
              <w:rPr>
                <w:rFonts w:ascii="Calibri" w:hAnsi="Calibri"/>
                <w:sz w:val="24"/>
                <w:szCs w:val="24"/>
              </w:rPr>
              <w:t>Why did Michael’s grandmother scold him?</w:t>
            </w:r>
          </w:p>
          <w:p w14:paraId="077B20DF" w14:textId="77777777" w:rsidR="006E4998" w:rsidRPr="00BB07DE" w:rsidRDefault="006E4998" w:rsidP="006E4998">
            <w:pPr>
              <w:pStyle w:val="Normal1"/>
              <w:spacing w:after="0" w:line="240" w:lineRule="auto"/>
              <w:rPr>
                <w:rFonts w:ascii="Calibri" w:hAnsi="Calibri"/>
                <w:sz w:val="24"/>
                <w:szCs w:val="24"/>
              </w:rPr>
            </w:pPr>
          </w:p>
          <w:p w14:paraId="19A8CF80" w14:textId="77777777" w:rsidR="006E4998" w:rsidRPr="00BB07DE" w:rsidRDefault="006E4998" w:rsidP="006E4998">
            <w:pPr>
              <w:pStyle w:val="Normal1"/>
              <w:spacing w:after="0" w:line="240" w:lineRule="auto"/>
              <w:rPr>
                <w:rFonts w:ascii="Calibri" w:hAnsi="Calibri"/>
                <w:sz w:val="24"/>
                <w:szCs w:val="24"/>
              </w:rPr>
            </w:pPr>
          </w:p>
          <w:p w14:paraId="7C2D15B9" w14:textId="77777777" w:rsidR="006E4998" w:rsidRPr="00BB07DE" w:rsidRDefault="006E4998" w:rsidP="006E4998">
            <w:pPr>
              <w:pStyle w:val="Normal1"/>
              <w:spacing w:after="0" w:line="240" w:lineRule="auto"/>
              <w:rPr>
                <w:rFonts w:ascii="Calibri" w:hAnsi="Calibri"/>
                <w:sz w:val="24"/>
                <w:szCs w:val="24"/>
              </w:rPr>
            </w:pPr>
          </w:p>
          <w:p w14:paraId="68A74B32" w14:textId="34C35741" w:rsidR="006E4998" w:rsidRPr="00BB07DE" w:rsidRDefault="006E4998" w:rsidP="006E4998">
            <w:pPr>
              <w:pStyle w:val="Normal1"/>
              <w:spacing w:after="0" w:line="240" w:lineRule="auto"/>
              <w:rPr>
                <w:rFonts w:ascii="Calibri" w:hAnsi="Calibri"/>
                <w:sz w:val="24"/>
                <w:szCs w:val="24"/>
              </w:rPr>
            </w:pPr>
            <w:r w:rsidRPr="00BB07DE">
              <w:rPr>
                <w:rFonts w:ascii="Calibri" w:hAnsi="Calibri"/>
                <w:sz w:val="24"/>
                <w:szCs w:val="24"/>
              </w:rPr>
              <w:t>What did Michael mean when he said, “I stopped in my tracks</w:t>
            </w:r>
            <w:r w:rsidR="00BB07DE">
              <w:rPr>
                <w:rFonts w:ascii="Calibri" w:hAnsi="Calibri"/>
                <w:sz w:val="24"/>
                <w:szCs w:val="24"/>
              </w:rPr>
              <w:t>”?</w:t>
            </w:r>
          </w:p>
          <w:p w14:paraId="74FCBA11" w14:textId="77777777" w:rsidR="006E4998" w:rsidRPr="00BB07DE" w:rsidRDefault="006E4998" w:rsidP="006E4998">
            <w:pPr>
              <w:pStyle w:val="Normal1"/>
              <w:spacing w:after="0" w:line="240" w:lineRule="auto"/>
              <w:rPr>
                <w:rFonts w:ascii="Calibri" w:hAnsi="Calibri"/>
                <w:sz w:val="24"/>
                <w:szCs w:val="24"/>
              </w:rPr>
            </w:pPr>
          </w:p>
          <w:p w14:paraId="1E7B1683" w14:textId="77777777" w:rsidR="00FD6770" w:rsidRPr="00BB07DE" w:rsidRDefault="00FD6770" w:rsidP="006E4998">
            <w:pPr>
              <w:pStyle w:val="Normal1"/>
              <w:spacing w:after="0" w:line="240" w:lineRule="auto"/>
              <w:rPr>
                <w:rFonts w:ascii="Calibri" w:hAnsi="Calibri"/>
                <w:sz w:val="24"/>
                <w:szCs w:val="24"/>
              </w:rPr>
            </w:pPr>
          </w:p>
          <w:p w14:paraId="731B6EA3" w14:textId="56DC45E7" w:rsidR="006E4998" w:rsidRPr="00BB07DE" w:rsidRDefault="006E4998" w:rsidP="006E4998">
            <w:pPr>
              <w:pStyle w:val="Normal1"/>
              <w:spacing w:after="0" w:line="240" w:lineRule="auto"/>
              <w:rPr>
                <w:rFonts w:ascii="Calibri" w:hAnsi="Calibri"/>
                <w:sz w:val="24"/>
                <w:szCs w:val="24"/>
              </w:rPr>
            </w:pPr>
            <w:r w:rsidRPr="00BB07DE">
              <w:rPr>
                <w:rFonts w:ascii="Calibri" w:hAnsi="Calibri"/>
                <w:sz w:val="24"/>
                <w:szCs w:val="24"/>
              </w:rPr>
              <w:t>What does the sentence, “</w:t>
            </w:r>
            <w:r w:rsidR="00BB07DE">
              <w:rPr>
                <w:rFonts w:ascii="Calibri" w:hAnsi="Calibri"/>
                <w:sz w:val="24"/>
                <w:szCs w:val="24"/>
              </w:rPr>
              <w:t xml:space="preserve"> The ideas were already flowing</w:t>
            </w:r>
            <w:r w:rsidRPr="00BB07DE">
              <w:rPr>
                <w:rFonts w:ascii="Calibri" w:hAnsi="Calibri"/>
                <w:sz w:val="24"/>
                <w:szCs w:val="24"/>
              </w:rPr>
              <w:t xml:space="preserve">” </w:t>
            </w:r>
          </w:p>
          <w:p w14:paraId="7E705541" w14:textId="77777777" w:rsidR="006E4998" w:rsidRPr="00BB07DE" w:rsidRDefault="006E4998" w:rsidP="006E4998">
            <w:pPr>
              <w:pStyle w:val="Normal1"/>
              <w:spacing w:after="0" w:line="240" w:lineRule="auto"/>
              <w:rPr>
                <w:rFonts w:ascii="Calibri" w:hAnsi="Calibri"/>
                <w:color w:val="000000" w:themeColor="text1"/>
                <w:sz w:val="24"/>
                <w:szCs w:val="24"/>
              </w:rPr>
            </w:pPr>
            <w:r w:rsidRPr="00BB07DE">
              <w:rPr>
                <w:rFonts w:ascii="Calibri" w:hAnsi="Calibri"/>
                <w:sz w:val="24"/>
                <w:szCs w:val="24"/>
              </w:rPr>
              <w:t>mean?</w:t>
            </w:r>
            <w:r w:rsidR="000432B1" w:rsidRPr="00BB07DE">
              <w:rPr>
                <w:rFonts w:ascii="Calibri" w:hAnsi="Calibri"/>
                <w:sz w:val="24"/>
                <w:szCs w:val="24"/>
              </w:rPr>
              <w:t xml:space="preserve"> </w:t>
            </w:r>
            <w:r w:rsidR="000432B1" w:rsidRPr="00BB07DE">
              <w:rPr>
                <w:rFonts w:ascii="Calibri" w:hAnsi="Calibri"/>
                <w:color w:val="000000" w:themeColor="text1"/>
                <w:sz w:val="24"/>
                <w:szCs w:val="24"/>
              </w:rPr>
              <w:t>How can ideas flow?</w:t>
            </w:r>
          </w:p>
          <w:p w14:paraId="36838A23" w14:textId="77777777" w:rsidR="006E4998" w:rsidRPr="00BB07DE" w:rsidRDefault="006E4998" w:rsidP="006E4998">
            <w:pPr>
              <w:pStyle w:val="Normal1"/>
              <w:spacing w:after="0" w:line="240" w:lineRule="auto"/>
              <w:rPr>
                <w:rFonts w:ascii="Calibri" w:hAnsi="Calibri"/>
                <w:sz w:val="24"/>
                <w:szCs w:val="24"/>
              </w:rPr>
            </w:pPr>
          </w:p>
          <w:p w14:paraId="6F572D5D" w14:textId="77777777" w:rsidR="00FD6770" w:rsidRPr="00BB07DE" w:rsidRDefault="00FD6770" w:rsidP="006E4998">
            <w:pPr>
              <w:pStyle w:val="Normal1"/>
              <w:spacing w:after="0" w:line="240" w:lineRule="auto"/>
              <w:rPr>
                <w:rFonts w:ascii="Calibri" w:hAnsi="Calibri"/>
                <w:sz w:val="24"/>
                <w:szCs w:val="24"/>
              </w:rPr>
            </w:pPr>
          </w:p>
          <w:p w14:paraId="7E744204" w14:textId="77777777" w:rsidR="00FD6770" w:rsidRPr="00BB07DE" w:rsidRDefault="00FD6770" w:rsidP="00FD6770">
            <w:pPr>
              <w:pStyle w:val="Normal1"/>
              <w:spacing w:after="0" w:line="240" w:lineRule="auto"/>
              <w:rPr>
                <w:rFonts w:ascii="Calibri" w:hAnsi="Calibri"/>
                <w:sz w:val="24"/>
                <w:szCs w:val="24"/>
              </w:rPr>
            </w:pPr>
            <w:r w:rsidRPr="00BB07DE">
              <w:rPr>
                <w:rFonts w:ascii="Calibri" w:hAnsi="Calibri"/>
                <w:sz w:val="24"/>
                <w:szCs w:val="24"/>
              </w:rPr>
              <w:t xml:space="preserve">Look at the illustrations on page 15 and 16 </w:t>
            </w:r>
          </w:p>
          <w:p w14:paraId="4D158FC2" w14:textId="77777777" w:rsidR="00FD6770" w:rsidRPr="00BB07DE" w:rsidRDefault="00FD6770" w:rsidP="00FD6770">
            <w:pPr>
              <w:pStyle w:val="Normal1"/>
              <w:spacing w:after="0" w:line="240" w:lineRule="auto"/>
              <w:rPr>
                <w:rFonts w:ascii="Calibri" w:hAnsi="Calibri"/>
                <w:sz w:val="24"/>
                <w:szCs w:val="24"/>
              </w:rPr>
            </w:pPr>
          </w:p>
          <w:p w14:paraId="4F38EC81" w14:textId="77777777" w:rsidR="00FD6770" w:rsidRPr="00BB07DE" w:rsidRDefault="00FD6770" w:rsidP="00FD6770">
            <w:pPr>
              <w:pStyle w:val="Normal1"/>
              <w:spacing w:after="0" w:line="240" w:lineRule="auto"/>
              <w:rPr>
                <w:rFonts w:ascii="Calibri" w:hAnsi="Calibri"/>
                <w:sz w:val="24"/>
                <w:szCs w:val="24"/>
              </w:rPr>
            </w:pPr>
            <w:r w:rsidRPr="00BB07DE">
              <w:rPr>
                <w:rFonts w:ascii="Calibri" w:hAnsi="Calibri"/>
                <w:sz w:val="24"/>
                <w:szCs w:val="24"/>
              </w:rPr>
              <w:t xml:space="preserve">Discuss how Michael is looking back at the water fountain. Discuss his facial expressions. </w:t>
            </w:r>
          </w:p>
          <w:p w14:paraId="55D5E156" w14:textId="77777777" w:rsidR="00FD6770" w:rsidRPr="00BB07DE" w:rsidRDefault="00FD6770" w:rsidP="00FD6770">
            <w:pPr>
              <w:pStyle w:val="Normal1"/>
              <w:spacing w:after="0" w:line="240" w:lineRule="auto"/>
              <w:rPr>
                <w:rFonts w:ascii="Calibri" w:hAnsi="Calibri"/>
                <w:sz w:val="24"/>
                <w:szCs w:val="24"/>
              </w:rPr>
            </w:pPr>
          </w:p>
          <w:p w14:paraId="09327D3B" w14:textId="77777777" w:rsidR="00FD6770" w:rsidRPr="00BB07DE" w:rsidRDefault="00FD6770" w:rsidP="00FD6770">
            <w:pPr>
              <w:pStyle w:val="Normal1"/>
              <w:spacing w:after="0" w:line="240" w:lineRule="auto"/>
              <w:rPr>
                <w:rFonts w:ascii="Calibri" w:hAnsi="Calibri"/>
                <w:sz w:val="24"/>
                <w:szCs w:val="24"/>
              </w:rPr>
            </w:pPr>
          </w:p>
          <w:p w14:paraId="70FB03DE" w14:textId="77777777" w:rsidR="00FD6770" w:rsidRPr="00BB07DE" w:rsidRDefault="00FD6770" w:rsidP="00FD6770">
            <w:pPr>
              <w:pStyle w:val="Normal1"/>
              <w:spacing w:after="0" w:line="240" w:lineRule="auto"/>
              <w:rPr>
                <w:rFonts w:ascii="Calibri" w:hAnsi="Calibri"/>
                <w:sz w:val="24"/>
                <w:szCs w:val="24"/>
              </w:rPr>
            </w:pPr>
          </w:p>
          <w:p w14:paraId="68D047C5" w14:textId="77777777" w:rsidR="00FD6770" w:rsidRPr="00BB07DE" w:rsidRDefault="00FD6770" w:rsidP="00FD6770">
            <w:pPr>
              <w:pStyle w:val="Normal1"/>
              <w:spacing w:after="0" w:line="240" w:lineRule="auto"/>
              <w:rPr>
                <w:rFonts w:ascii="Calibri" w:hAnsi="Calibri"/>
                <w:sz w:val="24"/>
                <w:szCs w:val="24"/>
              </w:rPr>
            </w:pPr>
            <w:r w:rsidRPr="00BB07DE">
              <w:rPr>
                <w:rFonts w:ascii="Calibri" w:hAnsi="Calibri"/>
                <w:sz w:val="24"/>
                <w:szCs w:val="24"/>
              </w:rPr>
              <w:t>Notice how large the water fountain is on page 16.</w:t>
            </w:r>
            <w:r w:rsidR="00BC0EF4" w:rsidRPr="00BB07DE">
              <w:rPr>
                <w:rFonts w:ascii="Calibri" w:hAnsi="Calibri"/>
                <w:sz w:val="24"/>
                <w:szCs w:val="24"/>
              </w:rPr>
              <w:t xml:space="preserve">  Why do you think it is so big on this page?  </w:t>
            </w:r>
          </w:p>
          <w:p w14:paraId="195E2E9B" w14:textId="77777777" w:rsidR="006E4998" w:rsidRPr="00BB07DE" w:rsidRDefault="006E4998" w:rsidP="006E4998">
            <w:pPr>
              <w:pStyle w:val="Normal1"/>
              <w:spacing w:after="0" w:line="240" w:lineRule="auto"/>
              <w:rPr>
                <w:rFonts w:ascii="Calibri" w:hAnsi="Calibri"/>
                <w:sz w:val="24"/>
                <w:szCs w:val="24"/>
              </w:rPr>
            </w:pPr>
          </w:p>
          <w:p w14:paraId="4D2EA236" w14:textId="77777777" w:rsidR="006E4998" w:rsidRPr="00BB07DE" w:rsidRDefault="006E4998" w:rsidP="006E4998">
            <w:pPr>
              <w:pStyle w:val="Normal1"/>
              <w:spacing w:after="0" w:line="240" w:lineRule="auto"/>
              <w:rPr>
                <w:rFonts w:ascii="Calibri" w:hAnsi="Calibri"/>
                <w:sz w:val="24"/>
                <w:szCs w:val="24"/>
              </w:rPr>
            </w:pPr>
          </w:p>
          <w:p w14:paraId="1111CA69" w14:textId="77777777" w:rsidR="005818BC" w:rsidRPr="00BB07DE" w:rsidRDefault="005818BC" w:rsidP="0057360F">
            <w:pPr>
              <w:spacing w:after="0" w:line="240" w:lineRule="auto"/>
              <w:rPr>
                <w:rFonts w:ascii="Calibri" w:hAnsi="Calibri"/>
                <w:sz w:val="24"/>
                <w:szCs w:val="24"/>
              </w:rPr>
            </w:pPr>
          </w:p>
        </w:tc>
        <w:tc>
          <w:tcPr>
            <w:tcW w:w="6449" w:type="dxa"/>
          </w:tcPr>
          <w:p w14:paraId="728EDAFC" w14:textId="77777777" w:rsidR="00CD6B7F" w:rsidRPr="00BB07DE" w:rsidRDefault="00CD6B7F" w:rsidP="0057360F">
            <w:pPr>
              <w:spacing w:after="0" w:line="240" w:lineRule="auto"/>
              <w:rPr>
                <w:sz w:val="24"/>
                <w:szCs w:val="24"/>
              </w:rPr>
            </w:pPr>
          </w:p>
          <w:p w14:paraId="6D73E244" w14:textId="77777777" w:rsidR="004A0642" w:rsidRPr="00BB07DE" w:rsidRDefault="004A0642" w:rsidP="0057360F">
            <w:pPr>
              <w:spacing w:after="0" w:line="240" w:lineRule="auto"/>
              <w:rPr>
                <w:sz w:val="24"/>
                <w:szCs w:val="24"/>
              </w:rPr>
            </w:pPr>
          </w:p>
          <w:p w14:paraId="11BC3A20" w14:textId="77777777" w:rsidR="006E4998" w:rsidRPr="00BB07DE" w:rsidRDefault="006E4998" w:rsidP="006E4998">
            <w:pPr>
              <w:pStyle w:val="Normal1"/>
              <w:spacing w:after="0" w:line="240" w:lineRule="auto"/>
              <w:rPr>
                <w:sz w:val="24"/>
                <w:szCs w:val="24"/>
              </w:rPr>
            </w:pPr>
          </w:p>
          <w:p w14:paraId="3376DD65" w14:textId="77777777" w:rsidR="0024259F" w:rsidRPr="00BB07DE" w:rsidRDefault="0024259F" w:rsidP="006E4998">
            <w:pPr>
              <w:pStyle w:val="Normal1"/>
              <w:spacing w:after="0" w:line="240" w:lineRule="auto"/>
              <w:rPr>
                <w:sz w:val="24"/>
                <w:szCs w:val="24"/>
              </w:rPr>
            </w:pPr>
          </w:p>
          <w:p w14:paraId="72182EC0" w14:textId="77777777" w:rsidR="006E4998" w:rsidRPr="00BB07DE" w:rsidRDefault="006E4998" w:rsidP="006E4998">
            <w:pPr>
              <w:pStyle w:val="Normal1"/>
              <w:spacing w:after="0" w:line="240" w:lineRule="auto"/>
              <w:rPr>
                <w:sz w:val="24"/>
                <w:szCs w:val="24"/>
              </w:rPr>
            </w:pPr>
            <w:r w:rsidRPr="00BB07DE">
              <w:rPr>
                <w:sz w:val="24"/>
                <w:szCs w:val="24"/>
              </w:rPr>
              <w:lastRenderedPageBreak/>
              <w:t>Students should infer that he wanted to taste the water out of the white fountain.</w:t>
            </w:r>
          </w:p>
          <w:p w14:paraId="24C66B65" w14:textId="77777777" w:rsidR="006E4998" w:rsidRPr="00BB07DE" w:rsidRDefault="006E4998" w:rsidP="006E4998">
            <w:pPr>
              <w:pStyle w:val="Normal1"/>
              <w:spacing w:after="0" w:line="240" w:lineRule="auto"/>
              <w:rPr>
                <w:sz w:val="24"/>
                <w:szCs w:val="24"/>
              </w:rPr>
            </w:pPr>
          </w:p>
          <w:p w14:paraId="6B12CE0B" w14:textId="77777777" w:rsidR="006E4998" w:rsidRPr="00BB07DE" w:rsidRDefault="006E4998" w:rsidP="006E4998">
            <w:pPr>
              <w:pStyle w:val="Normal1"/>
              <w:spacing w:after="0" w:line="240" w:lineRule="auto"/>
              <w:rPr>
                <w:sz w:val="24"/>
                <w:szCs w:val="24"/>
              </w:rPr>
            </w:pPr>
            <w:r w:rsidRPr="00BB07DE">
              <w:rPr>
                <w:sz w:val="24"/>
                <w:szCs w:val="24"/>
              </w:rPr>
              <w:t xml:space="preserve">Michael was going to drink out of the white fountain.  His grandmother scolded him because it was against the law. </w:t>
            </w:r>
          </w:p>
          <w:p w14:paraId="4B77595B" w14:textId="77777777" w:rsidR="006E4998" w:rsidRPr="00BB07DE" w:rsidRDefault="006E4998" w:rsidP="006E4998">
            <w:pPr>
              <w:pStyle w:val="Normal1"/>
              <w:spacing w:after="0" w:line="240" w:lineRule="auto"/>
              <w:rPr>
                <w:sz w:val="24"/>
                <w:szCs w:val="24"/>
              </w:rPr>
            </w:pPr>
          </w:p>
          <w:p w14:paraId="3CABDE7C" w14:textId="77777777" w:rsidR="006E4998" w:rsidRPr="00BB07DE" w:rsidRDefault="006E4998" w:rsidP="006E4998">
            <w:pPr>
              <w:pStyle w:val="Normal1"/>
              <w:spacing w:after="0" w:line="240" w:lineRule="auto"/>
              <w:rPr>
                <w:sz w:val="24"/>
                <w:szCs w:val="24"/>
              </w:rPr>
            </w:pPr>
          </w:p>
          <w:p w14:paraId="28832080" w14:textId="77777777" w:rsidR="006E4998" w:rsidRPr="00BB07DE" w:rsidRDefault="006E4998" w:rsidP="006E4998">
            <w:pPr>
              <w:pStyle w:val="Normal1"/>
              <w:spacing w:after="0" w:line="240" w:lineRule="auto"/>
              <w:rPr>
                <w:sz w:val="24"/>
                <w:szCs w:val="24"/>
              </w:rPr>
            </w:pPr>
            <w:r w:rsidRPr="00BB07DE">
              <w:rPr>
                <w:sz w:val="24"/>
                <w:szCs w:val="24"/>
              </w:rPr>
              <w:t>He meant he suddenly stopped moving because of the tone of his grandmother’s voice.</w:t>
            </w:r>
          </w:p>
          <w:p w14:paraId="4982A617" w14:textId="77777777" w:rsidR="006E4998" w:rsidRPr="00BB07DE" w:rsidRDefault="006E4998" w:rsidP="006E4998">
            <w:pPr>
              <w:pStyle w:val="Normal1"/>
              <w:spacing w:after="0" w:line="240" w:lineRule="auto"/>
              <w:rPr>
                <w:sz w:val="24"/>
                <w:szCs w:val="24"/>
              </w:rPr>
            </w:pPr>
          </w:p>
          <w:p w14:paraId="342AA728" w14:textId="77777777" w:rsidR="006E4998" w:rsidRPr="00BB07DE" w:rsidRDefault="006E4998" w:rsidP="006E4998">
            <w:pPr>
              <w:pStyle w:val="Normal1"/>
              <w:spacing w:after="0" w:line="240" w:lineRule="auto"/>
              <w:rPr>
                <w:color w:val="000000" w:themeColor="text1"/>
                <w:sz w:val="24"/>
                <w:szCs w:val="24"/>
              </w:rPr>
            </w:pPr>
            <w:r w:rsidRPr="00BB07DE">
              <w:rPr>
                <w:sz w:val="24"/>
                <w:szCs w:val="24"/>
              </w:rPr>
              <w:t xml:space="preserve">This is metaphor comparing Michael’s ideas to that of the water. </w:t>
            </w:r>
            <w:r w:rsidR="00BC0EF4" w:rsidRPr="00BB07DE">
              <w:rPr>
                <w:sz w:val="24"/>
                <w:szCs w:val="24"/>
              </w:rPr>
              <w:t xml:space="preserve"> </w:t>
            </w:r>
            <w:r w:rsidR="00BC0EF4" w:rsidRPr="00BB07DE">
              <w:rPr>
                <w:color w:val="000000" w:themeColor="text1"/>
                <w:sz w:val="24"/>
                <w:szCs w:val="24"/>
              </w:rPr>
              <w:t>The boy’s ideas ran through his mind like water flowing in rivers or lakes.</w:t>
            </w:r>
          </w:p>
          <w:p w14:paraId="635B8B76" w14:textId="77777777" w:rsidR="004A0642" w:rsidRPr="00BB07DE" w:rsidRDefault="004A0642" w:rsidP="0057360F">
            <w:pPr>
              <w:spacing w:after="0" w:line="240" w:lineRule="auto"/>
              <w:rPr>
                <w:sz w:val="24"/>
                <w:szCs w:val="24"/>
              </w:rPr>
            </w:pPr>
          </w:p>
          <w:p w14:paraId="4A021737" w14:textId="77777777" w:rsidR="00FD6770" w:rsidRPr="00BB07DE" w:rsidRDefault="00FD6770" w:rsidP="0057360F">
            <w:pPr>
              <w:spacing w:after="0" w:line="240" w:lineRule="auto"/>
              <w:rPr>
                <w:sz w:val="24"/>
                <w:szCs w:val="24"/>
              </w:rPr>
            </w:pPr>
          </w:p>
          <w:p w14:paraId="4D4181A8" w14:textId="77777777" w:rsidR="00FD6770" w:rsidRPr="00BB07DE" w:rsidRDefault="00FD6770" w:rsidP="0057360F">
            <w:pPr>
              <w:spacing w:after="0" w:line="240" w:lineRule="auto"/>
              <w:rPr>
                <w:sz w:val="24"/>
                <w:szCs w:val="24"/>
              </w:rPr>
            </w:pPr>
          </w:p>
          <w:p w14:paraId="6517DA5A" w14:textId="77777777" w:rsidR="00FD6770" w:rsidRPr="00BB07DE" w:rsidRDefault="00FD6770" w:rsidP="00FD6770">
            <w:pPr>
              <w:pStyle w:val="Normal1"/>
              <w:spacing w:after="0" w:line="240" w:lineRule="auto"/>
              <w:rPr>
                <w:sz w:val="24"/>
                <w:szCs w:val="24"/>
              </w:rPr>
            </w:pPr>
            <w:r w:rsidRPr="00BB07DE">
              <w:rPr>
                <w:sz w:val="24"/>
                <w:szCs w:val="24"/>
              </w:rPr>
              <w:t xml:space="preserve">Michael and his grandmother are walking away but both are looking back at the water fountain.  Michael’s grandmother has her hand around Michael’s wrist. Michael’s other hand is pointing toward the water fountain. </w:t>
            </w:r>
          </w:p>
          <w:p w14:paraId="5F20A41B" w14:textId="77777777" w:rsidR="00FD6770" w:rsidRPr="00BB07DE" w:rsidRDefault="00FD6770" w:rsidP="00FD6770">
            <w:pPr>
              <w:pStyle w:val="Normal1"/>
              <w:spacing w:after="0" w:line="240" w:lineRule="auto"/>
              <w:rPr>
                <w:sz w:val="24"/>
                <w:szCs w:val="24"/>
              </w:rPr>
            </w:pPr>
          </w:p>
          <w:p w14:paraId="024491DB" w14:textId="77777777" w:rsidR="00FD6770" w:rsidRPr="00BB07DE" w:rsidRDefault="00FD6770" w:rsidP="00FD6770">
            <w:pPr>
              <w:spacing w:after="0" w:line="240" w:lineRule="auto"/>
              <w:rPr>
                <w:sz w:val="24"/>
                <w:szCs w:val="24"/>
              </w:rPr>
            </w:pPr>
            <w:r w:rsidRPr="00BB07DE">
              <w:rPr>
                <w:sz w:val="24"/>
                <w:szCs w:val="24"/>
              </w:rPr>
              <w:t>Students will discuss how large the water fountain is and what that represents. (He is so consumed with the water that it is the forefront of his thoughts.)</w:t>
            </w:r>
          </w:p>
        </w:tc>
      </w:tr>
      <w:tr w:rsidR="00CD6B7F" w:rsidRPr="00CD6B7F" w14:paraId="72396EA5" w14:textId="77777777" w:rsidTr="0057360F">
        <w:trPr>
          <w:trHeight w:val="1097"/>
        </w:trPr>
        <w:tc>
          <w:tcPr>
            <w:tcW w:w="6449" w:type="dxa"/>
          </w:tcPr>
          <w:p w14:paraId="4F1938E5" w14:textId="77777777" w:rsidR="006B0EFD" w:rsidRPr="00BB07DE" w:rsidRDefault="002F6E5E" w:rsidP="002F6E5E">
            <w:pPr>
              <w:spacing w:after="0" w:line="240" w:lineRule="auto"/>
              <w:rPr>
                <w:rFonts w:ascii="Calibri" w:hAnsi="Calibri"/>
                <w:b/>
                <w:sz w:val="24"/>
                <w:szCs w:val="24"/>
              </w:rPr>
            </w:pPr>
            <w:r w:rsidRPr="00BB07DE">
              <w:rPr>
                <w:rFonts w:ascii="Calibri" w:hAnsi="Calibri"/>
                <w:b/>
                <w:sz w:val="24"/>
                <w:szCs w:val="24"/>
              </w:rPr>
              <w:lastRenderedPageBreak/>
              <w:t xml:space="preserve">FOURTH </w:t>
            </w:r>
            <w:r w:rsidR="006E4998" w:rsidRPr="00BB07DE">
              <w:rPr>
                <w:rFonts w:ascii="Calibri" w:hAnsi="Calibri"/>
                <w:b/>
                <w:sz w:val="24"/>
                <w:szCs w:val="24"/>
              </w:rPr>
              <w:t xml:space="preserve">READING: </w:t>
            </w:r>
          </w:p>
          <w:p w14:paraId="15A89457" w14:textId="77777777" w:rsidR="006E6FA7" w:rsidRPr="00BB07DE" w:rsidRDefault="006E6FA7" w:rsidP="006E6FA7">
            <w:pPr>
              <w:pStyle w:val="Normal1"/>
              <w:spacing w:after="0" w:line="240" w:lineRule="auto"/>
              <w:rPr>
                <w:rFonts w:ascii="Calibri" w:hAnsi="Calibri"/>
                <w:sz w:val="24"/>
                <w:szCs w:val="24"/>
              </w:rPr>
            </w:pPr>
            <w:r w:rsidRPr="00BB07DE">
              <w:rPr>
                <w:rFonts w:ascii="Calibri" w:hAnsi="Calibri"/>
                <w:b/>
                <w:sz w:val="24"/>
                <w:szCs w:val="24"/>
              </w:rPr>
              <w:t xml:space="preserve">Reread Page 17 and 22 </w:t>
            </w:r>
          </w:p>
          <w:p w14:paraId="7F4F9DB3" w14:textId="77777777" w:rsidR="006E6FA7" w:rsidRPr="00BB07DE" w:rsidRDefault="006E6FA7" w:rsidP="006E6FA7">
            <w:pPr>
              <w:pStyle w:val="Normal1"/>
              <w:spacing w:after="0" w:line="240" w:lineRule="auto"/>
              <w:rPr>
                <w:rFonts w:ascii="Calibri" w:hAnsi="Calibri"/>
                <w:sz w:val="24"/>
                <w:szCs w:val="24"/>
              </w:rPr>
            </w:pPr>
            <w:r w:rsidRPr="00BB07DE">
              <w:rPr>
                <w:rFonts w:ascii="Calibri" w:hAnsi="Calibri"/>
                <w:sz w:val="24"/>
                <w:szCs w:val="24"/>
              </w:rPr>
              <w:t>Why did Michael have difficulty concentrating?</w:t>
            </w:r>
          </w:p>
          <w:p w14:paraId="2C61E2E6" w14:textId="77777777" w:rsidR="006E6FA7" w:rsidRPr="00BB07DE" w:rsidRDefault="006E6FA7" w:rsidP="006E6FA7">
            <w:pPr>
              <w:pStyle w:val="Normal1"/>
              <w:spacing w:after="0" w:line="240" w:lineRule="auto"/>
              <w:rPr>
                <w:rFonts w:ascii="Calibri" w:hAnsi="Calibri"/>
                <w:sz w:val="24"/>
                <w:szCs w:val="24"/>
              </w:rPr>
            </w:pPr>
          </w:p>
          <w:p w14:paraId="424A6998" w14:textId="77777777" w:rsidR="006E6FA7" w:rsidRPr="00BB07DE" w:rsidRDefault="006E6FA7" w:rsidP="006E6FA7">
            <w:pPr>
              <w:pStyle w:val="Normal1"/>
              <w:spacing w:after="0" w:line="240" w:lineRule="auto"/>
              <w:rPr>
                <w:rFonts w:ascii="Calibri" w:hAnsi="Calibri"/>
                <w:sz w:val="24"/>
                <w:szCs w:val="24"/>
              </w:rPr>
            </w:pPr>
            <w:r w:rsidRPr="00BB07DE">
              <w:rPr>
                <w:rFonts w:ascii="Calibri" w:hAnsi="Calibri"/>
                <w:sz w:val="24"/>
                <w:szCs w:val="24"/>
              </w:rPr>
              <w:lastRenderedPageBreak/>
              <w:t xml:space="preserve">Why does he imagine being in the desert crawling on his hands and knees? </w:t>
            </w:r>
          </w:p>
          <w:p w14:paraId="3BC1D678" w14:textId="77777777" w:rsidR="006E6FA7" w:rsidRPr="00BB07DE" w:rsidRDefault="006E6FA7" w:rsidP="006E6FA7">
            <w:pPr>
              <w:pStyle w:val="Normal1"/>
              <w:spacing w:after="0" w:line="240" w:lineRule="auto"/>
              <w:rPr>
                <w:rFonts w:ascii="Calibri" w:hAnsi="Calibri"/>
                <w:sz w:val="24"/>
                <w:szCs w:val="24"/>
              </w:rPr>
            </w:pPr>
          </w:p>
          <w:p w14:paraId="164D82CD" w14:textId="77777777" w:rsidR="006E6FA7" w:rsidRPr="00BB07DE" w:rsidRDefault="006E6FA7" w:rsidP="006E6FA7">
            <w:pPr>
              <w:pStyle w:val="Normal1"/>
              <w:spacing w:after="0" w:line="240" w:lineRule="auto"/>
              <w:rPr>
                <w:rFonts w:ascii="Calibri" w:hAnsi="Calibri"/>
                <w:sz w:val="24"/>
                <w:szCs w:val="24"/>
              </w:rPr>
            </w:pPr>
          </w:p>
          <w:p w14:paraId="369FB7B5" w14:textId="77777777" w:rsidR="006E6FA7" w:rsidRPr="00BB07DE" w:rsidRDefault="006E6FA7" w:rsidP="006E6FA7">
            <w:pPr>
              <w:pStyle w:val="Normal1"/>
              <w:spacing w:after="0" w:line="240" w:lineRule="auto"/>
              <w:rPr>
                <w:rFonts w:ascii="Calibri" w:hAnsi="Calibri"/>
                <w:sz w:val="24"/>
                <w:szCs w:val="24"/>
              </w:rPr>
            </w:pPr>
            <w:r w:rsidRPr="00BB07DE">
              <w:rPr>
                <w:rFonts w:ascii="Calibri" w:hAnsi="Calibri"/>
                <w:sz w:val="24"/>
                <w:szCs w:val="24"/>
              </w:rPr>
              <w:t>Why did his classmates laugh at him? What would you do and why?</w:t>
            </w:r>
          </w:p>
          <w:p w14:paraId="28576E4D" w14:textId="77777777" w:rsidR="006E6FA7" w:rsidRPr="00BB07DE" w:rsidRDefault="006E6FA7" w:rsidP="006E6FA7">
            <w:pPr>
              <w:pStyle w:val="Normal1"/>
              <w:spacing w:after="0" w:line="240" w:lineRule="auto"/>
              <w:rPr>
                <w:rFonts w:ascii="Calibri" w:hAnsi="Calibri"/>
                <w:sz w:val="24"/>
                <w:szCs w:val="24"/>
              </w:rPr>
            </w:pPr>
          </w:p>
          <w:p w14:paraId="3D2F47C1" w14:textId="77777777" w:rsidR="006E6FA7" w:rsidRPr="00BB07DE" w:rsidRDefault="006E6FA7" w:rsidP="006E6FA7">
            <w:pPr>
              <w:pStyle w:val="Normal1"/>
              <w:spacing w:after="0" w:line="240" w:lineRule="auto"/>
              <w:rPr>
                <w:rFonts w:ascii="Calibri" w:hAnsi="Calibri"/>
                <w:sz w:val="24"/>
                <w:szCs w:val="24"/>
              </w:rPr>
            </w:pPr>
            <w:r w:rsidRPr="00BB07DE">
              <w:rPr>
                <w:rFonts w:ascii="Calibri" w:hAnsi="Calibri"/>
                <w:sz w:val="24"/>
                <w:szCs w:val="24"/>
              </w:rPr>
              <w:t xml:space="preserve">Why were the thoughts of the white water getting him in trouble at school and home?  </w:t>
            </w:r>
          </w:p>
          <w:p w14:paraId="59E09167" w14:textId="77777777" w:rsidR="006E6FA7" w:rsidRPr="00BB07DE" w:rsidRDefault="006E6FA7" w:rsidP="006E6FA7">
            <w:pPr>
              <w:pStyle w:val="Normal1"/>
              <w:spacing w:after="0" w:line="240" w:lineRule="auto"/>
              <w:rPr>
                <w:rFonts w:ascii="Calibri" w:hAnsi="Calibri"/>
                <w:sz w:val="24"/>
                <w:szCs w:val="24"/>
              </w:rPr>
            </w:pPr>
          </w:p>
          <w:p w14:paraId="1736F18A" w14:textId="77777777" w:rsidR="006E6FA7" w:rsidRPr="00BB07DE" w:rsidRDefault="006E6FA7" w:rsidP="006E6FA7">
            <w:pPr>
              <w:pStyle w:val="Normal1"/>
              <w:spacing w:after="0" w:line="240" w:lineRule="auto"/>
              <w:rPr>
                <w:rFonts w:ascii="Calibri" w:hAnsi="Calibri"/>
                <w:sz w:val="24"/>
                <w:szCs w:val="24"/>
              </w:rPr>
            </w:pPr>
            <w:r w:rsidRPr="00BB07DE">
              <w:rPr>
                <w:rFonts w:ascii="Calibri" w:hAnsi="Calibri"/>
                <w:sz w:val="24"/>
                <w:szCs w:val="24"/>
              </w:rPr>
              <w:t>Identify the three places where Michael was lost in his thoughts about the fountain.</w:t>
            </w:r>
          </w:p>
          <w:p w14:paraId="31DCFBCC" w14:textId="77777777" w:rsidR="006E6FA7" w:rsidRPr="00BB07DE" w:rsidRDefault="006E6FA7" w:rsidP="006E6FA7">
            <w:pPr>
              <w:pStyle w:val="Normal1"/>
              <w:spacing w:after="0" w:line="240" w:lineRule="auto"/>
              <w:rPr>
                <w:rFonts w:ascii="Calibri" w:hAnsi="Calibri"/>
                <w:sz w:val="24"/>
                <w:szCs w:val="24"/>
              </w:rPr>
            </w:pPr>
          </w:p>
          <w:p w14:paraId="05B49196" w14:textId="77777777" w:rsidR="00251D7B" w:rsidRPr="00BB07DE" w:rsidRDefault="00251D7B" w:rsidP="006E6FA7">
            <w:pPr>
              <w:pStyle w:val="Normal1"/>
              <w:spacing w:after="0" w:line="240" w:lineRule="auto"/>
              <w:rPr>
                <w:rFonts w:ascii="Calibri" w:hAnsi="Calibri"/>
                <w:color w:val="000000" w:themeColor="text1"/>
                <w:sz w:val="24"/>
                <w:szCs w:val="24"/>
              </w:rPr>
            </w:pPr>
            <w:r w:rsidRPr="00BB07DE">
              <w:rPr>
                <w:rFonts w:ascii="Calibri" w:hAnsi="Calibri"/>
                <w:sz w:val="24"/>
                <w:szCs w:val="24"/>
              </w:rPr>
              <w:t xml:space="preserve">Why did Michael dream of the </w:t>
            </w:r>
            <w:r w:rsidRPr="00BB07DE">
              <w:rPr>
                <w:rFonts w:ascii="Calibri" w:hAnsi="Calibri"/>
                <w:color w:val="000000" w:themeColor="text1"/>
                <w:sz w:val="24"/>
                <w:szCs w:val="24"/>
              </w:rPr>
              <w:t>“two big police officers” taking him to jail?</w:t>
            </w:r>
          </w:p>
          <w:p w14:paraId="7B41DE1D" w14:textId="77777777" w:rsidR="00251D7B" w:rsidRPr="00BB07DE" w:rsidRDefault="00251D7B" w:rsidP="006E6FA7">
            <w:pPr>
              <w:pStyle w:val="Normal1"/>
              <w:spacing w:after="0" w:line="240" w:lineRule="auto"/>
              <w:rPr>
                <w:rFonts w:ascii="Calibri" w:hAnsi="Calibri"/>
                <w:color w:val="000000" w:themeColor="text1"/>
                <w:sz w:val="24"/>
                <w:szCs w:val="24"/>
                <w:u w:val="single"/>
              </w:rPr>
            </w:pPr>
          </w:p>
          <w:p w14:paraId="28F2E856" w14:textId="77777777" w:rsidR="006E6FA7" w:rsidRPr="00BB07DE" w:rsidRDefault="006E6FA7" w:rsidP="006E6FA7">
            <w:pPr>
              <w:pStyle w:val="Normal1"/>
              <w:spacing w:after="0" w:line="240" w:lineRule="auto"/>
              <w:rPr>
                <w:rFonts w:ascii="Calibri" w:hAnsi="Calibri"/>
                <w:sz w:val="24"/>
                <w:szCs w:val="24"/>
              </w:rPr>
            </w:pPr>
          </w:p>
          <w:p w14:paraId="09C7F101" w14:textId="77777777" w:rsidR="006E6FA7" w:rsidRPr="00BB07DE" w:rsidRDefault="006E6FA7" w:rsidP="006E6FA7">
            <w:pPr>
              <w:pStyle w:val="Normal1"/>
              <w:spacing w:after="0" w:line="240" w:lineRule="auto"/>
              <w:rPr>
                <w:rFonts w:ascii="Calibri" w:hAnsi="Calibri"/>
                <w:sz w:val="24"/>
                <w:szCs w:val="24"/>
              </w:rPr>
            </w:pPr>
            <w:r w:rsidRPr="00BB07DE">
              <w:rPr>
                <w:rFonts w:ascii="Calibri" w:hAnsi="Calibri"/>
                <w:b/>
                <w:sz w:val="24"/>
                <w:szCs w:val="24"/>
              </w:rPr>
              <w:t xml:space="preserve">Reread pages 23 and 24 </w:t>
            </w:r>
          </w:p>
          <w:p w14:paraId="56756AF6" w14:textId="77777777" w:rsidR="006E6FA7" w:rsidRPr="00BB07DE" w:rsidRDefault="006E6FA7" w:rsidP="006E6FA7">
            <w:pPr>
              <w:pStyle w:val="Normal1"/>
              <w:spacing w:after="0" w:line="240" w:lineRule="auto"/>
              <w:rPr>
                <w:rFonts w:ascii="Calibri" w:hAnsi="Calibri"/>
                <w:sz w:val="24"/>
                <w:szCs w:val="24"/>
              </w:rPr>
            </w:pPr>
          </w:p>
          <w:p w14:paraId="719530A9" w14:textId="77777777" w:rsidR="006E6FA7" w:rsidRPr="00BB07DE" w:rsidRDefault="006E6FA7" w:rsidP="006E6FA7">
            <w:pPr>
              <w:pStyle w:val="Normal1"/>
              <w:spacing w:after="0" w:line="240" w:lineRule="auto"/>
              <w:rPr>
                <w:rFonts w:ascii="Calibri" w:hAnsi="Calibri"/>
                <w:sz w:val="24"/>
                <w:szCs w:val="24"/>
              </w:rPr>
            </w:pPr>
            <w:r w:rsidRPr="00BB07DE">
              <w:rPr>
                <w:rFonts w:ascii="Calibri" w:hAnsi="Calibri"/>
                <w:sz w:val="24"/>
                <w:szCs w:val="24"/>
              </w:rPr>
              <w:t>Why does Michael say “It’s driving me crazy. I can’t take it anymore.”</w:t>
            </w:r>
          </w:p>
          <w:p w14:paraId="0378C6AC" w14:textId="77777777" w:rsidR="0026430E" w:rsidRPr="00BB07DE" w:rsidRDefault="0026430E" w:rsidP="006E6FA7">
            <w:pPr>
              <w:pStyle w:val="Normal1"/>
              <w:spacing w:after="0" w:line="240" w:lineRule="auto"/>
              <w:rPr>
                <w:rFonts w:ascii="Calibri" w:hAnsi="Calibri"/>
                <w:sz w:val="24"/>
                <w:szCs w:val="24"/>
              </w:rPr>
            </w:pPr>
          </w:p>
          <w:p w14:paraId="4B6A70F3" w14:textId="77777777" w:rsidR="0026430E" w:rsidRPr="00BB07DE" w:rsidRDefault="0026430E" w:rsidP="0026430E">
            <w:pPr>
              <w:pStyle w:val="Normal1"/>
              <w:spacing w:after="0" w:line="240" w:lineRule="auto"/>
              <w:rPr>
                <w:rFonts w:ascii="Calibri" w:hAnsi="Calibri"/>
                <w:color w:val="000000" w:themeColor="text1"/>
                <w:sz w:val="24"/>
                <w:szCs w:val="24"/>
              </w:rPr>
            </w:pPr>
            <w:r w:rsidRPr="00BB07DE">
              <w:rPr>
                <w:rFonts w:ascii="Calibri" w:hAnsi="Calibri"/>
                <w:sz w:val="24"/>
                <w:szCs w:val="24"/>
              </w:rPr>
              <w:t>Turn and talk with your partner about a time when something “drove you crazy</w:t>
            </w:r>
            <w:r w:rsidRPr="00BB07DE">
              <w:rPr>
                <w:rFonts w:ascii="Calibri" w:hAnsi="Calibri"/>
                <w:color w:val="000000" w:themeColor="text1"/>
                <w:sz w:val="24"/>
                <w:szCs w:val="24"/>
              </w:rPr>
              <w:t>”</w:t>
            </w:r>
            <w:r w:rsidR="00BC0EF4" w:rsidRPr="00BB07DE">
              <w:rPr>
                <w:rFonts w:ascii="Calibri" w:hAnsi="Calibri"/>
                <w:color w:val="000000" w:themeColor="text1"/>
                <w:sz w:val="24"/>
                <w:szCs w:val="24"/>
              </w:rPr>
              <w:t xml:space="preserve"> because you couldn’t stop thinking about it.</w:t>
            </w:r>
          </w:p>
          <w:p w14:paraId="4D7C0A85" w14:textId="77777777" w:rsidR="0026430E" w:rsidRPr="00BB07DE" w:rsidRDefault="0026430E" w:rsidP="0026430E">
            <w:pPr>
              <w:pStyle w:val="Normal1"/>
              <w:spacing w:after="0" w:line="240" w:lineRule="auto"/>
              <w:rPr>
                <w:rFonts w:ascii="Calibri" w:hAnsi="Calibri"/>
                <w:color w:val="000000" w:themeColor="text1"/>
                <w:sz w:val="24"/>
                <w:szCs w:val="24"/>
              </w:rPr>
            </w:pPr>
          </w:p>
          <w:p w14:paraId="2AAC6DE7" w14:textId="77777777" w:rsidR="0026430E" w:rsidRPr="00BB07DE" w:rsidRDefault="0026430E" w:rsidP="0026430E">
            <w:pPr>
              <w:pStyle w:val="Normal1"/>
              <w:spacing w:after="0" w:line="240" w:lineRule="auto"/>
              <w:rPr>
                <w:rFonts w:ascii="Calibri" w:hAnsi="Calibri"/>
                <w:color w:val="000000" w:themeColor="text1"/>
                <w:sz w:val="24"/>
                <w:szCs w:val="24"/>
              </w:rPr>
            </w:pPr>
            <w:r w:rsidRPr="00BB07DE">
              <w:rPr>
                <w:rFonts w:ascii="Calibri" w:hAnsi="Calibri"/>
                <w:b/>
                <w:color w:val="000000" w:themeColor="text1"/>
                <w:sz w:val="24"/>
                <w:szCs w:val="24"/>
              </w:rPr>
              <w:t>Reread pages 25 - 28</w:t>
            </w:r>
          </w:p>
          <w:p w14:paraId="34010BBD" w14:textId="77777777" w:rsidR="0026430E" w:rsidRPr="00BB07DE" w:rsidRDefault="0026430E" w:rsidP="0026430E">
            <w:pPr>
              <w:pStyle w:val="Normal1"/>
              <w:spacing w:after="0" w:line="240" w:lineRule="auto"/>
              <w:rPr>
                <w:rFonts w:ascii="Calibri" w:hAnsi="Calibri"/>
                <w:sz w:val="24"/>
                <w:szCs w:val="24"/>
              </w:rPr>
            </w:pPr>
            <w:r w:rsidRPr="00BB07DE">
              <w:rPr>
                <w:rFonts w:ascii="Calibri" w:hAnsi="Calibri"/>
                <w:sz w:val="24"/>
                <w:szCs w:val="24"/>
              </w:rPr>
              <w:t>Tell me Michael’s plan?</w:t>
            </w:r>
          </w:p>
          <w:p w14:paraId="272C1CD1" w14:textId="77777777" w:rsidR="0026430E" w:rsidRPr="00BB07DE" w:rsidRDefault="0026430E" w:rsidP="0026430E">
            <w:pPr>
              <w:pStyle w:val="Normal1"/>
              <w:spacing w:after="0" w:line="240" w:lineRule="auto"/>
              <w:rPr>
                <w:rFonts w:ascii="Calibri" w:hAnsi="Calibri"/>
                <w:sz w:val="24"/>
                <w:szCs w:val="24"/>
              </w:rPr>
            </w:pPr>
          </w:p>
          <w:p w14:paraId="625A3885" w14:textId="77777777" w:rsidR="0026430E" w:rsidRPr="00BB07DE" w:rsidRDefault="0026430E" w:rsidP="0026430E">
            <w:pPr>
              <w:pStyle w:val="Normal1"/>
              <w:spacing w:after="0" w:line="240" w:lineRule="auto"/>
              <w:rPr>
                <w:rFonts w:ascii="Calibri" w:hAnsi="Calibri"/>
                <w:sz w:val="24"/>
                <w:szCs w:val="24"/>
              </w:rPr>
            </w:pPr>
          </w:p>
          <w:p w14:paraId="3A3721CE" w14:textId="77777777" w:rsidR="0026430E" w:rsidRPr="00BB07DE" w:rsidRDefault="0026430E" w:rsidP="0026430E">
            <w:pPr>
              <w:pStyle w:val="Normal1"/>
              <w:spacing w:after="0" w:line="240" w:lineRule="auto"/>
              <w:rPr>
                <w:rFonts w:ascii="Calibri" w:hAnsi="Calibri"/>
                <w:sz w:val="24"/>
                <w:szCs w:val="24"/>
              </w:rPr>
            </w:pPr>
            <w:r w:rsidRPr="00BB07DE">
              <w:rPr>
                <w:rFonts w:ascii="Calibri" w:hAnsi="Calibri"/>
                <w:sz w:val="24"/>
                <w:szCs w:val="24"/>
              </w:rPr>
              <w:t>Do you think the bus driver believed Michael?</w:t>
            </w:r>
          </w:p>
          <w:p w14:paraId="7018AD5B" w14:textId="77777777" w:rsidR="0026430E" w:rsidRPr="00BB07DE" w:rsidRDefault="0026430E" w:rsidP="0026430E">
            <w:pPr>
              <w:pStyle w:val="Normal1"/>
              <w:spacing w:after="0" w:line="240" w:lineRule="auto"/>
              <w:rPr>
                <w:rFonts w:ascii="Calibri" w:hAnsi="Calibri"/>
                <w:sz w:val="24"/>
                <w:szCs w:val="24"/>
              </w:rPr>
            </w:pPr>
          </w:p>
          <w:p w14:paraId="7DBF6DDF" w14:textId="77777777" w:rsidR="0026430E" w:rsidRPr="00BB07DE" w:rsidRDefault="0026430E" w:rsidP="0026430E">
            <w:pPr>
              <w:pStyle w:val="Normal1"/>
              <w:spacing w:after="0" w:line="240" w:lineRule="auto"/>
              <w:rPr>
                <w:rFonts w:ascii="Calibri" w:hAnsi="Calibri"/>
                <w:sz w:val="24"/>
                <w:szCs w:val="24"/>
              </w:rPr>
            </w:pPr>
          </w:p>
          <w:p w14:paraId="33E700EB" w14:textId="77777777" w:rsidR="0026430E" w:rsidRPr="00BB07DE" w:rsidRDefault="0026430E" w:rsidP="0026430E">
            <w:pPr>
              <w:pStyle w:val="Normal1"/>
              <w:spacing w:after="0" w:line="240" w:lineRule="auto"/>
              <w:rPr>
                <w:rFonts w:ascii="Calibri" w:hAnsi="Calibri"/>
                <w:sz w:val="24"/>
                <w:szCs w:val="24"/>
              </w:rPr>
            </w:pPr>
            <w:r w:rsidRPr="00BB07DE">
              <w:rPr>
                <w:rFonts w:ascii="Calibri" w:hAnsi="Calibri"/>
                <w:b/>
                <w:sz w:val="24"/>
                <w:szCs w:val="24"/>
              </w:rPr>
              <w:t xml:space="preserve">Reread pages 29 - 30 </w:t>
            </w:r>
          </w:p>
          <w:p w14:paraId="401B096B" w14:textId="77777777" w:rsidR="0026430E" w:rsidRPr="00BB07DE" w:rsidRDefault="0026430E" w:rsidP="0026430E">
            <w:pPr>
              <w:pStyle w:val="Normal1"/>
              <w:spacing w:after="0" w:line="240" w:lineRule="auto"/>
              <w:rPr>
                <w:rFonts w:ascii="Calibri" w:hAnsi="Calibri"/>
                <w:sz w:val="24"/>
                <w:szCs w:val="24"/>
              </w:rPr>
            </w:pPr>
          </w:p>
          <w:p w14:paraId="684523BD" w14:textId="77777777" w:rsidR="0026430E" w:rsidRPr="00BB07DE" w:rsidRDefault="0026430E" w:rsidP="0026430E">
            <w:pPr>
              <w:pStyle w:val="Normal1"/>
              <w:spacing w:after="0" w:line="240" w:lineRule="auto"/>
              <w:rPr>
                <w:rFonts w:ascii="Calibri" w:hAnsi="Calibri"/>
                <w:sz w:val="24"/>
                <w:szCs w:val="24"/>
              </w:rPr>
            </w:pPr>
            <w:r w:rsidRPr="00BB07DE">
              <w:rPr>
                <w:rFonts w:ascii="Calibri" w:hAnsi="Calibri"/>
                <w:sz w:val="24"/>
                <w:szCs w:val="24"/>
              </w:rPr>
              <w:t>What did Michael mean when he said, “ I was scared to death”?</w:t>
            </w:r>
          </w:p>
          <w:p w14:paraId="3F78E9A5" w14:textId="77777777" w:rsidR="0026430E" w:rsidRPr="00BB07DE" w:rsidRDefault="0026430E" w:rsidP="0026430E">
            <w:pPr>
              <w:pStyle w:val="Normal1"/>
              <w:spacing w:after="0" w:line="240" w:lineRule="auto"/>
              <w:rPr>
                <w:rFonts w:ascii="Calibri" w:hAnsi="Calibri"/>
                <w:sz w:val="24"/>
                <w:szCs w:val="24"/>
              </w:rPr>
            </w:pPr>
          </w:p>
          <w:p w14:paraId="1CA82C92" w14:textId="77777777" w:rsidR="004A75B2" w:rsidRPr="00BB07DE" w:rsidRDefault="004A75B2" w:rsidP="0026430E">
            <w:pPr>
              <w:pStyle w:val="Normal1"/>
              <w:spacing w:after="0" w:line="240" w:lineRule="auto"/>
              <w:rPr>
                <w:rFonts w:ascii="Calibri" w:hAnsi="Calibri"/>
                <w:sz w:val="24"/>
                <w:szCs w:val="24"/>
              </w:rPr>
            </w:pPr>
          </w:p>
          <w:p w14:paraId="7AC29768" w14:textId="77777777" w:rsidR="0026430E" w:rsidRPr="00BB07DE" w:rsidRDefault="0026430E" w:rsidP="0026430E">
            <w:pPr>
              <w:pStyle w:val="Normal1"/>
              <w:spacing w:after="0" w:line="240" w:lineRule="auto"/>
              <w:rPr>
                <w:rFonts w:ascii="Calibri" w:hAnsi="Calibri"/>
                <w:sz w:val="24"/>
                <w:szCs w:val="24"/>
              </w:rPr>
            </w:pPr>
            <w:r w:rsidRPr="00BB07DE">
              <w:rPr>
                <w:rFonts w:ascii="Calibri" w:hAnsi="Calibri"/>
                <w:sz w:val="24"/>
                <w:szCs w:val="24"/>
              </w:rPr>
              <w:t xml:space="preserve">What are the consequences if Michael gets caught? </w:t>
            </w:r>
          </w:p>
          <w:p w14:paraId="16375DBB" w14:textId="77777777" w:rsidR="0026430E" w:rsidRPr="00BB07DE" w:rsidRDefault="0026430E" w:rsidP="0026430E">
            <w:pPr>
              <w:pStyle w:val="Normal1"/>
              <w:spacing w:after="0" w:line="240" w:lineRule="auto"/>
              <w:rPr>
                <w:rFonts w:ascii="Calibri" w:hAnsi="Calibri"/>
                <w:sz w:val="24"/>
                <w:szCs w:val="24"/>
              </w:rPr>
            </w:pPr>
          </w:p>
          <w:p w14:paraId="6513869A" w14:textId="77777777" w:rsidR="0026430E" w:rsidRPr="00BB07DE" w:rsidRDefault="0026430E" w:rsidP="0026430E">
            <w:pPr>
              <w:pStyle w:val="Normal1"/>
              <w:spacing w:after="0" w:line="240" w:lineRule="auto"/>
              <w:rPr>
                <w:rFonts w:ascii="Calibri" w:hAnsi="Calibri"/>
                <w:sz w:val="24"/>
                <w:szCs w:val="24"/>
              </w:rPr>
            </w:pPr>
          </w:p>
          <w:p w14:paraId="391FC093" w14:textId="77777777" w:rsidR="0026430E" w:rsidRPr="00BB07DE" w:rsidRDefault="0026430E" w:rsidP="0026430E">
            <w:pPr>
              <w:pStyle w:val="Normal1"/>
              <w:spacing w:after="0" w:line="240" w:lineRule="auto"/>
              <w:rPr>
                <w:rFonts w:ascii="Calibri" w:hAnsi="Calibri"/>
                <w:sz w:val="24"/>
                <w:szCs w:val="24"/>
              </w:rPr>
            </w:pPr>
          </w:p>
          <w:p w14:paraId="122BA032" w14:textId="77777777" w:rsidR="0026430E" w:rsidRPr="00BB07DE" w:rsidRDefault="0026430E" w:rsidP="0026430E">
            <w:pPr>
              <w:pStyle w:val="Normal1"/>
              <w:spacing w:after="0" w:line="240" w:lineRule="auto"/>
              <w:rPr>
                <w:rFonts w:ascii="Calibri" w:hAnsi="Calibri"/>
                <w:sz w:val="24"/>
                <w:szCs w:val="24"/>
              </w:rPr>
            </w:pPr>
          </w:p>
          <w:p w14:paraId="2EAD5B02" w14:textId="77777777" w:rsidR="0026430E" w:rsidRPr="00BB07DE" w:rsidRDefault="0026430E" w:rsidP="0026430E">
            <w:pPr>
              <w:pStyle w:val="Normal1"/>
              <w:spacing w:after="0" w:line="240" w:lineRule="auto"/>
              <w:rPr>
                <w:rFonts w:ascii="Calibri" w:hAnsi="Calibri"/>
                <w:sz w:val="24"/>
                <w:szCs w:val="24"/>
              </w:rPr>
            </w:pPr>
            <w:r w:rsidRPr="00BB07DE">
              <w:rPr>
                <w:rFonts w:ascii="Calibri" w:hAnsi="Calibri"/>
                <w:sz w:val="24"/>
                <w:szCs w:val="24"/>
              </w:rPr>
              <w:t>What thoughts were running through his head?</w:t>
            </w:r>
          </w:p>
          <w:p w14:paraId="4B892215" w14:textId="77777777" w:rsidR="0026430E" w:rsidRPr="00BB07DE" w:rsidRDefault="0026430E" w:rsidP="0026430E">
            <w:pPr>
              <w:pStyle w:val="Normal1"/>
              <w:spacing w:after="0" w:line="240" w:lineRule="auto"/>
              <w:rPr>
                <w:rFonts w:ascii="Calibri" w:hAnsi="Calibri"/>
                <w:sz w:val="24"/>
                <w:szCs w:val="24"/>
              </w:rPr>
            </w:pPr>
          </w:p>
          <w:p w14:paraId="66ED6EF8" w14:textId="77777777" w:rsidR="0026430E" w:rsidRPr="00BB07DE" w:rsidRDefault="0026430E" w:rsidP="006E6FA7">
            <w:pPr>
              <w:pStyle w:val="Normal1"/>
              <w:spacing w:after="0" w:line="240" w:lineRule="auto"/>
              <w:rPr>
                <w:rFonts w:ascii="Calibri" w:hAnsi="Calibri"/>
                <w:sz w:val="24"/>
                <w:szCs w:val="24"/>
              </w:rPr>
            </w:pPr>
          </w:p>
          <w:p w14:paraId="3DC71D26" w14:textId="77777777" w:rsidR="004A0642" w:rsidRPr="00BB07DE" w:rsidRDefault="004A0642" w:rsidP="002F6E5E">
            <w:pPr>
              <w:spacing w:after="0" w:line="240" w:lineRule="auto"/>
              <w:rPr>
                <w:rFonts w:ascii="Calibri" w:hAnsi="Calibri"/>
                <w:sz w:val="24"/>
                <w:szCs w:val="24"/>
              </w:rPr>
            </w:pPr>
          </w:p>
        </w:tc>
        <w:tc>
          <w:tcPr>
            <w:tcW w:w="6449" w:type="dxa"/>
          </w:tcPr>
          <w:p w14:paraId="1AB61AB7" w14:textId="77777777" w:rsidR="00CD6B7F" w:rsidRPr="00BB07DE" w:rsidRDefault="00CD6B7F" w:rsidP="005B6C42">
            <w:pPr>
              <w:spacing w:after="0" w:line="240" w:lineRule="auto"/>
              <w:rPr>
                <w:sz w:val="24"/>
                <w:szCs w:val="24"/>
              </w:rPr>
            </w:pPr>
          </w:p>
          <w:p w14:paraId="572BA523" w14:textId="77777777" w:rsidR="004A0642" w:rsidRPr="00BB07DE" w:rsidRDefault="004A0642" w:rsidP="005B6C42">
            <w:pPr>
              <w:spacing w:after="0" w:line="240" w:lineRule="auto"/>
              <w:rPr>
                <w:sz w:val="24"/>
                <w:szCs w:val="24"/>
              </w:rPr>
            </w:pPr>
          </w:p>
          <w:p w14:paraId="406B1492" w14:textId="77777777" w:rsidR="006E6FA7" w:rsidRPr="00BB07DE" w:rsidRDefault="006E6FA7" w:rsidP="006E6FA7">
            <w:pPr>
              <w:pStyle w:val="Normal1"/>
              <w:spacing w:after="0" w:line="240" w:lineRule="auto"/>
              <w:rPr>
                <w:sz w:val="24"/>
                <w:szCs w:val="24"/>
              </w:rPr>
            </w:pPr>
            <w:r w:rsidRPr="00BB07DE">
              <w:rPr>
                <w:sz w:val="24"/>
                <w:szCs w:val="24"/>
              </w:rPr>
              <w:t>He is being consumed by thoughts of how the water tasted.</w:t>
            </w:r>
          </w:p>
          <w:p w14:paraId="6700EB3F" w14:textId="77777777" w:rsidR="006E6FA7" w:rsidRPr="00BB07DE" w:rsidRDefault="006E6FA7" w:rsidP="006E6FA7">
            <w:pPr>
              <w:pStyle w:val="Normal1"/>
              <w:spacing w:after="0" w:line="240" w:lineRule="auto"/>
              <w:rPr>
                <w:sz w:val="24"/>
                <w:szCs w:val="24"/>
              </w:rPr>
            </w:pPr>
          </w:p>
          <w:p w14:paraId="294DB14C" w14:textId="77777777" w:rsidR="006E6FA7" w:rsidRPr="00BB07DE" w:rsidRDefault="006E6FA7" w:rsidP="006E6FA7">
            <w:pPr>
              <w:pStyle w:val="Normal1"/>
              <w:spacing w:after="0" w:line="240" w:lineRule="auto"/>
              <w:rPr>
                <w:sz w:val="24"/>
                <w:szCs w:val="24"/>
              </w:rPr>
            </w:pPr>
            <w:r w:rsidRPr="00BB07DE">
              <w:rPr>
                <w:sz w:val="24"/>
                <w:szCs w:val="24"/>
              </w:rPr>
              <w:t xml:space="preserve">The image of crawling on your hands and knees in a hot desert represent the thirst that Michael was experiencing to know what the water tasted like </w:t>
            </w:r>
          </w:p>
          <w:p w14:paraId="2497692F" w14:textId="77777777" w:rsidR="006E6FA7" w:rsidRPr="00BB07DE" w:rsidRDefault="006E6FA7" w:rsidP="006E6FA7">
            <w:pPr>
              <w:pStyle w:val="Normal1"/>
              <w:spacing w:after="0" w:line="240" w:lineRule="auto"/>
              <w:rPr>
                <w:sz w:val="24"/>
                <w:szCs w:val="24"/>
              </w:rPr>
            </w:pPr>
          </w:p>
          <w:p w14:paraId="5FAAE8DE" w14:textId="77777777" w:rsidR="006E6FA7" w:rsidRPr="00BB07DE" w:rsidRDefault="006E6FA7" w:rsidP="006E6FA7">
            <w:pPr>
              <w:pStyle w:val="Normal1"/>
              <w:spacing w:after="0" w:line="240" w:lineRule="auto"/>
              <w:rPr>
                <w:sz w:val="24"/>
                <w:szCs w:val="24"/>
              </w:rPr>
            </w:pPr>
            <w:r w:rsidRPr="00BB07DE">
              <w:rPr>
                <w:sz w:val="24"/>
                <w:szCs w:val="24"/>
              </w:rPr>
              <w:t xml:space="preserve">They laughed because the teacher caught him not paying attention. Student’s answers will vary. </w:t>
            </w:r>
          </w:p>
          <w:p w14:paraId="3AB480B7" w14:textId="77777777" w:rsidR="006E6FA7" w:rsidRPr="00BB07DE" w:rsidRDefault="006E6FA7" w:rsidP="006E6FA7">
            <w:pPr>
              <w:pStyle w:val="Normal1"/>
              <w:spacing w:after="0" w:line="240" w:lineRule="auto"/>
              <w:rPr>
                <w:sz w:val="24"/>
                <w:szCs w:val="24"/>
              </w:rPr>
            </w:pPr>
          </w:p>
          <w:p w14:paraId="39BAADD2" w14:textId="77777777" w:rsidR="006E6FA7" w:rsidRPr="00BB07DE" w:rsidRDefault="006E6FA7" w:rsidP="006E6FA7">
            <w:pPr>
              <w:pStyle w:val="Normal1"/>
              <w:spacing w:after="0" w:line="240" w:lineRule="auto"/>
              <w:rPr>
                <w:sz w:val="24"/>
                <w:szCs w:val="24"/>
              </w:rPr>
            </w:pPr>
            <w:r w:rsidRPr="00BB07DE">
              <w:rPr>
                <w:sz w:val="24"/>
                <w:szCs w:val="24"/>
              </w:rPr>
              <w:t xml:space="preserve">He was only thinking about the water. It was consuming his thoughts. </w:t>
            </w:r>
          </w:p>
          <w:p w14:paraId="49AB13C0" w14:textId="77777777" w:rsidR="006E6FA7" w:rsidRPr="00BB07DE" w:rsidRDefault="006E6FA7" w:rsidP="006E6FA7">
            <w:pPr>
              <w:pStyle w:val="Normal1"/>
              <w:spacing w:after="0" w:line="240" w:lineRule="auto"/>
              <w:rPr>
                <w:sz w:val="24"/>
                <w:szCs w:val="24"/>
              </w:rPr>
            </w:pPr>
          </w:p>
          <w:p w14:paraId="43218B03" w14:textId="77777777" w:rsidR="006E6FA7" w:rsidRPr="00BB07DE" w:rsidRDefault="006E6FA7" w:rsidP="006E6FA7">
            <w:pPr>
              <w:pStyle w:val="Normal1"/>
              <w:spacing w:after="0" w:line="240" w:lineRule="auto"/>
              <w:rPr>
                <w:sz w:val="24"/>
                <w:szCs w:val="24"/>
              </w:rPr>
            </w:pPr>
            <w:r w:rsidRPr="00BB07DE">
              <w:rPr>
                <w:sz w:val="24"/>
                <w:szCs w:val="24"/>
              </w:rPr>
              <w:t xml:space="preserve"> The three places were at school, then at home while taking a bath and even in his dreams. </w:t>
            </w:r>
          </w:p>
          <w:p w14:paraId="78DEB8E5" w14:textId="77777777" w:rsidR="006E6FA7" w:rsidRPr="00BB07DE" w:rsidRDefault="006E6FA7" w:rsidP="006E6FA7">
            <w:pPr>
              <w:pStyle w:val="Normal1"/>
              <w:spacing w:after="0" w:line="240" w:lineRule="auto"/>
              <w:rPr>
                <w:sz w:val="24"/>
                <w:szCs w:val="24"/>
              </w:rPr>
            </w:pPr>
          </w:p>
          <w:p w14:paraId="13681BFC" w14:textId="77777777" w:rsidR="006E6FA7" w:rsidRPr="00BB07DE" w:rsidRDefault="00251D7B" w:rsidP="006E6FA7">
            <w:pPr>
              <w:pStyle w:val="Normal1"/>
              <w:spacing w:after="0" w:line="240" w:lineRule="auto"/>
              <w:rPr>
                <w:sz w:val="24"/>
                <w:szCs w:val="24"/>
              </w:rPr>
            </w:pPr>
            <w:r w:rsidRPr="00BB07DE">
              <w:rPr>
                <w:sz w:val="24"/>
                <w:szCs w:val="24"/>
              </w:rPr>
              <w:t>He knew that it was wrong drinking the “white water” and that there could be severe consequences if caught.</w:t>
            </w:r>
          </w:p>
          <w:p w14:paraId="1C065084" w14:textId="77777777" w:rsidR="006E6FA7" w:rsidRPr="00BB07DE" w:rsidRDefault="006E6FA7" w:rsidP="006E6FA7">
            <w:pPr>
              <w:pStyle w:val="Normal1"/>
              <w:spacing w:after="0" w:line="240" w:lineRule="auto"/>
              <w:rPr>
                <w:sz w:val="24"/>
                <w:szCs w:val="24"/>
              </w:rPr>
            </w:pPr>
          </w:p>
          <w:p w14:paraId="394B93BF" w14:textId="77777777" w:rsidR="006E6FA7" w:rsidRPr="00BB07DE" w:rsidRDefault="006E6FA7" w:rsidP="006E6FA7">
            <w:pPr>
              <w:pStyle w:val="Normal1"/>
              <w:spacing w:after="0" w:line="240" w:lineRule="auto"/>
              <w:rPr>
                <w:sz w:val="24"/>
                <w:szCs w:val="24"/>
              </w:rPr>
            </w:pPr>
          </w:p>
          <w:p w14:paraId="236FDE48" w14:textId="77777777" w:rsidR="006E6FA7" w:rsidRDefault="006E6FA7" w:rsidP="006E6FA7">
            <w:pPr>
              <w:pStyle w:val="Normal1"/>
              <w:spacing w:after="0" w:line="240" w:lineRule="auto"/>
              <w:rPr>
                <w:sz w:val="24"/>
                <w:szCs w:val="24"/>
              </w:rPr>
            </w:pPr>
          </w:p>
          <w:p w14:paraId="5B7293D8" w14:textId="77777777" w:rsidR="00BB07DE" w:rsidRPr="00BB07DE" w:rsidRDefault="00BB07DE" w:rsidP="006E6FA7">
            <w:pPr>
              <w:pStyle w:val="Normal1"/>
              <w:spacing w:after="0" w:line="240" w:lineRule="auto"/>
              <w:rPr>
                <w:sz w:val="24"/>
                <w:szCs w:val="24"/>
              </w:rPr>
            </w:pPr>
          </w:p>
          <w:p w14:paraId="15AF261C" w14:textId="77777777" w:rsidR="006E6FA7" w:rsidRPr="00BB07DE" w:rsidRDefault="006E6FA7" w:rsidP="006E6FA7">
            <w:pPr>
              <w:pStyle w:val="Normal1"/>
              <w:spacing w:after="0" w:line="240" w:lineRule="auto"/>
              <w:rPr>
                <w:sz w:val="24"/>
                <w:szCs w:val="24"/>
              </w:rPr>
            </w:pPr>
            <w:r w:rsidRPr="00BB07DE">
              <w:rPr>
                <w:sz w:val="24"/>
                <w:szCs w:val="24"/>
              </w:rPr>
              <w:t xml:space="preserve">The thoughts of the white water are consuming his thoughts. It’s all he can think about. </w:t>
            </w:r>
          </w:p>
          <w:p w14:paraId="7B55AB41" w14:textId="77777777" w:rsidR="006E6FA7" w:rsidRPr="00BB07DE" w:rsidRDefault="006E6FA7" w:rsidP="006E6FA7">
            <w:pPr>
              <w:pStyle w:val="Normal1"/>
              <w:spacing w:after="0" w:line="240" w:lineRule="auto"/>
              <w:rPr>
                <w:sz w:val="24"/>
                <w:szCs w:val="24"/>
              </w:rPr>
            </w:pPr>
          </w:p>
          <w:p w14:paraId="2097C777" w14:textId="77777777" w:rsidR="0026430E" w:rsidRPr="00BB07DE" w:rsidRDefault="0026430E" w:rsidP="0026430E">
            <w:pPr>
              <w:pStyle w:val="Normal1"/>
              <w:spacing w:after="0" w:line="240" w:lineRule="auto"/>
              <w:rPr>
                <w:sz w:val="24"/>
                <w:szCs w:val="24"/>
              </w:rPr>
            </w:pPr>
            <w:r w:rsidRPr="00BB07DE">
              <w:rPr>
                <w:sz w:val="24"/>
                <w:szCs w:val="24"/>
              </w:rPr>
              <w:t>Students will discuss personal experiences. (ex: You see a big beautiful wrapped box on your kitchen table for your birthday)</w:t>
            </w:r>
          </w:p>
          <w:p w14:paraId="79CBD49A" w14:textId="77777777" w:rsidR="0026430E" w:rsidRPr="00BB07DE" w:rsidRDefault="0026430E" w:rsidP="0026430E">
            <w:pPr>
              <w:pStyle w:val="Normal1"/>
              <w:spacing w:after="0" w:line="240" w:lineRule="auto"/>
              <w:rPr>
                <w:sz w:val="24"/>
                <w:szCs w:val="24"/>
              </w:rPr>
            </w:pPr>
          </w:p>
          <w:p w14:paraId="1BA816E0" w14:textId="77777777" w:rsidR="0026430E" w:rsidRPr="00BB07DE" w:rsidRDefault="0026430E" w:rsidP="0026430E">
            <w:pPr>
              <w:pStyle w:val="Normal1"/>
              <w:spacing w:after="0" w:line="240" w:lineRule="auto"/>
              <w:rPr>
                <w:sz w:val="24"/>
                <w:szCs w:val="24"/>
              </w:rPr>
            </w:pPr>
          </w:p>
          <w:p w14:paraId="1A825DD4" w14:textId="77777777" w:rsidR="0026430E" w:rsidRPr="00BB07DE" w:rsidRDefault="0026430E" w:rsidP="0026430E">
            <w:pPr>
              <w:pStyle w:val="Normal1"/>
              <w:spacing w:after="0" w:line="240" w:lineRule="auto"/>
              <w:rPr>
                <w:sz w:val="24"/>
                <w:szCs w:val="24"/>
              </w:rPr>
            </w:pPr>
            <w:r w:rsidRPr="00BB07DE">
              <w:rPr>
                <w:sz w:val="24"/>
                <w:szCs w:val="24"/>
              </w:rPr>
              <w:t>Michael’s plan: He pretended to be sick and waited for his grandmother to leave.</w:t>
            </w:r>
          </w:p>
          <w:p w14:paraId="16564850" w14:textId="77777777" w:rsidR="0026430E" w:rsidRPr="00BB07DE" w:rsidRDefault="0026430E" w:rsidP="0026430E">
            <w:pPr>
              <w:pStyle w:val="Normal1"/>
              <w:spacing w:after="0" w:line="240" w:lineRule="auto"/>
              <w:rPr>
                <w:sz w:val="24"/>
                <w:szCs w:val="24"/>
              </w:rPr>
            </w:pPr>
          </w:p>
          <w:p w14:paraId="0720E4AE" w14:textId="77777777" w:rsidR="0026430E" w:rsidRPr="00BB07DE" w:rsidRDefault="0026430E" w:rsidP="0026430E">
            <w:pPr>
              <w:pStyle w:val="Normal1"/>
              <w:spacing w:after="0" w:line="240" w:lineRule="auto"/>
              <w:rPr>
                <w:sz w:val="24"/>
                <w:szCs w:val="24"/>
              </w:rPr>
            </w:pPr>
            <w:r w:rsidRPr="00BB07DE">
              <w:rPr>
                <w:sz w:val="24"/>
                <w:szCs w:val="24"/>
              </w:rPr>
              <w:t xml:space="preserve">The bus driver covered the coin slot with his hands and questioned why Michael was riding alone.  </w:t>
            </w:r>
          </w:p>
          <w:p w14:paraId="13F1A2DB" w14:textId="77777777" w:rsidR="0026430E" w:rsidRPr="00BB07DE" w:rsidRDefault="0026430E" w:rsidP="0026430E">
            <w:pPr>
              <w:pStyle w:val="Normal1"/>
              <w:spacing w:after="0" w:line="240" w:lineRule="auto"/>
              <w:rPr>
                <w:sz w:val="24"/>
                <w:szCs w:val="24"/>
              </w:rPr>
            </w:pPr>
          </w:p>
          <w:p w14:paraId="38017583" w14:textId="77777777" w:rsidR="0026430E" w:rsidRPr="00BB07DE" w:rsidRDefault="0026430E" w:rsidP="0026430E">
            <w:pPr>
              <w:pStyle w:val="Normal1"/>
              <w:spacing w:after="0" w:line="240" w:lineRule="auto"/>
              <w:rPr>
                <w:sz w:val="24"/>
                <w:szCs w:val="24"/>
              </w:rPr>
            </w:pPr>
          </w:p>
          <w:p w14:paraId="2B060725" w14:textId="77777777" w:rsidR="0026430E" w:rsidRPr="00BB07DE" w:rsidRDefault="0026430E" w:rsidP="0026430E">
            <w:pPr>
              <w:pStyle w:val="Normal1"/>
              <w:spacing w:after="0" w:line="240" w:lineRule="auto"/>
              <w:rPr>
                <w:sz w:val="24"/>
                <w:szCs w:val="24"/>
              </w:rPr>
            </w:pPr>
          </w:p>
          <w:p w14:paraId="214CE724" w14:textId="77777777" w:rsidR="0026430E" w:rsidRPr="00BB07DE" w:rsidRDefault="0026430E" w:rsidP="0026430E">
            <w:pPr>
              <w:pStyle w:val="Normal1"/>
              <w:spacing w:after="0" w:line="240" w:lineRule="auto"/>
              <w:rPr>
                <w:sz w:val="24"/>
                <w:szCs w:val="24"/>
              </w:rPr>
            </w:pPr>
            <w:r w:rsidRPr="00BB07DE">
              <w:rPr>
                <w:sz w:val="24"/>
                <w:szCs w:val="24"/>
              </w:rPr>
              <w:t xml:space="preserve">Michael knew what he was doing was wrong. This may have been the first time Michael ever did something wrong. </w:t>
            </w:r>
          </w:p>
          <w:p w14:paraId="1E4C1B9C" w14:textId="77777777" w:rsidR="0026430E" w:rsidRPr="00BB07DE" w:rsidRDefault="0026430E" w:rsidP="0026430E">
            <w:pPr>
              <w:pStyle w:val="Normal1"/>
              <w:spacing w:after="0" w:line="240" w:lineRule="auto"/>
              <w:rPr>
                <w:sz w:val="24"/>
                <w:szCs w:val="24"/>
              </w:rPr>
            </w:pPr>
          </w:p>
          <w:p w14:paraId="68CBE6BE" w14:textId="77777777" w:rsidR="0026430E" w:rsidRPr="00BB07DE" w:rsidRDefault="0026430E" w:rsidP="0026430E">
            <w:pPr>
              <w:pStyle w:val="Normal1"/>
              <w:spacing w:after="0" w:line="240" w:lineRule="auto"/>
              <w:rPr>
                <w:sz w:val="24"/>
                <w:szCs w:val="24"/>
              </w:rPr>
            </w:pPr>
            <w:r w:rsidRPr="00BB07DE">
              <w:rPr>
                <w:sz w:val="24"/>
                <w:szCs w:val="24"/>
              </w:rPr>
              <w:t xml:space="preserve">Michael could get in trouble with the police if he was caught.  He would get in trouble with his grandmother. </w:t>
            </w:r>
          </w:p>
          <w:p w14:paraId="715FF444" w14:textId="77777777" w:rsidR="0026430E" w:rsidRPr="00BB07DE" w:rsidRDefault="0026430E" w:rsidP="0026430E">
            <w:pPr>
              <w:pStyle w:val="Normal1"/>
              <w:spacing w:after="0" w:line="240" w:lineRule="auto"/>
              <w:rPr>
                <w:sz w:val="24"/>
                <w:szCs w:val="24"/>
              </w:rPr>
            </w:pPr>
          </w:p>
          <w:p w14:paraId="092ACE77" w14:textId="77777777" w:rsidR="0026430E" w:rsidRPr="00BB07DE" w:rsidRDefault="0026430E" w:rsidP="0026430E">
            <w:pPr>
              <w:pStyle w:val="Normal1"/>
              <w:spacing w:after="0" w:line="240" w:lineRule="auto"/>
              <w:rPr>
                <w:sz w:val="24"/>
                <w:szCs w:val="24"/>
              </w:rPr>
            </w:pPr>
          </w:p>
          <w:p w14:paraId="4A3F6526" w14:textId="77777777" w:rsidR="0026430E" w:rsidRPr="00BB07DE" w:rsidRDefault="0026430E" w:rsidP="0026430E">
            <w:pPr>
              <w:pStyle w:val="Normal1"/>
              <w:spacing w:after="0" w:line="240" w:lineRule="auto"/>
              <w:rPr>
                <w:sz w:val="24"/>
                <w:szCs w:val="24"/>
              </w:rPr>
            </w:pPr>
          </w:p>
          <w:p w14:paraId="7D184C4D" w14:textId="17AC1AEA" w:rsidR="0026430E" w:rsidRPr="00BB07DE" w:rsidRDefault="0026430E" w:rsidP="0026430E">
            <w:pPr>
              <w:pStyle w:val="Normal1"/>
              <w:spacing w:after="0" w:line="240" w:lineRule="auto"/>
              <w:rPr>
                <w:sz w:val="24"/>
                <w:szCs w:val="24"/>
              </w:rPr>
            </w:pPr>
            <w:r w:rsidRPr="00BB07DE">
              <w:rPr>
                <w:sz w:val="24"/>
                <w:szCs w:val="24"/>
              </w:rPr>
              <w:t>“What if I get caught</w:t>
            </w:r>
            <w:r w:rsidR="00BB07DE">
              <w:rPr>
                <w:sz w:val="24"/>
                <w:szCs w:val="24"/>
              </w:rPr>
              <w:t>,” “What if I get hurt,”</w:t>
            </w:r>
            <w:r w:rsidRPr="00BB07DE">
              <w:rPr>
                <w:sz w:val="24"/>
                <w:szCs w:val="24"/>
              </w:rPr>
              <w:t xml:space="preserve"> and “What if they put me in jail forever</w:t>
            </w:r>
            <w:r w:rsidR="00BB07DE">
              <w:rPr>
                <w:sz w:val="24"/>
                <w:szCs w:val="24"/>
              </w:rPr>
              <w:t>.”</w:t>
            </w:r>
          </w:p>
          <w:p w14:paraId="28341C96" w14:textId="77777777" w:rsidR="004A0642" w:rsidRPr="00BB07DE" w:rsidRDefault="004A0642" w:rsidP="005B6C42">
            <w:pPr>
              <w:spacing w:after="0" w:line="240" w:lineRule="auto"/>
              <w:rPr>
                <w:sz w:val="24"/>
                <w:szCs w:val="24"/>
              </w:rPr>
            </w:pPr>
          </w:p>
        </w:tc>
      </w:tr>
      <w:tr w:rsidR="006E4998" w:rsidRPr="00CD6B7F" w14:paraId="1E099310" w14:textId="77777777" w:rsidTr="0057360F">
        <w:trPr>
          <w:trHeight w:val="1097"/>
        </w:trPr>
        <w:tc>
          <w:tcPr>
            <w:tcW w:w="6449" w:type="dxa"/>
          </w:tcPr>
          <w:p w14:paraId="2056AD13" w14:textId="452C5F03" w:rsidR="006E4998" w:rsidRPr="00BB07DE" w:rsidRDefault="00BB07DE" w:rsidP="006E4998">
            <w:pPr>
              <w:spacing w:after="0" w:line="240" w:lineRule="auto"/>
              <w:rPr>
                <w:rFonts w:ascii="Calibri" w:hAnsi="Calibri"/>
                <w:b/>
                <w:sz w:val="24"/>
                <w:szCs w:val="24"/>
              </w:rPr>
            </w:pPr>
            <w:r w:rsidRPr="00BB07DE">
              <w:rPr>
                <w:rFonts w:ascii="Calibri" w:hAnsi="Calibri"/>
                <w:b/>
                <w:sz w:val="24"/>
                <w:szCs w:val="24"/>
              </w:rPr>
              <w:lastRenderedPageBreak/>
              <w:t xml:space="preserve">FIFTH </w:t>
            </w:r>
            <w:r w:rsidR="006E4998" w:rsidRPr="00BB07DE">
              <w:rPr>
                <w:rFonts w:ascii="Calibri" w:hAnsi="Calibri"/>
                <w:b/>
                <w:sz w:val="24"/>
                <w:szCs w:val="24"/>
              </w:rPr>
              <w:t xml:space="preserve">READING: </w:t>
            </w:r>
            <w:r w:rsidR="005B0706" w:rsidRPr="00BB07DE">
              <w:rPr>
                <w:rFonts w:ascii="Calibri" w:hAnsi="Calibri"/>
                <w:b/>
                <w:sz w:val="24"/>
                <w:szCs w:val="24"/>
              </w:rPr>
              <w:t xml:space="preserve"> </w:t>
            </w:r>
          </w:p>
          <w:p w14:paraId="383A7291" w14:textId="77777777" w:rsidR="005B0706" w:rsidRPr="00BB07DE" w:rsidRDefault="005B0706" w:rsidP="005B0706">
            <w:pPr>
              <w:pStyle w:val="Normal1"/>
              <w:spacing w:after="0" w:line="240" w:lineRule="auto"/>
              <w:rPr>
                <w:rFonts w:ascii="Calibri" w:hAnsi="Calibri"/>
                <w:sz w:val="24"/>
                <w:szCs w:val="24"/>
              </w:rPr>
            </w:pPr>
            <w:r w:rsidRPr="00BB07DE">
              <w:rPr>
                <w:rFonts w:ascii="Calibri" w:hAnsi="Calibri"/>
                <w:b/>
                <w:sz w:val="24"/>
                <w:szCs w:val="24"/>
              </w:rPr>
              <w:t xml:space="preserve">Reread pages 31 - 32 </w:t>
            </w:r>
          </w:p>
          <w:p w14:paraId="3549F526" w14:textId="77777777" w:rsidR="005B0706" w:rsidRPr="00BB07DE" w:rsidRDefault="005B0706" w:rsidP="005B0706">
            <w:pPr>
              <w:pStyle w:val="Normal1"/>
              <w:spacing w:after="0" w:line="240" w:lineRule="auto"/>
              <w:rPr>
                <w:rFonts w:ascii="Calibri" w:hAnsi="Calibri"/>
                <w:sz w:val="24"/>
                <w:szCs w:val="24"/>
              </w:rPr>
            </w:pPr>
          </w:p>
          <w:p w14:paraId="714E8FCA" w14:textId="5C1885B1" w:rsidR="005B0706" w:rsidRPr="00BB07DE" w:rsidRDefault="005B0706" w:rsidP="005B0706">
            <w:pPr>
              <w:pStyle w:val="Normal1"/>
              <w:spacing w:after="0" w:line="240" w:lineRule="auto"/>
              <w:rPr>
                <w:rFonts w:ascii="Calibri" w:hAnsi="Calibri"/>
                <w:sz w:val="24"/>
                <w:szCs w:val="24"/>
              </w:rPr>
            </w:pPr>
            <w:r w:rsidRPr="00BB07DE">
              <w:rPr>
                <w:rFonts w:ascii="Calibri" w:hAnsi="Calibri"/>
                <w:sz w:val="24"/>
                <w:szCs w:val="24"/>
              </w:rPr>
              <w:t>Why does Michael think he hears his Grandmother’s voice saying</w:t>
            </w:r>
            <w:r w:rsidR="00BB07DE">
              <w:rPr>
                <w:rFonts w:ascii="Calibri" w:hAnsi="Calibri"/>
                <w:sz w:val="24"/>
                <w:szCs w:val="24"/>
              </w:rPr>
              <w:t>,</w:t>
            </w:r>
            <w:r w:rsidRPr="00BB07DE">
              <w:rPr>
                <w:rFonts w:ascii="Calibri" w:hAnsi="Calibri"/>
                <w:sz w:val="24"/>
                <w:szCs w:val="24"/>
              </w:rPr>
              <w:t xml:space="preserve"> “I got you covered. Now, go for it.”</w:t>
            </w:r>
            <w:r w:rsidR="00BB07DE">
              <w:rPr>
                <w:rFonts w:ascii="Calibri" w:hAnsi="Calibri"/>
                <w:sz w:val="24"/>
                <w:szCs w:val="24"/>
              </w:rPr>
              <w:t>?</w:t>
            </w:r>
          </w:p>
          <w:p w14:paraId="6DEF222E" w14:textId="77777777" w:rsidR="005B0706" w:rsidRPr="00BB07DE" w:rsidRDefault="005B0706" w:rsidP="005B0706">
            <w:pPr>
              <w:pStyle w:val="Normal1"/>
              <w:spacing w:after="0" w:line="240" w:lineRule="auto"/>
              <w:rPr>
                <w:rFonts w:ascii="Calibri" w:hAnsi="Calibri"/>
                <w:sz w:val="24"/>
                <w:szCs w:val="24"/>
              </w:rPr>
            </w:pPr>
          </w:p>
          <w:p w14:paraId="09FF2AD6" w14:textId="77777777" w:rsidR="005B0706" w:rsidRPr="00BB07DE" w:rsidRDefault="005B0706" w:rsidP="005B0706">
            <w:pPr>
              <w:pStyle w:val="Normal1"/>
              <w:spacing w:after="0" w:line="240" w:lineRule="auto"/>
              <w:rPr>
                <w:rFonts w:ascii="Calibri" w:hAnsi="Calibri"/>
                <w:sz w:val="24"/>
                <w:szCs w:val="24"/>
              </w:rPr>
            </w:pPr>
          </w:p>
          <w:p w14:paraId="1D1B0B6B" w14:textId="77777777" w:rsidR="005B0706" w:rsidRPr="00BB07DE" w:rsidRDefault="005B0706" w:rsidP="005B0706">
            <w:pPr>
              <w:pStyle w:val="Normal1"/>
              <w:spacing w:after="0" w:line="240" w:lineRule="auto"/>
              <w:rPr>
                <w:rFonts w:ascii="Calibri" w:hAnsi="Calibri"/>
                <w:sz w:val="24"/>
                <w:szCs w:val="24"/>
              </w:rPr>
            </w:pPr>
            <w:r w:rsidRPr="00BB07DE">
              <w:rPr>
                <w:rFonts w:ascii="Calibri" w:hAnsi="Calibri"/>
                <w:sz w:val="24"/>
                <w:szCs w:val="24"/>
              </w:rPr>
              <w:t>Look at the illustrations on page 31 - 32. Why do you think the illustrator included “soldiers” to guard him?</w:t>
            </w:r>
          </w:p>
          <w:p w14:paraId="3191B9C6" w14:textId="77777777" w:rsidR="005B0706" w:rsidRPr="00BB07DE" w:rsidRDefault="005B0706" w:rsidP="005B0706">
            <w:pPr>
              <w:pStyle w:val="Normal1"/>
              <w:spacing w:after="0" w:line="240" w:lineRule="auto"/>
              <w:rPr>
                <w:rFonts w:ascii="Calibri" w:hAnsi="Calibri"/>
                <w:sz w:val="24"/>
                <w:szCs w:val="24"/>
              </w:rPr>
            </w:pPr>
          </w:p>
          <w:p w14:paraId="3E90B9B8" w14:textId="77777777" w:rsidR="005B0706" w:rsidRPr="00BB07DE" w:rsidRDefault="005B0706" w:rsidP="005B0706">
            <w:pPr>
              <w:pStyle w:val="Normal1"/>
              <w:spacing w:after="0" w:line="240" w:lineRule="auto"/>
              <w:rPr>
                <w:rFonts w:ascii="Calibri" w:hAnsi="Calibri"/>
                <w:sz w:val="24"/>
                <w:szCs w:val="24"/>
              </w:rPr>
            </w:pPr>
          </w:p>
          <w:p w14:paraId="5131AB0C" w14:textId="77777777" w:rsidR="005B0706" w:rsidRPr="00BB07DE" w:rsidRDefault="005B0706" w:rsidP="005B0706">
            <w:pPr>
              <w:pStyle w:val="Normal1"/>
              <w:spacing w:after="0" w:line="240" w:lineRule="auto"/>
              <w:rPr>
                <w:rFonts w:ascii="Calibri" w:hAnsi="Calibri"/>
                <w:sz w:val="24"/>
                <w:szCs w:val="24"/>
              </w:rPr>
            </w:pPr>
          </w:p>
          <w:p w14:paraId="13D5A070" w14:textId="77777777" w:rsidR="00251D7B" w:rsidRPr="00BB07DE" w:rsidRDefault="00251D7B" w:rsidP="005B0706">
            <w:pPr>
              <w:pStyle w:val="Normal1"/>
              <w:spacing w:after="0" w:line="240" w:lineRule="auto"/>
              <w:rPr>
                <w:rFonts w:ascii="Calibri" w:hAnsi="Calibri"/>
                <w:b/>
                <w:sz w:val="24"/>
                <w:szCs w:val="24"/>
              </w:rPr>
            </w:pPr>
          </w:p>
          <w:p w14:paraId="0578A71B" w14:textId="77777777" w:rsidR="005B0706" w:rsidRPr="00BB07DE" w:rsidRDefault="005B0706" w:rsidP="005B0706">
            <w:pPr>
              <w:pStyle w:val="Normal1"/>
              <w:spacing w:after="0" w:line="240" w:lineRule="auto"/>
              <w:rPr>
                <w:rFonts w:ascii="Calibri" w:hAnsi="Calibri"/>
                <w:sz w:val="24"/>
                <w:szCs w:val="24"/>
              </w:rPr>
            </w:pPr>
            <w:r w:rsidRPr="00BB07DE">
              <w:rPr>
                <w:rFonts w:ascii="Calibri" w:hAnsi="Calibri"/>
                <w:b/>
                <w:sz w:val="24"/>
                <w:szCs w:val="24"/>
              </w:rPr>
              <w:t xml:space="preserve">Reread Pages 33 - 34 </w:t>
            </w:r>
          </w:p>
          <w:p w14:paraId="00AF760D" w14:textId="77777777" w:rsidR="005B0706" w:rsidRPr="00BB07DE" w:rsidRDefault="005B0706" w:rsidP="005B0706">
            <w:pPr>
              <w:pStyle w:val="Normal1"/>
              <w:spacing w:after="0" w:line="240" w:lineRule="auto"/>
              <w:rPr>
                <w:rFonts w:ascii="Calibri" w:hAnsi="Calibri"/>
                <w:sz w:val="24"/>
                <w:szCs w:val="24"/>
              </w:rPr>
            </w:pPr>
          </w:p>
          <w:p w14:paraId="66508FE3" w14:textId="77777777" w:rsidR="005B0706" w:rsidRPr="00BB07DE" w:rsidRDefault="005B0706" w:rsidP="005B0706">
            <w:pPr>
              <w:pStyle w:val="Normal1"/>
              <w:spacing w:after="0" w:line="240" w:lineRule="auto"/>
              <w:rPr>
                <w:rFonts w:ascii="Calibri" w:hAnsi="Calibri"/>
                <w:sz w:val="24"/>
                <w:szCs w:val="24"/>
              </w:rPr>
            </w:pPr>
            <w:r w:rsidRPr="00BB07DE">
              <w:rPr>
                <w:rFonts w:ascii="Calibri" w:hAnsi="Calibri"/>
                <w:sz w:val="24"/>
                <w:szCs w:val="24"/>
              </w:rPr>
              <w:t xml:space="preserve">Describe what the white water tasted like. </w:t>
            </w:r>
          </w:p>
          <w:p w14:paraId="3BACD607" w14:textId="77777777" w:rsidR="005B0706" w:rsidRDefault="005B0706" w:rsidP="005B0706">
            <w:pPr>
              <w:pStyle w:val="Normal1"/>
              <w:spacing w:after="0" w:line="240" w:lineRule="auto"/>
              <w:rPr>
                <w:rFonts w:ascii="Calibri" w:hAnsi="Calibri"/>
                <w:sz w:val="24"/>
                <w:szCs w:val="24"/>
              </w:rPr>
            </w:pPr>
          </w:p>
          <w:p w14:paraId="40913210" w14:textId="77777777" w:rsidR="00BB07DE" w:rsidRPr="00BB07DE" w:rsidRDefault="00BB07DE" w:rsidP="005B0706">
            <w:pPr>
              <w:pStyle w:val="Normal1"/>
              <w:spacing w:after="0" w:line="240" w:lineRule="auto"/>
              <w:rPr>
                <w:rFonts w:ascii="Calibri" w:hAnsi="Calibri"/>
                <w:sz w:val="24"/>
                <w:szCs w:val="24"/>
              </w:rPr>
            </w:pPr>
          </w:p>
          <w:p w14:paraId="709B9252" w14:textId="77777777" w:rsidR="005B0706" w:rsidRPr="00BB07DE" w:rsidRDefault="005B0706" w:rsidP="005B0706">
            <w:pPr>
              <w:pStyle w:val="Normal1"/>
              <w:spacing w:after="0" w:line="240" w:lineRule="auto"/>
              <w:rPr>
                <w:rFonts w:ascii="Calibri" w:hAnsi="Calibri"/>
                <w:sz w:val="24"/>
                <w:szCs w:val="24"/>
              </w:rPr>
            </w:pPr>
            <w:r w:rsidRPr="00BB07DE">
              <w:rPr>
                <w:rFonts w:ascii="Calibri" w:hAnsi="Calibri"/>
                <w:sz w:val="24"/>
                <w:szCs w:val="24"/>
              </w:rPr>
              <w:t xml:space="preserve">Does this remind you of anything you read before? </w:t>
            </w:r>
          </w:p>
          <w:p w14:paraId="1B495472" w14:textId="77777777" w:rsidR="005B0706" w:rsidRPr="00BB07DE" w:rsidRDefault="005B0706" w:rsidP="005B0706">
            <w:pPr>
              <w:pStyle w:val="Normal1"/>
              <w:spacing w:after="0" w:line="240" w:lineRule="auto"/>
              <w:rPr>
                <w:rFonts w:ascii="Calibri" w:hAnsi="Calibri"/>
                <w:sz w:val="24"/>
                <w:szCs w:val="24"/>
              </w:rPr>
            </w:pPr>
          </w:p>
          <w:p w14:paraId="33CDB6C3" w14:textId="77777777" w:rsidR="00BB07DE" w:rsidRPr="00BB07DE" w:rsidRDefault="00BB07DE" w:rsidP="005B0706">
            <w:pPr>
              <w:pStyle w:val="Normal1"/>
              <w:spacing w:after="0" w:line="240" w:lineRule="auto"/>
              <w:rPr>
                <w:rFonts w:ascii="Calibri" w:hAnsi="Calibri"/>
                <w:sz w:val="24"/>
                <w:szCs w:val="24"/>
              </w:rPr>
            </w:pPr>
          </w:p>
          <w:p w14:paraId="1B956085" w14:textId="1D3A6C5A" w:rsidR="005B0706" w:rsidRPr="00BB07DE" w:rsidRDefault="005B0706" w:rsidP="005B0706">
            <w:pPr>
              <w:pStyle w:val="Normal1"/>
              <w:spacing w:after="0" w:line="240" w:lineRule="auto"/>
              <w:rPr>
                <w:rFonts w:ascii="Calibri" w:hAnsi="Calibri"/>
                <w:sz w:val="24"/>
                <w:szCs w:val="24"/>
              </w:rPr>
            </w:pPr>
            <w:r w:rsidRPr="00BB07DE">
              <w:rPr>
                <w:rFonts w:ascii="Calibri" w:hAnsi="Calibri"/>
                <w:sz w:val="24"/>
                <w:szCs w:val="24"/>
              </w:rPr>
              <w:t>How do you think Michael felt when that lady suddenly appeared and shouted, “Boy, you know you don’t belong here!”</w:t>
            </w:r>
            <w:r w:rsidR="00BB07DE">
              <w:rPr>
                <w:rFonts w:ascii="Calibri" w:hAnsi="Calibri"/>
                <w:sz w:val="24"/>
                <w:szCs w:val="24"/>
              </w:rPr>
              <w:t>?</w:t>
            </w:r>
          </w:p>
          <w:p w14:paraId="4CA49AAB" w14:textId="77777777" w:rsidR="005B0706" w:rsidRPr="00BB07DE" w:rsidRDefault="005B0706" w:rsidP="005B0706">
            <w:pPr>
              <w:pStyle w:val="Normal1"/>
              <w:spacing w:after="0" w:line="240" w:lineRule="auto"/>
              <w:rPr>
                <w:rFonts w:ascii="Calibri" w:hAnsi="Calibri"/>
                <w:sz w:val="24"/>
                <w:szCs w:val="24"/>
              </w:rPr>
            </w:pPr>
          </w:p>
          <w:p w14:paraId="61CE6F7B" w14:textId="77777777" w:rsidR="00685F92" w:rsidRPr="00BB07DE" w:rsidRDefault="00685F92" w:rsidP="005B0706">
            <w:pPr>
              <w:pStyle w:val="Normal1"/>
              <w:spacing w:after="0" w:line="240" w:lineRule="auto"/>
              <w:rPr>
                <w:rFonts w:ascii="Calibri" w:hAnsi="Calibri"/>
                <w:b/>
                <w:sz w:val="24"/>
                <w:szCs w:val="24"/>
              </w:rPr>
            </w:pPr>
          </w:p>
          <w:p w14:paraId="4797A7F6" w14:textId="77777777" w:rsidR="005B0706" w:rsidRPr="00BB07DE" w:rsidRDefault="005B0706" w:rsidP="005B0706">
            <w:pPr>
              <w:pStyle w:val="Normal1"/>
              <w:spacing w:after="0" w:line="240" w:lineRule="auto"/>
              <w:rPr>
                <w:rFonts w:ascii="Calibri" w:hAnsi="Calibri"/>
                <w:sz w:val="24"/>
                <w:szCs w:val="24"/>
              </w:rPr>
            </w:pPr>
            <w:r w:rsidRPr="00BB07DE">
              <w:rPr>
                <w:rFonts w:ascii="Calibri" w:hAnsi="Calibri"/>
                <w:b/>
                <w:sz w:val="24"/>
                <w:szCs w:val="24"/>
              </w:rPr>
              <w:t>Reread Pages 35 - 38</w:t>
            </w:r>
          </w:p>
          <w:p w14:paraId="225240F0" w14:textId="77777777" w:rsidR="005B0706" w:rsidRPr="00BB07DE" w:rsidRDefault="005B0706" w:rsidP="005B0706">
            <w:pPr>
              <w:pStyle w:val="Normal1"/>
              <w:spacing w:after="0" w:line="240" w:lineRule="auto"/>
              <w:rPr>
                <w:rFonts w:ascii="Calibri" w:hAnsi="Calibri"/>
                <w:sz w:val="24"/>
                <w:szCs w:val="24"/>
              </w:rPr>
            </w:pPr>
          </w:p>
          <w:p w14:paraId="4891F6E0" w14:textId="77777777" w:rsidR="005B0706" w:rsidRPr="00BB07DE" w:rsidRDefault="005B0706" w:rsidP="005B0706">
            <w:pPr>
              <w:pStyle w:val="Normal1"/>
              <w:spacing w:after="0" w:line="240" w:lineRule="auto"/>
              <w:rPr>
                <w:rFonts w:ascii="Calibri" w:hAnsi="Calibri"/>
                <w:sz w:val="24"/>
                <w:szCs w:val="24"/>
              </w:rPr>
            </w:pPr>
            <w:r w:rsidRPr="00BB07DE">
              <w:rPr>
                <w:rFonts w:ascii="Calibri" w:hAnsi="Calibri"/>
                <w:sz w:val="24"/>
                <w:szCs w:val="24"/>
              </w:rPr>
              <w:t xml:space="preserve">What did Michael discover? </w:t>
            </w:r>
            <w:r w:rsidRPr="00BB07DE">
              <w:rPr>
                <w:rFonts w:ascii="Calibri" w:hAnsi="Calibri"/>
                <w:b/>
                <w:sz w:val="24"/>
                <w:szCs w:val="24"/>
              </w:rPr>
              <w:t xml:space="preserve"> </w:t>
            </w:r>
          </w:p>
          <w:p w14:paraId="22B8D85A" w14:textId="77777777" w:rsidR="005B0706" w:rsidRPr="00BB07DE" w:rsidRDefault="005B0706" w:rsidP="005B0706">
            <w:pPr>
              <w:pStyle w:val="Normal1"/>
              <w:spacing w:after="0" w:line="240" w:lineRule="auto"/>
              <w:rPr>
                <w:rFonts w:ascii="Calibri" w:hAnsi="Calibri"/>
                <w:sz w:val="24"/>
                <w:szCs w:val="24"/>
              </w:rPr>
            </w:pPr>
          </w:p>
          <w:p w14:paraId="2850BA88" w14:textId="77777777" w:rsidR="005B0706" w:rsidRPr="00BB07DE" w:rsidRDefault="005B0706" w:rsidP="005B0706">
            <w:pPr>
              <w:pStyle w:val="Normal1"/>
              <w:spacing w:after="0" w:line="240" w:lineRule="auto"/>
              <w:rPr>
                <w:rFonts w:ascii="Calibri" w:hAnsi="Calibri"/>
                <w:sz w:val="24"/>
                <w:szCs w:val="24"/>
              </w:rPr>
            </w:pPr>
          </w:p>
          <w:p w14:paraId="3C10B1F9" w14:textId="77777777" w:rsidR="005B0706" w:rsidRPr="00BB07DE" w:rsidRDefault="005B0706" w:rsidP="005B0706">
            <w:pPr>
              <w:pStyle w:val="Normal1"/>
              <w:spacing w:after="0" w:line="240" w:lineRule="auto"/>
              <w:rPr>
                <w:rFonts w:ascii="Calibri" w:hAnsi="Calibri"/>
                <w:sz w:val="24"/>
                <w:szCs w:val="24"/>
              </w:rPr>
            </w:pPr>
          </w:p>
          <w:p w14:paraId="67886AA2" w14:textId="77777777" w:rsidR="005B0706" w:rsidRPr="00BB07DE" w:rsidRDefault="005B0706" w:rsidP="005B0706">
            <w:pPr>
              <w:pStyle w:val="Normal1"/>
              <w:spacing w:after="0" w:line="240" w:lineRule="auto"/>
              <w:rPr>
                <w:rFonts w:ascii="Calibri" w:hAnsi="Calibri"/>
                <w:sz w:val="24"/>
                <w:szCs w:val="24"/>
              </w:rPr>
            </w:pPr>
            <w:r w:rsidRPr="00BB07DE">
              <w:rPr>
                <w:rFonts w:ascii="Calibri" w:hAnsi="Calibri"/>
                <w:sz w:val="24"/>
                <w:szCs w:val="24"/>
              </w:rPr>
              <w:t>What did it mean when it said “the signs over the water fountain had put a bad idea in my head.”</w:t>
            </w:r>
          </w:p>
          <w:p w14:paraId="776FA622" w14:textId="77777777" w:rsidR="005B0706" w:rsidRPr="00BB07DE" w:rsidRDefault="005B0706" w:rsidP="005B0706">
            <w:pPr>
              <w:pStyle w:val="Normal1"/>
              <w:spacing w:after="0" w:line="240" w:lineRule="auto"/>
              <w:rPr>
                <w:rFonts w:ascii="Calibri" w:hAnsi="Calibri"/>
                <w:sz w:val="24"/>
                <w:szCs w:val="24"/>
              </w:rPr>
            </w:pPr>
          </w:p>
          <w:p w14:paraId="11456C07" w14:textId="77777777" w:rsidR="005B0706" w:rsidRPr="00BB07DE" w:rsidRDefault="005B0706" w:rsidP="005B0706">
            <w:pPr>
              <w:pStyle w:val="Normal1"/>
              <w:spacing w:after="0" w:line="240" w:lineRule="auto"/>
              <w:rPr>
                <w:rFonts w:ascii="Calibri" w:hAnsi="Calibri"/>
                <w:sz w:val="24"/>
                <w:szCs w:val="24"/>
              </w:rPr>
            </w:pPr>
          </w:p>
          <w:p w14:paraId="2F4DFDD1" w14:textId="77777777" w:rsidR="005B0706" w:rsidRPr="00BB07DE" w:rsidRDefault="005B0706" w:rsidP="005B0706">
            <w:pPr>
              <w:pStyle w:val="Normal1"/>
              <w:spacing w:after="0" w:line="240" w:lineRule="auto"/>
              <w:rPr>
                <w:rFonts w:ascii="Calibri" w:hAnsi="Calibri"/>
                <w:sz w:val="24"/>
                <w:szCs w:val="24"/>
              </w:rPr>
            </w:pPr>
            <w:r w:rsidRPr="00BB07DE">
              <w:rPr>
                <w:rFonts w:ascii="Calibri" w:hAnsi="Calibri"/>
                <w:sz w:val="24"/>
                <w:szCs w:val="24"/>
              </w:rPr>
              <w:t>What did the discovery lead him to question?</w:t>
            </w:r>
          </w:p>
          <w:p w14:paraId="5E0F1A62" w14:textId="77777777" w:rsidR="005B0706" w:rsidRPr="00BB07DE" w:rsidRDefault="005B0706" w:rsidP="005B0706">
            <w:pPr>
              <w:pStyle w:val="Normal1"/>
              <w:spacing w:after="0" w:line="240" w:lineRule="auto"/>
              <w:rPr>
                <w:rFonts w:ascii="Calibri" w:hAnsi="Calibri"/>
                <w:sz w:val="24"/>
                <w:szCs w:val="24"/>
              </w:rPr>
            </w:pPr>
          </w:p>
          <w:p w14:paraId="04740B2E" w14:textId="77777777" w:rsidR="005B0706" w:rsidRPr="00BB07DE" w:rsidRDefault="005B0706" w:rsidP="005B0706">
            <w:pPr>
              <w:pStyle w:val="Normal1"/>
              <w:spacing w:after="0" w:line="240" w:lineRule="auto"/>
              <w:rPr>
                <w:rFonts w:ascii="Calibri" w:hAnsi="Calibri"/>
                <w:sz w:val="24"/>
                <w:szCs w:val="24"/>
              </w:rPr>
            </w:pPr>
          </w:p>
          <w:p w14:paraId="72DD9490" w14:textId="77777777" w:rsidR="005B0706" w:rsidRPr="00BB07DE" w:rsidRDefault="005B0706" w:rsidP="005B0706">
            <w:pPr>
              <w:pStyle w:val="Normal1"/>
              <w:spacing w:after="0" w:line="240" w:lineRule="auto"/>
              <w:rPr>
                <w:rFonts w:ascii="Calibri" w:hAnsi="Calibri"/>
                <w:sz w:val="24"/>
                <w:szCs w:val="24"/>
              </w:rPr>
            </w:pPr>
          </w:p>
          <w:p w14:paraId="399942A3" w14:textId="77777777" w:rsidR="005B0706" w:rsidRPr="00BB07DE" w:rsidRDefault="005B0706" w:rsidP="005B0706">
            <w:pPr>
              <w:pStyle w:val="Normal1"/>
              <w:spacing w:after="0" w:line="240" w:lineRule="auto"/>
              <w:rPr>
                <w:rFonts w:ascii="Calibri" w:hAnsi="Calibri"/>
                <w:sz w:val="24"/>
                <w:szCs w:val="24"/>
              </w:rPr>
            </w:pPr>
          </w:p>
          <w:p w14:paraId="479E3777" w14:textId="77777777" w:rsidR="005B0706" w:rsidRPr="00BB07DE" w:rsidRDefault="005B0706" w:rsidP="005B0706">
            <w:pPr>
              <w:pStyle w:val="Normal1"/>
              <w:spacing w:after="0" w:line="240" w:lineRule="auto"/>
              <w:rPr>
                <w:rFonts w:ascii="Calibri" w:hAnsi="Calibri"/>
                <w:sz w:val="24"/>
                <w:szCs w:val="24"/>
              </w:rPr>
            </w:pPr>
            <w:r w:rsidRPr="00BB07DE">
              <w:rPr>
                <w:rFonts w:ascii="Calibri" w:hAnsi="Calibri"/>
                <w:sz w:val="24"/>
                <w:szCs w:val="24"/>
              </w:rPr>
              <w:t xml:space="preserve">Look at the illustrations on page 38. Discuss why the illustrator put a scientist, doctor and lawyer in the sky. </w:t>
            </w:r>
          </w:p>
          <w:p w14:paraId="7F7956EA" w14:textId="77777777" w:rsidR="00251D7B" w:rsidRPr="00BB07DE" w:rsidRDefault="00251D7B" w:rsidP="005B0706">
            <w:pPr>
              <w:pStyle w:val="Normal1"/>
              <w:spacing w:after="0" w:line="240" w:lineRule="auto"/>
              <w:rPr>
                <w:rFonts w:ascii="Calibri" w:hAnsi="Calibri"/>
                <w:sz w:val="24"/>
                <w:szCs w:val="24"/>
              </w:rPr>
            </w:pPr>
          </w:p>
          <w:p w14:paraId="290B8ECA" w14:textId="06D9346A" w:rsidR="006E4998" w:rsidRPr="00BB07DE" w:rsidRDefault="005B0706" w:rsidP="00BB07DE">
            <w:pPr>
              <w:pStyle w:val="Normal1"/>
              <w:spacing w:after="0" w:line="240" w:lineRule="auto"/>
              <w:rPr>
                <w:rFonts w:ascii="Calibri" w:hAnsi="Calibri"/>
                <w:sz w:val="24"/>
                <w:szCs w:val="24"/>
              </w:rPr>
            </w:pPr>
            <w:r w:rsidRPr="00BB07DE">
              <w:rPr>
                <w:rFonts w:ascii="Calibri" w:hAnsi="Calibri"/>
                <w:sz w:val="24"/>
                <w:szCs w:val="24"/>
              </w:rPr>
              <w:t>How do you think this new d</w:t>
            </w:r>
            <w:r w:rsidR="00BB07DE">
              <w:rPr>
                <w:rFonts w:ascii="Calibri" w:hAnsi="Calibri"/>
                <w:sz w:val="24"/>
                <w:szCs w:val="24"/>
              </w:rPr>
              <w:t>iscovery changed Michael’s life?</w:t>
            </w:r>
          </w:p>
        </w:tc>
        <w:tc>
          <w:tcPr>
            <w:tcW w:w="6449" w:type="dxa"/>
          </w:tcPr>
          <w:p w14:paraId="3B71A93C" w14:textId="77777777" w:rsidR="006E4998" w:rsidRPr="00BB07DE" w:rsidRDefault="006E4998" w:rsidP="005B6C42">
            <w:pPr>
              <w:spacing w:after="0" w:line="240" w:lineRule="auto"/>
              <w:rPr>
                <w:sz w:val="24"/>
                <w:szCs w:val="24"/>
              </w:rPr>
            </w:pPr>
          </w:p>
          <w:p w14:paraId="12763213" w14:textId="77777777" w:rsidR="005B0706" w:rsidRPr="00BB07DE" w:rsidRDefault="005B0706" w:rsidP="005B6C42">
            <w:pPr>
              <w:spacing w:after="0" w:line="240" w:lineRule="auto"/>
              <w:rPr>
                <w:sz w:val="24"/>
                <w:szCs w:val="24"/>
              </w:rPr>
            </w:pPr>
          </w:p>
          <w:p w14:paraId="5B6BBD1F" w14:textId="77777777" w:rsidR="00AD68D5" w:rsidRPr="00BB07DE" w:rsidRDefault="00AD68D5" w:rsidP="005B6C42">
            <w:pPr>
              <w:spacing w:after="0" w:line="240" w:lineRule="auto"/>
              <w:rPr>
                <w:sz w:val="24"/>
                <w:szCs w:val="24"/>
              </w:rPr>
            </w:pPr>
          </w:p>
          <w:p w14:paraId="4F432D45" w14:textId="77777777" w:rsidR="00AD68D5" w:rsidRPr="00BB07DE" w:rsidRDefault="00AD68D5" w:rsidP="00AD68D5">
            <w:pPr>
              <w:pStyle w:val="Normal1"/>
              <w:spacing w:after="0" w:line="240" w:lineRule="auto"/>
              <w:rPr>
                <w:sz w:val="24"/>
                <w:szCs w:val="24"/>
              </w:rPr>
            </w:pPr>
            <w:r w:rsidRPr="00BB07DE">
              <w:rPr>
                <w:sz w:val="24"/>
                <w:szCs w:val="24"/>
              </w:rPr>
              <w:t xml:space="preserve">Even though Michael knows that his Grandmother would disapprove of what he is doing, he also knows that an injustice is taking place and his grandmother would understand. </w:t>
            </w:r>
          </w:p>
          <w:p w14:paraId="5F2C9631" w14:textId="77777777" w:rsidR="00AD68D5" w:rsidRPr="00BB07DE" w:rsidRDefault="00AD68D5" w:rsidP="00AD68D5">
            <w:pPr>
              <w:pStyle w:val="Normal1"/>
              <w:spacing w:after="0" w:line="240" w:lineRule="auto"/>
              <w:rPr>
                <w:sz w:val="24"/>
                <w:szCs w:val="24"/>
              </w:rPr>
            </w:pPr>
          </w:p>
          <w:p w14:paraId="4C8AC5BE" w14:textId="77777777" w:rsidR="00AD68D5" w:rsidRPr="00BB07DE" w:rsidRDefault="00AD68D5" w:rsidP="00AD68D5">
            <w:pPr>
              <w:spacing w:after="0" w:line="240" w:lineRule="auto"/>
              <w:rPr>
                <w:sz w:val="24"/>
                <w:szCs w:val="24"/>
              </w:rPr>
            </w:pPr>
            <w:r w:rsidRPr="00BB07DE">
              <w:rPr>
                <w:sz w:val="24"/>
                <w:szCs w:val="24"/>
              </w:rPr>
              <w:t>Students answers will vary. Lead the students to discover that</w:t>
            </w:r>
          </w:p>
          <w:p w14:paraId="02D0F21A" w14:textId="77777777" w:rsidR="00AD68D5" w:rsidRPr="00BB07DE" w:rsidRDefault="00AD68D5" w:rsidP="00AD68D5">
            <w:pPr>
              <w:pStyle w:val="Normal1"/>
              <w:spacing w:after="0" w:line="240" w:lineRule="auto"/>
              <w:rPr>
                <w:sz w:val="24"/>
                <w:szCs w:val="24"/>
              </w:rPr>
            </w:pPr>
            <w:r w:rsidRPr="00BB07DE">
              <w:rPr>
                <w:sz w:val="24"/>
                <w:szCs w:val="24"/>
              </w:rPr>
              <w:t xml:space="preserve">the toy soldiers are also on page 23 - 24 while he is developing the plan. </w:t>
            </w:r>
          </w:p>
          <w:p w14:paraId="24E48E63" w14:textId="77777777" w:rsidR="00AD68D5" w:rsidRPr="00BB07DE" w:rsidRDefault="00AD68D5" w:rsidP="00AD68D5">
            <w:pPr>
              <w:spacing w:after="0" w:line="240" w:lineRule="auto"/>
              <w:rPr>
                <w:sz w:val="24"/>
                <w:szCs w:val="24"/>
              </w:rPr>
            </w:pPr>
          </w:p>
          <w:p w14:paraId="6F37359F" w14:textId="77777777" w:rsidR="00AD68D5" w:rsidRPr="00BB07DE" w:rsidRDefault="00AD68D5" w:rsidP="00AD68D5">
            <w:pPr>
              <w:spacing w:after="0" w:line="240" w:lineRule="auto"/>
              <w:rPr>
                <w:sz w:val="24"/>
                <w:szCs w:val="24"/>
              </w:rPr>
            </w:pPr>
          </w:p>
          <w:p w14:paraId="3410F472" w14:textId="77777777" w:rsidR="00AD68D5" w:rsidRPr="00BB07DE" w:rsidRDefault="00AD68D5" w:rsidP="00AD68D5">
            <w:pPr>
              <w:spacing w:after="0" w:line="240" w:lineRule="auto"/>
              <w:rPr>
                <w:sz w:val="24"/>
                <w:szCs w:val="24"/>
              </w:rPr>
            </w:pPr>
          </w:p>
          <w:p w14:paraId="655F0E50" w14:textId="77777777" w:rsidR="00251D7B" w:rsidRPr="00BB07DE" w:rsidRDefault="00251D7B" w:rsidP="000C29B1">
            <w:pPr>
              <w:pStyle w:val="Normal1"/>
              <w:spacing w:after="0" w:line="240" w:lineRule="auto"/>
              <w:rPr>
                <w:sz w:val="24"/>
                <w:szCs w:val="24"/>
              </w:rPr>
            </w:pPr>
          </w:p>
          <w:p w14:paraId="0AB4FF6A" w14:textId="77777777" w:rsidR="000C29B1" w:rsidRPr="00BB07DE" w:rsidRDefault="000C29B1" w:rsidP="000C29B1">
            <w:pPr>
              <w:pStyle w:val="Normal1"/>
              <w:spacing w:after="0" w:line="240" w:lineRule="auto"/>
              <w:rPr>
                <w:sz w:val="24"/>
                <w:szCs w:val="24"/>
              </w:rPr>
            </w:pPr>
            <w:r w:rsidRPr="00BB07DE">
              <w:rPr>
                <w:sz w:val="24"/>
                <w:szCs w:val="24"/>
              </w:rPr>
              <w:lastRenderedPageBreak/>
              <w:t xml:space="preserve">The water wasn’t cool, it wasn’t fresh, it wasn’t pure and icy cold, like mountain water. It tasted like nasty, muddy, gritty yuck. </w:t>
            </w:r>
          </w:p>
          <w:p w14:paraId="5CB72BA5" w14:textId="77777777" w:rsidR="000C29B1" w:rsidRPr="00BB07DE" w:rsidRDefault="000C29B1" w:rsidP="000C29B1">
            <w:pPr>
              <w:pStyle w:val="Normal1"/>
              <w:spacing w:after="0" w:line="240" w:lineRule="auto"/>
              <w:rPr>
                <w:sz w:val="24"/>
                <w:szCs w:val="24"/>
              </w:rPr>
            </w:pPr>
          </w:p>
          <w:p w14:paraId="7A12443C" w14:textId="77777777" w:rsidR="000C29B1" w:rsidRPr="00BB07DE" w:rsidRDefault="000C29B1" w:rsidP="000C29B1">
            <w:pPr>
              <w:pStyle w:val="Normal1"/>
              <w:spacing w:after="0" w:line="240" w:lineRule="auto"/>
              <w:rPr>
                <w:sz w:val="24"/>
                <w:szCs w:val="24"/>
              </w:rPr>
            </w:pPr>
            <w:r w:rsidRPr="00BB07DE">
              <w:rPr>
                <w:sz w:val="24"/>
                <w:szCs w:val="24"/>
              </w:rPr>
              <w:t xml:space="preserve">This was the way he describe his water </w:t>
            </w:r>
          </w:p>
          <w:p w14:paraId="29D0B632" w14:textId="77777777" w:rsidR="000C29B1" w:rsidRPr="00BB07DE" w:rsidRDefault="000C29B1" w:rsidP="000C29B1">
            <w:pPr>
              <w:pStyle w:val="Normal1"/>
              <w:spacing w:after="0" w:line="240" w:lineRule="auto"/>
              <w:rPr>
                <w:sz w:val="24"/>
                <w:szCs w:val="24"/>
              </w:rPr>
            </w:pPr>
          </w:p>
          <w:p w14:paraId="46EA7481" w14:textId="77777777" w:rsidR="000C29B1" w:rsidRPr="00BB07DE" w:rsidRDefault="000C29B1" w:rsidP="000C29B1">
            <w:pPr>
              <w:pStyle w:val="Normal1"/>
              <w:spacing w:after="0" w:line="240" w:lineRule="auto"/>
              <w:rPr>
                <w:sz w:val="24"/>
                <w:szCs w:val="24"/>
              </w:rPr>
            </w:pPr>
          </w:p>
          <w:p w14:paraId="2B8458A0" w14:textId="77777777" w:rsidR="000C29B1" w:rsidRPr="00BB07DE" w:rsidRDefault="000C29B1" w:rsidP="000C29B1">
            <w:pPr>
              <w:pStyle w:val="Normal1"/>
              <w:spacing w:after="0" w:line="240" w:lineRule="auto"/>
              <w:rPr>
                <w:sz w:val="24"/>
                <w:szCs w:val="24"/>
              </w:rPr>
            </w:pPr>
            <w:r w:rsidRPr="00BB07DE">
              <w:rPr>
                <w:sz w:val="24"/>
                <w:szCs w:val="24"/>
              </w:rPr>
              <w:t xml:space="preserve">Answers will vary. Michael had not noticed the lady near the water fountain before.  It took him by surprised. </w:t>
            </w:r>
          </w:p>
          <w:p w14:paraId="0F48AAD9" w14:textId="77777777" w:rsidR="000C29B1" w:rsidRPr="00BB07DE" w:rsidRDefault="000C29B1" w:rsidP="000C29B1">
            <w:pPr>
              <w:pStyle w:val="Normal1"/>
              <w:spacing w:after="0" w:line="240" w:lineRule="auto"/>
              <w:rPr>
                <w:sz w:val="24"/>
                <w:szCs w:val="24"/>
              </w:rPr>
            </w:pPr>
          </w:p>
          <w:p w14:paraId="71CF0D90" w14:textId="77777777" w:rsidR="000C29B1" w:rsidRPr="00BB07DE" w:rsidRDefault="000C29B1" w:rsidP="000C29B1">
            <w:pPr>
              <w:pStyle w:val="Normal1"/>
              <w:spacing w:after="0" w:line="240" w:lineRule="auto"/>
              <w:rPr>
                <w:sz w:val="24"/>
                <w:szCs w:val="24"/>
              </w:rPr>
            </w:pPr>
          </w:p>
          <w:p w14:paraId="2F483923" w14:textId="77777777" w:rsidR="000C29B1" w:rsidRPr="00BB07DE" w:rsidRDefault="000C29B1" w:rsidP="000C29B1">
            <w:pPr>
              <w:pStyle w:val="Normal1"/>
              <w:spacing w:after="0" w:line="240" w:lineRule="auto"/>
              <w:rPr>
                <w:sz w:val="24"/>
                <w:szCs w:val="24"/>
              </w:rPr>
            </w:pPr>
          </w:p>
          <w:p w14:paraId="00C4B5E1" w14:textId="77777777" w:rsidR="000C29B1" w:rsidRPr="00BB07DE" w:rsidRDefault="000C29B1" w:rsidP="000C29B1">
            <w:pPr>
              <w:pStyle w:val="Normal1"/>
              <w:spacing w:after="0" w:line="240" w:lineRule="auto"/>
              <w:rPr>
                <w:sz w:val="24"/>
                <w:szCs w:val="24"/>
              </w:rPr>
            </w:pPr>
          </w:p>
          <w:p w14:paraId="15823B21" w14:textId="77777777" w:rsidR="00685F92" w:rsidRPr="00BB07DE" w:rsidRDefault="00685F92" w:rsidP="000C29B1">
            <w:pPr>
              <w:pStyle w:val="Normal1"/>
              <w:spacing w:after="0" w:line="240" w:lineRule="auto"/>
              <w:rPr>
                <w:sz w:val="24"/>
                <w:szCs w:val="24"/>
              </w:rPr>
            </w:pPr>
          </w:p>
          <w:p w14:paraId="402311EB" w14:textId="77777777" w:rsidR="000C29B1" w:rsidRPr="00BB07DE" w:rsidRDefault="000C29B1" w:rsidP="000C29B1">
            <w:pPr>
              <w:pStyle w:val="Normal1"/>
              <w:spacing w:after="0" w:line="240" w:lineRule="auto"/>
              <w:rPr>
                <w:sz w:val="24"/>
                <w:szCs w:val="24"/>
              </w:rPr>
            </w:pPr>
            <w:r w:rsidRPr="00BB07DE">
              <w:rPr>
                <w:sz w:val="24"/>
                <w:szCs w:val="24"/>
              </w:rPr>
              <w:t xml:space="preserve">When Michael was startled and fell down. He saw that the same pipe was connected to both water fountains.  They both shared the same water. </w:t>
            </w:r>
          </w:p>
          <w:p w14:paraId="1C733ACE" w14:textId="77777777" w:rsidR="000C29B1" w:rsidRPr="00BB07DE" w:rsidRDefault="000C29B1" w:rsidP="000C29B1">
            <w:pPr>
              <w:pStyle w:val="Normal1"/>
              <w:spacing w:after="0" w:line="240" w:lineRule="auto"/>
              <w:rPr>
                <w:sz w:val="24"/>
                <w:szCs w:val="24"/>
              </w:rPr>
            </w:pPr>
          </w:p>
          <w:p w14:paraId="0BA3A524" w14:textId="77777777" w:rsidR="000C29B1" w:rsidRPr="00BB07DE" w:rsidRDefault="000C29B1" w:rsidP="000C29B1">
            <w:pPr>
              <w:pStyle w:val="Normal1"/>
              <w:spacing w:after="0" w:line="240" w:lineRule="auto"/>
              <w:rPr>
                <w:sz w:val="24"/>
                <w:szCs w:val="24"/>
              </w:rPr>
            </w:pPr>
            <w:r w:rsidRPr="00BB07DE">
              <w:rPr>
                <w:sz w:val="24"/>
                <w:szCs w:val="24"/>
              </w:rPr>
              <w:t xml:space="preserve">The signs made him feel that he was not good enough.  These signs made it seem like one race was inferior to other. Which we know is not the case. </w:t>
            </w:r>
          </w:p>
          <w:p w14:paraId="20030150" w14:textId="77777777" w:rsidR="00AD68D5" w:rsidRPr="00BB07DE" w:rsidRDefault="00AD68D5" w:rsidP="00AD68D5">
            <w:pPr>
              <w:spacing w:after="0" w:line="240" w:lineRule="auto"/>
              <w:rPr>
                <w:sz w:val="24"/>
                <w:szCs w:val="24"/>
              </w:rPr>
            </w:pPr>
          </w:p>
          <w:p w14:paraId="2E562C7C" w14:textId="77777777" w:rsidR="00685F92" w:rsidRPr="00BB07DE" w:rsidRDefault="00685F92" w:rsidP="00685F92">
            <w:pPr>
              <w:pStyle w:val="Normal1"/>
              <w:spacing w:after="0" w:line="240" w:lineRule="auto"/>
              <w:rPr>
                <w:sz w:val="24"/>
                <w:szCs w:val="24"/>
              </w:rPr>
            </w:pPr>
            <w:r w:rsidRPr="00BB07DE">
              <w:rPr>
                <w:sz w:val="24"/>
                <w:szCs w:val="24"/>
              </w:rPr>
              <w:t xml:space="preserve">That everything he thought he couldn’t do was just his imagination...he could do anything!! He started to question everything. This stopped with the self doubt he had created in his mind. </w:t>
            </w:r>
          </w:p>
          <w:p w14:paraId="3AF56365" w14:textId="77777777" w:rsidR="00685F92" w:rsidRPr="00BB07DE" w:rsidRDefault="00685F92" w:rsidP="00685F92">
            <w:pPr>
              <w:pStyle w:val="Normal1"/>
              <w:spacing w:after="0" w:line="240" w:lineRule="auto"/>
              <w:rPr>
                <w:sz w:val="24"/>
                <w:szCs w:val="24"/>
              </w:rPr>
            </w:pPr>
          </w:p>
          <w:p w14:paraId="72F2E511" w14:textId="77777777" w:rsidR="00685F92" w:rsidRPr="00BB07DE" w:rsidRDefault="00685F92" w:rsidP="00685F92">
            <w:pPr>
              <w:pStyle w:val="Normal1"/>
              <w:spacing w:after="0" w:line="240" w:lineRule="auto"/>
              <w:rPr>
                <w:sz w:val="24"/>
                <w:szCs w:val="24"/>
              </w:rPr>
            </w:pPr>
            <w:r w:rsidRPr="00BB07DE">
              <w:rPr>
                <w:sz w:val="24"/>
                <w:szCs w:val="24"/>
              </w:rPr>
              <w:t>It shows his thoughts and lets us know nothing will stand in his way.</w:t>
            </w:r>
          </w:p>
          <w:p w14:paraId="2BC355D5" w14:textId="77777777" w:rsidR="00685F92" w:rsidRPr="00BB07DE" w:rsidRDefault="00685F92" w:rsidP="00685F92">
            <w:pPr>
              <w:pStyle w:val="Normal1"/>
              <w:spacing w:after="0" w:line="240" w:lineRule="auto"/>
              <w:rPr>
                <w:sz w:val="24"/>
                <w:szCs w:val="24"/>
              </w:rPr>
            </w:pPr>
          </w:p>
          <w:p w14:paraId="1CAFC447" w14:textId="55BC88D1" w:rsidR="00AD68D5" w:rsidRPr="00BB07DE" w:rsidRDefault="00685F92" w:rsidP="00AD68D5">
            <w:pPr>
              <w:spacing w:after="0" w:line="240" w:lineRule="auto"/>
              <w:rPr>
                <w:sz w:val="24"/>
                <w:szCs w:val="24"/>
              </w:rPr>
            </w:pPr>
            <w:r w:rsidRPr="00BB07DE">
              <w:rPr>
                <w:sz w:val="24"/>
                <w:szCs w:val="24"/>
              </w:rPr>
              <w:lastRenderedPageBreak/>
              <w:t>Michael now realizes he can achieve anything he puts his mind to.</w:t>
            </w:r>
          </w:p>
        </w:tc>
      </w:tr>
    </w:tbl>
    <w:p w14:paraId="053ADBAF" w14:textId="6861FA85"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3E0A711C" w14:textId="1C850A53" w:rsidR="009A5C5D" w:rsidRDefault="00BB07DE"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What does the story teach us? Draw a picture and write 2-3 sentences to answer this question. </w:t>
      </w:r>
    </w:p>
    <w:p w14:paraId="36E9DCB5" w14:textId="77777777" w:rsidR="00BB07DE" w:rsidRDefault="00BB07DE" w:rsidP="001034D9">
      <w:pPr>
        <w:spacing w:after="0" w:line="360" w:lineRule="auto"/>
        <w:rPr>
          <w:rFonts w:asciiTheme="minorHAnsi" w:hAnsiTheme="minorHAnsi" w:cstheme="minorHAnsi"/>
          <w:sz w:val="24"/>
          <w:szCs w:val="24"/>
        </w:rPr>
      </w:pPr>
    </w:p>
    <w:p w14:paraId="44C4DB54" w14:textId="722EDC7E" w:rsidR="00BB07DE" w:rsidRDefault="00BB07DE"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student response: The story teaches us that we can be whatever we want to be. Sometimes, our imagination or things we believe to be true trick us into doubting ourselves or thinking we are not good enough. </w:t>
      </w:r>
    </w:p>
    <w:p w14:paraId="31A22347" w14:textId="77777777" w:rsidR="00B43ADD" w:rsidRPr="00B43ADD" w:rsidRDefault="00B43ADD" w:rsidP="001034D9">
      <w:pPr>
        <w:spacing w:after="0" w:line="360" w:lineRule="auto"/>
        <w:rPr>
          <w:rFonts w:asciiTheme="minorHAnsi" w:hAnsiTheme="minorHAnsi" w:cstheme="minorHAnsi"/>
          <w:sz w:val="24"/>
          <w:szCs w:val="24"/>
        </w:rPr>
      </w:pPr>
    </w:p>
    <w:p w14:paraId="3430280C"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02D901B1" w14:textId="77777777" w:rsidTr="000C1F21">
        <w:trPr>
          <w:trHeight w:val="377"/>
        </w:trPr>
        <w:tc>
          <w:tcPr>
            <w:tcW w:w="6228" w:type="dxa"/>
          </w:tcPr>
          <w:p w14:paraId="367D1240"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7731FC6F"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53AE30B3" w14:textId="34981254"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605E9A">
              <w:rPr>
                <w:sz w:val="20"/>
              </w:rPr>
              <w:t>students)</w:t>
            </w:r>
            <w:r w:rsidRPr="000C1F21">
              <w:rPr>
                <w:color w:val="1F497D"/>
              </w:rPr>
              <w:t xml:space="preserve"> </w:t>
            </w:r>
          </w:p>
        </w:tc>
        <w:tc>
          <w:tcPr>
            <w:tcW w:w="6210" w:type="dxa"/>
          </w:tcPr>
          <w:p w14:paraId="5C8F1EF7"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79A3BEB2"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19D7B21F"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31653EB9" w14:textId="77777777" w:rsidTr="00D96F8F">
        <w:trPr>
          <w:cantSplit/>
          <w:trHeight w:val="1907"/>
        </w:trPr>
        <w:tc>
          <w:tcPr>
            <w:tcW w:w="6228" w:type="dxa"/>
          </w:tcPr>
          <w:p w14:paraId="5A22A024" w14:textId="77777777" w:rsidR="008C5066" w:rsidRDefault="008C5066" w:rsidP="008C5066">
            <w:pPr>
              <w:pStyle w:val="Normal1"/>
              <w:spacing w:after="0" w:line="240" w:lineRule="auto"/>
              <w:rPr>
                <w:sz w:val="24"/>
                <w:szCs w:val="24"/>
              </w:rPr>
            </w:pPr>
            <w:r>
              <w:rPr>
                <w:sz w:val="24"/>
                <w:szCs w:val="24"/>
              </w:rPr>
              <w:lastRenderedPageBreak/>
              <w:t xml:space="preserve">Page </w:t>
            </w:r>
            <w:r>
              <w:rPr>
                <w:sz w:val="24"/>
                <w:szCs w:val="24"/>
              </w:rPr>
              <w:tab/>
              <w:t>2 – mule  – cross between donkey and a horse</w:t>
            </w:r>
          </w:p>
          <w:p w14:paraId="7D6671CC" w14:textId="77777777" w:rsidR="00251D7B" w:rsidRDefault="00251D7B" w:rsidP="00251D7B">
            <w:pPr>
              <w:pStyle w:val="Normal1"/>
              <w:spacing w:after="0" w:line="240" w:lineRule="auto"/>
            </w:pPr>
            <w:r>
              <w:rPr>
                <w:sz w:val="24"/>
                <w:szCs w:val="24"/>
              </w:rPr>
              <w:t xml:space="preserve">Page </w:t>
            </w:r>
            <w:r>
              <w:rPr>
                <w:sz w:val="24"/>
                <w:szCs w:val="24"/>
              </w:rPr>
              <w:tab/>
              <w:t xml:space="preserve">6       fare - </w:t>
            </w:r>
            <w:r>
              <w:rPr>
                <w:sz w:val="24"/>
                <w:szCs w:val="24"/>
                <w:highlight w:val="white"/>
              </w:rPr>
              <w:t>the money paid by a person to ride on a bus, train, or taxi</w:t>
            </w:r>
          </w:p>
          <w:p w14:paraId="5E28A574" w14:textId="77777777" w:rsidR="00251D7B" w:rsidRDefault="00251D7B" w:rsidP="00251D7B">
            <w:pPr>
              <w:pStyle w:val="Normal1"/>
              <w:spacing w:after="0" w:line="240" w:lineRule="auto"/>
            </w:pPr>
            <w:r>
              <w:rPr>
                <w:sz w:val="24"/>
                <w:szCs w:val="24"/>
              </w:rPr>
              <w:t xml:space="preserve">Page </w:t>
            </w:r>
            <w:r>
              <w:rPr>
                <w:sz w:val="24"/>
                <w:szCs w:val="24"/>
              </w:rPr>
              <w:tab/>
              <w:t xml:space="preserve">8    barely - </w:t>
            </w:r>
            <w:r>
              <w:rPr>
                <w:sz w:val="24"/>
                <w:szCs w:val="24"/>
                <w:highlight w:val="white"/>
              </w:rPr>
              <w:t xml:space="preserve">hardly at all </w:t>
            </w:r>
          </w:p>
          <w:p w14:paraId="58604734" w14:textId="77777777" w:rsidR="00251D7B" w:rsidRDefault="00251D7B" w:rsidP="00251D7B">
            <w:pPr>
              <w:pStyle w:val="Normal1"/>
              <w:spacing w:after="0" w:line="240" w:lineRule="auto"/>
            </w:pPr>
            <w:r>
              <w:rPr>
                <w:sz w:val="24"/>
                <w:szCs w:val="24"/>
              </w:rPr>
              <w:t xml:space="preserve">Page   11 - rust – </w:t>
            </w:r>
            <w:r>
              <w:rPr>
                <w:sz w:val="24"/>
                <w:szCs w:val="24"/>
                <w:highlight w:val="white"/>
              </w:rPr>
              <w:t xml:space="preserve">a reddish-brown flaky coating that forms on iron or steel as a result of exposure to oxygen and moisture </w:t>
            </w:r>
          </w:p>
          <w:p w14:paraId="00987D98" w14:textId="77777777" w:rsidR="00251D7B" w:rsidRDefault="00251D7B" w:rsidP="00251D7B">
            <w:pPr>
              <w:pStyle w:val="Normal1"/>
              <w:spacing w:after="0" w:line="240" w:lineRule="auto"/>
            </w:pPr>
            <w:r>
              <w:rPr>
                <w:sz w:val="24"/>
                <w:szCs w:val="24"/>
              </w:rPr>
              <w:t xml:space="preserve">Page   12     pure - </w:t>
            </w:r>
            <w:r>
              <w:rPr>
                <w:sz w:val="24"/>
                <w:szCs w:val="24"/>
                <w:highlight w:val="white"/>
              </w:rPr>
              <w:t xml:space="preserve">free of poison or pollution; not mixed with any other material, substance, or bloodline </w:t>
            </w:r>
          </w:p>
          <w:p w14:paraId="7516F2AD" w14:textId="77777777" w:rsidR="00BF1709" w:rsidRDefault="00BF1709" w:rsidP="00BF1709">
            <w:pPr>
              <w:pStyle w:val="Normal1"/>
              <w:spacing w:after="0" w:line="240" w:lineRule="auto"/>
            </w:pPr>
            <w:r>
              <w:rPr>
                <w:sz w:val="24"/>
                <w:szCs w:val="24"/>
              </w:rPr>
              <w:t xml:space="preserve">Page   25    coin slot - </w:t>
            </w:r>
            <w:r>
              <w:rPr>
                <w:sz w:val="24"/>
                <w:szCs w:val="24"/>
                <w:highlight w:val="white"/>
              </w:rPr>
              <w:t>a long, narrow slit in a machine where something can be inserted</w:t>
            </w:r>
          </w:p>
          <w:p w14:paraId="0C68DB7A" w14:textId="77777777" w:rsidR="00BF1709" w:rsidRDefault="00BF1709" w:rsidP="00BF1709">
            <w:pPr>
              <w:pStyle w:val="Normal1"/>
              <w:spacing w:after="0" w:line="240" w:lineRule="auto"/>
            </w:pPr>
            <w:r>
              <w:rPr>
                <w:sz w:val="24"/>
                <w:szCs w:val="24"/>
              </w:rPr>
              <w:t xml:space="preserve">Page   28    depot - </w:t>
            </w:r>
            <w:r>
              <w:rPr>
                <w:sz w:val="24"/>
                <w:szCs w:val="24"/>
                <w:highlight w:val="white"/>
              </w:rPr>
              <w:t>a bus or railroad station or repair location; a storehouse</w:t>
            </w:r>
          </w:p>
          <w:p w14:paraId="2DB8834E" w14:textId="77777777" w:rsidR="008C5066" w:rsidRDefault="008C5066" w:rsidP="008C5066">
            <w:pPr>
              <w:pStyle w:val="Normal1"/>
              <w:spacing w:after="0" w:line="240" w:lineRule="auto"/>
            </w:pPr>
            <w:r>
              <w:rPr>
                <w:sz w:val="24"/>
                <w:szCs w:val="24"/>
              </w:rPr>
              <w:t xml:space="preserve">Page   31  - gulp– </w:t>
            </w:r>
            <w:r>
              <w:rPr>
                <w:sz w:val="24"/>
                <w:szCs w:val="24"/>
                <w:highlight w:val="white"/>
              </w:rPr>
              <w:t>to drink or eat fast or in large mouthfuls</w:t>
            </w:r>
          </w:p>
          <w:p w14:paraId="1A9212B7" w14:textId="77777777" w:rsidR="00EA3557" w:rsidRPr="000C1F21" w:rsidRDefault="008C5066" w:rsidP="008C5066">
            <w:pPr>
              <w:spacing w:after="0" w:line="240" w:lineRule="auto"/>
            </w:pPr>
            <w:r>
              <w:rPr>
                <w:sz w:val="24"/>
                <w:szCs w:val="24"/>
              </w:rPr>
              <w:t xml:space="preserve">Page   32    appear - </w:t>
            </w:r>
            <w:r>
              <w:rPr>
                <w:sz w:val="24"/>
                <w:szCs w:val="24"/>
                <w:highlight w:val="white"/>
              </w:rPr>
              <w:t>to come into view</w:t>
            </w:r>
          </w:p>
        </w:tc>
        <w:tc>
          <w:tcPr>
            <w:tcW w:w="6210" w:type="dxa"/>
          </w:tcPr>
          <w:p w14:paraId="70E4C5FA" w14:textId="77777777" w:rsidR="008C5066" w:rsidRDefault="008C5066" w:rsidP="008C5066">
            <w:pPr>
              <w:pStyle w:val="Normal1"/>
              <w:spacing w:after="0" w:line="240" w:lineRule="auto"/>
            </w:pPr>
            <w:r>
              <w:rPr>
                <w:sz w:val="24"/>
                <w:szCs w:val="24"/>
              </w:rPr>
              <w:t xml:space="preserve">Page 3 - degrees – </w:t>
            </w:r>
            <w:r>
              <w:rPr>
                <w:sz w:val="24"/>
                <w:szCs w:val="24"/>
                <w:highlight w:val="white"/>
              </w:rPr>
              <w:t>a unit of measure for temperature</w:t>
            </w:r>
          </w:p>
          <w:p w14:paraId="138BFD50" w14:textId="77777777" w:rsidR="008C5066" w:rsidRDefault="008C5066" w:rsidP="008C5066">
            <w:pPr>
              <w:pStyle w:val="Normal1"/>
              <w:spacing w:after="0" w:line="240" w:lineRule="auto"/>
            </w:pPr>
            <w:r>
              <w:rPr>
                <w:sz w:val="24"/>
                <w:szCs w:val="24"/>
              </w:rPr>
              <w:t xml:space="preserve">Page 4 - dibs – </w:t>
            </w:r>
            <w:r>
              <w:rPr>
                <w:sz w:val="24"/>
                <w:szCs w:val="24"/>
                <w:highlight w:val="white"/>
              </w:rPr>
              <w:t>slang for claiming exclusive right to something</w:t>
            </w:r>
          </w:p>
          <w:p w14:paraId="7C819257" w14:textId="77777777" w:rsidR="008C5066" w:rsidRDefault="008C5066" w:rsidP="008C5066">
            <w:pPr>
              <w:pStyle w:val="Normal1"/>
              <w:spacing w:after="0" w:line="240" w:lineRule="auto"/>
            </w:pPr>
            <w:r>
              <w:rPr>
                <w:sz w:val="24"/>
                <w:szCs w:val="24"/>
              </w:rPr>
              <w:t xml:space="preserve">Page 11 - gritty – </w:t>
            </w:r>
            <w:r>
              <w:rPr>
                <w:sz w:val="24"/>
                <w:szCs w:val="24"/>
                <w:highlight w:val="white"/>
              </w:rPr>
              <w:t xml:space="preserve">full of or like grit or sand </w:t>
            </w:r>
          </w:p>
          <w:p w14:paraId="11D82139" w14:textId="77777777" w:rsidR="008C5066" w:rsidRDefault="008C5066" w:rsidP="008C5066">
            <w:pPr>
              <w:pStyle w:val="Normal1"/>
              <w:spacing w:after="0" w:line="240" w:lineRule="auto"/>
            </w:pPr>
            <w:r>
              <w:rPr>
                <w:sz w:val="24"/>
                <w:szCs w:val="24"/>
              </w:rPr>
              <w:t xml:space="preserve">Page 15, 17  concentrate - </w:t>
            </w:r>
            <w:r>
              <w:rPr>
                <w:sz w:val="24"/>
                <w:szCs w:val="24"/>
                <w:highlight w:val="white"/>
              </w:rPr>
              <w:t>to pay close attention to something</w:t>
            </w:r>
          </w:p>
          <w:p w14:paraId="2B7F46E0" w14:textId="77777777" w:rsidR="008C5066" w:rsidRDefault="008C5066" w:rsidP="008C5066">
            <w:pPr>
              <w:pStyle w:val="Normal1"/>
              <w:spacing w:after="0" w:line="240" w:lineRule="auto"/>
            </w:pPr>
            <w:r>
              <w:rPr>
                <w:sz w:val="24"/>
                <w:szCs w:val="24"/>
              </w:rPr>
              <w:t xml:space="preserve">Page 33 fed - </w:t>
            </w:r>
            <w:r>
              <w:rPr>
                <w:sz w:val="24"/>
                <w:szCs w:val="24"/>
                <w:highlight w:val="white"/>
              </w:rPr>
              <w:t xml:space="preserve">past tense of "feed"; to give food </w:t>
            </w:r>
          </w:p>
          <w:p w14:paraId="4CCEB792" w14:textId="77777777" w:rsidR="00E013C5" w:rsidRPr="000C1F21" w:rsidRDefault="008C5066" w:rsidP="008C5066">
            <w:pPr>
              <w:spacing w:after="0" w:line="240" w:lineRule="auto"/>
            </w:pPr>
            <w:r>
              <w:rPr>
                <w:sz w:val="24"/>
                <w:szCs w:val="24"/>
              </w:rPr>
              <w:t xml:space="preserve">Page 33 angle - </w:t>
            </w:r>
            <w:r w:rsidRPr="008C5066">
              <w:rPr>
                <w:sz w:val="24"/>
                <w:szCs w:val="24"/>
                <w:highlight w:val="white"/>
              </w:rPr>
              <w:t>a viewpoint</w:t>
            </w:r>
          </w:p>
        </w:tc>
      </w:tr>
    </w:tbl>
    <w:p w14:paraId="1423FB27" w14:textId="77777777" w:rsidR="00070277" w:rsidRDefault="00070277" w:rsidP="00CA07EF">
      <w:pPr>
        <w:spacing w:after="0" w:line="360" w:lineRule="auto"/>
        <w:rPr>
          <w:rFonts w:asciiTheme="minorHAnsi" w:hAnsiTheme="minorHAnsi" w:cstheme="minorHAnsi"/>
          <w:sz w:val="32"/>
          <w:szCs w:val="32"/>
          <w:u w:val="single"/>
        </w:rPr>
      </w:pPr>
    </w:p>
    <w:p w14:paraId="406D1E48" w14:textId="77777777" w:rsidR="00605E9A" w:rsidRDefault="00605E9A" w:rsidP="00605E9A">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2FAE3745" w14:textId="6F0513B8" w:rsidR="00A42520" w:rsidRDefault="00A42520" w:rsidP="008C5066">
      <w:pPr>
        <w:pStyle w:val="Normal1"/>
        <w:numPr>
          <w:ilvl w:val="0"/>
          <w:numId w:val="21"/>
        </w:numPr>
        <w:spacing w:after="0" w:line="360" w:lineRule="auto"/>
        <w:contextualSpacing/>
        <w:rPr>
          <w:sz w:val="24"/>
          <w:szCs w:val="24"/>
        </w:rPr>
      </w:pPr>
      <w:r>
        <w:rPr>
          <w:sz w:val="24"/>
          <w:szCs w:val="24"/>
        </w:rPr>
        <w:t>Help students build background of segregation and civil rights by watching informational videos or reading other texts.</w:t>
      </w:r>
    </w:p>
    <w:p w14:paraId="5A4BFDB9" w14:textId="73DEACC8" w:rsidR="00A42520" w:rsidRDefault="008C5066" w:rsidP="00000AAB">
      <w:pPr>
        <w:pStyle w:val="Normal1"/>
        <w:numPr>
          <w:ilvl w:val="1"/>
          <w:numId w:val="21"/>
        </w:numPr>
        <w:spacing w:after="0" w:line="360" w:lineRule="auto"/>
        <w:contextualSpacing/>
        <w:rPr>
          <w:sz w:val="24"/>
          <w:szCs w:val="24"/>
        </w:rPr>
      </w:pPr>
      <w:r w:rsidRPr="00000AAB">
        <w:rPr>
          <w:i/>
          <w:sz w:val="24"/>
          <w:szCs w:val="24"/>
        </w:rPr>
        <w:t>White Socks Only</w:t>
      </w:r>
      <w:r>
        <w:rPr>
          <w:sz w:val="24"/>
          <w:szCs w:val="24"/>
        </w:rPr>
        <w:t xml:space="preserve"> by Evelyn Coleman</w:t>
      </w:r>
    </w:p>
    <w:p w14:paraId="42723A20" w14:textId="409779CE" w:rsidR="00A42520" w:rsidRDefault="00BF1709" w:rsidP="00000AAB">
      <w:pPr>
        <w:pStyle w:val="Normal1"/>
        <w:numPr>
          <w:ilvl w:val="1"/>
          <w:numId w:val="21"/>
        </w:numPr>
        <w:spacing w:after="0" w:line="360" w:lineRule="auto"/>
        <w:contextualSpacing/>
        <w:rPr>
          <w:sz w:val="24"/>
          <w:szCs w:val="24"/>
        </w:rPr>
      </w:pPr>
      <w:r w:rsidRPr="00000AAB">
        <w:rPr>
          <w:i/>
          <w:sz w:val="24"/>
          <w:szCs w:val="24"/>
        </w:rPr>
        <w:t>A Taste of Colored Water</w:t>
      </w:r>
      <w:r>
        <w:rPr>
          <w:sz w:val="24"/>
          <w:szCs w:val="24"/>
        </w:rPr>
        <w:t xml:space="preserve"> by Matt Faulkner</w:t>
      </w:r>
    </w:p>
    <w:p w14:paraId="18FE2A82" w14:textId="77777777" w:rsidR="00A42520" w:rsidRPr="00000AAB" w:rsidRDefault="00A42520" w:rsidP="00000AAB">
      <w:pPr>
        <w:pStyle w:val="Normal1"/>
        <w:numPr>
          <w:ilvl w:val="1"/>
          <w:numId w:val="21"/>
        </w:numPr>
        <w:spacing w:after="0" w:line="360" w:lineRule="auto"/>
        <w:contextualSpacing/>
        <w:rPr>
          <w:i/>
          <w:sz w:val="24"/>
          <w:szCs w:val="24"/>
        </w:rPr>
      </w:pPr>
      <w:r w:rsidRPr="00000AAB">
        <w:rPr>
          <w:i/>
          <w:sz w:val="24"/>
          <w:szCs w:val="24"/>
        </w:rPr>
        <w:t xml:space="preserve">The Story of Ruby Bridges </w:t>
      </w:r>
    </w:p>
    <w:p w14:paraId="58DF08EB" w14:textId="439F8C2A" w:rsidR="008C5066" w:rsidRDefault="009A464A" w:rsidP="00000AAB">
      <w:pPr>
        <w:pStyle w:val="Normal1"/>
        <w:numPr>
          <w:ilvl w:val="1"/>
          <w:numId w:val="21"/>
        </w:numPr>
        <w:spacing w:after="0" w:line="360" w:lineRule="auto"/>
        <w:contextualSpacing/>
        <w:rPr>
          <w:sz w:val="24"/>
          <w:szCs w:val="24"/>
        </w:rPr>
      </w:pPr>
      <w:hyperlink r:id="rId13" w:history="1">
        <w:r w:rsidR="005572B8" w:rsidRPr="00605E9A">
          <w:rPr>
            <w:rStyle w:val="Hyperlink"/>
            <w:sz w:val="24"/>
            <w:szCs w:val="24"/>
          </w:rPr>
          <w:t>https://www.youtube.com/watch?v=hkNk6T2dRvQ</w:t>
        </w:r>
      </w:hyperlink>
    </w:p>
    <w:p w14:paraId="7F6617ED" w14:textId="77777777" w:rsidR="008C5066" w:rsidRDefault="008C5066" w:rsidP="008C5066">
      <w:pPr>
        <w:pStyle w:val="Normal1"/>
        <w:numPr>
          <w:ilvl w:val="0"/>
          <w:numId w:val="21"/>
        </w:numPr>
        <w:spacing w:after="0" w:line="360" w:lineRule="auto"/>
        <w:contextualSpacing/>
        <w:rPr>
          <w:sz w:val="24"/>
          <w:szCs w:val="24"/>
        </w:rPr>
      </w:pPr>
      <w:r>
        <w:rPr>
          <w:sz w:val="24"/>
          <w:szCs w:val="24"/>
        </w:rPr>
        <w:t>Have a grass is greener discussion or writing assignment.  Have you ever wanted something someone else had?  Did it look better than what you had?</w:t>
      </w:r>
    </w:p>
    <w:p w14:paraId="0AB0E945" w14:textId="77777777" w:rsidR="008C5066" w:rsidRPr="0074033B" w:rsidRDefault="008C5066" w:rsidP="008C5066">
      <w:pPr>
        <w:pStyle w:val="Normal1"/>
        <w:spacing w:after="0" w:line="360" w:lineRule="auto"/>
        <w:rPr>
          <w:sz w:val="24"/>
          <w:szCs w:val="24"/>
        </w:rPr>
      </w:pPr>
      <w:r w:rsidRPr="0074033B">
        <w:rPr>
          <w:sz w:val="24"/>
          <w:szCs w:val="24"/>
        </w:rPr>
        <w:t>Websites:</w:t>
      </w:r>
    </w:p>
    <w:p w14:paraId="3FF1AD72" w14:textId="77777777" w:rsidR="008C5066" w:rsidRDefault="008C5066" w:rsidP="0074033B">
      <w:pPr>
        <w:pStyle w:val="Normal1"/>
        <w:numPr>
          <w:ilvl w:val="0"/>
          <w:numId w:val="25"/>
        </w:numPr>
        <w:spacing w:after="0" w:line="360" w:lineRule="auto"/>
      </w:pPr>
      <w:r>
        <w:rPr>
          <w:sz w:val="24"/>
          <w:szCs w:val="24"/>
        </w:rPr>
        <w:t xml:space="preserve">Author’s website:  </w:t>
      </w:r>
      <w:hyperlink r:id="rId14">
        <w:r>
          <w:rPr>
            <w:color w:val="0000FF"/>
            <w:sz w:val="24"/>
            <w:szCs w:val="24"/>
            <w:u w:val="single"/>
          </w:rPr>
          <w:t>http://www.whitewaterstory.com/The_Writers.html</w:t>
        </w:r>
      </w:hyperlink>
    </w:p>
    <w:p w14:paraId="3597BCCA" w14:textId="77777777" w:rsidR="008C5066" w:rsidRDefault="008C5066" w:rsidP="0074033B">
      <w:pPr>
        <w:pStyle w:val="Normal1"/>
        <w:numPr>
          <w:ilvl w:val="0"/>
          <w:numId w:val="25"/>
        </w:numPr>
        <w:spacing w:after="0" w:line="360" w:lineRule="auto"/>
      </w:pPr>
      <w:r>
        <w:rPr>
          <w:sz w:val="24"/>
          <w:szCs w:val="24"/>
        </w:rPr>
        <w:lastRenderedPageBreak/>
        <w:t xml:space="preserve">Author talking about his book: </w:t>
      </w:r>
      <w:hyperlink r:id="rId15">
        <w:r>
          <w:rPr>
            <w:color w:val="1155CC"/>
            <w:sz w:val="24"/>
            <w:szCs w:val="24"/>
            <w:u w:val="single"/>
          </w:rPr>
          <w:t>https://www.youtube.com/watch?v=acoWVyNZpFo</w:t>
        </w:r>
      </w:hyperlink>
    </w:p>
    <w:p w14:paraId="19326B13" w14:textId="77777777" w:rsidR="008C5066" w:rsidRDefault="008C5066" w:rsidP="0074033B">
      <w:pPr>
        <w:pStyle w:val="Normal1"/>
        <w:numPr>
          <w:ilvl w:val="0"/>
          <w:numId w:val="25"/>
        </w:numPr>
        <w:spacing w:after="0" w:line="360" w:lineRule="auto"/>
      </w:pPr>
      <w:r>
        <w:rPr>
          <w:sz w:val="24"/>
          <w:szCs w:val="24"/>
        </w:rPr>
        <w:t xml:space="preserve">National Civil Rights Museum:  </w:t>
      </w:r>
      <w:hyperlink r:id="rId16">
        <w:r>
          <w:rPr>
            <w:color w:val="0000FF"/>
            <w:sz w:val="24"/>
            <w:szCs w:val="24"/>
            <w:u w:val="single"/>
          </w:rPr>
          <w:t>http://www.civilrightsmuseum.org/?page_id=77</w:t>
        </w:r>
      </w:hyperlink>
      <w:hyperlink r:id="rId17"/>
    </w:p>
    <w:p w14:paraId="3E427BA3" w14:textId="7BB163B6" w:rsidR="008C5066" w:rsidRPr="009D2FA7" w:rsidRDefault="008C5066" w:rsidP="0074033B">
      <w:pPr>
        <w:pStyle w:val="Normal1"/>
        <w:numPr>
          <w:ilvl w:val="0"/>
          <w:numId w:val="25"/>
        </w:numPr>
        <w:spacing w:after="0" w:line="360" w:lineRule="auto"/>
        <w:rPr>
          <w:sz w:val="24"/>
          <w:szCs w:val="24"/>
        </w:rPr>
      </w:pPr>
      <w:r>
        <w:rPr>
          <w:sz w:val="24"/>
          <w:szCs w:val="24"/>
        </w:rPr>
        <w:t>The Black Inventor Online Museum</w:t>
      </w:r>
      <w:r w:rsidR="00605E9A">
        <w:rPr>
          <w:sz w:val="24"/>
          <w:szCs w:val="24"/>
        </w:rPr>
        <w:t>:</w:t>
      </w:r>
      <w:r>
        <w:rPr>
          <w:sz w:val="24"/>
          <w:szCs w:val="24"/>
        </w:rPr>
        <w:t xml:space="preserve"> </w:t>
      </w:r>
      <w:hyperlink r:id="rId18">
        <w:r w:rsidR="00605E9A">
          <w:rPr>
            <w:color w:val="0000FF"/>
            <w:sz w:val="24"/>
            <w:szCs w:val="24"/>
            <w:u w:val="single"/>
          </w:rPr>
          <w:t>http://www.blackinventor.com</w:t>
        </w:r>
      </w:hyperlink>
      <w:r w:rsidR="009D2FA7">
        <w:rPr>
          <w:color w:val="0000FF"/>
          <w:sz w:val="24"/>
          <w:szCs w:val="24"/>
          <w:u w:val="single"/>
        </w:rPr>
        <w:t xml:space="preserve"> </w:t>
      </w:r>
      <w:r w:rsidR="009D2FA7" w:rsidRPr="009D2FA7">
        <w:rPr>
          <w:sz w:val="24"/>
          <w:szCs w:val="24"/>
        </w:rPr>
        <w:t>(please copy and paste link directly into browser for access)</w:t>
      </w:r>
    </w:p>
    <w:p w14:paraId="178DFDD9" w14:textId="77777777" w:rsidR="008C5066" w:rsidRDefault="008C5066" w:rsidP="0074033B">
      <w:pPr>
        <w:pStyle w:val="Normal1"/>
        <w:numPr>
          <w:ilvl w:val="0"/>
          <w:numId w:val="25"/>
        </w:numPr>
        <w:spacing w:after="0" w:line="360" w:lineRule="auto"/>
      </w:pPr>
      <w:r>
        <w:rPr>
          <w:sz w:val="24"/>
          <w:szCs w:val="24"/>
        </w:rPr>
        <w:t xml:space="preserve">White Socks Only Read Aloud </w:t>
      </w:r>
      <w:hyperlink r:id="rId19">
        <w:r>
          <w:rPr>
            <w:color w:val="1155CC"/>
            <w:sz w:val="24"/>
            <w:szCs w:val="24"/>
            <w:u w:val="single"/>
          </w:rPr>
          <w:t>http://www.storylineonline.net/white-socks-only/</w:t>
        </w:r>
      </w:hyperlink>
    </w:p>
    <w:p w14:paraId="3D503B4F" w14:textId="77777777" w:rsidR="008C5066" w:rsidRDefault="008C5066" w:rsidP="008C5066">
      <w:pPr>
        <w:pStyle w:val="Normal1"/>
        <w:spacing w:after="0" w:line="360" w:lineRule="auto"/>
      </w:pPr>
    </w:p>
    <w:p w14:paraId="4A00187F" w14:textId="77777777" w:rsidR="008C5066" w:rsidRDefault="008C5066" w:rsidP="008C5066">
      <w:pPr>
        <w:pStyle w:val="Normal1"/>
        <w:spacing w:after="0" w:line="360" w:lineRule="auto"/>
      </w:pPr>
      <w:r>
        <w:rPr>
          <w:sz w:val="32"/>
          <w:szCs w:val="32"/>
          <w:u w:val="single"/>
        </w:rPr>
        <w:t>Note to Teacher</w:t>
      </w:r>
    </w:p>
    <w:p w14:paraId="00B88EF7" w14:textId="77777777" w:rsidR="008C5066" w:rsidRDefault="008C5066" w:rsidP="008C5066">
      <w:pPr>
        <w:pStyle w:val="Normal1"/>
        <w:numPr>
          <w:ilvl w:val="0"/>
          <w:numId w:val="22"/>
        </w:numPr>
        <w:spacing w:after="0" w:line="360" w:lineRule="auto"/>
        <w:contextualSpacing/>
        <w:rPr>
          <w:sz w:val="24"/>
          <w:szCs w:val="24"/>
        </w:rPr>
      </w:pPr>
      <w:r>
        <w:rPr>
          <w:sz w:val="24"/>
          <w:szCs w:val="24"/>
        </w:rPr>
        <w:t xml:space="preserve">Since this book is set in 1962 in the segregation era, discuss the difference between modern day and the setting of the book. Have a discussion about objects in the book that lets the reader </w:t>
      </w:r>
      <w:r w:rsidR="00BF1709">
        <w:rPr>
          <w:sz w:val="24"/>
          <w:szCs w:val="24"/>
        </w:rPr>
        <w:t>know</w:t>
      </w:r>
      <w:r w:rsidR="00176A5D">
        <w:rPr>
          <w:sz w:val="24"/>
          <w:szCs w:val="24"/>
        </w:rPr>
        <w:t xml:space="preserve"> </w:t>
      </w:r>
      <w:r>
        <w:rPr>
          <w:sz w:val="24"/>
          <w:szCs w:val="24"/>
        </w:rPr>
        <w:t xml:space="preserve">this book takes place in a different time. </w:t>
      </w:r>
    </w:p>
    <w:p w14:paraId="43515081" w14:textId="0ACDB2C8" w:rsidR="008C5066" w:rsidRDefault="008C5066" w:rsidP="008C5066">
      <w:pPr>
        <w:pStyle w:val="Normal1"/>
      </w:pPr>
      <w:r>
        <w:rPr>
          <w:sz w:val="24"/>
          <w:szCs w:val="24"/>
        </w:rPr>
        <w:t xml:space="preserve">             For example</w:t>
      </w:r>
      <w:r w:rsidR="00BB07DE">
        <w:rPr>
          <w:sz w:val="24"/>
          <w:szCs w:val="24"/>
        </w:rPr>
        <w:t>,</w:t>
      </w:r>
      <w:r>
        <w:rPr>
          <w:sz w:val="24"/>
          <w:szCs w:val="24"/>
        </w:rPr>
        <w:t xml:space="preserve"> discuss the oil lamp on pages 21 - 23. </w:t>
      </w:r>
    </w:p>
    <w:p w14:paraId="218A363D" w14:textId="77777777" w:rsidR="008C5066" w:rsidRDefault="008C5066" w:rsidP="008C5066">
      <w:pPr>
        <w:pStyle w:val="Normal1"/>
      </w:pPr>
    </w:p>
    <w:p w14:paraId="4E4F8B24" w14:textId="77777777" w:rsidR="008F69FF" w:rsidRDefault="008F69FF" w:rsidP="00CA07EF">
      <w:pPr>
        <w:spacing w:after="0" w:line="360" w:lineRule="auto"/>
        <w:rPr>
          <w:rFonts w:asciiTheme="minorHAnsi" w:hAnsiTheme="minorHAnsi" w:cstheme="minorHAnsi"/>
          <w:sz w:val="24"/>
          <w:szCs w:val="24"/>
        </w:rPr>
        <w:sectPr w:rsidR="008F69FF" w:rsidSect="00605E9A">
          <w:headerReference w:type="default" r:id="rId20"/>
          <w:footerReference w:type="default" r:id="rId21"/>
          <w:pgSz w:w="15840" w:h="12240" w:orient="landscape"/>
          <w:pgMar w:top="1440" w:right="1440" w:bottom="1440" w:left="1440" w:header="720" w:footer="720" w:gutter="0"/>
          <w:cols w:space="720"/>
          <w:docGrid w:linePitch="360"/>
        </w:sectPr>
      </w:pPr>
    </w:p>
    <w:p w14:paraId="5C99BAC5"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109EF77A"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3D88C9FA"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22"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43B960AD" w14:textId="77777777" w:rsidR="005825A3" w:rsidRPr="004E3662" w:rsidRDefault="005825A3" w:rsidP="005825A3">
      <w:pPr>
        <w:pStyle w:val="ListParagraph"/>
        <w:spacing w:after="0" w:line="240" w:lineRule="auto"/>
        <w:rPr>
          <w:b/>
          <w:sz w:val="24"/>
          <w:szCs w:val="24"/>
        </w:rPr>
      </w:pPr>
    </w:p>
    <w:p w14:paraId="39BE930E" w14:textId="77777777" w:rsidR="005825A3" w:rsidRPr="004E3662" w:rsidRDefault="00766461"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7CFB62E6" wp14:editId="530E1A73">
                <wp:simplePos x="0" y="0"/>
                <wp:positionH relativeFrom="column">
                  <wp:posOffset>2752725</wp:posOffset>
                </wp:positionH>
                <wp:positionV relativeFrom="paragraph">
                  <wp:posOffset>10795</wp:posOffset>
                </wp:positionV>
                <wp:extent cx="2867025" cy="952500"/>
                <wp:effectExtent l="0" t="0" r="31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4E99D395" w14:textId="77777777" w:rsidR="00C807E3" w:rsidRPr="007D3083" w:rsidRDefault="00C807E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7E56CB4C" w14:textId="77777777" w:rsidR="00C807E3" w:rsidRPr="007D3083" w:rsidRDefault="00C807E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62C23072" w14:textId="77777777" w:rsidR="00C807E3" w:rsidRPr="007D3083" w:rsidRDefault="00C807E3" w:rsidP="005825A3">
                            <w:pPr>
                              <w:spacing w:after="0" w:line="240" w:lineRule="auto"/>
                              <w:ind w:firstLine="720"/>
                              <w:rPr>
                                <w:sz w:val="20"/>
                                <w:szCs w:val="20"/>
                              </w:rPr>
                            </w:pPr>
                            <w:r w:rsidRPr="007D3083">
                              <w:rPr>
                                <w:sz w:val="20"/>
                                <w:szCs w:val="20"/>
                              </w:rPr>
                              <w:t>4-5 band</w:t>
                            </w:r>
                            <w:r w:rsidRPr="007D3083">
                              <w:rPr>
                                <w:sz w:val="20"/>
                                <w:szCs w:val="20"/>
                              </w:rPr>
                              <w:tab/>
                              <w:t>740-1010L</w:t>
                            </w:r>
                          </w:p>
                          <w:p w14:paraId="4EC97FC5" w14:textId="77777777" w:rsidR="00C807E3" w:rsidRDefault="00C807E3"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CFB62E6"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4E99D395" w14:textId="77777777" w:rsidR="00C807E3" w:rsidRPr="007D3083" w:rsidRDefault="00C807E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7E56CB4C" w14:textId="77777777" w:rsidR="00C807E3" w:rsidRPr="007D3083" w:rsidRDefault="00C807E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62C23072" w14:textId="77777777" w:rsidR="00C807E3" w:rsidRPr="007D3083" w:rsidRDefault="00C807E3" w:rsidP="005825A3">
                      <w:pPr>
                        <w:spacing w:after="0" w:line="240" w:lineRule="auto"/>
                        <w:ind w:firstLine="720"/>
                        <w:rPr>
                          <w:sz w:val="20"/>
                          <w:szCs w:val="20"/>
                        </w:rPr>
                      </w:pPr>
                      <w:r w:rsidRPr="007D3083">
                        <w:rPr>
                          <w:sz w:val="20"/>
                          <w:szCs w:val="20"/>
                        </w:rPr>
                        <w:t>4-5 band</w:t>
                      </w:r>
                      <w:r w:rsidRPr="007D3083">
                        <w:rPr>
                          <w:sz w:val="20"/>
                          <w:szCs w:val="20"/>
                        </w:rPr>
                        <w:tab/>
                        <w:t>740-1010L</w:t>
                      </w:r>
                    </w:p>
                    <w:p w14:paraId="4EC97FC5" w14:textId="77777777" w:rsidR="00C807E3" w:rsidRDefault="00C807E3"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5F198238" wp14:editId="70A59361">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2721D875" w14:textId="77777777" w:rsidR="00C807E3" w:rsidRDefault="00C807E3" w:rsidP="00B923C0">
                            <w:pPr>
                              <w:rPr>
                                <w:sz w:val="16"/>
                                <w:szCs w:val="16"/>
                              </w:rPr>
                            </w:pPr>
                          </w:p>
                          <w:p w14:paraId="5879D7DE" w14:textId="77777777" w:rsidR="00C807E3" w:rsidRPr="00B923C0" w:rsidRDefault="00C807E3" w:rsidP="00B923C0">
                            <w:pPr>
                              <w:rPr>
                                <w:sz w:val="36"/>
                                <w:szCs w:val="36"/>
                              </w:rPr>
                            </w:pPr>
                            <w:r>
                              <w:rPr>
                                <w:sz w:val="36"/>
                                <w:szCs w:val="36"/>
                              </w:rPr>
                              <w:t xml:space="preserve">   </w:t>
                            </w:r>
                            <w:r w:rsidRPr="00B923C0">
                              <w:rPr>
                                <w:sz w:val="36"/>
                                <w:szCs w:val="36"/>
                              </w:rPr>
                              <w:t>580L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198238"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2721D875" w14:textId="77777777" w:rsidR="00C807E3" w:rsidRDefault="00C807E3" w:rsidP="00B923C0">
                      <w:pPr>
                        <w:rPr>
                          <w:sz w:val="16"/>
                          <w:szCs w:val="16"/>
                        </w:rPr>
                      </w:pPr>
                    </w:p>
                    <w:p w14:paraId="5879D7DE" w14:textId="77777777" w:rsidR="00C807E3" w:rsidRPr="00B923C0" w:rsidRDefault="00C807E3" w:rsidP="00B923C0">
                      <w:pPr>
                        <w:rPr>
                          <w:sz w:val="36"/>
                          <w:szCs w:val="36"/>
                        </w:rPr>
                      </w:pPr>
                      <w:r>
                        <w:rPr>
                          <w:sz w:val="36"/>
                          <w:szCs w:val="36"/>
                        </w:rPr>
                        <w:t xml:space="preserve">   </w:t>
                      </w:r>
                      <w:r w:rsidRPr="00B923C0">
                        <w:rPr>
                          <w:sz w:val="36"/>
                          <w:szCs w:val="36"/>
                        </w:rPr>
                        <w:t>580L</w:t>
                      </w:r>
                    </w:p>
                  </w:txbxContent>
                </v:textbox>
              </v:shape>
            </w:pict>
          </mc:Fallback>
        </mc:AlternateContent>
      </w:r>
      <w:r w:rsidR="005825A3" w:rsidRPr="004E3662">
        <w:rPr>
          <w:sz w:val="24"/>
          <w:szCs w:val="24"/>
        </w:rPr>
        <w:tab/>
      </w:r>
    </w:p>
    <w:p w14:paraId="5F1C617E" w14:textId="77777777" w:rsidR="005825A3" w:rsidRPr="004E3662" w:rsidRDefault="005825A3" w:rsidP="005825A3">
      <w:pPr>
        <w:rPr>
          <w:sz w:val="24"/>
          <w:szCs w:val="24"/>
        </w:rPr>
      </w:pPr>
    </w:p>
    <w:p w14:paraId="5ED4FDB5" w14:textId="77777777" w:rsidR="005825A3" w:rsidRPr="004E3662" w:rsidRDefault="005825A3" w:rsidP="005825A3">
      <w:pPr>
        <w:spacing w:after="0"/>
        <w:rPr>
          <w:sz w:val="24"/>
          <w:szCs w:val="24"/>
        </w:rPr>
      </w:pPr>
    </w:p>
    <w:p w14:paraId="2C15E7EA" w14:textId="77777777" w:rsidR="005825A3" w:rsidRPr="004E3662" w:rsidRDefault="005825A3" w:rsidP="005825A3">
      <w:pPr>
        <w:spacing w:after="0" w:line="240" w:lineRule="auto"/>
        <w:ind w:firstLine="720"/>
        <w:rPr>
          <w:sz w:val="24"/>
          <w:szCs w:val="24"/>
        </w:rPr>
      </w:pPr>
    </w:p>
    <w:p w14:paraId="5F6EC9B5"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383D0C75" w14:textId="3F94E4E2" w:rsidR="005825A3"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4E1D8280" w14:textId="77777777" w:rsidR="00605E9A" w:rsidRPr="004E3662" w:rsidRDefault="00605E9A" w:rsidP="005825A3">
      <w:pPr>
        <w:spacing w:after="0" w:line="240" w:lineRule="auto"/>
        <w:ind w:left="720"/>
        <w:rPr>
          <w:sz w:val="24"/>
          <w:szCs w:val="24"/>
        </w:rPr>
      </w:pPr>
    </w:p>
    <w:p w14:paraId="1913A6F8" w14:textId="77777777" w:rsidR="005825A3" w:rsidRPr="004E3662" w:rsidRDefault="00766461"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1B13E5CE" wp14:editId="6563C329">
                <wp:simplePos x="0" y="0"/>
                <wp:positionH relativeFrom="column">
                  <wp:posOffset>-138430</wp:posOffset>
                </wp:positionH>
                <wp:positionV relativeFrom="paragraph">
                  <wp:posOffset>70485</wp:posOffset>
                </wp:positionV>
                <wp:extent cx="7157720" cy="3147060"/>
                <wp:effectExtent l="0" t="0" r="0"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2C484D94" w14:textId="77777777" w:rsidR="00C807E3" w:rsidRDefault="00C807E3" w:rsidP="00042886"/>
                            <w:p w14:paraId="6CD4E8A0" w14:textId="77777777" w:rsidR="00C807E3" w:rsidRDefault="00C807E3" w:rsidP="00042886">
                              <w:r>
                                <w:t>This story has a message of courage and hope in a difficult era and can make one stronger and allows us to stand up against prejudice.</w:t>
                              </w:r>
                            </w:p>
                            <w:p w14:paraId="3EED355D" w14:textId="77777777" w:rsidR="00C807E3" w:rsidRDefault="00C807E3" w:rsidP="00F11C8D">
                              <w:pPr>
                                <w:ind w:firstLine="720"/>
                              </w:pPr>
                            </w:p>
                            <w:p w14:paraId="2D2518B6" w14:textId="77777777" w:rsidR="00C807E3" w:rsidRPr="004348C4" w:rsidRDefault="00C807E3" w:rsidP="00F11C8D">
                              <w:pPr>
                                <w:ind w:firstLine="720"/>
                              </w:pP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29D7C7F2" w14:textId="77777777" w:rsidR="00C807E3" w:rsidRDefault="00C807E3" w:rsidP="00BC7020">
                              <w:r>
                                <w:t xml:space="preserve"> </w:t>
                              </w:r>
                            </w:p>
                            <w:p w14:paraId="561E56D9" w14:textId="77777777" w:rsidR="00C807E3" w:rsidRPr="004348C4" w:rsidRDefault="00C807E3" w:rsidP="00BC7020">
                              <w:r>
                                <w:t>This book is a narrative text. The pictures help the readers see what Michael is visualizing.</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63BFE5D6" w14:textId="77777777" w:rsidR="00C807E3" w:rsidRDefault="00C807E3" w:rsidP="00BC7020"/>
                            <w:p w14:paraId="53E12B57" w14:textId="77777777" w:rsidR="00C807E3" w:rsidRPr="004348C4" w:rsidRDefault="00C807E3" w:rsidP="00BC7020">
                              <w:r>
                                <w:t>Language is clear and easy to understand with minimal exceptions. Imagery helps us to know what Michael is thinking.</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7C087B52" w14:textId="77777777" w:rsidR="00C807E3" w:rsidRDefault="00C807E3" w:rsidP="00F11C8D"/>
                            <w:p w14:paraId="6C6FEA74" w14:textId="77777777" w:rsidR="00C807E3" w:rsidRPr="004348C4" w:rsidRDefault="00C807E3" w:rsidP="00BC7020">
                              <w:r>
                                <w:t>Students may need background on the segregation era.</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B13E5CE" id="Group 15" o:spid="_x0000_s1028"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C484D94" w14:textId="77777777" w:rsidR="00C807E3" w:rsidRDefault="00C807E3" w:rsidP="00042886"/>
                      <w:p w14:paraId="6CD4E8A0" w14:textId="77777777" w:rsidR="00C807E3" w:rsidRDefault="00C807E3" w:rsidP="00042886">
                        <w:r>
                          <w:t>This story has a message of courage and hope in a difficult era and can make one stronger and allows us to stand up against prejudice.</w:t>
                        </w:r>
                      </w:p>
                      <w:p w14:paraId="3EED355D" w14:textId="77777777" w:rsidR="00C807E3" w:rsidRDefault="00C807E3" w:rsidP="00F11C8D">
                        <w:pPr>
                          <w:ind w:firstLine="720"/>
                        </w:pPr>
                      </w:p>
                      <w:p w14:paraId="2D2518B6" w14:textId="77777777" w:rsidR="00C807E3" w:rsidRPr="004348C4" w:rsidRDefault="00C807E3" w:rsidP="00F11C8D">
                        <w:pPr>
                          <w:ind w:firstLine="720"/>
                        </w:pP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9D7C7F2" w14:textId="77777777" w:rsidR="00C807E3" w:rsidRDefault="00C807E3" w:rsidP="00BC7020">
                        <w:r>
                          <w:t xml:space="preserve"> </w:t>
                        </w:r>
                      </w:p>
                      <w:p w14:paraId="561E56D9" w14:textId="77777777" w:rsidR="00C807E3" w:rsidRPr="004348C4" w:rsidRDefault="00C807E3" w:rsidP="00BC7020">
                        <w:r>
                          <w:t>This book is a narrative text. The pictures help the readers see what Michael is visualizing.</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3BFE5D6" w14:textId="77777777" w:rsidR="00C807E3" w:rsidRDefault="00C807E3" w:rsidP="00BC7020"/>
                      <w:p w14:paraId="53E12B57" w14:textId="77777777" w:rsidR="00C807E3" w:rsidRPr="004348C4" w:rsidRDefault="00C807E3" w:rsidP="00BC7020">
                        <w:r>
                          <w:t>Language is clear and easy to understand with minimal exceptions. Imagery helps us to know what Michael is thinking.</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C087B52" w14:textId="77777777" w:rsidR="00C807E3" w:rsidRDefault="00C807E3" w:rsidP="00F11C8D"/>
                      <w:p w14:paraId="6C6FEA74" w14:textId="77777777" w:rsidR="00C807E3" w:rsidRPr="004348C4" w:rsidRDefault="00C807E3" w:rsidP="00BC7020">
                        <w:r>
                          <w:t>Students may need background on the segregation era.</w:t>
                        </w:r>
                      </w:p>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14:anchorId="3F42E5FE" wp14:editId="047E22E9">
                <wp:simplePos x="0" y="0"/>
                <wp:positionH relativeFrom="column">
                  <wp:posOffset>-138430</wp:posOffset>
                </wp:positionH>
                <wp:positionV relativeFrom="paragraph">
                  <wp:posOffset>70485</wp:posOffset>
                </wp:positionV>
                <wp:extent cx="7155815" cy="3136900"/>
                <wp:effectExtent l="0" t="0" r="32385"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4655E52"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MvmMUq2AwAA/wsAAA4AAAAAAAAAAAAAAAAALgIAAGRycy9lMm9E&#10;b2MueG1sUEsBAi0AFAAGAAgAAAAhAEUXevLeAAAACwEAAA8AAAAAAAAAAAAAAAAAEAYAAGRycy9k&#10;b3ducmV2LnhtbFBLBQYAAAAABAAEAPMAAAAb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21F92FFE" w14:textId="77777777" w:rsidR="005825A3" w:rsidRPr="004E3662" w:rsidRDefault="005825A3" w:rsidP="005825A3">
      <w:pPr>
        <w:spacing w:after="0" w:line="240" w:lineRule="auto"/>
        <w:ind w:left="720"/>
        <w:rPr>
          <w:sz w:val="24"/>
          <w:szCs w:val="24"/>
        </w:rPr>
      </w:pPr>
    </w:p>
    <w:p w14:paraId="6FB2EA14" w14:textId="77777777" w:rsidR="005825A3" w:rsidRPr="004E3662" w:rsidRDefault="005825A3" w:rsidP="005825A3">
      <w:pPr>
        <w:spacing w:after="0" w:line="240" w:lineRule="auto"/>
        <w:ind w:left="720"/>
        <w:rPr>
          <w:sz w:val="24"/>
          <w:szCs w:val="24"/>
        </w:rPr>
      </w:pPr>
    </w:p>
    <w:p w14:paraId="3DCAF40E" w14:textId="77777777" w:rsidR="005825A3" w:rsidRPr="004E3662" w:rsidRDefault="005825A3" w:rsidP="005825A3">
      <w:pPr>
        <w:spacing w:after="0" w:line="240" w:lineRule="auto"/>
        <w:ind w:left="720"/>
        <w:rPr>
          <w:sz w:val="24"/>
          <w:szCs w:val="24"/>
        </w:rPr>
      </w:pPr>
    </w:p>
    <w:p w14:paraId="2E01A16B" w14:textId="77777777" w:rsidR="005825A3" w:rsidRPr="004E3662" w:rsidRDefault="005825A3" w:rsidP="005825A3">
      <w:pPr>
        <w:spacing w:after="0" w:line="240" w:lineRule="auto"/>
        <w:ind w:left="720"/>
        <w:rPr>
          <w:sz w:val="24"/>
          <w:szCs w:val="24"/>
        </w:rPr>
      </w:pPr>
    </w:p>
    <w:p w14:paraId="0F9A41AB" w14:textId="77777777" w:rsidR="005825A3" w:rsidRPr="004E3662" w:rsidRDefault="005825A3" w:rsidP="005825A3">
      <w:pPr>
        <w:spacing w:after="0" w:line="240" w:lineRule="auto"/>
        <w:ind w:left="720"/>
        <w:rPr>
          <w:sz w:val="24"/>
          <w:szCs w:val="24"/>
        </w:rPr>
      </w:pPr>
    </w:p>
    <w:p w14:paraId="2BD5EEA6" w14:textId="77777777" w:rsidR="005825A3" w:rsidRPr="004E3662" w:rsidRDefault="005825A3" w:rsidP="005825A3">
      <w:pPr>
        <w:spacing w:after="0" w:line="240" w:lineRule="auto"/>
        <w:ind w:left="720"/>
        <w:rPr>
          <w:sz w:val="24"/>
          <w:szCs w:val="24"/>
        </w:rPr>
      </w:pPr>
    </w:p>
    <w:p w14:paraId="4931329E" w14:textId="77777777" w:rsidR="005825A3" w:rsidRPr="004E3662" w:rsidRDefault="00766461"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760DEBC1" wp14:editId="0F1A4447">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50E31AA1" w14:textId="77777777" w:rsidR="00C807E3" w:rsidRPr="009E0473" w:rsidRDefault="00C807E3"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0DEBC1"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50E31AA1" w14:textId="77777777" w:rsidR="00C807E3" w:rsidRPr="009E0473" w:rsidRDefault="00C807E3"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7DBA0053" wp14:editId="63AB7A9E">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08987382" w14:textId="77777777" w:rsidR="00C807E3" w:rsidRPr="009E0473" w:rsidRDefault="00C807E3"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BA0053"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08987382" w14:textId="77777777" w:rsidR="00C807E3" w:rsidRPr="009E0473" w:rsidRDefault="00C807E3" w:rsidP="005825A3">
                      <w:pPr>
                        <w:rPr>
                          <w:b/>
                          <w:sz w:val="24"/>
                          <w:szCs w:val="24"/>
                        </w:rPr>
                      </w:pPr>
                      <w:r w:rsidRPr="009E0473">
                        <w:rPr>
                          <w:b/>
                          <w:sz w:val="24"/>
                          <w:szCs w:val="24"/>
                        </w:rPr>
                        <w:t>Structure</w:t>
                      </w:r>
                    </w:p>
                  </w:txbxContent>
                </v:textbox>
              </v:shape>
            </w:pict>
          </mc:Fallback>
        </mc:AlternateContent>
      </w:r>
    </w:p>
    <w:p w14:paraId="7F6FA8D8" w14:textId="77777777" w:rsidR="005825A3" w:rsidRPr="004E3662" w:rsidRDefault="005825A3" w:rsidP="005825A3">
      <w:pPr>
        <w:spacing w:after="0" w:line="240" w:lineRule="auto"/>
        <w:ind w:left="720"/>
        <w:rPr>
          <w:sz w:val="24"/>
          <w:szCs w:val="24"/>
        </w:rPr>
      </w:pPr>
    </w:p>
    <w:p w14:paraId="79AD5150" w14:textId="77777777" w:rsidR="005825A3" w:rsidRPr="004E3662" w:rsidRDefault="00766461"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448BF303" wp14:editId="47F69E58">
                <wp:simplePos x="0" y="0"/>
                <wp:positionH relativeFrom="column">
                  <wp:posOffset>2660015</wp:posOffset>
                </wp:positionH>
                <wp:positionV relativeFrom="paragraph">
                  <wp:posOffset>-635</wp:posOffset>
                </wp:positionV>
                <wp:extent cx="904875" cy="371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57066366" w14:textId="77777777" w:rsidR="00C807E3" w:rsidRPr="009E0473" w:rsidRDefault="00C807E3"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48BF303"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57066366" w14:textId="77777777" w:rsidR="00C807E3" w:rsidRPr="009E0473" w:rsidRDefault="00C807E3"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5B257128" wp14:editId="4672E78B">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085AA5B4" w14:textId="77777777" w:rsidR="00C807E3" w:rsidRPr="009E0473" w:rsidRDefault="00C807E3"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B257128"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085AA5B4" w14:textId="77777777" w:rsidR="00C807E3" w:rsidRPr="009E0473" w:rsidRDefault="00C807E3" w:rsidP="005825A3">
                      <w:pPr>
                        <w:rPr>
                          <w:b/>
                          <w:sz w:val="24"/>
                        </w:rPr>
                      </w:pPr>
                      <w:r w:rsidRPr="009E0473">
                        <w:rPr>
                          <w:b/>
                          <w:sz w:val="24"/>
                        </w:rPr>
                        <w:t>Knowledge Demands</w:t>
                      </w:r>
                    </w:p>
                  </w:txbxContent>
                </v:textbox>
              </v:shape>
            </w:pict>
          </mc:Fallback>
        </mc:AlternateContent>
      </w:r>
    </w:p>
    <w:p w14:paraId="09156B2B" w14:textId="77777777" w:rsidR="005825A3" w:rsidRPr="004E3662" w:rsidRDefault="005825A3" w:rsidP="005825A3">
      <w:pPr>
        <w:spacing w:after="0" w:line="240" w:lineRule="auto"/>
        <w:ind w:left="720"/>
        <w:rPr>
          <w:sz w:val="24"/>
          <w:szCs w:val="24"/>
        </w:rPr>
      </w:pPr>
    </w:p>
    <w:p w14:paraId="15BD02E7" w14:textId="77777777" w:rsidR="005825A3" w:rsidRPr="004E3662" w:rsidRDefault="005825A3" w:rsidP="005825A3">
      <w:pPr>
        <w:spacing w:after="0" w:line="240" w:lineRule="auto"/>
        <w:ind w:left="720"/>
        <w:rPr>
          <w:sz w:val="24"/>
          <w:szCs w:val="24"/>
        </w:rPr>
      </w:pPr>
    </w:p>
    <w:p w14:paraId="0F2506D4" w14:textId="77777777" w:rsidR="005825A3" w:rsidRPr="004E3662" w:rsidRDefault="005825A3" w:rsidP="005825A3">
      <w:pPr>
        <w:spacing w:after="0" w:line="240" w:lineRule="auto"/>
        <w:ind w:left="720"/>
        <w:rPr>
          <w:sz w:val="24"/>
          <w:szCs w:val="24"/>
        </w:rPr>
      </w:pPr>
    </w:p>
    <w:p w14:paraId="1A839B41" w14:textId="77777777" w:rsidR="005825A3" w:rsidRPr="004E3662" w:rsidRDefault="005825A3" w:rsidP="005825A3">
      <w:pPr>
        <w:spacing w:after="0" w:line="240" w:lineRule="auto"/>
        <w:ind w:left="720"/>
        <w:rPr>
          <w:sz w:val="24"/>
          <w:szCs w:val="24"/>
        </w:rPr>
      </w:pPr>
    </w:p>
    <w:p w14:paraId="45E7D4D8" w14:textId="77777777" w:rsidR="005825A3" w:rsidRPr="004E3662" w:rsidRDefault="005825A3" w:rsidP="005825A3">
      <w:pPr>
        <w:spacing w:after="0" w:line="240" w:lineRule="auto"/>
        <w:ind w:left="720"/>
        <w:rPr>
          <w:sz w:val="24"/>
          <w:szCs w:val="24"/>
        </w:rPr>
      </w:pPr>
    </w:p>
    <w:p w14:paraId="69DD4034" w14:textId="77777777" w:rsidR="005825A3" w:rsidRPr="004E3662" w:rsidRDefault="005825A3" w:rsidP="005825A3">
      <w:pPr>
        <w:spacing w:after="0" w:line="240" w:lineRule="auto"/>
        <w:ind w:left="720"/>
        <w:rPr>
          <w:sz w:val="24"/>
          <w:szCs w:val="24"/>
        </w:rPr>
      </w:pPr>
    </w:p>
    <w:p w14:paraId="67F4EDA5" w14:textId="77777777" w:rsidR="005825A3" w:rsidRPr="004E3662" w:rsidRDefault="005825A3" w:rsidP="005825A3">
      <w:pPr>
        <w:spacing w:after="0" w:line="240" w:lineRule="auto"/>
        <w:ind w:left="720"/>
        <w:rPr>
          <w:sz w:val="24"/>
          <w:szCs w:val="24"/>
        </w:rPr>
      </w:pPr>
    </w:p>
    <w:p w14:paraId="68DAABEB" w14:textId="77777777" w:rsidR="00605E9A" w:rsidRDefault="00605E9A" w:rsidP="00605E9A">
      <w:pPr>
        <w:pStyle w:val="Footer"/>
        <w:rPr>
          <w:sz w:val="18"/>
          <w:szCs w:val="18"/>
        </w:rPr>
      </w:pPr>
    </w:p>
    <w:p w14:paraId="7741CFB9" w14:textId="4BDC98B1" w:rsidR="00605E9A" w:rsidRPr="004E3662" w:rsidRDefault="00605E9A" w:rsidP="00605E9A">
      <w:pPr>
        <w:pStyle w:val="Footer"/>
        <w:rPr>
          <w:sz w:val="18"/>
          <w:szCs w:val="18"/>
        </w:rPr>
      </w:pPr>
      <w:r w:rsidRPr="004E3662">
        <w:rPr>
          <w:sz w:val="18"/>
          <w:szCs w:val="18"/>
        </w:rPr>
        <w:t>*For more information on the qualitative dimensions of text complexity, visit</w:t>
      </w:r>
      <w:r w:rsidRPr="00DD1885">
        <w:t xml:space="preserve"> </w:t>
      </w:r>
      <w:hyperlink r:id="rId23" w:history="1">
        <w:r w:rsidRPr="0041303A">
          <w:rPr>
            <w:rStyle w:val="Hyperlink"/>
            <w:sz w:val="18"/>
            <w:szCs w:val="18"/>
          </w:rPr>
          <w:t>http://www.achievethecore.org/content/upload/Companion_to_Qualitative_Scale_Features_Explained.pdf</w:t>
        </w:r>
      </w:hyperlink>
    </w:p>
    <w:p w14:paraId="3A4DBC37" w14:textId="77777777" w:rsidR="005825A3" w:rsidRPr="004E3662" w:rsidRDefault="005825A3" w:rsidP="005825A3">
      <w:pPr>
        <w:pStyle w:val="ListParagraph"/>
        <w:spacing w:after="0" w:line="240" w:lineRule="auto"/>
        <w:rPr>
          <w:b/>
          <w:sz w:val="24"/>
          <w:szCs w:val="24"/>
        </w:rPr>
      </w:pPr>
    </w:p>
    <w:p w14:paraId="533A6BB0"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03421363" w14:textId="77777777" w:rsidR="005825A3" w:rsidRPr="004E3662" w:rsidRDefault="005825A3" w:rsidP="00B43ADD">
      <w:pPr>
        <w:spacing w:after="0" w:line="240" w:lineRule="auto"/>
        <w:ind w:firstLine="720"/>
        <w:rPr>
          <w:sz w:val="24"/>
          <w:szCs w:val="24"/>
        </w:rPr>
      </w:pPr>
      <w:r w:rsidRPr="004E3662">
        <w:rPr>
          <w:sz w:val="24"/>
          <w:szCs w:val="24"/>
        </w:rPr>
        <w:t>What will challenge my students most in this text? What supports can I provide?</w:t>
      </w:r>
    </w:p>
    <w:p w14:paraId="18EE6547" w14:textId="77777777" w:rsidR="005825A3" w:rsidRDefault="00B923C0" w:rsidP="00B923C0">
      <w:pPr>
        <w:pStyle w:val="ListParagraph"/>
        <w:numPr>
          <w:ilvl w:val="0"/>
          <w:numId w:val="6"/>
        </w:numPr>
        <w:spacing w:after="0" w:line="240" w:lineRule="auto"/>
        <w:rPr>
          <w:sz w:val="24"/>
          <w:szCs w:val="24"/>
        </w:rPr>
      </w:pPr>
      <w:r w:rsidRPr="00B923C0">
        <w:rPr>
          <w:sz w:val="24"/>
          <w:szCs w:val="24"/>
        </w:rPr>
        <w:t>Understanding the era</w:t>
      </w:r>
    </w:p>
    <w:p w14:paraId="0CB023FF" w14:textId="77777777" w:rsidR="0041303A" w:rsidRPr="008C5066" w:rsidRDefault="00BC639E" w:rsidP="008C5066">
      <w:pPr>
        <w:pStyle w:val="ListParagraph"/>
        <w:numPr>
          <w:ilvl w:val="0"/>
          <w:numId w:val="6"/>
        </w:numPr>
        <w:spacing w:after="0" w:line="240" w:lineRule="auto"/>
        <w:rPr>
          <w:sz w:val="24"/>
          <w:szCs w:val="24"/>
        </w:rPr>
      </w:pPr>
      <w:r>
        <w:rPr>
          <w:sz w:val="24"/>
          <w:szCs w:val="24"/>
        </w:rPr>
        <w:t>Support- background knowledge from other texts/media</w:t>
      </w:r>
    </w:p>
    <w:p w14:paraId="5C61B7E4"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2BD87FE5" w14:textId="77777777" w:rsidR="009E0473" w:rsidRDefault="00B923C0" w:rsidP="008C5066">
      <w:pPr>
        <w:pStyle w:val="ListParagraph"/>
        <w:numPr>
          <w:ilvl w:val="0"/>
          <w:numId w:val="6"/>
        </w:numPr>
        <w:spacing w:after="0" w:line="240" w:lineRule="auto"/>
        <w:rPr>
          <w:sz w:val="24"/>
          <w:szCs w:val="24"/>
        </w:rPr>
      </w:pPr>
      <w:r>
        <w:rPr>
          <w:sz w:val="24"/>
          <w:szCs w:val="24"/>
        </w:rPr>
        <w:t>The most important thing is to believe in yourself.</w:t>
      </w:r>
      <w:r w:rsidR="00BF1709">
        <w:rPr>
          <w:sz w:val="24"/>
          <w:szCs w:val="24"/>
        </w:rPr>
        <w:t xml:space="preserve"> One person can make a difference!</w:t>
      </w:r>
    </w:p>
    <w:p w14:paraId="2BAF3468" w14:textId="77777777" w:rsidR="008C5066" w:rsidRPr="008C5066" w:rsidRDefault="008C5066" w:rsidP="00BF1709">
      <w:pPr>
        <w:pStyle w:val="ListParagraph"/>
        <w:spacing w:after="0" w:line="240" w:lineRule="auto"/>
        <w:ind w:left="1800"/>
        <w:rPr>
          <w:sz w:val="24"/>
          <w:szCs w:val="24"/>
        </w:rPr>
      </w:pPr>
    </w:p>
    <w:p w14:paraId="7B7A46CE"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6E34DC7C" w14:textId="7C0AB116" w:rsidR="00CA07EF" w:rsidRDefault="009E0473" w:rsidP="00BB07DE">
      <w:pPr>
        <w:pStyle w:val="ListParagraph"/>
        <w:spacing w:after="0" w:line="240" w:lineRule="auto"/>
        <w:rPr>
          <w:sz w:val="24"/>
          <w:szCs w:val="24"/>
        </w:rPr>
      </w:pPr>
      <w:r>
        <w:rPr>
          <w:sz w:val="24"/>
          <w:szCs w:val="24"/>
        </w:rPr>
        <w:t>What grade does this book best belong in?</w:t>
      </w:r>
      <w:r w:rsidR="00BB07DE">
        <w:rPr>
          <w:sz w:val="24"/>
          <w:szCs w:val="24"/>
        </w:rPr>
        <w:t xml:space="preserve"> 1</w:t>
      </w:r>
      <w:r w:rsidR="00BB07DE" w:rsidRPr="00BB07DE">
        <w:rPr>
          <w:sz w:val="24"/>
          <w:szCs w:val="24"/>
          <w:vertAlign w:val="superscript"/>
        </w:rPr>
        <w:t>st</w:t>
      </w:r>
      <w:r w:rsidR="00BB07DE">
        <w:rPr>
          <w:sz w:val="24"/>
          <w:szCs w:val="24"/>
        </w:rPr>
        <w:t xml:space="preserve"> as a read-aloud</w:t>
      </w:r>
    </w:p>
    <w:p w14:paraId="41388676" w14:textId="4CFDFCEB" w:rsidR="00605E9A" w:rsidRDefault="00605E9A" w:rsidP="00BB07DE">
      <w:pPr>
        <w:pStyle w:val="ListParagraph"/>
        <w:spacing w:after="0" w:line="240" w:lineRule="auto"/>
        <w:rPr>
          <w:sz w:val="24"/>
          <w:szCs w:val="24"/>
        </w:rPr>
      </w:pPr>
    </w:p>
    <w:p w14:paraId="1F44AA0C" w14:textId="77777777" w:rsidR="00605E9A" w:rsidRDefault="00605E9A" w:rsidP="00605E9A">
      <w:bookmarkStart w:id="5" w:name="_Hlk509078348"/>
    </w:p>
    <w:p w14:paraId="47F9CF82" w14:textId="4B588DCC" w:rsidR="00605E9A" w:rsidRDefault="00605E9A" w:rsidP="00605E9A">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4" w:history="1">
        <w:r>
          <w:rPr>
            <w:rStyle w:val="Hyperlink"/>
          </w:rPr>
          <w:t>info@studentsachieve.net</w:t>
        </w:r>
      </w:hyperlink>
      <w:r w:rsidRPr="00710901">
        <w:rPr>
          <w:color w:val="1F497D"/>
        </w:rPr>
        <w:t>.</w:t>
      </w:r>
    </w:p>
    <w:bookmarkEnd w:id="5"/>
    <w:p w14:paraId="46DC986A" w14:textId="77777777" w:rsidR="00605E9A" w:rsidRPr="00BB07DE" w:rsidRDefault="00605E9A" w:rsidP="00BB07DE">
      <w:pPr>
        <w:pStyle w:val="ListParagraph"/>
        <w:spacing w:after="0" w:line="240" w:lineRule="auto"/>
        <w:rPr>
          <w:sz w:val="24"/>
          <w:szCs w:val="24"/>
        </w:rPr>
      </w:pPr>
    </w:p>
    <w:sectPr w:rsidR="00605E9A" w:rsidRPr="00BB07DE" w:rsidSect="00605E9A">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B65405" w16cid:durableId="1E5A36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1D32C" w14:textId="77777777" w:rsidR="009A464A" w:rsidRDefault="009A464A" w:rsidP="007C5C7E">
      <w:pPr>
        <w:spacing w:after="0" w:line="240" w:lineRule="auto"/>
      </w:pPr>
      <w:r>
        <w:separator/>
      </w:r>
    </w:p>
  </w:endnote>
  <w:endnote w:type="continuationSeparator" w:id="0">
    <w:p w14:paraId="64C916AD" w14:textId="77777777" w:rsidR="009A464A" w:rsidRDefault="009A464A" w:rsidP="007C5C7E">
      <w:pPr>
        <w:spacing w:after="0" w:line="240" w:lineRule="auto"/>
      </w:pPr>
      <w:r>
        <w:continuationSeparator/>
      </w:r>
    </w:p>
  </w:endnote>
  <w:endnote w:type="continuationNotice" w:id="1">
    <w:p w14:paraId="3FFFC937" w14:textId="77777777" w:rsidR="009A464A" w:rsidRDefault="009A46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84858"/>
      <w:docPartObj>
        <w:docPartGallery w:val="Page Numbers (Bottom of Page)"/>
        <w:docPartUnique/>
      </w:docPartObj>
    </w:sdtPr>
    <w:sdtEndPr>
      <w:rPr>
        <w:rFonts w:ascii="Lucida Sans" w:hAnsi="Lucida Sans"/>
        <w:noProof/>
        <w:sz w:val="16"/>
        <w:szCs w:val="16"/>
      </w:rPr>
    </w:sdtEndPr>
    <w:sdtContent>
      <w:p w14:paraId="178B1A3D" w14:textId="6D08071F" w:rsidR="00605E9A" w:rsidRPr="00605E9A" w:rsidRDefault="00605E9A">
        <w:pPr>
          <w:pStyle w:val="Footer"/>
          <w:jc w:val="right"/>
          <w:rPr>
            <w:rFonts w:ascii="Lucida Sans" w:hAnsi="Lucida Sans"/>
            <w:sz w:val="16"/>
            <w:szCs w:val="16"/>
          </w:rPr>
        </w:pPr>
        <w:r w:rsidRPr="00605E9A">
          <w:rPr>
            <w:rFonts w:ascii="Lucida Sans" w:hAnsi="Lucida Sans"/>
            <w:sz w:val="16"/>
            <w:szCs w:val="16"/>
          </w:rPr>
          <w:fldChar w:fldCharType="begin"/>
        </w:r>
        <w:r w:rsidRPr="00605E9A">
          <w:rPr>
            <w:rFonts w:ascii="Lucida Sans" w:hAnsi="Lucida Sans"/>
            <w:sz w:val="16"/>
            <w:szCs w:val="16"/>
          </w:rPr>
          <w:instrText xml:space="preserve"> PAGE   \* MERGEFORMAT </w:instrText>
        </w:r>
        <w:r w:rsidRPr="00605E9A">
          <w:rPr>
            <w:rFonts w:ascii="Lucida Sans" w:hAnsi="Lucida Sans"/>
            <w:sz w:val="16"/>
            <w:szCs w:val="16"/>
          </w:rPr>
          <w:fldChar w:fldCharType="separate"/>
        </w:r>
        <w:r w:rsidR="00D559D5">
          <w:rPr>
            <w:rFonts w:ascii="Lucida Sans" w:hAnsi="Lucida Sans"/>
            <w:noProof/>
            <w:sz w:val="16"/>
            <w:szCs w:val="16"/>
          </w:rPr>
          <w:t>1</w:t>
        </w:r>
        <w:r w:rsidRPr="00605E9A">
          <w:rPr>
            <w:rFonts w:ascii="Lucida Sans" w:hAnsi="Lucida Sans"/>
            <w:noProof/>
            <w:sz w:val="16"/>
            <w:szCs w:val="16"/>
          </w:rPr>
          <w:fldChar w:fldCharType="end"/>
        </w:r>
      </w:p>
    </w:sdtContent>
  </w:sdt>
  <w:p w14:paraId="73AC96A2" w14:textId="04A5B1EB" w:rsidR="00605E9A" w:rsidRDefault="00605E9A" w:rsidP="00605E9A">
    <w:pPr>
      <w:pStyle w:val="Footer"/>
      <w:jc w:val="center"/>
    </w:pPr>
    <w:r>
      <w:rPr>
        <w:noProof/>
      </w:rPr>
      <w:drawing>
        <wp:inline distT="0" distB="0" distL="0" distR="0" wp14:anchorId="63A74329" wp14:editId="22C85DFA">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84102" w14:textId="77777777" w:rsidR="009A464A" w:rsidRDefault="009A464A" w:rsidP="007C5C7E">
      <w:pPr>
        <w:spacing w:after="0" w:line="240" w:lineRule="auto"/>
      </w:pPr>
      <w:r>
        <w:separator/>
      </w:r>
    </w:p>
  </w:footnote>
  <w:footnote w:type="continuationSeparator" w:id="0">
    <w:p w14:paraId="56011EE5" w14:textId="77777777" w:rsidR="009A464A" w:rsidRDefault="009A464A" w:rsidP="007C5C7E">
      <w:pPr>
        <w:spacing w:after="0" w:line="240" w:lineRule="auto"/>
      </w:pPr>
      <w:r>
        <w:continuationSeparator/>
      </w:r>
    </w:p>
  </w:footnote>
  <w:footnote w:type="continuationNotice" w:id="1">
    <w:p w14:paraId="36D89A3E" w14:textId="77777777" w:rsidR="009A464A" w:rsidRDefault="009A464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1480" w14:textId="5D9298E7" w:rsidR="00C807E3" w:rsidRDefault="00BB07DE" w:rsidP="00BB07DE">
    <w:pPr>
      <w:pStyle w:val="Header"/>
      <w:jc w:val="center"/>
    </w:pPr>
    <w:r>
      <w:t>Gaston County Schools</w:t>
    </w:r>
    <w:r w:rsidR="00C807E3">
      <w:t xml:space="preserve"> </w:t>
    </w:r>
    <w:r>
      <w:tab/>
    </w:r>
    <w:r>
      <w:rPr>
        <w:i/>
      </w:rPr>
      <w:t>White Water</w:t>
    </w:r>
    <w:r>
      <w:rPr>
        <w:i/>
      </w:rPr>
      <w:tab/>
    </w:r>
    <w:r w:rsidR="00C807E3">
      <w:t>Recommended for Grade</w:t>
    </w:r>
    <w: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31DE"/>
    <w:multiLevelType w:val="multilevel"/>
    <w:tmpl w:val="C9BA963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5540EF"/>
    <w:multiLevelType w:val="multilevel"/>
    <w:tmpl w:val="46BE440A"/>
    <w:lvl w:ilvl="0">
      <w:start w:val="1"/>
      <w:numFmt w:val="decimal"/>
      <w:lvlText w:val="%1."/>
      <w:lvlJc w:val="left"/>
      <w:pPr>
        <w:ind w:left="360" w:firstLine="0"/>
      </w:pPr>
      <w:rPr>
        <w:i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E178CD"/>
    <w:multiLevelType w:val="hybridMultilevel"/>
    <w:tmpl w:val="837CD0D0"/>
    <w:lvl w:ilvl="0" w:tplc="60DC523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520BC"/>
    <w:multiLevelType w:val="hybridMultilevel"/>
    <w:tmpl w:val="F016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01969"/>
    <w:multiLevelType w:val="hybridMultilevel"/>
    <w:tmpl w:val="1F1E1648"/>
    <w:lvl w:ilvl="0" w:tplc="9482E5F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32F54"/>
    <w:multiLevelType w:val="hybridMultilevel"/>
    <w:tmpl w:val="C9BA96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36E82"/>
    <w:multiLevelType w:val="multilevel"/>
    <w:tmpl w:val="8EA4C8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115A1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3235A"/>
    <w:multiLevelType w:val="hybridMultilevel"/>
    <w:tmpl w:val="E606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02EB1"/>
    <w:multiLevelType w:val="hybridMultilevel"/>
    <w:tmpl w:val="CC56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943977"/>
    <w:multiLevelType w:val="hybridMultilevel"/>
    <w:tmpl w:val="E360635C"/>
    <w:lvl w:ilvl="0" w:tplc="3A30B98C">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BB2DC5"/>
    <w:multiLevelType w:val="hybridMultilevel"/>
    <w:tmpl w:val="D1F8C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0"/>
  </w:num>
  <w:num w:numId="3">
    <w:abstractNumId w:val="12"/>
  </w:num>
  <w:num w:numId="4">
    <w:abstractNumId w:val="11"/>
  </w:num>
  <w:num w:numId="5">
    <w:abstractNumId w:val="5"/>
  </w:num>
  <w:num w:numId="6">
    <w:abstractNumId w:val="13"/>
  </w:num>
  <w:num w:numId="7">
    <w:abstractNumId w:val="19"/>
  </w:num>
  <w:num w:numId="8">
    <w:abstractNumId w:val="2"/>
  </w:num>
  <w:num w:numId="9">
    <w:abstractNumId w:val="24"/>
  </w:num>
  <w:num w:numId="10">
    <w:abstractNumId w:val="20"/>
  </w:num>
  <w:num w:numId="11">
    <w:abstractNumId w:val="23"/>
  </w:num>
  <w:num w:numId="12">
    <w:abstractNumId w:val="6"/>
  </w:num>
  <w:num w:numId="13">
    <w:abstractNumId w:val="25"/>
  </w:num>
  <w:num w:numId="14">
    <w:abstractNumId w:val="18"/>
  </w:num>
  <w:num w:numId="15">
    <w:abstractNumId w:val="14"/>
  </w:num>
  <w:num w:numId="16">
    <w:abstractNumId w:val="7"/>
  </w:num>
  <w:num w:numId="17">
    <w:abstractNumId w:val="22"/>
  </w:num>
  <w:num w:numId="18">
    <w:abstractNumId w:val="3"/>
  </w:num>
  <w:num w:numId="19">
    <w:abstractNumId w:val="1"/>
  </w:num>
  <w:num w:numId="20">
    <w:abstractNumId w:val="9"/>
  </w:num>
  <w:num w:numId="21">
    <w:abstractNumId w:val="4"/>
  </w:num>
  <w:num w:numId="22">
    <w:abstractNumId w:val="16"/>
  </w:num>
  <w:num w:numId="23">
    <w:abstractNumId w:val="8"/>
  </w:num>
  <w:num w:numId="24">
    <w:abstractNumId w:val="0"/>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0AAB"/>
    <w:rsid w:val="00023430"/>
    <w:rsid w:val="00026D6A"/>
    <w:rsid w:val="000279A9"/>
    <w:rsid w:val="0003628C"/>
    <w:rsid w:val="00042886"/>
    <w:rsid w:val="000432B1"/>
    <w:rsid w:val="000601D8"/>
    <w:rsid w:val="000629C6"/>
    <w:rsid w:val="00070277"/>
    <w:rsid w:val="0007569E"/>
    <w:rsid w:val="00081A99"/>
    <w:rsid w:val="00093A75"/>
    <w:rsid w:val="00097A95"/>
    <w:rsid w:val="000B21CE"/>
    <w:rsid w:val="000B5786"/>
    <w:rsid w:val="000C1F21"/>
    <w:rsid w:val="000C29B1"/>
    <w:rsid w:val="000F1710"/>
    <w:rsid w:val="000F58E6"/>
    <w:rsid w:val="00101696"/>
    <w:rsid w:val="001034D9"/>
    <w:rsid w:val="00110DC7"/>
    <w:rsid w:val="00112A40"/>
    <w:rsid w:val="00135757"/>
    <w:rsid w:val="00144A4B"/>
    <w:rsid w:val="00172736"/>
    <w:rsid w:val="00174578"/>
    <w:rsid w:val="00176A5D"/>
    <w:rsid w:val="00177848"/>
    <w:rsid w:val="001862BD"/>
    <w:rsid w:val="0018635B"/>
    <w:rsid w:val="00186815"/>
    <w:rsid w:val="00193EB0"/>
    <w:rsid w:val="001A10DF"/>
    <w:rsid w:val="001A3488"/>
    <w:rsid w:val="001B1AB3"/>
    <w:rsid w:val="001B1F2E"/>
    <w:rsid w:val="001C0391"/>
    <w:rsid w:val="001C1D02"/>
    <w:rsid w:val="001C7D7D"/>
    <w:rsid w:val="001E2923"/>
    <w:rsid w:val="001E3145"/>
    <w:rsid w:val="001F1840"/>
    <w:rsid w:val="00206279"/>
    <w:rsid w:val="00214782"/>
    <w:rsid w:val="00215EC1"/>
    <w:rsid w:val="002269C7"/>
    <w:rsid w:val="0024259F"/>
    <w:rsid w:val="00247713"/>
    <w:rsid w:val="00251D7B"/>
    <w:rsid w:val="00255209"/>
    <w:rsid w:val="0026430E"/>
    <w:rsid w:val="00266B46"/>
    <w:rsid w:val="00286F6B"/>
    <w:rsid w:val="00293076"/>
    <w:rsid w:val="002B4002"/>
    <w:rsid w:val="002C77A8"/>
    <w:rsid w:val="002E122F"/>
    <w:rsid w:val="002E2972"/>
    <w:rsid w:val="002F4D99"/>
    <w:rsid w:val="002F6E5E"/>
    <w:rsid w:val="002F7E43"/>
    <w:rsid w:val="00302020"/>
    <w:rsid w:val="00317539"/>
    <w:rsid w:val="00320A5A"/>
    <w:rsid w:val="00325D54"/>
    <w:rsid w:val="0033568A"/>
    <w:rsid w:val="00357D5B"/>
    <w:rsid w:val="00361B14"/>
    <w:rsid w:val="00382434"/>
    <w:rsid w:val="003A0823"/>
    <w:rsid w:val="003C1ABD"/>
    <w:rsid w:val="003C4B0D"/>
    <w:rsid w:val="003D753D"/>
    <w:rsid w:val="003E0AAA"/>
    <w:rsid w:val="00402B6A"/>
    <w:rsid w:val="0041303A"/>
    <w:rsid w:val="004130A0"/>
    <w:rsid w:val="00422BB7"/>
    <w:rsid w:val="0043029A"/>
    <w:rsid w:val="00433701"/>
    <w:rsid w:val="004348C4"/>
    <w:rsid w:val="00456384"/>
    <w:rsid w:val="00457D5F"/>
    <w:rsid w:val="004661F5"/>
    <w:rsid w:val="00471483"/>
    <w:rsid w:val="004A0642"/>
    <w:rsid w:val="004A2EBE"/>
    <w:rsid w:val="004A47B4"/>
    <w:rsid w:val="004A75B2"/>
    <w:rsid w:val="004B2372"/>
    <w:rsid w:val="004B674E"/>
    <w:rsid w:val="004C328D"/>
    <w:rsid w:val="004C493C"/>
    <w:rsid w:val="004D3BFD"/>
    <w:rsid w:val="004E6A5C"/>
    <w:rsid w:val="00511F20"/>
    <w:rsid w:val="00513826"/>
    <w:rsid w:val="005222B3"/>
    <w:rsid w:val="00545861"/>
    <w:rsid w:val="005464AA"/>
    <w:rsid w:val="00551164"/>
    <w:rsid w:val="005572B8"/>
    <w:rsid w:val="00557D31"/>
    <w:rsid w:val="0056704A"/>
    <w:rsid w:val="0057360F"/>
    <w:rsid w:val="005818BC"/>
    <w:rsid w:val="005825A3"/>
    <w:rsid w:val="0058463C"/>
    <w:rsid w:val="00585417"/>
    <w:rsid w:val="0059136E"/>
    <w:rsid w:val="00595C59"/>
    <w:rsid w:val="005A4CBD"/>
    <w:rsid w:val="005B0706"/>
    <w:rsid w:val="005B6C42"/>
    <w:rsid w:val="005F445E"/>
    <w:rsid w:val="005F6F91"/>
    <w:rsid w:val="00605E9A"/>
    <w:rsid w:val="00607349"/>
    <w:rsid w:val="00612282"/>
    <w:rsid w:val="006232E3"/>
    <w:rsid w:val="00665EF1"/>
    <w:rsid w:val="00672C85"/>
    <w:rsid w:val="00685F92"/>
    <w:rsid w:val="006A0D76"/>
    <w:rsid w:val="006B0EFD"/>
    <w:rsid w:val="006B4055"/>
    <w:rsid w:val="006E4998"/>
    <w:rsid w:val="006E60E1"/>
    <w:rsid w:val="006E6FA7"/>
    <w:rsid w:val="006F03E1"/>
    <w:rsid w:val="00711F4B"/>
    <w:rsid w:val="0071580F"/>
    <w:rsid w:val="00723A87"/>
    <w:rsid w:val="00730573"/>
    <w:rsid w:val="0074033B"/>
    <w:rsid w:val="00766461"/>
    <w:rsid w:val="00785F98"/>
    <w:rsid w:val="00792B6D"/>
    <w:rsid w:val="007A1465"/>
    <w:rsid w:val="007B449E"/>
    <w:rsid w:val="007C1EF1"/>
    <w:rsid w:val="007C2CF3"/>
    <w:rsid w:val="007C5C7E"/>
    <w:rsid w:val="008101BC"/>
    <w:rsid w:val="00813997"/>
    <w:rsid w:val="00816EE6"/>
    <w:rsid w:val="0082475F"/>
    <w:rsid w:val="00841C15"/>
    <w:rsid w:val="008437BA"/>
    <w:rsid w:val="008517EB"/>
    <w:rsid w:val="0085224F"/>
    <w:rsid w:val="0085291B"/>
    <w:rsid w:val="00861698"/>
    <w:rsid w:val="008A3ED3"/>
    <w:rsid w:val="008B2F63"/>
    <w:rsid w:val="008C1304"/>
    <w:rsid w:val="008C5066"/>
    <w:rsid w:val="008D0398"/>
    <w:rsid w:val="008D142B"/>
    <w:rsid w:val="008D30C9"/>
    <w:rsid w:val="008E2FB2"/>
    <w:rsid w:val="008F69FF"/>
    <w:rsid w:val="00922685"/>
    <w:rsid w:val="00927DFE"/>
    <w:rsid w:val="0093038E"/>
    <w:rsid w:val="0093474C"/>
    <w:rsid w:val="00944D73"/>
    <w:rsid w:val="0095234C"/>
    <w:rsid w:val="00956FD9"/>
    <w:rsid w:val="00986747"/>
    <w:rsid w:val="009A3A29"/>
    <w:rsid w:val="009A464A"/>
    <w:rsid w:val="009A5C5D"/>
    <w:rsid w:val="009A6E28"/>
    <w:rsid w:val="009B08A6"/>
    <w:rsid w:val="009B29B1"/>
    <w:rsid w:val="009B2F14"/>
    <w:rsid w:val="009D2FA7"/>
    <w:rsid w:val="009D602B"/>
    <w:rsid w:val="009E0473"/>
    <w:rsid w:val="009E6E94"/>
    <w:rsid w:val="00A32132"/>
    <w:rsid w:val="00A42520"/>
    <w:rsid w:val="00A4516C"/>
    <w:rsid w:val="00A4618B"/>
    <w:rsid w:val="00A4649C"/>
    <w:rsid w:val="00A7045F"/>
    <w:rsid w:val="00A74BCC"/>
    <w:rsid w:val="00A803B0"/>
    <w:rsid w:val="00A8318F"/>
    <w:rsid w:val="00AA210B"/>
    <w:rsid w:val="00AC0831"/>
    <w:rsid w:val="00AC350E"/>
    <w:rsid w:val="00AC4879"/>
    <w:rsid w:val="00AC67AC"/>
    <w:rsid w:val="00AC68E3"/>
    <w:rsid w:val="00AD0170"/>
    <w:rsid w:val="00AD155A"/>
    <w:rsid w:val="00AD68D5"/>
    <w:rsid w:val="00AE187D"/>
    <w:rsid w:val="00AF459D"/>
    <w:rsid w:val="00AF6459"/>
    <w:rsid w:val="00B0000C"/>
    <w:rsid w:val="00B00CD0"/>
    <w:rsid w:val="00B02726"/>
    <w:rsid w:val="00B13FBF"/>
    <w:rsid w:val="00B43ADD"/>
    <w:rsid w:val="00B44D3C"/>
    <w:rsid w:val="00B474EF"/>
    <w:rsid w:val="00B847AE"/>
    <w:rsid w:val="00B91E29"/>
    <w:rsid w:val="00B923C0"/>
    <w:rsid w:val="00B92CAF"/>
    <w:rsid w:val="00B9763E"/>
    <w:rsid w:val="00BB07DE"/>
    <w:rsid w:val="00BB2C88"/>
    <w:rsid w:val="00BB626D"/>
    <w:rsid w:val="00BC0EF4"/>
    <w:rsid w:val="00BC639E"/>
    <w:rsid w:val="00BC7020"/>
    <w:rsid w:val="00BE643C"/>
    <w:rsid w:val="00BE64AB"/>
    <w:rsid w:val="00BE744E"/>
    <w:rsid w:val="00BF1709"/>
    <w:rsid w:val="00C15FEB"/>
    <w:rsid w:val="00C2621F"/>
    <w:rsid w:val="00C6107E"/>
    <w:rsid w:val="00C62ECC"/>
    <w:rsid w:val="00C67BC6"/>
    <w:rsid w:val="00C71C9F"/>
    <w:rsid w:val="00C75F0E"/>
    <w:rsid w:val="00C807E3"/>
    <w:rsid w:val="00CA07EF"/>
    <w:rsid w:val="00CA218E"/>
    <w:rsid w:val="00CA5957"/>
    <w:rsid w:val="00CC3781"/>
    <w:rsid w:val="00CC51A2"/>
    <w:rsid w:val="00CD2949"/>
    <w:rsid w:val="00CD3C10"/>
    <w:rsid w:val="00CD4D12"/>
    <w:rsid w:val="00CD6B7F"/>
    <w:rsid w:val="00CE3EC5"/>
    <w:rsid w:val="00CF3DCC"/>
    <w:rsid w:val="00D06B42"/>
    <w:rsid w:val="00D140AD"/>
    <w:rsid w:val="00D30CC6"/>
    <w:rsid w:val="00D402F1"/>
    <w:rsid w:val="00D50B26"/>
    <w:rsid w:val="00D559D5"/>
    <w:rsid w:val="00D82B1D"/>
    <w:rsid w:val="00D8549A"/>
    <w:rsid w:val="00D96F8F"/>
    <w:rsid w:val="00DA55BE"/>
    <w:rsid w:val="00DA6AE5"/>
    <w:rsid w:val="00DB308F"/>
    <w:rsid w:val="00DC4F7E"/>
    <w:rsid w:val="00DD1885"/>
    <w:rsid w:val="00DD5474"/>
    <w:rsid w:val="00DD7701"/>
    <w:rsid w:val="00DE37B3"/>
    <w:rsid w:val="00DE7285"/>
    <w:rsid w:val="00E013C5"/>
    <w:rsid w:val="00E135D8"/>
    <w:rsid w:val="00E22959"/>
    <w:rsid w:val="00E251FA"/>
    <w:rsid w:val="00E40674"/>
    <w:rsid w:val="00E44C8B"/>
    <w:rsid w:val="00E6068C"/>
    <w:rsid w:val="00E652DA"/>
    <w:rsid w:val="00E706FB"/>
    <w:rsid w:val="00E7112C"/>
    <w:rsid w:val="00E758A9"/>
    <w:rsid w:val="00EA3557"/>
    <w:rsid w:val="00EB4332"/>
    <w:rsid w:val="00EC031C"/>
    <w:rsid w:val="00EC5BA5"/>
    <w:rsid w:val="00EE74AA"/>
    <w:rsid w:val="00EF7481"/>
    <w:rsid w:val="00F11C8D"/>
    <w:rsid w:val="00F12AEB"/>
    <w:rsid w:val="00F14FAA"/>
    <w:rsid w:val="00F351AD"/>
    <w:rsid w:val="00F37E68"/>
    <w:rsid w:val="00F53905"/>
    <w:rsid w:val="00F56CED"/>
    <w:rsid w:val="00F60B53"/>
    <w:rsid w:val="00F77AC6"/>
    <w:rsid w:val="00F80A15"/>
    <w:rsid w:val="00F8197E"/>
    <w:rsid w:val="00F87EC0"/>
    <w:rsid w:val="00F93D68"/>
    <w:rsid w:val="00F94157"/>
    <w:rsid w:val="00F9689F"/>
    <w:rsid w:val="00F975B9"/>
    <w:rsid w:val="00FA3194"/>
    <w:rsid w:val="00FB2380"/>
    <w:rsid w:val="00FC0021"/>
    <w:rsid w:val="00FD33F8"/>
    <w:rsid w:val="00FD39D6"/>
    <w:rsid w:val="00FD6770"/>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02305"/>
  <w15:docId w15:val="{23B4197A-46F8-41DD-BB3D-1CA63659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paragraph" w:customStyle="1" w:styleId="Normal1">
    <w:name w:val="Normal1"/>
    <w:rsid w:val="006E4998"/>
    <w:pPr>
      <w:spacing w:after="200" w:line="276" w:lineRule="auto"/>
    </w:pPr>
    <w:rPr>
      <w:rFonts w:eastAsia="Calibri"/>
      <w:color w:val="000000"/>
      <w:sz w:val="22"/>
      <w:szCs w:val="22"/>
    </w:rPr>
  </w:style>
  <w:style w:type="character" w:customStyle="1" w:styleId="UnresolvedMention">
    <w:name w:val="Unresolved Mention"/>
    <w:basedOn w:val="DefaultParagraphFont"/>
    <w:uiPriority w:val="99"/>
    <w:semiHidden/>
    <w:unhideWhenUsed/>
    <w:rsid w:val="00605E9A"/>
    <w:rPr>
      <w:color w:val="808080"/>
      <w:shd w:val="clear" w:color="auto" w:fill="E6E6E6"/>
    </w:rPr>
  </w:style>
  <w:style w:type="character" w:styleId="FollowedHyperlink">
    <w:name w:val="FollowedHyperlink"/>
    <w:basedOn w:val="DefaultParagraphFont"/>
    <w:uiPriority w:val="99"/>
    <w:semiHidden/>
    <w:unhideWhenUsed/>
    <w:rsid w:val="00605E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hkNk6T2dRvQ" TargetMode="External"/><Relationship Id="rId18" Type="http://schemas.openxmlformats.org/officeDocument/2006/relationships/hyperlink" Target="http://www.blackinventor.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http://www.civilrightsmuseum.org/?page_id=7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ivilrightsmuseum.org/?page_id=7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24" Type="http://schemas.openxmlformats.org/officeDocument/2006/relationships/hyperlink" Target="mailto:info@studentsachieve.net" TargetMode="External"/><Relationship Id="rId5" Type="http://schemas.openxmlformats.org/officeDocument/2006/relationships/settings" Target="settings.xml"/><Relationship Id="rId15" Type="http://schemas.openxmlformats.org/officeDocument/2006/relationships/hyperlink" Target="https://www.youtube.com/watch?v=acoWVyNZpFo" TargetMode="External"/><Relationship Id="rId23" Type="http://schemas.openxmlformats.org/officeDocument/2006/relationships/hyperlink" Target="http://www.achievethecore.org/content/upload/Companion_to_Qualitative_Scale_Features_Explained.pdf" TargetMode="External"/><Relationship Id="rId10" Type="http://schemas.openxmlformats.org/officeDocument/2006/relationships/hyperlink" Target="https://achievethecore.org/page/3043/white-water-with-companion-text-set" TargetMode="External"/><Relationship Id="rId19" Type="http://schemas.openxmlformats.org/officeDocument/2006/relationships/hyperlink" Target="http://www.storylineonline.net/white-socks-only/"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www.whitewaterstory.com/The_Writers.html" TargetMode="External"/><Relationship Id="rId22" Type="http://schemas.openxmlformats.org/officeDocument/2006/relationships/hyperlink" Target="http://www.lexile.com/" TargetMode="Externa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13C44-EE4E-48D0-8471-A5CE91865A39}">
  <ds:schemaRefs>
    <ds:schemaRef ds:uri="http://schemas.openxmlformats.org/officeDocument/2006/bibliography"/>
  </ds:schemaRefs>
</ds:datastoreItem>
</file>

<file path=customXml/itemProps2.xml><?xml version="1.0" encoding="utf-8"?>
<ds:datastoreItem xmlns:ds="http://schemas.openxmlformats.org/officeDocument/2006/customXml" ds:itemID="{A9755967-FFCB-4487-932D-35FD8E8C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LBUSD</Company>
  <LinksUpToDate>false</LinksUpToDate>
  <CharactersWithSpaces>18981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5</cp:revision>
  <cp:lastPrinted>2012-04-11T15:34:00Z</cp:lastPrinted>
  <dcterms:created xsi:type="dcterms:W3CDTF">2018-03-19T17:17:00Z</dcterms:created>
  <dcterms:modified xsi:type="dcterms:W3CDTF">2018-03-21T20:36:00Z</dcterms:modified>
</cp:coreProperties>
</file>