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F5BE5C" w14:textId="77777777" w:rsidR="00805220" w:rsidRDefault="00370908" w:rsidP="00F268E9">
      <w:pPr>
        <w:spacing w:after="0" w:line="240" w:lineRule="auto"/>
        <w:jc w:val="center"/>
      </w:pPr>
      <w:r>
        <w:rPr>
          <w:b/>
          <w:u w:val="single"/>
        </w:rPr>
        <w:t xml:space="preserve">Expert Pack: </w:t>
      </w:r>
      <w:r>
        <w:rPr>
          <w:u w:val="single"/>
        </w:rPr>
        <w:t>Real Zombies in Real Life?!</w:t>
      </w:r>
    </w:p>
    <w:p w14:paraId="0294A7C4" w14:textId="77777777" w:rsidR="00805220" w:rsidRDefault="00805220">
      <w:pPr>
        <w:spacing w:after="0"/>
      </w:pPr>
    </w:p>
    <w:p w14:paraId="1BF4C39A" w14:textId="79BB4B9F" w:rsidR="00805220" w:rsidRDefault="00370908">
      <w:pPr>
        <w:spacing w:after="0"/>
        <w:jc w:val="center"/>
      </w:pPr>
      <w:r>
        <w:t>Submitted by:</w:t>
      </w:r>
      <w:r>
        <w:tab/>
        <w:t>Providence Public Schools</w:t>
      </w:r>
      <w:r w:rsidR="00F268E9">
        <w:t>&lt; RI</w:t>
      </w:r>
    </w:p>
    <w:p w14:paraId="1800A3AC" w14:textId="2150FFB6" w:rsidR="00805220" w:rsidRDefault="000B4724">
      <w:pPr>
        <w:spacing w:after="0"/>
        <w:jc w:val="center"/>
      </w:pPr>
      <w:r>
        <w:t>Grades: 5-6</w:t>
      </w:r>
      <w:r>
        <w:tab/>
      </w:r>
      <w:r w:rsidR="00F268E9">
        <w:tab/>
      </w:r>
      <w:r>
        <w:t xml:space="preserve">Date:  May </w:t>
      </w:r>
      <w:r w:rsidR="00370908">
        <w:t>2015</w:t>
      </w:r>
    </w:p>
    <w:p w14:paraId="6B93B4DB" w14:textId="77777777" w:rsidR="00805220" w:rsidRDefault="00805220">
      <w:pPr>
        <w:spacing w:after="0"/>
        <w:jc w:val="center"/>
      </w:pPr>
    </w:p>
    <w:tbl>
      <w:tblPr>
        <w:tblStyle w:val="a"/>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79"/>
      </w:tblGrid>
      <w:tr w:rsidR="00805220" w14:paraId="3F135481" w14:textId="77777777">
        <w:trPr>
          <w:trHeight w:val="640"/>
          <w:jc w:val="center"/>
        </w:trPr>
        <w:tc>
          <w:tcPr>
            <w:tcW w:w="10279" w:type="dxa"/>
          </w:tcPr>
          <w:p w14:paraId="1C8E1851" w14:textId="77777777" w:rsidR="00805220" w:rsidRDefault="00370908">
            <w:pPr>
              <w:jc w:val="center"/>
            </w:pPr>
            <w:r>
              <w:rPr>
                <w:b/>
              </w:rPr>
              <w:t>Topic/Subject</w:t>
            </w:r>
          </w:p>
          <w:p w14:paraId="6097EAB0" w14:textId="77777777" w:rsidR="00805220" w:rsidRDefault="00370908">
            <w:pPr>
              <w:jc w:val="center"/>
            </w:pPr>
            <w:r>
              <w:t>How do the behaviors of certain living things help them survive throughout their life cycle?</w:t>
            </w:r>
          </w:p>
        </w:tc>
      </w:tr>
    </w:tbl>
    <w:tbl>
      <w:tblPr>
        <w:tblStyle w:val="a0"/>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79"/>
      </w:tblGrid>
      <w:tr w:rsidR="00805220" w14:paraId="72198019" w14:textId="77777777">
        <w:trPr>
          <w:trHeight w:val="3060"/>
          <w:jc w:val="center"/>
        </w:trPr>
        <w:tc>
          <w:tcPr>
            <w:tcW w:w="10279" w:type="dxa"/>
          </w:tcPr>
          <w:p w14:paraId="324DE70A" w14:textId="3B6EA0CA" w:rsidR="00805220" w:rsidRDefault="00370908" w:rsidP="00F268E9">
            <w:pPr>
              <w:spacing w:before="120"/>
              <w:jc w:val="center"/>
            </w:pPr>
            <w:r>
              <w:rPr>
                <w:b/>
              </w:rPr>
              <w:t>Texts/Resources</w:t>
            </w:r>
          </w:p>
          <w:p w14:paraId="71A54166" w14:textId="77777777" w:rsidR="00805220" w:rsidRPr="00B26ECD" w:rsidRDefault="00805220">
            <w:pPr>
              <w:jc w:val="center"/>
              <w:rPr>
                <w:sz w:val="16"/>
                <w:szCs w:val="16"/>
              </w:rPr>
            </w:pPr>
          </w:p>
          <w:p w14:paraId="6BCACCEE" w14:textId="77777777" w:rsidR="00805220" w:rsidRDefault="00370908">
            <w:pPr>
              <w:jc w:val="both"/>
            </w:pPr>
            <w:r>
              <w:t>Books</w:t>
            </w:r>
          </w:p>
          <w:p w14:paraId="5E24AF6F" w14:textId="77777777" w:rsidR="00805220" w:rsidRDefault="00370908">
            <w:pPr>
              <w:numPr>
                <w:ilvl w:val="0"/>
                <w:numId w:val="7"/>
              </w:numPr>
              <w:spacing w:line="276" w:lineRule="auto"/>
              <w:ind w:hanging="360"/>
              <w:contextualSpacing/>
              <w:jc w:val="both"/>
              <w:rPr>
                <w:i/>
              </w:rPr>
            </w:pPr>
            <w:r>
              <w:rPr>
                <w:i/>
              </w:rPr>
              <w:t>Parasites: Organisms that Feed on Living Things</w:t>
            </w:r>
          </w:p>
          <w:p w14:paraId="406B2199" w14:textId="77777777" w:rsidR="00805220" w:rsidRDefault="00370908">
            <w:pPr>
              <w:numPr>
                <w:ilvl w:val="0"/>
                <w:numId w:val="7"/>
              </w:numPr>
              <w:spacing w:after="200" w:line="276" w:lineRule="auto"/>
              <w:ind w:hanging="360"/>
              <w:contextualSpacing/>
              <w:jc w:val="both"/>
            </w:pPr>
            <w:r>
              <w:rPr>
                <w:i/>
              </w:rPr>
              <w:t>Zombie Makers</w:t>
            </w:r>
          </w:p>
          <w:p w14:paraId="68F4B01D" w14:textId="77777777" w:rsidR="00805220" w:rsidRDefault="00370908">
            <w:pPr>
              <w:jc w:val="both"/>
            </w:pPr>
            <w:r>
              <w:t>Articles</w:t>
            </w:r>
          </w:p>
          <w:p w14:paraId="0E1537F5" w14:textId="77777777" w:rsidR="00805220" w:rsidRDefault="00370908">
            <w:pPr>
              <w:numPr>
                <w:ilvl w:val="0"/>
                <w:numId w:val="7"/>
              </w:numPr>
              <w:spacing w:line="276" w:lineRule="auto"/>
              <w:ind w:hanging="360"/>
              <w:contextualSpacing/>
              <w:jc w:val="both"/>
            </w:pPr>
            <w:r>
              <w:t xml:space="preserve">“Biography of Judy Sakanari” </w:t>
            </w:r>
          </w:p>
          <w:p w14:paraId="5F10694D" w14:textId="77777777" w:rsidR="00805220" w:rsidRDefault="00370908">
            <w:pPr>
              <w:numPr>
                <w:ilvl w:val="0"/>
                <w:numId w:val="7"/>
              </w:numPr>
              <w:spacing w:line="276" w:lineRule="auto"/>
              <w:ind w:hanging="360"/>
              <w:contextualSpacing/>
              <w:jc w:val="both"/>
            </w:pPr>
            <w:r>
              <w:t xml:space="preserve">“Fungus Creates Zombie Ant Army </w:t>
            </w:r>
            <w:r w:rsidR="0025279F">
              <w:t>t</w:t>
            </w:r>
            <w:r>
              <w:t xml:space="preserve">o Reproduce” </w:t>
            </w:r>
          </w:p>
          <w:p w14:paraId="13A48AC3" w14:textId="77777777" w:rsidR="00805220" w:rsidRDefault="00370908">
            <w:pPr>
              <w:numPr>
                <w:ilvl w:val="0"/>
                <w:numId w:val="7"/>
              </w:numPr>
              <w:spacing w:line="276" w:lineRule="auto"/>
              <w:ind w:hanging="360"/>
              <w:contextualSpacing/>
            </w:pPr>
            <w:r>
              <w:t>“Guinea Worm Eradication Program”</w:t>
            </w:r>
          </w:p>
          <w:p w14:paraId="2A6C21E0" w14:textId="77777777" w:rsidR="00805220" w:rsidRDefault="00370908">
            <w:pPr>
              <w:numPr>
                <w:ilvl w:val="0"/>
                <w:numId w:val="7"/>
              </w:numPr>
              <w:spacing w:line="276" w:lineRule="auto"/>
              <w:ind w:hanging="360"/>
              <w:contextualSpacing/>
              <w:jc w:val="both"/>
              <w:rPr>
                <w:i/>
              </w:rPr>
            </w:pPr>
            <w:r>
              <w:t xml:space="preserve">“Zombie Bees Surface in the Northeast” </w:t>
            </w:r>
          </w:p>
          <w:p w14:paraId="115C4959" w14:textId="77777777" w:rsidR="00831880" w:rsidRDefault="0044745E" w:rsidP="00831880">
            <w:pPr>
              <w:numPr>
                <w:ilvl w:val="0"/>
                <w:numId w:val="7"/>
              </w:numPr>
              <w:spacing w:line="276" w:lineRule="auto"/>
              <w:ind w:hanging="360"/>
              <w:contextualSpacing/>
            </w:pPr>
            <w:r>
              <w:t>“Zombie Creatures: What Happens When Animals are</w:t>
            </w:r>
            <w:r w:rsidR="00831880">
              <w:t xml:space="preserve"> </w:t>
            </w:r>
            <w:r>
              <w:t>Possessed by a Parasitic Puppet Master?”</w:t>
            </w:r>
          </w:p>
          <w:p w14:paraId="1C768CF0" w14:textId="77777777" w:rsidR="00831880" w:rsidRDefault="00831880" w:rsidP="00ED79BB">
            <w:pPr>
              <w:spacing w:line="276" w:lineRule="auto"/>
              <w:contextualSpacing/>
            </w:pPr>
            <w:r>
              <w:t>Videos</w:t>
            </w:r>
          </w:p>
          <w:p w14:paraId="0B09901C" w14:textId="77777777" w:rsidR="00805220" w:rsidRDefault="00370908">
            <w:pPr>
              <w:numPr>
                <w:ilvl w:val="0"/>
                <w:numId w:val="7"/>
              </w:numPr>
              <w:spacing w:line="276" w:lineRule="auto"/>
              <w:ind w:hanging="360"/>
              <w:contextualSpacing/>
            </w:pPr>
            <w:r>
              <w:t>“Body Invaders” [Animated, narrated video]</w:t>
            </w:r>
          </w:p>
          <w:p w14:paraId="08EA2923" w14:textId="77777777" w:rsidR="00805220" w:rsidRDefault="00370908">
            <w:pPr>
              <w:numPr>
                <w:ilvl w:val="0"/>
                <w:numId w:val="7"/>
              </w:numPr>
              <w:spacing w:line="276" w:lineRule="auto"/>
              <w:ind w:hanging="360"/>
              <w:contextualSpacing/>
            </w:pPr>
            <w:r>
              <w:t>“One of Most Complicated Lifecycles: Extreme Parasite Controlling the Ant’s Brain” [Animated, narrated  and infographic video]</w:t>
            </w:r>
          </w:p>
          <w:p w14:paraId="1A38E894" w14:textId="77777777" w:rsidR="005D0B72" w:rsidRDefault="00370908">
            <w:pPr>
              <w:numPr>
                <w:ilvl w:val="0"/>
                <w:numId w:val="7"/>
              </w:numPr>
              <w:spacing w:line="276" w:lineRule="auto"/>
              <w:ind w:hanging="360"/>
              <w:contextualSpacing/>
            </w:pPr>
            <w:r>
              <w:t xml:space="preserve"> “Parasite Tales: The Jewel Wasp's Zombie Slave” with Carl Zimmer [Ted Talk Youth Video] </w:t>
            </w:r>
          </w:p>
          <w:p w14:paraId="143F2679" w14:textId="77777777" w:rsidR="005D0B72" w:rsidRDefault="005D0B72" w:rsidP="005D0B72">
            <w:pPr>
              <w:numPr>
                <w:ilvl w:val="0"/>
                <w:numId w:val="7"/>
              </w:numPr>
              <w:spacing w:line="276" w:lineRule="auto"/>
              <w:ind w:hanging="360"/>
              <w:contextualSpacing/>
            </w:pPr>
            <w:r>
              <w:t>“Snail Zombies” [Animated, narrated video]</w:t>
            </w:r>
          </w:p>
          <w:p w14:paraId="55B3A5FB" w14:textId="77777777" w:rsidR="00805220" w:rsidRDefault="005D0B72" w:rsidP="00ED79BB">
            <w:pPr>
              <w:spacing w:line="276" w:lineRule="auto"/>
              <w:contextualSpacing/>
            </w:pPr>
            <w:r>
              <w:t>Other Media</w:t>
            </w:r>
          </w:p>
          <w:p w14:paraId="67F36699" w14:textId="77777777" w:rsidR="00805220" w:rsidRDefault="00370908" w:rsidP="005D0B72">
            <w:pPr>
              <w:numPr>
                <w:ilvl w:val="0"/>
                <w:numId w:val="7"/>
              </w:numPr>
              <w:spacing w:line="276" w:lineRule="auto"/>
              <w:ind w:hanging="360"/>
              <w:contextualSpacing/>
            </w:pPr>
            <w:r>
              <w:t>“Paratasized Ants Get Berry Sick” [Podcast and accompanying text]</w:t>
            </w:r>
          </w:p>
          <w:p w14:paraId="7FB3E24E" w14:textId="77777777" w:rsidR="00805220" w:rsidRDefault="005D0B72">
            <w:pPr>
              <w:numPr>
                <w:ilvl w:val="0"/>
                <w:numId w:val="7"/>
              </w:numPr>
              <w:spacing w:line="276" w:lineRule="auto"/>
              <w:ind w:hanging="360"/>
              <w:contextualSpacing/>
            </w:pPr>
            <w:r w:rsidDel="005D0B72">
              <w:t xml:space="preserve"> </w:t>
            </w:r>
            <w:r w:rsidR="00370908">
              <w:t>“The Life Cycle of the Guinea Worm Disease” [Infographic]</w:t>
            </w:r>
          </w:p>
          <w:p w14:paraId="32FDCBAA" w14:textId="77777777" w:rsidR="00805220" w:rsidRDefault="00370908">
            <w:pPr>
              <w:numPr>
                <w:ilvl w:val="0"/>
                <w:numId w:val="7"/>
              </w:numPr>
              <w:spacing w:line="276" w:lineRule="auto"/>
              <w:ind w:hanging="360"/>
              <w:contextualSpacing/>
            </w:pPr>
            <w:r>
              <w:t xml:space="preserve">“Zombie Creatures: What Happens When Animals </w:t>
            </w:r>
            <w:r w:rsidR="00A21244">
              <w:t>a</w:t>
            </w:r>
            <w:r>
              <w:t>re Possessed by a Parasitic Puppet Master?” [Slideshow, captions]</w:t>
            </w:r>
          </w:p>
          <w:p w14:paraId="4D7B0004" w14:textId="77777777" w:rsidR="00805220" w:rsidRDefault="006C65E1">
            <w:pPr>
              <w:numPr>
                <w:ilvl w:val="0"/>
                <w:numId w:val="7"/>
              </w:numPr>
              <w:spacing w:line="276" w:lineRule="auto"/>
              <w:ind w:hanging="360"/>
              <w:contextualSpacing/>
            </w:pPr>
            <w:r>
              <w:t>“</w:t>
            </w:r>
            <w:proofErr w:type="spellStart"/>
            <w:r w:rsidR="00370908">
              <w:t>ZomBee</w:t>
            </w:r>
            <w:proofErr w:type="spellEnd"/>
            <w:r w:rsidR="00370908">
              <w:t xml:space="preserve"> Infection Map</w:t>
            </w:r>
            <w:r w:rsidR="000A7829">
              <w:t>”</w:t>
            </w:r>
            <w:r w:rsidR="00370908">
              <w:t xml:space="preserve"> [</w:t>
            </w:r>
            <w:r w:rsidR="00432456">
              <w:t>I</w:t>
            </w:r>
            <w:r w:rsidR="00370908">
              <w:t>nteractive map]</w:t>
            </w:r>
          </w:p>
          <w:p w14:paraId="02BC6955" w14:textId="77777777" w:rsidR="00AD6E2D" w:rsidRDefault="00AD6E2D" w:rsidP="00AD6E2D">
            <w:pPr>
              <w:spacing w:line="276" w:lineRule="auto"/>
              <w:ind w:left="720"/>
              <w:contextualSpacing/>
            </w:pPr>
          </w:p>
          <w:p w14:paraId="1121871F" w14:textId="77777777" w:rsidR="00805220" w:rsidRDefault="00370908">
            <w:pPr>
              <w:jc w:val="both"/>
            </w:pPr>
            <w:r>
              <w:rPr>
                <w:sz w:val="18"/>
              </w:rPr>
              <w:t xml:space="preserve">Each expert pack contains a variety of selections grouped to create as coherent and gradual a learning process for students as possible, generally beginning with lower levels as measured by quantitative and qualitative measures, and moving to more complex levels in the latter selections. This gradated approach helps support students’ ability to read the next selection and to become ‘experts’ on the topic they are reading about.  </w:t>
            </w:r>
          </w:p>
          <w:p w14:paraId="4E496E4E" w14:textId="77777777" w:rsidR="00805220" w:rsidRPr="005C6B3A" w:rsidRDefault="00370908" w:rsidP="003E15EB">
            <w:r>
              <w:rPr>
                <w:i/>
                <w:sz w:val="18"/>
              </w:rPr>
              <w:t>Refer to annotated bibliography on the following pages for the suggested sequence of reading</w:t>
            </w:r>
            <w:r w:rsidR="005C6B3A">
              <w:t>.</w:t>
            </w:r>
          </w:p>
        </w:tc>
      </w:tr>
      <w:tr w:rsidR="00805220" w14:paraId="40899029" w14:textId="77777777">
        <w:trPr>
          <w:trHeight w:val="60"/>
          <w:jc w:val="center"/>
        </w:trPr>
        <w:tc>
          <w:tcPr>
            <w:tcW w:w="10279" w:type="dxa"/>
          </w:tcPr>
          <w:p w14:paraId="57543026" w14:textId="77777777" w:rsidR="00805220" w:rsidRDefault="00370908" w:rsidP="00AD6E2D">
            <w:pPr>
              <w:spacing w:before="120"/>
              <w:jc w:val="center"/>
            </w:pPr>
            <w:r>
              <w:rPr>
                <w:b/>
              </w:rPr>
              <w:t>Rationale and suggested sequence for reading:</w:t>
            </w:r>
          </w:p>
          <w:p w14:paraId="53C7FF64" w14:textId="77777777" w:rsidR="00805220" w:rsidRDefault="00805220">
            <w:pPr>
              <w:jc w:val="center"/>
            </w:pPr>
          </w:p>
          <w:p w14:paraId="3A9D7426" w14:textId="77777777" w:rsidR="00805220" w:rsidRDefault="00370908">
            <w:r>
              <w:t>Throughout this Text Set, students will build their understanding of various traits of parasites such as how they survive, how they impact their hosts, how scientists study them and more.  The texts are sequenced to support students in developing their understanding about this topic to answer the key question, “How do the behaviors of certain living things help them survive throughout their life</w:t>
            </w:r>
            <w:r w:rsidR="0025279F">
              <w:t xml:space="preserve"> </w:t>
            </w:r>
            <w:r>
              <w:t>cycle?” (Students could create a graphic organizer</w:t>
            </w:r>
            <w:r w:rsidR="0025279F">
              <w:t>.</w:t>
            </w:r>
            <w:r>
              <w:t>)</w:t>
            </w:r>
          </w:p>
          <w:p w14:paraId="457DA0F5" w14:textId="77777777" w:rsidR="00805220" w:rsidRDefault="00805220"/>
          <w:p w14:paraId="7F94B7F5" w14:textId="77777777" w:rsidR="00805220" w:rsidRDefault="00370908">
            <w:r>
              <w:lastRenderedPageBreak/>
              <w:t xml:space="preserve">It is recommended that the launch of this expert pack occur as a whole class discussion to support students in dispelling the myth of human zombies and beginning to consider other types of zombies that may exist in the animal world.   For this whole class expert pack launch, students will read the Introduction of </w:t>
            </w:r>
            <w:r>
              <w:rPr>
                <w:i/>
              </w:rPr>
              <w:t xml:space="preserve">Zombie Makers </w:t>
            </w:r>
            <w:r>
              <w:t>(pages 4-5)</w:t>
            </w:r>
            <w:r>
              <w:rPr>
                <w:i/>
              </w:rPr>
              <w:t xml:space="preserve"> </w:t>
            </w:r>
            <w:r>
              <w:t>to access background knowledge about zombies in movies and video games and discuss whether or not zombies are real.  Immediately following this text, students will watch a video, “One of Most Complicated Lifecycles: Extreme Parasite Controlling the Ant’s Brain,” which depicts the life</w:t>
            </w:r>
            <w:r w:rsidR="005C6B3A">
              <w:t xml:space="preserve"> </w:t>
            </w:r>
            <w:r>
              <w:t xml:space="preserve">cycle of a parasite who turns one of its hosts into a zombie.  Additionally, they will begin to be exposed to the scientific terminology related to this subject.  </w:t>
            </w:r>
          </w:p>
          <w:p w14:paraId="076233DC" w14:textId="77777777" w:rsidR="00805220" w:rsidRDefault="00805220"/>
          <w:p w14:paraId="5D6C2A27" w14:textId="77777777" w:rsidR="00805220" w:rsidRDefault="00370908">
            <w:r>
              <w:t xml:space="preserve">Following the whole class introduction, students should set out on their own to further explore the rest of the </w:t>
            </w:r>
            <w:r>
              <w:rPr>
                <w:i/>
              </w:rPr>
              <w:t xml:space="preserve">Zombie Makers </w:t>
            </w:r>
            <w:r>
              <w:t xml:space="preserve">book to get an overview of the variety of parasites described in the text.  The next text students will study is the book </w:t>
            </w:r>
            <w:r>
              <w:rPr>
                <w:i/>
              </w:rPr>
              <w:t xml:space="preserve">Parasite.  </w:t>
            </w:r>
            <w:r>
              <w:t>In this text, students will have the opportunity to gain a clearer understanding of the scientific terms “parasite” and “host,” along with many other aspects of the world of parasites.   Students will then read the online article</w:t>
            </w:r>
            <w:r w:rsidR="0025279F">
              <w:t>,</w:t>
            </w:r>
            <w:r>
              <w:t xml:space="preserve"> “Zombie Creatures: What Happens When Animals Are Possessed by a Parasitic Puppet Master?” and view its accompanying slide show.  These two sources provide further exposure to a range of illustrations and descriptions of different types of parasites and their zombified hosts.  </w:t>
            </w:r>
          </w:p>
          <w:p w14:paraId="199A12F4" w14:textId="77777777" w:rsidR="00805220" w:rsidRDefault="00805220"/>
          <w:p w14:paraId="46D5ECFD" w14:textId="77777777" w:rsidR="00805220" w:rsidRDefault="00370908">
            <w:r>
              <w:t xml:space="preserve">Most of the remaining texts and multimedia in this set are sequenced to provide a closer look at specific creatures who exhibit the “Zombie Traits” introduced in the book </w:t>
            </w:r>
            <w:r>
              <w:rPr>
                <w:i/>
              </w:rPr>
              <w:t>Zombie Makers</w:t>
            </w:r>
            <w:r>
              <w:t>.  The texts will be read or viewed in a series from “Zombie trait #1” through</w:t>
            </w:r>
            <w:r w:rsidR="001371EB">
              <w:t xml:space="preserve"> “</w:t>
            </w:r>
            <w:r>
              <w:t>Zombie trait #5</w:t>
            </w:r>
            <w:r>
              <w:rPr>
                <w:i/>
              </w:rPr>
              <w:t xml:space="preserve">.” </w:t>
            </w:r>
            <w:r>
              <w:t xml:space="preserve">The rationale of this sequencing is for teacher use only.  To maximize opportunities for inquiry and discovery, students should not be explicitly told about the intentionality of this sequence.  The texts relating to each “Zombie </w:t>
            </w:r>
            <w:r w:rsidR="0025279F">
              <w:t>T</w:t>
            </w:r>
            <w:r>
              <w:t xml:space="preserve">rait”* are listed in order below:  </w:t>
            </w:r>
          </w:p>
          <w:p w14:paraId="17F1714A" w14:textId="77777777" w:rsidR="00805220" w:rsidRDefault="00370908">
            <w:pPr>
              <w:numPr>
                <w:ilvl w:val="0"/>
                <w:numId w:val="5"/>
              </w:numPr>
              <w:spacing w:line="276" w:lineRule="auto"/>
              <w:ind w:hanging="360"/>
              <w:contextualSpacing/>
            </w:pPr>
            <w:r>
              <w:t>Zombie trait #1 - The host moves slowly and mechanically and behaves oddly (</w:t>
            </w:r>
            <w:r>
              <w:rPr>
                <w:i/>
              </w:rPr>
              <w:t>Zombie Makers</w:t>
            </w:r>
            <w:r>
              <w:t xml:space="preserve"> pp. 6-13) </w:t>
            </w:r>
          </w:p>
          <w:p w14:paraId="2493F362" w14:textId="77777777" w:rsidR="00805220" w:rsidRDefault="00370908">
            <w:pPr>
              <w:numPr>
                <w:ilvl w:val="1"/>
                <w:numId w:val="5"/>
              </w:numPr>
              <w:spacing w:line="276" w:lineRule="auto"/>
              <w:ind w:hanging="360"/>
              <w:contextualSpacing/>
            </w:pPr>
            <w:r>
              <w:t>Article - “’Zombie Bees Surface in the Northeast”</w:t>
            </w:r>
          </w:p>
          <w:p w14:paraId="5AECC5B9" w14:textId="77777777" w:rsidR="00805220" w:rsidRDefault="00370908">
            <w:pPr>
              <w:numPr>
                <w:ilvl w:val="1"/>
                <w:numId w:val="5"/>
              </w:numPr>
              <w:spacing w:line="276" w:lineRule="auto"/>
              <w:ind w:hanging="360"/>
              <w:contextualSpacing/>
            </w:pPr>
            <w:r>
              <w:t>Interactive Map - ZomBee Infection Map</w:t>
            </w:r>
          </w:p>
          <w:p w14:paraId="486A4337" w14:textId="77777777" w:rsidR="00805220" w:rsidRDefault="00370908">
            <w:pPr>
              <w:numPr>
                <w:ilvl w:val="0"/>
                <w:numId w:val="5"/>
              </w:numPr>
              <w:spacing w:line="276" w:lineRule="auto"/>
              <w:ind w:hanging="360"/>
              <w:contextualSpacing/>
            </w:pPr>
            <w:r>
              <w:t>Zombie trait #2 – The host obeys commands without question (</w:t>
            </w:r>
            <w:r>
              <w:rPr>
                <w:i/>
              </w:rPr>
              <w:t>Zombie Makers</w:t>
            </w:r>
            <w:r>
              <w:t xml:space="preserve"> pp. 14-21)</w:t>
            </w:r>
          </w:p>
          <w:p w14:paraId="2FA17C3C" w14:textId="77777777" w:rsidR="00805220" w:rsidRDefault="00370908">
            <w:pPr>
              <w:numPr>
                <w:ilvl w:val="1"/>
                <w:numId w:val="5"/>
              </w:numPr>
              <w:spacing w:line="276" w:lineRule="auto"/>
              <w:ind w:hanging="360"/>
              <w:contextualSpacing/>
            </w:pPr>
            <w:r>
              <w:t xml:space="preserve">Article - “Fungus Creates Zombie Ant Army to Reproduce” </w:t>
            </w:r>
          </w:p>
          <w:p w14:paraId="6127C8CF" w14:textId="77777777" w:rsidR="00805220" w:rsidRDefault="00370908">
            <w:pPr>
              <w:numPr>
                <w:ilvl w:val="1"/>
                <w:numId w:val="5"/>
              </w:numPr>
              <w:spacing w:line="276" w:lineRule="auto"/>
              <w:ind w:hanging="360"/>
              <w:contextualSpacing/>
            </w:pPr>
            <w:r>
              <w:t>Infographic – “The Life Cycle of the Guinea Worm Disease”</w:t>
            </w:r>
          </w:p>
          <w:p w14:paraId="4E4FA42F" w14:textId="77777777" w:rsidR="00805220" w:rsidRDefault="00370908">
            <w:pPr>
              <w:numPr>
                <w:ilvl w:val="1"/>
                <w:numId w:val="5"/>
              </w:numPr>
              <w:spacing w:line="276" w:lineRule="auto"/>
              <w:ind w:hanging="360"/>
              <w:contextualSpacing/>
            </w:pPr>
            <w:r>
              <w:t>Article – “Guinea Worm Eradication Program”</w:t>
            </w:r>
          </w:p>
          <w:p w14:paraId="605A89FF" w14:textId="77777777" w:rsidR="00805220" w:rsidRDefault="00370908">
            <w:pPr>
              <w:numPr>
                <w:ilvl w:val="0"/>
                <w:numId w:val="5"/>
              </w:numPr>
              <w:spacing w:line="276" w:lineRule="auto"/>
              <w:ind w:hanging="360"/>
              <w:contextualSpacing/>
            </w:pPr>
            <w:r>
              <w:t>Zombie trait #3 – The host as a babysitter or bodyguard (</w:t>
            </w:r>
            <w:r>
              <w:rPr>
                <w:i/>
              </w:rPr>
              <w:t xml:space="preserve">Zombie Makers </w:t>
            </w:r>
            <w:r>
              <w:t>pp. 22-29)</w:t>
            </w:r>
          </w:p>
          <w:p w14:paraId="0C6CDD32" w14:textId="77777777" w:rsidR="00805220" w:rsidRDefault="00370908">
            <w:pPr>
              <w:numPr>
                <w:ilvl w:val="1"/>
                <w:numId w:val="5"/>
              </w:numPr>
              <w:spacing w:line="276" w:lineRule="auto"/>
              <w:ind w:hanging="360"/>
              <w:contextualSpacing/>
            </w:pPr>
            <w:r>
              <w:t xml:space="preserve">Video-  “Body Invaders” </w:t>
            </w:r>
          </w:p>
          <w:p w14:paraId="476E8DAC" w14:textId="77777777" w:rsidR="00805220" w:rsidRDefault="00370908">
            <w:pPr>
              <w:numPr>
                <w:ilvl w:val="0"/>
                <w:numId w:val="5"/>
              </w:numPr>
              <w:spacing w:line="276" w:lineRule="auto"/>
              <w:ind w:hanging="360"/>
              <w:contextualSpacing/>
              <w:rPr>
                <w:u w:val="single"/>
              </w:rPr>
            </w:pPr>
            <w:r>
              <w:t>Zombie trait #5 - Hosts are tricked “into becoming infected so they will spread the zombifying factor” (</w:t>
            </w:r>
            <w:r>
              <w:rPr>
                <w:i/>
              </w:rPr>
              <w:t xml:space="preserve">Zombie Makers </w:t>
            </w:r>
            <w:r>
              <w:t>pp. 34-41)</w:t>
            </w:r>
          </w:p>
          <w:p w14:paraId="773DD666" w14:textId="77777777" w:rsidR="00805220" w:rsidRDefault="00370908">
            <w:pPr>
              <w:numPr>
                <w:ilvl w:val="1"/>
                <w:numId w:val="5"/>
              </w:numPr>
              <w:spacing w:line="276" w:lineRule="auto"/>
              <w:ind w:hanging="360"/>
              <w:contextualSpacing/>
            </w:pPr>
            <w:r>
              <w:t>Video - “Snail Zombies”</w:t>
            </w:r>
          </w:p>
          <w:p w14:paraId="1A56FBDF" w14:textId="77777777" w:rsidR="00805220" w:rsidRDefault="00370908">
            <w:pPr>
              <w:numPr>
                <w:ilvl w:val="1"/>
                <w:numId w:val="5"/>
              </w:numPr>
              <w:spacing w:after="200" w:line="276" w:lineRule="auto"/>
              <w:ind w:hanging="360"/>
              <w:contextualSpacing/>
            </w:pPr>
            <w:r>
              <w:t>Podcast and text – “Paratasized Ants Get Berry Sick”</w:t>
            </w:r>
          </w:p>
          <w:p w14:paraId="16095462" w14:textId="77777777" w:rsidR="00805220" w:rsidRDefault="00805220"/>
          <w:p w14:paraId="7EF6FA2E" w14:textId="439FAB60" w:rsidR="00805220" w:rsidRDefault="00370908">
            <w:r>
              <w:t>The final texts in the set are not about zombie traits, but provide information about</w:t>
            </w:r>
            <w:r w:rsidR="00202C7F">
              <w:t xml:space="preserve"> a</w:t>
            </w:r>
            <w:r>
              <w:t xml:space="preserve"> scientist who stud</w:t>
            </w:r>
            <w:r w:rsidR="00202C7F">
              <w:t>ies</w:t>
            </w:r>
            <w:r>
              <w:t xml:space="preserve"> parasites.  First, students will read a biography about a parasitologist.  This text was included to help students understand that studying parasites is a career and tells how parasitologist, Judy Sakanari, became interested in the field.  (There is also a section about the field of parasitology in the </w:t>
            </w:r>
            <w:r>
              <w:rPr>
                <w:i/>
              </w:rPr>
              <w:t xml:space="preserve">Parasites </w:t>
            </w:r>
            <w:r>
              <w:t xml:space="preserve">book used early on in the set.) The last item in this Text Set is a Ted Talk Youth video, “Parasite Tales: The Jewel Wasp's Zombie Slave,” </w:t>
            </w:r>
            <w:r w:rsidR="006D304C">
              <w:t>featuring</w:t>
            </w:r>
            <w:r w:rsidR="00D16D04">
              <w:t xml:space="preserve"> </w:t>
            </w:r>
            <w:r>
              <w:t xml:space="preserve">scientist Carl Zimmer, talking about his favorite parasite.  Students will likely see the connection between his favorite parasite and one of the zombifying factors covered earlier in the set.   </w:t>
            </w:r>
          </w:p>
          <w:p w14:paraId="63E8BAF5" w14:textId="77777777" w:rsidR="00805220" w:rsidRDefault="00805220"/>
          <w:p w14:paraId="725939C5" w14:textId="77777777" w:rsidR="00805220" w:rsidRDefault="00805220"/>
          <w:p w14:paraId="640A2291" w14:textId="77777777" w:rsidR="00805220" w:rsidRDefault="00370908">
            <w:r>
              <w:t>Special notes:</w:t>
            </w:r>
          </w:p>
          <w:p w14:paraId="73DCF302" w14:textId="77777777" w:rsidR="00805220" w:rsidRDefault="00370908">
            <w:pPr>
              <w:numPr>
                <w:ilvl w:val="0"/>
                <w:numId w:val="4"/>
              </w:numPr>
              <w:spacing w:line="276" w:lineRule="auto"/>
              <w:ind w:hanging="360"/>
              <w:contextualSpacing/>
              <w:rPr>
                <w:b/>
              </w:rPr>
            </w:pPr>
            <w:r>
              <w:rPr>
                <w:b/>
              </w:rPr>
              <w:lastRenderedPageBreak/>
              <w:t>This may be a potentially scary or difficult topic for some students.  It is recommended that teachers preview all texts and videos in their entirety to consider individual student’s potential sensitivity to the content and images prior to the launch of this Text Set.</w:t>
            </w:r>
          </w:p>
          <w:p w14:paraId="7E6387DD" w14:textId="77777777" w:rsidR="00805220" w:rsidRDefault="00370908">
            <w:pPr>
              <w:numPr>
                <w:ilvl w:val="0"/>
                <w:numId w:val="4"/>
              </w:numPr>
              <w:spacing w:after="200" w:line="276" w:lineRule="auto"/>
              <w:ind w:hanging="360"/>
              <w:contextualSpacing/>
            </w:pPr>
            <w:r>
              <w:t>*</w:t>
            </w:r>
            <w:r>
              <w:rPr>
                <w:i/>
              </w:rPr>
              <w:t xml:space="preserve">Zombie Makers </w:t>
            </w:r>
            <w:r>
              <w:t>“</w:t>
            </w:r>
            <w:r w:rsidR="00202C7F">
              <w:t>Z</w:t>
            </w:r>
            <w:r>
              <w:t xml:space="preserve">ombie </w:t>
            </w:r>
            <w:r w:rsidR="00202C7F">
              <w:t>T</w:t>
            </w:r>
            <w:r>
              <w:t>rait #4”</w:t>
            </w:r>
            <w:r>
              <w:rPr>
                <w:i/>
              </w:rPr>
              <w:t xml:space="preserve"> </w:t>
            </w:r>
            <w:r>
              <w:t xml:space="preserve">(pages 30-33), discusses microscopic parasites called viruses.  The concept of viruses was intentionally not presented as an in-depth topic throughout the Text Set.  </w:t>
            </w:r>
          </w:p>
          <w:p w14:paraId="4B60181B" w14:textId="77777777" w:rsidR="00805220" w:rsidRDefault="00805220"/>
        </w:tc>
      </w:tr>
      <w:tr w:rsidR="00805220" w14:paraId="767D3CA9" w14:textId="77777777">
        <w:trPr>
          <w:trHeight w:val="60"/>
          <w:jc w:val="center"/>
        </w:trPr>
        <w:tc>
          <w:tcPr>
            <w:tcW w:w="10279" w:type="dxa"/>
          </w:tcPr>
          <w:p w14:paraId="786C5241" w14:textId="77777777" w:rsidR="00805220" w:rsidRDefault="00370908">
            <w:r>
              <w:rPr>
                <w:b/>
              </w:rPr>
              <w:lastRenderedPageBreak/>
              <w:t>The Common Core Shifts for ELA/Literacy:</w:t>
            </w:r>
          </w:p>
          <w:p w14:paraId="6E9C6DE3" w14:textId="77777777" w:rsidR="00805220" w:rsidRDefault="00805220"/>
          <w:p w14:paraId="02309B6C" w14:textId="77777777" w:rsidR="00805220" w:rsidRDefault="00370908">
            <w:pPr>
              <w:numPr>
                <w:ilvl w:val="0"/>
                <w:numId w:val="3"/>
              </w:numPr>
              <w:spacing w:line="276" w:lineRule="auto"/>
              <w:ind w:hanging="360"/>
              <w:contextualSpacing/>
            </w:pPr>
            <w:r>
              <w:t>Regular practice with complex text and its academic language</w:t>
            </w:r>
          </w:p>
          <w:p w14:paraId="1DC73EC0" w14:textId="77777777" w:rsidR="00805220" w:rsidRDefault="00370908">
            <w:pPr>
              <w:numPr>
                <w:ilvl w:val="0"/>
                <w:numId w:val="3"/>
              </w:numPr>
              <w:spacing w:line="276" w:lineRule="auto"/>
              <w:ind w:hanging="360"/>
              <w:contextualSpacing/>
            </w:pPr>
            <w:r>
              <w:t>Reading, writing and speaking grounded in evidence from text, both literary and informational</w:t>
            </w:r>
          </w:p>
          <w:p w14:paraId="7FBF0E49" w14:textId="77777777" w:rsidR="00805220" w:rsidRDefault="00370908">
            <w:pPr>
              <w:numPr>
                <w:ilvl w:val="0"/>
                <w:numId w:val="3"/>
              </w:numPr>
              <w:spacing w:after="200" w:line="276" w:lineRule="auto"/>
              <w:ind w:hanging="360"/>
              <w:contextualSpacing/>
              <w:rPr>
                <w:i/>
              </w:rPr>
            </w:pPr>
            <w:r>
              <w:rPr>
                <w:i/>
              </w:rPr>
              <w:t>Building knowledge through content-rich nonfiction</w:t>
            </w:r>
          </w:p>
          <w:p w14:paraId="5F9402C0" w14:textId="77777777" w:rsidR="00805220" w:rsidRDefault="00805220">
            <w:pPr>
              <w:ind w:left="360"/>
            </w:pPr>
          </w:p>
          <w:p w14:paraId="4C3A5FE2" w14:textId="77777777" w:rsidR="00805220" w:rsidRDefault="00370908">
            <w:r>
              <w:rPr>
                <w:sz w:val="18"/>
              </w:rPr>
              <w:t>Though use of these expert packs will enhance student proficiency with most or all of the Common Core Standards, they focus primarily on Shift 3, and the highlighted portions of the standards below.</w:t>
            </w:r>
          </w:p>
        </w:tc>
      </w:tr>
      <w:tr w:rsidR="00805220" w14:paraId="3EA4B4B4" w14:textId="77777777">
        <w:trPr>
          <w:trHeight w:val="1820"/>
          <w:jc w:val="center"/>
        </w:trPr>
        <w:tc>
          <w:tcPr>
            <w:tcW w:w="10279" w:type="dxa"/>
          </w:tcPr>
          <w:p w14:paraId="3D8D1E40" w14:textId="77777777" w:rsidR="00805220" w:rsidRDefault="00370908">
            <w:r>
              <w:rPr>
                <w:b/>
              </w:rPr>
              <w:t xml:space="preserve">College and Career Readiness Anchor Standards for Reading Literary and/or Informational Texts </w:t>
            </w:r>
            <w:r>
              <w:rPr>
                <w:i/>
              </w:rPr>
              <w:t>(the darkened sections of the standards are the focus of the Expert Pack learning for students)</w:t>
            </w:r>
            <w:r>
              <w:rPr>
                <w:b/>
              </w:rPr>
              <w:t>:</w:t>
            </w:r>
          </w:p>
          <w:p w14:paraId="69CE44A8" w14:textId="77777777" w:rsidR="00805220" w:rsidRDefault="00805220"/>
          <w:p w14:paraId="292CBED8" w14:textId="77777777" w:rsidR="00805220" w:rsidRDefault="00370908">
            <w:pPr>
              <w:numPr>
                <w:ilvl w:val="0"/>
                <w:numId w:val="2"/>
              </w:numPr>
              <w:spacing w:line="276" w:lineRule="auto"/>
              <w:ind w:hanging="360"/>
              <w:contextualSpacing/>
            </w:pPr>
            <w:r>
              <w:rPr>
                <w:b/>
                <w:i/>
              </w:rPr>
              <w:t>Read closely to determine what the text says explicitly and to make logical inferences from it</w:t>
            </w:r>
            <w:r>
              <w:rPr>
                <w:b/>
              </w:rPr>
              <w:t>;</w:t>
            </w:r>
            <w:r>
              <w:t xml:space="preserve"> cite specific textual evidence when writing or speaking to support conclusions drawn from the text.</w:t>
            </w:r>
          </w:p>
          <w:p w14:paraId="34A227D5" w14:textId="77777777" w:rsidR="00805220" w:rsidRDefault="00370908">
            <w:pPr>
              <w:numPr>
                <w:ilvl w:val="0"/>
                <w:numId w:val="2"/>
              </w:numPr>
              <w:spacing w:line="276" w:lineRule="auto"/>
              <w:ind w:hanging="360"/>
              <w:contextualSpacing/>
            </w:pPr>
            <w:r>
              <w:rPr>
                <w:b/>
                <w:i/>
              </w:rPr>
              <w:t>Determine central ideas or themes of a text</w:t>
            </w:r>
            <w:r>
              <w:rPr>
                <w:i/>
              </w:rPr>
              <w:t xml:space="preserve"> and analyze their development</w:t>
            </w:r>
            <w:r>
              <w:t>; summarize the key supporting details and ideas.</w:t>
            </w:r>
          </w:p>
          <w:p w14:paraId="4BDED52B" w14:textId="77777777" w:rsidR="00805220" w:rsidRDefault="00370908">
            <w:pPr>
              <w:numPr>
                <w:ilvl w:val="0"/>
                <w:numId w:val="6"/>
              </w:numPr>
              <w:spacing w:after="200" w:line="276" w:lineRule="auto"/>
              <w:ind w:hanging="360"/>
              <w:contextualSpacing/>
            </w:pPr>
            <w:r>
              <w:rPr>
                <w:b/>
              </w:rPr>
              <w:t>Read</w:t>
            </w:r>
            <w:r>
              <w:t xml:space="preserve"> </w:t>
            </w:r>
            <w:r>
              <w:rPr>
                <w:b/>
              </w:rPr>
              <w:t>and comprehend complex literary and informational texts independently and proficiently</w:t>
            </w:r>
          </w:p>
        </w:tc>
      </w:tr>
    </w:tbl>
    <w:p w14:paraId="4FB52E50" w14:textId="77777777" w:rsidR="00805220" w:rsidRDefault="00805220">
      <w:pPr>
        <w:spacing w:after="0" w:line="240" w:lineRule="auto"/>
        <w:jc w:val="center"/>
      </w:pPr>
    </w:p>
    <w:p w14:paraId="74BE937E" w14:textId="77777777" w:rsidR="00805220" w:rsidRDefault="00805220">
      <w:pPr>
        <w:spacing w:after="0" w:line="240" w:lineRule="auto"/>
        <w:jc w:val="center"/>
      </w:pPr>
    </w:p>
    <w:p w14:paraId="76CD248A" w14:textId="0DC5AEB6" w:rsidR="00831880" w:rsidRDefault="00831880">
      <w:pPr>
        <w:rPr>
          <w:b/>
          <w:u w:val="single"/>
        </w:rPr>
      </w:pPr>
    </w:p>
    <w:p w14:paraId="36FFAB09" w14:textId="77777777" w:rsidR="00805220" w:rsidRDefault="00370908">
      <w:pPr>
        <w:spacing w:after="0" w:line="240" w:lineRule="auto"/>
        <w:jc w:val="center"/>
      </w:pPr>
      <w:r>
        <w:rPr>
          <w:b/>
          <w:u w:val="single"/>
        </w:rPr>
        <w:t>Annotated Bibliography</w:t>
      </w:r>
    </w:p>
    <w:p w14:paraId="09513723" w14:textId="77777777" w:rsidR="00805220" w:rsidRDefault="00370908">
      <w:pPr>
        <w:spacing w:after="0" w:line="240" w:lineRule="auto"/>
        <w:jc w:val="center"/>
      </w:pPr>
      <w:r>
        <w:rPr>
          <w:u w:val="single"/>
        </w:rPr>
        <w:t>and suggested sequence for reading</w:t>
      </w:r>
    </w:p>
    <w:p w14:paraId="0BBCFC68" w14:textId="77777777" w:rsidR="00805220" w:rsidRDefault="00805220"/>
    <w:p w14:paraId="6C2BC838" w14:textId="77777777" w:rsidR="00805220" w:rsidRDefault="00370908">
      <w:pPr>
        <w:spacing w:line="240" w:lineRule="auto"/>
      </w:pPr>
      <w:r>
        <w:rPr>
          <w:b/>
        </w:rPr>
        <w:t xml:space="preserve">800L     </w:t>
      </w:r>
      <w:r>
        <w:rPr>
          <w:b/>
          <w:i/>
        </w:rPr>
        <w:t>Zombie Makers: True Stories of Nature’s Undead</w:t>
      </w:r>
    </w:p>
    <w:p w14:paraId="66ACED26" w14:textId="77777777" w:rsidR="00805220" w:rsidRDefault="00370908">
      <w:pPr>
        <w:spacing w:line="240" w:lineRule="auto"/>
        <w:ind w:left="720"/>
      </w:pPr>
      <w:r>
        <w:t>Author: Rebecca L. Johnson</w:t>
      </w:r>
    </w:p>
    <w:p w14:paraId="1312BEB9" w14:textId="77777777" w:rsidR="00805220" w:rsidRDefault="00370908">
      <w:pPr>
        <w:spacing w:line="240" w:lineRule="auto"/>
        <w:ind w:left="720"/>
      </w:pPr>
      <w:r>
        <w:t xml:space="preserve">Genre: Informational book; contains section headings, captions, author’s note, glossary, bibliography, index and suggestions for more resources to explore. </w:t>
      </w:r>
    </w:p>
    <w:p w14:paraId="512B729B" w14:textId="77777777" w:rsidR="00805220" w:rsidRDefault="00370908">
      <w:pPr>
        <w:spacing w:line="240" w:lineRule="auto"/>
        <w:ind w:left="720"/>
      </w:pPr>
      <w:r>
        <w:t>Length:  48 pages</w:t>
      </w:r>
    </w:p>
    <w:p w14:paraId="0AD89561" w14:textId="77777777" w:rsidR="00805220" w:rsidRDefault="00370908">
      <w:pPr>
        <w:spacing w:line="240" w:lineRule="auto"/>
        <w:ind w:left="720"/>
      </w:pPr>
      <w:r>
        <w:t>Synopsis:  Provides scientific details and examples about host-parasite relationships; most specifically those relationships where the parasite controls the host in one way or another to ensure the survival of its species. Many photographs and captions are included throughout the text.</w:t>
      </w:r>
    </w:p>
    <w:p w14:paraId="31E76163" w14:textId="77777777" w:rsidR="00805220" w:rsidRDefault="00370908">
      <w:pPr>
        <w:spacing w:line="240" w:lineRule="auto"/>
        <w:ind w:left="720"/>
      </w:pPr>
      <w:r>
        <w:t xml:space="preserve">Citation:  Johnson, R.L. (2013). </w:t>
      </w:r>
      <w:r>
        <w:rPr>
          <w:i/>
        </w:rPr>
        <w:t xml:space="preserve">Zombie </w:t>
      </w:r>
      <w:r w:rsidR="00C81F1F">
        <w:rPr>
          <w:i/>
        </w:rPr>
        <w:t>m</w:t>
      </w:r>
      <w:r>
        <w:rPr>
          <w:i/>
        </w:rPr>
        <w:t xml:space="preserve">akers: True </w:t>
      </w:r>
      <w:r w:rsidR="00C81F1F">
        <w:rPr>
          <w:i/>
        </w:rPr>
        <w:t>s</w:t>
      </w:r>
      <w:r>
        <w:rPr>
          <w:i/>
        </w:rPr>
        <w:t xml:space="preserve">tories of </w:t>
      </w:r>
      <w:r w:rsidR="00C81F1F">
        <w:rPr>
          <w:i/>
        </w:rPr>
        <w:t>n</w:t>
      </w:r>
      <w:r>
        <w:rPr>
          <w:i/>
        </w:rPr>
        <w:t xml:space="preserve">ature’s </w:t>
      </w:r>
      <w:r w:rsidR="00C81F1F">
        <w:rPr>
          <w:i/>
        </w:rPr>
        <w:t>u</w:t>
      </w:r>
      <w:r>
        <w:rPr>
          <w:i/>
        </w:rPr>
        <w:t xml:space="preserve">ndead. </w:t>
      </w:r>
      <w:r>
        <w:t>Minneapolis, MN: Millbrook Press.</w:t>
      </w:r>
    </w:p>
    <w:p w14:paraId="148FE0D1" w14:textId="77777777" w:rsidR="00805220" w:rsidRDefault="00370908">
      <w:pPr>
        <w:spacing w:line="240" w:lineRule="auto"/>
        <w:ind w:left="720"/>
      </w:pPr>
      <w:r>
        <w:t>Cost/Access:  $23 for hardcover, $22 for ebook, $46 for multi-user ebook</w:t>
      </w:r>
      <w:r>
        <w:tab/>
        <w:t xml:space="preserve"> </w:t>
      </w:r>
    </w:p>
    <w:p w14:paraId="6EB08133" w14:textId="77777777" w:rsidR="00805220" w:rsidRDefault="00370908">
      <w:pPr>
        <w:spacing w:line="240" w:lineRule="auto"/>
        <w:ind w:left="720"/>
      </w:pPr>
      <w:r>
        <w:lastRenderedPageBreak/>
        <w:t xml:space="preserve">Recommended Student Activities:  Have students discuss the portrayal of </w:t>
      </w:r>
      <w:r w:rsidR="00A21244">
        <w:t>z</w:t>
      </w:r>
      <w:r>
        <w:t>ombies in the Introduction.  Are they real or not?  (Make sure this hook/introduction leaves kids with a clear understanding that human zombies are fictional.) Then, complete A Picture of Knowledge activity.</w:t>
      </w:r>
    </w:p>
    <w:p w14:paraId="0459621D" w14:textId="77777777" w:rsidR="00805220" w:rsidRDefault="00805220">
      <w:pPr>
        <w:spacing w:line="240" w:lineRule="auto"/>
      </w:pPr>
    </w:p>
    <w:p w14:paraId="7415AB41" w14:textId="77777777" w:rsidR="00805220" w:rsidRDefault="00370908">
      <w:pPr>
        <w:spacing w:line="240" w:lineRule="auto"/>
      </w:pPr>
      <w:r>
        <w:rPr>
          <w:b/>
        </w:rPr>
        <w:t>N/A      “One of Most Complicated Lifecycles: Extreme Parasite Controlling the Ant’s Brain”</w:t>
      </w:r>
    </w:p>
    <w:p w14:paraId="7E57C9B5" w14:textId="77777777" w:rsidR="00805220" w:rsidRDefault="00370908">
      <w:pPr>
        <w:spacing w:line="240" w:lineRule="auto"/>
        <w:ind w:firstLine="720"/>
      </w:pPr>
      <w:r>
        <w:t xml:space="preserve">Author: Unknown </w:t>
      </w:r>
    </w:p>
    <w:p w14:paraId="08E21094" w14:textId="77777777" w:rsidR="00805220" w:rsidRDefault="00370908">
      <w:pPr>
        <w:spacing w:line="240" w:lineRule="auto"/>
        <w:ind w:left="720"/>
      </w:pPr>
      <w:r>
        <w:t>Genre: Informational video; includes graphics, animation and narration.</w:t>
      </w:r>
    </w:p>
    <w:p w14:paraId="63A2BFED" w14:textId="77777777" w:rsidR="00805220" w:rsidRDefault="00370908">
      <w:pPr>
        <w:spacing w:line="240" w:lineRule="auto"/>
        <w:ind w:left="720"/>
      </w:pPr>
      <w:r>
        <w:t xml:space="preserve">Length: 2:43 minutes </w:t>
      </w:r>
    </w:p>
    <w:p w14:paraId="75A9CFD8" w14:textId="77777777" w:rsidR="00805220" w:rsidRDefault="00370908">
      <w:pPr>
        <w:spacing w:line="240" w:lineRule="auto"/>
        <w:ind w:left="720"/>
      </w:pPr>
      <w:r>
        <w:t>Synopsis:  This video teaches about the life</w:t>
      </w:r>
      <w:r w:rsidR="006B5961">
        <w:t xml:space="preserve"> </w:t>
      </w:r>
      <w:r>
        <w:t>cycle of a parasite starting with its selection of an ant host who is controlled by a parasite.  The parasite moves through its life</w:t>
      </w:r>
      <w:r w:rsidR="006B5961">
        <w:t xml:space="preserve"> </w:t>
      </w:r>
      <w:r>
        <w:t xml:space="preserve">cycle going to a different type of host at each new phase of life.  Most of these hosts do not end up becoming controlled or “zombified” by the parasite.  At the end, a new generation of parasites returns to the ants to repeat a new lifecycle.  </w:t>
      </w:r>
    </w:p>
    <w:p w14:paraId="0E978F20" w14:textId="77777777" w:rsidR="00805220" w:rsidRPr="00E7689F" w:rsidRDefault="00370908">
      <w:pPr>
        <w:spacing w:line="240" w:lineRule="auto"/>
        <w:ind w:left="720"/>
        <w:rPr>
          <w:rFonts w:asciiTheme="minorHAnsi" w:hAnsiTheme="minorHAnsi"/>
          <w:szCs w:val="22"/>
        </w:rPr>
      </w:pPr>
      <w:bookmarkStart w:id="0" w:name="h.gjdgxs" w:colFirst="0" w:colLast="0"/>
      <w:bookmarkEnd w:id="0"/>
      <w:r>
        <w:t xml:space="preserve">Citation:  One of most complicated lifecycles: Extreme parasite controlling the ant’s brain [Video file]. (n.d.). Retrieved February 4, 2015, from </w:t>
      </w:r>
      <w:hyperlink r:id="rId7">
        <w:r w:rsidRPr="00E7689F">
          <w:rPr>
            <w:rFonts w:asciiTheme="minorHAnsi" w:eastAsia="Quattrocento Sans" w:hAnsiTheme="minorHAnsi" w:cs="Quattrocento Sans"/>
            <w:color w:val="0000FF"/>
            <w:szCs w:val="22"/>
            <w:u w:val="single"/>
          </w:rPr>
          <w:t>https://www.youtube.com/watch?v=4PB4SjX8QkA</w:t>
        </w:r>
      </w:hyperlink>
      <w:hyperlink r:id="rId8"/>
    </w:p>
    <w:p w14:paraId="675A89A0" w14:textId="77777777" w:rsidR="00805220" w:rsidRDefault="00370908">
      <w:pPr>
        <w:spacing w:line="240" w:lineRule="auto"/>
        <w:ind w:left="720"/>
      </w:pPr>
      <w:r w:rsidRPr="00E7689F">
        <w:rPr>
          <w:rFonts w:asciiTheme="minorHAnsi" w:hAnsiTheme="minorHAnsi"/>
          <w:szCs w:val="22"/>
        </w:rPr>
        <w:t xml:space="preserve">Cost/Access:  $0.00  </w:t>
      </w:r>
      <w:hyperlink r:id="rId9">
        <w:r w:rsidRPr="00E7689F">
          <w:rPr>
            <w:rFonts w:asciiTheme="minorHAnsi" w:eastAsia="Quattrocento Sans" w:hAnsiTheme="minorHAnsi" w:cs="Quattrocento Sans"/>
            <w:color w:val="0000FF"/>
            <w:szCs w:val="22"/>
            <w:u w:val="single"/>
          </w:rPr>
          <w:t>https://www.youtube.com/watch?v=4PB4SjX8QkA</w:t>
        </w:r>
      </w:hyperlink>
      <w:r>
        <w:tab/>
        <w:t xml:space="preserve"> </w:t>
      </w:r>
    </w:p>
    <w:p w14:paraId="175EB883" w14:textId="77777777" w:rsidR="00805220" w:rsidRDefault="00370908">
      <w:pPr>
        <w:spacing w:line="240" w:lineRule="auto"/>
        <w:ind w:left="720"/>
      </w:pPr>
      <w:r>
        <w:t>Recommended Student Activities: Continue with the whole class introduction by viewing this video together.  Then Complete A Picture of Knowledge</w:t>
      </w:r>
      <w:r w:rsidR="00980834">
        <w:t xml:space="preserve"> activity</w:t>
      </w:r>
      <w:r>
        <w:t xml:space="preserve"> and discuss, “Are zombies real or not?  What evidence does this video provide?”; Begin Rolling Knowledge Journal.</w:t>
      </w:r>
    </w:p>
    <w:p w14:paraId="27D936F5" w14:textId="77777777" w:rsidR="00805220" w:rsidRPr="000B4724" w:rsidRDefault="00370908">
      <w:pPr>
        <w:spacing w:line="240" w:lineRule="auto"/>
        <w:rPr>
          <w:i/>
        </w:rPr>
      </w:pPr>
      <w:r>
        <w:rPr>
          <w:b/>
        </w:rPr>
        <w:t xml:space="preserve">790L     </w:t>
      </w:r>
      <w:r w:rsidRPr="000B4724">
        <w:rPr>
          <w:b/>
          <w:i/>
        </w:rPr>
        <w:t>Parasites: Organisms that Feed on Living Things</w:t>
      </w:r>
    </w:p>
    <w:p w14:paraId="531E25C7" w14:textId="77777777" w:rsidR="00805220" w:rsidRDefault="00370908">
      <w:pPr>
        <w:spacing w:line="240" w:lineRule="auto"/>
        <w:ind w:left="720"/>
      </w:pPr>
      <w:r>
        <w:t>Author: Megan Kopp</w:t>
      </w:r>
    </w:p>
    <w:p w14:paraId="469C15CA" w14:textId="77777777" w:rsidR="00805220" w:rsidRDefault="00370908">
      <w:pPr>
        <w:spacing w:line="240" w:lineRule="auto"/>
        <w:ind w:left="720"/>
      </w:pPr>
      <w:r>
        <w:t>Genre: Informational book; contains table of contents, photos, captions, infographics, headings, maps, quick quiz, glossary and index; provides web link and code to access numerous interactive resource</w:t>
      </w:r>
      <w:r w:rsidR="00342455">
        <w:t>s</w:t>
      </w:r>
      <w:r>
        <w:t xml:space="preserve"> such as</w:t>
      </w:r>
      <w:r w:rsidR="00342455">
        <w:t>:</w:t>
      </w:r>
      <w:r>
        <w:t xml:space="preserve"> </w:t>
      </w:r>
      <w:r w:rsidR="00342455">
        <w:t>V</w:t>
      </w:r>
      <w:r>
        <w:t>ideos, interactive worksheets, webpages and audio text</w:t>
      </w:r>
      <w:r w:rsidR="00F81EF4">
        <w:t>.</w:t>
      </w:r>
    </w:p>
    <w:p w14:paraId="6CFCBFB2" w14:textId="77777777" w:rsidR="00805220" w:rsidRDefault="00370908">
      <w:pPr>
        <w:spacing w:line="240" w:lineRule="auto"/>
        <w:ind w:left="720"/>
      </w:pPr>
      <w:r>
        <w:t>Length:  24 pages</w:t>
      </w:r>
    </w:p>
    <w:p w14:paraId="3752FD49" w14:textId="77777777" w:rsidR="00805220" w:rsidRDefault="00370908">
      <w:pPr>
        <w:spacing w:line="240" w:lineRule="auto"/>
        <w:ind w:left="720"/>
      </w:pPr>
      <w:r>
        <w:t xml:space="preserve">Synopsis: This book explains the food chain and how it relates to parasites.  The book begins with a detailed description of what parasites are, examples of parasites, where they can be found and how they interact with the environment and their hosts.  </w:t>
      </w:r>
    </w:p>
    <w:p w14:paraId="05CBA979" w14:textId="77777777" w:rsidR="00805220" w:rsidRDefault="00370908">
      <w:pPr>
        <w:spacing w:line="240" w:lineRule="auto"/>
        <w:ind w:left="720"/>
      </w:pPr>
      <w:r>
        <w:t xml:space="preserve">Citation:  Kopp, M. (2012). </w:t>
      </w:r>
      <w:r>
        <w:rPr>
          <w:i/>
        </w:rPr>
        <w:t xml:space="preserve">Parasites: Organisms that feed on living things. </w:t>
      </w:r>
      <w:r>
        <w:t>New York, NY: AV</w:t>
      </w:r>
      <w:r>
        <w:rPr>
          <w:vertAlign w:val="superscript"/>
        </w:rPr>
        <w:t>2</w:t>
      </w:r>
      <w:r>
        <w:t xml:space="preserve"> by Weigl.</w:t>
      </w:r>
    </w:p>
    <w:p w14:paraId="71313329" w14:textId="77777777" w:rsidR="00805220" w:rsidRDefault="00370908">
      <w:pPr>
        <w:spacing w:line="240" w:lineRule="auto"/>
        <w:ind w:left="720"/>
      </w:pPr>
      <w:r>
        <w:t>Cost/Access:  $9 paperback, $27 for ebook</w:t>
      </w:r>
      <w:r>
        <w:tab/>
        <w:t xml:space="preserve"> </w:t>
      </w:r>
    </w:p>
    <w:p w14:paraId="0784B28B" w14:textId="77777777" w:rsidR="00805220" w:rsidRDefault="00370908">
      <w:pPr>
        <w:spacing w:line="240" w:lineRule="auto"/>
        <w:ind w:left="720"/>
      </w:pPr>
      <w:r>
        <w:t>Recommended Student Activities: Pop Quiz</w:t>
      </w:r>
      <w:r w:rsidR="00254A6A">
        <w:t>.</w:t>
      </w:r>
    </w:p>
    <w:p w14:paraId="08C241B6" w14:textId="77777777" w:rsidR="00831880" w:rsidRDefault="00831880">
      <w:pPr>
        <w:spacing w:line="240" w:lineRule="auto"/>
        <w:ind w:left="720"/>
      </w:pPr>
    </w:p>
    <w:p w14:paraId="1F5F93F9" w14:textId="77777777" w:rsidR="00805220" w:rsidRDefault="00370908">
      <w:pPr>
        <w:spacing w:line="240" w:lineRule="auto"/>
      </w:pPr>
      <w:r>
        <w:rPr>
          <w:b/>
        </w:rPr>
        <w:t>1280L</w:t>
      </w:r>
      <w:r>
        <w:rPr>
          <w:b/>
        </w:rPr>
        <w:tab/>
      </w:r>
      <w:r w:rsidR="00463D20">
        <w:rPr>
          <w:b/>
        </w:rPr>
        <w:t>“</w:t>
      </w:r>
      <w:r>
        <w:rPr>
          <w:b/>
        </w:rPr>
        <w:t>Zombie Creatures: What Happens When Animals Are Possessed by a Parasitic Puppet Master?</w:t>
      </w:r>
      <w:r w:rsidR="00463D20">
        <w:rPr>
          <w:b/>
        </w:rPr>
        <w:t>”</w:t>
      </w:r>
    </w:p>
    <w:p w14:paraId="30BC7B6B" w14:textId="77777777" w:rsidR="00805220" w:rsidRDefault="00370908">
      <w:pPr>
        <w:spacing w:line="240" w:lineRule="auto"/>
        <w:ind w:left="720"/>
      </w:pPr>
      <w:r>
        <w:t>Author:  Katherine Harmon</w:t>
      </w:r>
    </w:p>
    <w:p w14:paraId="49D7880B" w14:textId="77777777" w:rsidR="00805220" w:rsidRDefault="00370908">
      <w:pPr>
        <w:spacing w:line="240" w:lineRule="auto"/>
        <w:ind w:left="720"/>
      </w:pPr>
      <w:r>
        <w:lastRenderedPageBreak/>
        <w:t xml:space="preserve">Genre: Informational </w:t>
      </w:r>
      <w:r w:rsidR="00D05576">
        <w:t>a</w:t>
      </w:r>
      <w:r>
        <w:t>rticle</w:t>
      </w:r>
    </w:p>
    <w:p w14:paraId="6C8AF578" w14:textId="77777777" w:rsidR="00805220" w:rsidRDefault="00370908">
      <w:pPr>
        <w:spacing w:line="240" w:lineRule="auto"/>
        <w:ind w:left="720"/>
      </w:pPr>
      <w:r>
        <w:t>Length:  1,005 words</w:t>
      </w:r>
    </w:p>
    <w:p w14:paraId="29F7F6E1" w14:textId="77777777" w:rsidR="00805220" w:rsidRDefault="00370908">
      <w:pPr>
        <w:spacing w:line="240" w:lineRule="auto"/>
        <w:ind w:left="720"/>
      </w:pPr>
      <w:r>
        <w:t xml:space="preserve">Synopsis:  This article, which serves as an anchor to the following slide show, explains how </w:t>
      </w:r>
      <w:r w:rsidR="00F84440">
        <w:t xml:space="preserve">an </w:t>
      </w:r>
      <w:r>
        <w:t xml:space="preserve">organism can appear to be possessed. Though still a mystery, it is believed that some type of chemical is released by parasites which </w:t>
      </w:r>
      <w:r w:rsidR="00F84440">
        <w:t xml:space="preserve">in turn </w:t>
      </w:r>
      <w:r>
        <w:t>cause animals to act as if they are possessed.  The notion of humans being immune or not immune to parasitic possession is also explored.  The article concludes with a question remaining in the scientific world; “How can a member of one kingdom modify the behavior of another kingdom?”</w:t>
      </w:r>
    </w:p>
    <w:p w14:paraId="28C6DA00" w14:textId="77777777" w:rsidR="00805220" w:rsidRDefault="00370908">
      <w:pPr>
        <w:ind w:left="720"/>
      </w:pPr>
      <w:r>
        <w:t xml:space="preserve">Citation: Harmon, K. (2009, October 30). Zombie </w:t>
      </w:r>
      <w:r w:rsidR="00F84440">
        <w:t>c</w:t>
      </w:r>
      <w:r>
        <w:t xml:space="preserve">reatures: What </w:t>
      </w:r>
      <w:r w:rsidR="00F84440">
        <w:t>h</w:t>
      </w:r>
      <w:r>
        <w:t xml:space="preserve">appens </w:t>
      </w:r>
      <w:r w:rsidR="00F84440">
        <w:t>w</w:t>
      </w:r>
      <w:r>
        <w:t xml:space="preserve">hen </w:t>
      </w:r>
      <w:r w:rsidR="00F84440">
        <w:t>a</w:t>
      </w:r>
      <w:r>
        <w:t xml:space="preserve">nimals </w:t>
      </w:r>
      <w:r w:rsidR="00F84440">
        <w:t>a</w:t>
      </w:r>
      <w:r>
        <w:t xml:space="preserve">re </w:t>
      </w:r>
      <w:r w:rsidR="00F84440">
        <w:t>p</w:t>
      </w:r>
      <w:r>
        <w:t xml:space="preserve">ossessed by a </w:t>
      </w:r>
      <w:r w:rsidR="00F84440">
        <w:t>p</w:t>
      </w:r>
      <w:r>
        <w:t xml:space="preserve">arasitic </w:t>
      </w:r>
      <w:r w:rsidR="00F84440">
        <w:t>p</w:t>
      </w:r>
      <w:r>
        <w:t xml:space="preserve">uppet </w:t>
      </w:r>
      <w:r w:rsidR="00F84440">
        <w:t>m</w:t>
      </w:r>
      <w:r>
        <w:t xml:space="preserve">aster?. </w:t>
      </w:r>
      <w:r>
        <w:rPr>
          <w:i/>
        </w:rPr>
        <w:t xml:space="preserve">Scientificamerican.com. </w:t>
      </w:r>
      <w:hyperlink r:id="rId10">
        <w:r>
          <w:rPr>
            <w:color w:val="0000FF"/>
            <w:u w:val="single"/>
          </w:rPr>
          <w:t>http://www.scientificamerican.com/article/zombie-creatures-parasites/</w:t>
        </w:r>
      </w:hyperlink>
      <w:hyperlink r:id="rId11"/>
    </w:p>
    <w:p w14:paraId="6FA5F7AE" w14:textId="77777777" w:rsidR="00805220" w:rsidRDefault="00370908">
      <w:pPr>
        <w:spacing w:line="240" w:lineRule="auto"/>
        <w:ind w:left="720"/>
      </w:pPr>
      <w:r>
        <w:t xml:space="preserve">Cost/Access:  $0.00 </w:t>
      </w:r>
      <w:hyperlink r:id="rId12">
        <w:r>
          <w:rPr>
            <w:color w:val="0000FF"/>
            <w:u w:val="single"/>
          </w:rPr>
          <w:t>http://www.scientificamerican.com/article/zombie-creatures-parasites/</w:t>
        </w:r>
      </w:hyperlink>
      <w:hyperlink r:id="rId13"/>
    </w:p>
    <w:p w14:paraId="4D1BCB91" w14:textId="77777777" w:rsidR="00805220" w:rsidRDefault="00370908">
      <w:pPr>
        <w:ind w:left="720"/>
      </w:pPr>
      <w:r>
        <w:t>Recommended Student Activities: A Picture of Knowledge</w:t>
      </w:r>
      <w:r w:rsidR="00254A6A">
        <w:t>.</w:t>
      </w:r>
    </w:p>
    <w:p w14:paraId="3E5D4F2B" w14:textId="77777777" w:rsidR="00805220" w:rsidRDefault="00805220">
      <w:pPr>
        <w:ind w:left="720"/>
        <w:jc w:val="both"/>
      </w:pPr>
    </w:p>
    <w:p w14:paraId="1CB30821" w14:textId="77777777" w:rsidR="00B26ECD" w:rsidRDefault="00B26ECD">
      <w:pPr>
        <w:rPr>
          <w:b/>
        </w:rPr>
      </w:pPr>
    </w:p>
    <w:p w14:paraId="1B4B95DC" w14:textId="77777777" w:rsidR="00805220" w:rsidRDefault="00370908">
      <w:r>
        <w:rPr>
          <w:b/>
        </w:rPr>
        <w:t>1400L</w:t>
      </w:r>
      <w:r>
        <w:rPr>
          <w:b/>
        </w:rPr>
        <w:tab/>
      </w:r>
      <w:r w:rsidR="00463D20">
        <w:rPr>
          <w:b/>
        </w:rPr>
        <w:t>“</w:t>
      </w:r>
      <w:r>
        <w:rPr>
          <w:b/>
        </w:rPr>
        <w:t>Zombie Creatures: What Happens When Animals Are Possessed by a Parasitic Puppet Master?</w:t>
      </w:r>
      <w:r w:rsidR="00463D20">
        <w:rPr>
          <w:b/>
        </w:rPr>
        <w:t>”</w:t>
      </w:r>
      <w:r>
        <w:rPr>
          <w:b/>
        </w:rPr>
        <w:t xml:space="preserve"> [Slideshow]</w:t>
      </w:r>
    </w:p>
    <w:p w14:paraId="3DC0D16B" w14:textId="77777777" w:rsidR="00805220" w:rsidRDefault="00370908">
      <w:pPr>
        <w:spacing w:line="240" w:lineRule="auto"/>
        <w:ind w:left="720"/>
      </w:pPr>
      <w:r>
        <w:t>Author:  Scientific American</w:t>
      </w:r>
    </w:p>
    <w:p w14:paraId="292ECE10" w14:textId="77777777" w:rsidR="00805220" w:rsidRDefault="00370908">
      <w:pPr>
        <w:spacing w:line="240" w:lineRule="auto"/>
        <w:ind w:left="720"/>
      </w:pPr>
      <w:r>
        <w:t>Genre: Informational slideshow; contains photos and captions</w:t>
      </w:r>
    </w:p>
    <w:p w14:paraId="03A40DA3" w14:textId="77777777" w:rsidR="00805220" w:rsidRDefault="00370908">
      <w:pPr>
        <w:spacing w:line="240" w:lineRule="auto"/>
        <w:ind w:left="720"/>
      </w:pPr>
      <w:r>
        <w:t>Length:  832 words</w:t>
      </w:r>
    </w:p>
    <w:p w14:paraId="47ABE72D" w14:textId="77777777" w:rsidR="00805220" w:rsidRDefault="00370908">
      <w:pPr>
        <w:spacing w:line="240" w:lineRule="auto"/>
        <w:ind w:left="720"/>
      </w:pPr>
      <w:r>
        <w:t>Synopsis: This slideshow is related to the article</w:t>
      </w:r>
      <w:r w:rsidR="00D049CD">
        <w:t>,</w:t>
      </w:r>
      <w:r>
        <w:t xml:space="preserve"> “Zombie Creatures: What Happens When Animals Are Possessed by a Parasitic Puppet Master?”  It provides photos and captions to show how five different parasites affect their hosts. </w:t>
      </w:r>
    </w:p>
    <w:p w14:paraId="28D095B2" w14:textId="77777777" w:rsidR="00805220" w:rsidRDefault="00370908">
      <w:pPr>
        <w:spacing w:line="240" w:lineRule="auto"/>
        <w:ind w:left="720"/>
      </w:pPr>
      <w:r>
        <w:t xml:space="preserve">Citation: Scientific American. (n.d.).  What </w:t>
      </w:r>
      <w:r w:rsidR="00D049CD">
        <w:t>h</w:t>
      </w:r>
      <w:r>
        <w:t xml:space="preserve">appens </w:t>
      </w:r>
      <w:r w:rsidR="00D049CD">
        <w:t>w</w:t>
      </w:r>
      <w:r>
        <w:t xml:space="preserve">hen </w:t>
      </w:r>
      <w:r w:rsidR="00D049CD">
        <w:t>a</w:t>
      </w:r>
      <w:r>
        <w:t xml:space="preserve">nimals </w:t>
      </w:r>
      <w:r w:rsidR="00D049CD">
        <w:t>a</w:t>
      </w:r>
      <w:r>
        <w:t xml:space="preserve">re </w:t>
      </w:r>
      <w:r w:rsidR="00D049CD">
        <w:t>p</w:t>
      </w:r>
      <w:r>
        <w:t xml:space="preserve">ossessed by a </w:t>
      </w:r>
      <w:r w:rsidR="00D049CD">
        <w:t>p</w:t>
      </w:r>
      <w:r>
        <w:t xml:space="preserve">arasitic </w:t>
      </w:r>
      <w:r w:rsidR="00D049CD">
        <w:t>p</w:t>
      </w:r>
      <w:r>
        <w:t xml:space="preserve">uppet </w:t>
      </w:r>
      <w:r w:rsidR="00D049CD">
        <w:t>m</w:t>
      </w:r>
      <w:r>
        <w:t xml:space="preserve">aster? [Slideshow]. Retrieved March 15, 2015, from: </w:t>
      </w:r>
      <w:hyperlink r:id="rId14">
        <w:r>
          <w:rPr>
            <w:color w:val="0000FF"/>
            <w:u w:val="single"/>
          </w:rPr>
          <w:t>http://www.scientificamerican.com/slideshow/zombie-creatures-parasites/</w:t>
        </w:r>
      </w:hyperlink>
    </w:p>
    <w:p w14:paraId="650B9A2A" w14:textId="77777777" w:rsidR="00805220" w:rsidRDefault="00370908">
      <w:pPr>
        <w:ind w:left="720"/>
      </w:pPr>
      <w:r>
        <w:t xml:space="preserve">Cost/Access:  $0.00 </w:t>
      </w:r>
      <w:hyperlink r:id="rId15">
        <w:r>
          <w:rPr>
            <w:color w:val="0000FF"/>
            <w:u w:val="single"/>
          </w:rPr>
          <w:t>http://www.scientificamerican.com/slideshow/zombie-creatures-parasites/</w:t>
        </w:r>
      </w:hyperlink>
    </w:p>
    <w:p w14:paraId="0926288F" w14:textId="77777777" w:rsidR="00805220" w:rsidRDefault="00370908">
      <w:pPr>
        <w:ind w:left="720"/>
      </w:pPr>
      <w:r>
        <w:t>Recommended Student Activities: A Picture of Knowledge</w:t>
      </w:r>
      <w:r w:rsidR="00254A6A">
        <w:t>.</w:t>
      </w:r>
    </w:p>
    <w:p w14:paraId="17EEADA0" w14:textId="77777777" w:rsidR="00831880" w:rsidRDefault="00831880">
      <w:pPr>
        <w:ind w:left="720"/>
      </w:pPr>
    </w:p>
    <w:p w14:paraId="3A878507" w14:textId="77777777" w:rsidR="00805220" w:rsidRDefault="00370908">
      <w:pPr>
        <w:spacing w:line="240" w:lineRule="auto"/>
      </w:pPr>
      <w:r>
        <w:rPr>
          <w:b/>
        </w:rPr>
        <w:t xml:space="preserve">1510L  </w:t>
      </w:r>
      <w:r w:rsidR="00463D20">
        <w:rPr>
          <w:b/>
        </w:rPr>
        <w:t>“</w:t>
      </w:r>
      <w:r>
        <w:rPr>
          <w:b/>
        </w:rPr>
        <w:t>‘Zombie’ Bees Surface in the Northeast</w:t>
      </w:r>
      <w:r w:rsidR="00463D20">
        <w:rPr>
          <w:b/>
        </w:rPr>
        <w:t>”</w:t>
      </w:r>
      <w:r>
        <w:rPr>
          <w:b/>
        </w:rPr>
        <w:t xml:space="preserve">  </w:t>
      </w:r>
    </w:p>
    <w:p w14:paraId="7C073654" w14:textId="77777777" w:rsidR="00805220" w:rsidRDefault="00370908">
      <w:pPr>
        <w:spacing w:line="240" w:lineRule="auto"/>
        <w:ind w:firstLine="720"/>
      </w:pPr>
      <w:r>
        <w:t>Author: Ben Gittleson</w:t>
      </w:r>
    </w:p>
    <w:p w14:paraId="3BBC3E16" w14:textId="77777777" w:rsidR="00805220" w:rsidRDefault="00370908">
      <w:pPr>
        <w:spacing w:line="240" w:lineRule="auto"/>
        <w:ind w:left="720"/>
      </w:pPr>
      <w:r>
        <w:t>Genre: Informational article; contains photos and captions</w:t>
      </w:r>
    </w:p>
    <w:p w14:paraId="3FA6985A" w14:textId="77777777" w:rsidR="00805220" w:rsidRDefault="00370908">
      <w:pPr>
        <w:spacing w:line="240" w:lineRule="auto"/>
        <w:ind w:left="720"/>
      </w:pPr>
      <w:r>
        <w:t>Length:  551 words</w:t>
      </w:r>
    </w:p>
    <w:p w14:paraId="752F7DAC" w14:textId="77777777" w:rsidR="00805220" w:rsidRDefault="00370908">
      <w:pPr>
        <w:spacing w:line="240" w:lineRule="auto"/>
        <w:ind w:left="720"/>
      </w:pPr>
      <w:r>
        <w:lastRenderedPageBreak/>
        <w:t>Synopsis:  This article is about a parasite that has infected honeybees.   The author provides information about the regions in the U</w:t>
      </w:r>
      <w:r w:rsidR="00342455">
        <w:t>nited States</w:t>
      </w:r>
      <w:r>
        <w:t xml:space="preserve"> where this parasite is typically found and how there has been a new discovery of the parasite in Vermont.  He also describes how the parasite affects the bees and the reaction of beekeepers and scientists to this new discovery in Vermont.  The article ends with</w:t>
      </w:r>
      <w:r w:rsidR="00134E8B">
        <w:t xml:space="preserve"> </w:t>
      </w:r>
      <w:r>
        <w:t xml:space="preserve">speculation about how scientists will proceed in studying </w:t>
      </w:r>
      <w:r w:rsidR="00342455">
        <w:t>and</w:t>
      </w:r>
      <w:r>
        <w:t xml:space="preserve"> discovering the spread of this parasite into the Northeast region of the Unites States.</w:t>
      </w:r>
    </w:p>
    <w:p w14:paraId="39F52C8A" w14:textId="77777777" w:rsidR="00805220" w:rsidRDefault="00370908">
      <w:pPr>
        <w:spacing w:line="240" w:lineRule="auto"/>
        <w:ind w:left="720"/>
      </w:pPr>
      <w:r>
        <w:t xml:space="preserve">Citation:  Gittleson, B. (2014, January 30). ‘Zombie’ </w:t>
      </w:r>
      <w:r w:rsidR="00455D69">
        <w:t>b</w:t>
      </w:r>
      <w:r>
        <w:t xml:space="preserve">ees </w:t>
      </w:r>
      <w:r w:rsidR="00455D69">
        <w:t>s</w:t>
      </w:r>
      <w:r>
        <w:t xml:space="preserve">urface in the </w:t>
      </w:r>
      <w:r w:rsidR="00455D69">
        <w:t>n</w:t>
      </w:r>
      <w:r>
        <w:t xml:space="preserve">ortheast. </w:t>
      </w:r>
      <w:r>
        <w:rPr>
          <w:i/>
        </w:rPr>
        <w:t>abcnews.go.com</w:t>
      </w:r>
      <w:r>
        <w:t xml:space="preserve">. Retrieved from </w:t>
      </w:r>
      <w:hyperlink r:id="rId16">
        <w:r>
          <w:rPr>
            <w:color w:val="0000FF"/>
            <w:u w:val="single"/>
          </w:rPr>
          <w:t>http://abcnews.go.com/Technology/zombie-bees-found-northeast/story?id=22290433</w:t>
        </w:r>
      </w:hyperlink>
      <w:hyperlink r:id="rId17"/>
    </w:p>
    <w:p w14:paraId="0DBA8A1F" w14:textId="77777777" w:rsidR="00805220" w:rsidRDefault="00370908">
      <w:pPr>
        <w:spacing w:line="240" w:lineRule="auto"/>
        <w:ind w:left="720"/>
      </w:pPr>
      <w:r>
        <w:t xml:space="preserve">Cost/Access:  $0.00 </w:t>
      </w:r>
      <w:hyperlink r:id="rId18">
        <w:r>
          <w:rPr>
            <w:color w:val="0000FF"/>
            <w:u w:val="single"/>
          </w:rPr>
          <w:t>http://abcnews.go.com/Technology/zombie-bees-found-northeast/story?id=22290433</w:t>
        </w:r>
      </w:hyperlink>
      <w:hyperlink r:id="rId19"/>
    </w:p>
    <w:p w14:paraId="48516E86" w14:textId="77777777" w:rsidR="00805220" w:rsidRDefault="00370908" w:rsidP="00B06BC5">
      <w:pPr>
        <w:ind w:left="720"/>
      </w:pPr>
      <w:r>
        <w:t xml:space="preserve">Recommended Student Activities:  The Survival of a Parasite Graphic Organizer; Parasite </w:t>
      </w:r>
      <w:r w:rsidR="00B06BC5">
        <w:t>Features Analysis</w:t>
      </w:r>
      <w:r w:rsidR="003F1071">
        <w:t>.</w:t>
      </w:r>
    </w:p>
    <w:p w14:paraId="7709EB69" w14:textId="77777777" w:rsidR="00805220" w:rsidRDefault="00805220">
      <w:pPr>
        <w:tabs>
          <w:tab w:val="right" w:pos="10800"/>
        </w:tabs>
        <w:spacing w:line="240" w:lineRule="auto"/>
        <w:ind w:left="720"/>
      </w:pPr>
    </w:p>
    <w:p w14:paraId="52990817" w14:textId="77777777" w:rsidR="00805220" w:rsidRDefault="00370908">
      <w:pPr>
        <w:tabs>
          <w:tab w:val="right" w:pos="10800"/>
        </w:tabs>
        <w:spacing w:line="240" w:lineRule="auto"/>
      </w:pPr>
      <w:r>
        <w:rPr>
          <w:b/>
        </w:rPr>
        <w:t xml:space="preserve">N/A       </w:t>
      </w:r>
      <w:r w:rsidR="00463D20">
        <w:rPr>
          <w:b/>
        </w:rPr>
        <w:t>“</w:t>
      </w:r>
      <w:r>
        <w:rPr>
          <w:b/>
        </w:rPr>
        <w:t>ZomBee Infection Map</w:t>
      </w:r>
      <w:r w:rsidR="00463D20">
        <w:rPr>
          <w:b/>
        </w:rPr>
        <w:t>”</w:t>
      </w:r>
      <w:r>
        <w:t xml:space="preserve"> </w:t>
      </w:r>
    </w:p>
    <w:p w14:paraId="53D83864" w14:textId="77777777" w:rsidR="00805220" w:rsidRDefault="00370908">
      <w:pPr>
        <w:spacing w:line="240" w:lineRule="auto"/>
        <w:ind w:left="720"/>
      </w:pPr>
      <w:r>
        <w:t>Author:  ZomBee Watch (A citizen scien</w:t>
      </w:r>
      <w:r w:rsidR="00A21244">
        <w:t>tist</w:t>
      </w:r>
      <w:r>
        <w:t xml:space="preserve"> project tracking the honeybee parasite </w:t>
      </w:r>
      <w:proofErr w:type="spellStart"/>
      <w:r>
        <w:rPr>
          <w:i/>
        </w:rPr>
        <w:t>Apocephalus</w:t>
      </w:r>
      <w:proofErr w:type="spellEnd"/>
      <w:r>
        <w:rPr>
          <w:i/>
        </w:rPr>
        <w:t xml:space="preserve"> borealis</w:t>
      </w:r>
      <w:r w:rsidR="00617246">
        <w:rPr>
          <w:i/>
        </w:rPr>
        <w:t>.</w:t>
      </w:r>
      <w:r>
        <w:rPr>
          <w:i/>
        </w:rPr>
        <w:t>)</w:t>
      </w:r>
    </w:p>
    <w:p w14:paraId="28F82C98" w14:textId="77777777" w:rsidR="00455D69" w:rsidRDefault="00370908" w:rsidP="00ED79BB">
      <w:pPr>
        <w:spacing w:after="0" w:line="240" w:lineRule="auto"/>
        <w:ind w:left="720"/>
      </w:pPr>
      <w:r>
        <w:t>Genre: Interactive map, map key, map or satellite view; tabs linking to more information about the ZomBee</w:t>
      </w:r>
      <w:r w:rsidR="00B06BC5">
        <w:t xml:space="preserve"> citizen scientist project such as a slideshow, video tutorials, life cycle infographic, scientists’ biographies and hyperlinked FAQ</w:t>
      </w:r>
      <w:r w:rsidR="00C12C35">
        <w:t>.</w:t>
      </w:r>
    </w:p>
    <w:p w14:paraId="53D39C02" w14:textId="77777777" w:rsidR="00831880" w:rsidRDefault="00831880" w:rsidP="00ED79BB">
      <w:pPr>
        <w:spacing w:after="0" w:line="240" w:lineRule="auto"/>
        <w:ind w:left="720"/>
      </w:pPr>
    </w:p>
    <w:p w14:paraId="7814DBEE" w14:textId="77777777" w:rsidR="00805220" w:rsidRDefault="00370908">
      <w:pPr>
        <w:spacing w:line="240" w:lineRule="auto"/>
        <w:ind w:left="720"/>
      </w:pPr>
      <w:r>
        <w:t>Length:  N</w:t>
      </w:r>
      <w:r w:rsidR="00455D69">
        <w:t>/</w:t>
      </w:r>
      <w:r>
        <w:t>A</w:t>
      </w:r>
    </w:p>
    <w:p w14:paraId="5346262E" w14:textId="77777777" w:rsidR="00805220" w:rsidRDefault="00370908">
      <w:pPr>
        <w:spacing w:line="240" w:lineRule="auto"/>
        <w:ind w:left="720"/>
      </w:pPr>
      <w:r>
        <w:t xml:space="preserve">Synopsis:  This interactive map shows updated data in reference to the location of the parasitic fly mentioned in the article “‘Zombie’ Bees Surface in the Northeast” to determine where the </w:t>
      </w:r>
      <w:r w:rsidR="00A21244">
        <w:t>z</w:t>
      </w:r>
      <w:r>
        <w:t xml:space="preserve">ombie </w:t>
      </w:r>
      <w:r w:rsidR="00A21244">
        <w:t>f</w:t>
      </w:r>
      <w:r>
        <w:t>lies have recently been found to be infecting honeybees.  The markings on the map indicate locations in the U</w:t>
      </w:r>
      <w:r w:rsidR="00342455">
        <w:t xml:space="preserve">nited </w:t>
      </w:r>
      <w:r>
        <w:t>S</w:t>
      </w:r>
      <w:r w:rsidR="00342455">
        <w:t>tates</w:t>
      </w:r>
      <w:r>
        <w:t xml:space="preserve"> where “citizen scientists” have submitted samples of </w:t>
      </w:r>
      <w:r w:rsidR="00342455">
        <w:t xml:space="preserve">potentially infected </w:t>
      </w:r>
      <w:r>
        <w:t xml:space="preserve">honeybees.  The key shows three categories: </w:t>
      </w:r>
      <w:r w:rsidR="00342455">
        <w:t>S</w:t>
      </w:r>
      <w:r>
        <w:t>amples that have been deemed infected, samples still being processed and samples that have not been deemed as infected.</w:t>
      </w:r>
    </w:p>
    <w:p w14:paraId="4533A221" w14:textId="77777777" w:rsidR="00805220" w:rsidRDefault="00370908">
      <w:pPr>
        <w:tabs>
          <w:tab w:val="right" w:pos="10800"/>
        </w:tabs>
        <w:spacing w:line="240" w:lineRule="auto"/>
        <w:ind w:left="720"/>
      </w:pPr>
      <w:r>
        <w:t xml:space="preserve">Citation:  </w:t>
      </w:r>
      <w:r>
        <w:rPr>
          <w:i/>
        </w:rPr>
        <w:t xml:space="preserve">ZomBee </w:t>
      </w:r>
      <w:r w:rsidR="00455D69">
        <w:rPr>
          <w:i/>
        </w:rPr>
        <w:t>i</w:t>
      </w:r>
      <w:r>
        <w:rPr>
          <w:i/>
        </w:rPr>
        <w:t xml:space="preserve">nfection </w:t>
      </w:r>
      <w:r w:rsidR="00455D69">
        <w:rPr>
          <w:i/>
        </w:rPr>
        <w:t>m</w:t>
      </w:r>
      <w:r>
        <w:rPr>
          <w:i/>
        </w:rPr>
        <w:t xml:space="preserve">ap. </w:t>
      </w:r>
      <w:r>
        <w:t xml:space="preserve">(n.d.). Retrieved March 15, 2015, from </w:t>
      </w:r>
      <w:hyperlink r:id="rId20" w:anchor=".VP-su3zF91Y">
        <w:r>
          <w:rPr>
            <w:color w:val="0000FF"/>
            <w:u w:val="single"/>
          </w:rPr>
          <w:t>https://www.zombeewatch.org/map/public#.VP-su3zF91Y</w:t>
        </w:r>
      </w:hyperlink>
      <w:hyperlink r:id="rId21" w:anchor=".VP-su3zF91Y"/>
    </w:p>
    <w:p w14:paraId="68DFA9A5" w14:textId="77777777" w:rsidR="00805220" w:rsidRDefault="00370908">
      <w:pPr>
        <w:tabs>
          <w:tab w:val="right" w:pos="10800"/>
        </w:tabs>
        <w:spacing w:line="240" w:lineRule="auto"/>
        <w:ind w:left="720"/>
      </w:pPr>
      <w:r>
        <w:t xml:space="preserve">Cost/Access:  $0.00 </w:t>
      </w:r>
      <w:hyperlink r:id="rId22" w:anchor=".VP-su3zF91Y">
        <w:r>
          <w:rPr>
            <w:color w:val="0000FF"/>
            <w:u w:val="single"/>
          </w:rPr>
          <w:t>https://www.zombeewatch.org/map/public#.VP-su3zF91Y</w:t>
        </w:r>
      </w:hyperlink>
      <w:hyperlink r:id="rId23" w:anchor=".VP-su3zF91Y"/>
    </w:p>
    <w:p w14:paraId="677C2117" w14:textId="77777777" w:rsidR="0063735F" w:rsidRDefault="00370908" w:rsidP="0063735F">
      <w:pPr>
        <w:ind w:left="720"/>
      </w:pPr>
      <w:r>
        <w:t>Recommended Student Activities: Wonderings</w:t>
      </w:r>
      <w:r w:rsidR="003F1071">
        <w:t>.</w:t>
      </w:r>
    </w:p>
    <w:p w14:paraId="200E5CC1" w14:textId="77777777" w:rsidR="00805220" w:rsidRDefault="00805220" w:rsidP="00ED79BB">
      <w:pPr>
        <w:ind w:left="720"/>
        <w:jc w:val="both"/>
      </w:pPr>
    </w:p>
    <w:p w14:paraId="62091315" w14:textId="77777777" w:rsidR="00805220" w:rsidRDefault="00370908">
      <w:pPr>
        <w:spacing w:line="240" w:lineRule="auto"/>
      </w:pPr>
      <w:r>
        <w:rPr>
          <w:b/>
        </w:rPr>
        <w:t xml:space="preserve">1270L   </w:t>
      </w:r>
      <w:r w:rsidR="00463D20">
        <w:rPr>
          <w:b/>
        </w:rPr>
        <w:t>“</w:t>
      </w:r>
      <w:r>
        <w:rPr>
          <w:b/>
        </w:rPr>
        <w:t>Fungus Creates Zombie Ant Army to Reproduce</w:t>
      </w:r>
      <w:r w:rsidR="00463D20">
        <w:rPr>
          <w:b/>
        </w:rPr>
        <w:t>”</w:t>
      </w:r>
      <w:r>
        <w:rPr>
          <w:b/>
        </w:rPr>
        <w:t xml:space="preserve"> </w:t>
      </w:r>
    </w:p>
    <w:p w14:paraId="112DE499" w14:textId="77777777" w:rsidR="00805220" w:rsidRDefault="00370908">
      <w:pPr>
        <w:spacing w:line="240" w:lineRule="auto"/>
        <w:ind w:left="720"/>
      </w:pPr>
      <w:r>
        <w:t>Author:  Samantha Ellis</w:t>
      </w:r>
    </w:p>
    <w:p w14:paraId="28A77E80" w14:textId="77777777" w:rsidR="00805220" w:rsidRDefault="00370908">
      <w:pPr>
        <w:spacing w:line="240" w:lineRule="auto"/>
        <w:ind w:left="720"/>
      </w:pPr>
      <w:r>
        <w:t>Genre: Informational article; photo with caption</w:t>
      </w:r>
    </w:p>
    <w:p w14:paraId="3CACC1D4" w14:textId="77777777" w:rsidR="00805220" w:rsidRDefault="00370908">
      <w:pPr>
        <w:spacing w:line="240" w:lineRule="auto"/>
        <w:ind w:left="720"/>
      </w:pPr>
      <w:r>
        <w:t xml:space="preserve">Length: 670 words  </w:t>
      </w:r>
    </w:p>
    <w:p w14:paraId="4A94A6E0" w14:textId="77777777" w:rsidR="00805220" w:rsidRDefault="00370908">
      <w:pPr>
        <w:spacing w:line="240" w:lineRule="auto"/>
        <w:ind w:left="720"/>
      </w:pPr>
      <w:r>
        <w:t>Synopsis: This article is about four new species of fungus which infect ants. The so</w:t>
      </w:r>
      <w:r w:rsidR="000E2FC1">
        <w:t>-</w:t>
      </w:r>
      <w:r>
        <w:t>called zombie or brain</w:t>
      </w:r>
      <w:r w:rsidR="00342455">
        <w:t>-</w:t>
      </w:r>
      <w:r>
        <w:t>manipulating fungus alters the behavior of the ant host, causing it to die.  The fungus reproduce</w:t>
      </w:r>
      <w:r w:rsidR="000E2FC1">
        <w:t>s</w:t>
      </w:r>
      <w:r>
        <w:t xml:space="preserve"> by taking </w:t>
      </w:r>
      <w:r>
        <w:lastRenderedPageBreak/>
        <w:t>over these insects. The article concludes that these zombie</w:t>
      </w:r>
      <w:r w:rsidR="000E2FC1">
        <w:t>-</w:t>
      </w:r>
      <w:r>
        <w:t>like behaviors will not likely end with mass armies of ants.</w:t>
      </w:r>
    </w:p>
    <w:p w14:paraId="43D2B671" w14:textId="77777777" w:rsidR="00805220" w:rsidRDefault="00370908">
      <w:pPr>
        <w:spacing w:line="240" w:lineRule="auto"/>
        <w:ind w:left="720"/>
      </w:pPr>
      <w:r>
        <w:t xml:space="preserve">Citation:  Ellis, S. (2011, March 30). Fungus </w:t>
      </w:r>
      <w:r w:rsidR="000E2FC1">
        <w:t>c</w:t>
      </w:r>
      <w:r>
        <w:t xml:space="preserve">reates </w:t>
      </w:r>
      <w:r w:rsidR="000E2FC1">
        <w:t>z</w:t>
      </w:r>
      <w:r>
        <w:t xml:space="preserve">ombie </w:t>
      </w:r>
      <w:r w:rsidR="000E2FC1">
        <w:t>a</w:t>
      </w:r>
      <w:r>
        <w:t xml:space="preserve">nt </w:t>
      </w:r>
      <w:r w:rsidR="000E2FC1">
        <w:t>a</w:t>
      </w:r>
      <w:r>
        <w:t xml:space="preserve">rmy to </w:t>
      </w:r>
      <w:r w:rsidR="000E2FC1">
        <w:t>r</w:t>
      </w:r>
      <w:r>
        <w:t xml:space="preserve">eproduce. </w:t>
      </w:r>
      <w:r>
        <w:rPr>
          <w:i/>
        </w:rPr>
        <w:t>globalanimal.org</w:t>
      </w:r>
      <w:r>
        <w:t xml:space="preserve">. Retrieved from </w:t>
      </w:r>
      <w:hyperlink r:id="rId24">
        <w:r>
          <w:rPr>
            <w:color w:val="0000FF"/>
            <w:u w:val="single"/>
          </w:rPr>
          <w:t>http://www.globalanimal.org/2011/03/30/fungus-creates-zombie-ant-army-to-reproduce/31641/</w:t>
        </w:r>
      </w:hyperlink>
      <w:r>
        <w:t xml:space="preserve"> </w:t>
      </w:r>
    </w:p>
    <w:p w14:paraId="05ADE971" w14:textId="77777777" w:rsidR="00805220" w:rsidRDefault="00370908">
      <w:pPr>
        <w:spacing w:line="240" w:lineRule="auto"/>
        <w:ind w:left="720"/>
      </w:pPr>
      <w:r>
        <w:t xml:space="preserve">Cost/Access:  $0.00 </w:t>
      </w:r>
      <w:hyperlink r:id="rId25">
        <w:r>
          <w:rPr>
            <w:color w:val="0000FF"/>
            <w:u w:val="single"/>
          </w:rPr>
          <w:t>http://www.globalanimal.org/2011/03/30/fungus-creates-zombie-ant-army-to-reproduce/31641/</w:t>
        </w:r>
      </w:hyperlink>
      <w:r>
        <w:t xml:space="preserve"> </w:t>
      </w:r>
      <w:r>
        <w:tab/>
        <w:t xml:space="preserve"> </w:t>
      </w:r>
    </w:p>
    <w:p w14:paraId="7BE14619" w14:textId="77777777" w:rsidR="00D30F1C" w:rsidRDefault="00370908" w:rsidP="00D30F1C">
      <w:pPr>
        <w:ind w:left="720"/>
      </w:pPr>
      <w:r>
        <w:t>Recommended Student Activities:  The Survival of a Parasite Graphic Organizer</w:t>
      </w:r>
      <w:r w:rsidR="003F1071">
        <w:t>.</w:t>
      </w:r>
    </w:p>
    <w:p w14:paraId="0C4B3A2D" w14:textId="77777777" w:rsidR="00805220" w:rsidRDefault="00805220">
      <w:pPr>
        <w:spacing w:line="240" w:lineRule="auto"/>
        <w:ind w:left="720"/>
      </w:pPr>
    </w:p>
    <w:p w14:paraId="3D038506" w14:textId="77777777" w:rsidR="00805220" w:rsidRDefault="00370908">
      <w:pPr>
        <w:spacing w:line="240" w:lineRule="auto"/>
      </w:pPr>
      <w:r>
        <w:rPr>
          <w:b/>
        </w:rPr>
        <w:t>N/A</w:t>
      </w:r>
      <w:r>
        <w:rPr>
          <w:b/>
        </w:rPr>
        <w:tab/>
      </w:r>
      <w:r w:rsidR="00463D20">
        <w:rPr>
          <w:b/>
        </w:rPr>
        <w:t>“</w:t>
      </w:r>
      <w:r>
        <w:rPr>
          <w:b/>
        </w:rPr>
        <w:t>The Life Cycle of the Guinea Worm Disease</w:t>
      </w:r>
      <w:r w:rsidR="00463D20">
        <w:rPr>
          <w:b/>
        </w:rPr>
        <w:t>”</w:t>
      </w:r>
    </w:p>
    <w:p w14:paraId="4B130541" w14:textId="77777777" w:rsidR="00805220" w:rsidRDefault="00370908">
      <w:pPr>
        <w:spacing w:line="240" w:lineRule="auto"/>
        <w:ind w:left="720"/>
      </w:pPr>
      <w:r>
        <w:t>Author:  The Carter Center/AL Granberg</w:t>
      </w:r>
    </w:p>
    <w:p w14:paraId="33BD72CB" w14:textId="77777777" w:rsidR="00805220" w:rsidRDefault="00370908">
      <w:pPr>
        <w:spacing w:line="240" w:lineRule="auto"/>
        <w:ind w:left="720"/>
      </w:pPr>
      <w:r>
        <w:t>Genre: Infographic</w:t>
      </w:r>
    </w:p>
    <w:p w14:paraId="05E9A9F8" w14:textId="77777777" w:rsidR="00805220" w:rsidRDefault="00370908">
      <w:pPr>
        <w:spacing w:line="240" w:lineRule="auto"/>
        <w:ind w:left="720"/>
      </w:pPr>
      <w:r>
        <w:t>Length:  N</w:t>
      </w:r>
      <w:r w:rsidR="00FB2E1E">
        <w:t>/</w:t>
      </w:r>
      <w:r>
        <w:t>A</w:t>
      </w:r>
    </w:p>
    <w:p w14:paraId="702A48DC" w14:textId="77777777" w:rsidR="00805220" w:rsidRDefault="00370908">
      <w:pPr>
        <w:spacing w:line="240" w:lineRule="auto"/>
        <w:ind w:left="720"/>
      </w:pPr>
      <w:r>
        <w:t>Synopsis:  This infographic depicts the life cycle of the parasite known as the Guinea Worm.</w:t>
      </w:r>
    </w:p>
    <w:p w14:paraId="213A21DA" w14:textId="77777777" w:rsidR="00805220" w:rsidRDefault="00370908">
      <w:pPr>
        <w:spacing w:line="240" w:lineRule="auto"/>
        <w:ind w:left="720"/>
      </w:pPr>
      <w:r>
        <w:t xml:space="preserve">Citation:  The Carter Center/Al Granberg (Graphic). (2015). The </w:t>
      </w:r>
      <w:r w:rsidR="001A6D55">
        <w:t>l</w:t>
      </w:r>
      <w:r>
        <w:t xml:space="preserve">ife </w:t>
      </w:r>
      <w:r w:rsidR="00FB2E1E">
        <w:t>c</w:t>
      </w:r>
      <w:r>
        <w:t xml:space="preserve">ycle of the Guinea Worm </w:t>
      </w:r>
      <w:r w:rsidR="001A6D55">
        <w:t>D</w:t>
      </w:r>
      <w:r>
        <w:t>isease [</w:t>
      </w:r>
      <w:r w:rsidR="00841FD4">
        <w:t>Infographic</w:t>
      </w:r>
      <w:r>
        <w:t xml:space="preserve">], retrieved March 15, 2015 from </w:t>
      </w:r>
    </w:p>
    <w:p w14:paraId="4E315A79" w14:textId="77777777" w:rsidR="00805220" w:rsidRDefault="00F36884">
      <w:pPr>
        <w:ind w:left="720"/>
      </w:pPr>
      <w:hyperlink r:id="rId26">
        <w:r w:rsidR="00370908">
          <w:rPr>
            <w:color w:val="0000FF"/>
            <w:u w:val="single"/>
          </w:rPr>
          <w:t>http://www.cartercenter.org/resources/images/health/guinea_worm/GW-life-cycle-8-09.JPG</w:t>
        </w:r>
      </w:hyperlink>
      <w:hyperlink r:id="rId27"/>
    </w:p>
    <w:p w14:paraId="5668A939" w14:textId="77777777" w:rsidR="00805220" w:rsidRDefault="00370908">
      <w:pPr>
        <w:spacing w:line="240" w:lineRule="auto"/>
        <w:ind w:left="720"/>
      </w:pPr>
      <w:r>
        <w:t xml:space="preserve">Cost/Access:  $0.00 </w:t>
      </w:r>
      <w:hyperlink r:id="rId28">
        <w:r>
          <w:rPr>
            <w:color w:val="0000FF"/>
            <w:u w:val="single"/>
          </w:rPr>
          <w:t>http://www.cartercenter.org/resources/images/health/guinea_worm/GW-life-cycle-8-09.JPG</w:t>
        </w:r>
      </w:hyperlink>
      <w:hyperlink r:id="rId29"/>
    </w:p>
    <w:p w14:paraId="0830E4AC" w14:textId="77777777" w:rsidR="00805220" w:rsidRDefault="00370908" w:rsidP="00D30F1C">
      <w:pPr>
        <w:ind w:left="720"/>
      </w:pPr>
      <w:r>
        <w:t>Recommended Student Activities: A Picture of Knowledge</w:t>
      </w:r>
      <w:r w:rsidR="003F1071">
        <w:t>.</w:t>
      </w:r>
    </w:p>
    <w:p w14:paraId="56C162B7" w14:textId="77777777" w:rsidR="00805220" w:rsidRDefault="00805220">
      <w:pPr>
        <w:jc w:val="both"/>
      </w:pPr>
    </w:p>
    <w:p w14:paraId="53F4E437" w14:textId="77777777" w:rsidR="00805220" w:rsidRDefault="00370908">
      <w:pPr>
        <w:jc w:val="both"/>
      </w:pPr>
      <w:r>
        <w:rPr>
          <w:b/>
        </w:rPr>
        <w:t>1430L</w:t>
      </w:r>
      <w:r>
        <w:rPr>
          <w:b/>
        </w:rPr>
        <w:tab/>
      </w:r>
      <w:r w:rsidR="00463D20">
        <w:rPr>
          <w:b/>
        </w:rPr>
        <w:t>“</w:t>
      </w:r>
      <w:r>
        <w:rPr>
          <w:b/>
        </w:rPr>
        <w:t>Guinea Worm Eradication Program</w:t>
      </w:r>
      <w:r w:rsidR="00463D20">
        <w:rPr>
          <w:b/>
        </w:rPr>
        <w:t>”</w:t>
      </w:r>
    </w:p>
    <w:p w14:paraId="74E3F4BC" w14:textId="77777777" w:rsidR="00805220" w:rsidRDefault="00370908">
      <w:pPr>
        <w:spacing w:line="240" w:lineRule="auto"/>
        <w:ind w:left="720"/>
      </w:pPr>
      <w:r>
        <w:t>Author:  The Carter Center</w:t>
      </w:r>
    </w:p>
    <w:p w14:paraId="6830B992" w14:textId="77777777" w:rsidR="00805220" w:rsidRDefault="00370908">
      <w:pPr>
        <w:spacing w:line="240" w:lineRule="auto"/>
        <w:ind w:left="720"/>
      </w:pPr>
      <w:r>
        <w:t>Genre: Informational webpage</w:t>
      </w:r>
    </w:p>
    <w:p w14:paraId="304BF7D2" w14:textId="77777777" w:rsidR="00805220" w:rsidRDefault="00370908">
      <w:pPr>
        <w:spacing w:line="240" w:lineRule="auto"/>
        <w:ind w:left="720"/>
      </w:pPr>
      <w:r>
        <w:t>Length:  797 words</w:t>
      </w:r>
    </w:p>
    <w:p w14:paraId="6D6F0EB3" w14:textId="77777777" w:rsidR="00805220" w:rsidRDefault="00370908">
      <w:pPr>
        <w:spacing w:line="240" w:lineRule="auto"/>
        <w:ind w:left="720"/>
      </w:pPr>
      <w:r>
        <w:t>Synopsis: This webpage gives an overview of Guinea Worm and the eradication efforts being made globally.  The page also contains numerous links to other sources such as</w:t>
      </w:r>
      <w:r w:rsidR="00FB2E1E">
        <w:t>:</w:t>
      </w:r>
      <w:r>
        <w:t xml:space="preserve"> </w:t>
      </w:r>
      <w:r w:rsidR="00FB2E1E">
        <w:t>I</w:t>
      </w:r>
      <w:r>
        <w:t>nfographics, timelines, videos, photo galleries</w:t>
      </w:r>
      <w:r w:rsidR="00C12C35">
        <w:t xml:space="preserve"> </w:t>
      </w:r>
      <w:r>
        <w:t xml:space="preserve">and newsletters.    </w:t>
      </w:r>
    </w:p>
    <w:p w14:paraId="5893D9F1" w14:textId="77777777" w:rsidR="00805220" w:rsidRDefault="00370908">
      <w:pPr>
        <w:spacing w:line="240" w:lineRule="auto"/>
        <w:ind w:left="720"/>
      </w:pPr>
      <w:r>
        <w:t xml:space="preserve">Citation: The Carter Center. (2015). Guinea Worm Eradication Program. </w:t>
      </w:r>
      <w:r w:rsidR="00D05576">
        <w:t>www.</w:t>
      </w:r>
      <w:r>
        <w:t xml:space="preserve">cartercenter.org. Retrieved from </w:t>
      </w:r>
      <w:hyperlink r:id="rId30">
        <w:r>
          <w:rPr>
            <w:color w:val="0000FF"/>
            <w:u w:val="single"/>
          </w:rPr>
          <w:t>http://www.cartercenter.org/health/guinea_worm/index.html</w:t>
        </w:r>
      </w:hyperlink>
      <w:r>
        <w:t xml:space="preserve">  </w:t>
      </w:r>
    </w:p>
    <w:p w14:paraId="3B1CE890" w14:textId="77777777" w:rsidR="00805220" w:rsidRDefault="00370908">
      <w:pPr>
        <w:spacing w:line="240" w:lineRule="auto"/>
        <w:ind w:left="720"/>
      </w:pPr>
      <w:r>
        <w:t xml:space="preserve">Cost/Access:  $0.00 </w:t>
      </w:r>
      <w:hyperlink r:id="rId31">
        <w:r>
          <w:rPr>
            <w:color w:val="0000FF"/>
            <w:u w:val="single"/>
          </w:rPr>
          <w:t>http://www.cartercenter.org/health/guinea_worm/index.html</w:t>
        </w:r>
      </w:hyperlink>
      <w:r>
        <w:t xml:space="preserve">  </w:t>
      </w:r>
    </w:p>
    <w:p w14:paraId="5F12B95F" w14:textId="77777777" w:rsidR="00D30F1C" w:rsidRDefault="00370908" w:rsidP="00D30F1C">
      <w:pPr>
        <w:ind w:left="720"/>
      </w:pPr>
      <w:r>
        <w:lastRenderedPageBreak/>
        <w:t>Recommended Student Activities: The Survival of a Parasite Graphic Organizer; Parasite Feature</w:t>
      </w:r>
      <w:r w:rsidR="00CC4D70">
        <w:t>s</w:t>
      </w:r>
      <w:r>
        <w:t xml:space="preserve"> Analysis</w:t>
      </w:r>
      <w:r w:rsidR="003F1071">
        <w:t>.</w:t>
      </w:r>
    </w:p>
    <w:p w14:paraId="6C5E6247" w14:textId="77777777" w:rsidR="00805220" w:rsidRDefault="00805220">
      <w:pPr>
        <w:spacing w:line="240" w:lineRule="auto"/>
        <w:ind w:left="720"/>
      </w:pPr>
    </w:p>
    <w:p w14:paraId="7BED25CA" w14:textId="77777777" w:rsidR="00805220" w:rsidRDefault="00370908">
      <w:pPr>
        <w:spacing w:line="240" w:lineRule="auto"/>
      </w:pPr>
      <w:r>
        <w:rPr>
          <w:b/>
        </w:rPr>
        <w:t xml:space="preserve">N/A      </w:t>
      </w:r>
      <w:r w:rsidR="00463D20">
        <w:rPr>
          <w:b/>
        </w:rPr>
        <w:t>“</w:t>
      </w:r>
      <w:r>
        <w:rPr>
          <w:b/>
        </w:rPr>
        <w:t>Body Invaders</w:t>
      </w:r>
      <w:r w:rsidR="00463D20">
        <w:rPr>
          <w:b/>
        </w:rPr>
        <w:t>”</w:t>
      </w:r>
      <w:r>
        <w:rPr>
          <w:b/>
        </w:rPr>
        <w:t xml:space="preserve"> </w:t>
      </w:r>
    </w:p>
    <w:p w14:paraId="53CFBB14" w14:textId="77777777" w:rsidR="00805220" w:rsidRDefault="00370908">
      <w:pPr>
        <w:spacing w:line="240" w:lineRule="auto"/>
        <w:ind w:left="720"/>
      </w:pPr>
      <w:r>
        <w:t>Author: National Geographic TV</w:t>
      </w:r>
    </w:p>
    <w:p w14:paraId="6348E27A" w14:textId="77777777" w:rsidR="00805220" w:rsidRDefault="00370908">
      <w:pPr>
        <w:spacing w:line="240" w:lineRule="auto"/>
        <w:ind w:left="720"/>
      </w:pPr>
      <w:r>
        <w:t>Genre: Informational video</w:t>
      </w:r>
    </w:p>
    <w:p w14:paraId="7E2557F4" w14:textId="77777777" w:rsidR="00805220" w:rsidRDefault="00370908">
      <w:pPr>
        <w:spacing w:line="240" w:lineRule="auto"/>
        <w:ind w:left="720"/>
      </w:pPr>
      <w:r>
        <w:t>Length:  4:43 minutes</w:t>
      </w:r>
    </w:p>
    <w:p w14:paraId="79AC3295" w14:textId="77777777" w:rsidR="00805220" w:rsidRDefault="00370908">
      <w:pPr>
        <w:spacing w:line="240" w:lineRule="auto"/>
        <w:ind w:left="720"/>
      </w:pPr>
      <w:r>
        <w:t>Synopsis: This video depicts a parasite-host relationship where a caterpillar provides nourishment and protection to wasps throughout a portion of their life</w:t>
      </w:r>
      <w:r w:rsidR="00B705F0">
        <w:t xml:space="preserve"> </w:t>
      </w:r>
      <w:r>
        <w:t xml:space="preserve">cycle. </w:t>
      </w:r>
      <w:r w:rsidR="00FB2E1E">
        <w:t>*</w:t>
      </w:r>
      <w:r>
        <w:t xml:space="preserve"> May contain sensitive material for some viewers. </w:t>
      </w:r>
    </w:p>
    <w:p w14:paraId="5E1D8393" w14:textId="77777777" w:rsidR="00805220" w:rsidRDefault="00370908">
      <w:pPr>
        <w:ind w:left="720"/>
      </w:pPr>
      <w:r>
        <w:t xml:space="preserve">Citation:  Body </w:t>
      </w:r>
      <w:r w:rsidR="00FB2E1E">
        <w:t>i</w:t>
      </w:r>
      <w:r>
        <w:t xml:space="preserve">nvaders [Video file]. (n.d.). Retrieved February 4, 2015, from </w:t>
      </w:r>
      <w:hyperlink r:id="rId32">
        <w:r>
          <w:rPr>
            <w:color w:val="0000FF"/>
            <w:u w:val="single"/>
          </w:rPr>
          <w:t>https://www.youtube.com/watch?v=vMG-LWyNcAs&amp;x-yt-ts=1421914688&amp;x-yt-cl=84503534</w:t>
        </w:r>
      </w:hyperlink>
    </w:p>
    <w:p w14:paraId="2D4D8B93" w14:textId="77777777" w:rsidR="00805220" w:rsidRDefault="00370908">
      <w:pPr>
        <w:spacing w:after="0"/>
        <w:ind w:firstLine="720"/>
      </w:pPr>
      <w:r>
        <w:t>Cost/Access:  $0.00</w:t>
      </w:r>
    </w:p>
    <w:p w14:paraId="12F052D5" w14:textId="77777777" w:rsidR="00805220" w:rsidRDefault="00370908">
      <w:pPr>
        <w:ind w:firstLine="720"/>
      </w:pPr>
      <w:r>
        <w:t xml:space="preserve"> </w:t>
      </w:r>
      <w:hyperlink r:id="rId33">
        <w:r>
          <w:rPr>
            <w:color w:val="0000FF"/>
            <w:u w:val="single"/>
          </w:rPr>
          <w:t>https://www.youtube.com/watch?v=vMG-LWyNcAs&amp;x-yt-ts=1421914688&amp;x-yt-cl=84503534</w:t>
        </w:r>
      </w:hyperlink>
    </w:p>
    <w:p w14:paraId="28A67359" w14:textId="77777777" w:rsidR="00805220" w:rsidRDefault="00370908" w:rsidP="00CA0278">
      <w:pPr>
        <w:ind w:left="720"/>
      </w:pPr>
      <w:r>
        <w:t>Recommended Student Activities:  A Picture of Knowledge</w:t>
      </w:r>
      <w:r w:rsidR="003F1071">
        <w:t>.</w:t>
      </w:r>
    </w:p>
    <w:p w14:paraId="14A3D921" w14:textId="77777777" w:rsidR="00805220" w:rsidRDefault="00805220">
      <w:pPr>
        <w:spacing w:line="240" w:lineRule="auto"/>
        <w:ind w:left="720"/>
      </w:pPr>
    </w:p>
    <w:p w14:paraId="6CCD7883" w14:textId="77777777" w:rsidR="00805220" w:rsidRDefault="00370908">
      <w:pPr>
        <w:spacing w:line="240" w:lineRule="auto"/>
      </w:pPr>
      <w:r>
        <w:rPr>
          <w:b/>
        </w:rPr>
        <w:t xml:space="preserve">N/A      </w:t>
      </w:r>
      <w:r w:rsidR="00463D20">
        <w:rPr>
          <w:b/>
        </w:rPr>
        <w:t>“</w:t>
      </w:r>
      <w:r>
        <w:rPr>
          <w:b/>
        </w:rPr>
        <w:t>Snail Zombies</w:t>
      </w:r>
      <w:r w:rsidR="00463D20">
        <w:rPr>
          <w:b/>
        </w:rPr>
        <w:t>”</w:t>
      </w:r>
      <w:r>
        <w:rPr>
          <w:b/>
        </w:rPr>
        <w:t xml:space="preserve"> </w:t>
      </w:r>
    </w:p>
    <w:p w14:paraId="21953C44" w14:textId="77777777" w:rsidR="00805220" w:rsidRDefault="00370908">
      <w:pPr>
        <w:spacing w:line="240" w:lineRule="auto"/>
        <w:ind w:left="720"/>
      </w:pPr>
      <w:r>
        <w:t>Author: National Geographic</w:t>
      </w:r>
    </w:p>
    <w:p w14:paraId="7535CE26" w14:textId="77777777" w:rsidR="00805220" w:rsidRDefault="00370908">
      <w:pPr>
        <w:spacing w:line="240" w:lineRule="auto"/>
        <w:ind w:left="720"/>
      </w:pPr>
      <w:r>
        <w:t>Genre: Informational video</w:t>
      </w:r>
    </w:p>
    <w:p w14:paraId="2C3272A7" w14:textId="77777777" w:rsidR="00805220" w:rsidRDefault="00370908">
      <w:pPr>
        <w:spacing w:line="240" w:lineRule="auto"/>
        <w:ind w:left="720"/>
      </w:pPr>
      <w:r>
        <w:t>Length:  1:54 minutes</w:t>
      </w:r>
    </w:p>
    <w:p w14:paraId="26654B68" w14:textId="77777777" w:rsidR="00805220" w:rsidRDefault="00370908">
      <w:pPr>
        <w:spacing w:line="240" w:lineRule="auto"/>
        <w:ind w:left="720"/>
      </w:pPr>
      <w:r>
        <w:t xml:space="preserve">Synopsis: This video shows microscopic worms’ journey from snail host to bird host and back to snail. Although the birds are not impacted by the parasite, the worms control the snail’s mind in order to put itself in the perfect place to be eaten by the birds.    </w:t>
      </w:r>
    </w:p>
    <w:p w14:paraId="170AAD59" w14:textId="77777777" w:rsidR="00805220" w:rsidRDefault="00370908">
      <w:pPr>
        <w:ind w:left="720"/>
      </w:pPr>
      <w:r>
        <w:t xml:space="preserve">Citation:  Snail </w:t>
      </w:r>
      <w:r w:rsidR="00506CBB">
        <w:t>z</w:t>
      </w:r>
      <w:r>
        <w:t xml:space="preserve">ombies [Video file]. (n.d.) Retrieved February 4, 2015, from </w:t>
      </w:r>
      <w:hyperlink r:id="rId34">
        <w:r>
          <w:rPr>
            <w:color w:val="0000FF"/>
            <w:u w:val="single"/>
          </w:rPr>
          <w:t>https://www.youtube.com/watch?v=fkiL-v4X8w8</w:t>
        </w:r>
      </w:hyperlink>
      <w:hyperlink r:id="rId35"/>
    </w:p>
    <w:p w14:paraId="0FA8FDA3" w14:textId="77777777" w:rsidR="00805220" w:rsidRDefault="00370908">
      <w:pPr>
        <w:spacing w:after="240"/>
        <w:ind w:firstLine="720"/>
      </w:pPr>
      <w:r>
        <w:t xml:space="preserve">Cost/Access:  $0.00  </w:t>
      </w:r>
      <w:hyperlink r:id="rId36">
        <w:r>
          <w:rPr>
            <w:color w:val="0000FF"/>
            <w:u w:val="single"/>
          </w:rPr>
          <w:t>https://www.youtube.com/watch?v=fkiL-v4X8w8</w:t>
        </w:r>
      </w:hyperlink>
      <w:hyperlink r:id="rId37"/>
    </w:p>
    <w:p w14:paraId="61170292" w14:textId="77777777" w:rsidR="00D30F1C" w:rsidRDefault="00370908" w:rsidP="00D30F1C">
      <w:pPr>
        <w:ind w:left="720"/>
      </w:pPr>
      <w:r>
        <w:t>Recommended Student Activities:  Fact or Fib Game</w:t>
      </w:r>
      <w:r w:rsidR="003F1071">
        <w:t>.</w:t>
      </w:r>
    </w:p>
    <w:p w14:paraId="4ACA8942" w14:textId="77777777" w:rsidR="00805220" w:rsidRDefault="00805220">
      <w:pPr>
        <w:spacing w:line="240" w:lineRule="auto"/>
        <w:ind w:left="720"/>
      </w:pPr>
    </w:p>
    <w:p w14:paraId="57008A3B" w14:textId="77777777" w:rsidR="00805220" w:rsidRDefault="00370908">
      <w:pPr>
        <w:spacing w:line="240" w:lineRule="auto"/>
      </w:pPr>
      <w:r>
        <w:rPr>
          <w:b/>
        </w:rPr>
        <w:t>1000L</w:t>
      </w:r>
      <w:r>
        <w:rPr>
          <w:b/>
        </w:rPr>
        <w:tab/>
      </w:r>
      <w:r w:rsidR="00463D20">
        <w:rPr>
          <w:b/>
        </w:rPr>
        <w:t>“</w:t>
      </w:r>
      <w:r>
        <w:rPr>
          <w:b/>
        </w:rPr>
        <w:t>Paratasized Ants Get Berry Sick</w:t>
      </w:r>
      <w:r w:rsidR="00463D20">
        <w:rPr>
          <w:b/>
        </w:rPr>
        <w:t>”</w:t>
      </w:r>
    </w:p>
    <w:p w14:paraId="4AC3F0CB" w14:textId="77777777" w:rsidR="00805220" w:rsidRDefault="00370908">
      <w:pPr>
        <w:ind w:left="720"/>
      </w:pPr>
      <w:r>
        <w:t>Author:  Cynthia Graber</w:t>
      </w:r>
    </w:p>
    <w:p w14:paraId="59F98325" w14:textId="77777777" w:rsidR="00805220" w:rsidRDefault="00370908">
      <w:pPr>
        <w:spacing w:line="240" w:lineRule="auto"/>
        <w:ind w:left="720"/>
      </w:pPr>
      <w:r>
        <w:t>Genre: Informational Podcast</w:t>
      </w:r>
    </w:p>
    <w:p w14:paraId="542915C1" w14:textId="77777777" w:rsidR="00805220" w:rsidRDefault="00370908">
      <w:pPr>
        <w:spacing w:line="240" w:lineRule="auto"/>
        <w:ind w:left="720"/>
      </w:pPr>
      <w:r>
        <w:lastRenderedPageBreak/>
        <w:t xml:space="preserve">Length:  1:14 minutes/224 words </w:t>
      </w:r>
    </w:p>
    <w:p w14:paraId="47347BDB" w14:textId="77777777" w:rsidR="00805220" w:rsidRDefault="00370908">
      <w:pPr>
        <w:spacing w:line="240" w:lineRule="auto"/>
        <w:ind w:left="720"/>
      </w:pPr>
      <w:r>
        <w:t>Synopsis:  This podcast describes a parasite, known as the nematode, that causes ants’ abdomens to turn red and look like berries.  The ants from the colony with the berry-like abdomens attract birds to eat them.  Once digested, the parasite falls back to the ground in the bird droppings. The ants forage through the droppings for seeds and the nematode species continues its life cycle by infecting new ants.</w:t>
      </w:r>
    </w:p>
    <w:p w14:paraId="43806C3B" w14:textId="77777777" w:rsidR="00805220" w:rsidRDefault="00370908">
      <w:pPr>
        <w:spacing w:line="240" w:lineRule="auto"/>
        <w:ind w:left="720"/>
      </w:pPr>
      <w:r>
        <w:t xml:space="preserve">Citation:  Graber, C. (Reporter). (2008, February 5). </w:t>
      </w:r>
      <w:r>
        <w:rPr>
          <w:i/>
        </w:rPr>
        <w:t xml:space="preserve">Paratasized </w:t>
      </w:r>
      <w:r w:rsidR="009E4547">
        <w:rPr>
          <w:i/>
        </w:rPr>
        <w:t>a</w:t>
      </w:r>
      <w:r>
        <w:rPr>
          <w:i/>
        </w:rPr>
        <w:t xml:space="preserve">nts </w:t>
      </w:r>
      <w:r w:rsidR="009E4547">
        <w:rPr>
          <w:i/>
        </w:rPr>
        <w:t>g</w:t>
      </w:r>
      <w:r w:rsidR="00CA0278">
        <w:rPr>
          <w:i/>
        </w:rPr>
        <w:t xml:space="preserve">et </w:t>
      </w:r>
      <w:r w:rsidR="009E4547">
        <w:rPr>
          <w:i/>
        </w:rPr>
        <w:t>b</w:t>
      </w:r>
      <w:r w:rsidR="00CA0278">
        <w:rPr>
          <w:i/>
        </w:rPr>
        <w:t>erry</w:t>
      </w:r>
      <w:r>
        <w:rPr>
          <w:i/>
        </w:rPr>
        <w:t xml:space="preserve"> </w:t>
      </w:r>
      <w:r w:rsidR="009E4547">
        <w:rPr>
          <w:i/>
        </w:rPr>
        <w:t>s</w:t>
      </w:r>
      <w:r w:rsidR="00CA0278">
        <w:rPr>
          <w:i/>
        </w:rPr>
        <w:t>ick</w:t>
      </w:r>
      <w:r>
        <w:t xml:space="preserve"> [Audio/text podcast]. Retrieved from </w:t>
      </w:r>
      <w:hyperlink r:id="rId38">
        <w:r>
          <w:rPr>
            <w:color w:val="0000FF"/>
            <w:u w:val="single"/>
          </w:rPr>
          <w:t>http://www.scientificamerican.com/podcast/episode/e6cf0fa2-051b-d169-c8898c7a371dcb6b/</w:t>
        </w:r>
      </w:hyperlink>
      <w:hyperlink r:id="rId39"/>
    </w:p>
    <w:p w14:paraId="30C4EDF3" w14:textId="77777777" w:rsidR="00805220" w:rsidRDefault="00370908">
      <w:pPr>
        <w:spacing w:line="240" w:lineRule="auto"/>
        <w:ind w:left="720"/>
      </w:pPr>
      <w:r>
        <w:t xml:space="preserve">Cost/Access:  $0.00 </w:t>
      </w:r>
      <w:hyperlink r:id="rId40">
        <w:r>
          <w:rPr>
            <w:color w:val="0000FF"/>
            <w:u w:val="single"/>
          </w:rPr>
          <w:t>http://www.scientificamerican.com/podcast/episode/e6cf0fa2-051b-d169-c8898c7a371dcb6b/</w:t>
        </w:r>
      </w:hyperlink>
      <w:hyperlink r:id="rId41"/>
    </w:p>
    <w:p w14:paraId="0DE946F1" w14:textId="77777777" w:rsidR="00D30F1C" w:rsidRDefault="00370908" w:rsidP="00D30F1C">
      <w:pPr>
        <w:ind w:left="720"/>
      </w:pPr>
      <w:r>
        <w:t xml:space="preserve">Recommended Student Activities: The video found at the following link can provide students access to an image of the ants that have been infected by the parasitic nematode.  This video does not contain any </w:t>
      </w:r>
      <w:r w:rsidR="00EE1A92">
        <w:t xml:space="preserve">(picky, but there are some jungle sounds) </w:t>
      </w:r>
      <w:r>
        <w:t xml:space="preserve">text: </w:t>
      </w:r>
      <w:r>
        <w:rPr>
          <w:rFonts w:ascii="Tahoma" w:eastAsia="Tahoma" w:hAnsi="Tahoma" w:cs="Tahoma"/>
          <w:sz w:val="20"/>
          <w:u w:val="single"/>
        </w:rPr>
        <w:t xml:space="preserve"> </w:t>
      </w:r>
      <w:hyperlink r:id="rId42" w:history="1">
        <w:r w:rsidR="00506CBB" w:rsidRPr="00F936E7">
          <w:rPr>
            <w:rStyle w:val="Hyperlink"/>
            <w:rFonts w:ascii="Tahoma" w:eastAsia="Tahoma" w:hAnsi="Tahoma" w:cs="Tahoma"/>
            <w:sz w:val="20"/>
          </w:rPr>
          <w:t>http://www.berkeley.edu/news/media/releases/2008/01/ants-vid.shtml</w:t>
        </w:r>
      </w:hyperlink>
      <w:r w:rsidR="00506CBB">
        <w:rPr>
          <w:rFonts w:ascii="Tahoma" w:eastAsia="Tahoma" w:hAnsi="Tahoma" w:cs="Tahoma"/>
          <w:sz w:val="20"/>
          <w:u w:val="single"/>
        </w:rPr>
        <w:t xml:space="preserve"> </w:t>
      </w:r>
    </w:p>
    <w:p w14:paraId="49533FDA" w14:textId="77777777" w:rsidR="00805220" w:rsidRPr="00203E86" w:rsidRDefault="00F36884" w:rsidP="00506CBB">
      <w:pPr>
        <w:ind w:left="720"/>
        <w:rPr>
          <w:rFonts w:ascii="Tahoma" w:eastAsia="Tahoma" w:hAnsi="Tahoma" w:cs="Tahoma"/>
          <w:sz w:val="20"/>
          <w:u w:val="single"/>
        </w:rPr>
      </w:pPr>
      <w:hyperlink r:id="rId43"/>
    </w:p>
    <w:p w14:paraId="19C55FCB" w14:textId="77777777" w:rsidR="00805220" w:rsidRDefault="00370908">
      <w:pPr>
        <w:spacing w:line="240" w:lineRule="auto"/>
      </w:pPr>
      <w:r>
        <w:rPr>
          <w:b/>
        </w:rPr>
        <w:t xml:space="preserve">1040L   </w:t>
      </w:r>
      <w:r w:rsidR="00463D20">
        <w:rPr>
          <w:b/>
        </w:rPr>
        <w:t>“</w:t>
      </w:r>
      <w:r>
        <w:rPr>
          <w:b/>
        </w:rPr>
        <w:t>Biography of Judy Sakanari</w:t>
      </w:r>
      <w:r w:rsidR="00463D20">
        <w:rPr>
          <w:b/>
        </w:rPr>
        <w:t>”</w:t>
      </w:r>
    </w:p>
    <w:p w14:paraId="43F8C12B" w14:textId="77777777" w:rsidR="00805220" w:rsidRDefault="00370908">
      <w:pPr>
        <w:spacing w:line="240" w:lineRule="auto"/>
        <w:ind w:left="720"/>
      </w:pPr>
      <w:r>
        <w:t>Author:  Mary Knudson</w:t>
      </w:r>
    </w:p>
    <w:p w14:paraId="391760F8" w14:textId="77777777" w:rsidR="00805220" w:rsidRDefault="00370908">
      <w:pPr>
        <w:spacing w:line="240" w:lineRule="auto"/>
        <w:ind w:left="720"/>
      </w:pPr>
      <w:r>
        <w:t>Genre: Informational article; photo with caption</w:t>
      </w:r>
    </w:p>
    <w:p w14:paraId="50EFD579" w14:textId="77777777" w:rsidR="00805220" w:rsidRDefault="00370908">
      <w:pPr>
        <w:spacing w:line="240" w:lineRule="auto"/>
        <w:ind w:left="720"/>
      </w:pPr>
      <w:r>
        <w:t xml:space="preserve">Length: 395 words  </w:t>
      </w:r>
    </w:p>
    <w:p w14:paraId="1BDD5275" w14:textId="77777777" w:rsidR="00805220" w:rsidRDefault="00370908">
      <w:pPr>
        <w:spacing w:line="240" w:lineRule="auto"/>
        <w:ind w:left="720"/>
      </w:pPr>
      <w:r>
        <w:t xml:space="preserve">Synopsis:  This biography describes how parasitologist, Judy Sakanari, became interested in parasites as a curious, young girl.  She grew up to be a scientist who now spends her time researching parasites and their relationships with their hosts.  </w:t>
      </w:r>
    </w:p>
    <w:p w14:paraId="14B121A2" w14:textId="77777777" w:rsidR="00805220" w:rsidRDefault="00370908">
      <w:pPr>
        <w:spacing w:line="240" w:lineRule="auto"/>
        <w:ind w:left="720"/>
      </w:pPr>
      <w:r>
        <w:t xml:space="preserve">Citation:  Knudson, M. (n.d.). Biography of Judy Sakanari. </w:t>
      </w:r>
      <w:r w:rsidR="00203E86">
        <w:rPr>
          <w:i/>
        </w:rPr>
        <w:t>Wonderwise.unl.edu</w:t>
      </w:r>
      <w:r>
        <w:rPr>
          <w:i/>
        </w:rPr>
        <w:t>.</w:t>
      </w:r>
      <w:r>
        <w:t xml:space="preserve"> Retrieved February 4, 2015, from  </w:t>
      </w:r>
      <w:hyperlink r:id="rId44">
        <w:r>
          <w:rPr>
            <w:color w:val="0000FF"/>
            <w:u w:val="single"/>
          </w:rPr>
          <w:t>http://wonderwise.unl.edu/12parasi/parascie.htm</w:t>
        </w:r>
      </w:hyperlink>
      <w:hyperlink r:id="rId45"/>
    </w:p>
    <w:p w14:paraId="6A63F022" w14:textId="77777777" w:rsidR="00805220" w:rsidRDefault="00370908">
      <w:pPr>
        <w:spacing w:line="240" w:lineRule="auto"/>
        <w:ind w:left="720"/>
      </w:pPr>
      <w:r>
        <w:t xml:space="preserve">Cost/Access:  $0.00  </w:t>
      </w:r>
      <w:hyperlink r:id="rId46">
        <w:r>
          <w:rPr>
            <w:color w:val="0000FF"/>
            <w:u w:val="single"/>
          </w:rPr>
          <w:t>http://wonderwise.unl.edu/12parasi/parascie.htm</w:t>
        </w:r>
      </w:hyperlink>
      <w:r>
        <w:t xml:space="preserve"> </w:t>
      </w:r>
    </w:p>
    <w:p w14:paraId="17002F9B" w14:textId="77777777" w:rsidR="00E2074F" w:rsidRDefault="00370908" w:rsidP="00E2074F">
      <w:pPr>
        <w:ind w:left="720"/>
      </w:pPr>
      <w:r>
        <w:t xml:space="preserve">Recommended Student Activities: This can be paired with the excerpt about parasitologists on page 19 in </w:t>
      </w:r>
      <w:r>
        <w:rPr>
          <w:i/>
        </w:rPr>
        <w:t>Parasite</w:t>
      </w:r>
      <w:r>
        <w:t xml:space="preserve">; Pop Quiz (refer to </w:t>
      </w:r>
      <w:r>
        <w:rPr>
          <w:i/>
        </w:rPr>
        <w:t>Learning Worth Remembering</w:t>
      </w:r>
      <w:r>
        <w:t xml:space="preserve"> for questions and answers.)  </w:t>
      </w:r>
    </w:p>
    <w:p w14:paraId="7D2F0C52" w14:textId="77777777" w:rsidR="00805220" w:rsidRDefault="00805220">
      <w:pPr>
        <w:spacing w:line="240" w:lineRule="auto"/>
        <w:jc w:val="center"/>
      </w:pPr>
    </w:p>
    <w:p w14:paraId="10F89CC7" w14:textId="77777777" w:rsidR="00805220" w:rsidRDefault="00370908">
      <w:r>
        <w:rPr>
          <w:b/>
        </w:rPr>
        <w:t xml:space="preserve">NA  </w:t>
      </w:r>
      <w:r>
        <w:rPr>
          <w:b/>
        </w:rPr>
        <w:tab/>
      </w:r>
      <w:r w:rsidR="00463D20">
        <w:rPr>
          <w:b/>
        </w:rPr>
        <w:t>“</w:t>
      </w:r>
      <w:r>
        <w:rPr>
          <w:b/>
        </w:rPr>
        <w:t>Parasite Tales: The Jewel Wasp's Zombie Slave</w:t>
      </w:r>
      <w:r w:rsidR="00463D20">
        <w:rPr>
          <w:b/>
        </w:rPr>
        <w:t>”</w:t>
      </w:r>
      <w:r>
        <w:rPr>
          <w:b/>
        </w:rPr>
        <w:t xml:space="preserve"> </w:t>
      </w:r>
    </w:p>
    <w:p w14:paraId="2CA342DB" w14:textId="77777777" w:rsidR="00805220" w:rsidRDefault="00370908">
      <w:pPr>
        <w:spacing w:line="240" w:lineRule="auto"/>
        <w:ind w:left="720"/>
      </w:pPr>
      <w:r>
        <w:t>Author:  Ted Talk Youth</w:t>
      </w:r>
    </w:p>
    <w:p w14:paraId="0E4886C1" w14:textId="77777777" w:rsidR="00805220" w:rsidRDefault="00370908">
      <w:pPr>
        <w:spacing w:line="240" w:lineRule="auto"/>
        <w:ind w:left="720"/>
      </w:pPr>
      <w:r>
        <w:t xml:space="preserve">Genre:  Informational </w:t>
      </w:r>
      <w:r w:rsidR="0004195D">
        <w:t>v</w:t>
      </w:r>
      <w:r>
        <w:t xml:space="preserve">ideo </w:t>
      </w:r>
      <w:r w:rsidR="0004195D">
        <w:t>l</w:t>
      </w:r>
      <w:r>
        <w:t>ecture</w:t>
      </w:r>
    </w:p>
    <w:p w14:paraId="0F6660A0" w14:textId="77777777" w:rsidR="00805220" w:rsidRDefault="00370908">
      <w:pPr>
        <w:spacing w:line="240" w:lineRule="auto"/>
        <w:ind w:left="720"/>
      </w:pPr>
      <w:r>
        <w:t>Length:  7:12 minutes</w:t>
      </w:r>
    </w:p>
    <w:p w14:paraId="65958AAD" w14:textId="77777777" w:rsidR="00805220" w:rsidRDefault="00370908">
      <w:pPr>
        <w:spacing w:line="240" w:lineRule="auto"/>
        <w:ind w:left="720"/>
      </w:pPr>
      <w:r>
        <w:lastRenderedPageBreak/>
        <w:t xml:space="preserve">Synopsis: This Ted Talk by Carl Zimmer, a popular science writer and blogger, </w:t>
      </w:r>
      <w:r w:rsidR="005B33BA">
        <w:t>(</w:t>
      </w:r>
      <w:r>
        <w:t>especially regarding the study of evolution and parasites</w:t>
      </w:r>
      <w:r w:rsidR="005B33BA">
        <w:t>)</w:t>
      </w:r>
      <w:r>
        <w:t xml:space="preserve">, talks to a group of students about how the </w:t>
      </w:r>
      <w:r w:rsidR="004D6C16">
        <w:t>J</w:t>
      </w:r>
      <w:r>
        <w:t xml:space="preserve">ewel </w:t>
      </w:r>
      <w:r w:rsidR="004D6C16">
        <w:t>W</w:t>
      </w:r>
      <w:r>
        <w:t xml:space="preserve">asp and the cockroach have </w:t>
      </w:r>
      <w:r w:rsidR="0004195D">
        <w:t xml:space="preserve">both </w:t>
      </w:r>
      <w:r>
        <w:t xml:space="preserve">a disgusting and fascinating parasitic relationship. The </w:t>
      </w:r>
      <w:r w:rsidR="004D6C16">
        <w:t>J</w:t>
      </w:r>
      <w:r>
        <w:t xml:space="preserve">ewel </w:t>
      </w:r>
      <w:r w:rsidR="004D6C16">
        <w:t>W</w:t>
      </w:r>
      <w:r>
        <w:t xml:space="preserve">asp stings the cockroach, and months later, a </w:t>
      </w:r>
      <w:r w:rsidR="004D6C16">
        <w:t>J</w:t>
      </w:r>
      <w:r>
        <w:t xml:space="preserve">ewel </w:t>
      </w:r>
      <w:r w:rsidR="004D6C16">
        <w:t>W</w:t>
      </w:r>
      <w:r>
        <w:t xml:space="preserve">asp hatches out of the cockroach. At TEDYouth 2012, Carl Zimmer walks us through how this happens and why it </w:t>
      </w:r>
      <w:r w:rsidR="0004195D">
        <w:t xml:space="preserve">interests </w:t>
      </w:r>
      <w:r>
        <w:t>him.</w:t>
      </w:r>
    </w:p>
    <w:p w14:paraId="34F603A9" w14:textId="77777777" w:rsidR="00805220" w:rsidRDefault="00370908">
      <w:pPr>
        <w:spacing w:line="240" w:lineRule="auto"/>
        <w:ind w:left="720"/>
      </w:pPr>
      <w:r>
        <w:t xml:space="preserve">Citation:  Carl Zimmer (Speaker) &amp; TED Youth (producer). (2012). </w:t>
      </w:r>
      <w:r>
        <w:rPr>
          <w:i/>
        </w:rPr>
        <w:t xml:space="preserve">Parasite </w:t>
      </w:r>
      <w:r w:rsidR="005B33BA">
        <w:rPr>
          <w:i/>
        </w:rPr>
        <w:t>t</w:t>
      </w:r>
      <w:r>
        <w:rPr>
          <w:i/>
        </w:rPr>
        <w:t xml:space="preserve">ales: The Jewel Wasp's </w:t>
      </w:r>
      <w:r w:rsidR="005B33BA">
        <w:rPr>
          <w:i/>
        </w:rPr>
        <w:t>z</w:t>
      </w:r>
      <w:r>
        <w:rPr>
          <w:i/>
        </w:rPr>
        <w:t xml:space="preserve">ombie </w:t>
      </w:r>
      <w:r w:rsidR="005B33BA">
        <w:rPr>
          <w:i/>
        </w:rPr>
        <w:t>s</w:t>
      </w:r>
      <w:r>
        <w:rPr>
          <w:i/>
        </w:rPr>
        <w:t xml:space="preserve">lave </w:t>
      </w:r>
      <w:r>
        <w:t xml:space="preserve">[video file]. Retrieved from </w:t>
      </w:r>
      <w:hyperlink r:id="rId47">
        <w:r>
          <w:rPr>
            <w:color w:val="0000FF"/>
            <w:u w:val="single"/>
          </w:rPr>
          <w:t>http://ed.ted.com/lessons/parasite-tales-the-jewel-wasp-s-zombie-slave-carl-zimmer</w:t>
        </w:r>
      </w:hyperlink>
      <w:hyperlink r:id="rId48"/>
    </w:p>
    <w:p w14:paraId="5CF74B0D" w14:textId="77777777" w:rsidR="00805220" w:rsidRDefault="00370908">
      <w:pPr>
        <w:spacing w:line="240" w:lineRule="auto"/>
        <w:ind w:left="720"/>
      </w:pPr>
      <w:r>
        <w:t xml:space="preserve">Cost/Access: $0.00 </w:t>
      </w:r>
      <w:hyperlink r:id="rId49">
        <w:r>
          <w:rPr>
            <w:color w:val="0000FF"/>
            <w:u w:val="single"/>
          </w:rPr>
          <w:t>http://ed.ted.com/lessons/parasite-tales-the-jewel-wasp-s-zombie-slave-carl-zimmer</w:t>
        </w:r>
      </w:hyperlink>
      <w:hyperlink r:id="rId50"/>
    </w:p>
    <w:p w14:paraId="160717B4" w14:textId="77777777" w:rsidR="00805220" w:rsidRDefault="00370908">
      <w:pPr>
        <w:ind w:left="720"/>
      </w:pPr>
      <w:r>
        <w:t>Recommended Student Activities:  The Survival of a Parasite Graphic Organizer; Parasite Feature Analysis; Culminating Activity</w:t>
      </w:r>
      <w:r w:rsidR="009F534C">
        <w:t>.</w:t>
      </w:r>
    </w:p>
    <w:p w14:paraId="29251009" w14:textId="77777777" w:rsidR="00805220" w:rsidRDefault="00805220"/>
    <w:p w14:paraId="1E1B3DA7" w14:textId="77777777" w:rsidR="00F268E9" w:rsidRDefault="00F268E9"/>
    <w:p w14:paraId="1618E219" w14:textId="77777777" w:rsidR="00F268E9" w:rsidRDefault="00F268E9"/>
    <w:p w14:paraId="53A695EC" w14:textId="77777777" w:rsidR="00F268E9" w:rsidRDefault="00F268E9"/>
    <w:p w14:paraId="7A239B32" w14:textId="7DA7A173" w:rsidR="00F268E9" w:rsidRDefault="00D16D04">
      <w:r>
        <w:br w:type="page"/>
      </w:r>
    </w:p>
    <w:p w14:paraId="0DE4F33A" w14:textId="77777777" w:rsidR="00805220" w:rsidRDefault="00370908">
      <w:pPr>
        <w:spacing w:line="240" w:lineRule="auto"/>
        <w:jc w:val="center"/>
      </w:pPr>
      <w:r>
        <w:rPr>
          <w:sz w:val="24"/>
          <w:u w:val="single"/>
        </w:rPr>
        <w:lastRenderedPageBreak/>
        <w:t>Supports for Struggling Students</w:t>
      </w:r>
    </w:p>
    <w:p w14:paraId="2353B643" w14:textId="77777777" w:rsidR="00805220" w:rsidRDefault="00805220">
      <w:pPr>
        <w:jc w:val="center"/>
      </w:pPr>
    </w:p>
    <w:p w14:paraId="5D83F909" w14:textId="77777777" w:rsidR="00805220" w:rsidRDefault="00370908">
      <w:r>
        <w:rPr>
          <w:sz w:val="24"/>
        </w:rPr>
        <w:t xml:space="preserve">By design, the </w:t>
      </w:r>
      <w:r>
        <w:rPr>
          <w:b/>
          <w:sz w:val="24"/>
        </w:rPr>
        <w:t>gradation of complexity</w:t>
      </w:r>
      <w:r>
        <w:rPr>
          <w:sz w:val="24"/>
        </w:rPr>
        <w:t xml:space="preserve"> within each Expert Pack is a technique that provides struggling readers the opportunity to read more complex texts.  Listed below are other measures of support that can be used when necessary.</w:t>
      </w:r>
    </w:p>
    <w:p w14:paraId="2AF5C02A" w14:textId="77777777" w:rsidR="00805220" w:rsidRDefault="00805220"/>
    <w:p w14:paraId="2B781133" w14:textId="77777777" w:rsidR="00D16D04" w:rsidRPr="00FB1EB8" w:rsidRDefault="00D16D04" w:rsidP="00D16D04">
      <w:pPr>
        <w:pStyle w:val="ListParagraph"/>
        <w:numPr>
          <w:ilvl w:val="0"/>
          <w:numId w:val="33"/>
        </w:numPr>
        <w:spacing w:after="0"/>
        <w:rPr>
          <w:sz w:val="24"/>
          <w:szCs w:val="24"/>
        </w:rPr>
      </w:pPr>
      <w:r w:rsidRPr="002C79B3">
        <w:rPr>
          <w:sz w:val="24"/>
          <w:szCs w:val="24"/>
        </w:rPr>
        <w:t xml:space="preserve">Provide a brief </w:t>
      </w:r>
      <w:r w:rsidRPr="002C79B3">
        <w:rPr>
          <w:b/>
          <w:sz w:val="24"/>
          <w:szCs w:val="24"/>
        </w:rPr>
        <w:t>student-friendly glossary</w:t>
      </w:r>
      <w:r w:rsidRPr="002C79B3">
        <w:rPr>
          <w:sz w:val="24"/>
          <w:szCs w:val="24"/>
        </w:rPr>
        <w:t xml:space="preserve"> of some of the academic vocabulary (tier 2) and domain vocabulary (tier 3) essential to understanding the text</w:t>
      </w:r>
    </w:p>
    <w:p w14:paraId="3838A6F2" w14:textId="77777777" w:rsidR="00D16D04" w:rsidRPr="00FB1EB8" w:rsidRDefault="00D16D04" w:rsidP="00D16D04">
      <w:pPr>
        <w:pStyle w:val="ListParagraph"/>
        <w:numPr>
          <w:ilvl w:val="0"/>
          <w:numId w:val="33"/>
        </w:numPr>
        <w:spacing w:after="0"/>
        <w:rPr>
          <w:sz w:val="24"/>
          <w:szCs w:val="24"/>
        </w:rPr>
      </w:pPr>
      <w:r>
        <w:rPr>
          <w:sz w:val="24"/>
          <w:szCs w:val="24"/>
        </w:rPr>
        <w:t xml:space="preserve">Download the </w:t>
      </w:r>
      <w:proofErr w:type="spellStart"/>
      <w:r>
        <w:rPr>
          <w:sz w:val="24"/>
          <w:szCs w:val="24"/>
        </w:rPr>
        <w:t>Wordsmyth</w:t>
      </w:r>
      <w:proofErr w:type="spellEnd"/>
      <w:r>
        <w:rPr>
          <w:sz w:val="24"/>
          <w:szCs w:val="24"/>
        </w:rPr>
        <w:t xml:space="preserve"> widget to classroom computers/tablets for students to access student-friendly definitions for unknown words.  </w:t>
      </w:r>
      <w:hyperlink r:id="rId51" w:history="1">
        <w:r w:rsidRPr="007341A7">
          <w:rPr>
            <w:rStyle w:val="Hyperlink"/>
            <w:sz w:val="24"/>
            <w:szCs w:val="24"/>
          </w:rPr>
          <w:t>http://www.wordsmyth.net/?mode=widget</w:t>
        </w:r>
      </w:hyperlink>
      <w:r>
        <w:rPr>
          <w:sz w:val="24"/>
          <w:szCs w:val="24"/>
        </w:rPr>
        <w:t xml:space="preserve"> </w:t>
      </w:r>
    </w:p>
    <w:p w14:paraId="70696E73" w14:textId="77777777" w:rsidR="00D16D04" w:rsidRPr="00FB1EB8" w:rsidRDefault="00D16D04" w:rsidP="00D16D04">
      <w:pPr>
        <w:pStyle w:val="ListParagraph"/>
        <w:numPr>
          <w:ilvl w:val="0"/>
          <w:numId w:val="33"/>
        </w:numPr>
        <w:spacing w:after="0"/>
        <w:rPr>
          <w:sz w:val="24"/>
          <w:szCs w:val="24"/>
        </w:rPr>
      </w:pPr>
      <w:r w:rsidRPr="002C79B3">
        <w:rPr>
          <w:sz w:val="24"/>
          <w:szCs w:val="24"/>
        </w:rPr>
        <w:t xml:space="preserve">Provide brief </w:t>
      </w:r>
      <w:r w:rsidRPr="002C79B3">
        <w:rPr>
          <w:b/>
          <w:sz w:val="24"/>
          <w:szCs w:val="24"/>
        </w:rPr>
        <w:t>student friendly explanations</w:t>
      </w:r>
      <w:r w:rsidRPr="002C79B3">
        <w:rPr>
          <w:sz w:val="24"/>
          <w:szCs w:val="24"/>
        </w:rPr>
        <w:t xml:space="preserve"> of necessary background knowledge</w:t>
      </w:r>
    </w:p>
    <w:p w14:paraId="17BF1822" w14:textId="77777777" w:rsidR="00D16D04" w:rsidRPr="00FB1EB8" w:rsidRDefault="00D16D04" w:rsidP="00D16D04">
      <w:pPr>
        <w:pStyle w:val="ListParagraph"/>
        <w:numPr>
          <w:ilvl w:val="0"/>
          <w:numId w:val="33"/>
        </w:numPr>
        <w:spacing w:after="0"/>
        <w:rPr>
          <w:sz w:val="24"/>
          <w:szCs w:val="24"/>
        </w:rPr>
      </w:pPr>
      <w:r w:rsidRPr="002C79B3">
        <w:rPr>
          <w:sz w:val="24"/>
          <w:szCs w:val="24"/>
        </w:rPr>
        <w:t xml:space="preserve">Include </w:t>
      </w:r>
      <w:r w:rsidRPr="002C79B3">
        <w:rPr>
          <w:b/>
          <w:sz w:val="24"/>
          <w:szCs w:val="24"/>
        </w:rPr>
        <w:t>pictures or videos</w:t>
      </w:r>
      <w:r w:rsidRPr="002C79B3">
        <w:rPr>
          <w:sz w:val="24"/>
          <w:szCs w:val="24"/>
        </w:rPr>
        <w:t xml:space="preserve"> related to the topic within and in addition to the set of resources in the pack</w:t>
      </w:r>
    </w:p>
    <w:p w14:paraId="190D88A0" w14:textId="77777777" w:rsidR="00D16D04" w:rsidRPr="00FB1EB8" w:rsidRDefault="00D16D04" w:rsidP="00D16D04">
      <w:pPr>
        <w:pStyle w:val="ListParagraph"/>
        <w:numPr>
          <w:ilvl w:val="0"/>
          <w:numId w:val="33"/>
        </w:numPr>
        <w:spacing w:after="0"/>
        <w:rPr>
          <w:sz w:val="24"/>
          <w:szCs w:val="24"/>
        </w:rPr>
      </w:pPr>
      <w:r w:rsidRPr="002C79B3">
        <w:rPr>
          <w:sz w:val="24"/>
          <w:szCs w:val="24"/>
        </w:rPr>
        <w:t xml:space="preserve">Select a small number of texts to </w:t>
      </w:r>
      <w:r w:rsidRPr="002C79B3">
        <w:rPr>
          <w:b/>
          <w:sz w:val="24"/>
          <w:szCs w:val="24"/>
        </w:rPr>
        <w:t>read aloud</w:t>
      </w:r>
      <w:r w:rsidRPr="002C79B3">
        <w:rPr>
          <w:sz w:val="24"/>
          <w:szCs w:val="24"/>
        </w:rPr>
        <w:t xml:space="preserve"> with some discussion about vocabulary work and background knowledge</w:t>
      </w:r>
    </w:p>
    <w:p w14:paraId="373F2569" w14:textId="77777777" w:rsidR="00D16D04" w:rsidRPr="00FB1EB8" w:rsidRDefault="00D16D04" w:rsidP="00D16D04">
      <w:pPr>
        <w:pStyle w:val="ListParagraph"/>
        <w:numPr>
          <w:ilvl w:val="0"/>
          <w:numId w:val="33"/>
        </w:numPr>
        <w:spacing w:after="0"/>
        <w:rPr>
          <w:sz w:val="24"/>
          <w:szCs w:val="24"/>
        </w:rPr>
      </w:pPr>
      <w:r w:rsidRPr="002C79B3">
        <w:rPr>
          <w:sz w:val="24"/>
          <w:szCs w:val="24"/>
        </w:rPr>
        <w:t xml:space="preserve">Provide </w:t>
      </w:r>
      <w:r w:rsidRPr="002C79B3">
        <w:rPr>
          <w:b/>
          <w:sz w:val="24"/>
          <w:szCs w:val="24"/>
        </w:rPr>
        <w:t>audio recordings</w:t>
      </w:r>
      <w:r w:rsidRPr="002C79B3">
        <w:rPr>
          <w:sz w:val="24"/>
          <w:szCs w:val="24"/>
        </w:rPr>
        <w:t xml:space="preserve"> of the texts being read by a strong reader (teacher, parent, etc.)</w:t>
      </w:r>
    </w:p>
    <w:p w14:paraId="0C8B0B55" w14:textId="77777777" w:rsidR="00D16D04" w:rsidRPr="00FB1EB8" w:rsidRDefault="00D16D04" w:rsidP="00D16D04">
      <w:pPr>
        <w:pStyle w:val="ListParagraph"/>
        <w:numPr>
          <w:ilvl w:val="0"/>
          <w:numId w:val="33"/>
        </w:numPr>
        <w:spacing w:after="0"/>
        <w:rPr>
          <w:sz w:val="24"/>
          <w:szCs w:val="24"/>
        </w:rPr>
      </w:pPr>
      <w:r w:rsidRPr="002C79B3">
        <w:rPr>
          <w:b/>
          <w:sz w:val="24"/>
          <w:szCs w:val="24"/>
        </w:rPr>
        <w:t>Chunk the text</w:t>
      </w:r>
      <w:r w:rsidRPr="002C79B3">
        <w:rPr>
          <w:sz w:val="24"/>
          <w:szCs w:val="24"/>
        </w:rPr>
        <w:t xml:space="preserve"> and provide brief questions for each chunk of text to be answered </w:t>
      </w:r>
      <w:r w:rsidRPr="002C79B3">
        <w:rPr>
          <w:i/>
          <w:sz w:val="24"/>
          <w:szCs w:val="24"/>
        </w:rPr>
        <w:t>before</w:t>
      </w:r>
      <w:r w:rsidRPr="002C79B3">
        <w:rPr>
          <w:sz w:val="24"/>
          <w:szCs w:val="24"/>
        </w:rPr>
        <w:t xml:space="preserve"> students go on to the next chunk of text</w:t>
      </w:r>
    </w:p>
    <w:p w14:paraId="4D3E7BB8" w14:textId="77777777" w:rsidR="00D16D04" w:rsidRPr="00FB1EB8" w:rsidRDefault="00D16D04" w:rsidP="00D16D04">
      <w:pPr>
        <w:pStyle w:val="ListParagraph"/>
        <w:numPr>
          <w:ilvl w:val="0"/>
          <w:numId w:val="33"/>
        </w:numPr>
        <w:spacing w:after="0"/>
        <w:rPr>
          <w:sz w:val="24"/>
          <w:szCs w:val="24"/>
        </w:rPr>
      </w:pPr>
      <w:r w:rsidRPr="002C79B3">
        <w:rPr>
          <w:sz w:val="24"/>
          <w:szCs w:val="24"/>
        </w:rPr>
        <w:t xml:space="preserve">Pre-reading activities that focus on the </w:t>
      </w:r>
      <w:r>
        <w:rPr>
          <w:b/>
          <w:sz w:val="24"/>
          <w:szCs w:val="24"/>
        </w:rPr>
        <w:t>structure</w:t>
      </w:r>
      <w:r w:rsidRPr="002C79B3">
        <w:rPr>
          <w:b/>
          <w:sz w:val="24"/>
          <w:szCs w:val="24"/>
        </w:rPr>
        <w:t xml:space="preserve"> and graphic elements</w:t>
      </w:r>
      <w:r w:rsidRPr="002C79B3">
        <w:rPr>
          <w:sz w:val="24"/>
          <w:szCs w:val="24"/>
        </w:rPr>
        <w:t xml:space="preserve"> of the text</w:t>
      </w:r>
    </w:p>
    <w:p w14:paraId="711D1264" w14:textId="77777777" w:rsidR="00D16D04" w:rsidRDefault="00D16D04" w:rsidP="00D16D04">
      <w:pPr>
        <w:pStyle w:val="ListParagraph"/>
        <w:numPr>
          <w:ilvl w:val="0"/>
          <w:numId w:val="33"/>
        </w:numPr>
        <w:spacing w:after="0"/>
        <w:rPr>
          <w:sz w:val="24"/>
          <w:szCs w:val="24"/>
        </w:rPr>
      </w:pPr>
      <w:r w:rsidRPr="002C79B3">
        <w:rPr>
          <w:sz w:val="24"/>
          <w:szCs w:val="24"/>
        </w:rPr>
        <w:t xml:space="preserve">Provide </w:t>
      </w:r>
      <w:r w:rsidRPr="002C79B3">
        <w:rPr>
          <w:b/>
          <w:sz w:val="24"/>
          <w:szCs w:val="24"/>
        </w:rPr>
        <w:t>volunteer helpers</w:t>
      </w:r>
      <w:r w:rsidRPr="002C79B3">
        <w:rPr>
          <w:sz w:val="24"/>
          <w:szCs w:val="24"/>
        </w:rPr>
        <w:t xml:space="preserve"> from the school community during independent reading time.</w:t>
      </w:r>
    </w:p>
    <w:p w14:paraId="7239626A" w14:textId="03576A49" w:rsidR="00805220" w:rsidRDefault="00805220"/>
    <w:p w14:paraId="48608E69" w14:textId="77777777" w:rsidR="00D16D04" w:rsidRPr="00710901" w:rsidRDefault="00D16D04" w:rsidP="00D16D04">
      <w:pPr>
        <w:pStyle w:val="Heading8"/>
        <w:rPr>
          <w:rFonts w:asciiTheme="minorHAnsi" w:hAnsiTheme="minorHAnsi"/>
          <w:sz w:val="24"/>
          <w:szCs w:val="24"/>
          <w:u w:val="single"/>
        </w:rPr>
      </w:pPr>
      <w:r w:rsidRPr="00710901">
        <w:rPr>
          <w:rFonts w:asciiTheme="minorHAnsi" w:hAnsiTheme="minorHAnsi"/>
          <w:sz w:val="24"/>
          <w:szCs w:val="24"/>
          <w:u w:val="single"/>
        </w:rPr>
        <w:t>Why Text Sets Support English Language Learners</w:t>
      </w:r>
    </w:p>
    <w:p w14:paraId="3B44210B" w14:textId="77777777" w:rsidR="00D16D04" w:rsidRPr="00710901" w:rsidRDefault="00D16D04" w:rsidP="00D16D04">
      <w:pPr>
        <w:pStyle w:val="BodyText3"/>
        <w:rPr>
          <w:rFonts w:asciiTheme="minorHAnsi" w:hAnsiTheme="minorHAnsi"/>
          <w:i/>
          <w:color w:val="auto"/>
          <w:sz w:val="22"/>
          <w:szCs w:val="22"/>
        </w:rPr>
      </w:pPr>
      <w:r w:rsidRPr="00FB1EB8">
        <w:rPr>
          <w:rFonts w:asciiTheme="minorHAnsi" w:hAnsiTheme="minorHAnsi"/>
          <w:color w:val="auto"/>
          <w:sz w:val="22"/>
          <w:szCs w:val="22"/>
        </w:rPr>
        <w:t xml:space="preserve">Those acquiring English as a second language </w:t>
      </w:r>
      <w:proofErr w:type="gramStart"/>
      <w:r w:rsidRPr="00FB1EB8">
        <w:rPr>
          <w:rFonts w:asciiTheme="minorHAnsi" w:hAnsiTheme="minorHAnsi"/>
          <w:color w:val="auto"/>
          <w:sz w:val="22"/>
          <w:szCs w:val="22"/>
        </w:rPr>
        <w:t>have to</w:t>
      </w:r>
      <w:proofErr w:type="gramEnd"/>
      <w:r w:rsidRPr="00FB1EB8">
        <w:rPr>
          <w:rFonts w:asciiTheme="minorHAnsi" w:hAnsiTheme="minorHAnsi"/>
          <w:color w:val="auto"/>
          <w:sz w:val="22"/>
          <w:szCs w:val="22"/>
        </w:rPr>
        <w:t xml:space="preserve"> learn many words in English to catch up with their English-only peers. </w:t>
      </w:r>
      <w:r w:rsidRPr="00710901">
        <w:rPr>
          <w:rFonts w:asciiTheme="minorHAnsi" w:hAnsiTheme="minorHAnsi"/>
          <w:color w:val="auto"/>
          <w:sz w:val="22"/>
          <w:szCs w:val="22"/>
        </w:rPr>
        <w:t>Vocabulary builds at a much quicker pace when reading a set of connected texts. Text sets are an adaptable resource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3FB4871A" w14:textId="77777777" w:rsidR="00D16D04" w:rsidRPr="00710901" w:rsidRDefault="00D16D04" w:rsidP="00D16D04">
      <w:pPr>
        <w:numPr>
          <w:ilvl w:val="0"/>
          <w:numId w:val="34"/>
        </w:numPr>
        <w:pBdr>
          <w:top w:val="nil"/>
          <w:left w:val="nil"/>
          <w:bottom w:val="nil"/>
          <w:right w:val="nil"/>
          <w:between w:val="nil"/>
        </w:pBdr>
        <w:spacing w:after="0" w:line="259" w:lineRule="auto"/>
        <w:contextualSpacing/>
      </w:pPr>
      <w:r w:rsidRPr="00710901">
        <w:rPr>
          <w:rFonts w:eastAsia="Lucida Sans" w:cs="Lucida Sans"/>
        </w:rPr>
        <w:t>Providing brief, engaging texts that provide a high volume of reading on a topic.</w:t>
      </w:r>
    </w:p>
    <w:p w14:paraId="0BAFBDB3" w14:textId="77777777" w:rsidR="00D16D04" w:rsidRPr="00710901" w:rsidRDefault="00D16D04" w:rsidP="00D16D04">
      <w:pPr>
        <w:numPr>
          <w:ilvl w:val="0"/>
          <w:numId w:val="34"/>
        </w:numPr>
        <w:pBdr>
          <w:top w:val="nil"/>
          <w:left w:val="nil"/>
          <w:bottom w:val="nil"/>
          <w:right w:val="nil"/>
          <w:between w:val="nil"/>
        </w:pBdr>
        <w:spacing w:after="0" w:line="259" w:lineRule="auto"/>
        <w:contextualSpacing/>
      </w:pPr>
      <w:r>
        <w:rPr>
          <w:rFonts w:eastAsia="Lucida Sans" w:cs="Lucida Sans"/>
        </w:rPr>
        <w:t>Providing web-</w:t>
      </w:r>
      <w:r w:rsidRPr="00710901">
        <w:rPr>
          <w:rFonts w:eastAsia="Lucida Sans" w:cs="Lucida Sans"/>
        </w:rPr>
        <w:t>based resources and/or videos that are tied to the content of the texts students are reading.</w:t>
      </w:r>
    </w:p>
    <w:p w14:paraId="700D39EA" w14:textId="77777777" w:rsidR="00D16D04" w:rsidRPr="00710901" w:rsidRDefault="00D16D04" w:rsidP="00D16D04">
      <w:pPr>
        <w:numPr>
          <w:ilvl w:val="0"/>
          <w:numId w:val="34"/>
        </w:numPr>
        <w:pBdr>
          <w:top w:val="nil"/>
          <w:left w:val="nil"/>
          <w:bottom w:val="nil"/>
          <w:right w:val="nil"/>
          <w:between w:val="nil"/>
        </w:pBdr>
        <w:spacing w:after="0" w:line="259" w:lineRule="auto"/>
        <w:contextualSpacing/>
      </w:pPr>
      <w:r w:rsidRPr="00710901">
        <w:rPr>
          <w:rFonts w:eastAsia="Lucida Sans" w:cs="Lucida Sans"/>
        </w:rPr>
        <w:t xml:space="preserve">Providing opportunities for students to learn new vocabulary </w:t>
      </w:r>
      <w:proofErr w:type="gramStart"/>
      <w:r w:rsidRPr="00710901">
        <w:rPr>
          <w:rFonts w:eastAsia="Lucida Sans" w:cs="Lucida Sans"/>
        </w:rPr>
        <w:t>through the use of</w:t>
      </w:r>
      <w:proofErr w:type="gramEnd"/>
      <w:r w:rsidRPr="00710901">
        <w:rPr>
          <w:rFonts w:eastAsia="Lucida Sans" w:cs="Lucida Sans"/>
        </w:rPr>
        <w:t xml:space="preserve"> student-friendly definitions in resource-specific glossaries.</w:t>
      </w:r>
    </w:p>
    <w:p w14:paraId="4673C78F" w14:textId="77777777" w:rsidR="00D16D04" w:rsidRPr="00710901" w:rsidRDefault="00D16D04" w:rsidP="00D16D04">
      <w:pPr>
        <w:numPr>
          <w:ilvl w:val="0"/>
          <w:numId w:val="34"/>
        </w:numPr>
        <w:pBdr>
          <w:top w:val="nil"/>
          <w:left w:val="nil"/>
          <w:bottom w:val="nil"/>
          <w:right w:val="nil"/>
          <w:between w:val="nil"/>
        </w:pBdr>
        <w:spacing w:after="0" w:line="259" w:lineRule="auto"/>
        <w:contextualSpacing/>
      </w:pPr>
      <w:r w:rsidRPr="00710901">
        <w:rPr>
          <w:rFonts w:eastAsia="Lucida Sans" w:cs="Lucida Sans"/>
        </w:rPr>
        <w:t>Allowing for options to reinforce newly learned vocabulary and/or content through graphic organizers.</w:t>
      </w:r>
    </w:p>
    <w:p w14:paraId="62BB9509" w14:textId="77777777" w:rsidR="00D16D04" w:rsidRPr="00710901" w:rsidRDefault="00D16D04" w:rsidP="00D16D04">
      <w:pPr>
        <w:numPr>
          <w:ilvl w:val="0"/>
          <w:numId w:val="34"/>
        </w:numPr>
        <w:pBdr>
          <w:top w:val="nil"/>
          <w:left w:val="nil"/>
          <w:bottom w:val="nil"/>
          <w:right w:val="nil"/>
          <w:between w:val="nil"/>
        </w:pBdr>
        <w:spacing w:after="0" w:line="259" w:lineRule="auto"/>
        <w:contextualSpacing/>
      </w:pPr>
      <w:r w:rsidRPr="00710901">
        <w:rPr>
          <w:rFonts w:eastAsia="Lucida Sans" w:cs="Lucida Sans"/>
        </w:rPr>
        <w:t>Providing opportunities for students to reinforce new vocabulary through multi-modal activities including written work, group discussion, viewing visual content, and reading texts that feature the vocabulary.</w:t>
      </w:r>
    </w:p>
    <w:p w14:paraId="51515D2D" w14:textId="77777777" w:rsidR="00D16D04" w:rsidRPr="00710901" w:rsidRDefault="00D16D04" w:rsidP="00D16D04">
      <w:pPr>
        <w:pBdr>
          <w:top w:val="nil"/>
          <w:left w:val="nil"/>
          <w:bottom w:val="nil"/>
          <w:right w:val="nil"/>
          <w:between w:val="nil"/>
        </w:pBdr>
        <w:spacing w:after="0" w:line="259" w:lineRule="auto"/>
        <w:contextualSpacing/>
        <w:rPr>
          <w:rFonts w:eastAsia="Lucida Sans" w:cs="Lucida Sans"/>
        </w:rPr>
      </w:pPr>
    </w:p>
    <w:p w14:paraId="39705832" w14:textId="77777777" w:rsidR="00D16D04" w:rsidRDefault="00D16D04" w:rsidP="00D16D04">
      <w:pPr>
        <w:rPr>
          <w:sz w:val="24"/>
          <w:szCs w:val="24"/>
        </w:rPr>
      </w:pPr>
      <w:r w:rsidRPr="00710901">
        <w:rPr>
          <w:rFonts w:eastAsia="Lucida Sans" w:cs="Lucida Sans"/>
        </w:rPr>
        <w:t>Teachers of ELLs may use the protocols on the following pages to provide additional support to students who are struggling to access the content within text sets because they are new to English.</w:t>
      </w:r>
    </w:p>
    <w:p w14:paraId="6D2E4F9A" w14:textId="77777777" w:rsidR="00D16D04" w:rsidRPr="00FB1EB8" w:rsidRDefault="00D16D04" w:rsidP="00D16D04">
      <w:pPr>
        <w:rPr>
          <w:rFonts w:ascii="Lucida Sans" w:eastAsia="Lucida Sans" w:hAnsi="Lucida Sans" w:cs="Lucida Sans"/>
          <w:color w:val="22A469"/>
          <w:sz w:val="24"/>
          <w:szCs w:val="24"/>
        </w:rPr>
      </w:pPr>
      <w:r w:rsidRPr="00FB1EB8">
        <w:rPr>
          <w:rFonts w:ascii="Lucida Sans" w:eastAsia="Lucida Sans" w:hAnsi="Lucida Sans" w:cs="Lucida Sans"/>
          <w:color w:val="22A469"/>
          <w:sz w:val="24"/>
          <w:szCs w:val="24"/>
        </w:rPr>
        <w:lastRenderedPageBreak/>
        <w:t>ELL Text Set Protocol Grades 3-12</w:t>
      </w:r>
    </w:p>
    <w:p w14:paraId="24B0CA72" w14:textId="77777777" w:rsidR="00D16D04" w:rsidRPr="00FB1EB8" w:rsidRDefault="00D16D04" w:rsidP="00D16D04">
      <w:pPr>
        <w:rPr>
          <w:rFonts w:ascii="Lucida Sans" w:eastAsia="Lucida Sans" w:hAnsi="Lucida Sans" w:cs="Lucida Sans"/>
          <w:sz w:val="20"/>
        </w:rPr>
      </w:pPr>
      <w:r w:rsidRPr="00FB1EB8">
        <w:rPr>
          <w:rFonts w:ascii="Lucida Sans" w:eastAsia="Lucida Sans" w:hAnsi="Lucida Sans" w:cs="Lucida Sans"/>
          <w:sz w:val="20"/>
        </w:rPr>
        <w:t>The goal of text sets is to help students build knowledge through a volume of independent reading, and it is important that educators provide scaffolds to allow English Language Learners to be successful in engaging meaningfully with the texts, even as students are still developing English language skills. The protocol below can be used for teaching with text set resources as a full class.  Students can also be trained on the protocol so that they can utilize text sets in small groups or partnerships as a resource for independent or reciprocal reading and study.</w:t>
      </w:r>
    </w:p>
    <w:p w14:paraId="2D5348DD" w14:textId="77777777" w:rsidR="00D16D04" w:rsidRPr="00FB1EB8" w:rsidRDefault="00D16D04" w:rsidP="00D16D04">
      <w:pPr>
        <w:rPr>
          <w:rFonts w:ascii="Lucida Sans" w:eastAsia="Lucida Sans" w:hAnsi="Lucida Sans" w:cs="Lucida Sans"/>
          <w:sz w:val="20"/>
        </w:rPr>
      </w:pPr>
      <w:r w:rsidRPr="00FB1EB8">
        <w:rPr>
          <w:rFonts w:ascii="Lucida Sans" w:eastAsia="Lucida Sans" w:hAnsi="Lucida Sans" w:cs="Lucida Sans"/>
          <w:sz w:val="20"/>
        </w:rPr>
        <w:t>Please note that this protocol includes options for teachers. Individual decisions should be made considering the needs of the students and the demands of the content, keeping in mind that the goal of each scaffold is to allow students to meaningfully access the text and move toward independent, knowledge-building reading.</w:t>
      </w:r>
    </w:p>
    <w:p w14:paraId="6F1F0AC4" w14:textId="77777777" w:rsidR="00D16D04" w:rsidRPr="00FB1EB8" w:rsidRDefault="00D16D04" w:rsidP="00D16D04">
      <w:pPr>
        <w:rPr>
          <w:rFonts w:ascii="Lucida Sans" w:eastAsia="Lucida Sans" w:hAnsi="Lucida Sans" w:cs="Lucida Sans"/>
          <w:b/>
          <w:sz w:val="20"/>
        </w:rPr>
      </w:pPr>
      <w:r w:rsidRPr="00FB1EB8">
        <w:rPr>
          <w:rFonts w:ascii="Lucida Sans" w:eastAsia="Lucida Sans" w:hAnsi="Lucida Sans" w:cs="Lucida Sans"/>
          <w:b/>
          <w:sz w:val="20"/>
        </w:rPr>
        <w:t>Step one:  Build knowledge and vocabulary.</w:t>
      </w:r>
    </w:p>
    <w:p w14:paraId="14ED0228" w14:textId="77777777" w:rsidR="00D16D04" w:rsidRPr="00FB1EB8" w:rsidRDefault="00D16D04" w:rsidP="00D16D04">
      <w:pPr>
        <w:rPr>
          <w:rFonts w:ascii="Lucida Sans" w:eastAsia="Lucida Sans" w:hAnsi="Lucida Sans" w:cs="Lucida Sans"/>
          <w:sz w:val="20"/>
        </w:rPr>
      </w:pPr>
      <w:r w:rsidRPr="00FB1EB8">
        <w:rPr>
          <w:rFonts w:ascii="Lucida Sans" w:eastAsia="Lucida Sans" w:hAnsi="Lucida Sans" w:cs="Lucida Sans"/>
          <w:sz w:val="20"/>
        </w:rPr>
        <w:t>Introduce students to the overall topic/content of the text set, including knowledge demands needed to engage in the content, and domain-specific vocabulary necessary for comprehension.  This should be done prior to engaging with the texts themselves; time allotted to this activity should reflect student needs (anywhere from 5 minutes prior to reading, to a full day’s lesson is appropriate).</w:t>
      </w:r>
    </w:p>
    <w:p w14:paraId="6378833C" w14:textId="77777777" w:rsidR="00D16D04" w:rsidRPr="00FB1EB8" w:rsidRDefault="00D16D04" w:rsidP="00D16D04">
      <w:pPr>
        <w:ind w:firstLine="720"/>
        <w:rPr>
          <w:rFonts w:ascii="Lucida Sans" w:eastAsia="Lucida Sans" w:hAnsi="Lucida Sans" w:cs="Lucida Sans"/>
          <w:i/>
          <w:sz w:val="20"/>
        </w:rPr>
      </w:pPr>
      <w:r w:rsidRPr="00FB1EB8">
        <w:rPr>
          <w:rFonts w:ascii="Lucida Sans" w:eastAsia="Lucida Sans" w:hAnsi="Lucida Sans" w:cs="Lucida Sans"/>
          <w:i/>
          <w:sz w:val="20"/>
        </w:rPr>
        <w:t>Options for this step include:</w:t>
      </w:r>
    </w:p>
    <w:p w14:paraId="214F724F" w14:textId="77777777" w:rsidR="00D16D04" w:rsidRPr="00FB1EB8" w:rsidRDefault="00D16D04" w:rsidP="00D16D04">
      <w:pPr>
        <w:pStyle w:val="ListParagraph"/>
        <w:numPr>
          <w:ilvl w:val="0"/>
          <w:numId w:val="35"/>
        </w:numPr>
        <w:pBdr>
          <w:top w:val="nil"/>
          <w:left w:val="nil"/>
          <w:bottom w:val="nil"/>
          <w:right w:val="nil"/>
          <w:between w:val="nil"/>
        </w:pBdr>
        <w:spacing w:after="160" w:line="259" w:lineRule="auto"/>
        <w:rPr>
          <w:rFonts w:ascii="Lucida Sans" w:eastAsia="Lucida Sans" w:hAnsi="Lucida Sans" w:cs="Lucida Sans"/>
          <w:i/>
          <w:sz w:val="20"/>
        </w:rPr>
      </w:pPr>
      <w:r w:rsidRPr="00FB1EB8">
        <w:rPr>
          <w:rFonts w:ascii="Lucida Sans" w:eastAsia="Times New Roman" w:hAnsi="Lucida Sans" w:cs="Times New Roman"/>
          <w:sz w:val="20"/>
        </w:rPr>
        <w:t>Engage students in reading and discussing auxiliary texts (of lesser complexity) and resources (illustrations, photographs, video clips) on the topic of the text set.</w:t>
      </w:r>
    </w:p>
    <w:p w14:paraId="7FE10E8C" w14:textId="77777777" w:rsidR="00D16D04" w:rsidRPr="00FB1EB8" w:rsidRDefault="00D16D04" w:rsidP="00D16D04">
      <w:pPr>
        <w:pStyle w:val="ListParagraph"/>
        <w:numPr>
          <w:ilvl w:val="0"/>
          <w:numId w:val="35"/>
        </w:numPr>
        <w:pBdr>
          <w:top w:val="nil"/>
          <w:left w:val="nil"/>
          <w:bottom w:val="nil"/>
          <w:right w:val="nil"/>
          <w:between w:val="nil"/>
        </w:pBdr>
        <w:spacing w:after="160" w:line="259" w:lineRule="auto"/>
        <w:rPr>
          <w:rFonts w:ascii="Lucida Sans" w:eastAsia="Lucida Sans" w:hAnsi="Lucida Sans" w:cs="Lucida Sans"/>
          <w:sz w:val="20"/>
        </w:rPr>
      </w:pPr>
      <w:r w:rsidRPr="00FB1EB8">
        <w:rPr>
          <w:rFonts w:ascii="Lucida Sans" w:eastAsia="Lucida Sans" w:hAnsi="Lucida Sans" w:cs="Lucida Sans"/>
          <w:sz w:val="20"/>
        </w:rPr>
        <w:t xml:space="preserve">Pre-teach a few key content-specific terms prior to students engaging with a text set. (Ideas for text-focused vocabulary instruction can be found </w:t>
      </w:r>
      <w:hyperlink r:id="rId52" w:history="1">
        <w:r w:rsidRPr="00FB1EB8">
          <w:rPr>
            <w:rStyle w:val="Hyperlink"/>
            <w:rFonts w:ascii="Lucida Sans" w:eastAsia="Lucida Sans" w:hAnsi="Lucida Sans" w:cs="Lucida Sans"/>
            <w:sz w:val="20"/>
          </w:rPr>
          <w:t>here</w:t>
        </w:r>
      </w:hyperlink>
      <w:r w:rsidRPr="00FB1EB8">
        <w:rPr>
          <w:rFonts w:ascii="Lucida Sans" w:eastAsia="Lucida Sans" w:hAnsi="Lucida Sans" w:cs="Lucida Sans"/>
          <w:sz w:val="20"/>
        </w:rPr>
        <w:t>.)</w:t>
      </w:r>
    </w:p>
    <w:p w14:paraId="77F8067E" w14:textId="77777777" w:rsidR="00D16D04" w:rsidRPr="00FB1EB8" w:rsidRDefault="00D16D04" w:rsidP="00D16D04">
      <w:pPr>
        <w:pStyle w:val="ListParagraph"/>
        <w:numPr>
          <w:ilvl w:val="0"/>
          <w:numId w:val="35"/>
        </w:numPr>
        <w:pBdr>
          <w:top w:val="nil"/>
          <w:left w:val="nil"/>
          <w:bottom w:val="nil"/>
          <w:right w:val="nil"/>
          <w:between w:val="nil"/>
        </w:pBdr>
        <w:spacing w:after="160" w:line="259" w:lineRule="auto"/>
        <w:rPr>
          <w:rFonts w:ascii="Lucida Sans" w:eastAsia="Lucida Sans" w:hAnsi="Lucida Sans" w:cs="Lucida Sans"/>
          <w:i/>
          <w:sz w:val="20"/>
        </w:rPr>
      </w:pPr>
      <w:r w:rsidRPr="00FB1EB8">
        <w:rPr>
          <w:rFonts w:ascii="Lucida Sans" w:eastAsia="Lucida Sans" w:hAnsi="Lucida Sans" w:cs="Lucida Sans"/>
          <w:sz w:val="20"/>
        </w:rPr>
        <w:t xml:space="preserve">Provide the student-friendly glossary included in the text set prior to reading each text. </w:t>
      </w:r>
    </w:p>
    <w:p w14:paraId="011E16E0" w14:textId="77777777" w:rsidR="00D16D04" w:rsidRPr="00FB1EB8" w:rsidRDefault="00D16D04" w:rsidP="00D16D04">
      <w:pPr>
        <w:pStyle w:val="ListParagraph"/>
        <w:numPr>
          <w:ilvl w:val="0"/>
          <w:numId w:val="35"/>
        </w:numPr>
        <w:pBdr>
          <w:top w:val="nil"/>
          <w:left w:val="nil"/>
          <w:bottom w:val="nil"/>
          <w:right w:val="nil"/>
          <w:between w:val="nil"/>
        </w:pBdr>
        <w:spacing w:after="160" w:line="259" w:lineRule="auto"/>
        <w:rPr>
          <w:rFonts w:ascii="Lucida Sans" w:eastAsia="Lucida Sans" w:hAnsi="Lucida Sans" w:cs="Lucida Sans"/>
          <w:i/>
          <w:sz w:val="20"/>
        </w:rPr>
      </w:pPr>
      <w:r w:rsidRPr="00FB1EB8">
        <w:rPr>
          <w:rFonts w:ascii="Lucida Sans" w:eastAsia="Lucida Sans" w:hAnsi="Lucida Sans" w:cs="Lucida Sans"/>
          <w:sz w:val="20"/>
        </w:rPr>
        <w:t>When possible, allow students to read texts in their home language about the topic under study.</w:t>
      </w:r>
    </w:p>
    <w:p w14:paraId="7A602FAA" w14:textId="77777777" w:rsidR="00D16D04" w:rsidRPr="00FB1EB8" w:rsidRDefault="00D16D04" w:rsidP="00D16D04">
      <w:pPr>
        <w:rPr>
          <w:rFonts w:ascii="Lucida Sans" w:eastAsia="Lucida Sans" w:hAnsi="Lucida Sans" w:cs="Lucida Sans"/>
          <w:b/>
          <w:sz w:val="20"/>
        </w:rPr>
      </w:pPr>
      <w:r w:rsidRPr="00FB1EB8">
        <w:rPr>
          <w:rFonts w:ascii="Lucida Sans" w:eastAsia="Lucida Sans" w:hAnsi="Lucida Sans" w:cs="Lucida Sans"/>
          <w:b/>
          <w:sz w:val="20"/>
        </w:rPr>
        <w:t>Step two: Read text orally.</w:t>
      </w:r>
    </w:p>
    <w:p w14:paraId="571197FA" w14:textId="77777777" w:rsidR="00D16D04" w:rsidRPr="00754A03" w:rsidRDefault="00D16D04" w:rsidP="00D16D04">
      <w:pPr>
        <w:pStyle w:val="BodyText"/>
        <w:spacing w:line="259" w:lineRule="auto"/>
        <w:rPr>
          <w:rFonts w:ascii="Lucida Sans" w:eastAsia="Lucida Sans" w:hAnsi="Lucida Sans" w:cs="Lucida Sans"/>
          <w:color w:val="000000"/>
          <w:sz w:val="20"/>
          <w:szCs w:val="20"/>
        </w:rPr>
      </w:pPr>
      <w:bookmarkStart w:id="1" w:name="_GoBack"/>
      <w:r w:rsidRPr="00754A03">
        <w:rPr>
          <w:rFonts w:ascii="Lucida Sans" w:eastAsia="Lucida Sans" w:hAnsi="Lucida Sans" w:cs="Lucida Sans"/>
          <w:color w:val="000000"/>
          <w:sz w:val="20"/>
          <w:szCs w:val="20"/>
        </w:rPr>
        <w:t>Focusing on one resource at a time, allow students to listen to a fluent read of the resource, while following along with their own copy of the text.</w:t>
      </w:r>
    </w:p>
    <w:bookmarkEnd w:id="1"/>
    <w:p w14:paraId="59002391" w14:textId="77777777" w:rsidR="00D16D04" w:rsidRPr="00FB1EB8" w:rsidRDefault="00D16D04" w:rsidP="00D16D04">
      <w:pPr>
        <w:ind w:firstLine="720"/>
        <w:rPr>
          <w:rFonts w:ascii="Lucida Sans" w:eastAsia="Lucida Sans" w:hAnsi="Lucida Sans" w:cs="Lucida Sans"/>
          <w:i/>
          <w:sz w:val="20"/>
        </w:rPr>
      </w:pPr>
      <w:r w:rsidRPr="00FB1EB8">
        <w:rPr>
          <w:rFonts w:ascii="Lucida Sans" w:eastAsia="Lucida Sans" w:hAnsi="Lucida Sans" w:cs="Lucida Sans"/>
          <w:i/>
          <w:sz w:val="20"/>
        </w:rPr>
        <w:t>Options for this step include:</w:t>
      </w:r>
    </w:p>
    <w:p w14:paraId="75615208" w14:textId="77777777" w:rsidR="00D16D04" w:rsidRPr="00FB1EB8" w:rsidRDefault="00D16D04" w:rsidP="00D16D04">
      <w:pPr>
        <w:pStyle w:val="ListParagraph"/>
        <w:numPr>
          <w:ilvl w:val="0"/>
          <w:numId w:val="36"/>
        </w:numPr>
        <w:pBdr>
          <w:top w:val="nil"/>
          <w:left w:val="nil"/>
          <w:bottom w:val="nil"/>
          <w:right w:val="nil"/>
          <w:between w:val="nil"/>
        </w:pBdr>
        <w:spacing w:after="160" w:line="259" w:lineRule="auto"/>
        <w:rPr>
          <w:rFonts w:ascii="Lucida Sans" w:eastAsia="Lucida Sans" w:hAnsi="Lucida Sans" w:cs="Lucida Sans"/>
          <w:i/>
          <w:sz w:val="20"/>
        </w:rPr>
      </w:pPr>
      <w:r w:rsidRPr="00FB1EB8">
        <w:rPr>
          <w:rFonts w:ascii="Lucida Sans" w:eastAsia="Lucida Sans" w:hAnsi="Lucida Sans" w:cs="Lucida Sans"/>
          <w:sz w:val="20"/>
        </w:rPr>
        <w:t>Have a fluent reader model the first read of a text or resource.</w:t>
      </w:r>
    </w:p>
    <w:p w14:paraId="3194ED60" w14:textId="77777777" w:rsidR="00D16D04" w:rsidRPr="00FB1EB8" w:rsidRDefault="00D16D04" w:rsidP="00D16D04">
      <w:pPr>
        <w:pStyle w:val="ListParagraph"/>
        <w:numPr>
          <w:ilvl w:val="0"/>
          <w:numId w:val="36"/>
        </w:numPr>
        <w:pBdr>
          <w:top w:val="nil"/>
          <w:left w:val="nil"/>
          <w:bottom w:val="nil"/>
          <w:right w:val="nil"/>
          <w:between w:val="nil"/>
        </w:pBdr>
        <w:spacing w:after="160" w:line="259" w:lineRule="auto"/>
        <w:rPr>
          <w:rFonts w:ascii="Lucida Sans" w:eastAsia="Lucida Sans" w:hAnsi="Lucida Sans" w:cs="Lucida Sans"/>
          <w:i/>
          <w:sz w:val="20"/>
        </w:rPr>
      </w:pPr>
      <w:r w:rsidRPr="00FB1EB8">
        <w:rPr>
          <w:rFonts w:ascii="Lucida Sans" w:eastAsia="Lucida Sans" w:hAnsi="Lucida Sans" w:cs="Lucida Sans"/>
          <w:sz w:val="20"/>
        </w:rPr>
        <w:t>Have students engage in a buddy/partner read.</w:t>
      </w:r>
    </w:p>
    <w:p w14:paraId="39634814" w14:textId="77777777" w:rsidR="00D16D04" w:rsidRPr="00FB1EB8" w:rsidRDefault="00D16D04" w:rsidP="00D16D04">
      <w:pPr>
        <w:pStyle w:val="ListParagraph"/>
        <w:numPr>
          <w:ilvl w:val="0"/>
          <w:numId w:val="36"/>
        </w:numPr>
        <w:pBdr>
          <w:top w:val="nil"/>
          <w:left w:val="nil"/>
          <w:bottom w:val="nil"/>
          <w:right w:val="nil"/>
          <w:between w:val="nil"/>
        </w:pBdr>
        <w:spacing w:after="160" w:line="259" w:lineRule="auto"/>
        <w:rPr>
          <w:rFonts w:ascii="Lucida Sans" w:eastAsia="Lucida Sans" w:hAnsi="Lucida Sans" w:cs="Lucida Sans"/>
          <w:i/>
          <w:sz w:val="20"/>
        </w:rPr>
      </w:pPr>
      <w:r w:rsidRPr="00FB1EB8">
        <w:rPr>
          <w:rFonts w:ascii="Lucida Sans" w:eastAsia="Lucida Sans" w:hAnsi="Lucida Sans" w:cs="Lucida Sans"/>
          <w:sz w:val="20"/>
        </w:rPr>
        <w:t>Use recordings of the text to provide additional opportunities to hear expert reading.</w:t>
      </w:r>
    </w:p>
    <w:p w14:paraId="30D0F6B1" w14:textId="77777777" w:rsidR="00D16D04" w:rsidRPr="00FB1EB8" w:rsidRDefault="00D16D04" w:rsidP="00D16D04">
      <w:pPr>
        <w:rPr>
          <w:rFonts w:ascii="Lucida Sans" w:eastAsia="Lucida Sans" w:hAnsi="Lucida Sans" w:cs="Lucida Sans"/>
          <w:b/>
          <w:sz w:val="20"/>
        </w:rPr>
      </w:pPr>
      <w:r w:rsidRPr="00FB1EB8">
        <w:rPr>
          <w:rFonts w:ascii="Lucida Sans" w:eastAsia="Lucida Sans" w:hAnsi="Lucida Sans" w:cs="Lucida Sans"/>
          <w:b/>
          <w:sz w:val="20"/>
        </w:rPr>
        <w:t>Step three:  Engage in group discussion about the content.</w:t>
      </w:r>
    </w:p>
    <w:p w14:paraId="5B94AC75" w14:textId="77777777" w:rsidR="00D16D04" w:rsidRPr="00FB1EB8" w:rsidRDefault="00D16D04" w:rsidP="00D16D04">
      <w:pPr>
        <w:rPr>
          <w:rFonts w:ascii="Lucida Sans" w:eastAsia="Lucida Sans" w:hAnsi="Lucida Sans" w:cs="Lucida Sans"/>
          <w:sz w:val="20"/>
        </w:rPr>
      </w:pPr>
      <w:r w:rsidRPr="00FB1EB8">
        <w:rPr>
          <w:rFonts w:ascii="Lucida Sans" w:eastAsia="Lucida Sans" w:hAnsi="Lucida Sans" w:cs="Lucida Sans"/>
          <w:sz w:val="20"/>
        </w:rPr>
        <w:t>Allow students time in partnerships or small groups to discuss the content of the resource.</w:t>
      </w:r>
    </w:p>
    <w:p w14:paraId="71A8DB45" w14:textId="77777777" w:rsidR="00D16D04" w:rsidRPr="00FB1EB8" w:rsidRDefault="00D16D04" w:rsidP="00D16D04">
      <w:pPr>
        <w:ind w:firstLine="720"/>
        <w:rPr>
          <w:rFonts w:ascii="Lucida Sans" w:eastAsia="Lucida Sans" w:hAnsi="Lucida Sans" w:cs="Lucida Sans"/>
          <w:i/>
          <w:sz w:val="20"/>
        </w:rPr>
      </w:pPr>
      <w:r w:rsidRPr="00FB1EB8">
        <w:rPr>
          <w:rFonts w:ascii="Lucida Sans" w:eastAsia="Lucida Sans" w:hAnsi="Lucida Sans" w:cs="Lucida Sans"/>
          <w:i/>
          <w:sz w:val="20"/>
        </w:rPr>
        <w:t>Options for this step include:</w:t>
      </w:r>
    </w:p>
    <w:p w14:paraId="75F0CCF1" w14:textId="77777777" w:rsidR="00D16D04" w:rsidRPr="00FB1EB8" w:rsidRDefault="00D16D04" w:rsidP="00D16D04">
      <w:pPr>
        <w:pStyle w:val="ListParagraph"/>
        <w:numPr>
          <w:ilvl w:val="1"/>
          <w:numId w:val="37"/>
        </w:numPr>
        <w:pBdr>
          <w:top w:val="nil"/>
          <w:left w:val="nil"/>
          <w:bottom w:val="nil"/>
          <w:right w:val="nil"/>
          <w:between w:val="nil"/>
        </w:pBdr>
        <w:spacing w:after="160" w:line="259" w:lineRule="auto"/>
        <w:rPr>
          <w:rFonts w:ascii="Lucida Sans" w:eastAsia="Lucida Sans" w:hAnsi="Lucida Sans" w:cs="Lucida Sans"/>
          <w:sz w:val="20"/>
        </w:rPr>
      </w:pPr>
      <w:r w:rsidRPr="00FB1EB8">
        <w:rPr>
          <w:rFonts w:ascii="Lucida Sans" w:eastAsia="Lucida Sans" w:hAnsi="Lucida Sans" w:cs="Lucida Sans"/>
          <w:sz w:val="20"/>
        </w:rPr>
        <w:t>Allow for discussion/conversation (in the students’ home language if possible) with a small group of students reading the same text set prior to writing or provide heterogeneous language groupings to talk about content and discuss what students are learning.</w:t>
      </w:r>
    </w:p>
    <w:p w14:paraId="31F32287" w14:textId="77777777" w:rsidR="00D16D04" w:rsidRPr="00FB1EB8" w:rsidRDefault="00D16D04" w:rsidP="00D16D04">
      <w:pPr>
        <w:pStyle w:val="ListParagraph"/>
        <w:numPr>
          <w:ilvl w:val="1"/>
          <w:numId w:val="37"/>
        </w:numPr>
        <w:pBdr>
          <w:top w:val="nil"/>
          <w:left w:val="nil"/>
          <w:bottom w:val="nil"/>
          <w:right w:val="nil"/>
          <w:between w:val="nil"/>
        </w:pBdr>
        <w:spacing w:after="160" w:line="259" w:lineRule="auto"/>
        <w:rPr>
          <w:rFonts w:ascii="Lucida Sans" w:hAnsi="Lucida Sans"/>
          <w:sz w:val="20"/>
        </w:rPr>
      </w:pPr>
      <w:r w:rsidRPr="00FB1EB8">
        <w:rPr>
          <w:rFonts w:ascii="Lucida Sans" w:hAnsi="Lucida Sans"/>
          <w:sz w:val="20"/>
        </w:rPr>
        <w:t>Have students refer to the student-friendly glossary included with each text set to identify meanings for new vocabulary necessary for comprehension.</w:t>
      </w:r>
    </w:p>
    <w:p w14:paraId="57805AF3" w14:textId="77777777" w:rsidR="00D16D04" w:rsidRPr="00FB1EB8" w:rsidRDefault="00D16D04" w:rsidP="00D16D04">
      <w:pPr>
        <w:rPr>
          <w:rFonts w:ascii="Lucida Sans" w:eastAsia="Lucida Sans" w:hAnsi="Lucida Sans" w:cs="Lucida Sans"/>
          <w:b/>
          <w:sz w:val="20"/>
        </w:rPr>
      </w:pPr>
      <w:r w:rsidRPr="00FB1EB8">
        <w:rPr>
          <w:rFonts w:ascii="Lucida Sans" w:eastAsia="Lucida Sans" w:hAnsi="Lucida Sans" w:cs="Lucida Sans"/>
          <w:b/>
          <w:sz w:val="20"/>
        </w:rPr>
        <w:lastRenderedPageBreak/>
        <w:t>Step four:  Write about what was read.</w:t>
      </w:r>
    </w:p>
    <w:p w14:paraId="722E082C" w14:textId="77777777" w:rsidR="00D16D04" w:rsidRPr="00FB1EB8" w:rsidRDefault="00D16D04" w:rsidP="00D16D04">
      <w:pPr>
        <w:ind w:firstLine="720"/>
        <w:rPr>
          <w:rFonts w:ascii="Lucida Sans" w:eastAsia="Lucida Sans" w:hAnsi="Lucida Sans" w:cs="Lucida Sans"/>
          <w:i/>
          <w:sz w:val="20"/>
        </w:rPr>
      </w:pPr>
      <w:r w:rsidRPr="00FB1EB8">
        <w:rPr>
          <w:rFonts w:ascii="Lucida Sans" w:eastAsia="Lucida Sans" w:hAnsi="Lucida Sans" w:cs="Lucida Sans"/>
          <w:i/>
          <w:sz w:val="20"/>
        </w:rPr>
        <w:t>Options for this step include:</w:t>
      </w:r>
    </w:p>
    <w:p w14:paraId="6AFC6F67" w14:textId="77777777" w:rsidR="00D16D04" w:rsidRPr="00FB1EB8" w:rsidRDefault="00D16D04" w:rsidP="00D16D04">
      <w:pPr>
        <w:pStyle w:val="ListParagraph"/>
        <w:numPr>
          <w:ilvl w:val="0"/>
          <w:numId w:val="38"/>
        </w:numPr>
        <w:pBdr>
          <w:top w:val="nil"/>
          <w:left w:val="nil"/>
          <w:bottom w:val="nil"/>
          <w:right w:val="nil"/>
          <w:between w:val="nil"/>
        </w:pBdr>
        <w:spacing w:after="160" w:line="259" w:lineRule="auto"/>
        <w:rPr>
          <w:rFonts w:ascii="Lucida Sans" w:eastAsia="Lucida Sans" w:hAnsi="Lucida Sans" w:cs="Lucida Sans"/>
          <w:sz w:val="20"/>
        </w:rPr>
      </w:pPr>
      <w:r w:rsidRPr="00FB1EB8">
        <w:rPr>
          <w:rFonts w:ascii="Lucida Sans" w:eastAsia="Lucida Sans" w:hAnsi="Lucida Sans" w:cs="Lucida Sans"/>
          <w:sz w:val="20"/>
        </w:rPr>
        <w:t>Use the “Rolling Knowledge Journal” and/or “Rolling Vocabulary Journal” as a shared writing routine/ graphic organizer to help to scaffold the writing process and capture student knowledge over time.</w:t>
      </w:r>
    </w:p>
    <w:p w14:paraId="714AA027" w14:textId="77777777" w:rsidR="00D16D04" w:rsidRPr="00FB1EB8" w:rsidRDefault="00D16D04" w:rsidP="00D16D04">
      <w:pPr>
        <w:pStyle w:val="ListParagraph"/>
        <w:numPr>
          <w:ilvl w:val="0"/>
          <w:numId w:val="38"/>
        </w:numPr>
        <w:pBdr>
          <w:top w:val="nil"/>
          <w:left w:val="nil"/>
          <w:bottom w:val="nil"/>
          <w:right w:val="nil"/>
          <w:between w:val="nil"/>
        </w:pBdr>
        <w:spacing w:after="160" w:line="259" w:lineRule="auto"/>
        <w:rPr>
          <w:rFonts w:ascii="Lucida Sans" w:eastAsia="Lucida Sans" w:hAnsi="Lucida Sans" w:cs="Lucida Sans"/>
          <w:sz w:val="20"/>
        </w:rPr>
      </w:pPr>
      <w:r w:rsidRPr="00FB1EB8">
        <w:t>Provide students with several supports to help students engage in writing/drawing about what they read:</w:t>
      </w:r>
    </w:p>
    <w:p w14:paraId="56EEDAFF" w14:textId="77777777" w:rsidR="00D16D04" w:rsidRPr="00FB1EB8" w:rsidRDefault="00D16D04" w:rsidP="00D16D04">
      <w:pPr>
        <w:pStyle w:val="ListParagraph"/>
        <w:numPr>
          <w:ilvl w:val="1"/>
          <w:numId w:val="38"/>
        </w:numPr>
        <w:pBdr>
          <w:top w:val="nil"/>
          <w:left w:val="nil"/>
          <w:bottom w:val="nil"/>
          <w:right w:val="nil"/>
          <w:between w:val="nil"/>
        </w:pBdr>
        <w:spacing w:after="160" w:line="259" w:lineRule="auto"/>
        <w:rPr>
          <w:rFonts w:ascii="Lucida Sans" w:eastAsia="Lucida Sans" w:hAnsi="Lucida Sans" w:cs="Lucida Sans"/>
          <w:sz w:val="20"/>
        </w:rPr>
      </w:pPr>
      <w:r w:rsidRPr="00FB1EB8">
        <w:t>Use mentor texts about which students can pattern their writing.</w:t>
      </w:r>
    </w:p>
    <w:p w14:paraId="245458F5" w14:textId="77777777" w:rsidR="00D16D04" w:rsidRPr="00FB1EB8" w:rsidRDefault="00D16D04" w:rsidP="00D16D04">
      <w:pPr>
        <w:pStyle w:val="ListParagraph"/>
        <w:numPr>
          <w:ilvl w:val="1"/>
          <w:numId w:val="38"/>
        </w:numPr>
        <w:pBdr>
          <w:top w:val="nil"/>
          <w:left w:val="nil"/>
          <w:bottom w:val="nil"/>
          <w:right w:val="nil"/>
          <w:between w:val="nil"/>
        </w:pBdr>
        <w:spacing w:after="160" w:line="259" w:lineRule="auto"/>
        <w:rPr>
          <w:rFonts w:ascii="Lucida Sans" w:eastAsia="Lucida Sans" w:hAnsi="Lucida Sans" w:cs="Lucida Sans"/>
          <w:sz w:val="20"/>
        </w:rPr>
      </w:pPr>
      <w:r w:rsidRPr="00FB1EB8">
        <w:t>Allow them to write collaboratively.</w:t>
      </w:r>
    </w:p>
    <w:p w14:paraId="52E56D32" w14:textId="77777777" w:rsidR="00D16D04" w:rsidRPr="00FB1EB8" w:rsidRDefault="00D16D04" w:rsidP="00D16D04">
      <w:pPr>
        <w:pStyle w:val="ListParagraph"/>
        <w:numPr>
          <w:ilvl w:val="1"/>
          <w:numId w:val="38"/>
        </w:numPr>
        <w:pBdr>
          <w:top w:val="nil"/>
          <w:left w:val="nil"/>
          <w:bottom w:val="nil"/>
          <w:right w:val="nil"/>
          <w:between w:val="nil"/>
        </w:pBdr>
        <w:spacing w:after="160" w:line="259" w:lineRule="auto"/>
        <w:rPr>
          <w:rFonts w:ascii="Lucida Sans" w:eastAsia="Lucida Sans" w:hAnsi="Lucida Sans" w:cs="Lucida Sans"/>
          <w:sz w:val="20"/>
        </w:rPr>
      </w:pPr>
      <w:r w:rsidRPr="00FB1EB8">
        <w:t xml:space="preserve">Show students visual resources as prompts, etc. </w:t>
      </w:r>
    </w:p>
    <w:p w14:paraId="469AE7DD" w14:textId="77777777" w:rsidR="00D16D04" w:rsidRPr="00FB1EB8" w:rsidRDefault="00D16D04" w:rsidP="00D16D04">
      <w:pPr>
        <w:pStyle w:val="ListParagraph"/>
        <w:numPr>
          <w:ilvl w:val="1"/>
          <w:numId w:val="38"/>
        </w:numPr>
        <w:pBdr>
          <w:top w:val="nil"/>
          <w:left w:val="nil"/>
          <w:bottom w:val="nil"/>
          <w:right w:val="nil"/>
          <w:between w:val="nil"/>
        </w:pBdr>
        <w:spacing w:after="160" w:line="259" w:lineRule="auto"/>
        <w:rPr>
          <w:rFonts w:ascii="Lucida Sans" w:eastAsia="Lucida Sans" w:hAnsi="Lucida Sans" w:cs="Lucida Sans"/>
          <w:sz w:val="20"/>
        </w:rPr>
      </w:pPr>
      <w:r w:rsidRPr="00FB1EB8">
        <w:rPr>
          <w:rFonts w:ascii="Lucida Sans" w:eastAsia="Lucida Sans" w:hAnsi="Lucida Sans" w:cs="Lucida Sans"/>
          <w:sz w:val="20"/>
        </w:rPr>
        <w:t xml:space="preserve">Provide language supports such as strategically chosen sentence starters. </w:t>
      </w:r>
    </w:p>
    <w:p w14:paraId="3FBDD4D0" w14:textId="77777777" w:rsidR="00D16D04" w:rsidRPr="00FB1EB8" w:rsidRDefault="00D16D04" w:rsidP="00D16D04">
      <w:pPr>
        <w:pStyle w:val="Heading2"/>
        <w:rPr>
          <w:rFonts w:ascii="Lucida Sans" w:eastAsia="Lucida Sans" w:hAnsi="Lucida Sans" w:cs="Lucida Sans"/>
          <w:b w:val="0"/>
          <w:color w:val="auto"/>
          <w:sz w:val="20"/>
        </w:rPr>
      </w:pPr>
      <w:r w:rsidRPr="00FB1EB8">
        <w:rPr>
          <w:rFonts w:ascii="Lucida Sans" w:eastAsia="Lucida Sans" w:hAnsi="Lucida Sans" w:cs="Lucida Sans"/>
          <w:color w:val="auto"/>
          <w:sz w:val="20"/>
        </w:rPr>
        <w:t>Repeat steps one through four with each resource in the text set as appropriate.</w:t>
      </w:r>
    </w:p>
    <w:p w14:paraId="4B9531FC" w14:textId="77777777" w:rsidR="00D16D04" w:rsidRDefault="00D16D04"/>
    <w:p w14:paraId="5F039796" w14:textId="709A0CFF" w:rsidR="00D16D04" w:rsidRDefault="00D16D04">
      <w:r>
        <w:br w:type="page"/>
      </w:r>
    </w:p>
    <w:p w14:paraId="7C9F4EF9" w14:textId="5FA57946" w:rsidR="00623472" w:rsidRDefault="00623472" w:rsidP="00ED7533">
      <w:pPr>
        <w:spacing w:after="0"/>
      </w:pPr>
    </w:p>
    <w:p w14:paraId="56746C2C" w14:textId="27DB51BA" w:rsidR="00ED7533" w:rsidRPr="00ED7533" w:rsidRDefault="00ED7533" w:rsidP="00ED7533">
      <w:pPr>
        <w:spacing w:after="0"/>
        <w:jc w:val="center"/>
        <w:rPr>
          <w:b/>
          <w:sz w:val="24"/>
          <w:szCs w:val="24"/>
        </w:rPr>
      </w:pPr>
      <w:r w:rsidRPr="00ED7533">
        <w:rPr>
          <w:b/>
        </w:rPr>
        <w:t>T</w:t>
      </w:r>
      <w:r w:rsidRPr="00ED7533">
        <w:rPr>
          <w:b/>
          <w:sz w:val="24"/>
          <w:szCs w:val="24"/>
        </w:rPr>
        <w:t>ext Complexity Guide</w:t>
      </w:r>
    </w:p>
    <w:p w14:paraId="4B66ACED" w14:textId="77777777" w:rsidR="00ED7533" w:rsidRDefault="00ED7533" w:rsidP="00ED7533">
      <w:pPr>
        <w:spacing w:after="0"/>
        <w:rPr>
          <w:b/>
          <w:sz w:val="24"/>
          <w:szCs w:val="24"/>
        </w:rPr>
      </w:pPr>
    </w:p>
    <w:p w14:paraId="3D04CAE0" w14:textId="2489536E" w:rsidR="00ED7533" w:rsidRPr="00E851F9" w:rsidRDefault="00ED7533" w:rsidP="00ED7533">
      <w:pPr>
        <w:jc w:val="center"/>
      </w:pPr>
      <w:r w:rsidRPr="00E851F9">
        <w:t>“Zombie Creatu</w:t>
      </w:r>
      <w:r>
        <w:t>res: What Happens When Animals a</w:t>
      </w:r>
      <w:r w:rsidRPr="00E851F9">
        <w:t xml:space="preserve">re </w:t>
      </w:r>
      <w:r>
        <w:t>P</w:t>
      </w:r>
      <w:r w:rsidRPr="00E851F9">
        <w:t>ossessed by a Parasitic Puppet Master?”</w:t>
      </w:r>
    </w:p>
    <w:p w14:paraId="7BE7D7DA" w14:textId="23DB0631" w:rsidR="00ED7533" w:rsidRPr="00E851F9" w:rsidRDefault="00ED7533" w:rsidP="00ED7533">
      <w:pPr>
        <w:jc w:val="center"/>
      </w:pPr>
      <w:r w:rsidRPr="00E851F9">
        <w:t>by Katherine Harmon</w:t>
      </w:r>
    </w:p>
    <w:p w14:paraId="0850B64B" w14:textId="77777777" w:rsidR="00ED7533" w:rsidRPr="00FE46CD" w:rsidRDefault="00ED7533" w:rsidP="00ED7533">
      <w:pPr>
        <w:spacing w:after="0"/>
        <w:rPr>
          <w:sz w:val="24"/>
          <w:szCs w:val="24"/>
        </w:rPr>
      </w:pPr>
    </w:p>
    <w:p w14:paraId="1B6E0489" w14:textId="77777777" w:rsidR="00ED7533" w:rsidRPr="004E3662" w:rsidRDefault="00ED7533" w:rsidP="00ED7533">
      <w:pPr>
        <w:pStyle w:val="ListParagraph"/>
        <w:numPr>
          <w:ilvl w:val="0"/>
          <w:numId w:val="8"/>
        </w:numPr>
        <w:spacing w:after="0" w:line="240" w:lineRule="auto"/>
        <w:rPr>
          <w:b/>
          <w:sz w:val="24"/>
          <w:szCs w:val="24"/>
        </w:rPr>
      </w:pPr>
      <w:r w:rsidRPr="004E3662">
        <w:rPr>
          <w:b/>
          <w:sz w:val="24"/>
          <w:szCs w:val="24"/>
        </w:rPr>
        <w:t>Quantitative Measure</w:t>
      </w:r>
    </w:p>
    <w:p w14:paraId="66B0B277" w14:textId="77777777" w:rsidR="00ED7533" w:rsidRPr="004E3662" w:rsidRDefault="00ED7533" w:rsidP="00ED7533">
      <w:pPr>
        <w:pStyle w:val="ListParagraph"/>
        <w:spacing w:after="0" w:line="240" w:lineRule="auto"/>
        <w:rPr>
          <w:sz w:val="24"/>
          <w:szCs w:val="24"/>
        </w:rPr>
      </w:pPr>
      <w:r w:rsidRPr="004E3662">
        <w:rPr>
          <w:sz w:val="24"/>
          <w:szCs w:val="24"/>
        </w:rPr>
        <w:t xml:space="preserve">Go to </w:t>
      </w:r>
      <w:hyperlink r:id="rId53"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L</w:t>
      </w:r>
      <w:r>
        <w:rPr>
          <w:sz w:val="24"/>
          <w:szCs w:val="24"/>
        </w:rPr>
        <w:t>exile measure in this database.  You can also copy and paste a selection of text using the Lexile Analyzer.</w:t>
      </w:r>
    </w:p>
    <w:p w14:paraId="23BB7000" w14:textId="77777777" w:rsidR="00ED7533" w:rsidRPr="004E3662" w:rsidRDefault="00ED7533" w:rsidP="00ED7533">
      <w:pPr>
        <w:pStyle w:val="ListParagraph"/>
        <w:spacing w:after="0" w:line="240" w:lineRule="auto"/>
        <w:rPr>
          <w:b/>
          <w:sz w:val="24"/>
          <w:szCs w:val="24"/>
        </w:rPr>
      </w:pPr>
    </w:p>
    <w:p w14:paraId="68C471A3" w14:textId="77777777" w:rsidR="00ED7533" w:rsidRPr="004E3662" w:rsidRDefault="00ED7533" w:rsidP="00ED7533">
      <w:pPr>
        <w:rPr>
          <w:sz w:val="24"/>
          <w:szCs w:val="24"/>
        </w:rPr>
      </w:pPr>
      <w:r w:rsidRPr="004E3662">
        <w:rPr>
          <w:noProof/>
          <w:sz w:val="24"/>
          <w:szCs w:val="24"/>
        </w:rPr>
        <mc:AlternateContent>
          <mc:Choice Requires="wps">
            <w:drawing>
              <wp:anchor distT="0" distB="0" distL="114300" distR="114300" simplePos="0" relativeHeight="251664384" behindDoc="0" locked="0" layoutInCell="1" allowOverlap="1" wp14:anchorId="4D8906EA" wp14:editId="1CDB2896">
                <wp:simplePos x="0" y="0"/>
                <wp:positionH relativeFrom="column">
                  <wp:posOffset>2752726</wp:posOffset>
                </wp:positionH>
                <wp:positionV relativeFrom="paragraph">
                  <wp:posOffset>-1271</wp:posOffset>
                </wp:positionV>
                <wp:extent cx="2819400" cy="10001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000125"/>
                        </a:xfrm>
                        <a:prstGeom prst="rect">
                          <a:avLst/>
                        </a:prstGeom>
                        <a:solidFill>
                          <a:srgbClr val="FFFFFF"/>
                        </a:solidFill>
                        <a:ln w="9525">
                          <a:noFill/>
                          <a:miter lim="800000"/>
                          <a:headEnd/>
                          <a:tailEnd/>
                        </a:ln>
                      </wps:spPr>
                      <wps:txbx>
                        <w:txbxContent>
                          <w:p w14:paraId="3CC8595C" w14:textId="77777777" w:rsidR="00ED7533" w:rsidRPr="007D3083" w:rsidRDefault="00ED7533" w:rsidP="00ED7533">
                            <w:pPr>
                              <w:spacing w:after="0" w:line="240" w:lineRule="auto"/>
                              <w:ind w:firstLine="720"/>
                              <w:rPr>
                                <w:sz w:val="20"/>
                              </w:rPr>
                            </w:pPr>
                            <w:r w:rsidRPr="007D3083">
                              <w:rPr>
                                <w:sz w:val="20"/>
                              </w:rPr>
                              <w:t xml:space="preserve">2-3 band </w:t>
                            </w:r>
                            <w:r w:rsidRPr="007D3083">
                              <w:rPr>
                                <w:sz w:val="20"/>
                              </w:rPr>
                              <w:tab/>
                              <w:t>420</w:t>
                            </w:r>
                            <w:r>
                              <w:rPr>
                                <w:sz w:val="20"/>
                              </w:rPr>
                              <w:t xml:space="preserve"> </w:t>
                            </w:r>
                            <w:r w:rsidRPr="007D3083">
                              <w:rPr>
                                <w:sz w:val="20"/>
                              </w:rPr>
                              <w:t>-820L</w:t>
                            </w:r>
                          </w:p>
                          <w:p w14:paraId="6D18EE38" w14:textId="77777777" w:rsidR="00ED7533" w:rsidRDefault="00ED7533" w:rsidP="00ED7533">
                            <w:pPr>
                              <w:spacing w:after="0" w:line="240" w:lineRule="auto"/>
                              <w:ind w:firstLine="720"/>
                              <w:rPr>
                                <w:sz w:val="20"/>
                              </w:rPr>
                            </w:pPr>
                            <w:r w:rsidRPr="007D3083">
                              <w:rPr>
                                <w:sz w:val="20"/>
                              </w:rPr>
                              <w:t>4-5 band</w:t>
                            </w:r>
                            <w:r w:rsidRPr="007D3083">
                              <w:rPr>
                                <w:sz w:val="20"/>
                              </w:rPr>
                              <w:tab/>
                              <w:t>740</w:t>
                            </w:r>
                            <w:r>
                              <w:rPr>
                                <w:sz w:val="20"/>
                              </w:rPr>
                              <w:t xml:space="preserve"> </w:t>
                            </w:r>
                            <w:r w:rsidRPr="007D3083">
                              <w:rPr>
                                <w:sz w:val="20"/>
                              </w:rPr>
                              <w:t>-1010L</w:t>
                            </w:r>
                          </w:p>
                          <w:p w14:paraId="7077C557" w14:textId="77777777" w:rsidR="00ED7533" w:rsidRDefault="00ED7533" w:rsidP="00ED7533">
                            <w:pPr>
                              <w:spacing w:after="0" w:line="240" w:lineRule="auto"/>
                              <w:ind w:firstLine="720"/>
                              <w:rPr>
                                <w:sz w:val="20"/>
                              </w:rPr>
                            </w:pPr>
                            <w:r>
                              <w:rPr>
                                <w:sz w:val="20"/>
                              </w:rPr>
                              <w:t>6-8 band</w:t>
                            </w:r>
                            <w:r>
                              <w:rPr>
                                <w:sz w:val="20"/>
                              </w:rPr>
                              <w:tab/>
                              <w:t>925 - 1185L</w:t>
                            </w:r>
                          </w:p>
                          <w:p w14:paraId="3DDA8322" w14:textId="77777777" w:rsidR="00ED7533" w:rsidRDefault="00ED7533" w:rsidP="00ED7533">
                            <w:pPr>
                              <w:spacing w:after="0" w:line="240" w:lineRule="auto"/>
                              <w:ind w:firstLine="720"/>
                              <w:rPr>
                                <w:sz w:val="20"/>
                              </w:rPr>
                            </w:pPr>
                            <w:r>
                              <w:rPr>
                                <w:sz w:val="20"/>
                              </w:rPr>
                              <w:t>9 -10 band</w:t>
                            </w:r>
                            <w:r>
                              <w:rPr>
                                <w:sz w:val="20"/>
                              </w:rPr>
                              <w:tab/>
                              <w:t>1050 – 1335L</w:t>
                            </w:r>
                          </w:p>
                          <w:p w14:paraId="02E571D1" w14:textId="77777777" w:rsidR="00ED7533" w:rsidRPr="007D3083" w:rsidRDefault="00ED7533" w:rsidP="00ED7533">
                            <w:pPr>
                              <w:spacing w:after="0" w:line="240" w:lineRule="auto"/>
                              <w:ind w:firstLine="720"/>
                              <w:rPr>
                                <w:sz w:val="20"/>
                              </w:rPr>
                            </w:pPr>
                            <w:r>
                              <w:rPr>
                                <w:sz w:val="20"/>
                              </w:rPr>
                              <w:t>11 – CCR</w:t>
                            </w:r>
                            <w:r>
                              <w:rPr>
                                <w:sz w:val="20"/>
                              </w:rPr>
                              <w:tab/>
                            </w:r>
                            <w:r>
                              <w:rPr>
                                <w:sz w:val="20"/>
                              </w:rPr>
                              <w:tab/>
                              <w:t>1185 - 1385</w:t>
                            </w:r>
                          </w:p>
                          <w:p w14:paraId="374C16D3" w14:textId="77777777" w:rsidR="00ED7533" w:rsidRDefault="00ED7533" w:rsidP="00ED7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906EA" id="_x0000_t202" coordsize="21600,21600" o:spt="202" path="m,l,21600r21600,l21600,xe">
                <v:stroke joinstyle="miter"/>
                <v:path gradientshapeok="t" o:connecttype="rect"/>
              </v:shapetype>
              <v:shape id="_x0000_s1026" type="#_x0000_t202" style="position:absolute;margin-left:216.75pt;margin-top:-.1pt;width:222pt;height: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" stroked="f">
                <v:textbox>
                  <w:txbxContent>
                    <w:p w14:paraId="3CC8595C" w14:textId="77777777" w:rsidR="00ED7533" w:rsidRPr="007D3083" w:rsidRDefault="00ED7533" w:rsidP="00ED7533">
                      <w:pPr>
                        <w:spacing w:after="0" w:line="240" w:lineRule="auto"/>
                        <w:ind w:firstLine="720"/>
                        <w:rPr>
                          <w:sz w:val="20"/>
                        </w:rPr>
                      </w:pPr>
                      <w:r w:rsidRPr="007D3083">
                        <w:rPr>
                          <w:sz w:val="20"/>
                        </w:rPr>
                        <w:t xml:space="preserve">2-3 band </w:t>
                      </w:r>
                      <w:r w:rsidRPr="007D3083">
                        <w:rPr>
                          <w:sz w:val="20"/>
                        </w:rPr>
                        <w:tab/>
                        <w:t>420</w:t>
                      </w:r>
                      <w:r>
                        <w:rPr>
                          <w:sz w:val="20"/>
                        </w:rPr>
                        <w:t xml:space="preserve"> </w:t>
                      </w:r>
                      <w:r w:rsidRPr="007D3083">
                        <w:rPr>
                          <w:sz w:val="20"/>
                        </w:rPr>
                        <w:t>-820L</w:t>
                      </w:r>
                    </w:p>
                    <w:p w14:paraId="6D18EE38" w14:textId="77777777" w:rsidR="00ED7533" w:rsidRDefault="00ED7533" w:rsidP="00ED7533">
                      <w:pPr>
                        <w:spacing w:after="0" w:line="240" w:lineRule="auto"/>
                        <w:ind w:firstLine="720"/>
                        <w:rPr>
                          <w:sz w:val="20"/>
                        </w:rPr>
                      </w:pPr>
                      <w:r w:rsidRPr="007D3083">
                        <w:rPr>
                          <w:sz w:val="20"/>
                        </w:rPr>
                        <w:t>4-5 band</w:t>
                      </w:r>
                      <w:r w:rsidRPr="007D3083">
                        <w:rPr>
                          <w:sz w:val="20"/>
                        </w:rPr>
                        <w:tab/>
                        <w:t>740</w:t>
                      </w:r>
                      <w:r>
                        <w:rPr>
                          <w:sz w:val="20"/>
                        </w:rPr>
                        <w:t xml:space="preserve"> </w:t>
                      </w:r>
                      <w:r w:rsidRPr="007D3083">
                        <w:rPr>
                          <w:sz w:val="20"/>
                        </w:rPr>
                        <w:t>-1010L</w:t>
                      </w:r>
                    </w:p>
                    <w:p w14:paraId="7077C557" w14:textId="77777777" w:rsidR="00ED7533" w:rsidRDefault="00ED7533" w:rsidP="00ED7533">
                      <w:pPr>
                        <w:spacing w:after="0" w:line="240" w:lineRule="auto"/>
                        <w:ind w:firstLine="720"/>
                        <w:rPr>
                          <w:sz w:val="20"/>
                        </w:rPr>
                      </w:pPr>
                      <w:r>
                        <w:rPr>
                          <w:sz w:val="20"/>
                        </w:rPr>
                        <w:t>6-8 band</w:t>
                      </w:r>
                      <w:r>
                        <w:rPr>
                          <w:sz w:val="20"/>
                        </w:rPr>
                        <w:tab/>
                        <w:t>925 - 1185L</w:t>
                      </w:r>
                    </w:p>
                    <w:p w14:paraId="3DDA8322" w14:textId="77777777" w:rsidR="00ED7533" w:rsidRDefault="00ED7533" w:rsidP="00ED7533">
                      <w:pPr>
                        <w:spacing w:after="0" w:line="240" w:lineRule="auto"/>
                        <w:ind w:firstLine="720"/>
                        <w:rPr>
                          <w:sz w:val="20"/>
                        </w:rPr>
                      </w:pPr>
                      <w:r>
                        <w:rPr>
                          <w:sz w:val="20"/>
                        </w:rPr>
                        <w:t>9 -10 band</w:t>
                      </w:r>
                      <w:r>
                        <w:rPr>
                          <w:sz w:val="20"/>
                        </w:rPr>
                        <w:tab/>
                        <w:t>1050 – 1335L</w:t>
                      </w:r>
                    </w:p>
                    <w:p w14:paraId="02E571D1" w14:textId="77777777" w:rsidR="00ED7533" w:rsidRPr="007D3083" w:rsidRDefault="00ED7533" w:rsidP="00ED7533">
                      <w:pPr>
                        <w:spacing w:after="0" w:line="240" w:lineRule="auto"/>
                        <w:ind w:firstLine="720"/>
                        <w:rPr>
                          <w:sz w:val="20"/>
                        </w:rPr>
                      </w:pPr>
                      <w:r>
                        <w:rPr>
                          <w:sz w:val="20"/>
                        </w:rPr>
                        <w:t>11 – CCR</w:t>
                      </w:r>
                      <w:r>
                        <w:rPr>
                          <w:sz w:val="20"/>
                        </w:rPr>
                        <w:tab/>
                      </w:r>
                      <w:r>
                        <w:rPr>
                          <w:sz w:val="20"/>
                        </w:rPr>
                        <w:tab/>
                        <w:t>1185 - 1385</w:t>
                      </w:r>
                    </w:p>
                    <w:p w14:paraId="374C16D3" w14:textId="77777777" w:rsidR="00ED7533" w:rsidRDefault="00ED7533" w:rsidP="00ED7533"/>
                  </w:txbxContent>
                </v:textbox>
              </v:shape>
            </w:pict>
          </mc:Fallback>
        </mc:AlternateContent>
      </w:r>
      <w:r w:rsidRPr="004E3662">
        <w:rPr>
          <w:noProof/>
          <w:sz w:val="24"/>
          <w:szCs w:val="24"/>
        </w:rPr>
        <mc:AlternateContent>
          <mc:Choice Requires="wps">
            <w:drawing>
              <wp:anchor distT="0" distB="0" distL="114300" distR="114300" simplePos="0" relativeHeight="251661312" behindDoc="0" locked="0" layoutInCell="1" allowOverlap="1" wp14:anchorId="1EB0B359" wp14:editId="7BDD214A">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1238894D" w14:textId="77777777" w:rsidR="00ED7533" w:rsidRDefault="00ED7533" w:rsidP="00ED7533"/>
                          <w:p w14:paraId="1DF803F3" w14:textId="77777777" w:rsidR="00ED7533" w:rsidRPr="009D66D0" w:rsidRDefault="00ED7533" w:rsidP="00ED7533">
                            <w:pPr>
                              <w:jc w:val="center"/>
                              <w:rPr>
                                <w:sz w:val="24"/>
                                <w:szCs w:val="24"/>
                                <w:u w:val="single"/>
                              </w:rPr>
                            </w:pPr>
                            <w:r w:rsidRPr="009D66D0">
                              <w:rPr>
                                <w:rFonts w:eastAsia="Times New Roman" w:cs="Times New Roman"/>
                                <w:sz w:val="24"/>
                                <w:szCs w:val="24"/>
                                <w:u w:val="single"/>
                              </w:rPr>
                              <w:t>1400L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0B359" id="_x0000_s1027" type="#_x0000_t202" style="position:absolute;margin-left:73.5pt;margin-top:.9pt;width:81.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1238894D" w14:textId="77777777" w:rsidR="00ED7533" w:rsidRDefault="00ED7533" w:rsidP="00ED7533"/>
                    <w:p w14:paraId="1DF803F3" w14:textId="77777777" w:rsidR="00ED7533" w:rsidRPr="009D66D0" w:rsidRDefault="00ED7533" w:rsidP="00ED7533">
                      <w:pPr>
                        <w:jc w:val="center"/>
                        <w:rPr>
                          <w:sz w:val="24"/>
                          <w:szCs w:val="24"/>
                          <w:u w:val="single"/>
                        </w:rPr>
                      </w:pPr>
                      <w:r w:rsidRPr="009D66D0">
                        <w:rPr>
                          <w:rFonts w:eastAsia="Times New Roman" w:cs="Times New Roman"/>
                          <w:sz w:val="24"/>
                          <w:szCs w:val="24"/>
                          <w:u w:val="single"/>
                        </w:rPr>
                        <w:t>1400L</w:t>
                      </w:r>
                    </w:p>
                  </w:txbxContent>
                </v:textbox>
              </v:shape>
            </w:pict>
          </mc:Fallback>
        </mc:AlternateContent>
      </w:r>
      <w:r w:rsidRPr="004E3662">
        <w:rPr>
          <w:sz w:val="24"/>
          <w:szCs w:val="24"/>
        </w:rPr>
        <w:tab/>
      </w:r>
    </w:p>
    <w:p w14:paraId="5348588C" w14:textId="77777777" w:rsidR="00ED7533" w:rsidRPr="004E3662" w:rsidRDefault="00ED7533" w:rsidP="00ED7533">
      <w:pPr>
        <w:rPr>
          <w:sz w:val="24"/>
          <w:szCs w:val="24"/>
        </w:rPr>
      </w:pPr>
    </w:p>
    <w:p w14:paraId="1979E700" w14:textId="77777777" w:rsidR="00ED7533" w:rsidRPr="004E3662" w:rsidRDefault="00ED7533" w:rsidP="00ED7533">
      <w:pPr>
        <w:spacing w:after="0"/>
        <w:rPr>
          <w:sz w:val="24"/>
          <w:szCs w:val="24"/>
        </w:rPr>
      </w:pPr>
    </w:p>
    <w:p w14:paraId="749FB34E" w14:textId="77777777" w:rsidR="00ED7533" w:rsidRPr="004E3662" w:rsidRDefault="00ED7533" w:rsidP="00ED7533">
      <w:pPr>
        <w:spacing w:after="0" w:line="240" w:lineRule="auto"/>
        <w:ind w:firstLine="720"/>
        <w:rPr>
          <w:sz w:val="24"/>
          <w:szCs w:val="24"/>
        </w:rPr>
      </w:pPr>
    </w:p>
    <w:p w14:paraId="2DAE9C0A" w14:textId="77777777" w:rsidR="00ED7533" w:rsidRPr="004E3662" w:rsidRDefault="00ED7533" w:rsidP="00ED7533">
      <w:pPr>
        <w:pStyle w:val="ListParagraph"/>
        <w:numPr>
          <w:ilvl w:val="0"/>
          <w:numId w:val="8"/>
        </w:numPr>
        <w:spacing w:after="0" w:line="240" w:lineRule="auto"/>
        <w:rPr>
          <w:b/>
          <w:sz w:val="24"/>
          <w:szCs w:val="24"/>
        </w:rPr>
      </w:pPr>
      <w:r w:rsidRPr="004E3662">
        <w:rPr>
          <w:b/>
          <w:sz w:val="24"/>
          <w:szCs w:val="24"/>
        </w:rPr>
        <w:t>Qualitative Features</w:t>
      </w:r>
    </w:p>
    <w:p w14:paraId="1EA50A45" w14:textId="77777777" w:rsidR="00ED7533" w:rsidRPr="004E3662" w:rsidRDefault="00ED7533" w:rsidP="00ED7533">
      <w:pPr>
        <w:spacing w:after="0" w:line="240" w:lineRule="auto"/>
        <w:ind w:left="720"/>
        <w:rPr>
          <w:sz w:val="24"/>
          <w:szCs w:val="24"/>
        </w:rPr>
      </w:pPr>
      <w:r w:rsidRPr="004E3662">
        <w:rPr>
          <w:sz w:val="24"/>
          <w:szCs w:val="24"/>
        </w:rPr>
        <w:t>Consider the four dimensions of text complexity below. For each dimension</w:t>
      </w:r>
      <w:r w:rsidRPr="004E3662">
        <w:rPr>
          <w:sz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3C87BC5A" w14:textId="77777777" w:rsidR="00ED7533" w:rsidRPr="004E3662" w:rsidRDefault="00ED7533" w:rsidP="00ED7533">
      <w:pPr>
        <w:spacing w:after="0" w:line="240" w:lineRule="auto"/>
        <w:ind w:left="720"/>
        <w:rPr>
          <w:sz w:val="24"/>
          <w:szCs w:val="24"/>
        </w:rPr>
      </w:pPr>
      <w:r>
        <w:rPr>
          <w:noProof/>
          <w:sz w:val="24"/>
          <w:szCs w:val="24"/>
        </w:rPr>
        <mc:AlternateContent>
          <mc:Choice Requires="wpg">
            <w:drawing>
              <wp:anchor distT="0" distB="0" distL="114300" distR="114300" simplePos="0" relativeHeight="251667456" behindDoc="0" locked="0" layoutInCell="1" allowOverlap="1" wp14:anchorId="6D530A6B" wp14:editId="1EE7841E">
                <wp:simplePos x="0" y="0"/>
                <wp:positionH relativeFrom="column">
                  <wp:posOffset>-228600</wp:posOffset>
                </wp:positionH>
                <wp:positionV relativeFrom="paragraph">
                  <wp:posOffset>86360</wp:posOffset>
                </wp:positionV>
                <wp:extent cx="7155180" cy="3120066"/>
                <wp:effectExtent l="0" t="0" r="0" b="4445"/>
                <wp:wrapNone/>
                <wp:docPr id="6" name="Group 6"/>
                <wp:cNvGraphicFramePr/>
                <a:graphic xmlns:a="http://schemas.openxmlformats.org/drawingml/2006/main">
                  <a:graphicData uri="http://schemas.microsoft.com/office/word/2010/wordprocessingGroup">
                    <wpg:wgp>
                      <wpg:cNvGrpSpPr/>
                      <wpg:grpSpPr>
                        <a:xfrm>
                          <a:off x="0" y="0"/>
                          <a:ext cx="7155180" cy="3120066"/>
                          <a:chOff x="0" y="0"/>
                          <a:chExt cx="7065039" cy="3136265"/>
                        </a:xfrm>
                      </wpg:grpSpPr>
                      <wps:wsp>
                        <wps:cNvPr id="11"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27AAA5FB" w14:textId="77777777" w:rsidR="00ED7533" w:rsidRDefault="00ED7533" w:rsidP="00ED7533">
                              <w:pPr>
                                <w:pStyle w:val="NormalWeb"/>
                                <w:tabs>
                                  <w:tab w:val="left" w:pos="3111"/>
                                </w:tabs>
                                <w:spacing w:before="0" w:beforeAutospacing="0" w:after="0" w:afterAutospacing="0"/>
                                <w:rPr>
                                  <w:rFonts w:asciiTheme="minorHAnsi" w:hAnsiTheme="minorHAnsi"/>
                                  <w:sz w:val="20"/>
                                  <w:szCs w:val="20"/>
                                </w:rPr>
                              </w:pPr>
                            </w:p>
                            <w:p w14:paraId="58AE63E6" w14:textId="77777777" w:rsidR="00ED7533" w:rsidRPr="006A1172" w:rsidRDefault="00ED7533" w:rsidP="00ED7533">
                              <w:pPr>
                                <w:pStyle w:val="NormalWeb"/>
                                <w:tabs>
                                  <w:tab w:val="left" w:pos="3111"/>
                                </w:tabs>
                                <w:spacing w:before="0" w:beforeAutospacing="0" w:after="0" w:afterAutospacing="0"/>
                                <w:rPr>
                                  <w:rFonts w:asciiTheme="minorHAnsi" w:hAnsiTheme="minorHAnsi"/>
                                  <w:sz w:val="20"/>
                                  <w:szCs w:val="20"/>
                                </w:rPr>
                              </w:pPr>
                              <w:r>
                                <w:rPr>
                                  <w:rFonts w:asciiTheme="minorHAnsi" w:hAnsiTheme="minorHAnsi"/>
                                  <w:sz w:val="20"/>
                                  <w:szCs w:val="20"/>
                                </w:rPr>
                                <w:t xml:space="preserve">              </w:t>
                              </w:r>
                              <w:r w:rsidRPr="006A1172">
                                <w:rPr>
                                  <w:rFonts w:asciiTheme="minorHAnsi" w:hAnsiTheme="minorHAnsi"/>
                                  <w:sz w:val="20"/>
                                  <w:szCs w:val="20"/>
                                </w:rPr>
                                <w:t>The purpose of this article is to highlight the often mysterious behavior of parasites and how they change the behavior of other animals against their will. It also talks about how parasites are not only internally controlling other animals, but externally as well. Scientists are going beyond describing the behavior of these parasites and are looking at</w:t>
                              </w:r>
                              <w:r w:rsidRPr="006A1172">
                                <w:rPr>
                                  <w:rFonts w:asciiTheme="minorHAnsi" w:hAnsiTheme="minorHAnsi"/>
                                  <w:i/>
                                  <w:sz w:val="20"/>
                                  <w:szCs w:val="20"/>
                                </w:rPr>
                                <w:t xml:space="preserve"> how</w:t>
                              </w:r>
                              <w:r w:rsidRPr="006A1172">
                                <w:rPr>
                                  <w:rFonts w:asciiTheme="minorHAnsi" w:hAnsiTheme="minorHAnsi"/>
                                  <w:sz w:val="20"/>
                                  <w:szCs w:val="20"/>
                                </w:rPr>
                                <w:t xml:space="preserve"> parasites are changing behavior.</w:t>
                              </w:r>
                            </w:p>
                            <w:p w14:paraId="353B66F7" w14:textId="77777777" w:rsidR="00ED7533" w:rsidRPr="004348C4" w:rsidRDefault="00ED7533" w:rsidP="00ED7533">
                              <w:pPr>
                                <w:ind w:firstLine="720"/>
                              </w:pPr>
                            </w:p>
                          </w:txbxContent>
                        </wps:txbx>
                        <wps:bodyPr rot="0" vert="horz" wrap="square" lIns="91440" tIns="45720" rIns="91440" bIns="45720" anchor="t" anchorCtr="0">
                          <a:noAutofit/>
                        </wps:bodyPr>
                      </wps:wsp>
                      <wps:wsp>
                        <wps:cNvPr id="12"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2266B891" w14:textId="77777777" w:rsidR="00ED7533" w:rsidRDefault="00ED7533" w:rsidP="00ED7533">
                              <w:pPr>
                                <w:pStyle w:val="NormalWeb"/>
                                <w:spacing w:before="0" w:beforeAutospacing="0" w:after="0" w:afterAutospacing="0"/>
                                <w:rPr>
                                  <w:rFonts w:asciiTheme="minorHAnsi" w:hAnsiTheme="minorHAnsi"/>
                                  <w:sz w:val="20"/>
                                  <w:szCs w:val="20"/>
                                </w:rPr>
                              </w:pPr>
                              <w:r>
                                <w:rPr>
                                  <w:rFonts w:asciiTheme="minorHAnsi" w:hAnsiTheme="minorHAnsi"/>
                                  <w:sz w:val="20"/>
                                  <w:szCs w:val="20"/>
                                </w:rPr>
                                <w:t xml:space="preserve">            </w:t>
                              </w:r>
                            </w:p>
                            <w:p w14:paraId="59C3604D" w14:textId="77777777" w:rsidR="00ED7533" w:rsidRPr="006A1172" w:rsidRDefault="00ED7533" w:rsidP="00ED7533">
                              <w:pPr>
                                <w:pStyle w:val="NormalWeb"/>
                                <w:spacing w:before="0" w:beforeAutospacing="0" w:after="0" w:afterAutospacing="0"/>
                                <w:rPr>
                                  <w:rFonts w:asciiTheme="minorHAnsi" w:hAnsiTheme="minorHAnsi"/>
                                  <w:sz w:val="20"/>
                                  <w:szCs w:val="20"/>
                                </w:rPr>
                              </w:pPr>
                              <w:r w:rsidRPr="006A1172">
                                <w:rPr>
                                  <w:rFonts w:asciiTheme="minorHAnsi" w:hAnsiTheme="minorHAnsi"/>
                                  <w:sz w:val="20"/>
                                  <w:szCs w:val="20"/>
                                </w:rPr>
                                <w:t xml:space="preserve">The structure is nicely organized with the use of </w:t>
                              </w:r>
                              <w:proofErr w:type="spellStart"/>
                              <w:r w:rsidRPr="006A1172">
                                <w:rPr>
                                  <w:rFonts w:asciiTheme="minorHAnsi" w:hAnsiTheme="minorHAnsi"/>
                                  <w:sz w:val="20"/>
                                  <w:szCs w:val="20"/>
                                </w:rPr>
                                <w:t>sub</w:t>
                              </w:r>
                              <w:r>
                                <w:rPr>
                                  <w:rFonts w:asciiTheme="minorHAnsi" w:hAnsiTheme="minorHAnsi"/>
                                  <w:sz w:val="20"/>
                                  <w:szCs w:val="20"/>
                                </w:rPr>
                                <w:t>headings</w:t>
                              </w:r>
                              <w:r w:rsidRPr="006A1172">
                                <w:rPr>
                                  <w:rFonts w:asciiTheme="minorHAnsi" w:hAnsiTheme="minorHAnsi"/>
                                  <w:sz w:val="20"/>
                                  <w:szCs w:val="20"/>
                                </w:rPr>
                                <w:t>and</w:t>
                              </w:r>
                              <w:proofErr w:type="spellEnd"/>
                              <w:r w:rsidRPr="006A1172">
                                <w:rPr>
                                  <w:rFonts w:asciiTheme="minorHAnsi" w:hAnsiTheme="minorHAnsi"/>
                                  <w:sz w:val="20"/>
                                  <w:szCs w:val="20"/>
                                </w:rPr>
                                <w:t xml:space="preserve"> a variety of graphic sources to aid in comprehension. It includes pictures and a slide show of </w:t>
                              </w:r>
                              <w:r>
                                <w:rPr>
                                  <w:rFonts w:asciiTheme="minorHAnsi" w:hAnsiTheme="minorHAnsi"/>
                                  <w:sz w:val="20"/>
                                  <w:szCs w:val="20"/>
                                </w:rPr>
                                <w:t>z</w:t>
                              </w:r>
                              <w:r w:rsidRPr="006A1172">
                                <w:rPr>
                                  <w:rFonts w:asciiTheme="minorHAnsi" w:hAnsiTheme="minorHAnsi"/>
                                  <w:sz w:val="20"/>
                                  <w:szCs w:val="20"/>
                                </w:rPr>
                                <w:t>ombie animals. It provides photos and captions to show how five different parasites affect their hosts.</w:t>
                              </w:r>
                            </w:p>
                            <w:p w14:paraId="37524AB5" w14:textId="77777777" w:rsidR="00ED7533" w:rsidRPr="004348C4" w:rsidRDefault="00ED7533" w:rsidP="00ED7533"/>
                          </w:txbxContent>
                        </wps:txbx>
                        <wps:bodyPr rot="0" vert="horz" wrap="square" lIns="91440" tIns="45720" rIns="91440" bIns="45720" anchor="t" anchorCtr="0">
                          <a:noAutofit/>
                        </wps:bodyPr>
                      </wps:wsp>
                      <wps:wsp>
                        <wps:cNvPr id="15"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4AFA6921" w14:textId="77777777" w:rsidR="00ED7533" w:rsidRDefault="00ED7533" w:rsidP="00ED7533"/>
                            <w:p w14:paraId="039FE165" w14:textId="77777777" w:rsidR="00ED7533" w:rsidRPr="004348C4" w:rsidRDefault="00ED7533" w:rsidP="00ED7533">
                              <w:r w:rsidRPr="006A1172">
                                <w:rPr>
                                  <w:sz w:val="20"/>
                                </w:rPr>
                                <w:t>Some of the sentences are long and complex, containing dependent clauses and transition words. Vocabulary is very complex (</w:t>
                              </w:r>
                              <w:r>
                                <w:rPr>
                                  <w:sz w:val="20"/>
                                </w:rPr>
                                <w:t xml:space="preserve">Examples: </w:t>
                              </w:r>
                              <w:r w:rsidRPr="006A1172">
                                <w:rPr>
                                  <w:sz w:val="20"/>
                                </w:rPr>
                                <w:t>uncharacteristic, destined, evolutionary, insidiously) and may be unfamiliar to students</w:t>
                              </w:r>
                              <w:r>
                                <w:rPr>
                                  <w:sz w:val="20"/>
                                </w:rPr>
                                <w:t>.</w:t>
                              </w:r>
                            </w:p>
                          </w:txbxContent>
                        </wps:txbx>
                        <wps:bodyPr rot="0" vert="horz" wrap="square" lIns="91440" tIns="45720" rIns="91440" bIns="45720" anchor="t" anchorCtr="0">
                          <a:noAutofit/>
                        </wps:bodyPr>
                      </wps:wsp>
                      <wps:wsp>
                        <wps:cNvPr id="16" name="Text Box 2"/>
                        <wps:cNvSpPr txBox="1">
                          <a:spLocks noChangeArrowheads="1"/>
                        </wps:cNvSpPr>
                        <wps:spPr bwMode="auto">
                          <a:xfrm>
                            <a:off x="3594161" y="1579438"/>
                            <a:ext cx="3404495" cy="1459038"/>
                          </a:xfrm>
                          <a:prstGeom prst="rect">
                            <a:avLst/>
                          </a:prstGeom>
                          <a:noFill/>
                          <a:ln w="9525">
                            <a:noFill/>
                            <a:miter lim="800000"/>
                            <a:headEnd/>
                            <a:tailEnd/>
                          </a:ln>
                        </wps:spPr>
                        <wps:txbx>
                          <w:txbxContent>
                            <w:p w14:paraId="58B7F1D9" w14:textId="77777777" w:rsidR="00ED7533" w:rsidRDefault="00ED7533" w:rsidP="00ED7533"/>
                            <w:p w14:paraId="23C605F9" w14:textId="77777777" w:rsidR="00ED7533" w:rsidRPr="004348C4" w:rsidRDefault="00ED7533" w:rsidP="00ED7533">
                              <w:r>
                                <w:rPr>
                                  <w:sz w:val="20"/>
                                </w:rPr>
                                <w:t xml:space="preserve">The </w:t>
                              </w:r>
                              <w:r w:rsidRPr="006A1172">
                                <w:rPr>
                                  <w:sz w:val="20"/>
                                </w:rPr>
                                <w:t xml:space="preserve">subject matter should be </w:t>
                              </w:r>
                              <w:r>
                                <w:rPr>
                                  <w:sz w:val="20"/>
                                </w:rPr>
                                <w:t xml:space="preserve">somewhat </w:t>
                              </w:r>
                              <w:r w:rsidRPr="006A1172">
                                <w:rPr>
                                  <w:sz w:val="20"/>
                                </w:rPr>
                                <w:t xml:space="preserve">familiar to students reading the expert pack. Students will already have an understanding of </w:t>
                              </w:r>
                              <w:r>
                                <w:rPr>
                                  <w:sz w:val="20"/>
                                </w:rPr>
                                <w:t xml:space="preserve">the terms </w:t>
                              </w:r>
                              <w:r w:rsidRPr="00984EEB">
                                <w:rPr>
                                  <w:i/>
                                  <w:sz w:val="20"/>
                                </w:rPr>
                                <w:t>parasite</w:t>
                              </w:r>
                              <w:r>
                                <w:rPr>
                                  <w:sz w:val="20"/>
                                </w:rPr>
                                <w:t xml:space="preserve"> and </w:t>
                              </w:r>
                              <w:r w:rsidRPr="00984EEB">
                                <w:rPr>
                                  <w:i/>
                                  <w:sz w:val="20"/>
                                </w:rPr>
                                <w:t>host</w:t>
                              </w:r>
                              <w:r>
                                <w:rPr>
                                  <w:sz w:val="20"/>
                                </w:rPr>
                                <w:t xml:space="preserve"> along with a beginning understanding of the relationship between the two, if the texts are read in the suggested order.  This text introduces parasite </w:t>
                              </w:r>
                              <w:r w:rsidRPr="005133BB">
                                <w:rPr>
                                  <w:i/>
                                  <w:sz w:val="20"/>
                                </w:rPr>
                                <w:t>manipulation</w:t>
                              </w:r>
                              <w:r>
                                <w:rPr>
                                  <w:sz w:val="20"/>
                                </w:rPr>
                                <w:t xml:space="preserve"> of the host as a new concept.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D530A6B" id="Group 6" o:spid="_x0000_s1028" style="position:absolute;left:0;text-align:left;margin-left:-18pt;margin-top:6.8pt;width:563.4pt;height:245.65pt;z-index:251667456;mso-width-relative:margin;mso-height-relative:margin" coordsize="70650,3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7AAA5FB" w14:textId="77777777" w:rsidR="00ED7533" w:rsidRDefault="00ED7533" w:rsidP="00ED7533">
                        <w:pPr>
                          <w:pStyle w:val="NormalWeb"/>
                          <w:tabs>
                            <w:tab w:val="left" w:pos="3111"/>
                          </w:tabs>
                          <w:spacing w:before="0" w:beforeAutospacing="0" w:after="0" w:afterAutospacing="0"/>
                          <w:rPr>
                            <w:rFonts w:asciiTheme="minorHAnsi" w:hAnsiTheme="minorHAnsi"/>
                            <w:sz w:val="20"/>
                            <w:szCs w:val="20"/>
                          </w:rPr>
                        </w:pPr>
                      </w:p>
                      <w:p w14:paraId="58AE63E6" w14:textId="77777777" w:rsidR="00ED7533" w:rsidRPr="006A1172" w:rsidRDefault="00ED7533" w:rsidP="00ED7533">
                        <w:pPr>
                          <w:pStyle w:val="NormalWeb"/>
                          <w:tabs>
                            <w:tab w:val="left" w:pos="3111"/>
                          </w:tabs>
                          <w:spacing w:before="0" w:beforeAutospacing="0" w:after="0" w:afterAutospacing="0"/>
                          <w:rPr>
                            <w:rFonts w:asciiTheme="minorHAnsi" w:hAnsiTheme="minorHAnsi"/>
                            <w:sz w:val="20"/>
                            <w:szCs w:val="20"/>
                          </w:rPr>
                        </w:pPr>
                        <w:r>
                          <w:rPr>
                            <w:rFonts w:asciiTheme="minorHAnsi" w:hAnsiTheme="minorHAnsi"/>
                            <w:sz w:val="20"/>
                            <w:szCs w:val="20"/>
                          </w:rPr>
                          <w:t xml:space="preserve">              </w:t>
                        </w:r>
                        <w:r w:rsidRPr="006A1172">
                          <w:rPr>
                            <w:rFonts w:asciiTheme="minorHAnsi" w:hAnsiTheme="minorHAnsi"/>
                            <w:sz w:val="20"/>
                            <w:szCs w:val="20"/>
                          </w:rPr>
                          <w:t>The purpose of this article is to highlight the often mysterious behavior of parasites and how they change the behavior of other animals against their will. It also talks about how parasites are not only internally controlling other animals, but externally as well. Scientists are going beyond describing the behavior of these parasites and are looking at</w:t>
                        </w:r>
                        <w:r w:rsidRPr="006A1172">
                          <w:rPr>
                            <w:rFonts w:asciiTheme="minorHAnsi" w:hAnsiTheme="minorHAnsi"/>
                            <w:i/>
                            <w:sz w:val="20"/>
                            <w:szCs w:val="20"/>
                          </w:rPr>
                          <w:t xml:space="preserve"> how</w:t>
                        </w:r>
                        <w:r w:rsidRPr="006A1172">
                          <w:rPr>
                            <w:rFonts w:asciiTheme="minorHAnsi" w:hAnsiTheme="minorHAnsi"/>
                            <w:sz w:val="20"/>
                            <w:szCs w:val="20"/>
                          </w:rPr>
                          <w:t xml:space="preserve"> parasites are changing behavior.</w:t>
                        </w:r>
                      </w:p>
                      <w:p w14:paraId="353B66F7" w14:textId="77777777" w:rsidR="00ED7533" w:rsidRPr="004348C4" w:rsidRDefault="00ED7533" w:rsidP="00ED7533">
                        <w:pPr>
                          <w:ind w:firstLine="720"/>
                        </w:pP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266B891" w14:textId="77777777" w:rsidR="00ED7533" w:rsidRDefault="00ED7533" w:rsidP="00ED7533">
                        <w:pPr>
                          <w:pStyle w:val="NormalWeb"/>
                          <w:spacing w:before="0" w:beforeAutospacing="0" w:after="0" w:afterAutospacing="0"/>
                          <w:rPr>
                            <w:rFonts w:asciiTheme="minorHAnsi" w:hAnsiTheme="minorHAnsi"/>
                            <w:sz w:val="20"/>
                            <w:szCs w:val="20"/>
                          </w:rPr>
                        </w:pPr>
                        <w:r>
                          <w:rPr>
                            <w:rFonts w:asciiTheme="minorHAnsi" w:hAnsiTheme="minorHAnsi"/>
                            <w:sz w:val="20"/>
                            <w:szCs w:val="20"/>
                          </w:rPr>
                          <w:t xml:space="preserve">            </w:t>
                        </w:r>
                      </w:p>
                      <w:p w14:paraId="59C3604D" w14:textId="77777777" w:rsidR="00ED7533" w:rsidRPr="006A1172" w:rsidRDefault="00ED7533" w:rsidP="00ED7533">
                        <w:pPr>
                          <w:pStyle w:val="NormalWeb"/>
                          <w:spacing w:before="0" w:beforeAutospacing="0" w:after="0" w:afterAutospacing="0"/>
                          <w:rPr>
                            <w:rFonts w:asciiTheme="minorHAnsi" w:hAnsiTheme="minorHAnsi"/>
                            <w:sz w:val="20"/>
                            <w:szCs w:val="20"/>
                          </w:rPr>
                        </w:pPr>
                        <w:r w:rsidRPr="006A1172">
                          <w:rPr>
                            <w:rFonts w:asciiTheme="minorHAnsi" w:hAnsiTheme="minorHAnsi"/>
                            <w:sz w:val="20"/>
                            <w:szCs w:val="20"/>
                          </w:rPr>
                          <w:t xml:space="preserve">The structure is nicely organized with the use of </w:t>
                        </w:r>
                        <w:proofErr w:type="spellStart"/>
                        <w:r w:rsidRPr="006A1172">
                          <w:rPr>
                            <w:rFonts w:asciiTheme="minorHAnsi" w:hAnsiTheme="minorHAnsi"/>
                            <w:sz w:val="20"/>
                            <w:szCs w:val="20"/>
                          </w:rPr>
                          <w:t>sub</w:t>
                        </w:r>
                        <w:r>
                          <w:rPr>
                            <w:rFonts w:asciiTheme="minorHAnsi" w:hAnsiTheme="minorHAnsi"/>
                            <w:sz w:val="20"/>
                            <w:szCs w:val="20"/>
                          </w:rPr>
                          <w:t>headings</w:t>
                        </w:r>
                        <w:r w:rsidRPr="006A1172">
                          <w:rPr>
                            <w:rFonts w:asciiTheme="minorHAnsi" w:hAnsiTheme="minorHAnsi"/>
                            <w:sz w:val="20"/>
                            <w:szCs w:val="20"/>
                          </w:rPr>
                          <w:t>and</w:t>
                        </w:r>
                        <w:proofErr w:type="spellEnd"/>
                        <w:r w:rsidRPr="006A1172">
                          <w:rPr>
                            <w:rFonts w:asciiTheme="minorHAnsi" w:hAnsiTheme="minorHAnsi"/>
                            <w:sz w:val="20"/>
                            <w:szCs w:val="20"/>
                          </w:rPr>
                          <w:t xml:space="preserve"> a variety of graphic sources to aid in comprehension. It includes pictures and a slide show of </w:t>
                        </w:r>
                        <w:r>
                          <w:rPr>
                            <w:rFonts w:asciiTheme="minorHAnsi" w:hAnsiTheme="minorHAnsi"/>
                            <w:sz w:val="20"/>
                            <w:szCs w:val="20"/>
                          </w:rPr>
                          <w:t>z</w:t>
                        </w:r>
                        <w:r w:rsidRPr="006A1172">
                          <w:rPr>
                            <w:rFonts w:asciiTheme="minorHAnsi" w:hAnsiTheme="minorHAnsi"/>
                            <w:sz w:val="20"/>
                            <w:szCs w:val="20"/>
                          </w:rPr>
                          <w:t>ombie animals. It provides photos and captions to show how five different parasites affect their hosts.</w:t>
                        </w:r>
                      </w:p>
                      <w:p w14:paraId="37524AB5" w14:textId="77777777" w:rsidR="00ED7533" w:rsidRPr="004348C4" w:rsidRDefault="00ED7533" w:rsidP="00ED7533"/>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4AFA6921" w14:textId="77777777" w:rsidR="00ED7533" w:rsidRDefault="00ED7533" w:rsidP="00ED7533"/>
                      <w:p w14:paraId="039FE165" w14:textId="77777777" w:rsidR="00ED7533" w:rsidRPr="004348C4" w:rsidRDefault="00ED7533" w:rsidP="00ED7533">
                        <w:r w:rsidRPr="006A1172">
                          <w:rPr>
                            <w:sz w:val="20"/>
                          </w:rPr>
                          <w:t>Some of the sentences are long and complex, containing dependent clauses and transition words. Vocabulary is very complex (</w:t>
                        </w:r>
                        <w:r>
                          <w:rPr>
                            <w:sz w:val="20"/>
                          </w:rPr>
                          <w:t xml:space="preserve">Examples: </w:t>
                        </w:r>
                        <w:r w:rsidRPr="006A1172">
                          <w:rPr>
                            <w:sz w:val="20"/>
                          </w:rPr>
                          <w:t>uncharacteristic, destined, evolutionary, insidiously) and may be unfamiliar to students</w:t>
                        </w:r>
                        <w:r>
                          <w:rPr>
                            <w:sz w:val="20"/>
                          </w:rPr>
                          <w:t>.</w:t>
                        </w:r>
                      </w:p>
                    </w:txbxContent>
                  </v:textbox>
                </v:shape>
                <v:shape id="_x0000_s1032" type="#_x0000_t202" style="position:absolute;left:35941;top:15794;width:34045;height:14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8B7F1D9" w14:textId="77777777" w:rsidR="00ED7533" w:rsidRDefault="00ED7533" w:rsidP="00ED7533"/>
                      <w:p w14:paraId="23C605F9" w14:textId="77777777" w:rsidR="00ED7533" w:rsidRPr="004348C4" w:rsidRDefault="00ED7533" w:rsidP="00ED7533">
                        <w:r>
                          <w:rPr>
                            <w:sz w:val="20"/>
                          </w:rPr>
                          <w:t xml:space="preserve">The </w:t>
                        </w:r>
                        <w:r w:rsidRPr="006A1172">
                          <w:rPr>
                            <w:sz w:val="20"/>
                          </w:rPr>
                          <w:t xml:space="preserve">subject matter should be </w:t>
                        </w:r>
                        <w:r>
                          <w:rPr>
                            <w:sz w:val="20"/>
                          </w:rPr>
                          <w:t xml:space="preserve">somewhat </w:t>
                        </w:r>
                        <w:r w:rsidRPr="006A1172">
                          <w:rPr>
                            <w:sz w:val="20"/>
                          </w:rPr>
                          <w:t xml:space="preserve">familiar to students reading the expert pack. Students will already have an understanding of </w:t>
                        </w:r>
                        <w:r>
                          <w:rPr>
                            <w:sz w:val="20"/>
                          </w:rPr>
                          <w:t xml:space="preserve">the terms </w:t>
                        </w:r>
                        <w:r w:rsidRPr="00984EEB">
                          <w:rPr>
                            <w:i/>
                            <w:sz w:val="20"/>
                          </w:rPr>
                          <w:t>parasite</w:t>
                        </w:r>
                        <w:r>
                          <w:rPr>
                            <w:sz w:val="20"/>
                          </w:rPr>
                          <w:t xml:space="preserve"> and </w:t>
                        </w:r>
                        <w:r w:rsidRPr="00984EEB">
                          <w:rPr>
                            <w:i/>
                            <w:sz w:val="20"/>
                          </w:rPr>
                          <w:t>host</w:t>
                        </w:r>
                        <w:r>
                          <w:rPr>
                            <w:sz w:val="20"/>
                          </w:rPr>
                          <w:t xml:space="preserve"> along with a beginning understanding of the relationship between the two, if the texts are read in the suggested order.  This text introduces parasite </w:t>
                        </w:r>
                        <w:r w:rsidRPr="005133BB">
                          <w:rPr>
                            <w:i/>
                            <w:sz w:val="20"/>
                          </w:rPr>
                          <w:t>manipulation</w:t>
                        </w:r>
                        <w:r>
                          <w:rPr>
                            <w:sz w:val="20"/>
                          </w:rPr>
                          <w:t xml:space="preserve"> of the host as a new concept.</w:t>
                        </w:r>
                      </w:p>
                    </w:txbxContent>
                  </v:textbox>
                </v:shape>
              </v:group>
            </w:pict>
          </mc:Fallback>
        </mc:AlternateContent>
      </w:r>
      <w:r>
        <w:rPr>
          <w:noProof/>
          <w:sz w:val="24"/>
          <w:szCs w:val="24"/>
        </w:rPr>
        <mc:AlternateContent>
          <mc:Choice Requires="wpg">
            <w:drawing>
              <wp:anchor distT="0" distB="0" distL="114300" distR="114300" simplePos="0" relativeHeight="251660288" behindDoc="0" locked="0" layoutInCell="1" allowOverlap="1" wp14:anchorId="5AD7F411" wp14:editId="29BB1987">
                <wp:simplePos x="0" y="0"/>
                <wp:positionH relativeFrom="column">
                  <wp:posOffset>-138223</wp:posOffset>
                </wp:positionH>
                <wp:positionV relativeFrom="paragraph">
                  <wp:posOffset>70190</wp:posOffset>
                </wp:positionV>
                <wp:extent cx="7155711" cy="3136604"/>
                <wp:effectExtent l="0" t="0" r="26670" b="26035"/>
                <wp:wrapNone/>
                <wp:docPr id="17" name="Group 1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18" name="Group 18"/>
                        <wpg:cNvGrpSpPr/>
                        <wpg:grpSpPr>
                          <a:xfrm>
                            <a:off x="0" y="0"/>
                            <a:ext cx="6086475" cy="4117015"/>
                            <a:chOff x="0" y="0"/>
                            <a:chExt cx="6086475" cy="4117015"/>
                          </a:xfrm>
                        </wpg:grpSpPr>
                        <wps:wsp>
                          <wps:cNvPr id="19" name="Rounded Rectangle 19"/>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1" name="Straight Connector 21"/>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3399C69" id="Group 17" o:spid="_x0000_s1026" style="position:absolute;margin-left:-10.9pt;margin-top:5.55pt;width:563.45pt;height:247pt;z-index:251660288;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">
                <v:group id="Group 18"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Rounded Rectangle 19"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LV8EA&#10;AADbAAAADwAAAGRycy9kb3ducmV2LnhtbERPTYvCMBC9C/6HMAvebLoi4lajrIKgIoLuevA2NmNb&#10;tpnUJmr990YQ9jaP9znjaWNKcaPaFZYVfEYxCOLU6oIzBb8/i+4QhPPIGkvLpOBBDqaTdmuMibZ3&#10;3tFt7zMRQtglqCD3vkqkdGlOBl1kK+LAnW1t0AdYZ1LXeA/hppS9OB5IgwWHhhwrmueU/u2vRsGa&#10;9Ok4OxKuDsUwe1z6ON9sL0p1PprvEQhPjf8Xv91LHeZ/weuXcI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bC1fBAAAA2wAAAA8AAAAAAAAAAAAAAAAAmAIAAGRycy9kb3du&#10;cmV2LnhtbFBLBQYAAAAABAAEAPUAAACGAwAAAAA=&#10;" fillcolor="white [3201]" strokecolor="black [3213]"/>
                  <v:line id="Straight Connector 20"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group>
                <v:line id="Straight Connector 21"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group>
            </w:pict>
          </mc:Fallback>
        </mc:AlternateContent>
      </w:r>
    </w:p>
    <w:p w14:paraId="3E51A6E1" w14:textId="77777777" w:rsidR="00ED7533" w:rsidRPr="004E3662" w:rsidRDefault="00ED7533" w:rsidP="00ED7533">
      <w:pPr>
        <w:spacing w:after="0" w:line="240" w:lineRule="auto"/>
        <w:ind w:left="720"/>
        <w:rPr>
          <w:sz w:val="24"/>
          <w:szCs w:val="24"/>
        </w:rPr>
      </w:pPr>
    </w:p>
    <w:p w14:paraId="5D7BEBF0" w14:textId="77777777" w:rsidR="00ED7533" w:rsidRPr="004E3662" w:rsidRDefault="00ED7533" w:rsidP="00ED7533">
      <w:pPr>
        <w:spacing w:after="0" w:line="240" w:lineRule="auto"/>
        <w:ind w:left="720"/>
        <w:rPr>
          <w:sz w:val="24"/>
          <w:szCs w:val="24"/>
        </w:rPr>
      </w:pPr>
    </w:p>
    <w:p w14:paraId="76174D19" w14:textId="77777777" w:rsidR="00ED7533" w:rsidRPr="004E3662" w:rsidRDefault="00ED7533" w:rsidP="00ED7533">
      <w:pPr>
        <w:spacing w:after="0" w:line="240" w:lineRule="auto"/>
        <w:ind w:left="720"/>
        <w:rPr>
          <w:sz w:val="24"/>
          <w:szCs w:val="24"/>
        </w:rPr>
      </w:pPr>
    </w:p>
    <w:p w14:paraId="76F59C09" w14:textId="77777777" w:rsidR="00ED7533" w:rsidRPr="004E3662" w:rsidRDefault="00ED7533" w:rsidP="00ED7533">
      <w:pPr>
        <w:spacing w:after="0" w:line="240" w:lineRule="auto"/>
        <w:ind w:left="720"/>
        <w:rPr>
          <w:sz w:val="24"/>
          <w:szCs w:val="24"/>
        </w:rPr>
      </w:pPr>
    </w:p>
    <w:p w14:paraId="476FEB19" w14:textId="77777777" w:rsidR="00ED7533" w:rsidRPr="004E3662" w:rsidRDefault="00ED7533" w:rsidP="00ED7533">
      <w:pPr>
        <w:spacing w:after="0" w:line="240" w:lineRule="auto"/>
        <w:ind w:left="720"/>
        <w:rPr>
          <w:sz w:val="24"/>
          <w:szCs w:val="24"/>
        </w:rPr>
      </w:pPr>
    </w:p>
    <w:p w14:paraId="2B9AF23A" w14:textId="77777777" w:rsidR="00ED7533" w:rsidRPr="004E3662" w:rsidRDefault="00ED7533" w:rsidP="00ED7533">
      <w:pPr>
        <w:spacing w:after="0" w:line="240" w:lineRule="auto"/>
        <w:ind w:left="720"/>
        <w:rPr>
          <w:sz w:val="24"/>
          <w:szCs w:val="24"/>
        </w:rPr>
      </w:pPr>
    </w:p>
    <w:p w14:paraId="724B743B" w14:textId="77777777" w:rsidR="00ED7533" w:rsidRPr="004E3662" w:rsidRDefault="00ED7533" w:rsidP="00ED753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2336" behindDoc="0" locked="0" layoutInCell="1" allowOverlap="1" wp14:anchorId="09CF125C" wp14:editId="67FFFD61">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6F17C28A" w14:textId="77777777" w:rsidR="00ED7533" w:rsidRPr="009E0473" w:rsidRDefault="00ED7533" w:rsidP="00ED753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F125C" id="Text Box 12" o:spid="_x0000_s1033" type="#_x0000_t202" style="position:absolute;left:0;text-align:left;margin-left:167.15pt;margin-top:4.8pt;width:106.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6F17C28A" w14:textId="77777777" w:rsidR="00ED7533" w:rsidRPr="009E0473" w:rsidRDefault="00ED7533" w:rsidP="00ED7533">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3360" behindDoc="0" locked="0" layoutInCell="1" allowOverlap="1" wp14:anchorId="62A867A6" wp14:editId="719D3D58">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78C334B5" w14:textId="77777777" w:rsidR="00ED7533" w:rsidRPr="009E0473" w:rsidRDefault="00ED7533" w:rsidP="00ED753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867A6" id="Text Box 13" o:spid="_x0000_s1034" type="#_x0000_t202" style="position:absolute;left:0;text-align:left;margin-left:269.45pt;margin-top:5pt;width:90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78C334B5" w14:textId="77777777" w:rsidR="00ED7533" w:rsidRPr="009E0473" w:rsidRDefault="00ED7533" w:rsidP="00ED7533">
                      <w:pPr>
                        <w:rPr>
                          <w:b/>
                          <w:sz w:val="24"/>
                          <w:szCs w:val="24"/>
                        </w:rPr>
                      </w:pPr>
                      <w:r w:rsidRPr="009E0473">
                        <w:rPr>
                          <w:b/>
                          <w:sz w:val="24"/>
                          <w:szCs w:val="24"/>
                        </w:rPr>
                        <w:t>Structure</w:t>
                      </w:r>
                    </w:p>
                  </w:txbxContent>
                </v:textbox>
              </v:shape>
            </w:pict>
          </mc:Fallback>
        </mc:AlternateContent>
      </w:r>
    </w:p>
    <w:p w14:paraId="53B7017B" w14:textId="77777777" w:rsidR="00ED7533" w:rsidRPr="004E3662" w:rsidRDefault="00ED7533" w:rsidP="00ED7533">
      <w:pPr>
        <w:spacing w:after="0" w:line="240" w:lineRule="auto"/>
        <w:ind w:left="720"/>
        <w:rPr>
          <w:sz w:val="24"/>
          <w:szCs w:val="24"/>
        </w:rPr>
      </w:pPr>
    </w:p>
    <w:p w14:paraId="2EC0A3E0" w14:textId="77777777" w:rsidR="00ED7533" w:rsidRPr="004E3662" w:rsidRDefault="00ED7533" w:rsidP="00ED753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5408" behindDoc="0" locked="0" layoutInCell="1" allowOverlap="1" wp14:anchorId="38474457" wp14:editId="2115A2B0">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29BB8C18" w14:textId="77777777" w:rsidR="00ED7533" w:rsidRPr="009E0473" w:rsidRDefault="00ED7533" w:rsidP="00ED753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4457" id="Text Box 14" o:spid="_x0000_s1035" type="#_x0000_t202" style="position:absolute;left:0;text-align:left;margin-left:209.45pt;margin-top:-.05pt;width:71.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29BB8C18" w14:textId="77777777" w:rsidR="00ED7533" w:rsidRPr="009E0473" w:rsidRDefault="00ED7533" w:rsidP="00ED7533">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6432" behindDoc="0" locked="0" layoutInCell="1" allowOverlap="1" wp14:anchorId="560EEEB0" wp14:editId="15E7AAFC">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0EBE9FF8" w14:textId="77777777" w:rsidR="00ED7533" w:rsidRPr="009E0473" w:rsidRDefault="00ED7533" w:rsidP="00ED753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EEEB0" id="Text Box 3" o:spid="_x0000_s1036" type="#_x0000_t202" style="position:absolute;left:0;text-align:left;margin-left:269.9pt;margin-top:1.45pt;width:120.5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0EBE9FF8" w14:textId="77777777" w:rsidR="00ED7533" w:rsidRPr="009E0473" w:rsidRDefault="00ED7533" w:rsidP="00ED7533">
                      <w:pPr>
                        <w:rPr>
                          <w:b/>
                          <w:sz w:val="24"/>
                        </w:rPr>
                      </w:pPr>
                      <w:r w:rsidRPr="009E0473">
                        <w:rPr>
                          <w:b/>
                          <w:sz w:val="24"/>
                        </w:rPr>
                        <w:t>Knowledge Demands</w:t>
                      </w:r>
                    </w:p>
                  </w:txbxContent>
                </v:textbox>
              </v:shape>
            </w:pict>
          </mc:Fallback>
        </mc:AlternateContent>
      </w:r>
    </w:p>
    <w:p w14:paraId="2F5B9A33" w14:textId="77777777" w:rsidR="00ED7533" w:rsidRPr="004E3662" w:rsidRDefault="00ED7533" w:rsidP="00ED7533">
      <w:pPr>
        <w:spacing w:after="0" w:line="240" w:lineRule="auto"/>
        <w:ind w:left="720"/>
        <w:rPr>
          <w:sz w:val="24"/>
          <w:szCs w:val="24"/>
        </w:rPr>
      </w:pPr>
    </w:p>
    <w:p w14:paraId="6837577D" w14:textId="77777777" w:rsidR="00ED7533" w:rsidRPr="004E3662" w:rsidRDefault="00ED7533" w:rsidP="00ED7533">
      <w:pPr>
        <w:spacing w:after="0" w:line="240" w:lineRule="auto"/>
        <w:ind w:left="720"/>
        <w:rPr>
          <w:sz w:val="24"/>
          <w:szCs w:val="24"/>
        </w:rPr>
      </w:pPr>
    </w:p>
    <w:p w14:paraId="2E2442C2" w14:textId="77777777" w:rsidR="00ED7533" w:rsidRPr="004E3662" w:rsidRDefault="00ED7533" w:rsidP="00ED7533">
      <w:pPr>
        <w:spacing w:after="0" w:line="240" w:lineRule="auto"/>
        <w:ind w:left="720"/>
        <w:rPr>
          <w:sz w:val="24"/>
          <w:szCs w:val="24"/>
        </w:rPr>
      </w:pPr>
    </w:p>
    <w:p w14:paraId="4021D8FB" w14:textId="77777777" w:rsidR="00ED7533" w:rsidRPr="004E3662" w:rsidRDefault="00ED7533" w:rsidP="00ED7533">
      <w:pPr>
        <w:spacing w:after="0" w:line="240" w:lineRule="auto"/>
        <w:ind w:left="720"/>
        <w:rPr>
          <w:sz w:val="24"/>
          <w:szCs w:val="24"/>
        </w:rPr>
      </w:pPr>
    </w:p>
    <w:p w14:paraId="6D8DDA1D" w14:textId="77777777" w:rsidR="00ED7533" w:rsidRPr="004E3662" w:rsidRDefault="00ED7533" w:rsidP="00ED7533">
      <w:pPr>
        <w:spacing w:after="0" w:line="240" w:lineRule="auto"/>
        <w:ind w:left="720"/>
        <w:rPr>
          <w:sz w:val="24"/>
          <w:szCs w:val="24"/>
        </w:rPr>
      </w:pPr>
    </w:p>
    <w:p w14:paraId="75F58EEE" w14:textId="77777777" w:rsidR="00ED7533" w:rsidRPr="004E3662" w:rsidRDefault="00ED7533" w:rsidP="00ED7533">
      <w:pPr>
        <w:spacing w:after="0" w:line="240" w:lineRule="auto"/>
        <w:ind w:left="720"/>
        <w:rPr>
          <w:sz w:val="24"/>
          <w:szCs w:val="24"/>
        </w:rPr>
      </w:pPr>
    </w:p>
    <w:p w14:paraId="68793F2A" w14:textId="77777777" w:rsidR="00ED7533" w:rsidRPr="004E3662" w:rsidRDefault="00ED7533" w:rsidP="00ED7533">
      <w:pPr>
        <w:spacing w:after="0" w:line="240" w:lineRule="auto"/>
        <w:ind w:left="720"/>
        <w:rPr>
          <w:sz w:val="24"/>
          <w:szCs w:val="24"/>
        </w:rPr>
      </w:pPr>
    </w:p>
    <w:p w14:paraId="0E790E18" w14:textId="77777777" w:rsidR="00ED7533" w:rsidRPr="004E3662" w:rsidRDefault="00ED7533" w:rsidP="00ED7533">
      <w:pPr>
        <w:pStyle w:val="ListParagraph"/>
        <w:spacing w:after="0" w:line="240" w:lineRule="auto"/>
        <w:rPr>
          <w:b/>
          <w:sz w:val="24"/>
          <w:szCs w:val="24"/>
        </w:rPr>
      </w:pPr>
    </w:p>
    <w:p w14:paraId="551E6E68" w14:textId="77777777" w:rsidR="00ED7533" w:rsidRPr="004E3662" w:rsidRDefault="00ED7533" w:rsidP="00ED7533">
      <w:pPr>
        <w:pStyle w:val="ListParagraph"/>
        <w:numPr>
          <w:ilvl w:val="0"/>
          <w:numId w:val="8"/>
        </w:numPr>
        <w:spacing w:after="0" w:line="240" w:lineRule="auto"/>
        <w:rPr>
          <w:b/>
          <w:sz w:val="24"/>
          <w:szCs w:val="24"/>
        </w:rPr>
      </w:pPr>
      <w:r w:rsidRPr="004E3662">
        <w:rPr>
          <w:b/>
          <w:sz w:val="24"/>
          <w:szCs w:val="24"/>
        </w:rPr>
        <w:t>Reader and Task Considerations</w:t>
      </w:r>
    </w:p>
    <w:p w14:paraId="0B7E74C2" w14:textId="77777777" w:rsidR="00ED7533" w:rsidRPr="00ED7533" w:rsidRDefault="00ED7533" w:rsidP="00ED7533">
      <w:pPr>
        <w:spacing w:after="0" w:line="240" w:lineRule="auto"/>
        <w:ind w:firstLine="720"/>
        <w:rPr>
          <w:sz w:val="24"/>
          <w:szCs w:val="24"/>
        </w:rPr>
      </w:pPr>
      <w:r w:rsidRPr="00ED7533">
        <w:rPr>
          <w:i/>
          <w:sz w:val="24"/>
          <w:szCs w:val="24"/>
        </w:rPr>
        <w:t>What will challenge students most in this text? What supports can be provided?</w:t>
      </w:r>
    </w:p>
    <w:p w14:paraId="0D51FC50" w14:textId="77777777" w:rsidR="00ED7533" w:rsidRPr="00ED7533" w:rsidRDefault="00ED7533" w:rsidP="00ED7533">
      <w:pPr>
        <w:numPr>
          <w:ilvl w:val="0"/>
          <w:numId w:val="9"/>
        </w:numPr>
        <w:spacing w:before="100" w:beforeAutospacing="1" w:after="100" w:afterAutospacing="1" w:line="240" w:lineRule="auto"/>
        <w:textAlignment w:val="baseline"/>
        <w:rPr>
          <w:rFonts w:eastAsia="Times New Roman" w:cs="Arial"/>
          <w:sz w:val="24"/>
          <w:szCs w:val="24"/>
        </w:rPr>
      </w:pPr>
      <w:r w:rsidRPr="00ED7533">
        <w:rPr>
          <w:rFonts w:eastAsia="Times New Roman" w:cs="Arial"/>
          <w:sz w:val="24"/>
          <w:szCs w:val="24"/>
        </w:rPr>
        <w:lastRenderedPageBreak/>
        <w:t>Rereading, chunking, and discussion could support students with sentence length and complex vocabulary.</w:t>
      </w:r>
    </w:p>
    <w:p w14:paraId="1D4947A1" w14:textId="77777777" w:rsidR="00ED7533" w:rsidRPr="00ED7533" w:rsidRDefault="00ED7533" w:rsidP="00ED7533">
      <w:pPr>
        <w:numPr>
          <w:ilvl w:val="0"/>
          <w:numId w:val="9"/>
        </w:numPr>
        <w:spacing w:before="100" w:beforeAutospacing="1" w:after="100" w:afterAutospacing="1" w:line="240" w:lineRule="auto"/>
        <w:textAlignment w:val="baseline"/>
        <w:rPr>
          <w:rFonts w:eastAsia="Times New Roman" w:cs="Arial"/>
          <w:sz w:val="24"/>
          <w:szCs w:val="24"/>
        </w:rPr>
      </w:pPr>
      <w:r w:rsidRPr="00ED7533">
        <w:rPr>
          <w:rFonts w:eastAsia="Times New Roman" w:cs="Arial"/>
          <w:sz w:val="24"/>
          <w:szCs w:val="24"/>
        </w:rPr>
        <w:t>Annotating and/or coding strategies can help students unpack meaning.</w:t>
      </w:r>
    </w:p>
    <w:p w14:paraId="1F4DB8AB" w14:textId="77777777" w:rsidR="00ED7533" w:rsidRPr="00ED7533" w:rsidRDefault="00ED7533" w:rsidP="00ED7533">
      <w:pPr>
        <w:numPr>
          <w:ilvl w:val="0"/>
          <w:numId w:val="9"/>
        </w:numPr>
        <w:spacing w:before="100" w:beforeAutospacing="1" w:after="100" w:afterAutospacing="1" w:line="240" w:lineRule="auto"/>
        <w:textAlignment w:val="baseline"/>
        <w:rPr>
          <w:rFonts w:eastAsia="Times New Roman" w:cs="Arial"/>
          <w:sz w:val="24"/>
          <w:szCs w:val="24"/>
        </w:rPr>
      </w:pPr>
      <w:r w:rsidRPr="00ED7533">
        <w:rPr>
          <w:rFonts w:eastAsia="Times New Roman" w:cs="Arial"/>
          <w:sz w:val="24"/>
          <w:szCs w:val="24"/>
        </w:rPr>
        <w:t>Use of a graphic organizer to take notes on the topic.</w:t>
      </w:r>
    </w:p>
    <w:p w14:paraId="03B22F0C" w14:textId="77777777" w:rsidR="00ED7533" w:rsidRPr="00ED7533" w:rsidRDefault="00ED7533" w:rsidP="00ED7533">
      <w:pPr>
        <w:numPr>
          <w:ilvl w:val="0"/>
          <w:numId w:val="9"/>
        </w:numPr>
        <w:spacing w:before="100" w:beforeAutospacing="1" w:after="0" w:afterAutospacing="1" w:line="240" w:lineRule="auto"/>
        <w:textAlignment w:val="baseline"/>
        <w:rPr>
          <w:sz w:val="24"/>
          <w:szCs w:val="24"/>
        </w:rPr>
      </w:pPr>
      <w:r w:rsidRPr="00ED7533">
        <w:rPr>
          <w:rFonts w:eastAsia="Times New Roman" w:cs="Arial"/>
          <w:sz w:val="24"/>
          <w:szCs w:val="24"/>
        </w:rPr>
        <w:t>Encouraging students to make connections to other texts in the set could support and enhance understanding.</w:t>
      </w:r>
    </w:p>
    <w:p w14:paraId="0EFBF715" w14:textId="77777777" w:rsidR="00ED7533" w:rsidRDefault="00ED7533"/>
    <w:p w14:paraId="43525D55" w14:textId="77777777" w:rsidR="00ED7533" w:rsidRDefault="00ED7533"/>
    <w:p w14:paraId="49D34C76" w14:textId="77777777" w:rsidR="00ED7533" w:rsidRDefault="00ED7533"/>
    <w:p w14:paraId="4A2928C1" w14:textId="77777777" w:rsidR="00ED7533" w:rsidRDefault="00ED7533"/>
    <w:p w14:paraId="280D3E72" w14:textId="77777777" w:rsidR="00ED7533" w:rsidRDefault="00ED7533"/>
    <w:p w14:paraId="1F215616" w14:textId="77777777" w:rsidR="00ED7533" w:rsidRDefault="00ED7533"/>
    <w:p w14:paraId="5CF04615" w14:textId="77777777" w:rsidR="00ED7533" w:rsidRDefault="00ED7533"/>
    <w:p w14:paraId="08BD8766" w14:textId="77777777" w:rsidR="00ED7533" w:rsidRDefault="00ED7533"/>
    <w:p w14:paraId="69FFF984" w14:textId="77777777" w:rsidR="00ED7533" w:rsidRDefault="00ED7533"/>
    <w:p w14:paraId="1C143644" w14:textId="77777777" w:rsidR="00ED7533" w:rsidRDefault="00ED7533"/>
    <w:p w14:paraId="4E72851A" w14:textId="77777777" w:rsidR="00ED7533" w:rsidRDefault="00ED7533"/>
    <w:p w14:paraId="1A690B57" w14:textId="77777777" w:rsidR="00ED7533" w:rsidRDefault="00ED7533"/>
    <w:p w14:paraId="4AE4DABA" w14:textId="77777777" w:rsidR="00ED7533" w:rsidRDefault="00ED7533"/>
    <w:p w14:paraId="48A7EE68" w14:textId="77777777" w:rsidR="00ED7533" w:rsidRDefault="00ED7533"/>
    <w:p w14:paraId="6D71E7A4" w14:textId="77777777" w:rsidR="00ED7533" w:rsidRDefault="00ED7533"/>
    <w:p w14:paraId="45D072F1" w14:textId="77777777" w:rsidR="00ED7533" w:rsidRDefault="00ED7533"/>
    <w:p w14:paraId="67543FC1" w14:textId="77777777" w:rsidR="00ED7533" w:rsidRDefault="00ED7533"/>
    <w:p w14:paraId="06A5B25A" w14:textId="77777777" w:rsidR="00623472" w:rsidRDefault="00623472"/>
    <w:p w14:paraId="1DB7DEF8" w14:textId="77777777" w:rsidR="00623472" w:rsidRDefault="00623472"/>
    <w:p w14:paraId="31F19361" w14:textId="77777777" w:rsidR="00623472" w:rsidRDefault="00623472"/>
    <w:p w14:paraId="1BAFCE6D" w14:textId="77777777" w:rsidR="00623472" w:rsidRDefault="00623472"/>
    <w:p w14:paraId="7441F9C0" w14:textId="75B6ADF9" w:rsidR="00623472" w:rsidRDefault="00623472"/>
    <w:p w14:paraId="2ECD936B" w14:textId="77777777" w:rsidR="004A6834" w:rsidRDefault="004A6834" w:rsidP="004A6834">
      <w:pPr>
        <w:spacing w:after="0" w:line="240" w:lineRule="auto"/>
        <w:jc w:val="center"/>
      </w:pPr>
      <w:r>
        <w:rPr>
          <w:b/>
          <w:bCs/>
          <w:u w:val="single"/>
        </w:rPr>
        <w:lastRenderedPageBreak/>
        <w:t xml:space="preserve">Expert Pack: </w:t>
      </w:r>
      <w:r>
        <w:rPr>
          <w:u w:val="single"/>
        </w:rPr>
        <w:t>Real Zombies in Real Life?!</w:t>
      </w:r>
    </w:p>
    <w:p w14:paraId="1F9D3110" w14:textId="77777777" w:rsidR="004A6834" w:rsidRDefault="004A6834" w:rsidP="004A6834">
      <w:pPr>
        <w:spacing w:after="0"/>
        <w:rPr>
          <w:b/>
          <w:bCs/>
        </w:rPr>
      </w:pPr>
    </w:p>
    <w:p w14:paraId="6C6FE756" w14:textId="77777777" w:rsidR="004A6834" w:rsidRDefault="004A6834" w:rsidP="004A6834">
      <w:pPr>
        <w:spacing w:after="0"/>
        <w:jc w:val="center"/>
      </w:pPr>
      <w:r>
        <w:t>Submitted by:</w:t>
      </w:r>
      <w:r>
        <w:tab/>
        <w:t>Providence Public Schools, RI</w:t>
      </w:r>
    </w:p>
    <w:p w14:paraId="1C0AB4BF" w14:textId="77777777" w:rsidR="004A6834" w:rsidRDefault="004A6834" w:rsidP="004A6834">
      <w:pPr>
        <w:spacing w:after="0"/>
        <w:jc w:val="center"/>
      </w:pPr>
      <w:r>
        <w:t>Grade:  5-6</w:t>
      </w:r>
      <w:r>
        <w:tab/>
      </w:r>
      <w:r>
        <w:tab/>
      </w:r>
      <w:r>
        <w:tab/>
        <w:t>Date:  May 2015</w:t>
      </w:r>
    </w:p>
    <w:p w14:paraId="61C4C971" w14:textId="77777777" w:rsidR="004A6834" w:rsidRDefault="004A6834" w:rsidP="004A6834">
      <w:pPr>
        <w:spacing w:after="0"/>
        <w:jc w:val="center"/>
      </w:pPr>
    </w:p>
    <w:p w14:paraId="5570EDE2" w14:textId="58F93877" w:rsidR="004A6834" w:rsidRDefault="004A6834" w:rsidP="004A6834">
      <w:pPr>
        <w:spacing w:after="0"/>
      </w:pPr>
      <w:r>
        <w:rPr>
          <w:noProof/>
        </w:rPr>
        <mc:AlternateContent>
          <mc:Choice Requires="wps">
            <w:drawing>
              <wp:inline distT="0" distB="0" distL="0" distR="0" wp14:anchorId="59268B76" wp14:editId="71941512">
                <wp:extent cx="6638925" cy="1264285"/>
                <wp:effectExtent l="0" t="0" r="15875" b="31115"/>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64285"/>
                        </a:xfrm>
                        <a:prstGeom prst="rect">
                          <a:avLst/>
                        </a:prstGeom>
                        <a:solidFill>
                          <a:srgbClr val="FFFFFF"/>
                        </a:solidFill>
                        <a:ln w="9525">
                          <a:solidFill>
                            <a:srgbClr val="000000"/>
                          </a:solidFill>
                          <a:miter lim="800000"/>
                          <a:headEnd/>
                          <a:tailEnd/>
                        </a:ln>
                      </wps:spPr>
                      <wps:txbx>
                        <w:txbxContent>
                          <w:p w14:paraId="7775E5C6" w14:textId="77777777" w:rsidR="004A6834" w:rsidRPr="00303AB6" w:rsidRDefault="004A6834" w:rsidP="004A6834">
                            <w:pPr>
                              <w:spacing w:after="0"/>
                              <w:jc w:val="center"/>
                              <w:rPr>
                                <w:b/>
                              </w:rPr>
                            </w:pPr>
                            <w:r>
                              <w:rPr>
                                <w:b/>
                              </w:rPr>
                              <w:t>Learning Worth Remembering</w:t>
                            </w:r>
                          </w:p>
                          <w:p w14:paraId="00FCC5AF" w14:textId="77777777" w:rsidR="004A6834" w:rsidRPr="002C62DE" w:rsidRDefault="004A6834" w:rsidP="004A6834">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7C387BA6" w14:textId="77777777" w:rsidR="004A6834" w:rsidRDefault="004A6834" w:rsidP="004A6834"/>
                        </w:txbxContent>
                      </wps:txbx>
                      <wps:bodyPr rot="0" vert="horz" wrap="square" lIns="91440" tIns="45720" rIns="91440" bIns="45720" anchor="t" anchorCtr="0">
                        <a:noAutofit/>
                      </wps:bodyPr>
                    </wps:wsp>
                  </a:graphicData>
                </a:graphic>
              </wp:inline>
            </w:drawing>
          </mc:Choice>
          <mc:Fallback>
            <w:pict>
              <v:shape w14:anchorId="59268B76" id="Text Box 2" o:spid="_x0000_s1037" type="#_x0000_t202" style="width:522.75pt;height: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">
                <v:textbox>
                  <w:txbxContent>
                    <w:p w14:paraId="7775E5C6" w14:textId="77777777" w:rsidR="004A6834" w:rsidRPr="00303AB6" w:rsidRDefault="004A6834" w:rsidP="004A6834">
                      <w:pPr>
                        <w:spacing w:after="0"/>
                        <w:jc w:val="center"/>
                        <w:rPr>
                          <w:b/>
                        </w:rPr>
                      </w:pPr>
                      <w:r>
                        <w:rPr>
                          <w:b/>
                        </w:rPr>
                        <w:t>Learning Worth Remembering</w:t>
                      </w:r>
                    </w:p>
                    <w:p w14:paraId="00FCC5AF" w14:textId="77777777" w:rsidR="004A6834" w:rsidRPr="002C62DE" w:rsidRDefault="004A6834" w:rsidP="004A6834">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7C387BA6" w14:textId="77777777" w:rsidR="004A6834" w:rsidRDefault="004A6834" w:rsidP="004A6834"/>
                  </w:txbxContent>
                </v:textbox>
                <w10:anchorlock/>
              </v:shape>
            </w:pict>
          </mc:Fallback>
        </mc:AlternateContent>
      </w:r>
    </w:p>
    <w:p w14:paraId="6862DE47" w14:textId="77777777" w:rsidR="004A6834" w:rsidRDefault="004A6834" w:rsidP="004A6834">
      <w:pPr>
        <w:spacing w:after="0"/>
      </w:pPr>
    </w:p>
    <w:p w14:paraId="33F62834" w14:textId="77777777" w:rsidR="004A6834" w:rsidRDefault="004A6834" w:rsidP="004A6834">
      <w:pPr>
        <w:numPr>
          <w:ilvl w:val="0"/>
          <w:numId w:val="10"/>
        </w:numPr>
        <w:tabs>
          <w:tab w:val="left" w:pos="0"/>
          <w:tab w:val="left" w:pos="360"/>
        </w:tabs>
        <w:spacing w:after="0"/>
        <w:ind w:hanging="360"/>
        <w:rPr>
          <w:b/>
          <w:bCs/>
        </w:rPr>
      </w:pPr>
      <w:r>
        <w:rPr>
          <w:b/>
          <w:bCs/>
        </w:rPr>
        <w:t xml:space="preserve">Rolling Knowledge Journal </w:t>
      </w:r>
    </w:p>
    <w:p w14:paraId="057127A3" w14:textId="77777777" w:rsidR="004A6834" w:rsidRDefault="004A6834" w:rsidP="004A6834">
      <w:pPr>
        <w:numPr>
          <w:ilvl w:val="0"/>
          <w:numId w:val="11"/>
        </w:numPr>
        <w:tabs>
          <w:tab w:val="left" w:pos="360"/>
          <w:tab w:val="left" w:pos="720"/>
        </w:tabs>
        <w:spacing w:after="0"/>
      </w:pPr>
      <w:r>
        <w:t xml:space="preserve">Read each selection in the set, one at a time. </w:t>
      </w:r>
    </w:p>
    <w:p w14:paraId="610A5C66" w14:textId="77777777" w:rsidR="004A6834" w:rsidRDefault="004A6834" w:rsidP="004A6834">
      <w:pPr>
        <w:numPr>
          <w:ilvl w:val="0"/>
          <w:numId w:val="11"/>
        </w:numPr>
        <w:tabs>
          <w:tab w:val="left" w:pos="360"/>
          <w:tab w:val="left" w:pos="720"/>
        </w:tabs>
        <w:spacing w:after="0"/>
      </w:pPr>
      <w:r>
        <w:t xml:space="preserve">After you read </w:t>
      </w:r>
      <w:r>
        <w:rPr>
          <w:i/>
          <w:iCs/>
        </w:rPr>
        <w:t>each</w:t>
      </w:r>
      <w:r>
        <w:t xml:space="preserve"> resource, stop and think what the big learning was. What did you learn that was new </w:t>
      </w:r>
      <w:r>
        <w:rPr>
          <w:i/>
          <w:iCs/>
        </w:rPr>
        <w:t>and important</w:t>
      </w:r>
      <w:r>
        <w:t xml:space="preserve"> about the topic from </w:t>
      </w:r>
      <w:r>
        <w:rPr>
          <w:i/>
          <w:iCs/>
        </w:rPr>
        <w:t xml:space="preserve">this </w:t>
      </w:r>
      <w:r>
        <w:t xml:space="preserve">resource? Write, draw, or list what you learned from the text about (topic). </w:t>
      </w:r>
    </w:p>
    <w:p w14:paraId="65879A22" w14:textId="77777777" w:rsidR="004A6834" w:rsidRDefault="004A6834" w:rsidP="004A6834">
      <w:pPr>
        <w:numPr>
          <w:ilvl w:val="0"/>
          <w:numId w:val="11"/>
        </w:numPr>
        <w:tabs>
          <w:tab w:val="left" w:pos="360"/>
          <w:tab w:val="left" w:pos="720"/>
        </w:tabs>
        <w:spacing w:after="0"/>
      </w:pPr>
      <w:r>
        <w:t xml:space="preserve">Then write, draw, or list how this new resource added to what you learned from the last resource(s). </w:t>
      </w:r>
    </w:p>
    <w:p w14:paraId="1E30E577" w14:textId="77777777" w:rsidR="004A6834" w:rsidRDefault="004A6834" w:rsidP="004A6834">
      <w:pPr>
        <w:ind w:left="360"/>
        <w:rPr>
          <w:b/>
          <w:bCs/>
        </w:rPr>
      </w:pPr>
    </w:p>
    <w:p w14:paraId="54DFDB46" w14:textId="77777777" w:rsidR="004A6834" w:rsidRDefault="004A6834" w:rsidP="004A6834">
      <w:pPr>
        <w:ind w:left="360"/>
        <w:rPr>
          <w:b/>
          <w:bCs/>
        </w:rPr>
      </w:pPr>
      <w:r>
        <w:rPr>
          <w:b/>
          <w:bCs/>
        </w:rPr>
        <w:t>Sample Student Response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7"/>
        <w:gridCol w:w="4951"/>
        <w:gridCol w:w="2884"/>
      </w:tblGrid>
      <w:tr w:rsidR="004A6834" w:rsidRPr="00506BF9" w14:paraId="1DD6E3A9" w14:textId="77777777" w:rsidTr="00913A28">
        <w:trPr>
          <w:trHeight w:val="856"/>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2AEBEC7D" w14:textId="77777777" w:rsidR="004A6834" w:rsidRPr="00506BF9" w:rsidRDefault="004A6834" w:rsidP="00913A28">
            <w:pPr>
              <w:spacing w:after="0" w:line="240" w:lineRule="auto"/>
              <w:jc w:val="center"/>
              <w:rPr>
                <w:b/>
              </w:rPr>
            </w:pPr>
            <w:r w:rsidRPr="00506BF9">
              <w:rPr>
                <w:b/>
                <w:bCs/>
              </w:rPr>
              <w:t>Title</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37DC4C01" w14:textId="77777777" w:rsidR="004A6834" w:rsidRPr="00506BF9" w:rsidRDefault="004A6834" w:rsidP="00913A28">
            <w:pPr>
              <w:spacing w:after="0" w:line="240" w:lineRule="auto"/>
              <w:jc w:val="center"/>
              <w:rPr>
                <w:b/>
              </w:rPr>
            </w:pPr>
            <w:r w:rsidRPr="00506BF9">
              <w:rPr>
                <w:b/>
                <w:bCs/>
              </w:rPr>
              <w:t>Write, Draw, or List</w:t>
            </w:r>
          </w:p>
          <w:p w14:paraId="195C9EFA" w14:textId="77777777" w:rsidR="004A6834" w:rsidRPr="00506BF9" w:rsidRDefault="004A6834" w:rsidP="00913A28">
            <w:pPr>
              <w:spacing w:after="0" w:line="240" w:lineRule="auto"/>
              <w:jc w:val="center"/>
              <w:rPr>
                <w:b/>
              </w:rPr>
            </w:pP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114BA3C8" w14:textId="77777777" w:rsidR="004A6834" w:rsidRPr="00506BF9" w:rsidRDefault="004A6834" w:rsidP="00913A28">
            <w:pPr>
              <w:spacing w:after="0" w:line="240" w:lineRule="auto"/>
              <w:jc w:val="center"/>
              <w:rPr>
                <w:b/>
              </w:rPr>
            </w:pPr>
            <w:r w:rsidRPr="00506BF9">
              <w:rPr>
                <w:b/>
              </w:rPr>
              <w:t>Write, Draw, or List</w:t>
            </w:r>
          </w:p>
        </w:tc>
      </w:tr>
      <w:tr w:rsidR="004A6834" w14:paraId="45CC4F0A" w14:textId="77777777" w:rsidTr="00913A28">
        <w:trPr>
          <w:trHeight w:val="856"/>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57E8801E" w14:textId="77777777" w:rsidR="004A6834" w:rsidRDefault="004A6834" w:rsidP="00913A28">
            <w:pPr>
              <w:spacing w:after="0" w:line="240" w:lineRule="auto"/>
              <w:jc w:val="center"/>
              <w:rPr>
                <w:b/>
                <w:bCs/>
              </w:rPr>
            </w:pP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D87E1CF" w14:textId="77777777" w:rsidR="004A6834" w:rsidRDefault="004A6834" w:rsidP="00913A28">
            <w:pPr>
              <w:spacing w:after="0" w:line="240" w:lineRule="auto"/>
              <w:jc w:val="center"/>
              <w:rPr>
                <w:b/>
                <w:bCs/>
              </w:rPr>
            </w:pPr>
            <w:r>
              <w:rPr>
                <w:b/>
                <w:bCs/>
              </w:rPr>
              <w:t>New and important learning about the topic</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30EE6CAF" w14:textId="77777777" w:rsidR="004A6834" w:rsidRDefault="004A6834" w:rsidP="00913A28">
            <w:pPr>
              <w:spacing w:after="0" w:line="240" w:lineRule="auto"/>
              <w:jc w:val="center"/>
              <w:rPr>
                <w:b/>
                <w:bCs/>
              </w:rPr>
            </w:pPr>
            <w:r>
              <w:rPr>
                <w:b/>
                <w:bCs/>
              </w:rPr>
              <w:t>How does this resource add to what I learned already?</w:t>
            </w:r>
          </w:p>
        </w:tc>
      </w:tr>
      <w:tr w:rsidR="004A6834" w14:paraId="41309564" w14:textId="77777777" w:rsidTr="00913A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0107D3" w14:textId="77777777" w:rsidR="004A6834" w:rsidRDefault="004A6834" w:rsidP="004A6834">
            <w:pPr>
              <w:numPr>
                <w:ilvl w:val="0"/>
                <w:numId w:val="12"/>
              </w:numPr>
              <w:tabs>
                <w:tab w:val="left" w:pos="0"/>
                <w:tab w:val="left" w:pos="360"/>
              </w:tabs>
              <w:spacing w:after="0"/>
              <w:ind w:hanging="360"/>
            </w:pPr>
            <w:r>
              <w:rPr>
                <w:i/>
                <w:iCs/>
              </w:rPr>
              <w:t>Zombie Makers: True Stories of Nature’s Undead</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249617A6" w14:textId="77777777" w:rsidR="004A6834" w:rsidRDefault="004A6834" w:rsidP="00913A28">
            <w:pPr>
              <w:spacing w:after="0" w:line="240" w:lineRule="auto"/>
            </w:pPr>
            <w:r>
              <w:t xml:space="preserve">There are </w:t>
            </w:r>
            <w:r>
              <w:rPr>
                <w:i/>
                <w:iCs/>
              </w:rPr>
              <w:t>things</w:t>
            </w:r>
            <w:r>
              <w:t xml:space="preserve"> that can take over the bodies and brains of innocent creatures turning them into slaves.</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2D1607A8" w14:textId="77777777" w:rsidR="004A6834" w:rsidRDefault="004A6834" w:rsidP="00913A28">
            <w:pPr>
              <w:spacing w:after="0" w:line="240" w:lineRule="auto"/>
            </w:pPr>
          </w:p>
        </w:tc>
      </w:tr>
      <w:tr w:rsidR="004A6834" w14:paraId="71CB0D0E" w14:textId="77777777" w:rsidTr="00913A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E0039A" w14:textId="77777777" w:rsidR="004A6834" w:rsidRDefault="004A6834" w:rsidP="004A6834">
            <w:pPr>
              <w:numPr>
                <w:ilvl w:val="0"/>
                <w:numId w:val="12"/>
              </w:numPr>
              <w:tabs>
                <w:tab w:val="left" w:pos="0"/>
                <w:tab w:val="left" w:pos="360"/>
              </w:tabs>
              <w:spacing w:after="0"/>
              <w:ind w:hanging="360"/>
            </w:pPr>
            <w:r>
              <w:t>“One of Most Complicated Lifecycles: Extreme Parasite Controlling the Ant’s Brain”</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4FF728D3" w14:textId="77777777" w:rsidR="004A6834" w:rsidRDefault="004A6834" w:rsidP="00913A28">
            <w:pPr>
              <w:spacing w:after="0" w:line="240" w:lineRule="auto"/>
            </w:pPr>
            <w:r>
              <w:t>Parasites can go through many phases of development before their cycles begin again.</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57E6067C" w14:textId="77777777" w:rsidR="004A6834" w:rsidRDefault="004A6834" w:rsidP="00913A28">
            <w:pPr>
              <w:spacing w:after="0" w:line="240" w:lineRule="auto"/>
            </w:pPr>
            <w:r>
              <w:t>Zombie-making parasites possess many traits that will greatly improve the odds that their offspring will carry on.</w:t>
            </w:r>
          </w:p>
          <w:p w14:paraId="2E93A91A" w14:textId="77777777" w:rsidR="004A6834" w:rsidRDefault="004A6834" w:rsidP="00913A28">
            <w:pPr>
              <w:spacing w:after="0" w:line="240" w:lineRule="auto"/>
            </w:pPr>
          </w:p>
        </w:tc>
      </w:tr>
      <w:tr w:rsidR="004A6834" w14:paraId="41A180E8" w14:textId="77777777" w:rsidTr="00913A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C0BE49" w14:textId="77777777" w:rsidR="004A6834" w:rsidRDefault="004A6834" w:rsidP="004A6834">
            <w:pPr>
              <w:numPr>
                <w:ilvl w:val="0"/>
                <w:numId w:val="12"/>
              </w:numPr>
              <w:tabs>
                <w:tab w:val="left" w:pos="0"/>
                <w:tab w:val="left" w:pos="360"/>
              </w:tabs>
              <w:spacing w:after="0"/>
              <w:ind w:hanging="360"/>
            </w:pPr>
            <w:r>
              <w:rPr>
                <w:i/>
                <w:iCs/>
              </w:rPr>
              <w:t>Parasites: Organisms that Feed on Living Things</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1E50B516" w14:textId="77777777" w:rsidR="004A6834" w:rsidRDefault="004A6834" w:rsidP="00913A28">
            <w:pPr>
              <w:spacing w:after="0" w:line="240" w:lineRule="auto"/>
            </w:pPr>
            <w:r>
              <w:t>Food provides the energy that plants and animals need to grow and thrive.</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193FDA2C" w14:textId="77777777" w:rsidR="004A6834" w:rsidRDefault="004A6834" w:rsidP="00913A28">
            <w:pPr>
              <w:spacing w:after="0" w:line="240" w:lineRule="auto"/>
            </w:pPr>
            <w:r>
              <w:t>Consuming food isn’t enough to help a parasite survive.  They also need to live on or in a plant or animal.</w:t>
            </w:r>
          </w:p>
        </w:tc>
      </w:tr>
      <w:tr w:rsidR="004A6834" w14:paraId="64DA32D5" w14:textId="77777777" w:rsidTr="00913A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DB2396" w14:textId="77777777" w:rsidR="004A6834" w:rsidRDefault="004A6834" w:rsidP="004A6834">
            <w:pPr>
              <w:numPr>
                <w:ilvl w:val="0"/>
                <w:numId w:val="12"/>
              </w:numPr>
              <w:tabs>
                <w:tab w:val="left" w:pos="0"/>
                <w:tab w:val="left" w:pos="360"/>
              </w:tabs>
              <w:spacing w:after="0"/>
              <w:ind w:hanging="360"/>
            </w:pPr>
            <w:r>
              <w:t xml:space="preserve">“Zombie Creatures: What Happens When </w:t>
            </w:r>
            <w:r>
              <w:lastRenderedPageBreak/>
              <w:t>Animals are Possessed by a Parasitic Puppet Master?”</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50F1337E" w14:textId="77777777" w:rsidR="004A6834" w:rsidRDefault="004A6834" w:rsidP="00913A28">
            <w:pPr>
              <w:spacing w:after="0" w:line="240" w:lineRule="auto"/>
            </w:pPr>
            <w:r>
              <w:lastRenderedPageBreak/>
              <w:t>Researchers believe some sort of chemical is involved in how parasites are able to possess animals.</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5051484E" w14:textId="77777777" w:rsidR="004A6834" w:rsidRDefault="004A6834" w:rsidP="00913A28">
            <w:pPr>
              <w:spacing w:after="0" w:line="240" w:lineRule="auto"/>
            </w:pPr>
            <w:r>
              <w:t xml:space="preserve">Some parasites control an animal's behavior from within the animals and some </w:t>
            </w:r>
            <w:r>
              <w:lastRenderedPageBreak/>
              <w:t>control an animal's behavior from outside its body.</w:t>
            </w:r>
          </w:p>
          <w:p w14:paraId="594FC8E1" w14:textId="77777777" w:rsidR="004A6834" w:rsidRDefault="004A6834" w:rsidP="00913A28">
            <w:pPr>
              <w:spacing w:after="0" w:line="240" w:lineRule="auto"/>
            </w:pPr>
          </w:p>
        </w:tc>
      </w:tr>
      <w:tr w:rsidR="004A6834" w14:paraId="40506D71" w14:textId="77777777" w:rsidTr="00913A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DD0014" w14:textId="77777777" w:rsidR="004A6834" w:rsidRDefault="004A6834" w:rsidP="004A6834">
            <w:pPr>
              <w:numPr>
                <w:ilvl w:val="0"/>
                <w:numId w:val="12"/>
              </w:numPr>
              <w:tabs>
                <w:tab w:val="left" w:pos="0"/>
                <w:tab w:val="left" w:pos="360"/>
              </w:tabs>
              <w:spacing w:after="0"/>
              <w:ind w:hanging="360"/>
            </w:pPr>
            <w:r>
              <w:lastRenderedPageBreak/>
              <w:t>“Zombie Creatures: What Happens When Animals are Possessed by a Parasitic Puppet Master?” [Slideshow]</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3658CBEB" w14:textId="77777777" w:rsidR="004A6834" w:rsidRDefault="004A6834" w:rsidP="00913A28">
            <w:pPr>
              <w:spacing w:after="0" w:line="240" w:lineRule="auto"/>
            </w:pPr>
            <w:r>
              <w:t>A parasite that lives to change mouse behavior may also be affecting the way humans act.</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0793C93F" w14:textId="77777777" w:rsidR="004A6834" w:rsidRDefault="004A6834" w:rsidP="00913A28">
            <w:pPr>
              <w:spacing w:after="0" w:line="240" w:lineRule="auto"/>
            </w:pPr>
            <w:r>
              <w:t>There is some evidence that though humans aren’t turning into zombies, they may be affected by parasites.</w:t>
            </w:r>
          </w:p>
          <w:p w14:paraId="4B9C2551" w14:textId="77777777" w:rsidR="004A6834" w:rsidRDefault="004A6834" w:rsidP="00913A28">
            <w:pPr>
              <w:spacing w:after="0" w:line="240" w:lineRule="auto"/>
            </w:pPr>
          </w:p>
        </w:tc>
      </w:tr>
      <w:tr w:rsidR="004A6834" w14:paraId="7CB4CB42" w14:textId="77777777" w:rsidTr="00913A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8359CC" w14:textId="77777777" w:rsidR="004A6834" w:rsidRDefault="004A6834" w:rsidP="004A6834">
            <w:pPr>
              <w:numPr>
                <w:ilvl w:val="0"/>
                <w:numId w:val="12"/>
              </w:numPr>
              <w:tabs>
                <w:tab w:val="left" w:pos="0"/>
                <w:tab w:val="left" w:pos="360"/>
              </w:tabs>
              <w:spacing w:after="0"/>
              <w:ind w:hanging="360"/>
            </w:pPr>
            <w:r>
              <w:t>“‘Zombie Bees Surface in the Northeast”</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1218C778" w14:textId="77777777" w:rsidR="004A6834" w:rsidRDefault="004A6834" w:rsidP="00913A28">
            <w:pPr>
              <w:spacing w:after="0" w:line="240" w:lineRule="auto"/>
            </w:pPr>
            <w:r>
              <w:t>A fly is infecting honeybees by laying eggs in the bees and turning the bees into zombies. The parasites use the bees as a host and then the bees drop dead after the eggs hatch.</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5BA910B2" w14:textId="77777777" w:rsidR="004A6834" w:rsidRDefault="004A6834" w:rsidP="00913A28">
            <w:pPr>
              <w:spacing w:after="0" w:line="240" w:lineRule="auto"/>
            </w:pPr>
            <w:r>
              <w:t>Insects can be infected by parasites. Parasites can easily spread from one geographic area to another.</w:t>
            </w:r>
          </w:p>
          <w:p w14:paraId="7FF26F27" w14:textId="77777777" w:rsidR="004A6834" w:rsidRDefault="004A6834" w:rsidP="00913A28">
            <w:pPr>
              <w:spacing w:after="0" w:line="240" w:lineRule="auto"/>
            </w:pPr>
          </w:p>
          <w:p w14:paraId="129F19FD" w14:textId="77777777" w:rsidR="004A6834" w:rsidRDefault="004A6834" w:rsidP="00913A28">
            <w:pPr>
              <w:spacing w:after="0" w:line="240" w:lineRule="auto"/>
            </w:pPr>
          </w:p>
        </w:tc>
      </w:tr>
      <w:tr w:rsidR="004A6834" w14:paraId="51273400" w14:textId="77777777" w:rsidTr="00913A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E6A6B3" w14:textId="77777777" w:rsidR="004A6834" w:rsidRDefault="004A6834" w:rsidP="004A6834">
            <w:pPr>
              <w:numPr>
                <w:ilvl w:val="0"/>
                <w:numId w:val="12"/>
              </w:numPr>
              <w:tabs>
                <w:tab w:val="left" w:pos="0"/>
                <w:tab w:val="left" w:pos="360"/>
              </w:tabs>
              <w:spacing w:after="0"/>
              <w:ind w:hanging="360"/>
            </w:pPr>
            <w:r>
              <w:t>“</w:t>
            </w:r>
            <w:proofErr w:type="spellStart"/>
            <w:r>
              <w:t>ZomBee</w:t>
            </w:r>
            <w:proofErr w:type="spellEnd"/>
            <w:r>
              <w:t xml:space="preserve"> Infection Map”</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31960775" w14:textId="77777777" w:rsidR="004A6834" w:rsidRDefault="004A6834" w:rsidP="00913A28">
            <w:pPr>
              <w:spacing w:after="0" w:line="240" w:lineRule="auto"/>
            </w:pPr>
            <w:r>
              <w:t>Citizen scientists are interested in understanding why bees in their area are dying.  There’s a map to show what scientists have found out about all of the samples people have collected.</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63A8D297" w14:textId="77777777" w:rsidR="004A6834" w:rsidRDefault="004A6834" w:rsidP="00913A28">
            <w:pPr>
              <w:spacing w:after="0" w:line="240" w:lineRule="auto"/>
            </w:pPr>
            <w:r>
              <w:t>Official scientists and amateur scientists are interested in learning more about parasites and how they might spread around to other geographic areas.</w:t>
            </w:r>
          </w:p>
          <w:p w14:paraId="5EA3E8CF" w14:textId="77777777" w:rsidR="004A6834" w:rsidRDefault="004A6834" w:rsidP="00913A28">
            <w:pPr>
              <w:spacing w:after="0" w:line="240" w:lineRule="auto"/>
            </w:pPr>
          </w:p>
        </w:tc>
      </w:tr>
      <w:tr w:rsidR="004A6834" w14:paraId="6FCD32CB" w14:textId="77777777" w:rsidTr="00913A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02C5EE" w14:textId="77777777" w:rsidR="004A6834" w:rsidRDefault="004A6834" w:rsidP="004A6834">
            <w:pPr>
              <w:numPr>
                <w:ilvl w:val="0"/>
                <w:numId w:val="12"/>
              </w:numPr>
              <w:tabs>
                <w:tab w:val="left" w:pos="0"/>
                <w:tab w:val="left" w:pos="360"/>
              </w:tabs>
              <w:spacing w:after="0"/>
              <w:ind w:hanging="360"/>
            </w:pPr>
            <w:r>
              <w:t>“Fungus Creates Zombie Ant Army to Reproduce”</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4D7024CF" w14:textId="77777777" w:rsidR="004A6834" w:rsidRDefault="004A6834" w:rsidP="00913A28">
            <w:pPr>
              <w:spacing w:after="0" w:line="240" w:lineRule="auto"/>
            </w:pPr>
            <w:r>
              <w:t xml:space="preserve">Four new types of fungus reproduce by taking over the brains of ants. Ants become infected and eventually die after coming in contact with spores released by the fungus. </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624101DF" w14:textId="77777777" w:rsidR="004A6834" w:rsidRDefault="004A6834" w:rsidP="00913A28">
            <w:pPr>
              <w:spacing w:after="0" w:line="240" w:lineRule="auto"/>
            </w:pPr>
            <w:r>
              <w:t>Certain species of fungi are parasitic and can control animal/insect behaviors.</w:t>
            </w:r>
          </w:p>
          <w:p w14:paraId="72F1BEB2" w14:textId="77777777" w:rsidR="004A6834" w:rsidRDefault="004A6834" w:rsidP="00913A28">
            <w:pPr>
              <w:spacing w:after="0" w:line="240" w:lineRule="auto"/>
            </w:pPr>
          </w:p>
          <w:p w14:paraId="3F2DA814" w14:textId="77777777" w:rsidR="004A6834" w:rsidRDefault="004A6834" w:rsidP="00913A28">
            <w:pPr>
              <w:spacing w:after="0" w:line="240" w:lineRule="auto"/>
            </w:pPr>
          </w:p>
          <w:p w14:paraId="5595D304" w14:textId="77777777" w:rsidR="004A6834" w:rsidRDefault="004A6834" w:rsidP="00913A28">
            <w:pPr>
              <w:spacing w:after="0" w:line="240" w:lineRule="auto"/>
            </w:pPr>
          </w:p>
        </w:tc>
      </w:tr>
      <w:tr w:rsidR="004A6834" w14:paraId="6572270C" w14:textId="77777777" w:rsidTr="00913A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2276A1" w14:textId="77777777" w:rsidR="004A6834" w:rsidRDefault="004A6834" w:rsidP="004A6834">
            <w:pPr>
              <w:numPr>
                <w:ilvl w:val="0"/>
                <w:numId w:val="12"/>
              </w:numPr>
              <w:tabs>
                <w:tab w:val="left" w:pos="0"/>
                <w:tab w:val="left" w:pos="360"/>
              </w:tabs>
              <w:spacing w:after="0"/>
              <w:ind w:hanging="360"/>
            </w:pPr>
            <w:r>
              <w:t>“The Life Cycle of the Guinea Worm Disease”</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7B2DD314" w14:textId="77777777" w:rsidR="004A6834" w:rsidRDefault="004A6834" w:rsidP="00913A28">
            <w:pPr>
              <w:spacing w:after="0" w:line="240" w:lineRule="auto"/>
            </w:pPr>
            <w:r>
              <w:t>The Guinea Worm causes the host to feel uncomfortable and the only way to relieve the pain is by entering the water. Contact with the water causes the worm to burst, releasing larvae into the water. Water fleas ingest the larvae and humans then drink the water. The larvae travel to the intestine of the human and grow into worms. The life cycle continues.</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2807A93E" w14:textId="77777777" w:rsidR="004A6834" w:rsidRDefault="004A6834" w:rsidP="00913A28">
            <w:pPr>
              <w:spacing w:after="0" w:line="240" w:lineRule="auto"/>
            </w:pPr>
            <w:r>
              <w:t>How the life cycle of a parasite can impact human life.</w:t>
            </w:r>
          </w:p>
          <w:p w14:paraId="48F4767B" w14:textId="77777777" w:rsidR="004A6834" w:rsidRDefault="004A6834" w:rsidP="00913A28">
            <w:pPr>
              <w:spacing w:after="0" w:line="240" w:lineRule="auto"/>
            </w:pPr>
          </w:p>
        </w:tc>
      </w:tr>
      <w:tr w:rsidR="004A6834" w14:paraId="322B8FAE" w14:textId="77777777" w:rsidTr="00913A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50D372" w14:textId="77777777" w:rsidR="004A6834" w:rsidRDefault="004A6834" w:rsidP="004A6834">
            <w:pPr>
              <w:numPr>
                <w:ilvl w:val="0"/>
                <w:numId w:val="12"/>
              </w:numPr>
              <w:tabs>
                <w:tab w:val="left" w:pos="0"/>
                <w:tab w:val="left" w:pos="360"/>
              </w:tabs>
              <w:spacing w:after="0"/>
              <w:ind w:hanging="360"/>
            </w:pPr>
            <w:r>
              <w:t>“Guinea Worm Eradication Program”</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22CC9F52" w14:textId="77777777" w:rsidR="004A6834" w:rsidRDefault="004A6834" w:rsidP="00913A28">
            <w:pPr>
              <w:spacing w:after="0" w:line="240" w:lineRule="auto"/>
            </w:pPr>
            <w:r>
              <w:t xml:space="preserve">Traditional method for wiping out the disease just allowed the life cycle of the parasite to continue. The Carter Center is teaching people to filter all drinking water and preventing transmission by keeping anyone with an emerging worm out of the water.  They are working to stop the life cycle of the worm. </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1F08DDA4" w14:textId="77777777" w:rsidR="004A6834" w:rsidRDefault="004A6834" w:rsidP="00913A28">
            <w:pPr>
              <w:spacing w:after="0" w:line="240" w:lineRule="auto"/>
            </w:pPr>
            <w:r>
              <w:t xml:space="preserve">Some parasites are extremely harmful for human hosts so people are working to eradicate them. </w:t>
            </w:r>
          </w:p>
        </w:tc>
      </w:tr>
      <w:tr w:rsidR="004A6834" w14:paraId="5476575B" w14:textId="77777777" w:rsidTr="00913A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33DB67" w14:textId="77777777" w:rsidR="004A6834" w:rsidRDefault="004A6834" w:rsidP="004A6834">
            <w:pPr>
              <w:numPr>
                <w:ilvl w:val="0"/>
                <w:numId w:val="12"/>
              </w:numPr>
              <w:tabs>
                <w:tab w:val="left" w:pos="0"/>
                <w:tab w:val="left" w:pos="360"/>
              </w:tabs>
              <w:spacing w:after="0"/>
              <w:ind w:hanging="360"/>
            </w:pPr>
            <w:r>
              <w:t>“Body Invaders”</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7C74EC69" w14:textId="77777777" w:rsidR="004A6834" w:rsidRDefault="004A6834" w:rsidP="00913A28">
            <w:pPr>
              <w:spacing w:after="0" w:line="240" w:lineRule="auto"/>
            </w:pPr>
            <w:r>
              <w:t>Wasps use a caterpillar's body as a surrogate womb. They get the ‘zombie’ caterpillar to make a cocoon around the larvae and then protect the cocoon until it is time for the wasp to hatch. The caterpillar dies from starvation.</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2C9E6ADC" w14:textId="77777777" w:rsidR="004A6834" w:rsidRDefault="004A6834" w:rsidP="00913A28">
            <w:pPr>
              <w:spacing w:after="0" w:line="240" w:lineRule="auto"/>
            </w:pPr>
            <w:r>
              <w:t>Parasitized insects act as a mother as well as a bodyguard for the wasp.</w:t>
            </w:r>
          </w:p>
        </w:tc>
      </w:tr>
      <w:tr w:rsidR="004A6834" w14:paraId="10AA879D" w14:textId="77777777" w:rsidTr="00913A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022B4D" w14:textId="77777777" w:rsidR="004A6834" w:rsidRDefault="004A6834" w:rsidP="004A6834">
            <w:pPr>
              <w:numPr>
                <w:ilvl w:val="0"/>
                <w:numId w:val="12"/>
              </w:numPr>
              <w:tabs>
                <w:tab w:val="left" w:pos="0"/>
                <w:tab w:val="left" w:pos="360"/>
              </w:tabs>
              <w:spacing w:after="0"/>
              <w:ind w:hanging="360"/>
            </w:pPr>
            <w:r>
              <w:lastRenderedPageBreak/>
              <w:t>“Snail Zombies”</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7D4422BA" w14:textId="77777777" w:rsidR="004A6834" w:rsidRDefault="004A6834" w:rsidP="00913A28">
            <w:pPr>
              <w:spacing w:after="0" w:line="240" w:lineRule="auto"/>
            </w:pPr>
            <w:r>
              <w:t>Worms infest a snail’s eyestalks. This entices birds to eat the snail. A bird digests the parasite, and then eliminates the larvae that grew inside the bird through poop. Then the whole cycle starts again when the snail eats the bird poop.</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39F54024" w14:textId="77777777" w:rsidR="004A6834" w:rsidRDefault="004A6834" w:rsidP="00913A28">
            <w:pPr>
              <w:spacing w:after="0" w:line="240" w:lineRule="auto"/>
            </w:pPr>
            <w:r>
              <w:t>Some hosts are tricked into becoming infected so they will spread the zombifying factor.</w:t>
            </w:r>
          </w:p>
        </w:tc>
      </w:tr>
      <w:tr w:rsidR="004A6834" w14:paraId="305AF03B" w14:textId="77777777" w:rsidTr="00913A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21400A" w14:textId="77777777" w:rsidR="004A6834" w:rsidRDefault="004A6834" w:rsidP="004A6834">
            <w:pPr>
              <w:numPr>
                <w:ilvl w:val="0"/>
                <w:numId w:val="12"/>
              </w:numPr>
              <w:tabs>
                <w:tab w:val="left" w:pos="0"/>
                <w:tab w:val="left" w:pos="360"/>
              </w:tabs>
              <w:spacing w:after="0"/>
              <w:ind w:hanging="360"/>
            </w:pPr>
            <w:r>
              <w:t>“</w:t>
            </w:r>
            <w:proofErr w:type="spellStart"/>
            <w:r>
              <w:t>Paratasized</w:t>
            </w:r>
            <w:proofErr w:type="spellEnd"/>
            <w:r>
              <w:t xml:space="preserve"> Ants Get Berry Sick”</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0BA2ADB5" w14:textId="77777777" w:rsidR="004A6834" w:rsidRDefault="004A6834" w:rsidP="00913A28">
            <w:pPr>
              <w:spacing w:after="0" w:line="240" w:lineRule="auto"/>
            </w:pPr>
            <w:r>
              <w:t>A parasite makes an ant’s abdomens look like the berries in the forest to get birds to eat the ant.  After the birds eat the ants, the parasite comes back out in the bird’s poop.  The poop falls to the ground and other ants eat it, starting the parasites life cycle all over again.</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7AEEA5C8" w14:textId="77777777" w:rsidR="004A6834" w:rsidRDefault="004A6834" w:rsidP="00913A28">
            <w:pPr>
              <w:spacing w:after="0" w:line="240" w:lineRule="auto"/>
            </w:pPr>
            <w:r>
              <w:t>Many parasites need to travel through different hosts and vectors to survive throughout their life cycle.</w:t>
            </w:r>
          </w:p>
        </w:tc>
      </w:tr>
      <w:tr w:rsidR="004A6834" w14:paraId="2B8C41AC" w14:textId="77777777" w:rsidTr="00913A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BEC39A" w14:textId="77777777" w:rsidR="004A6834" w:rsidRDefault="004A6834" w:rsidP="004A6834">
            <w:pPr>
              <w:numPr>
                <w:ilvl w:val="0"/>
                <w:numId w:val="12"/>
              </w:numPr>
              <w:tabs>
                <w:tab w:val="left" w:pos="0"/>
                <w:tab w:val="left" w:pos="360"/>
              </w:tabs>
              <w:spacing w:after="0"/>
              <w:ind w:hanging="360"/>
            </w:pPr>
            <w:r>
              <w:t xml:space="preserve">“Biography of Judy </w:t>
            </w:r>
            <w:proofErr w:type="spellStart"/>
            <w:r>
              <w:t>Sakanari</w:t>
            </w:r>
            <w:proofErr w:type="spellEnd"/>
            <w:r>
              <w:t>”</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5062BF50" w14:textId="77777777" w:rsidR="004A6834" w:rsidRDefault="004A6834" w:rsidP="00913A28">
            <w:pPr>
              <w:spacing w:after="0" w:line="240" w:lineRule="auto"/>
            </w:pPr>
            <w:r>
              <w:t>Scientists who study parasites are called parasitologists.  Things that interest you as a young child might help you decide your future career.</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77524E21" w14:textId="77777777" w:rsidR="004A6834" w:rsidRDefault="004A6834" w:rsidP="00913A28">
            <w:pPr>
              <w:spacing w:after="0" w:line="240" w:lineRule="auto"/>
            </w:pPr>
            <w:r>
              <w:t xml:space="preserve">Parasitologists as well as amateur scientists can learn about parasites from studying them closely.  </w:t>
            </w:r>
          </w:p>
        </w:tc>
      </w:tr>
      <w:tr w:rsidR="004A6834" w14:paraId="14DDC4AD" w14:textId="77777777" w:rsidTr="00913A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C03CB9" w14:textId="77777777" w:rsidR="004A6834" w:rsidRDefault="004A6834" w:rsidP="004A6834">
            <w:pPr>
              <w:numPr>
                <w:ilvl w:val="0"/>
                <w:numId w:val="12"/>
              </w:numPr>
              <w:tabs>
                <w:tab w:val="left" w:pos="0"/>
                <w:tab w:val="left" w:pos="360"/>
              </w:tabs>
              <w:spacing w:after="0"/>
              <w:ind w:hanging="360"/>
            </w:pPr>
            <w:r>
              <w:t>“Parasite Tales: The Jewel Wasp's Zombie Slave”</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14:paraId="6FE66BDB" w14:textId="77777777" w:rsidR="004A6834" w:rsidRDefault="004A6834" w:rsidP="00913A28">
            <w:pPr>
              <w:spacing w:after="0" w:line="240" w:lineRule="auto"/>
            </w:pPr>
            <w:r>
              <w:t>The science behind the sting of the wasp relates to Pharmacology. Scientists use a drug called “Ivermectin” to treat River Blindness. This drug paralyzes the parasite that caused the disease much like the sting of the wasp.</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14:paraId="75C4AAEA" w14:textId="77777777" w:rsidR="004A6834" w:rsidRDefault="004A6834" w:rsidP="00913A28">
            <w:pPr>
              <w:spacing w:after="0" w:line="240" w:lineRule="auto"/>
            </w:pPr>
            <w:r>
              <w:t>Scientists use information learned from studying parasites to develop new medicines to help people.</w:t>
            </w:r>
          </w:p>
        </w:tc>
      </w:tr>
    </w:tbl>
    <w:p w14:paraId="1ACEE975" w14:textId="77777777" w:rsidR="004A6834" w:rsidRDefault="004A6834" w:rsidP="004A6834">
      <w:pPr>
        <w:ind w:left="360"/>
      </w:pPr>
    </w:p>
    <w:p w14:paraId="0EDEE15C" w14:textId="77777777" w:rsidR="004A6834" w:rsidRDefault="004A6834" w:rsidP="004A6834">
      <w:pPr>
        <w:numPr>
          <w:ilvl w:val="0"/>
          <w:numId w:val="10"/>
        </w:numPr>
        <w:tabs>
          <w:tab w:val="left" w:pos="0"/>
          <w:tab w:val="left" w:pos="360"/>
        </w:tabs>
        <w:spacing w:after="0"/>
        <w:ind w:hanging="360"/>
        <w:rPr>
          <w:b/>
          <w:bCs/>
        </w:rPr>
      </w:pPr>
      <w:r>
        <w:rPr>
          <w:b/>
          <w:bCs/>
        </w:rPr>
        <w:t>Rolling Vocabulary:  “Sensational Six”</w:t>
      </w:r>
    </w:p>
    <w:p w14:paraId="17782E36" w14:textId="77777777" w:rsidR="004A6834" w:rsidRDefault="004A6834" w:rsidP="004A6834">
      <w:pPr>
        <w:numPr>
          <w:ilvl w:val="0"/>
          <w:numId w:val="32"/>
        </w:numPr>
        <w:tabs>
          <w:tab w:val="left" w:pos="720"/>
        </w:tabs>
        <w:spacing w:after="0"/>
      </w:pPr>
      <w:r>
        <w:t>Read each resource then determine the 6 words from each text that most exemplify the central idea of the text.</w:t>
      </w:r>
    </w:p>
    <w:p w14:paraId="78919266" w14:textId="77777777" w:rsidR="004A6834" w:rsidRDefault="004A6834" w:rsidP="004A6834">
      <w:pPr>
        <w:numPr>
          <w:ilvl w:val="0"/>
          <w:numId w:val="32"/>
        </w:numPr>
        <w:tabs>
          <w:tab w:val="left" w:pos="720"/>
        </w:tabs>
        <w:spacing w:after="0"/>
      </w:pPr>
      <w:r>
        <w:t>Next use your 6 words to write about the most important idea of the text. You should have as many sentences as you do words.</w:t>
      </w:r>
    </w:p>
    <w:p w14:paraId="03AA4985" w14:textId="77777777" w:rsidR="004A6834" w:rsidRDefault="004A6834" w:rsidP="004A6834">
      <w:pPr>
        <w:numPr>
          <w:ilvl w:val="0"/>
          <w:numId w:val="32"/>
        </w:numPr>
        <w:tabs>
          <w:tab w:val="left" w:pos="720"/>
        </w:tabs>
        <w:spacing w:after="0"/>
      </w:pPr>
      <w:r>
        <w:t xml:space="preserve">Continue this activity with EACH selection in the Expert Pack.  </w:t>
      </w:r>
    </w:p>
    <w:p w14:paraId="36D32D89" w14:textId="77777777" w:rsidR="004A6834" w:rsidRDefault="004A6834" w:rsidP="004A6834">
      <w:pPr>
        <w:numPr>
          <w:ilvl w:val="0"/>
          <w:numId w:val="32"/>
        </w:numPr>
        <w:tabs>
          <w:tab w:val="left" w:pos="720"/>
        </w:tabs>
        <w:spacing w:after="0"/>
      </w:pPr>
      <w:r>
        <w:t>After reading all the selections in the Expert Pack, go back and review your words.</w:t>
      </w:r>
    </w:p>
    <w:p w14:paraId="5E86BFC7" w14:textId="77777777" w:rsidR="004A6834" w:rsidRDefault="004A6834" w:rsidP="004A6834">
      <w:pPr>
        <w:numPr>
          <w:ilvl w:val="0"/>
          <w:numId w:val="32"/>
        </w:numPr>
        <w:tabs>
          <w:tab w:val="left" w:pos="720"/>
        </w:tabs>
        <w:spacing w:after="0"/>
      </w:pPr>
      <w:r>
        <w:t>Now select the “Sensational Six” words from ALL the word lists.</w:t>
      </w:r>
    </w:p>
    <w:p w14:paraId="72781B6B" w14:textId="77777777" w:rsidR="004A6834" w:rsidRDefault="004A6834" w:rsidP="004A6834">
      <w:pPr>
        <w:numPr>
          <w:ilvl w:val="0"/>
          <w:numId w:val="32"/>
        </w:numPr>
        <w:tabs>
          <w:tab w:val="left" w:pos="720"/>
        </w:tabs>
        <w:spacing w:after="0"/>
      </w:pPr>
      <w:r>
        <w:t>Use the “Sensational Six” words to summarize the most important learning from this Expert Pack.</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6"/>
        <w:gridCol w:w="8166"/>
      </w:tblGrid>
      <w:tr w:rsidR="004A6834" w14:paraId="0C473843" w14:textId="77777777" w:rsidTr="00913A28">
        <w:tc>
          <w:tcPr>
            <w:tcW w:w="11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C0C7D1" w14:textId="77777777" w:rsidR="004A6834" w:rsidRDefault="004A6834" w:rsidP="00913A28">
            <w:pPr>
              <w:spacing w:after="0" w:line="240" w:lineRule="auto"/>
              <w:jc w:val="center"/>
            </w:pPr>
            <w:r>
              <w:rPr>
                <w:b/>
                <w:bCs/>
              </w:rPr>
              <w:t>Title</w:t>
            </w:r>
          </w:p>
        </w:tc>
        <w:tc>
          <w:tcPr>
            <w:tcW w:w="3888" w:type="pct"/>
            <w:tcBorders>
              <w:top w:val="single" w:sz="4" w:space="0" w:color="000000"/>
              <w:left w:val="single" w:sz="4" w:space="0" w:color="000000"/>
              <w:bottom w:val="single" w:sz="8" w:space="0" w:color="auto"/>
              <w:right w:val="single" w:sz="4" w:space="0" w:color="000000"/>
            </w:tcBorders>
            <w:tcMar>
              <w:top w:w="0" w:type="dxa"/>
              <w:left w:w="115" w:type="dxa"/>
              <w:bottom w:w="0" w:type="dxa"/>
              <w:right w:w="115" w:type="dxa"/>
            </w:tcMar>
          </w:tcPr>
          <w:p w14:paraId="72BE5EC9" w14:textId="77777777" w:rsidR="004A6834" w:rsidRDefault="004A6834" w:rsidP="00913A28">
            <w:pPr>
              <w:spacing w:after="0" w:line="240" w:lineRule="auto"/>
              <w:jc w:val="center"/>
            </w:pPr>
            <w:r>
              <w:rPr>
                <w:b/>
                <w:bCs/>
              </w:rPr>
              <w:t>Six Vocabulary Words &amp; Sentences</w:t>
            </w:r>
          </w:p>
        </w:tc>
      </w:tr>
      <w:tr w:rsidR="004A6834" w14:paraId="36111479" w14:textId="77777777" w:rsidTr="00913A28">
        <w:tc>
          <w:tcPr>
            <w:tcW w:w="1112" w:type="pct"/>
            <w:tcBorders>
              <w:top w:val="single" w:sz="4" w:space="0" w:color="000000"/>
              <w:left w:val="single" w:sz="4" w:space="0" w:color="000000"/>
              <w:bottom w:val="single" w:sz="4" w:space="0" w:color="000000"/>
              <w:right w:val="single" w:sz="8" w:space="0" w:color="auto"/>
            </w:tcBorders>
            <w:tcMar>
              <w:top w:w="0" w:type="dxa"/>
              <w:left w:w="115" w:type="dxa"/>
              <w:bottom w:w="0" w:type="dxa"/>
              <w:right w:w="115" w:type="dxa"/>
            </w:tcMar>
          </w:tcPr>
          <w:p w14:paraId="234623E7" w14:textId="77777777" w:rsidR="004A6834" w:rsidRDefault="004A6834" w:rsidP="00913A28">
            <w:pPr>
              <w:spacing w:after="0" w:line="240" w:lineRule="auto"/>
            </w:pPr>
            <w:r>
              <w:rPr>
                <w:i/>
                <w:iCs/>
              </w:rPr>
              <w:t>Zombie Makers: True Stories of Nature’s Undead</w:t>
            </w:r>
          </w:p>
        </w:tc>
        <w:tc>
          <w:tcPr>
            <w:tcW w:w="3888" w:type="pc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4DC2C49" w14:textId="77777777" w:rsidR="004A6834" w:rsidRPr="00E35D8A" w:rsidRDefault="004A6834" w:rsidP="00913A28">
            <w:pPr>
              <w:spacing w:after="0" w:line="240" w:lineRule="auto"/>
              <w:rPr>
                <w:b/>
              </w:rPr>
            </w:pPr>
            <w:r w:rsidRPr="00E35D8A">
              <w:rPr>
                <w:b/>
              </w:rPr>
              <w:t>parasites, hosts, fungus, zombies, reproduce, spores</w:t>
            </w:r>
          </w:p>
          <w:p w14:paraId="1D9BBE6B" w14:textId="77777777" w:rsidR="004A6834" w:rsidRDefault="004A6834" w:rsidP="00913A28">
            <w:pPr>
              <w:spacing w:after="0" w:line="240" w:lineRule="auto"/>
              <w:rPr>
                <w:b/>
                <w:bCs/>
              </w:rPr>
            </w:pPr>
            <w:r>
              <w:rPr>
                <w:b/>
                <w:bCs/>
              </w:rPr>
              <w:t xml:space="preserve"> </w:t>
            </w:r>
          </w:p>
          <w:p w14:paraId="7AE4D6CD" w14:textId="77777777" w:rsidR="004A6834" w:rsidRDefault="004A6834" w:rsidP="00913A28">
            <w:pPr>
              <w:spacing w:after="0" w:line="240" w:lineRule="auto"/>
              <w:rPr>
                <w:b/>
                <w:bCs/>
              </w:rPr>
            </w:pPr>
            <w:r>
              <w:rPr>
                <w:b/>
                <w:bCs/>
                <w:u w:val="single"/>
              </w:rPr>
              <w:t>Parasites</w:t>
            </w:r>
            <w:r>
              <w:rPr>
                <w:b/>
                <w:bCs/>
              </w:rPr>
              <w:t xml:space="preserve"> </w:t>
            </w:r>
            <w:r>
              <w:t>invade the bodies of other living things.</w:t>
            </w:r>
          </w:p>
          <w:p w14:paraId="38115EB3" w14:textId="77777777" w:rsidR="004A6834" w:rsidRDefault="004A6834" w:rsidP="00913A28">
            <w:pPr>
              <w:spacing w:after="0" w:line="240" w:lineRule="auto"/>
              <w:rPr>
                <w:b/>
                <w:bCs/>
              </w:rPr>
            </w:pPr>
            <w:r>
              <w:rPr>
                <w:sz w:val="14"/>
                <w:szCs w:val="14"/>
              </w:rPr>
              <w:t xml:space="preserve"> </w:t>
            </w:r>
            <w:r>
              <w:t>Those living things become the parasites’</w:t>
            </w:r>
            <w:r>
              <w:rPr>
                <w:b/>
                <w:bCs/>
              </w:rPr>
              <w:t xml:space="preserve"> </w:t>
            </w:r>
            <w:r>
              <w:rPr>
                <w:b/>
                <w:bCs/>
                <w:u w:val="single"/>
              </w:rPr>
              <w:t>hosts</w:t>
            </w:r>
            <w:r>
              <w:rPr>
                <w:b/>
                <w:bCs/>
              </w:rPr>
              <w:t>.</w:t>
            </w:r>
          </w:p>
          <w:p w14:paraId="0D6AC5FB" w14:textId="77777777" w:rsidR="004A6834" w:rsidRDefault="004A6834" w:rsidP="00913A28">
            <w:pPr>
              <w:spacing w:after="0" w:line="240" w:lineRule="auto"/>
              <w:rPr>
                <w:b/>
                <w:bCs/>
              </w:rPr>
            </w:pPr>
            <w:r>
              <w:t>When a</w:t>
            </w:r>
            <w:r>
              <w:rPr>
                <w:b/>
                <w:bCs/>
              </w:rPr>
              <w:t xml:space="preserve"> </w:t>
            </w:r>
            <w:r>
              <w:rPr>
                <w:b/>
                <w:bCs/>
                <w:u w:val="single"/>
              </w:rPr>
              <w:t>fungus</w:t>
            </w:r>
            <w:r>
              <w:t xml:space="preserve"> invades, it releases chemicals into the brains of normal living things.</w:t>
            </w:r>
          </w:p>
          <w:p w14:paraId="5439F690" w14:textId="77777777" w:rsidR="004A6834" w:rsidRDefault="004A6834" w:rsidP="00913A28">
            <w:pPr>
              <w:spacing w:after="0" w:line="240" w:lineRule="auto"/>
              <w:rPr>
                <w:b/>
                <w:bCs/>
              </w:rPr>
            </w:pPr>
            <w:r>
              <w:t>Living things are turned into</w:t>
            </w:r>
            <w:r>
              <w:rPr>
                <w:b/>
                <w:bCs/>
              </w:rPr>
              <w:t xml:space="preserve"> </w:t>
            </w:r>
            <w:r>
              <w:rPr>
                <w:b/>
                <w:bCs/>
                <w:u w:val="single"/>
              </w:rPr>
              <w:t>zombies</w:t>
            </w:r>
            <w:r>
              <w:rPr>
                <w:b/>
                <w:bCs/>
              </w:rPr>
              <w:t xml:space="preserve"> </w:t>
            </w:r>
            <w:r>
              <w:t>or creatures that will do whatever the fungus commands.</w:t>
            </w:r>
          </w:p>
          <w:p w14:paraId="4EB4DDFC" w14:textId="77777777" w:rsidR="004A6834" w:rsidRDefault="004A6834" w:rsidP="00913A28">
            <w:pPr>
              <w:spacing w:after="0" w:line="240" w:lineRule="auto"/>
              <w:rPr>
                <w:b/>
                <w:bCs/>
              </w:rPr>
            </w:pPr>
            <w:r>
              <w:t xml:space="preserve">The fungus uses living things for food and digests it.  It gets energy it needs to grow and </w:t>
            </w:r>
            <w:r>
              <w:rPr>
                <w:b/>
                <w:bCs/>
                <w:u w:val="single"/>
              </w:rPr>
              <w:t>reproduce</w:t>
            </w:r>
            <w:r>
              <w:rPr>
                <w:b/>
                <w:bCs/>
              </w:rPr>
              <w:t>.</w:t>
            </w:r>
          </w:p>
          <w:p w14:paraId="0BB4E710" w14:textId="77777777" w:rsidR="004A6834" w:rsidRDefault="004A6834" w:rsidP="00913A28">
            <w:pPr>
              <w:spacing w:after="0" w:line="240" w:lineRule="auto"/>
              <w:rPr>
                <w:b/>
                <w:bCs/>
              </w:rPr>
            </w:pPr>
            <w:r>
              <w:t xml:space="preserve">The life cycle continues as the </w:t>
            </w:r>
            <w:r>
              <w:rPr>
                <w:b/>
                <w:bCs/>
                <w:u w:val="single"/>
              </w:rPr>
              <w:t>spores</w:t>
            </w:r>
            <w:r>
              <w:t xml:space="preserve"> infect other living things.</w:t>
            </w:r>
          </w:p>
        </w:tc>
      </w:tr>
      <w:tr w:rsidR="004A6834" w14:paraId="5078ACBB" w14:textId="77777777" w:rsidTr="00913A28">
        <w:tc>
          <w:tcPr>
            <w:tcW w:w="1112" w:type="pct"/>
            <w:tcBorders>
              <w:top w:val="single" w:sz="4" w:space="0" w:color="000000"/>
              <w:left w:val="single" w:sz="4" w:space="0" w:color="000000"/>
              <w:bottom w:val="single" w:sz="4" w:space="0" w:color="000000"/>
              <w:right w:val="single" w:sz="8" w:space="0" w:color="auto"/>
            </w:tcBorders>
            <w:tcMar>
              <w:top w:w="0" w:type="dxa"/>
              <w:left w:w="115" w:type="dxa"/>
              <w:bottom w:w="0" w:type="dxa"/>
              <w:right w:w="115" w:type="dxa"/>
            </w:tcMar>
          </w:tcPr>
          <w:p w14:paraId="484B409F" w14:textId="77777777" w:rsidR="004A6834" w:rsidRDefault="004A6834" w:rsidP="00913A28">
            <w:pPr>
              <w:spacing w:after="0" w:line="240" w:lineRule="auto"/>
            </w:pPr>
            <w:r>
              <w:t>“One of Most Complicated</w:t>
            </w:r>
          </w:p>
          <w:p w14:paraId="09FAE55D" w14:textId="77777777" w:rsidR="004A6834" w:rsidRDefault="004A6834" w:rsidP="00913A28">
            <w:pPr>
              <w:spacing w:after="0" w:line="240" w:lineRule="auto"/>
            </w:pPr>
            <w:r>
              <w:lastRenderedPageBreak/>
              <w:t>Lifecycles: Extreme Parasite Controlling the Ant’s Brain”</w:t>
            </w:r>
          </w:p>
        </w:tc>
        <w:tc>
          <w:tcPr>
            <w:tcW w:w="3888" w:type="pc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793DCCD7" w14:textId="77777777" w:rsidR="004A6834" w:rsidRPr="00E35D8A" w:rsidRDefault="004A6834" w:rsidP="00913A28">
            <w:pPr>
              <w:spacing w:after="0" w:line="240" w:lineRule="auto"/>
              <w:rPr>
                <w:b/>
              </w:rPr>
            </w:pPr>
            <w:r w:rsidRPr="00E35D8A">
              <w:rPr>
                <w:b/>
              </w:rPr>
              <w:lastRenderedPageBreak/>
              <w:t>lodged, paralyzed, digestive system, liver fluke, cavity, mucus</w:t>
            </w:r>
          </w:p>
          <w:p w14:paraId="52E84CD0" w14:textId="77777777" w:rsidR="004A6834" w:rsidRDefault="004A6834" w:rsidP="00913A28">
            <w:pPr>
              <w:spacing w:after="0" w:line="240" w:lineRule="auto"/>
            </w:pPr>
          </w:p>
          <w:p w14:paraId="34D7B961" w14:textId="77777777" w:rsidR="004A6834" w:rsidRDefault="004A6834" w:rsidP="00913A28">
            <w:pPr>
              <w:spacing w:after="0" w:line="240" w:lineRule="auto"/>
            </w:pPr>
            <w:r>
              <w:t xml:space="preserve">A parasite becomes </w:t>
            </w:r>
            <w:r>
              <w:rPr>
                <w:b/>
                <w:bCs/>
                <w:u w:val="single"/>
              </w:rPr>
              <w:t>lodged</w:t>
            </w:r>
            <w:r>
              <w:rPr>
                <w:u w:val="single"/>
              </w:rPr>
              <w:t xml:space="preserve"> </w:t>
            </w:r>
            <w:r>
              <w:t xml:space="preserve">into an ant’s brain. </w:t>
            </w:r>
          </w:p>
          <w:p w14:paraId="52EF94B4" w14:textId="77777777" w:rsidR="004A6834" w:rsidRDefault="004A6834" w:rsidP="00913A28">
            <w:pPr>
              <w:tabs>
                <w:tab w:val="left" w:pos="720"/>
              </w:tabs>
              <w:spacing w:after="0" w:line="240" w:lineRule="auto"/>
            </w:pPr>
            <w:r>
              <w:lastRenderedPageBreak/>
              <w:t xml:space="preserve">The ant becomes </w:t>
            </w:r>
            <w:r>
              <w:rPr>
                <w:b/>
                <w:bCs/>
                <w:u w:val="single"/>
              </w:rPr>
              <w:t>paralyzed</w:t>
            </w:r>
            <w:r>
              <w:rPr>
                <w:u w:val="single"/>
              </w:rPr>
              <w:t xml:space="preserve"> </w:t>
            </w:r>
            <w:r>
              <w:t>by the parasite and climbs to the top of a leaf.</w:t>
            </w:r>
          </w:p>
          <w:p w14:paraId="4C28AEC2" w14:textId="77777777" w:rsidR="004A6834" w:rsidRDefault="004A6834" w:rsidP="00913A28">
            <w:pPr>
              <w:tabs>
                <w:tab w:val="left" w:pos="720"/>
              </w:tabs>
              <w:spacing w:after="0" w:line="240" w:lineRule="auto"/>
            </w:pPr>
            <w:r>
              <w:t xml:space="preserve">When the ant gets eaten by a rabbit, the parasite travels through the </w:t>
            </w:r>
            <w:r>
              <w:rPr>
                <w:b/>
                <w:bCs/>
                <w:u w:val="single"/>
              </w:rPr>
              <w:t>Digestive System</w:t>
            </w:r>
            <w:r>
              <w:rPr>
                <w:u w:val="single"/>
              </w:rPr>
              <w:t xml:space="preserve"> </w:t>
            </w:r>
            <w:r>
              <w:t xml:space="preserve">and into the liver. </w:t>
            </w:r>
          </w:p>
          <w:p w14:paraId="4FC51B7F" w14:textId="77777777" w:rsidR="004A6834" w:rsidRDefault="004A6834" w:rsidP="00913A28">
            <w:pPr>
              <w:tabs>
                <w:tab w:val="left" w:pos="720"/>
              </w:tabs>
              <w:spacing w:after="0" w:line="240" w:lineRule="auto"/>
            </w:pPr>
            <w:r>
              <w:t>A parasitic flatworm called the</w:t>
            </w:r>
            <w:r>
              <w:rPr>
                <w:b/>
                <w:bCs/>
              </w:rPr>
              <w:t xml:space="preserve"> </w:t>
            </w:r>
            <w:r>
              <w:rPr>
                <w:b/>
                <w:bCs/>
                <w:u w:val="single"/>
              </w:rPr>
              <w:t>liver fluke</w:t>
            </w:r>
            <w:r>
              <w:t xml:space="preserve"> produces thousands of eggs and feeds on blood.</w:t>
            </w:r>
          </w:p>
          <w:p w14:paraId="57BCBADD" w14:textId="77777777" w:rsidR="004A6834" w:rsidRDefault="004A6834" w:rsidP="00913A28">
            <w:pPr>
              <w:tabs>
                <w:tab w:val="left" w:pos="720"/>
              </w:tabs>
              <w:spacing w:after="0" w:line="240" w:lineRule="auto"/>
            </w:pPr>
            <w:r>
              <w:t xml:space="preserve">When the egg hatches, it moves into the breathing </w:t>
            </w:r>
            <w:r>
              <w:rPr>
                <w:b/>
                <w:bCs/>
                <w:u w:val="single"/>
              </w:rPr>
              <w:t>cavity</w:t>
            </w:r>
            <w:r>
              <w:rPr>
                <w:u w:val="single"/>
              </w:rPr>
              <w:t xml:space="preserve"> </w:t>
            </w:r>
            <w:r>
              <w:t>of a snail.</w:t>
            </w:r>
          </w:p>
          <w:p w14:paraId="7E59A76B" w14:textId="77777777" w:rsidR="004A6834" w:rsidRDefault="004A6834" w:rsidP="00913A28">
            <w:pPr>
              <w:tabs>
                <w:tab w:val="left" w:pos="720"/>
              </w:tabs>
              <w:spacing w:after="0" w:line="240" w:lineRule="auto"/>
            </w:pPr>
            <w:r>
              <w:t xml:space="preserve">Eventually there is so much </w:t>
            </w:r>
            <w:r>
              <w:rPr>
                <w:b/>
                <w:bCs/>
                <w:u w:val="single"/>
              </w:rPr>
              <w:t>mucus</w:t>
            </w:r>
            <w:r>
              <w:rPr>
                <w:u w:val="single"/>
              </w:rPr>
              <w:t xml:space="preserve"> </w:t>
            </w:r>
            <w:r>
              <w:t>that the snail has to cough up a slime ball which becomes food for other ants so the cycle can continue.</w:t>
            </w:r>
          </w:p>
        </w:tc>
      </w:tr>
      <w:tr w:rsidR="004A6834" w14:paraId="6FED1B36" w14:textId="77777777" w:rsidTr="00913A28">
        <w:tc>
          <w:tcPr>
            <w:tcW w:w="1112" w:type="pct"/>
            <w:tcBorders>
              <w:top w:val="single" w:sz="4" w:space="0" w:color="000000"/>
              <w:left w:val="single" w:sz="4" w:space="0" w:color="000000"/>
              <w:bottom w:val="single" w:sz="4" w:space="0" w:color="000000"/>
              <w:right w:val="single" w:sz="8" w:space="0" w:color="auto"/>
            </w:tcBorders>
            <w:tcMar>
              <w:top w:w="0" w:type="dxa"/>
              <w:left w:w="115" w:type="dxa"/>
              <w:bottom w:w="0" w:type="dxa"/>
              <w:right w:w="115" w:type="dxa"/>
            </w:tcMar>
          </w:tcPr>
          <w:p w14:paraId="40875B53" w14:textId="77777777" w:rsidR="004A6834" w:rsidRDefault="004A6834" w:rsidP="00913A28">
            <w:pPr>
              <w:spacing w:after="0" w:line="240" w:lineRule="auto"/>
            </w:pPr>
            <w:r>
              <w:rPr>
                <w:i/>
                <w:iCs/>
              </w:rPr>
              <w:lastRenderedPageBreak/>
              <w:t>Parasites: Organisms that Feed on Living Things</w:t>
            </w:r>
          </w:p>
        </w:tc>
        <w:tc>
          <w:tcPr>
            <w:tcW w:w="3888" w:type="pc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3C74D61" w14:textId="77777777" w:rsidR="004A6834" w:rsidRPr="00E35D8A" w:rsidRDefault="004A6834" w:rsidP="00913A28">
            <w:pPr>
              <w:spacing w:after="0" w:line="240" w:lineRule="auto"/>
              <w:rPr>
                <w:b/>
              </w:rPr>
            </w:pPr>
            <w:r w:rsidRPr="00E35D8A">
              <w:rPr>
                <w:b/>
                <w:bCs/>
              </w:rPr>
              <w:t>food chain,</w:t>
            </w:r>
            <w:r w:rsidRPr="008C4CCF">
              <w:rPr>
                <w:b/>
                <w:bCs/>
              </w:rPr>
              <w:t xml:space="preserve"> </w:t>
            </w:r>
            <w:r w:rsidRPr="00E35D8A">
              <w:rPr>
                <w:b/>
              </w:rPr>
              <w:t>producers, consumers, parasite, host, vector</w:t>
            </w:r>
          </w:p>
          <w:p w14:paraId="2FF04DFE" w14:textId="77777777" w:rsidR="004A6834" w:rsidRDefault="004A6834" w:rsidP="00913A28">
            <w:pPr>
              <w:spacing w:after="0" w:line="240" w:lineRule="auto"/>
              <w:rPr>
                <w:b/>
                <w:bCs/>
              </w:rPr>
            </w:pPr>
            <w:r>
              <w:rPr>
                <w:b/>
                <w:bCs/>
              </w:rPr>
              <w:t xml:space="preserve"> </w:t>
            </w:r>
          </w:p>
          <w:p w14:paraId="30ECD541" w14:textId="77777777" w:rsidR="004A6834" w:rsidRDefault="004A6834" w:rsidP="00913A28">
            <w:pPr>
              <w:tabs>
                <w:tab w:val="left" w:pos="720"/>
              </w:tabs>
              <w:spacing w:after="0" w:line="240" w:lineRule="auto"/>
            </w:pPr>
            <w:r>
              <w:t xml:space="preserve">The </w:t>
            </w:r>
            <w:r>
              <w:rPr>
                <w:b/>
                <w:bCs/>
                <w:u w:val="single"/>
              </w:rPr>
              <w:t>food chain</w:t>
            </w:r>
            <w:r>
              <w:t xml:space="preserve"> is made up of producers and consumers.</w:t>
            </w:r>
          </w:p>
          <w:p w14:paraId="08BDD923" w14:textId="77777777" w:rsidR="004A6834" w:rsidRDefault="004A6834" w:rsidP="00913A28">
            <w:pPr>
              <w:tabs>
                <w:tab w:val="left" w:pos="720"/>
              </w:tabs>
              <w:spacing w:after="0" w:line="240" w:lineRule="auto"/>
              <w:rPr>
                <w:b/>
                <w:bCs/>
                <w:u w:val="single"/>
              </w:rPr>
            </w:pPr>
            <w:r>
              <w:rPr>
                <w:b/>
                <w:bCs/>
                <w:u w:val="single"/>
              </w:rPr>
              <w:t>Producers</w:t>
            </w:r>
            <w:r>
              <w:t xml:space="preserve"> provide the energy that other living things need to grow. </w:t>
            </w:r>
          </w:p>
          <w:p w14:paraId="763FC1DE" w14:textId="77777777" w:rsidR="004A6834" w:rsidRDefault="004A6834" w:rsidP="00913A28">
            <w:pPr>
              <w:tabs>
                <w:tab w:val="left" w:pos="720"/>
              </w:tabs>
              <w:spacing w:after="0" w:line="240" w:lineRule="auto"/>
              <w:rPr>
                <w:b/>
                <w:bCs/>
                <w:u w:val="single"/>
              </w:rPr>
            </w:pPr>
            <w:r>
              <w:rPr>
                <w:b/>
                <w:bCs/>
                <w:u w:val="single"/>
              </w:rPr>
              <w:t>Consumers</w:t>
            </w:r>
            <w:r>
              <w:t xml:space="preserve"> get the energy they need from producers.</w:t>
            </w:r>
          </w:p>
          <w:p w14:paraId="06FD5DA9" w14:textId="77777777" w:rsidR="004A6834" w:rsidRDefault="004A6834" w:rsidP="00913A28">
            <w:pPr>
              <w:tabs>
                <w:tab w:val="left" w:pos="720"/>
              </w:tabs>
              <w:spacing w:after="0" w:line="240" w:lineRule="auto"/>
            </w:pPr>
            <w:r>
              <w:t xml:space="preserve">There is a special type of consumer called a </w:t>
            </w:r>
            <w:proofErr w:type="spellStart"/>
            <w:r>
              <w:rPr>
                <w:b/>
                <w:bCs/>
                <w:u w:val="single"/>
              </w:rPr>
              <w:t>parasite</w:t>
            </w:r>
            <w:r>
              <w:t>that</w:t>
            </w:r>
            <w:proofErr w:type="spellEnd"/>
            <w:r>
              <w:t xml:space="preserve"> feeds from a host. The word </w:t>
            </w:r>
            <w:proofErr w:type="spellStart"/>
            <w:r>
              <w:rPr>
                <w:b/>
                <w:bCs/>
                <w:u w:val="single"/>
              </w:rPr>
              <w:t>parasite</w:t>
            </w:r>
            <w:r>
              <w:t>comes</w:t>
            </w:r>
            <w:proofErr w:type="spellEnd"/>
            <w:r>
              <w:t xml:space="preserve"> from a similar word, used in ancient Greece.</w:t>
            </w:r>
          </w:p>
          <w:p w14:paraId="40FEC12F" w14:textId="77777777" w:rsidR="004A6834" w:rsidRDefault="004A6834" w:rsidP="00913A28">
            <w:pPr>
              <w:tabs>
                <w:tab w:val="left" w:pos="720"/>
              </w:tabs>
              <w:spacing w:after="0" w:line="240" w:lineRule="auto"/>
            </w:pPr>
            <w:r>
              <w:t xml:space="preserve">Parasites get energy and shelter from a </w:t>
            </w:r>
            <w:r>
              <w:rPr>
                <w:b/>
                <w:bCs/>
                <w:u w:val="single"/>
              </w:rPr>
              <w:t>host</w:t>
            </w:r>
            <w:r>
              <w:t xml:space="preserve">.  </w:t>
            </w:r>
          </w:p>
          <w:p w14:paraId="08460909" w14:textId="77777777" w:rsidR="004A6834" w:rsidRDefault="004A6834" w:rsidP="00913A28">
            <w:pPr>
              <w:tabs>
                <w:tab w:val="left" w:pos="720"/>
              </w:tabs>
              <w:spacing w:after="0" w:line="240" w:lineRule="auto"/>
            </w:pPr>
            <w:r>
              <w:t xml:space="preserve">A </w:t>
            </w:r>
            <w:proofErr w:type="spellStart"/>
            <w:r>
              <w:rPr>
                <w:b/>
                <w:bCs/>
                <w:u w:val="single"/>
              </w:rPr>
              <w:t>vector</w:t>
            </w:r>
            <w:r>
              <w:t>is</w:t>
            </w:r>
            <w:proofErr w:type="spellEnd"/>
            <w:r>
              <w:t xml:space="preserve"> a carrier such as a tick or fleas that transmit parasites from one organism to another.</w:t>
            </w:r>
          </w:p>
          <w:p w14:paraId="01D55366" w14:textId="77777777" w:rsidR="004A6834" w:rsidRDefault="004A6834" w:rsidP="00913A28">
            <w:pPr>
              <w:spacing w:after="0" w:line="240" w:lineRule="auto"/>
            </w:pPr>
            <w:r>
              <w:t xml:space="preserve"> </w:t>
            </w:r>
          </w:p>
        </w:tc>
      </w:tr>
      <w:tr w:rsidR="004A6834" w14:paraId="2D9CA78A" w14:textId="77777777" w:rsidTr="00913A28">
        <w:tc>
          <w:tcPr>
            <w:tcW w:w="1112" w:type="pct"/>
            <w:tcBorders>
              <w:top w:val="single" w:sz="4" w:space="0" w:color="000000"/>
              <w:left w:val="single" w:sz="4" w:space="0" w:color="000000"/>
              <w:bottom w:val="single" w:sz="4" w:space="0" w:color="000000"/>
              <w:right w:val="single" w:sz="8" w:space="0" w:color="auto"/>
            </w:tcBorders>
            <w:tcMar>
              <w:top w:w="0" w:type="dxa"/>
              <w:left w:w="115" w:type="dxa"/>
              <w:bottom w:w="0" w:type="dxa"/>
              <w:right w:w="115" w:type="dxa"/>
            </w:tcMar>
          </w:tcPr>
          <w:p w14:paraId="7639D86F" w14:textId="77777777" w:rsidR="004A6834" w:rsidRDefault="004A6834" w:rsidP="00913A28">
            <w:pPr>
              <w:spacing w:after="0" w:line="240" w:lineRule="auto"/>
            </w:pPr>
            <w:r>
              <w:t>“Zombie Creatures: What Happens When Animals Are Possessed by a Parasitic Puppet Master?”</w:t>
            </w:r>
          </w:p>
        </w:tc>
        <w:tc>
          <w:tcPr>
            <w:tcW w:w="3888" w:type="pc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43107CC" w14:textId="77777777" w:rsidR="004A6834" w:rsidRPr="00E35D8A" w:rsidRDefault="004A6834" w:rsidP="00913A28">
            <w:pPr>
              <w:spacing w:after="0" w:line="240" w:lineRule="auto"/>
              <w:rPr>
                <w:b/>
              </w:rPr>
            </w:pPr>
            <w:r w:rsidRPr="00E35D8A">
              <w:rPr>
                <w:b/>
              </w:rPr>
              <w:t>will, possessed, commanding, chemical, manipulation, adapting</w:t>
            </w:r>
          </w:p>
          <w:p w14:paraId="0804DF20" w14:textId="77777777" w:rsidR="004A6834" w:rsidRDefault="004A6834" w:rsidP="00913A28">
            <w:pPr>
              <w:spacing w:after="0" w:line="240" w:lineRule="auto"/>
              <w:rPr>
                <w:b/>
                <w:bCs/>
              </w:rPr>
            </w:pPr>
          </w:p>
          <w:p w14:paraId="3DF08313" w14:textId="77777777" w:rsidR="004A6834" w:rsidRDefault="004A6834" w:rsidP="00913A28">
            <w:pPr>
              <w:tabs>
                <w:tab w:val="left" w:pos="720"/>
              </w:tabs>
              <w:spacing w:after="0" w:line="240" w:lineRule="auto"/>
            </w:pPr>
            <w:r>
              <w:t xml:space="preserve">Parasites can change the behavior of an animal or an insect against its </w:t>
            </w:r>
            <w:r>
              <w:rPr>
                <w:b/>
                <w:bCs/>
                <w:u w:val="single"/>
              </w:rPr>
              <w:t>will</w:t>
            </w:r>
            <w:r>
              <w:t>.</w:t>
            </w:r>
          </w:p>
          <w:p w14:paraId="4EE14F6F" w14:textId="77777777" w:rsidR="004A6834" w:rsidRDefault="004A6834" w:rsidP="00913A28">
            <w:pPr>
              <w:tabs>
                <w:tab w:val="left" w:pos="720"/>
              </w:tabs>
              <w:spacing w:after="0" w:line="240" w:lineRule="auto"/>
            </w:pPr>
            <w:r>
              <w:t xml:space="preserve">A spider, seemingly </w:t>
            </w:r>
            <w:r>
              <w:rPr>
                <w:b/>
                <w:bCs/>
                <w:u w:val="single"/>
              </w:rPr>
              <w:t>possessed</w:t>
            </w:r>
            <w:r>
              <w:t>, spins an uncharacteristic web-just before wasp larvae nesting on its abdomen suck the last nourishing juices from the spider’s dying body and make a cocoon in the weird web.</w:t>
            </w:r>
          </w:p>
          <w:p w14:paraId="34B145DE" w14:textId="77777777" w:rsidR="004A6834" w:rsidRDefault="004A6834" w:rsidP="00913A28">
            <w:pPr>
              <w:tabs>
                <w:tab w:val="left" w:pos="720"/>
              </w:tabs>
              <w:spacing w:after="0" w:line="240" w:lineRule="auto"/>
            </w:pPr>
            <w:r>
              <w:t xml:space="preserve">The mechanisms by which these parasites are </w:t>
            </w:r>
            <w:r>
              <w:rPr>
                <w:b/>
                <w:bCs/>
                <w:u w:val="single"/>
              </w:rPr>
              <w:t xml:space="preserve">commanding </w:t>
            </w:r>
            <w:r>
              <w:t>their hosts remain, by in large, unsolved mysteries.</w:t>
            </w:r>
          </w:p>
          <w:p w14:paraId="0FD228BF" w14:textId="77777777" w:rsidR="004A6834" w:rsidRDefault="004A6834" w:rsidP="00913A28">
            <w:pPr>
              <w:tabs>
                <w:tab w:val="left" w:pos="720"/>
              </w:tabs>
              <w:spacing w:after="0" w:line="240" w:lineRule="auto"/>
            </w:pPr>
            <w:r>
              <w:t xml:space="preserve">Scientists believe that the parasites use some type of </w:t>
            </w:r>
            <w:r>
              <w:rPr>
                <w:b/>
                <w:bCs/>
                <w:u w:val="single"/>
              </w:rPr>
              <w:t xml:space="preserve">chemical </w:t>
            </w:r>
            <w:r>
              <w:t>to manipulate the host.</w:t>
            </w:r>
          </w:p>
          <w:p w14:paraId="0C71EBBA" w14:textId="77777777" w:rsidR="004A6834" w:rsidRDefault="004A6834" w:rsidP="00913A28">
            <w:pPr>
              <w:tabs>
                <w:tab w:val="left" w:pos="720"/>
              </w:tabs>
              <w:spacing w:after="0" w:line="240" w:lineRule="auto"/>
            </w:pPr>
            <w:r>
              <w:t xml:space="preserve">Even people may not be fully immune to such </w:t>
            </w:r>
            <w:r>
              <w:rPr>
                <w:b/>
                <w:bCs/>
                <w:u w:val="single"/>
              </w:rPr>
              <w:t>manipulation</w:t>
            </w:r>
            <w:r>
              <w:t>.</w:t>
            </w:r>
          </w:p>
          <w:p w14:paraId="096CE4DD" w14:textId="77777777" w:rsidR="004A6834" w:rsidRDefault="004A6834" w:rsidP="00913A28">
            <w:pPr>
              <w:tabs>
                <w:tab w:val="left" w:pos="720"/>
              </w:tabs>
              <w:spacing w:after="0" w:line="240" w:lineRule="auto"/>
            </w:pPr>
            <w:r>
              <w:t xml:space="preserve">Some hosts are </w:t>
            </w:r>
            <w:r>
              <w:rPr>
                <w:b/>
                <w:bCs/>
                <w:u w:val="single"/>
              </w:rPr>
              <w:t xml:space="preserve">adapting </w:t>
            </w:r>
            <w:r>
              <w:t>so that they can survive despite being affected by a parasite.</w:t>
            </w:r>
          </w:p>
          <w:p w14:paraId="31949ECB" w14:textId="77777777" w:rsidR="004A6834" w:rsidRDefault="004A6834" w:rsidP="00913A28">
            <w:pPr>
              <w:spacing w:after="0" w:line="240" w:lineRule="auto"/>
            </w:pPr>
            <w:r>
              <w:t xml:space="preserve"> </w:t>
            </w:r>
          </w:p>
        </w:tc>
      </w:tr>
      <w:tr w:rsidR="004A6834" w14:paraId="10757855" w14:textId="77777777" w:rsidTr="00913A28">
        <w:tc>
          <w:tcPr>
            <w:tcW w:w="1112" w:type="pct"/>
            <w:tcBorders>
              <w:top w:val="single" w:sz="4" w:space="0" w:color="000000"/>
              <w:left w:val="single" w:sz="4" w:space="0" w:color="000000"/>
              <w:bottom w:val="single" w:sz="4" w:space="0" w:color="000000"/>
              <w:right w:val="single" w:sz="8" w:space="0" w:color="auto"/>
            </w:tcBorders>
            <w:tcMar>
              <w:top w:w="0" w:type="dxa"/>
              <w:left w:w="115" w:type="dxa"/>
              <w:bottom w:w="0" w:type="dxa"/>
              <w:right w:w="115" w:type="dxa"/>
            </w:tcMar>
          </w:tcPr>
          <w:p w14:paraId="6DD43225" w14:textId="77777777" w:rsidR="004A6834" w:rsidRDefault="004A6834" w:rsidP="00913A28">
            <w:pPr>
              <w:spacing w:after="0" w:line="240" w:lineRule="auto"/>
            </w:pPr>
            <w:r>
              <w:t>“Zombie Creatures: What Happens When Animals Are Possessed by a Parasitic Puppet Master?” [Slideshow]</w:t>
            </w:r>
          </w:p>
        </w:tc>
        <w:tc>
          <w:tcPr>
            <w:tcW w:w="3888" w:type="pc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094AD8E" w14:textId="77777777" w:rsidR="004A6834" w:rsidRPr="00E35D8A" w:rsidRDefault="004A6834" w:rsidP="00913A28">
            <w:pPr>
              <w:spacing w:after="0" w:line="240" w:lineRule="auto"/>
              <w:rPr>
                <w:b/>
              </w:rPr>
            </w:pPr>
            <w:r w:rsidRPr="00E35D8A">
              <w:rPr>
                <w:b/>
                <w:bCs/>
              </w:rPr>
              <w:t>c</w:t>
            </w:r>
            <w:r w:rsidRPr="00E35D8A">
              <w:rPr>
                <w:b/>
              </w:rPr>
              <w:t>hemical, tainted, metabolized, spores, neurotoxin, paralyze</w:t>
            </w:r>
          </w:p>
          <w:p w14:paraId="62D2DAA7" w14:textId="77777777" w:rsidR="004A6834" w:rsidRPr="00E35D8A" w:rsidRDefault="004A6834" w:rsidP="00913A28">
            <w:pPr>
              <w:spacing w:after="0" w:line="240" w:lineRule="auto"/>
              <w:rPr>
                <w:b/>
                <w:bCs/>
              </w:rPr>
            </w:pPr>
            <w:r w:rsidRPr="008C4CCF">
              <w:rPr>
                <w:b/>
                <w:bCs/>
              </w:rPr>
              <w:t xml:space="preserve"> </w:t>
            </w:r>
          </w:p>
          <w:p w14:paraId="4E1B301B" w14:textId="77777777" w:rsidR="004A6834" w:rsidRDefault="004A6834" w:rsidP="00913A28">
            <w:pPr>
              <w:tabs>
                <w:tab w:val="left" w:pos="720"/>
              </w:tabs>
              <w:spacing w:after="0" w:line="240" w:lineRule="auto"/>
            </w:pPr>
            <w:r>
              <w:t xml:space="preserve">The </w:t>
            </w:r>
            <w:r>
              <w:rPr>
                <w:b/>
                <w:bCs/>
                <w:u w:val="single"/>
              </w:rPr>
              <w:t>chemical</w:t>
            </w:r>
            <w:r>
              <w:rPr>
                <w:u w:val="single"/>
              </w:rPr>
              <w:t xml:space="preserve"> </w:t>
            </w:r>
            <w:r>
              <w:t>changes brought on by the parasite appear to have some of the same effects on humans, who can be infected by ingesting parasite eggs from cat feces.</w:t>
            </w:r>
          </w:p>
          <w:p w14:paraId="04114F48" w14:textId="77777777" w:rsidR="004A6834" w:rsidRDefault="004A6834" w:rsidP="00913A28">
            <w:pPr>
              <w:tabs>
                <w:tab w:val="left" w:pos="720"/>
              </w:tabs>
              <w:spacing w:after="0" w:line="240" w:lineRule="auto"/>
            </w:pPr>
            <w:r>
              <w:t xml:space="preserve">After the bird digests its </w:t>
            </w:r>
            <w:r>
              <w:rPr>
                <w:b/>
                <w:bCs/>
                <w:u w:val="single"/>
              </w:rPr>
              <w:t>tainted</w:t>
            </w:r>
            <w:r>
              <w:rPr>
                <w:u w:val="single"/>
              </w:rPr>
              <w:t xml:space="preserve"> </w:t>
            </w:r>
            <w:r>
              <w:t>treat, it passes along the parasite passenger in its droppings, which stand waiting to infect other unsuspecting ants.</w:t>
            </w:r>
          </w:p>
          <w:p w14:paraId="271B3DF9" w14:textId="77777777" w:rsidR="004A6834" w:rsidRDefault="004A6834" w:rsidP="00913A28">
            <w:pPr>
              <w:tabs>
                <w:tab w:val="left" w:pos="720"/>
              </w:tabs>
              <w:spacing w:after="0" w:line="240" w:lineRule="auto"/>
              <w:rPr>
                <w:sz w:val="14"/>
                <w:szCs w:val="14"/>
              </w:rPr>
            </w:pPr>
            <w:r>
              <w:t xml:space="preserve">The ant then dies as its innards are </w:t>
            </w:r>
            <w:r>
              <w:rPr>
                <w:b/>
                <w:bCs/>
                <w:u w:val="single"/>
              </w:rPr>
              <w:t>metabolized</w:t>
            </w:r>
            <w:r>
              <w:rPr>
                <w:u w:val="single"/>
              </w:rPr>
              <w:t xml:space="preserve"> </w:t>
            </w:r>
            <w:r>
              <w:t>by the fungus inside.</w:t>
            </w:r>
          </w:p>
          <w:p w14:paraId="5B253181" w14:textId="77777777" w:rsidR="004A6834" w:rsidRDefault="004A6834" w:rsidP="00913A28">
            <w:pPr>
              <w:tabs>
                <w:tab w:val="left" w:pos="720"/>
              </w:tabs>
              <w:spacing w:after="0" w:line="240" w:lineRule="auto"/>
            </w:pPr>
            <w:r>
              <w:t xml:space="preserve">Eventually, the invader sprouts from the ant’s body and releases </w:t>
            </w:r>
            <w:r>
              <w:rPr>
                <w:b/>
                <w:bCs/>
                <w:u w:val="single"/>
              </w:rPr>
              <w:t>spores</w:t>
            </w:r>
            <w:r>
              <w:rPr>
                <w:u w:val="single"/>
              </w:rPr>
              <w:t xml:space="preserve"> </w:t>
            </w:r>
            <w:r>
              <w:t>that drift to the ground, creating a silent circle of certain death for any other ant that passes through it.</w:t>
            </w:r>
          </w:p>
          <w:p w14:paraId="3CE8F69C" w14:textId="77777777" w:rsidR="004A6834" w:rsidRDefault="004A6834" w:rsidP="00913A28">
            <w:pPr>
              <w:tabs>
                <w:tab w:val="left" w:pos="720"/>
              </w:tabs>
              <w:spacing w:after="0" w:line="240" w:lineRule="auto"/>
            </w:pPr>
            <w:r>
              <w:t xml:space="preserve">The wasp injects a </w:t>
            </w:r>
            <w:r>
              <w:rPr>
                <w:b/>
                <w:bCs/>
                <w:u w:val="single"/>
              </w:rPr>
              <w:t>neurotoxin</w:t>
            </w:r>
            <w:r>
              <w:rPr>
                <w:u w:val="single"/>
              </w:rPr>
              <w:t xml:space="preserve"> </w:t>
            </w:r>
            <w:r>
              <w:t>into the cockroach’s brain.</w:t>
            </w:r>
          </w:p>
          <w:p w14:paraId="504982DB" w14:textId="77777777" w:rsidR="004A6834" w:rsidRDefault="004A6834" w:rsidP="00913A28">
            <w:pPr>
              <w:tabs>
                <w:tab w:val="left" w:pos="720"/>
              </w:tabs>
              <w:spacing w:after="0" w:line="240" w:lineRule="auto"/>
            </w:pPr>
            <w:r>
              <w:t xml:space="preserve">This toxin kills off the roach’s ability to control its own movement but doesn’t </w:t>
            </w:r>
            <w:r>
              <w:rPr>
                <w:b/>
                <w:bCs/>
                <w:u w:val="single"/>
              </w:rPr>
              <w:t>paralyze</w:t>
            </w:r>
            <w:r>
              <w:rPr>
                <w:u w:val="single"/>
              </w:rPr>
              <w:t xml:space="preserve"> </w:t>
            </w:r>
            <w:r>
              <w:t>it entirely.</w:t>
            </w:r>
          </w:p>
          <w:p w14:paraId="2F2DF0A3" w14:textId="77777777" w:rsidR="004A6834" w:rsidRDefault="004A6834" w:rsidP="00913A28">
            <w:pPr>
              <w:spacing w:after="0" w:line="240" w:lineRule="auto"/>
            </w:pPr>
            <w:r>
              <w:t xml:space="preserve">  </w:t>
            </w:r>
          </w:p>
        </w:tc>
      </w:tr>
      <w:tr w:rsidR="004A6834" w14:paraId="6128AACB" w14:textId="77777777" w:rsidTr="00913A28">
        <w:tc>
          <w:tcPr>
            <w:tcW w:w="11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960390" w14:textId="77777777" w:rsidR="004A6834" w:rsidRDefault="004A6834" w:rsidP="00913A28">
            <w:pPr>
              <w:spacing w:after="0" w:line="240" w:lineRule="auto"/>
            </w:pPr>
            <w:r>
              <w:lastRenderedPageBreak/>
              <w:t>“‘Zombie’ Bees Surface in the Northeast”</w:t>
            </w:r>
          </w:p>
        </w:tc>
        <w:tc>
          <w:tcPr>
            <w:tcW w:w="3888" w:type="pct"/>
            <w:tcBorders>
              <w:top w:val="single" w:sz="8" w:space="0" w:color="auto"/>
              <w:left w:val="single" w:sz="4" w:space="0" w:color="000000"/>
              <w:bottom w:val="single" w:sz="4" w:space="0" w:color="000000"/>
              <w:right w:val="single" w:sz="4" w:space="0" w:color="000000"/>
            </w:tcBorders>
            <w:tcMar>
              <w:top w:w="0" w:type="dxa"/>
              <w:left w:w="115" w:type="dxa"/>
              <w:bottom w:w="0" w:type="dxa"/>
              <w:right w:w="115" w:type="dxa"/>
            </w:tcMar>
          </w:tcPr>
          <w:p w14:paraId="67136501" w14:textId="77777777" w:rsidR="004A6834" w:rsidRPr="008C4CCF" w:rsidRDefault="004A6834" w:rsidP="00913A28">
            <w:pPr>
              <w:rPr>
                <w:b/>
                <w:bCs/>
              </w:rPr>
            </w:pPr>
            <w:r>
              <w:rPr>
                <w:b/>
                <w:bCs/>
              </w:rPr>
              <w:t xml:space="preserve"> </w:t>
            </w:r>
            <w:r w:rsidRPr="00E35D8A">
              <w:rPr>
                <w:b/>
              </w:rPr>
              <w:t>mutant, infest, erratic, disoriented, hosts, agriculture</w:t>
            </w:r>
          </w:p>
          <w:p w14:paraId="6E16D251" w14:textId="77777777" w:rsidR="004A6834" w:rsidRDefault="004A6834" w:rsidP="00913A28">
            <w:pPr>
              <w:tabs>
                <w:tab w:val="left" w:pos="360"/>
              </w:tabs>
              <w:spacing w:after="0"/>
            </w:pPr>
            <w:r>
              <w:t xml:space="preserve">A </w:t>
            </w:r>
            <w:r>
              <w:rPr>
                <w:b/>
                <w:bCs/>
                <w:u w:val="single"/>
              </w:rPr>
              <w:t xml:space="preserve">mutant </w:t>
            </w:r>
            <w:r>
              <w:t>bee flies around in an abnormal or strange way.</w:t>
            </w:r>
          </w:p>
          <w:p w14:paraId="7C8F7066" w14:textId="77777777" w:rsidR="004A6834" w:rsidRDefault="004A6834" w:rsidP="00913A28">
            <w:pPr>
              <w:tabs>
                <w:tab w:val="left" w:pos="360"/>
              </w:tabs>
              <w:spacing w:after="0"/>
            </w:pPr>
            <w:r>
              <w:t xml:space="preserve">Most bee </w:t>
            </w:r>
            <w:r>
              <w:rPr>
                <w:b/>
                <w:bCs/>
                <w:u w:val="single"/>
              </w:rPr>
              <w:t>infestations</w:t>
            </w:r>
            <w:r>
              <w:rPr>
                <w:b/>
                <w:bCs/>
              </w:rPr>
              <w:t xml:space="preserve"> </w:t>
            </w:r>
            <w:r>
              <w:t>have been on the West Coast, but they might be spreading to the East.</w:t>
            </w:r>
          </w:p>
          <w:p w14:paraId="25D7E661" w14:textId="77777777" w:rsidR="004A6834" w:rsidRDefault="004A6834" w:rsidP="00913A28">
            <w:pPr>
              <w:tabs>
                <w:tab w:val="left" w:pos="360"/>
              </w:tabs>
              <w:spacing w:after="0"/>
            </w:pPr>
            <w:r>
              <w:t xml:space="preserve">The bees’ behavior once infected is very </w:t>
            </w:r>
            <w:r>
              <w:rPr>
                <w:b/>
                <w:bCs/>
                <w:u w:val="single"/>
              </w:rPr>
              <w:t>erratic</w:t>
            </w:r>
            <w:r>
              <w:rPr>
                <w:b/>
                <w:bCs/>
              </w:rPr>
              <w:t xml:space="preserve"> </w:t>
            </w:r>
            <w:r>
              <w:t>and similar to “zombie” behavior.</w:t>
            </w:r>
          </w:p>
          <w:p w14:paraId="66ADCB50" w14:textId="77777777" w:rsidR="004A6834" w:rsidRDefault="004A6834" w:rsidP="00913A28">
            <w:pPr>
              <w:tabs>
                <w:tab w:val="left" w:pos="360"/>
              </w:tabs>
              <w:spacing w:after="0"/>
            </w:pPr>
            <w:r>
              <w:t xml:space="preserve">The bees are </w:t>
            </w:r>
            <w:r>
              <w:rPr>
                <w:b/>
                <w:bCs/>
                <w:u w:val="single"/>
              </w:rPr>
              <w:t xml:space="preserve">disoriented </w:t>
            </w:r>
            <w:r>
              <w:t>and don’t really know what they are doing.</w:t>
            </w:r>
          </w:p>
          <w:p w14:paraId="345D9F1E" w14:textId="77777777" w:rsidR="004A6834" w:rsidRDefault="004A6834" w:rsidP="00913A28">
            <w:pPr>
              <w:tabs>
                <w:tab w:val="left" w:pos="360"/>
              </w:tabs>
              <w:spacing w:after="0"/>
            </w:pPr>
            <w:r>
              <w:t xml:space="preserve">This effect starts with a fly that lays eggs in the bees and the bees become a </w:t>
            </w:r>
            <w:r>
              <w:rPr>
                <w:b/>
                <w:bCs/>
                <w:u w:val="single"/>
              </w:rPr>
              <w:t>host</w:t>
            </w:r>
            <w:r>
              <w:rPr>
                <w:b/>
                <w:bCs/>
              </w:rPr>
              <w:t xml:space="preserve"> </w:t>
            </w:r>
            <w:r>
              <w:t>for the fly’s eggs to hatch.</w:t>
            </w:r>
          </w:p>
          <w:p w14:paraId="06AE20B0" w14:textId="77777777" w:rsidR="004A6834" w:rsidRDefault="004A6834" w:rsidP="00913A28">
            <w:pPr>
              <w:tabs>
                <w:tab w:val="left" w:pos="360"/>
              </w:tabs>
              <w:spacing w:after="0"/>
            </w:pPr>
            <w:r>
              <w:t xml:space="preserve">Farmers need bees to pollinate </w:t>
            </w:r>
            <w:r>
              <w:rPr>
                <w:b/>
                <w:bCs/>
                <w:u w:val="single"/>
              </w:rPr>
              <w:t>agriculture</w:t>
            </w:r>
            <w:r>
              <w:rPr>
                <w:b/>
                <w:bCs/>
              </w:rPr>
              <w:t xml:space="preserve"> </w:t>
            </w:r>
            <w:r>
              <w:t xml:space="preserve">fields and produce honey. </w:t>
            </w:r>
          </w:p>
        </w:tc>
      </w:tr>
      <w:tr w:rsidR="004A6834" w14:paraId="795C83C8" w14:textId="77777777" w:rsidTr="00913A28">
        <w:tc>
          <w:tcPr>
            <w:tcW w:w="11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2D2A0D" w14:textId="77777777" w:rsidR="004A6834" w:rsidRDefault="004A6834" w:rsidP="00913A28">
            <w:pPr>
              <w:spacing w:after="0" w:line="240" w:lineRule="auto"/>
            </w:pPr>
            <w:r>
              <w:t>“</w:t>
            </w:r>
            <w:proofErr w:type="spellStart"/>
            <w:r>
              <w:t>ZomBee</w:t>
            </w:r>
            <w:proofErr w:type="spellEnd"/>
            <w:r>
              <w:t xml:space="preserve"> Infection Map”</w:t>
            </w:r>
          </w:p>
        </w:tc>
        <w:tc>
          <w:tcPr>
            <w:tcW w:w="38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B31BAD" w14:textId="77777777" w:rsidR="004A6834" w:rsidRPr="00E35D8A" w:rsidRDefault="004A6834" w:rsidP="00913A28">
            <w:pPr>
              <w:spacing w:after="0" w:line="240" w:lineRule="auto"/>
              <w:rPr>
                <w:b/>
              </w:rPr>
            </w:pPr>
            <w:r w:rsidRPr="00E35D8A">
              <w:rPr>
                <w:b/>
              </w:rPr>
              <w:t xml:space="preserve">citizen scientists, infected,  </w:t>
            </w:r>
            <w:proofErr w:type="spellStart"/>
            <w:r w:rsidRPr="00E35D8A">
              <w:rPr>
                <w:b/>
              </w:rPr>
              <w:t>ZomBee</w:t>
            </w:r>
            <w:proofErr w:type="spellEnd"/>
            <w:r w:rsidRPr="00E35D8A">
              <w:rPr>
                <w:b/>
              </w:rPr>
              <w:t xml:space="preserve"> Watch, samples, distribution, sampling</w:t>
            </w:r>
          </w:p>
          <w:p w14:paraId="65398580" w14:textId="77777777" w:rsidR="004A6834" w:rsidRDefault="004A6834" w:rsidP="00913A28">
            <w:pPr>
              <w:spacing w:after="0" w:line="240" w:lineRule="auto"/>
              <w:rPr>
                <w:b/>
                <w:bCs/>
              </w:rPr>
            </w:pPr>
          </w:p>
          <w:p w14:paraId="6AC36E8B" w14:textId="77777777" w:rsidR="004A6834" w:rsidRDefault="004A6834" w:rsidP="00913A28">
            <w:pPr>
              <w:tabs>
                <w:tab w:val="left" w:pos="360"/>
              </w:tabs>
              <w:spacing w:after="0"/>
              <w:rPr>
                <w:b/>
                <w:bCs/>
                <w:u w:val="single"/>
              </w:rPr>
            </w:pPr>
            <w:r>
              <w:rPr>
                <w:b/>
                <w:bCs/>
                <w:u w:val="single"/>
              </w:rPr>
              <w:t>Citizen scientists</w:t>
            </w:r>
            <w:r>
              <w:t xml:space="preserve"> are trying to help study the spread of Zombie Fly across the U.S.</w:t>
            </w:r>
          </w:p>
          <w:p w14:paraId="6674ABAD" w14:textId="77777777" w:rsidR="004A6834" w:rsidRDefault="004A6834" w:rsidP="00913A28">
            <w:pPr>
              <w:tabs>
                <w:tab w:val="left" w:pos="360"/>
              </w:tabs>
              <w:spacing w:after="0"/>
            </w:pPr>
            <w:r>
              <w:t xml:space="preserve">When honey bees are </w:t>
            </w:r>
            <w:r>
              <w:rPr>
                <w:b/>
                <w:bCs/>
                <w:u w:val="single"/>
              </w:rPr>
              <w:t>infected</w:t>
            </w:r>
            <w:r>
              <w:t xml:space="preserve"> by the Zombie Fly they act strangely and die.</w:t>
            </w:r>
          </w:p>
          <w:p w14:paraId="24EAFC3E" w14:textId="77777777" w:rsidR="004A6834" w:rsidRDefault="004A6834" w:rsidP="00913A28">
            <w:pPr>
              <w:tabs>
                <w:tab w:val="left" w:pos="360"/>
              </w:tabs>
              <w:spacing w:after="0"/>
            </w:pPr>
            <w:r>
              <w:t xml:space="preserve">Citizen scientists are tracking a honey bee parasite through a project called </w:t>
            </w:r>
            <w:proofErr w:type="spellStart"/>
            <w:r>
              <w:rPr>
                <w:b/>
                <w:bCs/>
                <w:u w:val="single"/>
              </w:rPr>
              <w:t>ZomBee</w:t>
            </w:r>
            <w:proofErr w:type="spellEnd"/>
            <w:r>
              <w:rPr>
                <w:b/>
                <w:bCs/>
                <w:u w:val="single"/>
              </w:rPr>
              <w:t xml:space="preserve"> Watch</w:t>
            </w:r>
            <w:r>
              <w:t xml:space="preserve">. </w:t>
            </w:r>
          </w:p>
          <w:p w14:paraId="65DB9BAE" w14:textId="77777777" w:rsidR="004A6834" w:rsidRDefault="004A6834" w:rsidP="00913A28">
            <w:pPr>
              <w:tabs>
                <w:tab w:val="left" w:pos="360"/>
              </w:tabs>
              <w:spacing w:after="0"/>
            </w:pPr>
            <w:r>
              <w:t xml:space="preserve">Honey bee </w:t>
            </w:r>
            <w:r>
              <w:rPr>
                <w:b/>
                <w:bCs/>
                <w:u w:val="single"/>
              </w:rPr>
              <w:t>samples</w:t>
            </w:r>
            <w:r>
              <w:t xml:space="preserve"> are tested to find out whether or not they have been sickened by the Zombie Fly.</w:t>
            </w:r>
          </w:p>
          <w:p w14:paraId="34F05527" w14:textId="77777777" w:rsidR="004A6834" w:rsidRDefault="004A6834" w:rsidP="00913A28">
            <w:pPr>
              <w:tabs>
                <w:tab w:val="left" w:pos="360"/>
              </w:tabs>
              <w:spacing w:after="0"/>
            </w:pPr>
            <w:r>
              <w:t xml:space="preserve">The </w:t>
            </w:r>
            <w:r>
              <w:rPr>
                <w:b/>
                <w:bCs/>
                <w:u w:val="single"/>
              </w:rPr>
              <w:t>distribution</w:t>
            </w:r>
            <w:r>
              <w:t xml:space="preserve"> of red marks on the map show that most of the bees found to be infected by the Zombie Fly are found on the West Coast of the United States.</w:t>
            </w:r>
          </w:p>
          <w:p w14:paraId="02FF8513" w14:textId="77777777" w:rsidR="004A6834" w:rsidRDefault="004A6834" w:rsidP="00913A28">
            <w:pPr>
              <w:tabs>
                <w:tab w:val="left" w:pos="360"/>
              </w:tabs>
              <w:spacing w:after="0"/>
            </w:pPr>
            <w:r>
              <w:t xml:space="preserve">They yellow marks on the map show places where samples have been submitted, but </w:t>
            </w:r>
            <w:r>
              <w:rPr>
                <w:b/>
                <w:bCs/>
                <w:u w:val="single"/>
              </w:rPr>
              <w:t>sampling</w:t>
            </w:r>
            <w:r>
              <w:t xml:space="preserve"> is still in progress, so they don’t yet know if they bees have been infected by the Zombie Fly.</w:t>
            </w:r>
          </w:p>
          <w:p w14:paraId="1FA0DD75" w14:textId="77777777" w:rsidR="004A6834" w:rsidRDefault="004A6834" w:rsidP="00913A28">
            <w:pPr>
              <w:tabs>
                <w:tab w:val="left" w:pos="360"/>
              </w:tabs>
              <w:spacing w:after="0"/>
            </w:pPr>
          </w:p>
        </w:tc>
      </w:tr>
      <w:tr w:rsidR="004A6834" w14:paraId="0C2EA6FE" w14:textId="77777777" w:rsidTr="00913A28">
        <w:tc>
          <w:tcPr>
            <w:tcW w:w="11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387BED" w14:textId="77777777" w:rsidR="004A6834" w:rsidRDefault="004A6834" w:rsidP="00913A28">
            <w:pPr>
              <w:spacing w:after="0" w:line="240" w:lineRule="auto"/>
            </w:pPr>
            <w:r>
              <w:t>“Fungus Creates Zombie Ant Army to Reproduce”</w:t>
            </w:r>
          </w:p>
        </w:tc>
        <w:tc>
          <w:tcPr>
            <w:tcW w:w="38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F71F12" w14:textId="77777777" w:rsidR="004A6834" w:rsidRPr="00E35D8A" w:rsidRDefault="004A6834" w:rsidP="00913A28">
            <w:pPr>
              <w:spacing w:after="0" w:line="240" w:lineRule="auto"/>
              <w:rPr>
                <w:b/>
              </w:rPr>
            </w:pPr>
            <w:r w:rsidRPr="00E35D8A">
              <w:rPr>
                <w:b/>
              </w:rPr>
              <w:t>fungus, spores, alters, reproduce, unsuspecting, army</w:t>
            </w:r>
          </w:p>
          <w:p w14:paraId="656FC5A3" w14:textId="77777777" w:rsidR="004A6834" w:rsidRDefault="004A6834" w:rsidP="00913A28">
            <w:pPr>
              <w:spacing w:after="0" w:line="240" w:lineRule="auto"/>
              <w:rPr>
                <w:b/>
                <w:bCs/>
              </w:rPr>
            </w:pPr>
          </w:p>
          <w:p w14:paraId="0BFDDEBA" w14:textId="77777777" w:rsidR="004A6834" w:rsidRDefault="004A6834" w:rsidP="00913A28">
            <w:pPr>
              <w:tabs>
                <w:tab w:val="left" w:pos="360"/>
              </w:tabs>
              <w:spacing w:after="0"/>
            </w:pPr>
            <w:r>
              <w:t xml:space="preserve">Four new types of </w:t>
            </w:r>
            <w:r>
              <w:rPr>
                <w:b/>
                <w:bCs/>
                <w:u w:val="single"/>
              </w:rPr>
              <w:t xml:space="preserve">fungus </w:t>
            </w:r>
            <w:r>
              <w:t>turn ants into zombies.</w:t>
            </w:r>
          </w:p>
          <w:p w14:paraId="25563740" w14:textId="77777777" w:rsidR="004A6834" w:rsidRDefault="004A6834" w:rsidP="00913A28">
            <w:pPr>
              <w:tabs>
                <w:tab w:val="left" w:pos="360"/>
              </w:tabs>
              <w:spacing w:after="0"/>
            </w:pPr>
            <w:r>
              <w:t xml:space="preserve">Ants become infected when they come in contact with </w:t>
            </w:r>
            <w:r>
              <w:rPr>
                <w:b/>
                <w:bCs/>
                <w:u w:val="single"/>
              </w:rPr>
              <w:t>spores</w:t>
            </w:r>
            <w:r>
              <w:rPr>
                <w:b/>
                <w:bCs/>
              </w:rPr>
              <w:t xml:space="preserve"> </w:t>
            </w:r>
            <w:r>
              <w:t>released by the fungus.</w:t>
            </w:r>
          </w:p>
          <w:p w14:paraId="77925622" w14:textId="77777777" w:rsidR="004A6834" w:rsidRDefault="004A6834" w:rsidP="00913A28">
            <w:pPr>
              <w:tabs>
                <w:tab w:val="left" w:pos="360"/>
              </w:tabs>
              <w:spacing w:after="0"/>
            </w:pPr>
            <w:r>
              <w:t xml:space="preserve">The fungus </w:t>
            </w:r>
            <w:r>
              <w:rPr>
                <w:b/>
                <w:bCs/>
                <w:u w:val="single"/>
              </w:rPr>
              <w:t>alters</w:t>
            </w:r>
            <w:r>
              <w:rPr>
                <w:b/>
                <w:bCs/>
              </w:rPr>
              <w:t xml:space="preserve"> </w:t>
            </w:r>
            <w:r>
              <w:t>the behavior of the ant causing it to die.</w:t>
            </w:r>
          </w:p>
          <w:p w14:paraId="43FF45EB" w14:textId="77777777" w:rsidR="004A6834" w:rsidRDefault="004A6834" w:rsidP="00913A28">
            <w:pPr>
              <w:tabs>
                <w:tab w:val="left" w:pos="360"/>
              </w:tabs>
              <w:spacing w:after="0"/>
            </w:pPr>
            <w:r>
              <w:t xml:space="preserve">After the ant dies, the fungus releases spores into the air to </w:t>
            </w:r>
            <w:r>
              <w:rPr>
                <w:b/>
                <w:bCs/>
                <w:u w:val="single"/>
              </w:rPr>
              <w:t>reproduce</w:t>
            </w:r>
            <w:r>
              <w:t xml:space="preserve">.      </w:t>
            </w:r>
            <w:r>
              <w:tab/>
            </w:r>
          </w:p>
          <w:p w14:paraId="332A340B" w14:textId="77777777" w:rsidR="004A6834" w:rsidRDefault="004A6834" w:rsidP="00913A28">
            <w:pPr>
              <w:tabs>
                <w:tab w:val="left" w:pos="360"/>
              </w:tabs>
              <w:spacing w:after="0"/>
            </w:pPr>
            <w:r>
              <w:t xml:space="preserve">These spores rain onto </w:t>
            </w:r>
            <w:r>
              <w:rPr>
                <w:b/>
                <w:bCs/>
                <w:u w:val="single"/>
              </w:rPr>
              <w:t>unsuspecting</w:t>
            </w:r>
            <w:r>
              <w:rPr>
                <w:b/>
                <w:bCs/>
              </w:rPr>
              <w:t xml:space="preserve"> </w:t>
            </w:r>
            <w:r>
              <w:t>ants.</w:t>
            </w:r>
          </w:p>
          <w:p w14:paraId="751B6482" w14:textId="77777777" w:rsidR="004A6834" w:rsidRDefault="004A6834" w:rsidP="00913A28">
            <w:pPr>
              <w:tabs>
                <w:tab w:val="left" w:pos="360"/>
              </w:tabs>
              <w:spacing w:after="0"/>
            </w:pPr>
            <w:r>
              <w:t xml:space="preserve">It is unlikely that the fungi would turn ants into a zombie </w:t>
            </w:r>
            <w:r>
              <w:rPr>
                <w:b/>
                <w:bCs/>
                <w:u w:val="single"/>
              </w:rPr>
              <w:t>army</w:t>
            </w:r>
            <w:r>
              <w:rPr>
                <w:u w:val="single"/>
              </w:rPr>
              <w:t>.</w:t>
            </w:r>
          </w:p>
          <w:p w14:paraId="36EBB940" w14:textId="77777777" w:rsidR="004A6834" w:rsidRDefault="004A6834" w:rsidP="00913A28">
            <w:pPr>
              <w:spacing w:after="0" w:line="240" w:lineRule="auto"/>
              <w:rPr>
                <w:b/>
                <w:bCs/>
              </w:rPr>
            </w:pPr>
          </w:p>
        </w:tc>
      </w:tr>
      <w:tr w:rsidR="004A6834" w14:paraId="742A7E04" w14:textId="77777777" w:rsidTr="00913A28">
        <w:tc>
          <w:tcPr>
            <w:tcW w:w="11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C91079" w14:textId="77777777" w:rsidR="004A6834" w:rsidRDefault="004A6834" w:rsidP="00913A28">
            <w:pPr>
              <w:spacing w:after="0" w:line="240" w:lineRule="auto"/>
            </w:pPr>
            <w:r>
              <w:t>“Guinea Worm Eradication Program”</w:t>
            </w:r>
          </w:p>
        </w:tc>
        <w:tc>
          <w:tcPr>
            <w:tcW w:w="38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89E69E" w14:textId="77777777" w:rsidR="004A6834" w:rsidRPr="00E35D8A" w:rsidRDefault="004A6834" w:rsidP="00913A28">
            <w:pPr>
              <w:spacing w:after="0" w:line="240" w:lineRule="auto"/>
              <w:rPr>
                <w:b/>
              </w:rPr>
            </w:pPr>
            <w:r w:rsidRPr="00E35D8A">
              <w:rPr>
                <w:b/>
              </w:rPr>
              <w:t>incapacitates, eradicate, extracting, lesions, community-based interventions, vaccine</w:t>
            </w:r>
          </w:p>
          <w:p w14:paraId="2561348F" w14:textId="77777777" w:rsidR="004A6834" w:rsidRDefault="004A6834" w:rsidP="00913A28">
            <w:pPr>
              <w:spacing w:after="0" w:line="240" w:lineRule="auto"/>
              <w:rPr>
                <w:b/>
                <w:bCs/>
              </w:rPr>
            </w:pPr>
          </w:p>
          <w:p w14:paraId="1D2A20C7" w14:textId="77777777" w:rsidR="004A6834" w:rsidRDefault="004A6834" w:rsidP="00913A28">
            <w:pPr>
              <w:tabs>
                <w:tab w:val="left" w:pos="360"/>
              </w:tabs>
              <w:spacing w:after="0"/>
            </w:pPr>
            <w:r>
              <w:t xml:space="preserve">Guinea Worm is a disease that </w:t>
            </w:r>
            <w:r>
              <w:rPr>
                <w:b/>
                <w:bCs/>
                <w:u w:val="single"/>
              </w:rPr>
              <w:t>incapacitates</w:t>
            </w:r>
            <w:r>
              <w:rPr>
                <w:b/>
                <w:bCs/>
              </w:rPr>
              <w:t xml:space="preserve"> </w:t>
            </w:r>
            <w:r>
              <w:t>people for long periods of time and prevents them from living their lives.</w:t>
            </w:r>
          </w:p>
          <w:p w14:paraId="74382910" w14:textId="77777777" w:rsidR="004A6834" w:rsidRDefault="004A6834" w:rsidP="00913A28">
            <w:pPr>
              <w:tabs>
                <w:tab w:val="left" w:pos="360"/>
              </w:tabs>
              <w:spacing w:after="0"/>
            </w:pPr>
            <w:r>
              <w:t xml:space="preserve">The Carter Center is working to </w:t>
            </w:r>
            <w:r>
              <w:rPr>
                <w:b/>
                <w:bCs/>
                <w:u w:val="single"/>
              </w:rPr>
              <w:t>eradicate</w:t>
            </w:r>
            <w:r>
              <w:rPr>
                <w:b/>
                <w:bCs/>
              </w:rPr>
              <w:t xml:space="preserve"> </w:t>
            </w:r>
            <w:r>
              <w:t>this disease.</w:t>
            </w:r>
          </w:p>
          <w:p w14:paraId="298C428D" w14:textId="77777777" w:rsidR="004A6834" w:rsidRDefault="004A6834" w:rsidP="00913A28">
            <w:pPr>
              <w:tabs>
                <w:tab w:val="left" w:pos="360"/>
              </w:tabs>
              <w:spacing w:after="0"/>
            </w:pPr>
            <w:r>
              <w:t xml:space="preserve">Traditional treatment consisted of </w:t>
            </w:r>
            <w:r>
              <w:rPr>
                <w:b/>
                <w:bCs/>
                <w:u w:val="single"/>
              </w:rPr>
              <w:t>extracting</w:t>
            </w:r>
            <w:r>
              <w:rPr>
                <w:b/>
                <w:bCs/>
              </w:rPr>
              <w:t xml:space="preserve"> </w:t>
            </w:r>
            <w:r>
              <w:t>the worm from the infected.</w:t>
            </w:r>
          </w:p>
          <w:p w14:paraId="04E1D8E4" w14:textId="77777777" w:rsidR="004A6834" w:rsidRDefault="004A6834" w:rsidP="00913A28">
            <w:pPr>
              <w:tabs>
                <w:tab w:val="left" w:pos="360"/>
              </w:tabs>
              <w:spacing w:after="0"/>
            </w:pPr>
            <w:r>
              <w:t xml:space="preserve">The </w:t>
            </w:r>
            <w:r>
              <w:rPr>
                <w:b/>
                <w:bCs/>
                <w:u w:val="single"/>
              </w:rPr>
              <w:t>lesions</w:t>
            </w:r>
            <w:r>
              <w:rPr>
                <w:b/>
                <w:bCs/>
              </w:rPr>
              <w:t xml:space="preserve"> </w:t>
            </w:r>
            <w:r>
              <w:t>would often develop other infections because of this.</w:t>
            </w:r>
          </w:p>
          <w:p w14:paraId="674A691C" w14:textId="77777777" w:rsidR="004A6834" w:rsidRDefault="004A6834" w:rsidP="00913A28">
            <w:pPr>
              <w:tabs>
                <w:tab w:val="left" w:pos="360"/>
              </w:tabs>
              <w:spacing w:after="0"/>
            </w:pPr>
            <w:r>
              <w:t xml:space="preserve">Organizations are using </w:t>
            </w:r>
            <w:r>
              <w:rPr>
                <w:b/>
                <w:bCs/>
                <w:u w:val="single"/>
              </w:rPr>
              <w:t>community-based interventions</w:t>
            </w:r>
            <w:r>
              <w:t xml:space="preserve"> to educate and change behavior.</w:t>
            </w:r>
          </w:p>
          <w:p w14:paraId="2CAF3F8C" w14:textId="77777777" w:rsidR="004A6834" w:rsidRDefault="004A6834" w:rsidP="00913A28">
            <w:pPr>
              <w:tabs>
                <w:tab w:val="left" w:pos="360"/>
              </w:tabs>
              <w:spacing w:after="0"/>
            </w:pPr>
            <w:r>
              <w:t xml:space="preserve">Incidences of the disease have been reduced without the use of a </w:t>
            </w:r>
            <w:r>
              <w:rPr>
                <w:b/>
                <w:bCs/>
                <w:u w:val="single"/>
              </w:rPr>
              <w:t>vaccine</w:t>
            </w:r>
            <w:r>
              <w:rPr>
                <w:b/>
                <w:bCs/>
              </w:rPr>
              <w:t xml:space="preserve"> </w:t>
            </w:r>
            <w:r>
              <w:t>or medicine.</w:t>
            </w:r>
          </w:p>
          <w:p w14:paraId="5A25B8AC" w14:textId="77777777" w:rsidR="004A6834" w:rsidRDefault="004A6834" w:rsidP="00913A28">
            <w:pPr>
              <w:spacing w:after="0" w:line="240" w:lineRule="auto"/>
              <w:rPr>
                <w:b/>
                <w:bCs/>
              </w:rPr>
            </w:pPr>
          </w:p>
        </w:tc>
      </w:tr>
      <w:tr w:rsidR="004A6834" w14:paraId="64DCC4C7" w14:textId="77777777" w:rsidTr="00913A28">
        <w:tc>
          <w:tcPr>
            <w:tcW w:w="11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314FFF" w14:textId="77777777" w:rsidR="004A6834" w:rsidRDefault="004A6834" w:rsidP="00913A28">
            <w:pPr>
              <w:spacing w:after="0" w:line="240" w:lineRule="auto"/>
            </w:pPr>
            <w:r>
              <w:lastRenderedPageBreak/>
              <w:t>“The Life Cycle of the Guinea Worm Disease”</w:t>
            </w:r>
          </w:p>
        </w:tc>
        <w:tc>
          <w:tcPr>
            <w:tcW w:w="38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D6BCE3" w14:textId="77777777" w:rsidR="004A6834" w:rsidRPr="00E35D8A" w:rsidRDefault="004A6834" w:rsidP="00913A28">
            <w:pPr>
              <w:spacing w:after="0" w:line="240" w:lineRule="auto"/>
              <w:rPr>
                <w:b/>
              </w:rPr>
            </w:pPr>
            <w:r w:rsidRPr="00E35D8A">
              <w:rPr>
                <w:b/>
              </w:rPr>
              <w:t>Guinea Worm Disease, relief, larvae, water fleas, blister, life cycle</w:t>
            </w:r>
          </w:p>
          <w:p w14:paraId="5418FC5F" w14:textId="77777777" w:rsidR="004A6834" w:rsidRDefault="004A6834" w:rsidP="00913A28">
            <w:pPr>
              <w:spacing w:after="0" w:line="240" w:lineRule="auto"/>
              <w:rPr>
                <w:b/>
                <w:bCs/>
              </w:rPr>
            </w:pPr>
          </w:p>
          <w:p w14:paraId="5D96B348" w14:textId="77777777" w:rsidR="004A6834" w:rsidRDefault="004A6834" w:rsidP="00913A28">
            <w:pPr>
              <w:tabs>
                <w:tab w:val="left" w:pos="360"/>
              </w:tabs>
              <w:spacing w:after="0"/>
            </w:pPr>
            <w:r>
              <w:t xml:space="preserve">The </w:t>
            </w:r>
            <w:r>
              <w:rPr>
                <w:b/>
                <w:bCs/>
                <w:u w:val="single"/>
              </w:rPr>
              <w:t>Guinea Worm Disease</w:t>
            </w:r>
            <w:r>
              <w:t xml:space="preserve"> begins with an exposed worm.</w:t>
            </w:r>
          </w:p>
          <w:p w14:paraId="7968CB23" w14:textId="77777777" w:rsidR="004A6834" w:rsidRDefault="004A6834" w:rsidP="00913A28">
            <w:pPr>
              <w:tabs>
                <w:tab w:val="left" w:pos="360"/>
              </w:tabs>
              <w:spacing w:after="0"/>
            </w:pPr>
            <w:r>
              <w:t xml:space="preserve">The infected person seeks </w:t>
            </w:r>
            <w:r>
              <w:rPr>
                <w:b/>
                <w:bCs/>
                <w:u w:val="single"/>
              </w:rPr>
              <w:t>relief</w:t>
            </w:r>
            <w:r>
              <w:rPr>
                <w:b/>
                <w:bCs/>
                <w:i/>
                <w:iCs/>
              </w:rPr>
              <w:t xml:space="preserve"> </w:t>
            </w:r>
            <w:r>
              <w:t>from the pain by entering the water.</w:t>
            </w:r>
          </w:p>
          <w:p w14:paraId="4445F2D4" w14:textId="77777777" w:rsidR="004A6834" w:rsidRDefault="004A6834" w:rsidP="00913A28">
            <w:pPr>
              <w:tabs>
                <w:tab w:val="left" w:pos="360"/>
              </w:tabs>
              <w:spacing w:after="0"/>
            </w:pPr>
            <w:r>
              <w:t xml:space="preserve">On contact with the water, the worm bursts and releases thousands of </w:t>
            </w:r>
            <w:r>
              <w:rPr>
                <w:b/>
                <w:bCs/>
                <w:u w:val="single"/>
              </w:rPr>
              <w:t xml:space="preserve">larvae </w:t>
            </w:r>
            <w:r>
              <w:t>into the water.</w:t>
            </w:r>
          </w:p>
          <w:p w14:paraId="4A818542" w14:textId="77777777" w:rsidR="004A6834" w:rsidRDefault="004A6834" w:rsidP="00913A28">
            <w:pPr>
              <w:tabs>
                <w:tab w:val="left" w:pos="360"/>
              </w:tabs>
              <w:spacing w:after="0"/>
            </w:pPr>
            <w:r>
              <w:t xml:space="preserve">Tiny </w:t>
            </w:r>
            <w:r>
              <w:rPr>
                <w:b/>
                <w:bCs/>
                <w:u w:val="single"/>
              </w:rPr>
              <w:t>water fleas</w:t>
            </w:r>
            <w:r>
              <w:t xml:space="preserve"> ingest the larvae and people then drink the water.            </w:t>
            </w:r>
            <w:r>
              <w:tab/>
            </w:r>
          </w:p>
          <w:p w14:paraId="65E21170" w14:textId="77777777" w:rsidR="004A6834" w:rsidRDefault="004A6834" w:rsidP="00913A28">
            <w:pPr>
              <w:tabs>
                <w:tab w:val="left" w:pos="360"/>
              </w:tabs>
              <w:spacing w:after="0"/>
            </w:pPr>
            <w:r>
              <w:t xml:space="preserve">The fertilized worm continues to grow in the human for one year and then forms a painful </w:t>
            </w:r>
            <w:r>
              <w:rPr>
                <w:b/>
                <w:bCs/>
                <w:u w:val="single"/>
              </w:rPr>
              <w:t>blister</w:t>
            </w:r>
            <w:r>
              <w:rPr>
                <w:b/>
                <w:bCs/>
              </w:rPr>
              <w:t xml:space="preserve"> </w:t>
            </w:r>
            <w:r>
              <w:t>on the skin.</w:t>
            </w:r>
          </w:p>
          <w:p w14:paraId="2CC3D513" w14:textId="77777777" w:rsidR="004A6834" w:rsidRDefault="004A6834" w:rsidP="00913A28">
            <w:pPr>
              <w:tabs>
                <w:tab w:val="left" w:pos="360"/>
              </w:tabs>
              <w:spacing w:after="0"/>
            </w:pPr>
            <w:r>
              <w:t xml:space="preserve">The </w:t>
            </w:r>
            <w:r>
              <w:rPr>
                <w:b/>
                <w:bCs/>
                <w:u w:val="single"/>
              </w:rPr>
              <w:t>life cycle</w:t>
            </w:r>
            <w:r>
              <w:t xml:space="preserve"> begins again and continues just like a circle.</w:t>
            </w:r>
          </w:p>
          <w:p w14:paraId="6FD1F624" w14:textId="77777777" w:rsidR="004A6834" w:rsidRDefault="004A6834" w:rsidP="00913A28">
            <w:pPr>
              <w:spacing w:after="0" w:line="240" w:lineRule="auto"/>
              <w:rPr>
                <w:b/>
                <w:bCs/>
              </w:rPr>
            </w:pPr>
          </w:p>
        </w:tc>
      </w:tr>
      <w:tr w:rsidR="004A6834" w14:paraId="0A4277FC" w14:textId="77777777" w:rsidTr="00913A28">
        <w:tc>
          <w:tcPr>
            <w:tcW w:w="11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75F052" w14:textId="77777777" w:rsidR="004A6834" w:rsidRDefault="004A6834" w:rsidP="00913A28">
            <w:pPr>
              <w:spacing w:after="0" w:line="240" w:lineRule="auto"/>
            </w:pPr>
            <w:r>
              <w:t>“Body Invaders”</w:t>
            </w:r>
          </w:p>
        </w:tc>
        <w:tc>
          <w:tcPr>
            <w:tcW w:w="38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912E17" w14:textId="77777777" w:rsidR="004A6834" w:rsidRPr="00E35D8A" w:rsidRDefault="004A6834" w:rsidP="00913A28">
            <w:pPr>
              <w:spacing w:after="0" w:line="240" w:lineRule="auto"/>
              <w:rPr>
                <w:b/>
              </w:rPr>
            </w:pPr>
            <w:r>
              <w:rPr>
                <w:b/>
                <w:bCs/>
              </w:rPr>
              <w:t xml:space="preserve"> </w:t>
            </w:r>
            <w:r w:rsidRPr="00E35D8A">
              <w:rPr>
                <w:b/>
              </w:rPr>
              <w:t>larvae, surrogate womb, invaded, cocoon, parasitized, body guard</w:t>
            </w:r>
          </w:p>
          <w:p w14:paraId="4BA1F9F4" w14:textId="77777777" w:rsidR="004A6834" w:rsidRDefault="004A6834" w:rsidP="00913A28">
            <w:pPr>
              <w:spacing w:after="0" w:line="240" w:lineRule="auto"/>
              <w:rPr>
                <w:b/>
                <w:bCs/>
              </w:rPr>
            </w:pPr>
            <w:r>
              <w:rPr>
                <w:b/>
                <w:bCs/>
              </w:rPr>
              <w:t xml:space="preserve"> </w:t>
            </w:r>
          </w:p>
          <w:p w14:paraId="1FFED810" w14:textId="77777777" w:rsidR="004A6834" w:rsidRDefault="004A6834" w:rsidP="00913A28">
            <w:pPr>
              <w:spacing w:after="0" w:line="240" w:lineRule="auto"/>
            </w:pPr>
            <w:r>
              <w:t xml:space="preserve">The caterpillar is </w:t>
            </w:r>
            <w:r>
              <w:rPr>
                <w:b/>
                <w:bCs/>
                <w:u w:val="single"/>
              </w:rPr>
              <w:t>invaded</w:t>
            </w:r>
            <w:r>
              <w:rPr>
                <w:b/>
                <w:bCs/>
              </w:rPr>
              <w:t xml:space="preserve"> </w:t>
            </w:r>
            <w:r>
              <w:t>by parasitic wasp larvae.</w:t>
            </w:r>
          </w:p>
          <w:p w14:paraId="0EB3B029" w14:textId="77777777" w:rsidR="004A6834" w:rsidRDefault="004A6834" w:rsidP="00913A28">
            <w:pPr>
              <w:spacing w:after="0" w:line="240" w:lineRule="auto"/>
            </w:pPr>
            <w:r>
              <w:t xml:space="preserve">Once infected with wasp </w:t>
            </w:r>
            <w:r>
              <w:rPr>
                <w:b/>
                <w:bCs/>
                <w:u w:val="single"/>
              </w:rPr>
              <w:t>larvae</w:t>
            </w:r>
            <w:r>
              <w:t>, the larvae will grow inside the caterpillar.</w:t>
            </w:r>
          </w:p>
          <w:p w14:paraId="1E79E046" w14:textId="77777777" w:rsidR="004A6834" w:rsidRDefault="004A6834" w:rsidP="00913A28">
            <w:pPr>
              <w:spacing w:after="0" w:line="240" w:lineRule="auto"/>
            </w:pPr>
            <w:r>
              <w:t xml:space="preserve">The caterpillar acts as a </w:t>
            </w:r>
            <w:r>
              <w:rPr>
                <w:b/>
                <w:bCs/>
                <w:u w:val="single"/>
              </w:rPr>
              <w:t>surrogate womb</w:t>
            </w:r>
            <w:r>
              <w:t xml:space="preserve"> for the wasp larvae to grow. With the larvae feasting on the caterpillars blood.</w:t>
            </w:r>
          </w:p>
          <w:p w14:paraId="449DACEE" w14:textId="77777777" w:rsidR="004A6834" w:rsidRDefault="004A6834" w:rsidP="00913A28">
            <w:pPr>
              <w:spacing w:after="0" w:line="240" w:lineRule="auto"/>
            </w:pPr>
            <w:r>
              <w:t xml:space="preserve">When ready, the larvae will use their teeth to break out of the caterpillar. The caterpillar spins a </w:t>
            </w:r>
            <w:r>
              <w:rPr>
                <w:b/>
                <w:bCs/>
                <w:u w:val="single"/>
              </w:rPr>
              <w:t>cocoon</w:t>
            </w:r>
            <w:r>
              <w:rPr>
                <w:b/>
                <w:bCs/>
              </w:rPr>
              <w:t xml:space="preserve"> </w:t>
            </w:r>
            <w:r>
              <w:t>around the larvae to protect them from other parasites.</w:t>
            </w:r>
          </w:p>
          <w:p w14:paraId="6FFFF595" w14:textId="77777777" w:rsidR="004A6834" w:rsidRDefault="004A6834" w:rsidP="00913A28">
            <w:pPr>
              <w:spacing w:after="0" w:line="240" w:lineRule="auto"/>
            </w:pPr>
            <w:r>
              <w:t xml:space="preserve">The caterpillar acts as a </w:t>
            </w:r>
            <w:r>
              <w:rPr>
                <w:b/>
                <w:bCs/>
                <w:u w:val="single"/>
              </w:rPr>
              <w:t>bodyguard</w:t>
            </w:r>
            <w:r>
              <w:rPr>
                <w:b/>
                <w:bCs/>
              </w:rPr>
              <w:t xml:space="preserve"> </w:t>
            </w:r>
            <w:r>
              <w:t xml:space="preserve">and protects the </w:t>
            </w:r>
            <w:r>
              <w:rPr>
                <w:b/>
                <w:bCs/>
                <w:u w:val="single"/>
              </w:rPr>
              <w:t>cocoon</w:t>
            </w:r>
            <w:r>
              <w:rPr>
                <w:b/>
                <w:bCs/>
              </w:rPr>
              <w:t xml:space="preserve"> </w:t>
            </w:r>
            <w:r>
              <w:t>from predators.</w:t>
            </w:r>
          </w:p>
          <w:p w14:paraId="497D4E23" w14:textId="77777777" w:rsidR="004A6834" w:rsidRDefault="004A6834" w:rsidP="00913A28">
            <w:pPr>
              <w:spacing w:after="0" w:line="240" w:lineRule="auto"/>
            </w:pPr>
            <w:r>
              <w:t xml:space="preserve">The </w:t>
            </w:r>
            <w:r>
              <w:rPr>
                <w:b/>
                <w:bCs/>
                <w:u w:val="single"/>
              </w:rPr>
              <w:t>parasitized</w:t>
            </w:r>
            <w:r>
              <w:rPr>
                <w:b/>
                <w:bCs/>
              </w:rPr>
              <w:t xml:space="preserve"> </w:t>
            </w:r>
            <w:r>
              <w:t>caterpillar then dies from starvation.</w:t>
            </w:r>
          </w:p>
          <w:p w14:paraId="672B7C0A" w14:textId="77777777" w:rsidR="004A6834" w:rsidRDefault="004A6834" w:rsidP="00913A28">
            <w:pPr>
              <w:spacing w:after="0" w:line="240" w:lineRule="auto"/>
              <w:rPr>
                <w:b/>
                <w:bCs/>
              </w:rPr>
            </w:pPr>
          </w:p>
        </w:tc>
      </w:tr>
      <w:tr w:rsidR="004A6834" w14:paraId="2993A4FC" w14:textId="77777777" w:rsidTr="00913A28">
        <w:tc>
          <w:tcPr>
            <w:tcW w:w="11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01A4B0" w14:textId="77777777" w:rsidR="004A6834" w:rsidRDefault="004A6834" w:rsidP="00913A28">
            <w:pPr>
              <w:spacing w:after="0" w:line="240" w:lineRule="auto"/>
            </w:pPr>
            <w:r>
              <w:t>“Snail Zombies”</w:t>
            </w:r>
          </w:p>
        </w:tc>
        <w:tc>
          <w:tcPr>
            <w:tcW w:w="38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17B8DF" w14:textId="77777777" w:rsidR="004A6834" w:rsidRPr="00E35D8A" w:rsidRDefault="004A6834" w:rsidP="00913A28">
            <w:pPr>
              <w:rPr>
                <w:b/>
              </w:rPr>
            </w:pPr>
            <w:r>
              <w:rPr>
                <w:b/>
                <w:bCs/>
              </w:rPr>
              <w:t xml:space="preserve"> </w:t>
            </w:r>
            <w:r w:rsidRPr="00E35D8A">
              <w:rPr>
                <w:b/>
              </w:rPr>
              <w:t>incubating, ingesting, reprogrammed, cycle, defecation, parasite</w:t>
            </w:r>
          </w:p>
          <w:p w14:paraId="661C210B" w14:textId="77777777" w:rsidR="004A6834" w:rsidRDefault="004A6834" w:rsidP="00913A28">
            <w:pPr>
              <w:spacing w:after="0"/>
            </w:pPr>
            <w:r>
              <w:t xml:space="preserve">Worms use a snail’s body to </w:t>
            </w:r>
            <w:r>
              <w:rPr>
                <w:b/>
                <w:bCs/>
                <w:u w:val="single"/>
              </w:rPr>
              <w:t>incubate</w:t>
            </w:r>
            <w:r>
              <w:t xml:space="preserve"> their larvae.</w:t>
            </w:r>
          </w:p>
          <w:p w14:paraId="602CA1A0" w14:textId="77777777" w:rsidR="004A6834" w:rsidRDefault="004A6834" w:rsidP="00913A28">
            <w:pPr>
              <w:spacing w:after="0"/>
            </w:pPr>
            <w:r>
              <w:t xml:space="preserve">The parasite </w:t>
            </w:r>
            <w:r>
              <w:rPr>
                <w:b/>
                <w:bCs/>
                <w:u w:val="single"/>
              </w:rPr>
              <w:t>reprograms</w:t>
            </w:r>
            <w:r>
              <w:t xml:space="preserve"> the snail’s brain to crawl out in the open where birds will see the now colorful eyestalks of the snail.</w:t>
            </w:r>
          </w:p>
          <w:p w14:paraId="2B414FEB" w14:textId="77777777" w:rsidR="004A6834" w:rsidRDefault="004A6834" w:rsidP="00913A28">
            <w:pPr>
              <w:spacing w:after="0"/>
            </w:pPr>
            <w:r>
              <w:t xml:space="preserve">Birds can’t resist the brightly colored snail and </w:t>
            </w:r>
            <w:r>
              <w:rPr>
                <w:b/>
                <w:bCs/>
                <w:u w:val="single"/>
              </w:rPr>
              <w:t>ingests</w:t>
            </w:r>
            <w:r>
              <w:t xml:space="preserve"> the snail.</w:t>
            </w:r>
          </w:p>
          <w:p w14:paraId="03A3A738" w14:textId="77777777" w:rsidR="004A6834" w:rsidRDefault="004A6834" w:rsidP="00913A28">
            <w:pPr>
              <w:spacing w:after="0"/>
            </w:pPr>
            <w:r>
              <w:t xml:space="preserve">After the bird eats the snail it </w:t>
            </w:r>
            <w:r>
              <w:rPr>
                <w:b/>
                <w:bCs/>
                <w:u w:val="single"/>
              </w:rPr>
              <w:t>defecates</w:t>
            </w:r>
            <w:r>
              <w:t xml:space="preserve"> the parasite out.</w:t>
            </w:r>
          </w:p>
          <w:p w14:paraId="3852AF57" w14:textId="77777777" w:rsidR="004A6834" w:rsidRDefault="004A6834" w:rsidP="00913A28">
            <w:pPr>
              <w:spacing w:after="0"/>
            </w:pPr>
            <w:r>
              <w:t xml:space="preserve">The </w:t>
            </w:r>
            <w:r>
              <w:rPr>
                <w:b/>
                <w:bCs/>
                <w:u w:val="single"/>
              </w:rPr>
              <w:t>cycle</w:t>
            </w:r>
            <w:r>
              <w:t xml:space="preserve"> repeats itself again when the snail eats the bird poop.</w:t>
            </w:r>
          </w:p>
          <w:p w14:paraId="571D6596" w14:textId="77777777" w:rsidR="004A6834" w:rsidRDefault="004A6834" w:rsidP="00913A28">
            <w:pPr>
              <w:spacing w:after="0"/>
            </w:pPr>
            <w:r>
              <w:t xml:space="preserve">What is ironic is that snails infested with this </w:t>
            </w:r>
            <w:r>
              <w:rPr>
                <w:b/>
                <w:bCs/>
                <w:u w:val="single"/>
              </w:rPr>
              <w:t>parasite</w:t>
            </w:r>
            <w:r>
              <w:t xml:space="preserve"> often live longer than snail that aren’t infected.</w:t>
            </w:r>
          </w:p>
          <w:p w14:paraId="1DCF0230" w14:textId="77777777" w:rsidR="004A6834" w:rsidRDefault="004A6834" w:rsidP="00913A28">
            <w:pPr>
              <w:spacing w:after="0" w:line="240" w:lineRule="auto"/>
              <w:rPr>
                <w:b/>
                <w:bCs/>
              </w:rPr>
            </w:pPr>
          </w:p>
        </w:tc>
      </w:tr>
      <w:tr w:rsidR="004A6834" w14:paraId="7C30A499" w14:textId="77777777" w:rsidTr="00913A28">
        <w:tc>
          <w:tcPr>
            <w:tcW w:w="11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2D1E35" w14:textId="77777777" w:rsidR="004A6834" w:rsidRDefault="004A6834" w:rsidP="00913A28">
            <w:pPr>
              <w:spacing w:after="0" w:line="240" w:lineRule="auto"/>
            </w:pPr>
            <w:r>
              <w:t>“</w:t>
            </w:r>
            <w:proofErr w:type="spellStart"/>
            <w:r>
              <w:t>Paratasized</w:t>
            </w:r>
            <w:proofErr w:type="spellEnd"/>
            <w:r>
              <w:t xml:space="preserve"> Ants Get Berry Sick”</w:t>
            </w:r>
          </w:p>
        </w:tc>
        <w:tc>
          <w:tcPr>
            <w:tcW w:w="38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EC95BE" w14:textId="77777777" w:rsidR="004A6834" w:rsidRPr="00E35D8A" w:rsidRDefault="004A6834" w:rsidP="00913A28">
            <w:pPr>
              <w:spacing w:after="0" w:line="240" w:lineRule="auto"/>
              <w:rPr>
                <w:b/>
              </w:rPr>
            </w:pPr>
            <w:r w:rsidRPr="00E35D8A">
              <w:rPr>
                <w:b/>
              </w:rPr>
              <w:t>parasitized, nematode, abdomen, mimicry, droppings, specimens</w:t>
            </w:r>
          </w:p>
          <w:p w14:paraId="78398697" w14:textId="77777777" w:rsidR="004A6834" w:rsidRDefault="004A6834" w:rsidP="00913A28">
            <w:pPr>
              <w:spacing w:after="0" w:line="240" w:lineRule="auto"/>
              <w:rPr>
                <w:b/>
                <w:bCs/>
              </w:rPr>
            </w:pPr>
          </w:p>
          <w:p w14:paraId="51ED56B3" w14:textId="77777777" w:rsidR="004A6834" w:rsidRDefault="004A6834" w:rsidP="00913A28">
            <w:pPr>
              <w:tabs>
                <w:tab w:val="left" w:pos="360"/>
              </w:tabs>
              <w:spacing w:after="0"/>
            </w:pPr>
            <w:r>
              <w:t xml:space="preserve">When an animal is </w:t>
            </w:r>
            <w:r>
              <w:rPr>
                <w:b/>
                <w:bCs/>
                <w:u w:val="single"/>
              </w:rPr>
              <w:t>parasitized</w:t>
            </w:r>
            <w:r>
              <w:t xml:space="preserve"> it means that it has been infected by a parasite.</w:t>
            </w:r>
          </w:p>
          <w:p w14:paraId="1923F702" w14:textId="77777777" w:rsidR="004A6834" w:rsidRDefault="004A6834" w:rsidP="00913A28">
            <w:pPr>
              <w:tabs>
                <w:tab w:val="left" w:pos="360"/>
              </w:tabs>
              <w:spacing w:after="0"/>
            </w:pPr>
            <w:r>
              <w:t xml:space="preserve">A </w:t>
            </w:r>
            <w:r>
              <w:rPr>
                <w:b/>
                <w:bCs/>
                <w:u w:val="single"/>
              </w:rPr>
              <w:t>nematode</w:t>
            </w:r>
            <w:r>
              <w:t xml:space="preserve"> is a type of parasite that uses ants as its host.</w:t>
            </w:r>
          </w:p>
          <w:p w14:paraId="13C7C35F" w14:textId="77777777" w:rsidR="004A6834" w:rsidRDefault="004A6834" w:rsidP="00913A28">
            <w:pPr>
              <w:tabs>
                <w:tab w:val="left" w:pos="360"/>
              </w:tabs>
              <w:spacing w:after="0"/>
            </w:pPr>
            <w:r>
              <w:t xml:space="preserve">The nematode’s eggs make the ant’s </w:t>
            </w:r>
            <w:r>
              <w:rPr>
                <w:b/>
                <w:bCs/>
                <w:u w:val="single"/>
              </w:rPr>
              <w:t>abdomen</w:t>
            </w:r>
            <w:r>
              <w:t xml:space="preserve"> swell up and turn red to look like a berry.</w:t>
            </w:r>
          </w:p>
          <w:p w14:paraId="719EDD77" w14:textId="77777777" w:rsidR="004A6834" w:rsidRDefault="004A6834" w:rsidP="00913A28">
            <w:pPr>
              <w:tabs>
                <w:tab w:val="left" w:pos="360"/>
              </w:tabs>
              <w:spacing w:after="0"/>
            </w:pPr>
            <w:r>
              <w:t xml:space="preserve">The discovery of the nematode making an ant’s abdomen look like a berry is the first known case of a parasite causing fruit </w:t>
            </w:r>
            <w:r>
              <w:rPr>
                <w:b/>
                <w:bCs/>
                <w:u w:val="single"/>
              </w:rPr>
              <w:t>mimicry</w:t>
            </w:r>
            <w:r>
              <w:t xml:space="preserve"> in its host.</w:t>
            </w:r>
          </w:p>
          <w:p w14:paraId="76A302C8" w14:textId="77777777" w:rsidR="004A6834" w:rsidRDefault="004A6834" w:rsidP="00913A28">
            <w:pPr>
              <w:tabs>
                <w:tab w:val="left" w:pos="360"/>
              </w:tabs>
              <w:spacing w:after="0"/>
            </w:pPr>
            <w:r>
              <w:t xml:space="preserve">After the birds eat the ants, their </w:t>
            </w:r>
            <w:r>
              <w:rPr>
                <w:b/>
                <w:bCs/>
                <w:u w:val="single"/>
              </w:rPr>
              <w:t>droppings</w:t>
            </w:r>
            <w:r>
              <w:t xml:space="preserve"> fall to the forest floor where other ants go through it to get seeds, but they end up picking up more nematodes too.</w:t>
            </w:r>
          </w:p>
          <w:p w14:paraId="66AEA9DD" w14:textId="77777777" w:rsidR="004A6834" w:rsidRDefault="004A6834" w:rsidP="00913A28">
            <w:pPr>
              <w:tabs>
                <w:tab w:val="left" w:pos="360"/>
              </w:tabs>
              <w:spacing w:after="0"/>
            </w:pPr>
            <w:r>
              <w:lastRenderedPageBreak/>
              <w:t xml:space="preserve">Scientists know about the nematode and the parasitized ants because they studied </w:t>
            </w:r>
            <w:r>
              <w:rPr>
                <w:b/>
                <w:bCs/>
                <w:u w:val="single"/>
              </w:rPr>
              <w:t>specimens</w:t>
            </w:r>
            <w:r>
              <w:t xml:space="preserve"> of infected ants.</w:t>
            </w:r>
          </w:p>
          <w:p w14:paraId="55B78330" w14:textId="77777777" w:rsidR="004A6834" w:rsidRDefault="004A6834" w:rsidP="00913A28">
            <w:pPr>
              <w:tabs>
                <w:tab w:val="left" w:pos="360"/>
              </w:tabs>
              <w:spacing w:after="0"/>
            </w:pPr>
          </w:p>
        </w:tc>
      </w:tr>
      <w:tr w:rsidR="004A6834" w14:paraId="1ED467B9" w14:textId="77777777" w:rsidTr="00913A28">
        <w:tc>
          <w:tcPr>
            <w:tcW w:w="11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276B74" w14:textId="77777777" w:rsidR="004A6834" w:rsidRDefault="004A6834" w:rsidP="00913A28">
            <w:pPr>
              <w:spacing w:after="0" w:line="240" w:lineRule="auto"/>
            </w:pPr>
            <w:r>
              <w:lastRenderedPageBreak/>
              <w:t xml:space="preserve">“Biography of Judy </w:t>
            </w:r>
            <w:proofErr w:type="spellStart"/>
            <w:r>
              <w:t>Sakanari</w:t>
            </w:r>
            <w:proofErr w:type="spellEnd"/>
            <w:r>
              <w:t>”</w:t>
            </w:r>
          </w:p>
        </w:tc>
        <w:tc>
          <w:tcPr>
            <w:tcW w:w="38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52344F" w14:textId="77777777" w:rsidR="004A6834" w:rsidRPr="00E35D8A" w:rsidRDefault="004A6834" w:rsidP="00913A28">
            <w:pPr>
              <w:spacing w:after="0" w:line="240" w:lineRule="auto"/>
              <w:rPr>
                <w:b/>
              </w:rPr>
            </w:pPr>
            <w:r w:rsidRPr="00E35D8A">
              <w:rPr>
                <w:b/>
              </w:rPr>
              <w:t>parasite, host, dependent, parasitologist, mutually beneficial, marine animals</w:t>
            </w:r>
          </w:p>
          <w:p w14:paraId="3CAD7538" w14:textId="77777777" w:rsidR="004A6834" w:rsidRDefault="004A6834" w:rsidP="00913A28">
            <w:pPr>
              <w:spacing w:after="0" w:line="240" w:lineRule="auto"/>
              <w:rPr>
                <w:b/>
                <w:bCs/>
              </w:rPr>
            </w:pPr>
          </w:p>
          <w:p w14:paraId="6576B9DC" w14:textId="77777777" w:rsidR="004A6834" w:rsidRDefault="004A6834" w:rsidP="00913A28">
            <w:pPr>
              <w:tabs>
                <w:tab w:val="left" w:pos="360"/>
              </w:tabs>
              <w:spacing w:after="0"/>
            </w:pPr>
            <w:r>
              <w:t xml:space="preserve">A </w:t>
            </w:r>
            <w:r>
              <w:rPr>
                <w:b/>
                <w:bCs/>
                <w:u w:val="single"/>
              </w:rPr>
              <w:t>parasite</w:t>
            </w:r>
            <w:r>
              <w:t xml:space="preserve"> is an animal that lives on or inside another animal.  </w:t>
            </w:r>
          </w:p>
          <w:p w14:paraId="16C528EE" w14:textId="77777777" w:rsidR="004A6834" w:rsidRDefault="004A6834" w:rsidP="00913A28">
            <w:pPr>
              <w:tabs>
                <w:tab w:val="left" w:pos="360"/>
              </w:tabs>
              <w:spacing w:after="0"/>
            </w:pPr>
            <w:r>
              <w:t xml:space="preserve">A </w:t>
            </w:r>
            <w:r>
              <w:rPr>
                <w:b/>
                <w:bCs/>
                <w:u w:val="single"/>
              </w:rPr>
              <w:t>host</w:t>
            </w:r>
            <w:r>
              <w:rPr>
                <w:b/>
                <w:bCs/>
              </w:rPr>
              <w:t xml:space="preserve"> </w:t>
            </w:r>
            <w:r>
              <w:t xml:space="preserve">is the animal the parasite lives in or on. </w:t>
            </w:r>
          </w:p>
          <w:p w14:paraId="24BFFD8B" w14:textId="77777777" w:rsidR="004A6834" w:rsidRDefault="004A6834" w:rsidP="00913A28">
            <w:pPr>
              <w:tabs>
                <w:tab w:val="left" w:pos="360"/>
              </w:tabs>
              <w:spacing w:after="0"/>
            </w:pPr>
            <w:r>
              <w:t xml:space="preserve">Parasites are </w:t>
            </w:r>
            <w:r>
              <w:rPr>
                <w:b/>
                <w:bCs/>
                <w:u w:val="single"/>
              </w:rPr>
              <w:t>dependent</w:t>
            </w:r>
            <w:r>
              <w:t xml:space="preserve"> on their hosts in order to get food and to survive.</w:t>
            </w:r>
          </w:p>
          <w:p w14:paraId="746E711E" w14:textId="77777777" w:rsidR="004A6834" w:rsidRDefault="004A6834" w:rsidP="00913A28">
            <w:pPr>
              <w:tabs>
                <w:tab w:val="left" w:pos="360"/>
              </w:tabs>
              <w:spacing w:after="0"/>
            </w:pPr>
            <w:r>
              <w:t xml:space="preserve">A </w:t>
            </w:r>
            <w:proofErr w:type="spellStart"/>
            <w:r>
              <w:rPr>
                <w:b/>
                <w:bCs/>
                <w:u w:val="single"/>
              </w:rPr>
              <w:t>parasitlogist</w:t>
            </w:r>
            <w:proofErr w:type="spellEnd"/>
            <w:r>
              <w:t xml:space="preserve"> is a scientist who studies parasites and their relationships with their hosts.</w:t>
            </w:r>
          </w:p>
          <w:p w14:paraId="4BF691DF" w14:textId="77777777" w:rsidR="004A6834" w:rsidRDefault="004A6834" w:rsidP="00913A28">
            <w:pPr>
              <w:tabs>
                <w:tab w:val="left" w:pos="360"/>
              </w:tabs>
              <w:spacing w:after="0"/>
            </w:pPr>
            <w:r>
              <w:t xml:space="preserve">When the relationship is helpful to the parasite and the host it is known as being </w:t>
            </w:r>
            <w:r>
              <w:rPr>
                <w:b/>
                <w:bCs/>
                <w:u w:val="single"/>
              </w:rPr>
              <w:t>mutually beneficial</w:t>
            </w:r>
            <w:r>
              <w:t>.</w:t>
            </w:r>
          </w:p>
          <w:p w14:paraId="4D46E929" w14:textId="77777777" w:rsidR="004A6834" w:rsidRDefault="004A6834" w:rsidP="00913A28">
            <w:pPr>
              <w:tabs>
                <w:tab w:val="left" w:pos="360"/>
              </w:tabs>
              <w:spacing w:after="0"/>
            </w:pPr>
            <w:r>
              <w:t xml:space="preserve">Judy </w:t>
            </w:r>
            <w:proofErr w:type="spellStart"/>
            <w:r>
              <w:t>Sakanari</w:t>
            </w:r>
            <w:proofErr w:type="spellEnd"/>
            <w:r>
              <w:t xml:space="preserve"> studies parasites that live on </w:t>
            </w:r>
            <w:r>
              <w:rPr>
                <w:b/>
                <w:bCs/>
                <w:u w:val="single"/>
              </w:rPr>
              <w:t>marine animals</w:t>
            </w:r>
            <w:r>
              <w:t>, or animals that live in the water, such as fish and seals.</w:t>
            </w:r>
          </w:p>
          <w:p w14:paraId="346B98DF" w14:textId="77777777" w:rsidR="004A6834" w:rsidRDefault="004A6834" w:rsidP="00913A28">
            <w:pPr>
              <w:tabs>
                <w:tab w:val="left" w:pos="360"/>
              </w:tabs>
              <w:spacing w:after="0"/>
            </w:pPr>
          </w:p>
        </w:tc>
      </w:tr>
      <w:tr w:rsidR="004A6834" w14:paraId="14A45C87" w14:textId="77777777" w:rsidTr="00913A28">
        <w:tc>
          <w:tcPr>
            <w:tcW w:w="11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9BED56" w14:textId="77777777" w:rsidR="004A6834" w:rsidRDefault="004A6834" w:rsidP="00913A28">
            <w:pPr>
              <w:spacing w:after="0" w:line="240" w:lineRule="auto"/>
            </w:pPr>
            <w:r>
              <w:t>“Parasite Tales: The Jewel Wasp's Zombie Slave”</w:t>
            </w:r>
          </w:p>
        </w:tc>
        <w:tc>
          <w:tcPr>
            <w:tcW w:w="38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ECE0DF" w14:textId="77777777" w:rsidR="004A6834" w:rsidRPr="00E35D8A" w:rsidRDefault="004A6834" w:rsidP="00913A28">
            <w:pPr>
              <w:spacing w:after="0" w:line="240" w:lineRule="auto"/>
              <w:rPr>
                <w:b/>
              </w:rPr>
            </w:pPr>
            <w:r w:rsidRPr="00E35D8A">
              <w:rPr>
                <w:b/>
              </w:rPr>
              <w:t>Jewel Wasp, burrow, larvae, pupa, River Blindness, Nervous System</w:t>
            </w:r>
          </w:p>
          <w:p w14:paraId="6F7BA2AD" w14:textId="77777777" w:rsidR="004A6834" w:rsidRDefault="004A6834" w:rsidP="00913A28">
            <w:pPr>
              <w:spacing w:after="0" w:line="240" w:lineRule="auto"/>
              <w:rPr>
                <w:b/>
                <w:bCs/>
              </w:rPr>
            </w:pPr>
          </w:p>
          <w:p w14:paraId="751CB49D" w14:textId="77777777" w:rsidR="004A6834" w:rsidRDefault="004A6834" w:rsidP="00913A28">
            <w:pPr>
              <w:tabs>
                <w:tab w:val="left" w:pos="360"/>
              </w:tabs>
              <w:spacing w:after="0"/>
            </w:pPr>
            <w:r>
              <w:t>The</w:t>
            </w:r>
            <w:r>
              <w:rPr>
                <w:b/>
                <w:bCs/>
                <w:u w:val="single"/>
              </w:rPr>
              <w:t xml:space="preserve"> Jewel Wasp</w:t>
            </w:r>
            <w:r>
              <w:t xml:space="preserve"> makes its house inside the body of a cockroach.</w:t>
            </w:r>
          </w:p>
          <w:p w14:paraId="6949EF48" w14:textId="77777777" w:rsidR="004A6834" w:rsidRDefault="004A6834" w:rsidP="00913A28">
            <w:pPr>
              <w:tabs>
                <w:tab w:val="left" w:pos="360"/>
              </w:tabs>
              <w:spacing w:after="0"/>
            </w:pPr>
            <w:r>
              <w:t xml:space="preserve">It makes a </w:t>
            </w:r>
            <w:r>
              <w:rPr>
                <w:b/>
                <w:bCs/>
                <w:u w:val="single"/>
              </w:rPr>
              <w:t xml:space="preserve">burrow </w:t>
            </w:r>
            <w:r>
              <w:t>inside the ground.</w:t>
            </w:r>
          </w:p>
          <w:p w14:paraId="546D8DEC" w14:textId="77777777" w:rsidR="004A6834" w:rsidRDefault="004A6834" w:rsidP="00913A28">
            <w:pPr>
              <w:tabs>
                <w:tab w:val="left" w:pos="360"/>
              </w:tabs>
              <w:spacing w:after="0"/>
            </w:pPr>
            <w:r>
              <w:t xml:space="preserve">The wasp lays an egg and out comes a wasp </w:t>
            </w:r>
            <w:r>
              <w:rPr>
                <w:b/>
                <w:bCs/>
                <w:u w:val="single"/>
              </w:rPr>
              <w:t>larvae</w:t>
            </w:r>
            <w:r>
              <w:t>.</w:t>
            </w:r>
          </w:p>
          <w:p w14:paraId="09EA7EBD" w14:textId="77777777" w:rsidR="004A6834" w:rsidRDefault="004A6834" w:rsidP="00913A28">
            <w:pPr>
              <w:tabs>
                <w:tab w:val="left" w:pos="360"/>
              </w:tabs>
              <w:spacing w:after="0"/>
            </w:pPr>
            <w:r>
              <w:t xml:space="preserve">The larvae grows into a </w:t>
            </w:r>
            <w:r>
              <w:rPr>
                <w:b/>
                <w:bCs/>
                <w:u w:val="single"/>
              </w:rPr>
              <w:t xml:space="preserve">pupa </w:t>
            </w:r>
            <w:r>
              <w:t>or cocoon.</w:t>
            </w:r>
          </w:p>
          <w:p w14:paraId="040CD0A3" w14:textId="77777777" w:rsidR="004A6834" w:rsidRDefault="004A6834" w:rsidP="00913A28">
            <w:pPr>
              <w:tabs>
                <w:tab w:val="left" w:pos="360"/>
              </w:tabs>
              <w:spacing w:after="0" w:line="240" w:lineRule="auto"/>
            </w:pPr>
            <w:r>
              <w:t xml:space="preserve">Scientists use the drug Ivermectin to paralyze parasitic worms to cure </w:t>
            </w:r>
            <w:r>
              <w:rPr>
                <w:b/>
                <w:bCs/>
                <w:u w:val="single"/>
              </w:rPr>
              <w:t>River Blindness</w:t>
            </w:r>
            <w:r>
              <w:t>.</w:t>
            </w:r>
          </w:p>
          <w:p w14:paraId="7AACA4A0" w14:textId="77777777" w:rsidR="004A6834" w:rsidRDefault="004A6834" w:rsidP="00913A28">
            <w:pPr>
              <w:tabs>
                <w:tab w:val="left" w:pos="360"/>
              </w:tabs>
              <w:spacing w:after="0" w:line="240" w:lineRule="auto"/>
            </w:pPr>
            <w:r>
              <w:t xml:space="preserve">The wasp stings the cockroach and attacks its </w:t>
            </w:r>
            <w:r>
              <w:rPr>
                <w:b/>
                <w:bCs/>
                <w:u w:val="single"/>
              </w:rPr>
              <w:t>Nervous System</w:t>
            </w:r>
            <w:r>
              <w:t xml:space="preserve"> which paralyzes the cockroach.</w:t>
            </w:r>
          </w:p>
          <w:p w14:paraId="4C347CCB" w14:textId="77777777" w:rsidR="004A6834" w:rsidRDefault="004A6834" w:rsidP="00913A28">
            <w:pPr>
              <w:spacing w:after="0" w:line="240" w:lineRule="auto"/>
            </w:pPr>
          </w:p>
        </w:tc>
      </w:tr>
      <w:tr w:rsidR="004A6834" w14:paraId="6CC92388" w14:textId="77777777" w:rsidTr="00913A28">
        <w:tc>
          <w:tcPr>
            <w:tcW w:w="11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7E6649" w14:textId="77777777" w:rsidR="004A6834" w:rsidRDefault="004A6834" w:rsidP="00913A28">
            <w:pPr>
              <w:spacing w:after="0" w:line="240" w:lineRule="auto"/>
            </w:pPr>
            <w:r>
              <w:t>Sensational Six</w:t>
            </w:r>
          </w:p>
        </w:tc>
        <w:tc>
          <w:tcPr>
            <w:tcW w:w="38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26BDB0" w14:textId="77777777" w:rsidR="004A6834" w:rsidRDefault="004A6834" w:rsidP="00913A28">
            <w:pPr>
              <w:spacing w:after="0" w:line="240" w:lineRule="auto"/>
              <w:rPr>
                <w:b/>
              </w:rPr>
            </w:pPr>
            <w:r w:rsidRPr="00E35D8A">
              <w:rPr>
                <w:b/>
              </w:rPr>
              <w:t>parasite, host,</w:t>
            </w:r>
            <w:r>
              <w:rPr>
                <w:b/>
              </w:rPr>
              <w:t xml:space="preserve"> </w:t>
            </w:r>
            <w:r w:rsidRPr="00E35D8A">
              <w:rPr>
                <w:b/>
              </w:rPr>
              <w:t>dependent, manipulated, command, reproduce</w:t>
            </w:r>
          </w:p>
          <w:p w14:paraId="4547C123" w14:textId="77777777" w:rsidR="004A6834" w:rsidRPr="00E35D8A" w:rsidRDefault="004A6834" w:rsidP="00913A28">
            <w:pPr>
              <w:spacing w:after="0" w:line="240" w:lineRule="auto"/>
              <w:rPr>
                <w:b/>
              </w:rPr>
            </w:pPr>
          </w:p>
        </w:tc>
      </w:tr>
      <w:tr w:rsidR="004A6834" w14:paraId="3573DD6F" w14:textId="77777777" w:rsidTr="00913A28">
        <w:tc>
          <w:tcPr>
            <w:tcW w:w="500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650965" w14:textId="77777777" w:rsidR="004A6834" w:rsidRDefault="004A6834" w:rsidP="00913A28">
            <w:pPr>
              <w:spacing w:after="0" w:line="240" w:lineRule="auto"/>
              <w:rPr>
                <w:bCs/>
              </w:rPr>
            </w:pPr>
            <w:r w:rsidRPr="007A6C48">
              <w:rPr>
                <w:bCs/>
              </w:rPr>
              <w:t xml:space="preserve">Summary:  </w:t>
            </w:r>
          </w:p>
          <w:p w14:paraId="6E266498" w14:textId="77777777" w:rsidR="004A6834" w:rsidRPr="009054C3" w:rsidRDefault="004A6834" w:rsidP="00913A28">
            <w:pPr>
              <w:spacing w:after="0" w:line="240" w:lineRule="auto"/>
            </w:pPr>
            <w:r w:rsidRPr="007A6C48">
              <w:rPr>
                <w:bCs/>
              </w:rPr>
              <w:t xml:space="preserve">A </w:t>
            </w:r>
            <w:r w:rsidRPr="009054C3">
              <w:rPr>
                <w:b/>
                <w:bCs/>
                <w:u w:val="single"/>
              </w:rPr>
              <w:t>parasite</w:t>
            </w:r>
            <w:r w:rsidRPr="009054C3">
              <w:rPr>
                <w:b/>
                <w:bCs/>
              </w:rPr>
              <w:t xml:space="preserve"> </w:t>
            </w:r>
            <w:r w:rsidRPr="007A6C48">
              <w:rPr>
                <w:bCs/>
              </w:rPr>
              <w:t xml:space="preserve">invades the bodies of other living things. Once </w:t>
            </w:r>
            <w:r>
              <w:rPr>
                <w:bCs/>
              </w:rPr>
              <w:t>a parasite</w:t>
            </w:r>
            <w:r w:rsidRPr="007A6C48">
              <w:rPr>
                <w:bCs/>
              </w:rPr>
              <w:t xml:space="preserve"> invades another living thing, its body becomes the parasite’s </w:t>
            </w:r>
            <w:r w:rsidRPr="00E35D8A">
              <w:rPr>
                <w:b/>
                <w:bCs/>
                <w:u w:val="single"/>
              </w:rPr>
              <w:t>host</w:t>
            </w:r>
            <w:r w:rsidRPr="007A6C48">
              <w:rPr>
                <w:bCs/>
              </w:rPr>
              <w:t xml:space="preserve">. The host is </w:t>
            </w:r>
            <w:r w:rsidRPr="009054C3">
              <w:rPr>
                <w:b/>
                <w:bCs/>
                <w:u w:val="single"/>
              </w:rPr>
              <w:t>manipulated</w:t>
            </w:r>
            <w:r w:rsidRPr="007A6C48">
              <w:rPr>
                <w:bCs/>
                <w:u w:val="single"/>
              </w:rPr>
              <w:t xml:space="preserve"> </w:t>
            </w:r>
            <w:r w:rsidRPr="007A6C48">
              <w:rPr>
                <w:bCs/>
              </w:rPr>
              <w:t xml:space="preserve">to do whatever the parasite </w:t>
            </w:r>
            <w:r w:rsidRPr="009054C3">
              <w:rPr>
                <w:b/>
                <w:bCs/>
                <w:u w:val="single"/>
              </w:rPr>
              <w:t>commands</w:t>
            </w:r>
            <w:r w:rsidRPr="007A6C48">
              <w:rPr>
                <w:bCs/>
                <w:u w:val="single"/>
              </w:rPr>
              <w:t>.</w:t>
            </w:r>
            <w:r>
              <w:rPr>
                <w:bCs/>
                <w:u w:val="single"/>
              </w:rPr>
              <w:t xml:space="preserve"> </w:t>
            </w:r>
            <w:r w:rsidRPr="007A6C48">
              <w:rPr>
                <w:bCs/>
              </w:rPr>
              <w:t xml:space="preserve">The parasite </w:t>
            </w:r>
            <w:r w:rsidRPr="009054C3">
              <w:rPr>
                <w:b/>
                <w:bCs/>
                <w:u w:val="single"/>
              </w:rPr>
              <w:t>depends</w:t>
            </w:r>
            <w:r w:rsidRPr="007A6C48">
              <w:rPr>
                <w:bCs/>
              </w:rPr>
              <w:t xml:space="preserve"> on the host for survival and its ability to </w:t>
            </w:r>
            <w:r w:rsidRPr="009054C3">
              <w:rPr>
                <w:b/>
                <w:bCs/>
                <w:u w:val="single"/>
              </w:rPr>
              <w:t>reproduce</w:t>
            </w:r>
            <w:r w:rsidRPr="007A6C48">
              <w:rPr>
                <w:bCs/>
              </w:rPr>
              <w:t>.</w:t>
            </w:r>
          </w:p>
          <w:p w14:paraId="51EE13A1" w14:textId="77777777" w:rsidR="004A6834" w:rsidRDefault="004A6834" w:rsidP="00913A28">
            <w:pPr>
              <w:widowControl w:val="0"/>
              <w:spacing w:after="0"/>
            </w:pPr>
          </w:p>
        </w:tc>
      </w:tr>
    </w:tbl>
    <w:p w14:paraId="3902ABEA" w14:textId="77777777" w:rsidR="004A6834" w:rsidRDefault="004A6834" w:rsidP="004A6834">
      <w:pPr>
        <w:spacing w:after="0"/>
      </w:pPr>
    </w:p>
    <w:p w14:paraId="3689F983" w14:textId="103EAF7E" w:rsidR="004A6834" w:rsidRDefault="004A6834" w:rsidP="004A6834">
      <w:pPr>
        <w:pageBreakBefore/>
        <w:spacing w:after="0"/>
      </w:pPr>
      <w:r>
        <w:rPr>
          <w:noProof/>
        </w:rPr>
        <w:lastRenderedPageBreak/>
        <mc:AlternateContent>
          <mc:Choice Requires="wps">
            <w:drawing>
              <wp:inline distT="0" distB="0" distL="0" distR="0" wp14:anchorId="36C11040" wp14:editId="3CFEA64D">
                <wp:extent cx="6638925" cy="1152525"/>
                <wp:effectExtent l="0" t="0" r="15875" b="1587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9525">
                          <a:solidFill>
                            <a:srgbClr val="000000"/>
                          </a:solidFill>
                          <a:miter lim="800000"/>
                          <a:headEnd/>
                          <a:tailEnd/>
                        </a:ln>
                      </wps:spPr>
                      <wps:txbx>
                        <w:txbxContent>
                          <w:p w14:paraId="1DEC8E89" w14:textId="77777777" w:rsidR="004A6834" w:rsidRPr="00303AB6" w:rsidRDefault="004A6834" w:rsidP="004A6834">
                            <w:pPr>
                              <w:spacing w:after="0"/>
                              <w:jc w:val="center"/>
                              <w:rPr>
                                <w:b/>
                              </w:rPr>
                            </w:pPr>
                            <w:r>
                              <w:rPr>
                                <w:b/>
                              </w:rPr>
                              <w:t>Learning Worth Remembering</w:t>
                            </w:r>
                            <w:r w:rsidRPr="00303AB6">
                              <w:rPr>
                                <w:b/>
                              </w:rPr>
                              <w:t xml:space="preserve"> </w:t>
                            </w:r>
                          </w:p>
                          <w:p w14:paraId="1724ED1F" w14:textId="77777777" w:rsidR="004A6834" w:rsidRDefault="004A6834" w:rsidP="004A6834">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7EA97F72" w14:textId="77777777" w:rsidR="004A6834" w:rsidRDefault="004A6834" w:rsidP="004A6834"/>
                        </w:txbxContent>
                      </wps:txbx>
                      <wps:bodyPr rot="0" vert="horz" wrap="square" lIns="91440" tIns="45720" rIns="91440" bIns="45720" anchor="t" anchorCtr="0">
                        <a:noAutofit/>
                      </wps:bodyPr>
                    </wps:wsp>
                  </a:graphicData>
                </a:graphic>
              </wp:inline>
            </w:drawing>
          </mc:Choice>
          <mc:Fallback>
            <w:pict>
              <v:shape w14:anchorId="36C11040" id="_x0000_s1038" type="#_x0000_t202" style="width:522.7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">
                <v:textbox>
                  <w:txbxContent>
                    <w:p w14:paraId="1DEC8E89" w14:textId="77777777" w:rsidR="004A6834" w:rsidRPr="00303AB6" w:rsidRDefault="004A6834" w:rsidP="004A6834">
                      <w:pPr>
                        <w:spacing w:after="0"/>
                        <w:jc w:val="center"/>
                        <w:rPr>
                          <w:b/>
                        </w:rPr>
                      </w:pPr>
                      <w:r>
                        <w:rPr>
                          <w:b/>
                        </w:rPr>
                        <w:t>Learning Worth Remembering</w:t>
                      </w:r>
                      <w:r w:rsidRPr="00303AB6">
                        <w:rPr>
                          <w:b/>
                        </w:rPr>
                        <w:t xml:space="preserve"> </w:t>
                      </w:r>
                    </w:p>
                    <w:p w14:paraId="1724ED1F" w14:textId="77777777" w:rsidR="004A6834" w:rsidRDefault="004A6834" w:rsidP="004A6834">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7EA97F72" w14:textId="77777777" w:rsidR="004A6834" w:rsidRDefault="004A6834" w:rsidP="004A6834"/>
                  </w:txbxContent>
                </v:textbox>
                <w10:anchorlock/>
              </v:shape>
            </w:pict>
          </mc:Fallback>
        </mc:AlternateContent>
      </w:r>
    </w:p>
    <w:p w14:paraId="6635F7B2" w14:textId="77777777" w:rsidR="004A6834" w:rsidRDefault="004A6834" w:rsidP="004A6834">
      <w:pPr>
        <w:tabs>
          <w:tab w:val="left" w:pos="360"/>
        </w:tabs>
        <w:spacing w:after="0" w:line="240" w:lineRule="auto"/>
        <w:ind w:left="360"/>
        <w:rPr>
          <w:b/>
          <w:bCs/>
        </w:rPr>
      </w:pPr>
    </w:p>
    <w:p w14:paraId="3F6C5117" w14:textId="77777777" w:rsidR="004A6834" w:rsidRDefault="004A6834" w:rsidP="004A6834">
      <w:pPr>
        <w:numPr>
          <w:ilvl w:val="0"/>
          <w:numId w:val="13"/>
        </w:numPr>
        <w:tabs>
          <w:tab w:val="left" w:pos="360"/>
        </w:tabs>
        <w:spacing w:after="120" w:line="240" w:lineRule="auto"/>
        <w:ind w:left="360" w:hanging="360"/>
        <w:rPr>
          <w:b/>
          <w:bCs/>
        </w:rPr>
      </w:pPr>
      <w:r>
        <w:rPr>
          <w:b/>
          <w:bCs/>
        </w:rPr>
        <w:t xml:space="preserve">A Picture of Knowledge </w:t>
      </w:r>
      <w:r>
        <w:t xml:space="preserve">(Recommended for </w:t>
      </w:r>
      <w:r>
        <w:rPr>
          <w:i/>
          <w:iCs/>
        </w:rPr>
        <w:t>Zombie Makers: True Stories of Nature’s Undead</w:t>
      </w:r>
      <w:r>
        <w:t xml:space="preserve"> Introduction; “One of Most Complicated Lifecycles: Extreme Parasite Controlling the Ant’s Brain” video; “Zombie Creatures: What Happens When Animals Are Possessed by a Parasitic Puppet Master?” article and slideshow; </w:t>
      </w:r>
      <w:r>
        <w:rPr>
          <w:i/>
          <w:iCs/>
        </w:rPr>
        <w:t xml:space="preserve">The Life Cycle of the Guinea Worm Disease </w:t>
      </w:r>
      <w:r>
        <w:t xml:space="preserve">infographic; </w:t>
      </w:r>
      <w:r>
        <w:rPr>
          <w:b/>
          <w:bCs/>
        </w:rPr>
        <w:t xml:space="preserve"> </w:t>
      </w:r>
      <w:r>
        <w:rPr>
          <w:i/>
          <w:iCs/>
        </w:rPr>
        <w:t xml:space="preserve">Body Invaders </w:t>
      </w:r>
      <w:r>
        <w:t>video)</w:t>
      </w:r>
    </w:p>
    <w:p w14:paraId="396FA8A3" w14:textId="486E7DE5" w:rsidR="004A6834" w:rsidRDefault="004A6834" w:rsidP="004A6834">
      <w:pPr>
        <w:pStyle w:val="ListParagraph"/>
        <w:numPr>
          <w:ilvl w:val="0"/>
          <w:numId w:val="24"/>
        </w:numPr>
      </w:pPr>
      <w:r>
        <w:rPr>
          <w:noProof/>
        </w:rPr>
        <mc:AlternateContent>
          <mc:Choice Requires="wpg">
            <w:drawing>
              <wp:anchor distT="0" distB="0" distL="114300" distR="114300" simplePos="0" relativeHeight="251670528" behindDoc="0" locked="0" layoutInCell="1" allowOverlap="1" wp14:anchorId="27992DAF" wp14:editId="5F4DD843">
                <wp:simplePos x="0" y="0"/>
                <wp:positionH relativeFrom="column">
                  <wp:posOffset>1546860</wp:posOffset>
                </wp:positionH>
                <wp:positionV relativeFrom="paragraph">
                  <wp:posOffset>412750</wp:posOffset>
                </wp:positionV>
                <wp:extent cx="1569720" cy="1623060"/>
                <wp:effectExtent l="0" t="0" r="30480" b="27940"/>
                <wp:wrapNone/>
                <wp:docPr id="2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9720" cy="1623060"/>
                          <a:chOff x="0" y="0"/>
                          <a:chExt cx="1569720" cy="1623060"/>
                        </a:xfrm>
                      </wpg:grpSpPr>
                      <wps:wsp>
                        <wps:cNvPr id="28" name="Rectangle 1"/>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
                        <wps:cNvCnPr/>
                        <wps:spPr>
                          <a:xfrm>
                            <a:off x="777240" y="0"/>
                            <a:ext cx="7620" cy="1623060"/>
                          </a:xfrm>
                          <a:prstGeom prst="line">
                            <a:avLst/>
                          </a:prstGeom>
                          <a:noFill/>
                          <a:ln w="9525" cap="flat" cmpd="sng" algn="ctr">
                            <a:solidFill>
                              <a:sysClr val="window" lastClr="FFFFFF"/>
                            </a:solidFill>
                            <a:prstDash val="solid"/>
                          </a:ln>
                          <a:effectLst/>
                        </wps:spPr>
                        <wps:bodyPr/>
                      </wps:wsp>
                      <wps:wsp>
                        <wps:cNvPr id="30" name="Straight Connector 4"/>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6F421348" id="Group 5" o:spid="_x0000_s1026" style="position:absolute;margin-left:121.8pt;margin-top:32.5pt;width:123.6pt;height:127.8pt;z-index:251670528"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">
                <v:rect id="Rectangle 1"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RsEA&#10;AADbAAAADwAAAGRycy9kb3ducmV2LnhtbERPz2vCMBS+C/sfwht403Q9TNsZZQxlgojovOz21rw1&#10;xealJFHrf28OgseP7/ds0dtWXMiHxrGCt3EGgrhyuuFawfFnNZqCCBFZY+uYFNwowGL+Mphhqd2V&#10;93Q5xFqkEA4lKjAxdqWUoTJkMYxdR5y4f+ctxgR9LbXHawq3rcyz7F1abDg1GOzoy1B1OpytgtPv&#10;crfdFcd8ZfX3X9bESWH8Rqnha//5ASJSH5/ih3utFeRpbPqSfo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af0bBAAAA2wAAAA8AAAAAAAAAAAAAAAAAmAIAAGRycy9kb3du&#10;cmV2LnhtbFBLBQYAAAAABAAEAPUAAACGAwAAAAA=&#10;" fillcolor="#4f81bd" strokecolor="#385d8a" strokeweight="2pt"/>
                <v:line id="Straight Connector 2"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sOwMQAAADbAAAADwAAAGRycy9kb3ducmV2LnhtbESPT2sCMRTE7wW/Q3iF3mq2C0q7GkX8&#10;A5VeWtuLt8fmuVncvCxJ1OinN4VCj8PM/IaZzpPtxJl8aB0reBkWIIhrp1tuFPx8b55fQYSIrLFz&#10;TAquFGA+GzxMsdLuwl903sVGZAiHChWYGPtKylAbshiGrifO3sF5izFL30jt8ZLhtpNlUYylxZbz&#10;gsGelobq4+5kFaz3t8+4+fCJTuY62pajZFf7pNTTY1pMQERK8T/8137XCso3+P2Sf4C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w7AxAAAANsAAAAPAAAAAAAAAAAA&#10;AAAAAKECAABkcnMvZG93bnJldi54bWxQSwUGAAAAAAQABAD5AAAAkgMAAAAA&#10;" strokecolor="window"/>
                <v:line id="Straight Connector 4"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gxgMAAAADbAAAADwAAAGRycy9kb3ducmV2LnhtbERPy2oCMRTdF/yHcAV3NaNikalRxAdY&#10;uqnajbvL5DoZnNwMSdTYr28WhS4P5z1fJtuKO/nQOFYwGhYgiCunG64VfJ92rzMQISJrbB2TgicF&#10;WC56L3MstXvwge7HWIscwqFEBSbGrpQyVIYshqHriDN3cd5izNDXUnt85HDbynFRvEmLDecGgx2t&#10;DVXX480q2J5/vuLu0ye6mef0YzxNdnNOSg36afUOIlKK/+I/914rmOT1+Uv+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YMYDAAAAA2wAAAA8AAAAAAAAAAAAAAAAA&#10;oQIAAGRycy9kb3ducmV2LnhtbFBLBQYAAAAABAAEAPkAAACOAwAAAAA=&#10;" strokecolor="window"/>
              </v:group>
            </w:pict>
          </mc:Fallback>
        </mc:AlternateContent>
      </w:r>
      <w:r>
        <w:rPr>
          <w:noProof/>
        </w:rPr>
        <mc:AlternateContent>
          <mc:Choice Requires="wps">
            <w:drawing>
              <wp:anchor distT="0" distB="0" distL="114300" distR="114300" simplePos="0" relativeHeight="251669504" behindDoc="0" locked="0" layoutInCell="1" allowOverlap="1" wp14:anchorId="3A7A6286" wp14:editId="4BB828DA">
                <wp:simplePos x="0" y="0"/>
                <wp:positionH relativeFrom="column">
                  <wp:posOffset>1524000</wp:posOffset>
                </wp:positionH>
                <wp:positionV relativeFrom="paragraph">
                  <wp:posOffset>1205230</wp:posOffset>
                </wp:positionV>
                <wp:extent cx="914400" cy="914400"/>
                <wp:effectExtent l="0" t="0" r="25400" b="2540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914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571CB1"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4.9pt" to="192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" strokecolor="#4a7ebb">
                <o:lock v:ext="edit" shapetype="f"/>
              </v:line>
            </w:pict>
          </mc:Fallback>
        </mc:AlternateContent>
      </w:r>
      <w:r>
        <w:t xml:space="preserve">Take a piece of paper and fold it two times: once across and once top to bottom so that it is divided into 4 quadrants.  </w:t>
      </w:r>
    </w:p>
    <w:p w14:paraId="0BA5416C" w14:textId="77777777" w:rsidR="004A6834" w:rsidRDefault="004A6834" w:rsidP="004A6834"/>
    <w:p w14:paraId="5DCB754B" w14:textId="77777777" w:rsidR="004A6834" w:rsidRDefault="004A6834" w:rsidP="004A6834"/>
    <w:p w14:paraId="615FACC3" w14:textId="77777777" w:rsidR="004A6834" w:rsidRDefault="004A6834" w:rsidP="004A6834"/>
    <w:p w14:paraId="2E73B1F9" w14:textId="77777777" w:rsidR="004A6834" w:rsidRDefault="004A6834" w:rsidP="004A6834"/>
    <w:p w14:paraId="277F5DF9" w14:textId="77777777" w:rsidR="004A6834" w:rsidRDefault="004A6834" w:rsidP="004A6834"/>
    <w:p w14:paraId="5C44DBFE" w14:textId="52B2554A" w:rsidR="004A6834" w:rsidRDefault="004A6834" w:rsidP="004A6834">
      <w:pPr>
        <w:pStyle w:val="ListParagraph"/>
        <w:numPr>
          <w:ilvl w:val="0"/>
          <w:numId w:val="25"/>
        </w:numPr>
      </w:pPr>
      <w:r>
        <w:rPr>
          <w:noProof/>
        </w:rPr>
        <mc:AlternateContent>
          <mc:Choice Requires="wps">
            <w:drawing>
              <wp:anchor distT="0" distB="0" distL="114300" distR="114300" simplePos="0" relativeHeight="251674624" behindDoc="0" locked="0" layoutInCell="1" allowOverlap="1" wp14:anchorId="04228141" wp14:editId="0209F2C0">
                <wp:simplePos x="0" y="0"/>
                <wp:positionH relativeFrom="column">
                  <wp:posOffset>2743200</wp:posOffset>
                </wp:positionH>
                <wp:positionV relativeFrom="paragraph">
                  <wp:posOffset>512445</wp:posOffset>
                </wp:positionV>
                <wp:extent cx="167640" cy="167640"/>
                <wp:effectExtent l="0" t="0" r="35560" b="35560"/>
                <wp:wrapNone/>
                <wp:docPr id="2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ellips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B8509AC" id="Oval 12" o:spid="_x0000_s1026" style="position:absolute;margin-left:3in;margin-top:40.35pt;width:13.2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" fillcolor="#fcd5b5" strokecolor="window" strokeweight="2pt">
                <v:path arrowok="t"/>
              </v:oval>
            </w:pict>
          </mc:Fallback>
        </mc:AlternateContent>
      </w:r>
      <w:r>
        <w:rPr>
          <w:noProof/>
        </w:rPr>
        <mc:AlternateContent>
          <mc:Choice Requires="wps">
            <w:drawing>
              <wp:anchor distT="0" distB="0" distL="114300" distR="114300" simplePos="0" relativeHeight="251673600" behindDoc="0" locked="0" layoutInCell="1" allowOverlap="1" wp14:anchorId="3AC55489" wp14:editId="109B7E79">
                <wp:simplePos x="0" y="0"/>
                <wp:positionH relativeFrom="column">
                  <wp:posOffset>1592580</wp:posOffset>
                </wp:positionH>
                <wp:positionV relativeFrom="paragraph">
                  <wp:posOffset>1327785</wp:posOffset>
                </wp:positionV>
                <wp:extent cx="167640" cy="144780"/>
                <wp:effectExtent l="0" t="0" r="35560" b="33020"/>
                <wp:wrapNone/>
                <wp:docPr id="24" name="Isosceles Tri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44780"/>
                        </a:xfrm>
                        <a:prstGeom prst="triangl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542FD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125.4pt;margin-top:104.55pt;width:13.2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" fillcolor="#fcd5b5" strokecolor="window" strokeweight="2pt">
                <v:path arrowok="t"/>
              </v:shape>
            </w:pict>
          </mc:Fallback>
        </mc:AlternateContent>
      </w:r>
      <w:r>
        <w:rPr>
          <w:noProof/>
        </w:rPr>
        <mc:AlternateContent>
          <mc:Choice Requires="wps">
            <w:drawing>
              <wp:anchor distT="0" distB="0" distL="114300" distR="114300" simplePos="0" relativeHeight="251672576" behindDoc="0" locked="0" layoutInCell="1" allowOverlap="1" wp14:anchorId="3F48CEE8" wp14:editId="63882846">
                <wp:simplePos x="0" y="0"/>
                <wp:positionH relativeFrom="column">
                  <wp:posOffset>1592580</wp:posOffset>
                </wp:positionH>
                <wp:positionV relativeFrom="paragraph">
                  <wp:posOffset>512445</wp:posOffset>
                </wp:positionV>
                <wp:extent cx="167640" cy="167640"/>
                <wp:effectExtent l="0" t="0" r="35560" b="3556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rect">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0F5B38" id="Rectangle 10" o:spid="_x0000_s1026" style="position:absolute;margin-left:125.4pt;margin-top:40.35pt;width:13.2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" fillcolor="#fcd5b5" strokecolor="window" strokeweight="2pt">
                <v:path arrowok="t"/>
              </v:rect>
            </w:pict>
          </mc:Fallback>
        </mc:AlternateContent>
      </w:r>
      <w:r>
        <w:t>Draw these shapes in the corner of each quadrant.</w:t>
      </w:r>
    </w:p>
    <w:p w14:paraId="58B88480" w14:textId="77777777" w:rsidR="004A6834" w:rsidRDefault="004A6834" w:rsidP="004A6834">
      <w:pPr>
        <w:pStyle w:val="ListParagraph"/>
        <w:numPr>
          <w:ilvl w:val="0"/>
          <w:numId w:val="23"/>
        </w:numPr>
      </w:pPr>
      <w:r>
        <w:t>Square</w:t>
      </w:r>
    </w:p>
    <w:p w14:paraId="39C00B8D" w14:textId="5FF1A59B" w:rsidR="004A6834" w:rsidRDefault="004A6834" w:rsidP="004A6834">
      <w:pPr>
        <w:pStyle w:val="ListParagraph"/>
        <w:numPr>
          <w:ilvl w:val="0"/>
          <w:numId w:val="23"/>
        </w:numPr>
      </w:pPr>
      <w:r>
        <w:rPr>
          <w:noProof/>
        </w:rPr>
        <mc:AlternateContent>
          <mc:Choice Requires="wpg">
            <w:drawing>
              <wp:anchor distT="0" distB="0" distL="114300" distR="114300" simplePos="0" relativeHeight="251671552" behindDoc="0" locked="0" layoutInCell="1" allowOverlap="1" wp14:anchorId="67366A87" wp14:editId="3D00BA23">
                <wp:simplePos x="0" y="0"/>
                <wp:positionH relativeFrom="column">
                  <wp:posOffset>1554480</wp:posOffset>
                </wp:positionH>
                <wp:positionV relativeFrom="paragraph">
                  <wp:posOffset>20955</wp:posOffset>
                </wp:positionV>
                <wp:extent cx="1569720" cy="1623060"/>
                <wp:effectExtent l="0" t="0" r="30480" b="2794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9720" cy="1623060"/>
                          <a:chOff x="0" y="0"/>
                          <a:chExt cx="1569720" cy="1623060"/>
                        </a:xfrm>
                      </wpg:grpSpPr>
                      <wps:wsp>
                        <wps:cNvPr id="9" name="Rectangle 7"/>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8"/>
                        <wps:cNvCnPr/>
                        <wps:spPr>
                          <a:xfrm>
                            <a:off x="777240" y="0"/>
                            <a:ext cx="7620" cy="1623060"/>
                          </a:xfrm>
                          <a:prstGeom prst="line">
                            <a:avLst/>
                          </a:prstGeom>
                          <a:noFill/>
                          <a:ln w="9525" cap="flat" cmpd="sng" algn="ctr">
                            <a:solidFill>
                              <a:sysClr val="window" lastClr="FFFFFF"/>
                            </a:solidFill>
                            <a:prstDash val="solid"/>
                          </a:ln>
                          <a:effectLst/>
                        </wps:spPr>
                        <wps:bodyPr/>
                      </wps:wsp>
                      <wps:wsp>
                        <wps:cNvPr id="22" name="Straight Connector 9"/>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040D727B" id="Group 6" o:spid="_x0000_s1026" style="position:absolute;margin-left:122.4pt;margin-top:1.65pt;width:123.6pt;height:127.8pt;z-index:251671552"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">
                <v:rect id="Rectangle 7"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QZ7sQA&#10;AADaAAAADwAAAGRycy9kb3ducmV2LnhtbESPQWsCMRSE70L/Q3iF3jRbD627ml2kVFooIlovvT03&#10;z83i5mVJUt3++0YQPA4z8w2zqAbbiTP50DpW8DzJQBDXTrfcKNh/r8YzECEia+wck4I/ClCVD6MF&#10;FtpdeEvnXWxEgnAoUIGJsS+kDLUhi2HieuLkHZ23GJP0jdQeLwluOznNshdpseW0YLCnN0P1afdr&#10;FZx+3jfrTb6frqz+OGRtfM2N/1Lq6XFYzkFEGuI9fGt/agU5XK+kGy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0Ge7EAAAA2gAAAA8AAAAAAAAAAAAAAAAAmAIAAGRycy9k&#10;b3ducmV2LnhtbFBLBQYAAAAABAAEAPUAAACJAwAAAAA=&#10;" fillcolor="#4f81bd" strokecolor="#385d8a" strokeweight="2pt"/>
                <v:line id="Straight Connector 8"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t4MQAAADbAAAADwAAAGRycy9kb3ducmV2LnhtbESPQWsCMRCF74X+hzCF3mq2gqWsRpG2&#10;QqWXVr14GzbjZnEzWZKo0V/fORR6m+G9ee+b2aL4Xp0ppi6wgedRBYq4Cbbj1sBuu3p6BZUyssU+&#10;MBm4UoLF/P5uhrUNF/6h8ya3SkI41WjA5TzUWqfGkcc0CgOxaIcQPWZZY6ttxIuE+16Pq+pFe+xY&#10;GhwO9OaoOW5O3sDH/vadV1+x0MldJ+vxpPj3fTHm8aEsp6Aylfxv/rv+tIIv9PKLDK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bW3gxAAAANsAAAAPAAAAAAAAAAAA&#10;AAAAAKECAABkcnMvZG93bnJldi54bWxQSwUGAAAAAAQABAD5AAAAkgMAAAAA&#10;" strokecolor="window"/>
                <v:line id="Straight Connector 9"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cscMAAADbAAAADwAAAGRycy9kb3ducmV2LnhtbESPQWsCMRSE7wX/Q3iCt5p1wVK2RhGt&#10;UOml1V68PTavm6WblyWJGv31piB4HGbmG2a2SLYTJ/KhdaxgMi5AENdOt9wo+Nlvnl9BhIissXNM&#10;Ci4UYDEfPM2w0u7M33TaxUZkCIcKFZgY+0rKUBuyGMauJ87er/MWY5a+kdrjOcNtJ8uieJEWW84L&#10;BntaGar/dker4P1w/YqbT5/oaC7TbTlNdn1ISo2GafkGIlKKj/C9/aEVlCX8f8k/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fnLHDAAAA2wAAAA8AAAAAAAAAAAAA&#10;AAAAoQIAAGRycy9kb3ducmV2LnhtbFBLBQYAAAAABAAEAPkAAACRAwAAAAA=&#10;" strokecolor="window"/>
              </v:group>
            </w:pict>
          </mc:Fallback>
        </mc:AlternateContent>
      </w:r>
      <w:r>
        <w:t>Triangle</w:t>
      </w:r>
    </w:p>
    <w:p w14:paraId="1787ED07" w14:textId="77777777" w:rsidR="004A6834" w:rsidRDefault="004A6834" w:rsidP="004A6834">
      <w:pPr>
        <w:pStyle w:val="ListParagraph"/>
        <w:numPr>
          <w:ilvl w:val="0"/>
          <w:numId w:val="23"/>
        </w:numPr>
      </w:pPr>
      <w:r>
        <w:t>Circle</w:t>
      </w:r>
    </w:p>
    <w:p w14:paraId="549CDFFC" w14:textId="77777777" w:rsidR="004A6834" w:rsidRDefault="004A6834" w:rsidP="004A6834">
      <w:pPr>
        <w:pStyle w:val="ListParagraph"/>
        <w:numPr>
          <w:ilvl w:val="0"/>
          <w:numId w:val="23"/>
        </w:numPr>
      </w:pPr>
      <w:r>
        <w:t>Question Mark</w:t>
      </w:r>
    </w:p>
    <w:p w14:paraId="2149BA77" w14:textId="01282CAF" w:rsidR="004A6834" w:rsidRPr="00730C71" w:rsidRDefault="004A6834" w:rsidP="004A6834">
      <w:pPr>
        <w:rPr>
          <w:b/>
        </w:rPr>
      </w:pPr>
      <w:r>
        <w:rPr>
          <w:noProof/>
        </w:rPr>
        <mc:AlternateContent>
          <mc:Choice Requires="wps">
            <w:drawing>
              <wp:anchor distT="0" distB="0" distL="114300" distR="114300" simplePos="0" relativeHeight="251675648" behindDoc="0" locked="0" layoutInCell="1" allowOverlap="1" wp14:anchorId="2DA1AB7D" wp14:editId="1313FEF1">
                <wp:simplePos x="0" y="0"/>
                <wp:positionH relativeFrom="column">
                  <wp:posOffset>2737485</wp:posOffset>
                </wp:positionH>
                <wp:positionV relativeFrom="paragraph">
                  <wp:posOffset>172720</wp:posOffset>
                </wp:positionV>
                <wp:extent cx="260985" cy="299720"/>
                <wp:effectExtent l="0" t="0" r="0" b="50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99720"/>
                        </a:xfrm>
                        <a:prstGeom prst="rect">
                          <a:avLst/>
                        </a:prstGeom>
                        <a:solidFill>
                          <a:srgbClr val="4F81BD"/>
                        </a:solidFill>
                        <a:ln w="6350">
                          <a:noFill/>
                        </a:ln>
                        <a:effectLst/>
                      </wps:spPr>
                      <wps:txbx>
                        <w:txbxContent>
                          <w:p w14:paraId="43301556" w14:textId="77777777" w:rsidR="004A6834" w:rsidRPr="0066487E" w:rsidRDefault="004A6834" w:rsidP="004A6834">
                            <w:pPr>
                              <w:jc w:val="center"/>
                              <w:rPr>
                                <w:b/>
                                <w:color w:val="FFFFFF"/>
                                <w:sz w:val="28"/>
                                <w:szCs w:val="28"/>
                              </w:rPr>
                            </w:pPr>
                            <w:r w:rsidRPr="0066487E">
                              <w:rPr>
                                <w:b/>
                                <w:color w:val="FFFFFF"/>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1AB7D" id="Text Box 7" o:spid="_x0000_s1039" type="#_x0000_t202" style="position:absolute;margin-left:215.55pt;margin-top:13.6pt;width:20.55pt;height:2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" fillcolor="#4f81bd" stroked="f" strokeweight=".5pt">
                <v:textbox>
                  <w:txbxContent>
                    <w:p w14:paraId="43301556" w14:textId="77777777" w:rsidR="004A6834" w:rsidRPr="0066487E" w:rsidRDefault="004A6834" w:rsidP="004A6834">
                      <w:pPr>
                        <w:jc w:val="center"/>
                        <w:rPr>
                          <w:b/>
                          <w:color w:val="FFFFFF"/>
                          <w:sz w:val="28"/>
                          <w:szCs w:val="28"/>
                        </w:rPr>
                      </w:pPr>
                      <w:r w:rsidRPr="0066487E">
                        <w:rPr>
                          <w:b/>
                          <w:color w:val="FFFFFF"/>
                          <w:sz w:val="28"/>
                          <w:szCs w:val="28"/>
                        </w:rPr>
                        <w:t>?</w:t>
                      </w:r>
                    </w:p>
                  </w:txbxContent>
                </v:textbox>
              </v:shape>
            </w:pict>
          </mc:Fallback>
        </mc:AlternateContent>
      </w:r>
    </w:p>
    <w:p w14:paraId="24831AA2" w14:textId="77777777" w:rsidR="004A6834" w:rsidRDefault="004A6834" w:rsidP="004A6834"/>
    <w:p w14:paraId="54A1838E" w14:textId="77777777" w:rsidR="004A6834" w:rsidRDefault="004A6834" w:rsidP="004A6834"/>
    <w:p w14:paraId="5340BC18" w14:textId="77777777" w:rsidR="004A6834" w:rsidRDefault="004A6834" w:rsidP="004A6834">
      <w:pPr>
        <w:pStyle w:val="ListParagraph"/>
        <w:numPr>
          <w:ilvl w:val="0"/>
          <w:numId w:val="26"/>
        </w:numPr>
        <w:ind w:left="720"/>
      </w:pPr>
      <w:r>
        <w:t>Write!</w:t>
      </w:r>
    </w:p>
    <w:p w14:paraId="757CD8EE" w14:textId="77777777" w:rsidR="004A6834" w:rsidRDefault="004A6834" w:rsidP="004A6834">
      <w:pPr>
        <w:spacing w:after="0"/>
        <w:ind w:left="720"/>
      </w:pPr>
      <w:r>
        <w:t>Square:</w:t>
      </w:r>
      <w:r>
        <w:tab/>
      </w:r>
      <w:r>
        <w:tab/>
      </w:r>
      <w:r>
        <w:tab/>
        <w:t>What one thing did you read that was interesting to you?</w:t>
      </w:r>
    </w:p>
    <w:p w14:paraId="519B1819" w14:textId="77777777" w:rsidR="004A6834" w:rsidRDefault="004A6834" w:rsidP="004A6834">
      <w:pPr>
        <w:spacing w:after="0"/>
        <w:ind w:left="720"/>
      </w:pPr>
      <w:r>
        <w:t>Triangle:</w:t>
      </w:r>
      <w:r>
        <w:tab/>
      </w:r>
      <w:r>
        <w:tab/>
        <w:t>What one thing did you read that taught you something new?</w:t>
      </w:r>
    </w:p>
    <w:p w14:paraId="45F857D0" w14:textId="77777777" w:rsidR="004A6834" w:rsidRDefault="004A6834" w:rsidP="004A6834">
      <w:pPr>
        <w:spacing w:after="0"/>
        <w:ind w:left="720"/>
      </w:pPr>
      <w:r>
        <w:t>Circle:</w:t>
      </w:r>
      <w:r>
        <w:tab/>
      </w:r>
      <w:r>
        <w:tab/>
      </w:r>
      <w:r>
        <w:tab/>
        <w:t>What did you read that made you want to learn more?</w:t>
      </w:r>
    </w:p>
    <w:p w14:paraId="634DB382" w14:textId="77777777" w:rsidR="004A6834" w:rsidRDefault="004A6834" w:rsidP="004A6834">
      <w:pPr>
        <w:spacing w:after="0"/>
        <w:ind w:left="720"/>
      </w:pPr>
      <w:r>
        <w:t>Question Mark:</w:t>
      </w:r>
      <w:r>
        <w:tab/>
      </w:r>
      <w:r>
        <w:tab/>
        <w:t>What is still confusing to you?  What do you still wonder about?</w:t>
      </w:r>
    </w:p>
    <w:p w14:paraId="36EC601D" w14:textId="77777777" w:rsidR="004A6834" w:rsidRDefault="004A6834" w:rsidP="004A6834">
      <w:pPr>
        <w:spacing w:after="0"/>
      </w:pPr>
    </w:p>
    <w:p w14:paraId="253002DE" w14:textId="77777777" w:rsidR="004A6834" w:rsidRDefault="004A6834" w:rsidP="004A6834">
      <w:pPr>
        <w:pStyle w:val="ListParagraph"/>
        <w:numPr>
          <w:ilvl w:val="0"/>
          <w:numId w:val="27"/>
        </w:numPr>
        <w:spacing w:after="0"/>
      </w:pPr>
      <w:r>
        <w:t xml:space="preserve">Find at least one classmate who has read [selection] and talk to each other about what you put in each quadrant. </w:t>
      </w:r>
    </w:p>
    <w:p w14:paraId="3DEAB951" w14:textId="77777777" w:rsidR="004A6834" w:rsidRDefault="004A6834" w:rsidP="004A6834">
      <w:pPr>
        <w:pStyle w:val="ListParagraph"/>
        <w:spacing w:after="0"/>
      </w:pPr>
    </w:p>
    <w:p w14:paraId="70D43AE1" w14:textId="77777777" w:rsidR="004A6834" w:rsidRDefault="004A6834" w:rsidP="004A6834">
      <w:pPr>
        <w:pStyle w:val="ListParagraph"/>
        <w:spacing w:after="0"/>
      </w:pPr>
    </w:p>
    <w:p w14:paraId="18E3BD81" w14:textId="77777777" w:rsidR="004A6834" w:rsidRDefault="004A6834" w:rsidP="004A6834">
      <w:pPr>
        <w:pStyle w:val="ListParagraph"/>
        <w:spacing w:after="0"/>
      </w:pPr>
    </w:p>
    <w:p w14:paraId="73E9C9C3" w14:textId="77777777" w:rsidR="004A6834" w:rsidRDefault="004A6834" w:rsidP="004A6834">
      <w:pPr>
        <w:numPr>
          <w:ilvl w:val="0"/>
          <w:numId w:val="14"/>
        </w:numPr>
        <w:tabs>
          <w:tab w:val="left" w:pos="0"/>
          <w:tab w:val="left" w:pos="360"/>
        </w:tabs>
        <w:spacing w:after="0"/>
        <w:ind w:hanging="360"/>
        <w:rPr>
          <w:b/>
          <w:bCs/>
        </w:rPr>
      </w:pPr>
      <w:r>
        <w:rPr>
          <w:b/>
          <w:bCs/>
        </w:rPr>
        <w:t>Quiz Maker</w:t>
      </w:r>
      <w:r>
        <w:t xml:space="preserve"> (Recommended for no texts in this set) Omit?</w:t>
      </w:r>
    </w:p>
    <w:p w14:paraId="6AEE3E1D" w14:textId="77777777" w:rsidR="004A6834" w:rsidRDefault="004A6834" w:rsidP="004A6834">
      <w:pPr>
        <w:numPr>
          <w:ilvl w:val="8"/>
          <w:numId w:val="14"/>
        </w:numPr>
        <w:tabs>
          <w:tab w:val="clear" w:pos="540"/>
          <w:tab w:val="left" w:pos="720"/>
        </w:tabs>
        <w:spacing w:after="0"/>
        <w:ind w:hanging="360"/>
      </w:pPr>
      <w:r>
        <w:t>Make a list of # questions that would make sure another student understood the information.</w:t>
      </w:r>
    </w:p>
    <w:p w14:paraId="50D1DD8A" w14:textId="77777777" w:rsidR="004A6834" w:rsidRDefault="004A6834" w:rsidP="004A6834">
      <w:pPr>
        <w:numPr>
          <w:ilvl w:val="0"/>
          <w:numId w:val="15"/>
        </w:numPr>
        <w:tabs>
          <w:tab w:val="left" w:pos="360"/>
          <w:tab w:val="left" w:pos="720"/>
        </w:tabs>
        <w:spacing w:after="0" w:line="240" w:lineRule="auto"/>
      </w:pPr>
      <w:r>
        <w:t>Your classmates should be able to find the answer to the question from the resource.</w:t>
      </w:r>
    </w:p>
    <w:p w14:paraId="1E2CCC7B" w14:textId="77777777" w:rsidR="004A6834" w:rsidRDefault="004A6834" w:rsidP="004A6834">
      <w:pPr>
        <w:numPr>
          <w:ilvl w:val="0"/>
          <w:numId w:val="15"/>
        </w:numPr>
        <w:tabs>
          <w:tab w:val="left" w:pos="360"/>
          <w:tab w:val="left" w:pos="720"/>
        </w:tabs>
        <w:spacing w:after="0" w:line="240" w:lineRule="auto"/>
      </w:pPr>
      <w:r>
        <w:t>Include answers for each question.</w:t>
      </w:r>
    </w:p>
    <w:p w14:paraId="37AD39E4" w14:textId="77777777" w:rsidR="004A6834" w:rsidRDefault="004A6834" w:rsidP="004A6834">
      <w:pPr>
        <w:numPr>
          <w:ilvl w:val="0"/>
          <w:numId w:val="15"/>
        </w:numPr>
        <w:tabs>
          <w:tab w:val="left" w:pos="360"/>
          <w:tab w:val="left" w:pos="720"/>
        </w:tabs>
        <w:spacing w:after="0" w:line="240" w:lineRule="auto"/>
      </w:pPr>
      <w:r>
        <w:t>Include the where you can find the answer in the resource.</w:t>
      </w:r>
    </w:p>
    <w:p w14:paraId="0B92A3F1" w14:textId="77777777" w:rsidR="004A6834" w:rsidRDefault="004A6834" w:rsidP="004A6834">
      <w:pPr>
        <w:spacing w:after="0" w:line="240" w:lineRule="auto"/>
        <w:ind w:left="360"/>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6"/>
        <w:gridCol w:w="4876"/>
      </w:tblGrid>
      <w:tr w:rsidR="004A6834" w14:paraId="2C7DB74C" w14:textId="77777777" w:rsidTr="00913A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A80C4D" w14:textId="77777777" w:rsidR="004A6834" w:rsidRDefault="004A6834" w:rsidP="00913A28">
            <w:pPr>
              <w:spacing w:after="0" w:line="240" w:lineRule="auto"/>
            </w:pPr>
            <w:r>
              <w:rPr>
                <w:b/>
                <w:bCs/>
              </w:rPr>
              <w:t>Question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EC9ED8" w14:textId="77777777" w:rsidR="004A6834" w:rsidRDefault="004A6834" w:rsidP="00913A28">
            <w:pPr>
              <w:spacing w:after="0" w:line="240" w:lineRule="auto"/>
            </w:pPr>
            <w:r>
              <w:rPr>
                <w:b/>
                <w:bCs/>
              </w:rPr>
              <w:t>Answer</w:t>
            </w:r>
          </w:p>
          <w:p w14:paraId="00969924" w14:textId="77777777" w:rsidR="004A6834" w:rsidRDefault="004A6834" w:rsidP="00913A28">
            <w:pPr>
              <w:spacing w:after="0" w:line="240" w:lineRule="auto"/>
              <w:rPr>
                <w:b/>
                <w:bCs/>
              </w:rPr>
            </w:pPr>
          </w:p>
        </w:tc>
      </w:tr>
      <w:tr w:rsidR="004A6834" w14:paraId="496D4D9F" w14:textId="77777777" w:rsidTr="00913A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EDA172" w14:textId="77777777" w:rsidR="004A6834" w:rsidRDefault="004A6834" w:rsidP="00913A28">
            <w:pPr>
              <w:spacing w:after="0" w:line="240" w:lineRule="auto"/>
            </w:pPr>
            <w: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5778A7" w14:textId="77777777" w:rsidR="004A6834" w:rsidRDefault="004A6834" w:rsidP="00913A28">
            <w:pPr>
              <w:spacing w:after="0" w:line="240" w:lineRule="auto"/>
            </w:pPr>
          </w:p>
          <w:p w14:paraId="46BC85FE" w14:textId="77777777" w:rsidR="004A6834" w:rsidRDefault="004A6834" w:rsidP="00913A28">
            <w:pPr>
              <w:spacing w:after="0" w:line="240" w:lineRule="auto"/>
            </w:pPr>
          </w:p>
        </w:tc>
      </w:tr>
      <w:tr w:rsidR="004A6834" w14:paraId="149A1405" w14:textId="77777777" w:rsidTr="00913A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479945" w14:textId="77777777" w:rsidR="004A6834" w:rsidRDefault="004A6834" w:rsidP="00913A28">
            <w:pPr>
              <w:spacing w:after="0" w:line="240" w:lineRule="auto"/>
            </w:pPr>
            <w: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CF8AA3" w14:textId="77777777" w:rsidR="004A6834" w:rsidRDefault="004A6834" w:rsidP="00913A28">
            <w:pPr>
              <w:spacing w:after="0" w:line="240" w:lineRule="auto"/>
            </w:pPr>
          </w:p>
          <w:p w14:paraId="5F066D40" w14:textId="77777777" w:rsidR="004A6834" w:rsidRDefault="004A6834" w:rsidP="00913A28">
            <w:pPr>
              <w:spacing w:after="0" w:line="240" w:lineRule="auto"/>
            </w:pPr>
          </w:p>
        </w:tc>
      </w:tr>
      <w:tr w:rsidR="004A6834" w14:paraId="0F21FCA4" w14:textId="77777777" w:rsidTr="00913A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FEC4DA" w14:textId="77777777" w:rsidR="004A6834" w:rsidRDefault="004A6834" w:rsidP="00913A28">
            <w:pPr>
              <w:spacing w:after="0" w:line="240" w:lineRule="auto"/>
            </w:pPr>
            <w:r>
              <w:t xml:space="preserve">3.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2D282" w14:textId="77777777" w:rsidR="004A6834" w:rsidRDefault="004A6834" w:rsidP="00913A28">
            <w:pPr>
              <w:spacing w:after="0" w:line="240" w:lineRule="auto"/>
            </w:pPr>
          </w:p>
          <w:p w14:paraId="37E2B40C" w14:textId="77777777" w:rsidR="004A6834" w:rsidRDefault="004A6834" w:rsidP="00913A28">
            <w:pPr>
              <w:spacing w:after="0" w:line="240" w:lineRule="auto"/>
            </w:pPr>
          </w:p>
        </w:tc>
      </w:tr>
    </w:tbl>
    <w:p w14:paraId="25E5CF9C" w14:textId="77777777" w:rsidR="004A6834" w:rsidRDefault="004A6834" w:rsidP="004A6834"/>
    <w:p w14:paraId="7C5A57B4" w14:textId="77777777" w:rsidR="004A6834" w:rsidRDefault="004A6834" w:rsidP="004A6834">
      <w:pPr>
        <w:numPr>
          <w:ilvl w:val="0"/>
          <w:numId w:val="16"/>
        </w:numPr>
        <w:tabs>
          <w:tab w:val="left" w:pos="0"/>
          <w:tab w:val="left" w:pos="360"/>
        </w:tabs>
        <w:spacing w:after="0"/>
        <w:ind w:hanging="360"/>
        <w:rPr>
          <w:b/>
          <w:bCs/>
        </w:rPr>
      </w:pPr>
      <w:r>
        <w:rPr>
          <w:b/>
          <w:bCs/>
        </w:rPr>
        <w:t xml:space="preserve">Wonderings </w:t>
      </w:r>
      <w:r>
        <w:t xml:space="preserve">(Recommended for </w:t>
      </w:r>
      <w:r>
        <w:rPr>
          <w:b/>
          <w:bCs/>
        </w:rPr>
        <w:t xml:space="preserve"> “</w:t>
      </w:r>
      <w:proofErr w:type="spellStart"/>
      <w:r>
        <w:t>ZomBee</w:t>
      </w:r>
      <w:proofErr w:type="spellEnd"/>
      <w:r>
        <w:t xml:space="preserve"> Infection Map”) </w:t>
      </w:r>
    </w:p>
    <w:p w14:paraId="30E391E6" w14:textId="77777777" w:rsidR="004A6834" w:rsidRDefault="004A6834" w:rsidP="004A6834">
      <w:pPr>
        <w:ind w:left="390"/>
        <w:sectPr w:rsidR="004A6834">
          <w:footerReference w:type="default" r:id="rId54"/>
          <w:pgSz w:w="12240" w:h="15840"/>
          <w:pgMar w:top="864" w:right="864" w:bottom="864" w:left="864" w:header="708" w:footer="708" w:gutter="0"/>
          <w:cols w:space="708"/>
          <w:noEndnote/>
          <w:docGrid w:linePitch="360"/>
        </w:sectPr>
      </w:pPr>
    </w:p>
    <w:p w14:paraId="2560E1A0" w14:textId="77777777" w:rsidR="004A6834" w:rsidRDefault="004A6834" w:rsidP="004A6834">
      <w:pPr>
        <w:ind w:left="390"/>
      </w:pPr>
      <w:r>
        <w:t xml:space="preserve">On the left, track things you don’t understand from the article as you read. </w:t>
      </w:r>
    </w:p>
    <w:p w14:paraId="10BC6C07" w14:textId="77777777" w:rsidR="004A6834" w:rsidRDefault="004A6834" w:rsidP="004A6834">
      <w:pPr>
        <w:ind w:left="390"/>
      </w:pPr>
      <w:r>
        <w:t xml:space="preserve">On the right side, list some things you still wonder (or wonder now) about this </w:t>
      </w:r>
      <w:r>
        <w:rPr>
          <w:i/>
          <w:iCs/>
        </w:rPr>
        <w:t>topic.</w:t>
      </w:r>
    </w:p>
    <w:p w14:paraId="27890529" w14:textId="77777777" w:rsidR="004A6834" w:rsidRDefault="004A6834" w:rsidP="004A6834">
      <w:pPr>
        <w:spacing w:after="0" w:line="240" w:lineRule="auto"/>
        <w:sectPr w:rsidR="004A6834" w:rsidSect="007A6C48">
          <w:type w:val="continuous"/>
          <w:pgSz w:w="12240" w:h="15840"/>
          <w:pgMar w:top="864" w:right="864" w:bottom="864" w:left="864" w:header="708" w:footer="708" w:gutter="0"/>
          <w:cols w:num="2" w:space="708"/>
          <w:noEndnote/>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8"/>
        <w:gridCol w:w="4874"/>
      </w:tblGrid>
      <w:tr w:rsidR="004A6834" w14:paraId="273B4870" w14:textId="77777777" w:rsidTr="00913A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97CDB6" w14:textId="77777777" w:rsidR="004A6834" w:rsidRDefault="004A6834" w:rsidP="00913A28">
            <w:pPr>
              <w:spacing w:after="0" w:line="240" w:lineRule="auto"/>
            </w:pPr>
            <w:r>
              <w:lastRenderedPageBreak/>
              <w:t>I’m a little confused about: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BB9476" w14:textId="77777777" w:rsidR="004A6834" w:rsidRDefault="004A6834" w:rsidP="00913A28">
            <w:pPr>
              <w:spacing w:after="0" w:line="240" w:lineRule="auto"/>
            </w:pPr>
            <w:r>
              <w:t>This made me wonder:</w:t>
            </w:r>
          </w:p>
        </w:tc>
      </w:tr>
      <w:tr w:rsidR="004A6834" w14:paraId="633179B8" w14:textId="77777777" w:rsidTr="00913A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56B4CD" w14:textId="77777777" w:rsidR="004A6834" w:rsidRDefault="004A6834" w:rsidP="00913A28">
            <w:pPr>
              <w:spacing w:after="0" w:line="240" w:lineRule="auto"/>
            </w:pPr>
          </w:p>
          <w:p w14:paraId="2162D439" w14:textId="77777777" w:rsidR="004A6834" w:rsidRDefault="004A6834" w:rsidP="00913A28">
            <w:pPr>
              <w:spacing w:after="0" w:line="240" w:lineRule="auto"/>
            </w:pPr>
          </w:p>
          <w:p w14:paraId="67744793" w14:textId="77777777" w:rsidR="004A6834" w:rsidRDefault="004A6834" w:rsidP="00913A28">
            <w:pPr>
              <w:spacing w:after="0" w:line="240" w:lineRule="auto"/>
            </w:pPr>
          </w:p>
          <w:p w14:paraId="72EACD6F" w14:textId="77777777" w:rsidR="004A6834" w:rsidRDefault="004A6834" w:rsidP="00913A28">
            <w:pPr>
              <w:spacing w:after="0" w:line="240" w:lineRule="auto"/>
            </w:pPr>
          </w:p>
          <w:p w14:paraId="34D7FEE8" w14:textId="77777777" w:rsidR="004A6834" w:rsidRDefault="004A6834" w:rsidP="00913A28">
            <w:pPr>
              <w:spacing w:after="0" w:line="240" w:lineRule="auto"/>
            </w:pPr>
          </w:p>
          <w:p w14:paraId="5D5ACD31" w14:textId="77777777" w:rsidR="004A6834" w:rsidRDefault="004A6834" w:rsidP="00913A28">
            <w:pPr>
              <w:spacing w:after="0" w:line="240" w:lineRule="auto"/>
            </w:pPr>
          </w:p>
          <w:p w14:paraId="7F7EB281" w14:textId="77777777" w:rsidR="004A6834" w:rsidRDefault="004A6834" w:rsidP="00913A28">
            <w:pPr>
              <w:spacing w:after="0" w:line="240" w:lineRule="auto"/>
            </w:pPr>
          </w:p>
          <w:p w14:paraId="3A92F9AC" w14:textId="77777777" w:rsidR="004A6834" w:rsidRDefault="004A6834" w:rsidP="00913A28">
            <w:pPr>
              <w:spacing w:after="0" w:line="240" w:lineRule="auto"/>
            </w:pPr>
          </w:p>
          <w:p w14:paraId="33810A3C" w14:textId="77777777" w:rsidR="004A6834" w:rsidRDefault="004A6834" w:rsidP="00913A28">
            <w:pPr>
              <w:spacing w:after="0" w:line="240" w:lineRule="auto"/>
            </w:pPr>
          </w:p>
          <w:p w14:paraId="787275F6" w14:textId="77777777" w:rsidR="004A6834" w:rsidRDefault="004A6834" w:rsidP="00913A28">
            <w:pPr>
              <w:spacing w:after="0" w:line="240" w:lineRule="auto"/>
            </w:pPr>
          </w:p>
          <w:p w14:paraId="5A245A39" w14:textId="77777777" w:rsidR="004A6834" w:rsidRDefault="004A6834" w:rsidP="00913A28">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A62049" w14:textId="77777777" w:rsidR="004A6834" w:rsidRDefault="004A6834" w:rsidP="00913A28">
            <w:pPr>
              <w:spacing w:after="0" w:line="240" w:lineRule="auto"/>
            </w:pPr>
          </w:p>
        </w:tc>
      </w:tr>
    </w:tbl>
    <w:p w14:paraId="7C176294" w14:textId="77777777" w:rsidR="004A6834" w:rsidRDefault="004A6834" w:rsidP="004A6834">
      <w:pPr>
        <w:ind w:left="360"/>
      </w:pPr>
    </w:p>
    <w:p w14:paraId="282DC6B2" w14:textId="77777777" w:rsidR="004A6834" w:rsidRDefault="004A6834" w:rsidP="004A6834">
      <w:pPr>
        <w:ind w:left="360"/>
      </w:pPr>
    </w:p>
    <w:p w14:paraId="7F2C691C" w14:textId="77777777" w:rsidR="004A6834" w:rsidRDefault="004A6834" w:rsidP="004A6834">
      <w:pPr>
        <w:numPr>
          <w:ilvl w:val="0"/>
          <w:numId w:val="17"/>
        </w:numPr>
        <w:tabs>
          <w:tab w:val="left" w:pos="0"/>
          <w:tab w:val="left" w:pos="360"/>
        </w:tabs>
        <w:spacing w:after="0"/>
        <w:ind w:hanging="360"/>
        <w:rPr>
          <w:b/>
          <w:bCs/>
        </w:rPr>
      </w:pPr>
      <w:r>
        <w:rPr>
          <w:b/>
          <w:bCs/>
        </w:rPr>
        <w:t xml:space="preserve">The Survival of a Parasite Graphic Organizer </w:t>
      </w:r>
      <w:r>
        <w:t xml:space="preserve">(Recommended for “’Zombie’ Bees Surface in the Northeast” video; “Fungus Creates Zombie Ant Army to Reproduce” article; “Guinea Worm Eradication Program” webpage; “Parasite Tales: The Jewel Wasp's Zombie Slave” video and others, if students are interested.) </w:t>
      </w:r>
    </w:p>
    <w:p w14:paraId="65C95E31" w14:textId="77777777" w:rsidR="004A6834" w:rsidRDefault="004A6834" w:rsidP="004A6834">
      <w:pPr>
        <w:numPr>
          <w:ilvl w:val="0"/>
          <w:numId w:val="18"/>
        </w:numPr>
        <w:tabs>
          <w:tab w:val="left" w:pos="360"/>
          <w:tab w:val="left" w:pos="720"/>
        </w:tabs>
        <w:spacing w:after="0"/>
      </w:pPr>
      <w:r>
        <w:t xml:space="preserve">Read or view each selection in the set, one at a time. </w:t>
      </w:r>
    </w:p>
    <w:p w14:paraId="792F63ED" w14:textId="77777777" w:rsidR="004A6834" w:rsidRDefault="004A6834" w:rsidP="004A6834">
      <w:pPr>
        <w:numPr>
          <w:ilvl w:val="0"/>
          <w:numId w:val="18"/>
        </w:numPr>
        <w:tabs>
          <w:tab w:val="left" w:pos="360"/>
          <w:tab w:val="left" w:pos="720"/>
        </w:tabs>
        <w:spacing w:after="0"/>
      </w:pPr>
      <w:r>
        <w:t xml:space="preserve">After you read or view </w:t>
      </w:r>
      <w:r>
        <w:rPr>
          <w:i/>
          <w:iCs/>
        </w:rPr>
        <w:t>each</w:t>
      </w:r>
      <w:r>
        <w:t xml:space="preserve"> resource, stop and think what you learned about parasites and how they survive.  What is the name of the parasite you learned about?  Who does it choose for a host or hosts? How does/do the host(s) help the parasite survive?</w:t>
      </w:r>
    </w:p>
    <w:p w14:paraId="2A196B0B" w14:textId="77777777" w:rsidR="004A6834" w:rsidRDefault="004A6834" w:rsidP="004A6834">
      <w:pPr>
        <w:numPr>
          <w:ilvl w:val="0"/>
          <w:numId w:val="18"/>
        </w:numPr>
        <w:tabs>
          <w:tab w:val="left" w:pos="360"/>
          <w:tab w:val="left" w:pos="720"/>
        </w:tabs>
        <w:spacing w:after="0"/>
      </w:pPr>
      <w:r>
        <w:t xml:space="preserve">Then write, draw, or list how this new information added to what you learned from the last resource(s). </w:t>
      </w:r>
    </w:p>
    <w:p w14:paraId="2C2C46DC" w14:textId="77777777" w:rsidR="004A6834" w:rsidRDefault="004A6834" w:rsidP="00D16D04">
      <w:pPr>
        <w:tabs>
          <w:tab w:val="left" w:pos="720"/>
        </w:tabs>
        <w:spacing w:after="0"/>
        <w:ind w:left="360"/>
      </w:pPr>
      <w:r>
        <w:br w:type="page"/>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1881"/>
        <w:gridCol w:w="1665"/>
        <w:gridCol w:w="3001"/>
        <w:gridCol w:w="2033"/>
      </w:tblGrid>
      <w:tr w:rsidR="004A6834" w14:paraId="7C76D996" w14:textId="77777777" w:rsidTr="00D16D0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A732CD" w14:textId="77777777" w:rsidR="004A6834" w:rsidRDefault="004A6834" w:rsidP="00913A28">
            <w:pPr>
              <w:spacing w:after="0" w:line="240" w:lineRule="auto"/>
            </w:pPr>
            <w:r>
              <w:rPr>
                <w:b/>
                <w:bCs/>
              </w:rPr>
              <w:lastRenderedPageBreak/>
              <w:t>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54A3E2" w14:textId="77777777" w:rsidR="004A6834" w:rsidRDefault="004A6834" w:rsidP="00913A28">
            <w:pPr>
              <w:spacing w:after="0" w:line="240" w:lineRule="auto"/>
            </w:pPr>
            <w:r>
              <w:rPr>
                <w:b/>
                <w:bCs/>
              </w:rPr>
              <w:t>Parasite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2004E4" w14:textId="77777777" w:rsidR="004A6834" w:rsidRDefault="004A6834" w:rsidP="00913A28">
            <w:pPr>
              <w:spacing w:after="0" w:line="240" w:lineRule="auto"/>
            </w:pPr>
            <w:r>
              <w:rPr>
                <w:b/>
                <w:bCs/>
              </w:rPr>
              <w:t>Who does it choose as a host or hosts?</w:t>
            </w:r>
          </w:p>
        </w:tc>
        <w:tc>
          <w:tcPr>
            <w:tcW w:w="14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689F55" w14:textId="77777777" w:rsidR="004A6834" w:rsidRDefault="004A6834" w:rsidP="00913A28">
            <w:pPr>
              <w:spacing w:after="0" w:line="240" w:lineRule="auto"/>
            </w:pPr>
            <w:r>
              <w:rPr>
                <w:b/>
                <w:bCs/>
              </w:rPr>
              <w:t>How does/do the host(s) help the parasite survive?</w:t>
            </w:r>
          </w:p>
        </w:tc>
        <w:tc>
          <w:tcPr>
            <w:tcW w:w="9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B54723" w14:textId="77777777" w:rsidR="004A6834" w:rsidRDefault="004A6834" w:rsidP="00913A28">
            <w:pPr>
              <w:spacing w:after="0" w:line="240" w:lineRule="auto"/>
            </w:pPr>
            <w:r>
              <w:rPr>
                <w:b/>
                <w:bCs/>
              </w:rPr>
              <w:t>How does this information add to what I’ve learned already?</w:t>
            </w:r>
          </w:p>
        </w:tc>
      </w:tr>
      <w:tr w:rsidR="004A6834" w14:paraId="653DF424" w14:textId="77777777" w:rsidTr="00D16D0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64175" w14:textId="77777777" w:rsidR="004A6834" w:rsidRDefault="004A6834" w:rsidP="004A6834">
            <w:pPr>
              <w:numPr>
                <w:ilvl w:val="0"/>
                <w:numId w:val="19"/>
              </w:numPr>
              <w:tabs>
                <w:tab w:val="left" w:pos="0"/>
                <w:tab w:val="left" w:pos="360"/>
              </w:tabs>
              <w:spacing w:after="0"/>
              <w:ind w:hanging="360"/>
            </w:pPr>
            <w:r>
              <w:t>“‘Zombie’ Bees Surface in the Northeast”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8A09FC" w14:textId="77777777" w:rsidR="004A6834" w:rsidRDefault="004A6834" w:rsidP="00913A28">
            <w:pPr>
              <w:spacing w:after="0" w:line="240" w:lineRule="auto"/>
            </w:pPr>
            <w:proofErr w:type="spellStart"/>
            <w:r>
              <w:t>Apocephalus</w:t>
            </w:r>
            <w:proofErr w:type="spellEnd"/>
            <w:r>
              <w:t xml:space="preserve"> borealis fly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ADD25A" w14:textId="77777777" w:rsidR="004A6834" w:rsidRDefault="004A6834" w:rsidP="00913A28">
            <w:pPr>
              <w:spacing w:after="0" w:line="240" w:lineRule="auto"/>
            </w:pPr>
            <w:r>
              <w:t>European honeybees, bumblebees, and yellow jacket hornets</w:t>
            </w:r>
          </w:p>
        </w:tc>
        <w:tc>
          <w:tcPr>
            <w:tcW w:w="14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6B9D51" w14:textId="77777777" w:rsidR="004A6834" w:rsidRDefault="004A6834" w:rsidP="00913A28">
            <w:pPr>
              <w:spacing w:after="0" w:line="240" w:lineRule="auto"/>
            </w:pPr>
            <w:r>
              <w:t>Flies latch onto honeybees and lay eggs in the bee. The bees act in “zombie” like ways once they become infected with the fly’s eggs. The bees die after the eggs hatch.</w:t>
            </w:r>
          </w:p>
        </w:tc>
        <w:tc>
          <w:tcPr>
            <w:tcW w:w="9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7EDF00" w14:textId="77777777" w:rsidR="004A6834" w:rsidRDefault="004A6834" w:rsidP="00913A28">
            <w:pPr>
              <w:spacing w:after="0" w:line="240" w:lineRule="auto"/>
            </w:pPr>
            <w:r>
              <w:t>Why do parasitic insects need a host?</w:t>
            </w:r>
          </w:p>
        </w:tc>
      </w:tr>
      <w:tr w:rsidR="004A6834" w14:paraId="6747A8FB" w14:textId="77777777" w:rsidTr="00D16D0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CBEDB6" w14:textId="77777777" w:rsidR="004A6834" w:rsidRDefault="004A6834" w:rsidP="004A6834">
            <w:pPr>
              <w:numPr>
                <w:ilvl w:val="0"/>
                <w:numId w:val="19"/>
              </w:numPr>
              <w:tabs>
                <w:tab w:val="left" w:pos="0"/>
                <w:tab w:val="left" w:pos="360"/>
              </w:tabs>
              <w:spacing w:after="0" w:line="240" w:lineRule="auto"/>
              <w:ind w:hanging="360"/>
            </w:pPr>
            <w:r>
              <w:t>“Fungus Creates Zombie Ant Army to Reproduce”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6B106B" w14:textId="77777777" w:rsidR="004A6834" w:rsidRDefault="004A6834" w:rsidP="00913A28">
            <w:pPr>
              <w:spacing w:after="0" w:line="240" w:lineRule="auto"/>
            </w:pPr>
            <w:r>
              <w:t xml:space="preserve">Parasitic fungus : </w:t>
            </w:r>
            <w:proofErr w:type="spellStart"/>
            <w:r>
              <w:t>Ophiocordyceps</w:t>
            </w:r>
            <w:proofErr w:type="spellEnd"/>
            <w:r>
              <w:t xml:space="preserve"> </w:t>
            </w:r>
            <w:proofErr w:type="spellStart"/>
            <w:r>
              <w:t>unliateralis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61C6A5" w14:textId="77777777" w:rsidR="004A6834" w:rsidRDefault="004A6834" w:rsidP="00913A28">
            <w:pPr>
              <w:spacing w:after="0" w:line="240" w:lineRule="auto"/>
            </w:pPr>
            <w:r>
              <w:t>Ants</w:t>
            </w:r>
          </w:p>
        </w:tc>
        <w:tc>
          <w:tcPr>
            <w:tcW w:w="14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0E5F76" w14:textId="77777777" w:rsidR="004A6834" w:rsidRDefault="004A6834" w:rsidP="00913A28">
            <w:pPr>
              <w:spacing w:after="0" w:line="240" w:lineRule="auto"/>
            </w:pPr>
            <w:r>
              <w:t>After being infected by spores released by the fungus, the ant dies in an exposed position, typically clinging onto shrub leaves. The fungus then grows out of the head of the ant, releasing spores into the air. These spores rain down onto other ants. The cycle continues.</w:t>
            </w:r>
          </w:p>
        </w:tc>
        <w:tc>
          <w:tcPr>
            <w:tcW w:w="9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71228F" w14:textId="77777777" w:rsidR="004A6834" w:rsidRDefault="004A6834" w:rsidP="00913A28">
            <w:pPr>
              <w:spacing w:after="0" w:line="240" w:lineRule="auto"/>
            </w:pPr>
            <w:r>
              <w:t>Fungus must behave in clever ways and use other insects so they may reproduce.</w:t>
            </w:r>
          </w:p>
        </w:tc>
      </w:tr>
      <w:tr w:rsidR="004A6834" w14:paraId="529EA1AB" w14:textId="77777777" w:rsidTr="00D16D0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2A87A4" w14:textId="77777777" w:rsidR="004A6834" w:rsidRDefault="004A6834" w:rsidP="004A6834">
            <w:pPr>
              <w:numPr>
                <w:ilvl w:val="0"/>
                <w:numId w:val="19"/>
              </w:numPr>
              <w:tabs>
                <w:tab w:val="left" w:pos="0"/>
                <w:tab w:val="left" w:pos="360"/>
              </w:tabs>
              <w:spacing w:after="0"/>
              <w:ind w:hanging="360"/>
            </w:pPr>
            <w:r>
              <w:t>“Guinea Worm Eradication Program”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A26BFA" w14:textId="77777777" w:rsidR="004A6834" w:rsidRDefault="004A6834" w:rsidP="00913A28">
            <w:pPr>
              <w:spacing w:after="0" w:line="240" w:lineRule="auto"/>
            </w:pPr>
            <w:proofErr w:type="spellStart"/>
            <w:r>
              <w:t>Dracunculus</w:t>
            </w:r>
            <w:proofErr w:type="spellEnd"/>
          </w:p>
          <w:p w14:paraId="5F154802" w14:textId="77777777" w:rsidR="004A6834" w:rsidRDefault="004A6834" w:rsidP="00913A28">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786E09" w14:textId="77777777" w:rsidR="004A6834" w:rsidRDefault="004A6834" w:rsidP="00913A28">
            <w:pPr>
              <w:spacing w:after="0" w:line="240" w:lineRule="auto"/>
            </w:pPr>
            <w:r>
              <w:t>Humans</w:t>
            </w:r>
          </w:p>
        </w:tc>
        <w:tc>
          <w:tcPr>
            <w:tcW w:w="14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222C07" w14:textId="77777777" w:rsidR="004A6834" w:rsidRDefault="004A6834" w:rsidP="00913A28">
            <w:pPr>
              <w:spacing w:after="0" w:line="240" w:lineRule="auto"/>
            </w:pPr>
            <w:r>
              <w:t>Humans infected with the worm seek relief from the pain and immerse their limbs in the water. The worm bursts and releases larvae into the water. Other humans drink the water and ingest the larvae. A worm grows inside the human.  These humans also seek relief and the life cycle begins again.</w:t>
            </w:r>
          </w:p>
        </w:tc>
        <w:tc>
          <w:tcPr>
            <w:tcW w:w="9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0003CD" w14:textId="77777777" w:rsidR="004A6834" w:rsidRDefault="004A6834" w:rsidP="00913A28">
            <w:pPr>
              <w:spacing w:after="0" w:line="240" w:lineRule="auto"/>
            </w:pPr>
            <w:r>
              <w:t>There is no known curative medicine or vaccine to prevent this disease. Parasitic infections can be stopped through community-based interventions that educate and change behavior.</w:t>
            </w:r>
          </w:p>
        </w:tc>
      </w:tr>
      <w:tr w:rsidR="004A6834" w14:paraId="532E014D" w14:textId="77777777" w:rsidTr="00D16D0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AD00ED" w14:textId="77777777" w:rsidR="004A6834" w:rsidRDefault="004A6834" w:rsidP="004A6834">
            <w:pPr>
              <w:numPr>
                <w:ilvl w:val="0"/>
                <w:numId w:val="19"/>
              </w:numPr>
              <w:tabs>
                <w:tab w:val="left" w:pos="0"/>
                <w:tab w:val="left" w:pos="360"/>
              </w:tabs>
              <w:spacing w:after="0"/>
              <w:ind w:hanging="360"/>
            </w:pPr>
            <w:r>
              <w:t>“Body Invaders”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095BD7" w14:textId="77777777" w:rsidR="004A6834" w:rsidRDefault="004A6834" w:rsidP="00913A28">
            <w:pPr>
              <w:spacing w:after="0" w:line="240" w:lineRule="auto"/>
            </w:pPr>
            <w:proofErr w:type="spellStart"/>
            <w:r>
              <w:rPr>
                <w:shd w:val="solid" w:color="FFFFFF" w:fill="FFFFFF"/>
              </w:rPr>
              <w:t>Cotesia</w:t>
            </w:r>
            <w:proofErr w:type="spellEnd"/>
            <w:r>
              <w:rPr>
                <w:shd w:val="solid" w:color="FFFFFF" w:fill="FFFFFF"/>
              </w:rPr>
              <w:t xml:space="preserve"> </w:t>
            </w:r>
            <w:proofErr w:type="spellStart"/>
            <w:r>
              <w:rPr>
                <w:shd w:val="solid" w:color="FFFFFF" w:fill="FFFFFF"/>
              </w:rPr>
              <w:t>Glomerata</w:t>
            </w:r>
            <w:proofErr w:type="spellEnd"/>
            <w:r>
              <w:rPr>
                <w:shd w:val="solid" w:color="FFFFFF" w:fill="FFFFFF"/>
              </w:rPr>
              <w:t xml:space="preserve"> wasp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15157B" w14:textId="77777777" w:rsidR="004A6834" w:rsidRDefault="004A6834" w:rsidP="00913A28">
            <w:pPr>
              <w:spacing w:after="0" w:line="240" w:lineRule="auto"/>
            </w:pPr>
            <w:r>
              <w:t>Caterpillars</w:t>
            </w:r>
          </w:p>
        </w:tc>
        <w:tc>
          <w:tcPr>
            <w:tcW w:w="14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E5E960" w14:textId="77777777" w:rsidR="004A6834" w:rsidRDefault="004A6834" w:rsidP="00913A28">
            <w:pPr>
              <w:spacing w:after="0" w:line="240" w:lineRule="auto"/>
            </w:pPr>
            <w:r>
              <w:t>Wasp injects eggs into caterpillar. The caterpillar acts as a surrogate womb. When eggs hatch the larvae chew their way out of caterpillar and then get the caterpillar to make a protective cocoon around the larvae. The caterpillar then acts as a bodyguard until pupae are ready to hatch out of the cocoon.</w:t>
            </w:r>
          </w:p>
        </w:tc>
        <w:tc>
          <w:tcPr>
            <w:tcW w:w="9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36CB9C" w14:textId="77777777" w:rsidR="004A6834" w:rsidRDefault="004A6834" w:rsidP="00913A28">
            <w:pPr>
              <w:spacing w:after="0" w:line="240" w:lineRule="auto"/>
            </w:pPr>
            <w:r>
              <w:t>Parasites have to behave in clever ways and use other insects and animals so they may reproduce.</w:t>
            </w:r>
          </w:p>
        </w:tc>
      </w:tr>
      <w:tr w:rsidR="004A6834" w14:paraId="2B87FD2E" w14:textId="77777777" w:rsidTr="00D16D0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F4DAD0" w14:textId="77777777" w:rsidR="004A6834" w:rsidRDefault="004A6834" w:rsidP="004A6834">
            <w:pPr>
              <w:numPr>
                <w:ilvl w:val="0"/>
                <w:numId w:val="19"/>
              </w:numPr>
              <w:tabs>
                <w:tab w:val="left" w:pos="0"/>
                <w:tab w:val="left" w:pos="360"/>
              </w:tabs>
              <w:spacing w:after="0"/>
              <w:ind w:hanging="360"/>
            </w:pPr>
            <w:r>
              <w:lastRenderedPageBreak/>
              <w:t>“Snail Zombies”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7B305C" w14:textId="77777777" w:rsidR="004A6834" w:rsidRDefault="004A6834" w:rsidP="00913A28">
            <w:pPr>
              <w:spacing w:after="0" w:line="240" w:lineRule="auto"/>
            </w:pPr>
            <w:proofErr w:type="spellStart"/>
            <w:r>
              <w:rPr>
                <w:shd w:val="solid" w:color="FFFFFF" w:fill="FFFFFF"/>
              </w:rPr>
              <w:t>Leucochloridium</w:t>
            </w:r>
            <w:proofErr w:type="spellEnd"/>
            <w:r>
              <w:rPr>
                <w:shd w:val="solid" w:color="FFFFFF" w:fill="FFFFFF"/>
              </w:rPr>
              <w:t xml:space="preserve"> worm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FB0840" w14:textId="77777777" w:rsidR="004A6834" w:rsidRDefault="004A6834" w:rsidP="00913A28">
            <w:pPr>
              <w:spacing w:after="0" w:line="240" w:lineRule="auto"/>
            </w:pPr>
            <w:r>
              <w:t>Snails and birds</w:t>
            </w:r>
          </w:p>
        </w:tc>
        <w:tc>
          <w:tcPr>
            <w:tcW w:w="14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783605" w14:textId="77777777" w:rsidR="004A6834" w:rsidRDefault="004A6834" w:rsidP="00913A28">
            <w:pPr>
              <w:spacing w:after="0" w:line="240" w:lineRule="auto"/>
            </w:pPr>
            <w:r>
              <w:t>A parasitized snail get birds to eat the snail’s eyestalks (because they look like caterpillars). Once inside the bird, the parasite grows in the birds guts and then is defecated out of the bird. Then another snail eats bird poop and starts cycle again.</w:t>
            </w:r>
          </w:p>
        </w:tc>
        <w:tc>
          <w:tcPr>
            <w:tcW w:w="9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BD558D" w14:textId="77777777" w:rsidR="004A6834" w:rsidRDefault="004A6834" w:rsidP="00913A28">
            <w:pPr>
              <w:spacing w:after="0" w:line="240" w:lineRule="auto"/>
            </w:pPr>
            <w:r>
              <w:t>Has to do with the food cycle and animals getting the energy they need to reproduce.</w:t>
            </w:r>
          </w:p>
        </w:tc>
      </w:tr>
      <w:tr w:rsidR="004A6834" w14:paraId="65084A13" w14:textId="77777777" w:rsidTr="00D16D0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08AA53" w14:textId="77777777" w:rsidR="004A6834" w:rsidRDefault="004A6834" w:rsidP="004A6834">
            <w:pPr>
              <w:numPr>
                <w:ilvl w:val="0"/>
                <w:numId w:val="19"/>
              </w:numPr>
              <w:tabs>
                <w:tab w:val="left" w:pos="0"/>
                <w:tab w:val="left" w:pos="360"/>
              </w:tabs>
              <w:spacing w:after="0"/>
              <w:ind w:hanging="360"/>
            </w:pPr>
            <w:r>
              <w:t>“</w:t>
            </w:r>
            <w:proofErr w:type="spellStart"/>
            <w:r>
              <w:t>Paratasized</w:t>
            </w:r>
            <w:proofErr w:type="spellEnd"/>
            <w:r>
              <w:t xml:space="preserve"> Ants Get Berry Sick”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7AF91C" w14:textId="77777777" w:rsidR="004A6834" w:rsidRDefault="004A6834" w:rsidP="00913A28">
            <w:pPr>
              <w:spacing w:after="0" w:line="240" w:lineRule="auto"/>
            </w:pPr>
            <w:r>
              <w:t>Nematode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B3818A" w14:textId="77777777" w:rsidR="004A6834" w:rsidRDefault="004A6834" w:rsidP="00913A28">
            <w:pPr>
              <w:spacing w:after="0" w:line="240" w:lineRule="auto"/>
            </w:pPr>
            <w:r>
              <w:t>Ants</w:t>
            </w:r>
          </w:p>
        </w:tc>
        <w:tc>
          <w:tcPr>
            <w:tcW w:w="14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7D40DB" w14:textId="77777777" w:rsidR="004A6834" w:rsidRDefault="004A6834" w:rsidP="00913A28">
            <w:pPr>
              <w:spacing w:after="0" w:line="240" w:lineRule="auto"/>
            </w:pPr>
            <w:r>
              <w:t>The nematode makes ants’ abdomens look like red berries so that birds will want to eat them.  After the birds eat and digest the ants, they poop.  The ants go through the bird poop to gather seeds to feed ant larvae.  The poop is infected with nematodes too, so the ants actually feed nematodes to the larvae and the process starts all over again.</w:t>
            </w:r>
          </w:p>
        </w:tc>
        <w:tc>
          <w:tcPr>
            <w:tcW w:w="9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2DF478" w14:textId="77777777" w:rsidR="004A6834" w:rsidRDefault="004A6834" w:rsidP="00913A28">
            <w:pPr>
              <w:spacing w:after="0" w:line="240" w:lineRule="auto"/>
            </w:pPr>
            <w:r>
              <w:t xml:space="preserve">This is another parasite that depends on more than one host to survive. </w:t>
            </w:r>
          </w:p>
        </w:tc>
      </w:tr>
      <w:tr w:rsidR="004A6834" w14:paraId="1BC1B29F" w14:textId="77777777" w:rsidTr="00D16D0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0EBABC" w14:textId="77777777" w:rsidR="004A6834" w:rsidRDefault="004A6834" w:rsidP="004A6834">
            <w:pPr>
              <w:numPr>
                <w:ilvl w:val="0"/>
                <w:numId w:val="19"/>
              </w:numPr>
              <w:tabs>
                <w:tab w:val="left" w:pos="0"/>
                <w:tab w:val="left" w:pos="360"/>
              </w:tabs>
              <w:spacing w:after="0"/>
              <w:ind w:hanging="360"/>
            </w:pPr>
            <w:r>
              <w:t>“Parasite Tales: The Jewel Wasp's Zombie Slave”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1E6D20" w14:textId="77777777" w:rsidR="004A6834" w:rsidRDefault="004A6834" w:rsidP="00913A28">
            <w:pPr>
              <w:spacing w:after="0" w:line="240" w:lineRule="auto"/>
            </w:pPr>
            <w:r>
              <w:t>The Jewel Wasp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4D529F" w14:textId="77777777" w:rsidR="004A6834" w:rsidRDefault="004A6834" w:rsidP="00913A28">
            <w:pPr>
              <w:spacing w:after="0" w:line="240" w:lineRule="auto"/>
            </w:pPr>
            <w:r>
              <w:t>Cockroach</w:t>
            </w:r>
          </w:p>
        </w:tc>
        <w:tc>
          <w:tcPr>
            <w:tcW w:w="14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676A1C" w14:textId="77777777" w:rsidR="004A6834" w:rsidRDefault="004A6834" w:rsidP="00913A28">
            <w:pPr>
              <w:spacing w:after="0" w:line="240" w:lineRule="auto"/>
            </w:pPr>
            <w:r>
              <w:t xml:space="preserve">The Jewel Wasp bites on the cockroach’s wing and quickly stings it twice paralyzing the cockroach. The wasp digs a burrow and drags the cockroach inside. It lays an egg and out comes a larva. It chews a hole into the cockroach’s body and crawls inside. It grows inside and about a month later the wasp leaves the cockroach’s dying body and goes on in search of another cockroach to begin the cycle again. </w:t>
            </w:r>
          </w:p>
        </w:tc>
        <w:tc>
          <w:tcPr>
            <w:tcW w:w="9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5EB7E6" w14:textId="77777777" w:rsidR="004A6834" w:rsidRDefault="004A6834" w:rsidP="00913A28">
            <w:pPr>
              <w:spacing w:after="0" w:line="240" w:lineRule="auto"/>
            </w:pPr>
            <w:r>
              <w:t xml:space="preserve">This information gives another example of a parasite-host relationship. It also goes on to discuss how the behavior of the Jewel Wasp and the science behind the sting relates to Pharmacology. </w:t>
            </w:r>
          </w:p>
        </w:tc>
      </w:tr>
    </w:tbl>
    <w:p w14:paraId="70EE3CD9" w14:textId="77777777" w:rsidR="004A6834" w:rsidRDefault="004A6834" w:rsidP="004A6834">
      <w:pPr>
        <w:ind w:left="360"/>
      </w:pPr>
    </w:p>
    <w:p w14:paraId="7EA14EC8" w14:textId="77777777" w:rsidR="004A6834" w:rsidRDefault="004A6834" w:rsidP="004A6834">
      <w:pPr>
        <w:numPr>
          <w:ilvl w:val="0"/>
          <w:numId w:val="17"/>
        </w:numPr>
        <w:tabs>
          <w:tab w:val="clear" w:pos="0"/>
          <w:tab w:val="left" w:pos="450"/>
        </w:tabs>
        <w:spacing w:after="240"/>
        <w:ind w:left="450" w:hanging="450"/>
        <w:rPr>
          <w:b/>
          <w:bCs/>
        </w:rPr>
      </w:pPr>
      <w:r>
        <w:rPr>
          <w:b/>
          <w:bCs/>
        </w:rPr>
        <w:t xml:space="preserve">Parasite Features Analysis </w:t>
      </w:r>
      <w:r>
        <w:t xml:space="preserve">(Recommended for “‘Zombie’ Bees Surface in the Northeast” video; “Fungus Creates Zombie Ant Army to Reproduce” article; “Guinea Worm Eradication Program” webpage; “Parasite Tales: The Jewel Wasp's Zombie Slave” video and others, if students are interested.) </w:t>
      </w:r>
    </w:p>
    <w:p w14:paraId="0D585BE6" w14:textId="77777777" w:rsidR="004A6834" w:rsidRDefault="004A6834" w:rsidP="004A6834">
      <w:pPr>
        <w:rPr>
          <w:shd w:val="solid" w:color="FFFFFF" w:fill="FFFFFF"/>
        </w:rPr>
      </w:pPr>
      <w:r>
        <w:rPr>
          <w:shd w:val="solid" w:color="FFFFFF" w:fill="FFFFFF"/>
        </w:rPr>
        <w:lastRenderedPageBreak/>
        <w:t>Semantic Feature Analysis can help you explore how a set of things are related to one another. By analyzing the grid you'll be able to see connections, make predictions and master important concepts. You'll also realize things that you don't know yet, so you'll know what additional research you need to do.</w:t>
      </w:r>
    </w:p>
    <w:p w14:paraId="11CA492B" w14:textId="77777777" w:rsidR="004A6834" w:rsidRDefault="004A6834" w:rsidP="004A6834">
      <w:pPr>
        <w:numPr>
          <w:ilvl w:val="0"/>
          <w:numId w:val="20"/>
        </w:numPr>
        <w:tabs>
          <w:tab w:val="left" w:pos="360"/>
          <w:tab w:val="left" w:pos="720"/>
        </w:tabs>
        <w:spacing w:after="0"/>
      </w:pPr>
      <w:r>
        <w:t>Put a + or- in each box according to the features each parasite exhibits.</w:t>
      </w:r>
    </w:p>
    <w:p w14:paraId="1865BC75" w14:textId="77777777" w:rsidR="004A6834" w:rsidRDefault="004A6834" w:rsidP="004A6834">
      <w:pPr>
        <w:numPr>
          <w:ilvl w:val="0"/>
          <w:numId w:val="20"/>
        </w:numPr>
        <w:tabs>
          <w:tab w:val="left" w:pos="360"/>
          <w:tab w:val="left" w:pos="720"/>
        </w:tabs>
        <w:spacing w:after="0"/>
      </w:pPr>
      <w:r>
        <w:t xml:space="preserve">Once your feature analysis is done at the end of the Text Set study, look at it closely.  Observe! What patterns emerge? Summarize your ideas in the “Summary” chart below to record what you notice and what you’re still wondering. </w:t>
      </w:r>
    </w:p>
    <w:p w14:paraId="11FB9312" w14:textId="77777777" w:rsidR="004A6834" w:rsidRDefault="004A6834" w:rsidP="004A6834">
      <w:pPr>
        <w:jc w:val="center"/>
        <w:rPr>
          <w:b/>
          <w:bCs/>
        </w:rPr>
      </w:pPr>
    </w:p>
    <w:p w14:paraId="7B45E6B6" w14:textId="77777777" w:rsidR="004A6834" w:rsidRDefault="004A6834" w:rsidP="004A6834">
      <w:pPr>
        <w:jc w:val="center"/>
        <w:rPr>
          <w:b/>
          <w:bCs/>
        </w:rPr>
      </w:pPr>
      <w:r>
        <w:rPr>
          <w:b/>
          <w:bCs/>
        </w:rPr>
        <w:t>FEATURES OF A PARASITE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6"/>
        <w:gridCol w:w="1006"/>
        <w:gridCol w:w="1022"/>
        <w:gridCol w:w="1006"/>
        <w:gridCol w:w="1232"/>
        <w:gridCol w:w="1242"/>
        <w:gridCol w:w="1135"/>
        <w:gridCol w:w="994"/>
        <w:gridCol w:w="997"/>
        <w:gridCol w:w="692"/>
      </w:tblGrid>
      <w:tr w:rsidR="004A6834" w14:paraId="66A33812" w14:textId="77777777" w:rsidTr="00913A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0D7C4" w14:textId="77777777" w:rsidR="004A6834" w:rsidRDefault="004A6834" w:rsidP="00913A28">
            <w:pPr>
              <w:spacing w:line="240" w:lineRule="auto"/>
            </w:pPr>
            <w:r>
              <w:t>The Parasite...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25996" w14:textId="77777777" w:rsidR="004A6834" w:rsidRDefault="004A6834" w:rsidP="00913A28">
            <w:pPr>
              <w:widowControl w:val="0"/>
              <w:spacing w:after="0" w:line="240" w:lineRule="auto"/>
            </w:pPr>
            <w:r>
              <w:t>...makes the host look like some-</w:t>
            </w:r>
          </w:p>
          <w:p w14:paraId="5C43B219" w14:textId="77777777" w:rsidR="004A6834" w:rsidRDefault="004A6834" w:rsidP="00913A28">
            <w:pPr>
              <w:widowControl w:val="0"/>
              <w:spacing w:after="0" w:line="240" w:lineRule="auto"/>
            </w:pPr>
            <w:r>
              <w:t>thing it is not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4446C" w14:textId="77777777" w:rsidR="004A6834" w:rsidRDefault="004A6834" w:rsidP="00913A28">
            <w:pPr>
              <w:spacing w:line="240" w:lineRule="auto"/>
            </w:pPr>
            <w:r>
              <w:t>...causes the host to act strange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1A6D2" w14:textId="77777777" w:rsidR="004A6834" w:rsidRDefault="004A6834" w:rsidP="00913A28">
            <w:pPr>
              <w:spacing w:line="240" w:lineRule="auto"/>
            </w:pPr>
            <w:r>
              <w:t>...causes the host to obey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999FD" w14:textId="77777777" w:rsidR="004A6834" w:rsidRDefault="004A6834" w:rsidP="00913A28">
            <w:pPr>
              <w:spacing w:line="240" w:lineRule="auto"/>
            </w:pPr>
            <w:r>
              <w:t>...causes the host to act as bodyguard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52E45" w14:textId="77777777" w:rsidR="004A6834" w:rsidRDefault="004A6834" w:rsidP="00913A28">
            <w:pPr>
              <w:spacing w:line="240" w:lineRule="auto"/>
            </w:pPr>
            <w:r>
              <w:t>...causes the host to be tricked into spreading the parasite to infect 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CB8C0" w14:textId="77777777" w:rsidR="004A6834" w:rsidRDefault="004A6834" w:rsidP="00913A28">
            <w:pPr>
              <w:spacing w:line="240" w:lineRule="auto"/>
            </w:pPr>
            <w:r>
              <w:t>...uses the host as a surrogate mother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8739F" w14:textId="77777777" w:rsidR="004A6834" w:rsidRDefault="004A6834" w:rsidP="00913A28">
            <w:pPr>
              <w:spacing w:line="240" w:lineRule="auto"/>
            </w:pPr>
            <w:r>
              <w:t>...is ingested by host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85FD8" w14:textId="77777777" w:rsidR="004A6834" w:rsidRDefault="004A6834" w:rsidP="00913A28">
            <w:pPr>
              <w:spacing w:line="240" w:lineRule="auto"/>
            </w:pPr>
            <w:r>
              <w:t>...injects host to gain access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1CD70" w14:textId="77777777" w:rsidR="004A6834" w:rsidRDefault="004A6834" w:rsidP="00913A28">
            <w:pPr>
              <w:widowControl w:val="0"/>
              <w:spacing w:after="0" w:line="240" w:lineRule="auto"/>
            </w:pPr>
            <w:r>
              <w:t>other</w:t>
            </w:r>
          </w:p>
        </w:tc>
      </w:tr>
      <w:tr w:rsidR="004A6834" w14:paraId="61FFA8BD" w14:textId="77777777" w:rsidTr="00913A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B0A72" w14:textId="77777777" w:rsidR="004A6834" w:rsidRDefault="004A6834" w:rsidP="00913A28">
            <w:pPr>
              <w:spacing w:line="240" w:lineRule="auto"/>
            </w:pPr>
            <w:r>
              <w:t>Zombie Fly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C6D37" w14:textId="77777777" w:rsidR="004A6834" w:rsidRDefault="004A6834" w:rsidP="00913A28">
            <w:pPr>
              <w:widowControl w:val="0"/>
              <w:spacing w:after="0"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69A7E" w14:textId="77777777" w:rsidR="004A6834" w:rsidRDefault="004A6834" w:rsidP="00913A28">
            <w:pPr>
              <w:spacing w:line="240" w:lineRule="auto"/>
              <w:jc w:val="center"/>
            </w:pPr>
            <w: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1A080"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72856"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36347"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4742F"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9FD4D"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73EB9" w14:textId="77777777" w:rsidR="004A6834" w:rsidRDefault="004A6834" w:rsidP="00913A28">
            <w:pPr>
              <w:spacing w:line="240" w:lineRule="auto"/>
              <w:jc w:val="center"/>
            </w:pPr>
            <w: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E318B" w14:textId="77777777" w:rsidR="004A6834" w:rsidRDefault="004A6834" w:rsidP="00913A28">
            <w:pPr>
              <w:widowControl w:val="0"/>
              <w:spacing w:after="0" w:line="240" w:lineRule="auto"/>
              <w:jc w:val="center"/>
            </w:pPr>
          </w:p>
        </w:tc>
      </w:tr>
      <w:tr w:rsidR="004A6834" w14:paraId="2957000E" w14:textId="77777777" w:rsidTr="00913A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9559F" w14:textId="77777777" w:rsidR="004A6834" w:rsidRDefault="004A6834" w:rsidP="00913A28">
            <w:pPr>
              <w:spacing w:line="240" w:lineRule="auto"/>
            </w:pPr>
            <w:r>
              <w:t>Guinea Worm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66B03" w14:textId="77777777" w:rsidR="004A6834" w:rsidRDefault="004A6834" w:rsidP="00913A28">
            <w:pPr>
              <w:widowControl w:val="0"/>
              <w:spacing w:after="0"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4190C" w14:textId="77777777" w:rsidR="004A6834" w:rsidRDefault="004A6834" w:rsidP="00913A28">
            <w:pPr>
              <w:spacing w:line="240" w:lineRule="auto"/>
              <w:jc w:val="center"/>
            </w:pPr>
            <w: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1BBB9"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B844B"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F1428" w14:textId="77777777" w:rsidR="004A6834" w:rsidRDefault="004A6834" w:rsidP="00913A28">
            <w:pPr>
              <w:spacing w:line="240" w:lineRule="auto"/>
              <w:jc w:val="center"/>
            </w:pPr>
            <w: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4ED04"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58BEA" w14:textId="77777777" w:rsidR="004A6834" w:rsidRDefault="004A6834" w:rsidP="00913A28">
            <w:pPr>
              <w:spacing w:line="240" w:lineRule="auto"/>
              <w:jc w:val="center"/>
            </w:pPr>
            <w: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58B91"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8014F" w14:textId="77777777" w:rsidR="004A6834" w:rsidRDefault="004A6834" w:rsidP="00913A28">
            <w:pPr>
              <w:widowControl w:val="0"/>
              <w:spacing w:after="0" w:line="240" w:lineRule="auto"/>
              <w:jc w:val="center"/>
            </w:pPr>
          </w:p>
        </w:tc>
      </w:tr>
      <w:tr w:rsidR="004A6834" w14:paraId="1376F958" w14:textId="77777777" w:rsidTr="00913A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9D016" w14:textId="77777777" w:rsidR="004A6834" w:rsidRDefault="004A6834" w:rsidP="00913A28">
            <w:pPr>
              <w:spacing w:line="240" w:lineRule="auto"/>
            </w:pPr>
            <w:r>
              <w:t>Fungus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09BE8" w14:textId="77777777" w:rsidR="004A6834" w:rsidRDefault="004A6834" w:rsidP="00913A28">
            <w:pPr>
              <w:widowControl w:val="0"/>
              <w:spacing w:after="0"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9EACB" w14:textId="77777777" w:rsidR="004A6834" w:rsidRDefault="004A6834" w:rsidP="00913A28">
            <w:pPr>
              <w:spacing w:line="240" w:lineRule="auto"/>
              <w:jc w:val="center"/>
            </w:pPr>
            <w: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173F2" w14:textId="77777777" w:rsidR="004A6834" w:rsidRDefault="004A6834" w:rsidP="00913A28">
            <w:pPr>
              <w:spacing w:line="240" w:lineRule="auto"/>
              <w:jc w:val="center"/>
            </w:pPr>
            <w: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9CAAD"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13ECA" w14:textId="77777777" w:rsidR="004A6834" w:rsidRDefault="004A6834" w:rsidP="00913A28">
            <w:pPr>
              <w:spacing w:line="240" w:lineRule="auto"/>
              <w:jc w:val="center"/>
            </w:pPr>
            <w: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2B376"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B74CF"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CF2DA"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D843D" w14:textId="77777777" w:rsidR="004A6834" w:rsidRDefault="004A6834" w:rsidP="00913A28">
            <w:pPr>
              <w:widowControl w:val="0"/>
              <w:spacing w:after="0" w:line="240" w:lineRule="auto"/>
              <w:jc w:val="center"/>
            </w:pPr>
          </w:p>
        </w:tc>
      </w:tr>
      <w:tr w:rsidR="004A6834" w14:paraId="0BF725B0" w14:textId="77777777" w:rsidTr="00913A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86EFF" w14:textId="77777777" w:rsidR="004A6834" w:rsidRDefault="004A6834" w:rsidP="00913A28">
            <w:pPr>
              <w:spacing w:line="240" w:lineRule="auto"/>
            </w:pPr>
            <w:r>
              <w:t>Snail Worm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71829" w14:textId="77777777" w:rsidR="004A6834" w:rsidRDefault="004A6834" w:rsidP="00913A28">
            <w:pPr>
              <w:widowControl w:val="0"/>
              <w:spacing w:after="0" w:line="240" w:lineRule="auto"/>
              <w:jc w:val="center"/>
            </w:pPr>
            <w: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6A978" w14:textId="77777777" w:rsidR="004A6834" w:rsidRDefault="004A6834" w:rsidP="00913A28">
            <w:pPr>
              <w:spacing w:line="240" w:lineRule="auto"/>
              <w:jc w:val="center"/>
            </w:pPr>
            <w: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052DC" w14:textId="77777777" w:rsidR="004A6834" w:rsidRDefault="004A6834" w:rsidP="00913A28">
            <w:pPr>
              <w:spacing w:line="240" w:lineRule="auto"/>
              <w:jc w:val="center"/>
            </w:pPr>
            <w: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79BD5"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23963" w14:textId="77777777" w:rsidR="004A6834" w:rsidRDefault="004A6834" w:rsidP="00913A28">
            <w:pPr>
              <w:spacing w:line="240" w:lineRule="auto"/>
              <w:jc w:val="center"/>
            </w:pPr>
            <w: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039F1" w14:textId="77777777" w:rsidR="004A6834" w:rsidRDefault="004A6834" w:rsidP="00913A28">
            <w:pPr>
              <w:spacing w:line="240" w:lineRule="auto"/>
              <w:jc w:val="center"/>
            </w:pPr>
            <w: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BCE7B" w14:textId="77777777" w:rsidR="004A6834" w:rsidRDefault="004A6834" w:rsidP="00913A28">
            <w:pPr>
              <w:spacing w:line="240" w:lineRule="auto"/>
              <w:jc w:val="center"/>
            </w:pPr>
            <w: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D2F28"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6EFB7" w14:textId="77777777" w:rsidR="004A6834" w:rsidRDefault="004A6834" w:rsidP="00913A28">
            <w:pPr>
              <w:widowControl w:val="0"/>
              <w:spacing w:after="0" w:line="240" w:lineRule="auto"/>
              <w:jc w:val="center"/>
            </w:pPr>
          </w:p>
        </w:tc>
      </w:tr>
      <w:tr w:rsidR="004A6834" w14:paraId="449C6BC1" w14:textId="77777777" w:rsidTr="00913A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D7B20" w14:textId="77777777" w:rsidR="004A6834" w:rsidRDefault="004A6834" w:rsidP="00913A28">
            <w:pPr>
              <w:spacing w:line="240" w:lineRule="auto"/>
            </w:pPr>
            <w:r>
              <w:t>Nematode Worm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93837" w14:textId="77777777" w:rsidR="004A6834" w:rsidRDefault="004A6834" w:rsidP="00913A28">
            <w:pPr>
              <w:widowControl w:val="0"/>
              <w:spacing w:after="0" w:line="240" w:lineRule="auto"/>
              <w:jc w:val="center"/>
            </w:pPr>
            <w: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E7BA8"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AC888"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BBD7C"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0FABC" w14:textId="77777777" w:rsidR="004A6834" w:rsidRDefault="004A6834" w:rsidP="00913A28">
            <w:pPr>
              <w:spacing w:line="240" w:lineRule="auto"/>
              <w:jc w:val="center"/>
            </w:pPr>
            <w: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00372"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0FDB6" w14:textId="77777777" w:rsidR="004A6834" w:rsidRDefault="004A6834" w:rsidP="00913A28">
            <w:pPr>
              <w:spacing w:line="240" w:lineRule="auto"/>
              <w:jc w:val="center"/>
            </w:pPr>
            <w: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20C08"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44B60" w14:textId="77777777" w:rsidR="004A6834" w:rsidRDefault="004A6834" w:rsidP="00913A28">
            <w:pPr>
              <w:widowControl w:val="0"/>
              <w:spacing w:after="0" w:line="240" w:lineRule="auto"/>
              <w:jc w:val="center"/>
            </w:pPr>
          </w:p>
        </w:tc>
      </w:tr>
      <w:tr w:rsidR="004A6834" w14:paraId="46FCDC02" w14:textId="77777777" w:rsidTr="00913A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EA8B3" w14:textId="77777777" w:rsidR="004A6834" w:rsidRDefault="004A6834" w:rsidP="00913A28">
            <w:pPr>
              <w:spacing w:line="240" w:lineRule="auto"/>
            </w:pPr>
            <w:r>
              <w:t>Protozoa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AAFD8" w14:textId="77777777" w:rsidR="004A6834" w:rsidRDefault="004A6834" w:rsidP="00913A28">
            <w:pPr>
              <w:widowControl w:val="0"/>
              <w:spacing w:after="0"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8E2FC"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8BE82"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1365A"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EEC38"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8EBCB"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AC795"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743EC"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56F55" w14:textId="77777777" w:rsidR="004A6834" w:rsidRDefault="004A6834" w:rsidP="00913A28">
            <w:pPr>
              <w:widowControl w:val="0"/>
              <w:spacing w:after="0" w:line="240" w:lineRule="auto"/>
              <w:jc w:val="center"/>
            </w:pPr>
          </w:p>
        </w:tc>
      </w:tr>
      <w:tr w:rsidR="004A6834" w14:paraId="18168B5E" w14:textId="77777777" w:rsidTr="00913A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1012E" w14:textId="77777777" w:rsidR="004A6834" w:rsidRDefault="004A6834" w:rsidP="00913A28">
            <w:pPr>
              <w:spacing w:line="240" w:lineRule="auto"/>
            </w:pPr>
            <w:r>
              <w:lastRenderedPageBreak/>
              <w:t>Caterpillar Wasp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73459" w14:textId="77777777" w:rsidR="004A6834" w:rsidRDefault="004A6834" w:rsidP="00913A28">
            <w:pPr>
              <w:widowControl w:val="0"/>
              <w:spacing w:after="0"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0373D" w14:textId="77777777" w:rsidR="004A6834" w:rsidRDefault="004A6834" w:rsidP="00913A28">
            <w:pPr>
              <w:spacing w:line="240" w:lineRule="auto"/>
              <w:jc w:val="center"/>
            </w:pPr>
            <w: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3F134" w14:textId="77777777" w:rsidR="004A6834" w:rsidRDefault="004A6834" w:rsidP="00913A28">
            <w:pPr>
              <w:spacing w:line="240" w:lineRule="auto"/>
              <w:jc w:val="center"/>
            </w:pPr>
            <w: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9541E" w14:textId="77777777" w:rsidR="004A6834" w:rsidRDefault="004A6834" w:rsidP="00913A28">
            <w:pPr>
              <w:spacing w:line="240" w:lineRule="auto"/>
              <w:jc w:val="center"/>
            </w:pPr>
            <w: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D0966"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E4353" w14:textId="77777777" w:rsidR="004A6834" w:rsidRDefault="004A6834" w:rsidP="00913A28">
            <w:pPr>
              <w:spacing w:line="240" w:lineRule="auto"/>
              <w:jc w:val="center"/>
            </w:pPr>
            <w: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9CCFA" w14:textId="77777777" w:rsidR="004A6834" w:rsidRDefault="004A6834" w:rsidP="00913A28">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9562E" w14:textId="77777777" w:rsidR="004A6834" w:rsidRDefault="004A6834" w:rsidP="00913A28">
            <w:pPr>
              <w:spacing w:line="240" w:lineRule="auto"/>
              <w:jc w:val="center"/>
            </w:pPr>
            <w: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C07DC" w14:textId="77777777" w:rsidR="004A6834" w:rsidRDefault="004A6834" w:rsidP="00913A28">
            <w:pPr>
              <w:widowControl w:val="0"/>
              <w:spacing w:after="0" w:line="240" w:lineRule="auto"/>
              <w:jc w:val="center"/>
            </w:pPr>
          </w:p>
        </w:tc>
      </w:tr>
      <w:tr w:rsidR="004A6834" w14:paraId="38ECF0E2" w14:textId="77777777" w:rsidTr="00913A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D6626" w14:textId="77777777" w:rsidR="004A6834" w:rsidRDefault="004A6834" w:rsidP="00913A28">
            <w:pPr>
              <w:widowControl w:val="0"/>
              <w:spacing w:after="0" w:line="240" w:lineRule="auto"/>
            </w:pPr>
            <w:r>
              <w:t>Jewel Wasp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480D8" w14:textId="77777777" w:rsidR="004A6834" w:rsidRDefault="004A6834" w:rsidP="00913A28">
            <w:pPr>
              <w:widowControl w:val="0"/>
              <w:spacing w:after="0"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FAB6B" w14:textId="77777777" w:rsidR="004A6834" w:rsidRDefault="004A6834" w:rsidP="00913A28">
            <w:pPr>
              <w:widowControl w:val="0"/>
              <w:spacing w:after="0"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0169E" w14:textId="77777777" w:rsidR="004A6834" w:rsidRDefault="004A6834" w:rsidP="00913A28">
            <w:pPr>
              <w:widowControl w:val="0"/>
              <w:spacing w:after="0"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070B6" w14:textId="77777777" w:rsidR="004A6834" w:rsidRDefault="004A6834" w:rsidP="00913A28">
            <w:pPr>
              <w:widowControl w:val="0"/>
              <w:spacing w:after="0"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0AA45" w14:textId="77777777" w:rsidR="004A6834" w:rsidRDefault="004A6834" w:rsidP="00913A28">
            <w:pPr>
              <w:widowControl w:val="0"/>
              <w:spacing w:after="0"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0DCBA" w14:textId="77777777" w:rsidR="004A6834" w:rsidRDefault="004A6834" w:rsidP="00913A28">
            <w:pPr>
              <w:widowControl w:val="0"/>
              <w:spacing w:after="0"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0A63C" w14:textId="77777777" w:rsidR="004A6834" w:rsidRDefault="004A6834" w:rsidP="00913A28">
            <w:pPr>
              <w:widowControl w:val="0"/>
              <w:spacing w:after="0"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61D64" w14:textId="77777777" w:rsidR="004A6834" w:rsidRDefault="004A6834" w:rsidP="00913A28">
            <w:pPr>
              <w:widowControl w:val="0"/>
              <w:spacing w:after="0" w:line="240" w:lineRule="auto"/>
              <w:jc w:val="center"/>
            </w:pPr>
            <w: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27E1D" w14:textId="77777777" w:rsidR="004A6834" w:rsidRDefault="004A6834" w:rsidP="00913A28">
            <w:pPr>
              <w:widowControl w:val="0"/>
              <w:spacing w:after="0" w:line="240" w:lineRule="auto"/>
              <w:jc w:val="center"/>
            </w:pPr>
          </w:p>
        </w:tc>
      </w:tr>
      <w:tr w:rsidR="004A6834" w14:paraId="1E770EF2" w14:textId="77777777" w:rsidTr="00913A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1D97A" w14:textId="77777777" w:rsidR="004A6834" w:rsidRDefault="004A6834" w:rsidP="00913A28">
            <w:pPr>
              <w:widowControl w:val="0"/>
              <w:spacing w:after="0" w:line="240" w:lineRule="auto"/>
            </w:pPr>
            <w:r>
              <w:t>Other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1132F" w14:textId="77777777" w:rsidR="004A6834" w:rsidRDefault="004A6834" w:rsidP="00913A28">
            <w:pPr>
              <w:widowControl w:val="0"/>
              <w:spacing w:after="0"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9C147" w14:textId="77777777" w:rsidR="004A6834" w:rsidRDefault="004A6834" w:rsidP="00913A28">
            <w:pPr>
              <w:widowControl w:val="0"/>
              <w:spacing w:after="0"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8740C" w14:textId="77777777" w:rsidR="004A6834" w:rsidRDefault="004A6834" w:rsidP="00913A28">
            <w:pPr>
              <w:widowControl w:val="0"/>
              <w:spacing w:after="0"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8AD20" w14:textId="77777777" w:rsidR="004A6834" w:rsidRDefault="004A6834" w:rsidP="00913A28">
            <w:pPr>
              <w:widowControl w:val="0"/>
              <w:spacing w:after="0"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6A162" w14:textId="77777777" w:rsidR="004A6834" w:rsidRDefault="004A6834" w:rsidP="00913A28">
            <w:pPr>
              <w:widowControl w:val="0"/>
              <w:spacing w:after="0"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9F0B5" w14:textId="77777777" w:rsidR="004A6834" w:rsidRDefault="004A6834" w:rsidP="00913A28">
            <w:pPr>
              <w:widowControl w:val="0"/>
              <w:spacing w:after="0"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4543B" w14:textId="77777777" w:rsidR="004A6834" w:rsidRDefault="004A6834" w:rsidP="00913A28">
            <w:pPr>
              <w:widowControl w:val="0"/>
              <w:spacing w:after="0"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0144D" w14:textId="77777777" w:rsidR="004A6834" w:rsidRDefault="004A6834" w:rsidP="00913A28">
            <w:pPr>
              <w:widowControl w:val="0"/>
              <w:spacing w:after="0"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7C902" w14:textId="77777777" w:rsidR="004A6834" w:rsidRDefault="004A6834" w:rsidP="00913A28">
            <w:pPr>
              <w:widowControl w:val="0"/>
              <w:spacing w:after="0" w:line="240" w:lineRule="auto"/>
              <w:jc w:val="center"/>
            </w:pPr>
          </w:p>
        </w:tc>
      </w:tr>
    </w:tbl>
    <w:p w14:paraId="58851CC0" w14:textId="77777777" w:rsidR="004A6834" w:rsidRPr="000B175B" w:rsidRDefault="004A6834" w:rsidP="004A6834">
      <w:pPr>
        <w:spacing w:after="0"/>
        <w:rPr>
          <w:sz w:val="16"/>
          <w:szCs w:val="16"/>
        </w:rPr>
      </w:pPr>
    </w:p>
    <w:p w14:paraId="05ACCC7E" w14:textId="77777777" w:rsidR="004A6834" w:rsidRDefault="004A6834" w:rsidP="004A6834">
      <w:pPr>
        <w:spacing w:after="0"/>
        <w:rPr>
          <w:b/>
          <w:bCs/>
        </w:rPr>
      </w:pPr>
      <w:r>
        <w:rPr>
          <w:b/>
          <w:bCs/>
        </w:rPr>
        <w:t xml:space="preserve">Summary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2"/>
      </w:tblGrid>
      <w:tr w:rsidR="004A6834" w14:paraId="7AA3EFFB" w14:textId="77777777" w:rsidTr="00913A28">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DAFFA" w14:textId="77777777" w:rsidR="004A6834" w:rsidRDefault="004A6834" w:rsidP="00913A28">
            <w:pPr>
              <w:spacing w:after="0"/>
            </w:pPr>
            <w:r>
              <w:t>I noticed...</w:t>
            </w:r>
          </w:p>
          <w:p w14:paraId="60C4D81E" w14:textId="77777777" w:rsidR="004A6834" w:rsidRDefault="004A6834" w:rsidP="00913A28">
            <w:pPr>
              <w:spacing w:after="0"/>
              <w:rPr>
                <w:b/>
                <w:bCs/>
              </w:rPr>
            </w:pPr>
            <w:r>
              <w:rPr>
                <w:i/>
                <w:iCs/>
              </w:rPr>
              <w:t>I noticed that the parasites that attack the caterpillar and the snail use the host as a place to carry their babies. But the parasitic worm is eaten by the host and the wasp injects itself into the host.</w:t>
            </w:r>
          </w:p>
        </w:tc>
      </w:tr>
      <w:tr w:rsidR="004A6834" w14:paraId="7D8C7BCA" w14:textId="77777777" w:rsidTr="00913A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A5E66" w14:textId="77777777" w:rsidR="004A6834" w:rsidRDefault="004A6834" w:rsidP="00913A28">
            <w:pPr>
              <w:spacing w:after="0" w:line="240" w:lineRule="auto"/>
            </w:pPr>
            <w:r>
              <w:t>I’m still wondering…</w:t>
            </w:r>
          </w:p>
          <w:p w14:paraId="204476C1" w14:textId="77777777" w:rsidR="004A6834" w:rsidRDefault="004A6834" w:rsidP="00913A28">
            <w:pPr>
              <w:spacing w:after="0" w:line="240" w:lineRule="auto"/>
              <w:rPr>
                <w:b/>
                <w:bCs/>
              </w:rPr>
            </w:pPr>
            <w:r>
              <w:rPr>
                <w:i/>
                <w:iCs/>
              </w:rPr>
              <w:t>I wonder how parasites learn which way is best to infect a host?</w:t>
            </w:r>
          </w:p>
        </w:tc>
      </w:tr>
    </w:tbl>
    <w:p w14:paraId="1175DEA2" w14:textId="77777777" w:rsidR="004A6834" w:rsidRDefault="004A6834" w:rsidP="004A6834">
      <w:pPr>
        <w:rPr>
          <w:b/>
          <w:bCs/>
        </w:rPr>
      </w:pPr>
    </w:p>
    <w:p w14:paraId="71EAB634" w14:textId="77777777" w:rsidR="004A6834" w:rsidRDefault="004A6834" w:rsidP="004A6834">
      <w:pPr>
        <w:rPr>
          <w:b/>
          <w:bCs/>
        </w:rPr>
      </w:pPr>
      <w:r>
        <w:rPr>
          <w:b/>
          <w:bCs/>
        </w:rPr>
        <w:t xml:space="preserve">6.      Fact or Fib Game </w:t>
      </w:r>
      <w:r>
        <w:t>(Recommended for “Snail Zombies” video)</w:t>
      </w:r>
    </w:p>
    <w:p w14:paraId="545CE26C" w14:textId="77777777" w:rsidR="004A6834" w:rsidRDefault="004A6834" w:rsidP="004A6834">
      <w:pPr>
        <w:numPr>
          <w:ilvl w:val="0"/>
          <w:numId w:val="29"/>
        </w:numPr>
        <w:tabs>
          <w:tab w:val="left" w:pos="720"/>
        </w:tabs>
        <w:spacing w:after="0"/>
      </w:pPr>
      <w:r>
        <w:t>Based on the information you have gathered about parasites in your Rolling Knowledge Journal and your Rolling Vocabulary Journal, come up with a fact or a fib about parasites and/or zombies.</w:t>
      </w:r>
    </w:p>
    <w:p w14:paraId="0A673B0E" w14:textId="77777777" w:rsidR="004A6834" w:rsidRDefault="004A6834" w:rsidP="004A6834">
      <w:pPr>
        <w:numPr>
          <w:ilvl w:val="0"/>
          <w:numId w:val="29"/>
        </w:numPr>
        <w:tabs>
          <w:tab w:val="left" w:pos="720"/>
        </w:tabs>
        <w:spacing w:after="0"/>
      </w:pPr>
      <w:r>
        <w:t xml:space="preserve">Write your fact or fib in the box labeled “Fact or Fib?”   </w:t>
      </w:r>
    </w:p>
    <w:p w14:paraId="35513831" w14:textId="77777777" w:rsidR="004A6834" w:rsidRDefault="004A6834" w:rsidP="004A6834">
      <w:pPr>
        <w:numPr>
          <w:ilvl w:val="0"/>
          <w:numId w:val="29"/>
        </w:numPr>
        <w:tabs>
          <w:tab w:val="left" w:pos="720"/>
        </w:tabs>
        <w:spacing w:after="0"/>
      </w:pPr>
      <w:r>
        <w:t>Put your fact and/or fib in the class “Fact or Fib?” box so it can be used for a class game at the end of this Text Set. (Work with a partner to share your fact or fib and ask them to determine if it’s a fact or a fib.)</w:t>
      </w:r>
    </w:p>
    <w:p w14:paraId="07E57ACF" w14:textId="77777777" w:rsidR="004A6834" w:rsidRDefault="004A6834" w:rsidP="004A6834">
      <w:pPr>
        <w:numPr>
          <w:ilvl w:val="0"/>
          <w:numId w:val="29"/>
        </w:numPr>
        <w:tabs>
          <w:tab w:val="left" w:pos="720"/>
        </w:tabs>
        <w:spacing w:after="0"/>
      </w:pPr>
      <w:r>
        <w:t>In the “Check One” box, indicate whether your information is a fact or a fib.</w:t>
      </w:r>
    </w:p>
    <w:p w14:paraId="09A503DC" w14:textId="77777777" w:rsidR="004A6834" w:rsidRDefault="004A6834" w:rsidP="004A6834">
      <w:pPr>
        <w:numPr>
          <w:ilvl w:val="0"/>
          <w:numId w:val="29"/>
        </w:numPr>
        <w:tabs>
          <w:tab w:val="left" w:pos="720"/>
        </w:tabs>
        <w:spacing w:after="0"/>
      </w:pPr>
      <w:r>
        <w:t xml:space="preserve">In the “Source” box, record your source.  If it’s a fact, record the text or video where you found this information.  If it’s a fib, record the text or video that you used to help you come up with the fib.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9"/>
        <w:gridCol w:w="8083"/>
      </w:tblGrid>
      <w:tr w:rsidR="004A6834" w14:paraId="665703A7" w14:textId="77777777" w:rsidTr="00913A28">
        <w:trPr>
          <w:trHeight w:val="63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91CC4A" w14:textId="77777777" w:rsidR="004A6834" w:rsidRPr="00E35D8A" w:rsidRDefault="004A6834" w:rsidP="00913A28">
            <w:pPr>
              <w:widowControl w:val="0"/>
              <w:spacing w:after="0"/>
              <w:rPr>
                <w:u w:val="single"/>
              </w:rPr>
            </w:pPr>
            <w:r>
              <w:rPr>
                <w:u w:val="single"/>
              </w:rPr>
              <w:t>Student Name</w:t>
            </w:r>
          </w:p>
        </w:tc>
      </w:tr>
      <w:tr w:rsidR="004A6834" w14:paraId="16E1268D" w14:textId="77777777" w:rsidTr="00913A2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341687" w14:textId="77777777" w:rsidR="004A6834" w:rsidRDefault="004A6834" w:rsidP="00913A28">
            <w:pPr>
              <w:spacing w:after="0" w:line="240" w:lineRule="auto"/>
              <w:rPr>
                <w:u w:val="single"/>
              </w:rPr>
            </w:pPr>
            <w:r>
              <w:rPr>
                <w:u w:val="single"/>
              </w:rPr>
              <w:t>Fact or Fib?</w:t>
            </w:r>
          </w:p>
          <w:p w14:paraId="7051125B" w14:textId="77777777" w:rsidR="004A6834" w:rsidRDefault="004A6834" w:rsidP="00913A28">
            <w:pPr>
              <w:spacing w:after="0" w:line="240" w:lineRule="auto"/>
              <w:rPr>
                <w:u w:val="single"/>
              </w:rPr>
            </w:pPr>
          </w:p>
          <w:p w14:paraId="713A1AAD" w14:textId="77777777" w:rsidR="004A6834" w:rsidRDefault="004A6834" w:rsidP="00913A28">
            <w:pPr>
              <w:spacing w:after="0" w:line="240" w:lineRule="auto"/>
              <w:rPr>
                <w:u w:val="single"/>
              </w:rPr>
            </w:pPr>
          </w:p>
          <w:p w14:paraId="5D1E5528" w14:textId="77777777" w:rsidR="004A6834" w:rsidRDefault="004A6834" w:rsidP="00913A28">
            <w:pPr>
              <w:spacing w:after="0" w:line="240" w:lineRule="auto"/>
              <w:rPr>
                <w:u w:val="single"/>
              </w:rPr>
            </w:pPr>
          </w:p>
          <w:p w14:paraId="10AB4E22" w14:textId="7C353A82" w:rsidR="004A6834" w:rsidRDefault="004A6834" w:rsidP="00913A28">
            <w:pPr>
              <w:widowControl w:val="0"/>
              <w:spacing w:after="0"/>
            </w:pPr>
          </w:p>
        </w:tc>
      </w:tr>
      <w:tr w:rsidR="004A6834" w14:paraId="0AB3EDF5" w14:textId="77777777" w:rsidTr="00913A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90AB8A" w14:textId="77777777" w:rsidR="004A6834" w:rsidRDefault="004A6834" w:rsidP="00913A28">
            <w:pPr>
              <w:spacing w:after="0" w:line="240" w:lineRule="auto"/>
            </w:pPr>
            <w:r>
              <w:rPr>
                <w:u w:val="single"/>
              </w:rPr>
              <w:t xml:space="preserve">Check one </w:t>
            </w:r>
          </w:p>
          <w:p w14:paraId="0711AF71" w14:textId="77777777" w:rsidR="004A6834" w:rsidRDefault="004A6834" w:rsidP="004A6834">
            <w:pPr>
              <w:numPr>
                <w:ilvl w:val="0"/>
                <w:numId w:val="28"/>
              </w:numPr>
              <w:tabs>
                <w:tab w:val="left" w:pos="720"/>
              </w:tabs>
              <w:spacing w:before="120" w:after="0"/>
            </w:pPr>
            <w:r>
              <w:t>This is a fact</w:t>
            </w:r>
          </w:p>
          <w:p w14:paraId="4C844184" w14:textId="77777777" w:rsidR="004A6834" w:rsidRDefault="004A6834" w:rsidP="004A6834">
            <w:pPr>
              <w:numPr>
                <w:ilvl w:val="0"/>
                <w:numId w:val="28"/>
              </w:numPr>
              <w:tabs>
                <w:tab w:val="left" w:pos="720"/>
              </w:tabs>
              <w:spacing w:before="120" w:after="0"/>
            </w:pPr>
            <w:r>
              <w:t>This is a fib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D23907" w14:textId="77777777" w:rsidR="004A6834" w:rsidRDefault="004A6834" w:rsidP="00913A28">
            <w:pPr>
              <w:spacing w:after="0" w:line="240" w:lineRule="auto"/>
              <w:jc w:val="both"/>
            </w:pPr>
            <w:r>
              <w:rPr>
                <w:u w:val="single"/>
              </w:rPr>
              <w:t>Source</w:t>
            </w:r>
          </w:p>
          <w:p w14:paraId="03E26D61" w14:textId="77777777" w:rsidR="004A6834" w:rsidRDefault="004A6834" w:rsidP="00913A28">
            <w:pPr>
              <w:spacing w:before="240" w:after="0" w:line="240" w:lineRule="auto"/>
              <w:jc w:val="both"/>
            </w:pPr>
            <w:r>
              <w:t>Title:________________________________________________________</w:t>
            </w:r>
          </w:p>
          <w:p w14:paraId="208ADFAF" w14:textId="77777777" w:rsidR="004A6834" w:rsidRDefault="004A6834" w:rsidP="00913A28">
            <w:pPr>
              <w:spacing w:before="240" w:after="240" w:line="240" w:lineRule="auto"/>
              <w:jc w:val="both"/>
            </w:pPr>
            <w:r>
              <w:t>Page number or video time stamp:______________</w:t>
            </w:r>
          </w:p>
        </w:tc>
      </w:tr>
    </w:tbl>
    <w:p w14:paraId="60550B24" w14:textId="2112765A" w:rsidR="004A6834" w:rsidRDefault="004A6834" w:rsidP="004A6834">
      <w:pPr>
        <w:rPr>
          <w:b/>
          <w:bCs/>
        </w:rPr>
      </w:pPr>
      <w:r>
        <w:rPr>
          <w:b/>
          <w:bCs/>
        </w:rPr>
        <w:t xml:space="preserve">7.   Pop Quiz </w:t>
      </w:r>
      <w:r w:rsidRPr="00506BF9">
        <w:rPr>
          <w:bCs/>
        </w:rPr>
        <w:t>(</w:t>
      </w:r>
      <w:r>
        <w:t xml:space="preserve">Recommended for </w:t>
      </w:r>
      <w:r>
        <w:rPr>
          <w:i/>
          <w:iCs/>
        </w:rPr>
        <w:t>Parasites: Organisms that feed on living things</w:t>
      </w:r>
      <w:r>
        <w:t xml:space="preserve">; “Biography of Judy </w:t>
      </w:r>
      <w:proofErr w:type="spellStart"/>
      <w:r>
        <w:t>Sakanari</w:t>
      </w:r>
      <w:proofErr w:type="spellEnd"/>
      <w:r>
        <w:t>”)</w:t>
      </w:r>
    </w:p>
    <w:p w14:paraId="39994E2D" w14:textId="77777777" w:rsidR="004A6834" w:rsidRPr="00E35D8A" w:rsidRDefault="004A6834" w:rsidP="004A6834">
      <w:pPr>
        <w:spacing w:after="120"/>
        <w:rPr>
          <w:iCs/>
        </w:rPr>
      </w:pPr>
      <w:r w:rsidRPr="00E35D8A" w:rsidDel="000A40FB">
        <w:rPr>
          <w:i/>
          <w:iCs/>
        </w:rPr>
        <w:lastRenderedPageBreak/>
        <w:t xml:space="preserve"> </w:t>
      </w:r>
      <w:r w:rsidRPr="00E35D8A">
        <w:rPr>
          <w:iCs/>
        </w:rPr>
        <w:t>Answer the following questions</w:t>
      </w:r>
      <w:r>
        <w:rPr>
          <w:iCs/>
        </w:rPr>
        <w:t xml:space="preserve"> about </w:t>
      </w:r>
      <w:r w:rsidRPr="00E35D8A">
        <w:rPr>
          <w:i/>
          <w:iCs/>
        </w:rPr>
        <w:t>Parasites: Organisms that Feed on Living Things</w:t>
      </w:r>
      <w:r>
        <w:rPr>
          <w:i/>
          <w:iCs/>
          <w:u w:val="single"/>
        </w:rPr>
        <w: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7"/>
        <w:gridCol w:w="5085"/>
      </w:tblGrid>
      <w:tr w:rsidR="004A6834" w14:paraId="591E7221" w14:textId="77777777" w:rsidTr="00913A28">
        <w:tc>
          <w:tcPr>
            <w:tcW w:w="25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58F5FB" w14:textId="77777777" w:rsidR="004A6834" w:rsidRDefault="004A6834" w:rsidP="00913A28">
            <w:pPr>
              <w:spacing w:after="0" w:line="240" w:lineRule="auto"/>
            </w:pPr>
            <w:r>
              <w:rPr>
                <w:b/>
                <w:bCs/>
              </w:rPr>
              <w:t>Question</w:t>
            </w:r>
          </w:p>
          <w:p w14:paraId="74E16BA8" w14:textId="77777777" w:rsidR="004A6834" w:rsidRDefault="004A6834" w:rsidP="00913A28">
            <w:pPr>
              <w:spacing w:after="0" w:line="240" w:lineRule="auto"/>
              <w:rPr>
                <w:b/>
                <w:bCs/>
              </w:rPr>
            </w:pPr>
          </w:p>
        </w:tc>
        <w:tc>
          <w:tcPr>
            <w:tcW w:w="24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EC0532" w14:textId="77777777" w:rsidR="004A6834" w:rsidRDefault="004A6834" w:rsidP="00913A28">
            <w:pPr>
              <w:spacing w:after="0" w:line="240" w:lineRule="auto"/>
            </w:pPr>
            <w:r>
              <w:rPr>
                <w:b/>
                <w:bCs/>
              </w:rPr>
              <w:t>Possible Answer</w:t>
            </w:r>
          </w:p>
          <w:p w14:paraId="278FF7B4" w14:textId="77777777" w:rsidR="004A6834" w:rsidRDefault="004A6834" w:rsidP="00913A28">
            <w:pPr>
              <w:spacing w:after="0" w:line="240" w:lineRule="auto"/>
              <w:rPr>
                <w:b/>
                <w:bCs/>
              </w:rPr>
            </w:pPr>
          </w:p>
        </w:tc>
      </w:tr>
      <w:tr w:rsidR="004A6834" w14:paraId="1CBB9EB8" w14:textId="77777777" w:rsidTr="00913A28">
        <w:tc>
          <w:tcPr>
            <w:tcW w:w="25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D4F9B" w14:textId="77777777" w:rsidR="004A6834" w:rsidRDefault="004A6834" w:rsidP="004A6834">
            <w:pPr>
              <w:numPr>
                <w:ilvl w:val="0"/>
                <w:numId w:val="30"/>
              </w:numPr>
              <w:tabs>
                <w:tab w:val="left" w:pos="360"/>
              </w:tabs>
              <w:spacing w:after="0" w:line="240" w:lineRule="auto"/>
            </w:pPr>
            <w:r>
              <w:t>What is a host?</w:t>
            </w:r>
          </w:p>
        </w:tc>
        <w:tc>
          <w:tcPr>
            <w:tcW w:w="24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B3AB34" w14:textId="77777777" w:rsidR="004A6834" w:rsidRDefault="004A6834" w:rsidP="00913A28">
            <w:pPr>
              <w:spacing w:after="0" w:line="240" w:lineRule="auto"/>
            </w:pPr>
            <w:r>
              <w:t>The organism that a parasite lives in or on.</w:t>
            </w:r>
          </w:p>
        </w:tc>
      </w:tr>
      <w:tr w:rsidR="004A6834" w14:paraId="52408CB1" w14:textId="77777777" w:rsidTr="00913A28">
        <w:tc>
          <w:tcPr>
            <w:tcW w:w="25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C4BC25" w14:textId="77777777" w:rsidR="004A6834" w:rsidRDefault="004A6834" w:rsidP="004A6834">
            <w:pPr>
              <w:numPr>
                <w:ilvl w:val="0"/>
                <w:numId w:val="30"/>
              </w:numPr>
              <w:tabs>
                <w:tab w:val="left" w:pos="360"/>
              </w:tabs>
              <w:spacing w:after="0" w:line="240" w:lineRule="auto"/>
            </w:pPr>
            <w:r>
              <w:t>Can a plant be a parasite?</w:t>
            </w:r>
          </w:p>
        </w:tc>
        <w:tc>
          <w:tcPr>
            <w:tcW w:w="24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2D41F" w14:textId="77777777" w:rsidR="004A6834" w:rsidRDefault="004A6834" w:rsidP="00913A28">
            <w:pPr>
              <w:spacing w:after="0" w:line="240" w:lineRule="auto"/>
            </w:pPr>
            <w:r>
              <w:t>Yes.</w:t>
            </w:r>
          </w:p>
        </w:tc>
      </w:tr>
      <w:tr w:rsidR="004A6834" w14:paraId="44723510" w14:textId="77777777" w:rsidTr="00913A28">
        <w:tc>
          <w:tcPr>
            <w:tcW w:w="25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623D91" w14:textId="77777777" w:rsidR="004A6834" w:rsidRDefault="004A6834" w:rsidP="004A6834">
            <w:pPr>
              <w:numPr>
                <w:ilvl w:val="0"/>
                <w:numId w:val="30"/>
              </w:numPr>
              <w:tabs>
                <w:tab w:val="left" w:pos="360"/>
              </w:tabs>
              <w:spacing w:after="0" w:line="240" w:lineRule="auto"/>
            </w:pPr>
            <w:r>
              <w:t>Where does the word parasite come from?</w:t>
            </w:r>
          </w:p>
        </w:tc>
        <w:tc>
          <w:tcPr>
            <w:tcW w:w="24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E0A04C" w14:textId="77777777" w:rsidR="004A6834" w:rsidRDefault="004A6834" w:rsidP="00913A28">
            <w:pPr>
              <w:spacing w:after="0" w:line="240" w:lineRule="auto"/>
            </w:pPr>
            <w:r>
              <w:t>An Ancient Greek work referring to a person looking for a free meal.</w:t>
            </w:r>
          </w:p>
        </w:tc>
      </w:tr>
      <w:tr w:rsidR="004A6834" w14:paraId="7F3ED5D7" w14:textId="77777777" w:rsidTr="00913A28">
        <w:tc>
          <w:tcPr>
            <w:tcW w:w="25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6A7C28" w14:textId="77777777" w:rsidR="004A6834" w:rsidRDefault="004A6834" w:rsidP="004A6834">
            <w:pPr>
              <w:numPr>
                <w:ilvl w:val="0"/>
                <w:numId w:val="30"/>
              </w:numPr>
              <w:tabs>
                <w:tab w:val="left" w:pos="360"/>
              </w:tabs>
              <w:spacing w:after="0" w:line="240" w:lineRule="auto"/>
            </w:pPr>
            <w:r>
              <w:t>How do people get the Giardia parasite?</w:t>
            </w:r>
            <w:r>
              <w:tab/>
            </w:r>
            <w:r>
              <w:tab/>
            </w:r>
            <w:r>
              <w:tab/>
            </w:r>
            <w:r>
              <w:tab/>
            </w:r>
            <w:r>
              <w:tab/>
            </w:r>
            <w:r>
              <w:tab/>
            </w:r>
            <w:r>
              <w:tab/>
            </w:r>
            <w:r>
              <w:tab/>
            </w:r>
            <w:r>
              <w:tab/>
            </w:r>
          </w:p>
        </w:tc>
        <w:tc>
          <w:tcPr>
            <w:tcW w:w="24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29EB90" w14:textId="77777777" w:rsidR="004A6834" w:rsidRDefault="004A6834" w:rsidP="00913A28">
            <w:pPr>
              <w:spacing w:after="0" w:line="240" w:lineRule="auto"/>
            </w:pPr>
            <w:r>
              <w:t>By drinking infected water.</w:t>
            </w:r>
          </w:p>
        </w:tc>
      </w:tr>
      <w:tr w:rsidR="004A6834" w14:paraId="4C6CCCA0" w14:textId="77777777" w:rsidTr="00913A28">
        <w:tc>
          <w:tcPr>
            <w:tcW w:w="25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9E93D7" w14:textId="77777777" w:rsidR="004A6834" w:rsidRDefault="004A6834" w:rsidP="004A6834">
            <w:pPr>
              <w:numPr>
                <w:ilvl w:val="0"/>
                <w:numId w:val="30"/>
              </w:numPr>
              <w:tabs>
                <w:tab w:val="left" w:pos="390"/>
              </w:tabs>
              <w:spacing w:after="0" w:line="240" w:lineRule="auto"/>
            </w:pPr>
            <w:r>
              <w:t>What is a vector?</w:t>
            </w:r>
          </w:p>
        </w:tc>
        <w:tc>
          <w:tcPr>
            <w:tcW w:w="24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9A66F6" w14:textId="77777777" w:rsidR="004A6834" w:rsidRDefault="004A6834" w:rsidP="00913A28">
            <w:pPr>
              <w:spacing w:after="0" w:line="240" w:lineRule="auto"/>
            </w:pPr>
            <w:r>
              <w:t>An organism that passes on parasites.</w:t>
            </w:r>
          </w:p>
        </w:tc>
      </w:tr>
      <w:tr w:rsidR="004A6834" w14:paraId="1B9081B6" w14:textId="77777777" w:rsidTr="00913A28">
        <w:tc>
          <w:tcPr>
            <w:tcW w:w="25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F2E720" w14:textId="77777777" w:rsidR="004A6834" w:rsidRDefault="004A6834" w:rsidP="004A6834">
            <w:pPr>
              <w:numPr>
                <w:ilvl w:val="0"/>
                <w:numId w:val="30"/>
              </w:numPr>
              <w:tabs>
                <w:tab w:val="left" w:pos="390"/>
              </w:tabs>
              <w:spacing w:after="0" w:line="240" w:lineRule="auto"/>
            </w:pPr>
            <w:r>
              <w:t>What are two things people can do to avoid parasites?</w:t>
            </w:r>
          </w:p>
        </w:tc>
        <w:tc>
          <w:tcPr>
            <w:tcW w:w="24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9977A9" w14:textId="77777777" w:rsidR="004A6834" w:rsidRDefault="004A6834" w:rsidP="00913A28">
            <w:pPr>
              <w:spacing w:after="0" w:line="240" w:lineRule="auto"/>
            </w:pPr>
            <w:r>
              <w:t>Practice good hygiene and avoid drinking contaminated water.</w:t>
            </w:r>
          </w:p>
        </w:tc>
      </w:tr>
      <w:tr w:rsidR="004A6834" w14:paraId="3A83139B" w14:textId="77777777" w:rsidTr="00913A28">
        <w:tc>
          <w:tcPr>
            <w:tcW w:w="25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CCEB93" w14:textId="77777777" w:rsidR="004A6834" w:rsidRDefault="004A6834" w:rsidP="004A6834">
            <w:pPr>
              <w:numPr>
                <w:ilvl w:val="0"/>
                <w:numId w:val="30"/>
              </w:numPr>
              <w:tabs>
                <w:tab w:val="left" w:pos="390"/>
              </w:tabs>
              <w:spacing w:after="0" w:line="240" w:lineRule="auto"/>
            </w:pPr>
            <w:r>
              <w:t>Do all kinds of parasites kill their hosts?</w:t>
            </w:r>
          </w:p>
        </w:tc>
        <w:tc>
          <w:tcPr>
            <w:tcW w:w="24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7632AD" w14:textId="77777777" w:rsidR="004A6834" w:rsidRDefault="004A6834" w:rsidP="00913A28">
            <w:pPr>
              <w:spacing w:after="0" w:line="240" w:lineRule="auto"/>
            </w:pPr>
            <w:r>
              <w:t>No.</w:t>
            </w:r>
          </w:p>
        </w:tc>
      </w:tr>
      <w:tr w:rsidR="004A6834" w14:paraId="5705D76B" w14:textId="77777777" w:rsidTr="00913A28">
        <w:tc>
          <w:tcPr>
            <w:tcW w:w="25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93E56B" w14:textId="77777777" w:rsidR="004A6834" w:rsidRDefault="004A6834" w:rsidP="004A6834">
            <w:pPr>
              <w:numPr>
                <w:ilvl w:val="0"/>
                <w:numId w:val="30"/>
              </w:numPr>
              <w:tabs>
                <w:tab w:val="left" w:pos="390"/>
              </w:tabs>
              <w:spacing w:after="0" w:line="240" w:lineRule="auto"/>
            </w:pPr>
            <w:r>
              <w:t>What is an Endoparasite?</w:t>
            </w:r>
          </w:p>
        </w:tc>
        <w:tc>
          <w:tcPr>
            <w:tcW w:w="24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D517FB" w14:textId="77777777" w:rsidR="004A6834" w:rsidRDefault="004A6834" w:rsidP="00913A28">
            <w:pPr>
              <w:spacing w:after="0" w:line="240" w:lineRule="auto"/>
            </w:pPr>
            <w:r>
              <w:t>A parasite that lives inside the body.</w:t>
            </w:r>
          </w:p>
        </w:tc>
      </w:tr>
    </w:tbl>
    <w:p w14:paraId="1625F88B" w14:textId="77777777" w:rsidR="004A6834" w:rsidRDefault="004A6834" w:rsidP="004A6834"/>
    <w:p w14:paraId="49BCA9B6" w14:textId="77777777" w:rsidR="004A6834" w:rsidRPr="00A63AF0" w:rsidRDefault="004A6834" w:rsidP="004A6834">
      <w:pPr>
        <w:ind w:left="360"/>
      </w:pPr>
    </w:p>
    <w:p w14:paraId="65C79451" w14:textId="77777777" w:rsidR="004A6834" w:rsidRPr="00081506" w:rsidRDefault="004A6834" w:rsidP="004A6834">
      <w:pPr>
        <w:ind w:left="360"/>
      </w:pPr>
      <w:r>
        <w:rPr>
          <w:iCs/>
        </w:rPr>
        <w:t>Read the information below and a</w:t>
      </w:r>
      <w:r w:rsidRPr="000769DD">
        <w:rPr>
          <w:iCs/>
        </w:rPr>
        <w:t>nswer the following questions</w:t>
      </w:r>
      <w:r>
        <w:rPr>
          <w:iCs/>
        </w:rPr>
        <w:t xml:space="preserve"> about</w:t>
      </w:r>
      <w:r w:rsidRPr="00081506">
        <w:t xml:space="preserve"> “Biography of Judy </w:t>
      </w:r>
      <w:proofErr w:type="spellStart"/>
      <w:r w:rsidRPr="00081506">
        <w:t>Sakanari</w:t>
      </w:r>
      <w:proofErr w:type="spellEnd"/>
      <w:r>
        <w:t>.</w:t>
      </w:r>
      <w:r w:rsidRPr="00081506">
        <w:t xml:space="preserve">” </w:t>
      </w:r>
    </w:p>
    <w:p w14:paraId="3491C22A" w14:textId="77777777" w:rsidR="004A6834" w:rsidRDefault="004A6834" w:rsidP="004A6834">
      <w:pPr>
        <w:ind w:left="360"/>
      </w:pPr>
      <w:r>
        <w:t xml:space="preserve">Based on “Biography of Judy </w:t>
      </w:r>
      <w:proofErr w:type="spellStart"/>
      <w:r>
        <w:t>Sakanari</w:t>
      </w:r>
      <w:proofErr w:type="spellEnd"/>
      <w:r>
        <w:t xml:space="preserve">” and the parasitologist section page 19 of </w:t>
      </w:r>
      <w:r>
        <w:rPr>
          <w:i/>
          <w:iCs/>
        </w:rPr>
        <w:t>Parasites</w:t>
      </w:r>
      <w:r>
        <w:t>,</w:t>
      </w:r>
      <w:r>
        <w:rPr>
          <w:i/>
          <w:iCs/>
        </w:rPr>
        <w:t xml:space="preserve"> </w:t>
      </w:r>
      <w:r>
        <w:t>consider what it might mean to understand parasites the way a parasitologist understands parasites.  Also think about all of the facts and information you learned about parasites and hosts throughout this study.  Use all of this knowledge to answer the following questions: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4"/>
        <w:gridCol w:w="5948"/>
      </w:tblGrid>
      <w:tr w:rsidR="004A6834" w14:paraId="2A1F8BA5" w14:textId="77777777" w:rsidTr="00913A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D29DD2" w14:textId="77777777" w:rsidR="004A6834" w:rsidRDefault="004A6834" w:rsidP="00913A28">
            <w:pPr>
              <w:spacing w:after="0" w:line="240" w:lineRule="auto"/>
            </w:pPr>
            <w:r>
              <w:rPr>
                <w:b/>
                <w:bCs/>
              </w:rPr>
              <w:t>Question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FD75F3" w14:textId="77777777" w:rsidR="004A6834" w:rsidRDefault="004A6834" w:rsidP="00913A28">
            <w:pPr>
              <w:spacing w:after="0" w:line="240" w:lineRule="auto"/>
            </w:pPr>
            <w:r>
              <w:rPr>
                <w:b/>
                <w:bCs/>
              </w:rPr>
              <w:t>Possible Answer</w:t>
            </w:r>
          </w:p>
          <w:p w14:paraId="5EA2E45C" w14:textId="77777777" w:rsidR="004A6834" w:rsidRDefault="004A6834" w:rsidP="00913A28">
            <w:pPr>
              <w:spacing w:after="0" w:line="240" w:lineRule="auto"/>
              <w:rPr>
                <w:b/>
                <w:bCs/>
              </w:rPr>
            </w:pPr>
          </w:p>
        </w:tc>
      </w:tr>
      <w:tr w:rsidR="004A6834" w14:paraId="2F451F10" w14:textId="77777777" w:rsidTr="00913A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3CF3D6" w14:textId="77777777" w:rsidR="004A6834" w:rsidRDefault="004A6834" w:rsidP="004A6834">
            <w:pPr>
              <w:numPr>
                <w:ilvl w:val="0"/>
                <w:numId w:val="22"/>
              </w:numPr>
              <w:tabs>
                <w:tab w:val="left" w:pos="0"/>
                <w:tab w:val="left" w:pos="360"/>
              </w:tabs>
              <w:spacing w:after="0"/>
              <w:ind w:hanging="360"/>
            </w:pPr>
            <w:r>
              <w:t xml:space="preserve">What type of information do parasitologists gather about the organisms they study?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6329BE" w14:textId="77777777" w:rsidR="004A6834" w:rsidRDefault="004A6834" w:rsidP="00913A28">
            <w:pPr>
              <w:spacing w:after="0" w:line="240" w:lineRule="auto"/>
            </w:pPr>
            <w:r>
              <w:t xml:space="preserve">Parasitologists study the life cycle of parasites.  They learn about the animals they choose for hosts and how the hosts are affected by the parasites that live in or on them.  They have discovered that parasites live all over the world and some parasites turn their hosts into zombies. They have also learned that some parasites make their hosts sick or even make them die. </w:t>
            </w:r>
          </w:p>
        </w:tc>
      </w:tr>
      <w:tr w:rsidR="004A6834" w14:paraId="79A747CC" w14:textId="77777777" w:rsidTr="00913A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C575C4" w14:textId="77777777" w:rsidR="004A6834" w:rsidRDefault="004A6834" w:rsidP="004A6834">
            <w:pPr>
              <w:numPr>
                <w:ilvl w:val="0"/>
                <w:numId w:val="22"/>
              </w:numPr>
              <w:tabs>
                <w:tab w:val="left" w:pos="0"/>
                <w:tab w:val="left" w:pos="360"/>
              </w:tabs>
              <w:spacing w:after="0"/>
              <w:ind w:hanging="360"/>
            </w:pPr>
            <w:r>
              <w:t xml:space="preserve">Why might they gather this type of information?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43A895" w14:textId="77777777" w:rsidR="004A6834" w:rsidRDefault="004A6834" w:rsidP="00913A28">
            <w:pPr>
              <w:spacing w:after="0" w:line="240" w:lineRule="auto"/>
            </w:pPr>
            <w:r>
              <w:t xml:space="preserve">Some parasitologists, like Judy </w:t>
            </w:r>
            <w:proofErr w:type="spellStart"/>
            <w:r>
              <w:t>Sakanari</w:t>
            </w:r>
            <w:proofErr w:type="spellEnd"/>
            <w:r>
              <w:t>, are just fascinated by parasites.  Some parasitologists are trying to learn about cures for infestations or how to make new medicines.</w:t>
            </w:r>
          </w:p>
        </w:tc>
      </w:tr>
      <w:tr w:rsidR="004A6834" w14:paraId="4F2D6C5F" w14:textId="77777777" w:rsidTr="00913A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7A5E10" w14:textId="77777777" w:rsidR="004A6834" w:rsidRDefault="004A6834" w:rsidP="004A6834">
            <w:pPr>
              <w:numPr>
                <w:ilvl w:val="0"/>
                <w:numId w:val="22"/>
              </w:numPr>
              <w:tabs>
                <w:tab w:val="left" w:pos="360"/>
              </w:tabs>
              <w:spacing w:after="0"/>
              <w:ind w:hanging="360"/>
            </w:pPr>
            <w:r>
              <w:t>Review all of the information you have gathered in your Rolling Knowledge Journal and your Rolling Vocabulary Journal.  Write three important pieces of information that you think other people should know about parasites.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775683" w14:textId="77777777" w:rsidR="004A6834" w:rsidRDefault="004A6834" w:rsidP="004A6834">
            <w:pPr>
              <w:numPr>
                <w:ilvl w:val="0"/>
                <w:numId w:val="31"/>
              </w:numPr>
              <w:spacing w:after="0"/>
              <w:ind w:left="397"/>
            </w:pPr>
            <w:r>
              <w:t>Many parasites live in or on more than one host throughout their life cycle.</w:t>
            </w:r>
          </w:p>
          <w:p w14:paraId="733EE376" w14:textId="77777777" w:rsidR="004A6834" w:rsidRDefault="004A6834" w:rsidP="004A6834">
            <w:pPr>
              <w:numPr>
                <w:ilvl w:val="0"/>
                <w:numId w:val="31"/>
              </w:numPr>
              <w:spacing w:after="0"/>
              <w:ind w:left="397"/>
            </w:pPr>
            <w:r>
              <w:t>Some parasites take control of their hosts’ minds and make them into zombies.</w:t>
            </w:r>
          </w:p>
          <w:p w14:paraId="4EA91A15" w14:textId="77777777" w:rsidR="004A6834" w:rsidRDefault="004A6834" w:rsidP="004A6834">
            <w:pPr>
              <w:numPr>
                <w:ilvl w:val="0"/>
                <w:numId w:val="31"/>
              </w:numPr>
              <w:spacing w:after="0"/>
              <w:ind w:left="397"/>
            </w:pPr>
            <w:r>
              <w:lastRenderedPageBreak/>
              <w:t xml:space="preserve">Zombified hosts do unusual things, such as the caterpillar who acts like a babysitter to the wasps when they’re in their cocoons.  </w:t>
            </w:r>
          </w:p>
          <w:p w14:paraId="485A66FA" w14:textId="77777777" w:rsidR="004A6834" w:rsidRDefault="004A6834" w:rsidP="004A6834">
            <w:pPr>
              <w:numPr>
                <w:ilvl w:val="0"/>
                <w:numId w:val="31"/>
              </w:numPr>
              <w:spacing w:after="0"/>
              <w:ind w:left="397"/>
            </w:pPr>
            <w:r>
              <w:t>Parasites live all over the world on land, in trees and in water.</w:t>
            </w:r>
          </w:p>
        </w:tc>
      </w:tr>
      <w:tr w:rsidR="004A6834" w14:paraId="7CD88756" w14:textId="77777777" w:rsidTr="00913A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A35367" w14:textId="77777777" w:rsidR="004A6834" w:rsidRDefault="004A6834" w:rsidP="004A6834">
            <w:pPr>
              <w:numPr>
                <w:ilvl w:val="0"/>
                <w:numId w:val="21"/>
              </w:numPr>
              <w:tabs>
                <w:tab w:val="left" w:pos="360"/>
              </w:tabs>
              <w:spacing w:after="0"/>
              <w:ind w:hanging="360"/>
            </w:pPr>
            <w:r>
              <w:lastRenderedPageBreak/>
              <w:t xml:space="preserve">Think like a parasitologist.  You’ve learned a lot about parasites, but scientist are always studying and learning new things.  What are you still wondering about parasites?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C3568F" w14:textId="77777777" w:rsidR="004A6834" w:rsidRDefault="004A6834" w:rsidP="004A6834">
            <w:pPr>
              <w:numPr>
                <w:ilvl w:val="0"/>
                <w:numId w:val="31"/>
              </w:numPr>
              <w:spacing w:after="0" w:line="240" w:lineRule="auto"/>
              <w:ind w:left="397"/>
            </w:pPr>
            <w:r>
              <w:t xml:space="preserve">Are there any parasites </w:t>
            </w:r>
            <w:proofErr w:type="gramStart"/>
            <w:r>
              <w:t>that  are</w:t>
            </w:r>
            <w:proofErr w:type="gramEnd"/>
            <w:r>
              <w:t xml:space="preserve"> helpful to their hosts?</w:t>
            </w:r>
          </w:p>
          <w:p w14:paraId="20DC7202" w14:textId="77777777" w:rsidR="004A6834" w:rsidRDefault="004A6834" w:rsidP="004A6834">
            <w:pPr>
              <w:numPr>
                <w:ilvl w:val="0"/>
                <w:numId w:val="31"/>
              </w:numPr>
              <w:spacing w:after="0" w:line="240" w:lineRule="auto"/>
              <w:ind w:left="397"/>
            </w:pPr>
            <w:r>
              <w:t>What are some other parasites that choose humans as hosts?</w:t>
            </w:r>
          </w:p>
          <w:p w14:paraId="440E8A32" w14:textId="77777777" w:rsidR="004A6834" w:rsidRDefault="004A6834" w:rsidP="004A6834">
            <w:pPr>
              <w:numPr>
                <w:ilvl w:val="0"/>
                <w:numId w:val="31"/>
              </w:numPr>
              <w:spacing w:after="0" w:line="240" w:lineRule="auto"/>
              <w:ind w:left="397"/>
            </w:pPr>
            <w:r>
              <w:t>What kinds of parasites or zombies might live in my backyard?</w:t>
            </w:r>
          </w:p>
        </w:tc>
      </w:tr>
    </w:tbl>
    <w:p w14:paraId="19CCF305" w14:textId="77777777" w:rsidR="004A6834" w:rsidRPr="008C4CCF" w:rsidRDefault="004A6834" w:rsidP="004A6834">
      <w:pPr>
        <w:spacing w:after="0"/>
        <w:rPr>
          <w:b/>
          <w:bCs/>
        </w:rPr>
      </w:pPr>
    </w:p>
    <w:p w14:paraId="261EB757" w14:textId="77777777" w:rsidR="00ED7533" w:rsidRDefault="00ED7533"/>
    <w:p w14:paraId="708E6979" w14:textId="77777777" w:rsidR="00EC2D03" w:rsidRDefault="00EC2D03"/>
    <w:p w14:paraId="22712FA2" w14:textId="77777777" w:rsidR="00EC2D03" w:rsidRDefault="00EC2D03"/>
    <w:p w14:paraId="6B3D2A3F" w14:textId="77777777" w:rsidR="00EC2D03" w:rsidRDefault="00EC2D03"/>
    <w:p w14:paraId="248AAF45" w14:textId="77777777" w:rsidR="00EC2D03" w:rsidRDefault="00EC2D03"/>
    <w:p w14:paraId="7772B19F" w14:textId="77777777" w:rsidR="00EC2D03" w:rsidRDefault="00EC2D03"/>
    <w:p w14:paraId="06150C83" w14:textId="77777777" w:rsidR="00EC2D03" w:rsidRDefault="00EC2D03"/>
    <w:p w14:paraId="708DB8DB" w14:textId="77777777" w:rsidR="00EC2D03" w:rsidRDefault="00EC2D03"/>
    <w:p w14:paraId="07F99D67" w14:textId="77777777" w:rsidR="00EC2D03" w:rsidRDefault="00EC2D03"/>
    <w:p w14:paraId="0E182501" w14:textId="77777777" w:rsidR="00EC2D03" w:rsidRDefault="00EC2D03"/>
    <w:p w14:paraId="4F504DC3" w14:textId="77777777" w:rsidR="00EC2D03" w:rsidRDefault="00EC2D03"/>
    <w:p w14:paraId="56C406BC" w14:textId="77777777" w:rsidR="00EC2D03" w:rsidRDefault="00EC2D03"/>
    <w:p w14:paraId="39432C6B" w14:textId="77777777" w:rsidR="00EC2D03" w:rsidRDefault="00EC2D03"/>
    <w:p w14:paraId="610BE1B5" w14:textId="77777777" w:rsidR="00EC2D03" w:rsidRDefault="00EC2D03"/>
    <w:p w14:paraId="3A1DDC61" w14:textId="77777777" w:rsidR="00D16D04" w:rsidRDefault="00D16D04">
      <w:r>
        <w:br w:type="page"/>
      </w:r>
    </w:p>
    <w:p w14:paraId="7E06D357" w14:textId="01808292" w:rsidR="00EC2D03" w:rsidRDefault="00EC2D03" w:rsidP="00D16D04">
      <w:pPr>
        <w:jc w:val="center"/>
      </w:pPr>
      <w:r>
        <w:rPr>
          <w:b/>
          <w:u w:val="single"/>
        </w:rPr>
        <w:lastRenderedPageBreak/>
        <w:t xml:space="preserve">Expert Pack: </w:t>
      </w:r>
      <w:r>
        <w:rPr>
          <w:u w:val="single"/>
        </w:rPr>
        <w:t>Real Zombies in Real Life?!</w:t>
      </w:r>
    </w:p>
    <w:p w14:paraId="66E6B7A0" w14:textId="77777777" w:rsidR="00EC2D03" w:rsidRDefault="00EC2D03" w:rsidP="00EC2D03">
      <w:pPr>
        <w:spacing w:after="0"/>
        <w:jc w:val="center"/>
      </w:pPr>
    </w:p>
    <w:p w14:paraId="3C1F5B41" w14:textId="77777777" w:rsidR="00EC2D03" w:rsidRDefault="00EC2D03" w:rsidP="00EC2D03">
      <w:pPr>
        <w:spacing w:after="0"/>
        <w:jc w:val="center"/>
      </w:pPr>
      <w:r>
        <w:t>Submitted by:</w:t>
      </w:r>
      <w:r>
        <w:tab/>
        <w:t>Providence Public Schools</w:t>
      </w:r>
    </w:p>
    <w:p w14:paraId="19FC9632" w14:textId="77777777" w:rsidR="00EC2D03" w:rsidRDefault="00EC2D03" w:rsidP="00EC2D03">
      <w:pPr>
        <w:spacing w:after="0"/>
        <w:jc w:val="center"/>
      </w:pPr>
      <w:r>
        <w:t>Grades: 5-6</w:t>
      </w:r>
      <w:r>
        <w:tab/>
        <w:t>Date:  May 2015</w:t>
      </w:r>
    </w:p>
    <w:p w14:paraId="0A1ABDE1" w14:textId="77777777" w:rsidR="00EC2D03" w:rsidRDefault="00EC2D03" w:rsidP="00EC2D03">
      <w:pPr>
        <w:spacing w:after="0"/>
        <w:jc w:val="center"/>
      </w:pPr>
    </w:p>
    <w:p w14:paraId="3EF31FAE" w14:textId="77777777" w:rsidR="00EC2D03" w:rsidRDefault="00EC2D03" w:rsidP="00EC2D03">
      <w:pPr>
        <w:spacing w:after="0"/>
        <w:jc w:val="center"/>
      </w:pPr>
      <w:r>
        <w:t>Expert Pack Glossary</w:t>
      </w:r>
    </w:p>
    <w:p w14:paraId="10131FDE" w14:textId="77777777" w:rsidR="00EC2D03" w:rsidRDefault="00EC2D03" w:rsidP="00EC2D03">
      <w:pPr>
        <w:spacing w:after="0"/>
        <w:jc w:val="center"/>
      </w:pPr>
    </w:p>
    <w:p w14:paraId="48BA5054" w14:textId="77777777" w:rsidR="00EC2D03" w:rsidRDefault="00EC2D03" w:rsidP="00EC2D03">
      <w:pPr>
        <w:spacing w:after="0"/>
      </w:pPr>
      <w:r>
        <w:rPr>
          <w:b/>
          <w:i/>
        </w:rPr>
        <w:t>Zombie Makers: True Stories of Nature’s Undead</w:t>
      </w:r>
    </w:p>
    <w:p w14:paraId="2EA887B3" w14:textId="77777777" w:rsidR="00EC2D03" w:rsidRDefault="00EC2D03" w:rsidP="00EC2D03">
      <w:pPr>
        <w:spacing w:after="0"/>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EC2D03" w14:paraId="35F68940" w14:textId="77777777" w:rsidTr="00913A28">
        <w:tc>
          <w:tcPr>
            <w:tcW w:w="2538" w:type="dxa"/>
          </w:tcPr>
          <w:p w14:paraId="126AA80F" w14:textId="77777777" w:rsidR="00EC2D03" w:rsidRDefault="00EC2D03" w:rsidP="00913A28">
            <w:pPr>
              <w:jc w:val="center"/>
            </w:pPr>
            <w:r>
              <w:rPr>
                <w:i/>
              </w:rPr>
              <w:t>Word</w:t>
            </w:r>
          </w:p>
        </w:tc>
        <w:tc>
          <w:tcPr>
            <w:tcW w:w="7038" w:type="dxa"/>
          </w:tcPr>
          <w:p w14:paraId="20BE0C9C" w14:textId="77777777" w:rsidR="00EC2D03" w:rsidRDefault="00EC2D03" w:rsidP="00913A28">
            <w:pPr>
              <w:jc w:val="center"/>
            </w:pPr>
            <w:r>
              <w:rPr>
                <w:i/>
              </w:rPr>
              <w:t>Student-Friendly Definition</w:t>
            </w:r>
          </w:p>
        </w:tc>
      </w:tr>
      <w:tr w:rsidR="00EC2D03" w14:paraId="29DEFC56"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9D3A15" w14:textId="0F2D0641" w:rsidR="00EC2D03" w:rsidRDefault="00EC2D03" w:rsidP="00913A28">
            <w:proofErr w:type="spellStart"/>
            <w:r>
              <w:rPr>
                <w:sz w:val="24"/>
              </w:rPr>
              <w:t>Fungu</w:t>
            </w:r>
            <w:proofErr w:type="spellEnd"/>
          </w:p>
        </w:tc>
        <w:tc>
          <w:tcPr>
            <w:tcW w:w="7038" w:type="dxa"/>
            <w:tcBorders>
              <w:bottom w:val="single" w:sz="8" w:space="0" w:color="000000"/>
              <w:right w:val="single" w:sz="8" w:space="0" w:color="000000"/>
            </w:tcBorders>
            <w:tcMar>
              <w:top w:w="100" w:type="dxa"/>
              <w:left w:w="100" w:type="dxa"/>
              <w:bottom w:w="100" w:type="dxa"/>
              <w:right w:w="100" w:type="dxa"/>
            </w:tcMar>
          </w:tcPr>
          <w:p w14:paraId="73CA1044" w14:textId="77777777" w:rsidR="00EC2D03" w:rsidRDefault="00EC2D03" w:rsidP="00913A28">
            <w:r>
              <w:rPr>
                <w:rFonts w:ascii="Arial" w:eastAsia="Arial" w:hAnsi="Arial" w:cs="Arial"/>
                <w:sz w:val="20"/>
              </w:rPr>
              <w:t>Fungi are everywhere. Mushrooms are fungi and you have eaten bread, made with yeast, another fungus. Old bread may grow mold which is another type of fungus.</w:t>
            </w:r>
          </w:p>
        </w:tc>
      </w:tr>
      <w:tr w:rsidR="00EC2D03" w14:paraId="12D3378C" w14:textId="77777777" w:rsidTr="00EC2D03">
        <w:trPr>
          <w:trHeight w:val="601"/>
        </w:trPr>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833DFD" w14:textId="77777777" w:rsidR="00EC2D03" w:rsidRDefault="00EC2D03" w:rsidP="00913A28">
            <w:r>
              <w:rPr>
                <w:sz w:val="24"/>
              </w:rPr>
              <w:t>Hosts</w:t>
            </w:r>
          </w:p>
        </w:tc>
        <w:tc>
          <w:tcPr>
            <w:tcW w:w="7038" w:type="dxa"/>
            <w:tcBorders>
              <w:bottom w:val="single" w:sz="8" w:space="0" w:color="000000"/>
              <w:right w:val="single" w:sz="8" w:space="0" w:color="000000"/>
            </w:tcBorders>
            <w:tcMar>
              <w:top w:w="100" w:type="dxa"/>
              <w:left w:w="100" w:type="dxa"/>
              <w:bottom w:w="100" w:type="dxa"/>
              <w:right w:w="100" w:type="dxa"/>
            </w:tcMar>
          </w:tcPr>
          <w:p w14:paraId="47EE0F71" w14:textId="77777777" w:rsidR="00EC2D03" w:rsidRDefault="00EC2D03" w:rsidP="00913A28">
            <w:r>
              <w:rPr>
                <w:rFonts w:ascii="Arial" w:eastAsia="Arial" w:hAnsi="Arial" w:cs="Arial"/>
                <w:sz w:val="20"/>
              </w:rPr>
              <w:t>A living plant or animal that has a parasite living in or on it. Imagine you’re the host of a party or gathering with an uninvited guest!</w:t>
            </w:r>
          </w:p>
        </w:tc>
      </w:tr>
      <w:tr w:rsidR="00EC2D03" w14:paraId="1CB2AE83" w14:textId="77777777" w:rsidTr="00913A28">
        <w:tc>
          <w:tcPr>
            <w:tcW w:w="2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6B300" w14:textId="77777777" w:rsidR="00EC2D03" w:rsidRDefault="00EC2D03" w:rsidP="00913A28">
            <w:r>
              <w:rPr>
                <w:sz w:val="24"/>
              </w:rPr>
              <w:t>Parasite</w:t>
            </w:r>
          </w:p>
          <w:p w14:paraId="08B95B4C" w14:textId="698C53D3" w:rsidR="00EC2D03" w:rsidRDefault="00EC2D03" w:rsidP="00913A28"/>
        </w:tc>
        <w:tc>
          <w:tcPr>
            <w:tcW w:w="703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9F02470" w14:textId="77777777" w:rsidR="00EC2D03" w:rsidRDefault="00EC2D03" w:rsidP="00913A28">
            <w:r>
              <w:rPr>
                <w:rFonts w:ascii="Arial" w:eastAsia="Arial" w:hAnsi="Arial" w:cs="Arial"/>
                <w:sz w:val="20"/>
              </w:rPr>
              <w:t>Parasites invade the bodies of other living things</w:t>
            </w:r>
            <w:r>
              <w:rPr>
                <w:rFonts w:ascii="Times New Roman" w:eastAsia="Times New Roman" w:hAnsi="Times New Roman" w:cs="Times New Roman"/>
                <w:sz w:val="20"/>
              </w:rPr>
              <w:t xml:space="preserve">. </w:t>
            </w:r>
            <w:r>
              <w:rPr>
                <w:rFonts w:ascii="Arial" w:eastAsia="Arial" w:hAnsi="Arial" w:cs="Arial"/>
                <w:sz w:val="20"/>
              </w:rPr>
              <w:t>Every organism, including you, is a pretty enticing (inviting</w:t>
            </w:r>
            <w:proofErr w:type="gramStart"/>
            <w:r>
              <w:rPr>
                <w:rFonts w:ascii="Arial" w:eastAsia="Arial" w:hAnsi="Arial" w:cs="Arial"/>
                <w:sz w:val="20"/>
              </w:rPr>
              <w:t>?)environment</w:t>
            </w:r>
            <w:proofErr w:type="gramEnd"/>
            <w:r>
              <w:rPr>
                <w:rFonts w:ascii="Arial" w:eastAsia="Arial" w:hAnsi="Arial" w:cs="Arial"/>
                <w:sz w:val="20"/>
              </w:rPr>
              <w:t xml:space="preserve"> to a lot of parasites. Mites, lice, fleas, ticks and tapeworms — most living creatures that have a habitat also </w:t>
            </w:r>
            <w:r w:rsidRPr="008F2A58">
              <w:rPr>
                <w:rFonts w:ascii="Arial" w:eastAsia="Arial" w:hAnsi="Arial" w:cs="Arial"/>
                <w:b/>
                <w:sz w:val="20"/>
              </w:rPr>
              <w:t>are</w:t>
            </w:r>
            <w:r>
              <w:rPr>
                <w:rFonts w:ascii="Arial" w:eastAsia="Arial" w:hAnsi="Arial" w:cs="Arial"/>
                <w:sz w:val="20"/>
              </w:rPr>
              <w:t xml:space="preserve"> a habitat, including humans.</w:t>
            </w:r>
          </w:p>
        </w:tc>
      </w:tr>
      <w:tr w:rsidR="00EC2D03" w14:paraId="68A3BE8A"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DD988E" w14:textId="77777777" w:rsidR="00EC2D03" w:rsidRDefault="00EC2D03" w:rsidP="00913A28">
            <w:r>
              <w:rPr>
                <w:sz w:val="24"/>
              </w:rPr>
              <w:t>Reproduce</w:t>
            </w:r>
          </w:p>
        </w:tc>
        <w:tc>
          <w:tcPr>
            <w:tcW w:w="7038" w:type="dxa"/>
            <w:tcBorders>
              <w:bottom w:val="single" w:sz="8" w:space="0" w:color="000000"/>
              <w:right w:val="single" w:sz="8" w:space="0" w:color="000000"/>
            </w:tcBorders>
            <w:tcMar>
              <w:top w:w="100" w:type="dxa"/>
              <w:left w:w="100" w:type="dxa"/>
              <w:bottom w:w="100" w:type="dxa"/>
              <w:right w:w="100" w:type="dxa"/>
            </w:tcMar>
          </w:tcPr>
          <w:p w14:paraId="09324593" w14:textId="77777777" w:rsidR="00EC2D03" w:rsidRDefault="00EC2D03" w:rsidP="00913A28">
            <w:r>
              <w:rPr>
                <w:rFonts w:ascii="Arial" w:eastAsia="Arial" w:hAnsi="Arial" w:cs="Arial"/>
                <w:sz w:val="20"/>
              </w:rPr>
              <w:t>If you are an organism, you will need to reproduce. Otherwise, there will be no more of your species and the species will die off.</w:t>
            </w:r>
          </w:p>
        </w:tc>
      </w:tr>
      <w:tr w:rsidR="00EC2D03" w14:paraId="240B3AFB"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D19F6D" w14:textId="77777777" w:rsidR="00EC2D03" w:rsidRDefault="00EC2D03" w:rsidP="00913A28">
            <w:r>
              <w:rPr>
                <w:sz w:val="24"/>
              </w:rPr>
              <w:t>Spores</w:t>
            </w:r>
          </w:p>
        </w:tc>
        <w:tc>
          <w:tcPr>
            <w:tcW w:w="7038" w:type="dxa"/>
            <w:tcBorders>
              <w:bottom w:val="single" w:sz="8" w:space="0" w:color="000000"/>
              <w:right w:val="single" w:sz="8" w:space="0" w:color="000000"/>
            </w:tcBorders>
            <w:tcMar>
              <w:top w:w="100" w:type="dxa"/>
              <w:left w:w="100" w:type="dxa"/>
              <w:bottom w:w="100" w:type="dxa"/>
              <w:right w:w="100" w:type="dxa"/>
            </w:tcMar>
          </w:tcPr>
          <w:p w14:paraId="40DE1CFF" w14:textId="77777777" w:rsidR="00EC2D03" w:rsidRDefault="00EC2D03" w:rsidP="00913A28">
            <w:r>
              <w:rPr>
                <w:rFonts w:ascii="Arial" w:eastAsia="Arial" w:hAnsi="Arial" w:cs="Arial"/>
                <w:sz w:val="20"/>
              </w:rPr>
              <w:t>A spore is like a tiny seed. Spores are tiny specks of fungi that shoot into the air when ripe and infect other living things.</w:t>
            </w:r>
          </w:p>
        </w:tc>
      </w:tr>
      <w:tr w:rsidR="00EC2D03" w14:paraId="203C75EE"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E26894" w14:textId="77777777" w:rsidR="00EC2D03" w:rsidRDefault="00EC2D03" w:rsidP="00913A28">
            <w:r>
              <w:rPr>
                <w:sz w:val="24"/>
              </w:rPr>
              <w:t>Zombie</w:t>
            </w:r>
          </w:p>
        </w:tc>
        <w:tc>
          <w:tcPr>
            <w:tcW w:w="7038" w:type="dxa"/>
            <w:tcBorders>
              <w:bottom w:val="single" w:sz="8" w:space="0" w:color="000000"/>
              <w:right w:val="single" w:sz="8" w:space="0" w:color="000000"/>
            </w:tcBorders>
            <w:tcMar>
              <w:top w:w="100" w:type="dxa"/>
              <w:left w:w="100" w:type="dxa"/>
              <w:bottom w:w="100" w:type="dxa"/>
              <w:right w:w="100" w:type="dxa"/>
            </w:tcMar>
          </w:tcPr>
          <w:p w14:paraId="51D2D4D9" w14:textId="77777777" w:rsidR="00EC2D03" w:rsidRDefault="00EC2D03" w:rsidP="00913A28">
            <w:r>
              <w:rPr>
                <w:rFonts w:ascii="Arial" w:eastAsia="Arial" w:hAnsi="Arial" w:cs="Arial"/>
                <w:sz w:val="20"/>
              </w:rPr>
              <w:t xml:space="preserve">Zombies are </w:t>
            </w:r>
            <w:r>
              <w:rPr>
                <w:rFonts w:ascii="Arial" w:eastAsia="Arial" w:hAnsi="Arial" w:cs="Arial"/>
                <w:b/>
                <w:sz w:val="20"/>
              </w:rPr>
              <w:t>fictional</w:t>
            </w:r>
            <w:r>
              <w:rPr>
                <w:rFonts w:ascii="Arial" w:eastAsia="Arial" w:hAnsi="Arial" w:cs="Arial"/>
                <w:sz w:val="20"/>
              </w:rPr>
              <w:t xml:space="preserve"> undead creatures whose minds are gone and bodies are decomposing.</w:t>
            </w:r>
          </w:p>
        </w:tc>
      </w:tr>
    </w:tbl>
    <w:p w14:paraId="4A84F0EB" w14:textId="77777777" w:rsidR="00EC2D03" w:rsidRDefault="00EC2D03" w:rsidP="00EC2D03">
      <w:pPr>
        <w:spacing w:after="0"/>
      </w:pPr>
    </w:p>
    <w:p w14:paraId="691B4FD2" w14:textId="77777777" w:rsidR="00EC2D03" w:rsidRDefault="00EC2D03" w:rsidP="00EC2D03">
      <w:pPr>
        <w:spacing w:after="0"/>
      </w:pPr>
    </w:p>
    <w:p w14:paraId="57D20D12" w14:textId="77777777" w:rsidR="00EC2D03" w:rsidRDefault="00EC2D03" w:rsidP="00EC2D03">
      <w:pPr>
        <w:spacing w:after="0"/>
      </w:pPr>
      <w:r>
        <w:rPr>
          <w:b/>
        </w:rPr>
        <w:t>“One of Most Complicated Lifecycles: Extreme Parasite Controlling the Ant’s Brain”</w:t>
      </w:r>
    </w:p>
    <w:p w14:paraId="304C46F4" w14:textId="77777777" w:rsidR="00EC2D03" w:rsidRDefault="00EC2D03" w:rsidP="00EC2D03">
      <w:pPr>
        <w:spacing w:after="0"/>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EC2D03" w14:paraId="5E13F2E7" w14:textId="77777777" w:rsidTr="00913A28">
        <w:tc>
          <w:tcPr>
            <w:tcW w:w="2538" w:type="dxa"/>
          </w:tcPr>
          <w:p w14:paraId="794AC931" w14:textId="77777777" w:rsidR="00EC2D03" w:rsidRDefault="00EC2D03" w:rsidP="00913A28">
            <w:pPr>
              <w:jc w:val="center"/>
            </w:pPr>
            <w:r>
              <w:rPr>
                <w:i/>
              </w:rPr>
              <w:t>Word</w:t>
            </w:r>
          </w:p>
        </w:tc>
        <w:tc>
          <w:tcPr>
            <w:tcW w:w="7038" w:type="dxa"/>
          </w:tcPr>
          <w:p w14:paraId="451552BD" w14:textId="77777777" w:rsidR="00EC2D03" w:rsidRDefault="00EC2D03" w:rsidP="00913A28">
            <w:pPr>
              <w:jc w:val="center"/>
            </w:pPr>
            <w:r>
              <w:rPr>
                <w:i/>
              </w:rPr>
              <w:t>Student-Friendly Definition</w:t>
            </w:r>
          </w:p>
        </w:tc>
      </w:tr>
      <w:tr w:rsidR="00EC2D03" w14:paraId="5256025E" w14:textId="77777777" w:rsidTr="00913A28">
        <w:tc>
          <w:tcPr>
            <w:tcW w:w="2538" w:type="dxa"/>
          </w:tcPr>
          <w:p w14:paraId="3E5A6461" w14:textId="77777777" w:rsidR="00EC2D03" w:rsidRDefault="00EC2D03" w:rsidP="00913A28">
            <w:r>
              <w:lastRenderedPageBreak/>
              <w:t>Digestive System</w:t>
            </w:r>
          </w:p>
        </w:tc>
        <w:tc>
          <w:tcPr>
            <w:tcW w:w="7038" w:type="dxa"/>
          </w:tcPr>
          <w:p w14:paraId="2CC9BCA0" w14:textId="77777777" w:rsidR="00EC2D03" w:rsidRPr="000D545D" w:rsidRDefault="00EC2D03" w:rsidP="00913A28">
            <w:r>
              <w:t>The part of the human body with the salivary glands, liver, pancreas, other organs of digestion.</w:t>
            </w:r>
          </w:p>
        </w:tc>
      </w:tr>
      <w:tr w:rsidR="00EC2D03" w14:paraId="11A9B4A2" w14:textId="77777777" w:rsidTr="00913A28">
        <w:tc>
          <w:tcPr>
            <w:tcW w:w="2538" w:type="dxa"/>
          </w:tcPr>
          <w:p w14:paraId="16B09E00" w14:textId="77777777" w:rsidR="00EC2D03" w:rsidRDefault="00EC2D03" w:rsidP="00913A28">
            <w:r>
              <w:t>Lodged (Lodging?)</w:t>
            </w:r>
          </w:p>
        </w:tc>
        <w:tc>
          <w:tcPr>
            <w:tcW w:w="7038" w:type="dxa"/>
          </w:tcPr>
          <w:p w14:paraId="67B47998" w14:textId="77777777" w:rsidR="00EC2D03" w:rsidRPr="000D545D" w:rsidRDefault="00EC2D03" w:rsidP="00913A28">
            <w:pPr>
              <w:spacing w:after="10"/>
            </w:pPr>
            <w:r>
              <w:t>A house used as a temporary residence.</w:t>
            </w:r>
          </w:p>
        </w:tc>
      </w:tr>
      <w:tr w:rsidR="00EC2D03" w14:paraId="71BB86B7" w14:textId="77777777" w:rsidTr="00913A28">
        <w:tc>
          <w:tcPr>
            <w:tcW w:w="2538" w:type="dxa"/>
          </w:tcPr>
          <w:p w14:paraId="682E350A" w14:textId="77777777" w:rsidR="00EC2D03" w:rsidRDefault="00EC2D03" w:rsidP="00913A28">
            <w:r>
              <w:t>Mucus</w:t>
            </w:r>
          </w:p>
        </w:tc>
        <w:tc>
          <w:tcPr>
            <w:tcW w:w="7038" w:type="dxa"/>
          </w:tcPr>
          <w:p w14:paraId="08DF187F" w14:textId="77777777" w:rsidR="00EC2D03" w:rsidRDefault="00EC2D03" w:rsidP="00913A28">
            <w:r>
              <w:t>A slippery and somewhat sticky</w:t>
            </w:r>
            <w:hyperlink r:id="rId55">
              <w:r>
                <w:t xml:space="preserve"> </w:t>
              </w:r>
            </w:hyperlink>
            <w:r>
              <w:t>fluid secreted by the</w:t>
            </w:r>
            <w:hyperlink r:id="rId56">
              <w:r>
                <w:t xml:space="preserve"> </w:t>
              </w:r>
            </w:hyperlink>
            <w:r>
              <w:t>glands.</w:t>
            </w:r>
          </w:p>
        </w:tc>
      </w:tr>
      <w:tr w:rsidR="00EC2D03" w14:paraId="63AC3EC5" w14:textId="77777777" w:rsidTr="00913A28">
        <w:tc>
          <w:tcPr>
            <w:tcW w:w="2538" w:type="dxa"/>
          </w:tcPr>
          <w:p w14:paraId="31A3B657" w14:textId="77777777" w:rsidR="00EC2D03" w:rsidRDefault="00EC2D03" w:rsidP="00913A28">
            <w:r>
              <w:t>Paralyzed</w:t>
            </w:r>
          </w:p>
        </w:tc>
        <w:tc>
          <w:tcPr>
            <w:tcW w:w="7038" w:type="dxa"/>
          </w:tcPr>
          <w:p w14:paraId="687ECDDB" w14:textId="77777777" w:rsidR="00EC2D03" w:rsidRDefault="00EC2D03" w:rsidP="00913A28">
            <w:r>
              <w:t>To bring to a condition of helpless inactivity, or inability to act.</w:t>
            </w:r>
          </w:p>
        </w:tc>
      </w:tr>
    </w:tbl>
    <w:p w14:paraId="61F10134" w14:textId="77777777" w:rsidR="00EC2D03" w:rsidRDefault="00EC2D03" w:rsidP="00EC2D03">
      <w:pPr>
        <w:spacing w:after="0"/>
      </w:pPr>
    </w:p>
    <w:p w14:paraId="75C80878" w14:textId="77777777" w:rsidR="00EC2D03" w:rsidRDefault="00EC2D03" w:rsidP="00EC2D03">
      <w:pPr>
        <w:spacing w:after="0"/>
      </w:pPr>
    </w:p>
    <w:p w14:paraId="15F9E8F8" w14:textId="77777777" w:rsidR="00EC2D03" w:rsidRDefault="00EC2D03" w:rsidP="00EC2D03">
      <w:pPr>
        <w:spacing w:after="0"/>
      </w:pPr>
      <w:r>
        <w:rPr>
          <w:b/>
          <w:i/>
        </w:rPr>
        <w:t>Parasites: Organisms that Feed on Living Things</w:t>
      </w:r>
    </w:p>
    <w:p w14:paraId="2F6B31DC" w14:textId="77777777" w:rsidR="00EC2D03" w:rsidRDefault="00EC2D03" w:rsidP="00EC2D03">
      <w:pPr>
        <w:spacing w:after="0"/>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EC2D03" w14:paraId="64D868B4" w14:textId="77777777" w:rsidTr="00913A28">
        <w:trPr>
          <w:trHeight w:val="368"/>
        </w:trPr>
        <w:tc>
          <w:tcPr>
            <w:tcW w:w="2538" w:type="dxa"/>
          </w:tcPr>
          <w:p w14:paraId="3E648E80" w14:textId="77777777" w:rsidR="00EC2D03" w:rsidRDefault="00EC2D03" w:rsidP="00913A28">
            <w:pPr>
              <w:jc w:val="center"/>
            </w:pPr>
            <w:r>
              <w:rPr>
                <w:i/>
              </w:rPr>
              <w:t>Word</w:t>
            </w:r>
          </w:p>
        </w:tc>
        <w:tc>
          <w:tcPr>
            <w:tcW w:w="7038" w:type="dxa"/>
          </w:tcPr>
          <w:p w14:paraId="32BBAC94" w14:textId="77777777" w:rsidR="00EC2D03" w:rsidRDefault="00EC2D03" w:rsidP="00913A28">
            <w:pPr>
              <w:jc w:val="center"/>
            </w:pPr>
            <w:r>
              <w:rPr>
                <w:i/>
              </w:rPr>
              <w:t>Student-Friendly Definition</w:t>
            </w:r>
          </w:p>
        </w:tc>
      </w:tr>
      <w:tr w:rsidR="00EC2D03" w14:paraId="11F56CD6" w14:textId="77777777" w:rsidTr="00913A28">
        <w:tc>
          <w:tcPr>
            <w:tcW w:w="2538" w:type="dxa"/>
          </w:tcPr>
          <w:p w14:paraId="5D35B168" w14:textId="77777777" w:rsidR="00EC2D03" w:rsidRDefault="00EC2D03" w:rsidP="00913A28">
            <w:r>
              <w:t>Arachnids</w:t>
            </w:r>
          </w:p>
        </w:tc>
        <w:tc>
          <w:tcPr>
            <w:tcW w:w="7038" w:type="dxa"/>
          </w:tcPr>
          <w:p w14:paraId="6FE3D1D3" w14:textId="77777777" w:rsidR="00EC2D03" w:rsidRDefault="00EC2D03" w:rsidP="00913A28">
            <w:r>
              <w:t>Class of air-breathing animals with four pairs of legs.</w:t>
            </w:r>
          </w:p>
        </w:tc>
      </w:tr>
      <w:tr w:rsidR="00EC2D03" w14:paraId="51209EEE" w14:textId="77777777" w:rsidTr="00913A28">
        <w:tc>
          <w:tcPr>
            <w:tcW w:w="2538" w:type="dxa"/>
          </w:tcPr>
          <w:p w14:paraId="0F5D17D9" w14:textId="77777777" w:rsidR="00EC2D03" w:rsidRDefault="00EC2D03" w:rsidP="00913A28"/>
          <w:p w14:paraId="0168ABF7" w14:textId="77777777" w:rsidR="00EC2D03" w:rsidRDefault="00EC2D03" w:rsidP="00913A28">
            <w:r>
              <w:t>Biomes</w:t>
            </w:r>
          </w:p>
        </w:tc>
        <w:tc>
          <w:tcPr>
            <w:tcW w:w="7038" w:type="dxa"/>
          </w:tcPr>
          <w:p w14:paraId="2799C4D3" w14:textId="77777777" w:rsidR="00EC2D03" w:rsidRDefault="00EC2D03" w:rsidP="00913A28">
            <w:r>
              <w:t>Large areas with the same climate and other natural conditions in which certain kinds of plants and animals live and grow.</w:t>
            </w:r>
          </w:p>
        </w:tc>
      </w:tr>
      <w:tr w:rsidR="00EC2D03" w14:paraId="61D4D9D8" w14:textId="77777777" w:rsidTr="00913A28">
        <w:tc>
          <w:tcPr>
            <w:tcW w:w="2538" w:type="dxa"/>
          </w:tcPr>
          <w:p w14:paraId="59C75FC7" w14:textId="7B742075" w:rsidR="00EC2D03" w:rsidRDefault="00EC2D03" w:rsidP="00913A28">
            <w:r>
              <w:t>Cell</w:t>
            </w:r>
          </w:p>
        </w:tc>
        <w:tc>
          <w:tcPr>
            <w:tcW w:w="7038" w:type="dxa"/>
          </w:tcPr>
          <w:p w14:paraId="50B24383" w14:textId="77777777" w:rsidR="00EC2D03" w:rsidRDefault="00EC2D03" w:rsidP="00913A28">
            <w:r>
              <w:t>The smallest unit that all living things are made of.</w:t>
            </w:r>
          </w:p>
        </w:tc>
      </w:tr>
      <w:tr w:rsidR="00EC2D03" w14:paraId="04B1A609" w14:textId="77777777" w:rsidTr="00913A28">
        <w:tc>
          <w:tcPr>
            <w:tcW w:w="2538" w:type="dxa"/>
          </w:tcPr>
          <w:p w14:paraId="1095EE6B" w14:textId="4778AC3B" w:rsidR="00EC2D03" w:rsidRDefault="00EC2D03" w:rsidP="00913A28">
            <w:r>
              <w:t>Consumers</w:t>
            </w:r>
          </w:p>
        </w:tc>
        <w:tc>
          <w:tcPr>
            <w:tcW w:w="7038" w:type="dxa"/>
          </w:tcPr>
          <w:p w14:paraId="62E84BD2" w14:textId="77777777" w:rsidR="00EC2D03" w:rsidRDefault="00EC2D03" w:rsidP="00913A28">
            <w:r>
              <w:t>Animals that feed on plants or other animals.</w:t>
            </w:r>
          </w:p>
        </w:tc>
      </w:tr>
      <w:tr w:rsidR="00EC2D03" w14:paraId="6C9AC996" w14:textId="77777777" w:rsidTr="00913A28">
        <w:tc>
          <w:tcPr>
            <w:tcW w:w="2538" w:type="dxa"/>
          </w:tcPr>
          <w:p w14:paraId="2E3B6C94" w14:textId="77777777" w:rsidR="00EC2D03" w:rsidRDefault="00EC2D03" w:rsidP="00913A28">
            <w:r>
              <w:t>Energy</w:t>
            </w:r>
          </w:p>
          <w:p w14:paraId="38C14448" w14:textId="77777777" w:rsidR="00EC2D03" w:rsidRDefault="00EC2D03" w:rsidP="00913A28"/>
        </w:tc>
        <w:tc>
          <w:tcPr>
            <w:tcW w:w="7038" w:type="dxa"/>
          </w:tcPr>
          <w:p w14:paraId="696541D0" w14:textId="77777777" w:rsidR="00EC2D03" w:rsidRDefault="00EC2D03" w:rsidP="00913A28">
            <w:r>
              <w:t>The usable power living things receive from food that they use to grow, move and stay healthy.</w:t>
            </w:r>
          </w:p>
        </w:tc>
      </w:tr>
      <w:tr w:rsidR="00EC2D03" w14:paraId="2328BDAA" w14:textId="77777777" w:rsidTr="00913A28">
        <w:tc>
          <w:tcPr>
            <w:tcW w:w="2538" w:type="dxa"/>
          </w:tcPr>
          <w:p w14:paraId="09347775" w14:textId="77777777" w:rsidR="00EC2D03" w:rsidRDefault="00EC2D03" w:rsidP="00913A28">
            <w:r>
              <w:t>Fungus</w:t>
            </w:r>
          </w:p>
        </w:tc>
        <w:tc>
          <w:tcPr>
            <w:tcW w:w="7038" w:type="dxa"/>
          </w:tcPr>
          <w:p w14:paraId="2FE29988" w14:textId="310E1E38" w:rsidR="00EC2D03" w:rsidRDefault="00EC2D03" w:rsidP="00913A28">
            <w:r>
              <w:t>Living thing that makes small cells that reproduce instead of seeds.</w:t>
            </w:r>
          </w:p>
        </w:tc>
      </w:tr>
      <w:tr w:rsidR="00EC2D03" w14:paraId="6401E77D" w14:textId="77777777" w:rsidTr="00913A28">
        <w:tc>
          <w:tcPr>
            <w:tcW w:w="2538" w:type="dxa"/>
          </w:tcPr>
          <w:p w14:paraId="6D00F2A1" w14:textId="77777777" w:rsidR="00EC2D03" w:rsidRDefault="00EC2D03" w:rsidP="00913A28">
            <w:r>
              <w:t>Host</w:t>
            </w:r>
          </w:p>
        </w:tc>
        <w:tc>
          <w:tcPr>
            <w:tcW w:w="7038" w:type="dxa"/>
          </w:tcPr>
          <w:p w14:paraId="4EA9D29E" w14:textId="05AA0B9C" w:rsidR="00EC2D03" w:rsidRDefault="00EC2D03" w:rsidP="00913A28">
            <w:r>
              <w:t>An organism that feeds and houses a parasite.</w:t>
            </w:r>
          </w:p>
        </w:tc>
      </w:tr>
      <w:tr w:rsidR="00EC2D03" w14:paraId="5A7E0603" w14:textId="77777777" w:rsidTr="00913A28">
        <w:tc>
          <w:tcPr>
            <w:tcW w:w="2538" w:type="dxa"/>
          </w:tcPr>
          <w:p w14:paraId="381A9C6C" w14:textId="77777777" w:rsidR="00EC2D03" w:rsidRDefault="00EC2D03" w:rsidP="00913A28">
            <w:r>
              <w:t>Intestines</w:t>
            </w:r>
          </w:p>
        </w:tc>
        <w:tc>
          <w:tcPr>
            <w:tcW w:w="7038" w:type="dxa"/>
          </w:tcPr>
          <w:p w14:paraId="6FEFB84B" w14:textId="77777777" w:rsidR="00EC2D03" w:rsidRDefault="00EC2D03" w:rsidP="00913A28">
            <w:r>
              <w:t>Lower part of the Digestive System that food enters after it leaves the stomach.</w:t>
            </w:r>
          </w:p>
        </w:tc>
      </w:tr>
      <w:tr w:rsidR="00EC2D03" w14:paraId="19A418DA" w14:textId="77777777" w:rsidTr="00913A28">
        <w:tc>
          <w:tcPr>
            <w:tcW w:w="2538" w:type="dxa"/>
          </w:tcPr>
          <w:p w14:paraId="2FB9892B" w14:textId="77777777" w:rsidR="00EC2D03" w:rsidRDefault="00EC2D03" w:rsidP="00913A28">
            <w:r>
              <w:t>Larvae</w:t>
            </w:r>
          </w:p>
        </w:tc>
        <w:tc>
          <w:tcPr>
            <w:tcW w:w="7038" w:type="dxa"/>
          </w:tcPr>
          <w:p w14:paraId="740C5EF7" w14:textId="678C1B2A" w:rsidR="00EC2D03" w:rsidRDefault="00EC2D03" w:rsidP="00913A28">
            <w:r>
              <w:t>Worm-like babies of insects and some other types of living things.</w:t>
            </w:r>
          </w:p>
        </w:tc>
      </w:tr>
      <w:tr w:rsidR="00EC2D03" w14:paraId="55A633E4" w14:textId="77777777" w:rsidTr="00913A28">
        <w:tc>
          <w:tcPr>
            <w:tcW w:w="2538" w:type="dxa"/>
          </w:tcPr>
          <w:p w14:paraId="475A250F" w14:textId="77777777" w:rsidR="00EC2D03" w:rsidRDefault="00EC2D03" w:rsidP="00913A28">
            <w:r>
              <w:t>Microscope</w:t>
            </w:r>
          </w:p>
        </w:tc>
        <w:tc>
          <w:tcPr>
            <w:tcW w:w="7038" w:type="dxa"/>
          </w:tcPr>
          <w:p w14:paraId="5970C0ED" w14:textId="04FAFCA5" w:rsidR="00EC2D03" w:rsidRDefault="00EC2D03" w:rsidP="00913A28">
            <w:r>
              <w:t>Tool used to view tiny organisms.</w:t>
            </w:r>
          </w:p>
        </w:tc>
      </w:tr>
      <w:tr w:rsidR="00EC2D03" w14:paraId="2F14CED4" w14:textId="77777777" w:rsidTr="00913A28">
        <w:tc>
          <w:tcPr>
            <w:tcW w:w="2538" w:type="dxa"/>
          </w:tcPr>
          <w:p w14:paraId="64218BF7" w14:textId="77777777" w:rsidR="00EC2D03" w:rsidRDefault="00EC2D03" w:rsidP="00913A28">
            <w:r>
              <w:t>Nematodes</w:t>
            </w:r>
          </w:p>
        </w:tc>
        <w:tc>
          <w:tcPr>
            <w:tcW w:w="7038" w:type="dxa"/>
          </w:tcPr>
          <w:p w14:paraId="7CF71CB2" w14:textId="2BBAE603" w:rsidR="00EC2D03" w:rsidRDefault="00EC2D03" w:rsidP="00913A28">
            <w:r>
              <w:t>Certain kinds of worms with bodies that have no segments.</w:t>
            </w:r>
          </w:p>
        </w:tc>
      </w:tr>
      <w:tr w:rsidR="00EC2D03" w14:paraId="597642B2" w14:textId="77777777" w:rsidTr="00913A28">
        <w:tc>
          <w:tcPr>
            <w:tcW w:w="2538" w:type="dxa"/>
          </w:tcPr>
          <w:p w14:paraId="4C4F5FB9" w14:textId="77777777" w:rsidR="00EC2D03" w:rsidRDefault="00EC2D03" w:rsidP="00913A28">
            <w:r>
              <w:t>Nutrients</w:t>
            </w:r>
          </w:p>
        </w:tc>
        <w:tc>
          <w:tcPr>
            <w:tcW w:w="7038" w:type="dxa"/>
          </w:tcPr>
          <w:p w14:paraId="665156A7" w14:textId="3C16D10A" w:rsidR="00EC2D03" w:rsidRDefault="00EC2D03" w:rsidP="00913A28">
            <w:r>
              <w:t>Substances that provide food for plants and animals.</w:t>
            </w:r>
          </w:p>
        </w:tc>
      </w:tr>
      <w:tr w:rsidR="00EC2D03" w14:paraId="72BFDC0E" w14:textId="77777777" w:rsidTr="00913A28">
        <w:tc>
          <w:tcPr>
            <w:tcW w:w="2538" w:type="dxa"/>
          </w:tcPr>
          <w:p w14:paraId="28E99470" w14:textId="77777777" w:rsidR="00EC2D03" w:rsidRDefault="00EC2D03" w:rsidP="00913A28">
            <w:r>
              <w:lastRenderedPageBreak/>
              <w:t>Organ</w:t>
            </w:r>
          </w:p>
        </w:tc>
        <w:tc>
          <w:tcPr>
            <w:tcW w:w="7038" w:type="dxa"/>
          </w:tcPr>
          <w:p w14:paraId="5372B613" w14:textId="525E3F34" w:rsidR="00EC2D03" w:rsidRDefault="00EC2D03" w:rsidP="00913A28">
            <w:r>
              <w:t>A part of the body that carries out specific functions.</w:t>
            </w:r>
          </w:p>
        </w:tc>
      </w:tr>
      <w:tr w:rsidR="00EC2D03" w14:paraId="19CF9E6D" w14:textId="77777777" w:rsidTr="00913A28">
        <w:tc>
          <w:tcPr>
            <w:tcW w:w="2538" w:type="dxa"/>
          </w:tcPr>
          <w:p w14:paraId="4569E72B" w14:textId="77777777" w:rsidR="00EC2D03" w:rsidRDefault="00EC2D03" w:rsidP="00913A28">
            <w:r>
              <w:t>Predators</w:t>
            </w:r>
          </w:p>
        </w:tc>
        <w:tc>
          <w:tcPr>
            <w:tcW w:w="7038" w:type="dxa"/>
          </w:tcPr>
          <w:p w14:paraId="55A0EDCC" w14:textId="04AB8E2D" w:rsidR="00EC2D03" w:rsidRDefault="00EC2D03" w:rsidP="00913A28">
            <w:r>
              <w:t>Animals that hunt other animals for food.</w:t>
            </w:r>
          </w:p>
        </w:tc>
      </w:tr>
      <w:tr w:rsidR="00EC2D03" w14:paraId="5EBBA78B" w14:textId="77777777" w:rsidTr="00913A28">
        <w:tc>
          <w:tcPr>
            <w:tcW w:w="2538" w:type="dxa"/>
          </w:tcPr>
          <w:p w14:paraId="4CFD83FA" w14:textId="77777777" w:rsidR="00EC2D03" w:rsidRDefault="00EC2D03" w:rsidP="00913A28">
            <w:r>
              <w:t>Producers</w:t>
            </w:r>
          </w:p>
        </w:tc>
        <w:tc>
          <w:tcPr>
            <w:tcW w:w="7038" w:type="dxa"/>
          </w:tcPr>
          <w:p w14:paraId="50BC3149" w14:textId="447A177C" w:rsidR="00EC2D03" w:rsidRDefault="00EC2D03" w:rsidP="00913A28">
            <w:r>
              <w:t>Living things, such as plants, that produce their own food.</w:t>
            </w:r>
          </w:p>
        </w:tc>
      </w:tr>
      <w:tr w:rsidR="00EC2D03" w14:paraId="42969C83" w14:textId="77777777" w:rsidTr="00913A28">
        <w:tc>
          <w:tcPr>
            <w:tcW w:w="2538" w:type="dxa"/>
          </w:tcPr>
          <w:p w14:paraId="60175A28" w14:textId="77777777" w:rsidR="00EC2D03" w:rsidRDefault="00EC2D03" w:rsidP="00913A28">
            <w:r>
              <w:t>Protozoa</w:t>
            </w:r>
          </w:p>
        </w:tc>
        <w:tc>
          <w:tcPr>
            <w:tcW w:w="7038" w:type="dxa"/>
          </w:tcPr>
          <w:p w14:paraId="174EBC33" w14:textId="1AE3C04C" w:rsidR="00EC2D03" w:rsidRDefault="00EC2D03" w:rsidP="00913A28">
            <w:r>
              <w:t>Single-celled organisms that can have both plant and animal characteristics.</w:t>
            </w:r>
          </w:p>
        </w:tc>
      </w:tr>
      <w:tr w:rsidR="00EC2D03" w14:paraId="1B18799E" w14:textId="77777777" w:rsidTr="00913A28">
        <w:tc>
          <w:tcPr>
            <w:tcW w:w="2538" w:type="dxa"/>
          </w:tcPr>
          <w:p w14:paraId="26FF18F8" w14:textId="77777777" w:rsidR="00EC2D03" w:rsidRDefault="00EC2D03" w:rsidP="00913A28">
            <w:r>
              <w:t>Species</w:t>
            </w:r>
          </w:p>
        </w:tc>
        <w:tc>
          <w:tcPr>
            <w:tcW w:w="7038" w:type="dxa"/>
          </w:tcPr>
          <w:p w14:paraId="4242E358" w14:textId="2E54EBB1" w:rsidR="00EC2D03" w:rsidRDefault="00EC2D03" w:rsidP="00913A28">
            <w:r>
              <w:t>A group of the same kind of living things, members can breed together.</w:t>
            </w:r>
          </w:p>
        </w:tc>
      </w:tr>
      <w:tr w:rsidR="00EC2D03" w14:paraId="0837FD46" w14:textId="77777777" w:rsidTr="00913A28">
        <w:tc>
          <w:tcPr>
            <w:tcW w:w="2538" w:type="dxa"/>
          </w:tcPr>
          <w:p w14:paraId="14FE634A" w14:textId="77777777" w:rsidR="00EC2D03" w:rsidRDefault="00EC2D03" w:rsidP="00913A28">
            <w:r>
              <w:t>Spores</w:t>
            </w:r>
          </w:p>
        </w:tc>
        <w:tc>
          <w:tcPr>
            <w:tcW w:w="7038" w:type="dxa"/>
          </w:tcPr>
          <w:p w14:paraId="2448642E" w14:textId="0AE2B51A" w:rsidR="00EC2D03" w:rsidRDefault="00EC2D03" w:rsidP="00913A28">
            <w:r>
              <w:t>Small cells that reproduce; used instead of seeds to make new fungi.</w:t>
            </w:r>
          </w:p>
        </w:tc>
      </w:tr>
      <w:tr w:rsidR="00EC2D03" w14:paraId="5B434204" w14:textId="77777777" w:rsidTr="00913A28">
        <w:tc>
          <w:tcPr>
            <w:tcW w:w="2538" w:type="dxa"/>
          </w:tcPr>
          <w:p w14:paraId="66FC219F" w14:textId="77777777" w:rsidR="00EC2D03" w:rsidRDefault="00EC2D03" w:rsidP="00913A28">
            <w:r>
              <w:t>Tropical</w:t>
            </w:r>
          </w:p>
        </w:tc>
        <w:tc>
          <w:tcPr>
            <w:tcW w:w="7038" w:type="dxa"/>
          </w:tcPr>
          <w:p w14:paraId="0B51C6C6" w14:textId="364A6B15" w:rsidR="00EC2D03" w:rsidRDefault="00EC2D03" w:rsidP="00913A28">
            <w:r>
              <w:t>Areas that have a very warm climate year-round.</w:t>
            </w:r>
          </w:p>
        </w:tc>
      </w:tr>
      <w:tr w:rsidR="00EC2D03" w14:paraId="67EB7884" w14:textId="77777777" w:rsidTr="00913A28">
        <w:tc>
          <w:tcPr>
            <w:tcW w:w="2538" w:type="dxa"/>
          </w:tcPr>
          <w:p w14:paraId="3E48741C" w14:textId="77777777" w:rsidR="00EC2D03" w:rsidRDefault="00EC2D03" w:rsidP="00913A28">
            <w:r>
              <w:t>Vectors</w:t>
            </w:r>
          </w:p>
        </w:tc>
        <w:tc>
          <w:tcPr>
            <w:tcW w:w="7038" w:type="dxa"/>
          </w:tcPr>
          <w:p w14:paraId="6A5F5FCF" w14:textId="5FFAC6CA" w:rsidR="00EC2D03" w:rsidRDefault="00EC2D03" w:rsidP="00913A28">
            <w:r>
              <w:t>Carriers, such as ticks or flies that transmit parasites from one organism to another.</w:t>
            </w:r>
          </w:p>
        </w:tc>
      </w:tr>
      <w:tr w:rsidR="00EC2D03" w14:paraId="26ADC190" w14:textId="77777777" w:rsidTr="00913A28">
        <w:tc>
          <w:tcPr>
            <w:tcW w:w="2538" w:type="dxa"/>
          </w:tcPr>
          <w:p w14:paraId="4F7B4482" w14:textId="77777777" w:rsidR="00EC2D03" w:rsidRDefault="00EC2D03" w:rsidP="00913A28">
            <w:r>
              <w:t>Vein</w:t>
            </w:r>
          </w:p>
        </w:tc>
        <w:tc>
          <w:tcPr>
            <w:tcW w:w="7038" w:type="dxa"/>
          </w:tcPr>
          <w:p w14:paraId="6609F2A0" w14:textId="32A91C22" w:rsidR="00EC2D03" w:rsidRDefault="00EC2D03" w:rsidP="00913A28">
            <w:r>
              <w:t>Tube that carries blood toward the heart.</w:t>
            </w:r>
          </w:p>
        </w:tc>
      </w:tr>
      <w:tr w:rsidR="00EC2D03" w14:paraId="3C2607EF" w14:textId="77777777" w:rsidTr="00913A28">
        <w:tc>
          <w:tcPr>
            <w:tcW w:w="2538" w:type="dxa"/>
          </w:tcPr>
          <w:p w14:paraId="72E77831" w14:textId="77777777" w:rsidR="00EC2D03" w:rsidRDefault="00EC2D03" w:rsidP="00913A28">
            <w:r>
              <w:t>Venom</w:t>
            </w:r>
          </w:p>
        </w:tc>
        <w:tc>
          <w:tcPr>
            <w:tcW w:w="7038" w:type="dxa"/>
          </w:tcPr>
          <w:p w14:paraId="18DEF33C" w14:textId="1CA91BA5" w:rsidR="00EC2D03" w:rsidRDefault="00EC2D03" w:rsidP="00913A28">
            <w:r>
              <w:t>Fluid from an animal that acts as a poison.</w:t>
            </w:r>
          </w:p>
        </w:tc>
      </w:tr>
      <w:tr w:rsidR="00EC2D03" w14:paraId="2747FDF8" w14:textId="77777777" w:rsidTr="00913A28">
        <w:tc>
          <w:tcPr>
            <w:tcW w:w="2538" w:type="dxa"/>
          </w:tcPr>
          <w:p w14:paraId="1A0B2C13" w14:textId="77777777" w:rsidR="00EC2D03" w:rsidRDefault="00EC2D03" w:rsidP="00913A28">
            <w:r>
              <w:t>Viruses</w:t>
            </w:r>
          </w:p>
        </w:tc>
        <w:tc>
          <w:tcPr>
            <w:tcW w:w="7038" w:type="dxa"/>
          </w:tcPr>
          <w:p w14:paraId="47E13F58" w14:textId="1E9653DF" w:rsidR="00EC2D03" w:rsidRDefault="00EC2D03" w:rsidP="00913A28">
            <w:r>
              <w:t>Tiny organisms that can cause disease.</w:t>
            </w:r>
          </w:p>
        </w:tc>
      </w:tr>
    </w:tbl>
    <w:p w14:paraId="0FE6D542" w14:textId="77777777" w:rsidR="00EC2D03" w:rsidRDefault="00EC2D03" w:rsidP="00EC2D03">
      <w:pPr>
        <w:spacing w:after="0"/>
      </w:pPr>
    </w:p>
    <w:p w14:paraId="2590075D" w14:textId="77777777" w:rsidR="00EC2D03" w:rsidRDefault="00EC2D03" w:rsidP="00EC2D03">
      <w:pPr>
        <w:spacing w:after="0"/>
      </w:pPr>
      <w:r>
        <w:rPr>
          <w:b/>
        </w:rPr>
        <w:t>Zombie Creatures: What Happens When Animals Are Possessed by a Parasitic Puppet Master?</w:t>
      </w:r>
    </w:p>
    <w:p w14:paraId="21775214" w14:textId="77777777" w:rsidR="00EC2D03" w:rsidRDefault="00EC2D03" w:rsidP="00EC2D03">
      <w:pPr>
        <w:spacing w:after="0"/>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EC2D03" w14:paraId="075C3BE9" w14:textId="77777777" w:rsidTr="00913A28">
        <w:tc>
          <w:tcPr>
            <w:tcW w:w="2538" w:type="dxa"/>
          </w:tcPr>
          <w:p w14:paraId="79949431" w14:textId="77777777" w:rsidR="00EC2D03" w:rsidRDefault="00EC2D03" w:rsidP="00913A28">
            <w:pPr>
              <w:jc w:val="center"/>
            </w:pPr>
            <w:r>
              <w:rPr>
                <w:i/>
              </w:rPr>
              <w:t>Word</w:t>
            </w:r>
          </w:p>
        </w:tc>
        <w:tc>
          <w:tcPr>
            <w:tcW w:w="7038" w:type="dxa"/>
          </w:tcPr>
          <w:p w14:paraId="54060E37" w14:textId="77777777" w:rsidR="00EC2D03" w:rsidRDefault="00EC2D03" w:rsidP="00913A28">
            <w:pPr>
              <w:jc w:val="center"/>
            </w:pPr>
            <w:r>
              <w:rPr>
                <w:i/>
              </w:rPr>
              <w:t>Student-Friendly Definition</w:t>
            </w:r>
          </w:p>
        </w:tc>
      </w:tr>
      <w:tr w:rsidR="00EC2D03" w14:paraId="6A663E75" w14:textId="77777777" w:rsidTr="00913A28">
        <w:tc>
          <w:tcPr>
            <w:tcW w:w="2538" w:type="dxa"/>
          </w:tcPr>
          <w:p w14:paraId="706C5433" w14:textId="081C5E11" w:rsidR="00EC2D03" w:rsidRDefault="00EC2D03" w:rsidP="00913A28">
            <w:r>
              <w:t>Abdomen</w:t>
            </w:r>
          </w:p>
        </w:tc>
        <w:tc>
          <w:tcPr>
            <w:tcW w:w="7038" w:type="dxa"/>
          </w:tcPr>
          <w:p w14:paraId="06E716E7" w14:textId="77777777" w:rsidR="00EC2D03" w:rsidRDefault="00EC2D03" w:rsidP="00913A28">
            <w:r>
              <w:t>The stomach or belly of a human or animal.</w:t>
            </w:r>
          </w:p>
        </w:tc>
      </w:tr>
      <w:tr w:rsidR="00EC2D03" w14:paraId="64F181A1" w14:textId="77777777" w:rsidTr="00913A28">
        <w:tc>
          <w:tcPr>
            <w:tcW w:w="2538" w:type="dxa"/>
          </w:tcPr>
          <w:p w14:paraId="43F7F8E3" w14:textId="435173AA" w:rsidR="00EC2D03" w:rsidRDefault="00EC2D03" w:rsidP="00913A28">
            <w:r>
              <w:t>Cocoon</w:t>
            </w:r>
          </w:p>
        </w:tc>
        <w:tc>
          <w:tcPr>
            <w:tcW w:w="7038" w:type="dxa"/>
          </w:tcPr>
          <w:p w14:paraId="1B13E2D3" w14:textId="77777777" w:rsidR="00EC2D03" w:rsidRDefault="00EC2D03" w:rsidP="00913A28">
            <w:r>
              <w:t>A silky case spun by the larvae of insects for protection in the pupal stage.</w:t>
            </w:r>
          </w:p>
        </w:tc>
      </w:tr>
      <w:tr w:rsidR="00EC2D03" w14:paraId="46E04F8A" w14:textId="77777777" w:rsidTr="00913A28">
        <w:tc>
          <w:tcPr>
            <w:tcW w:w="2538" w:type="dxa"/>
          </w:tcPr>
          <w:p w14:paraId="46C68667" w14:textId="26CF1128" w:rsidR="00EC2D03" w:rsidRDefault="00EC2D03" w:rsidP="00913A28">
            <w:r>
              <w:t>Evolutionary</w:t>
            </w:r>
          </w:p>
        </w:tc>
        <w:tc>
          <w:tcPr>
            <w:tcW w:w="7038" w:type="dxa"/>
          </w:tcPr>
          <w:p w14:paraId="491F0A70" w14:textId="77777777" w:rsidR="00EC2D03" w:rsidRDefault="00EC2D03" w:rsidP="00913A28">
            <w:r>
              <w:t>Having to do with change over a period of time.</w:t>
            </w:r>
          </w:p>
        </w:tc>
      </w:tr>
      <w:tr w:rsidR="00EC2D03" w14:paraId="222F180C" w14:textId="77777777" w:rsidTr="00913A28">
        <w:tc>
          <w:tcPr>
            <w:tcW w:w="2538" w:type="dxa"/>
          </w:tcPr>
          <w:p w14:paraId="26584DB5" w14:textId="77777777" w:rsidR="00EC2D03" w:rsidRDefault="00EC2D03" w:rsidP="00913A28">
            <w:r>
              <w:t>Manipulation</w:t>
            </w:r>
          </w:p>
        </w:tc>
        <w:tc>
          <w:tcPr>
            <w:tcW w:w="7038" w:type="dxa"/>
          </w:tcPr>
          <w:p w14:paraId="24A9D3CD" w14:textId="77777777" w:rsidR="00EC2D03" w:rsidRDefault="00EC2D03" w:rsidP="00913A28">
            <w:r>
              <w:t>Being controlled by something.</w:t>
            </w:r>
          </w:p>
        </w:tc>
      </w:tr>
      <w:tr w:rsidR="00EC2D03" w14:paraId="5BFBC12D" w14:textId="77777777" w:rsidTr="00913A28">
        <w:tc>
          <w:tcPr>
            <w:tcW w:w="2538" w:type="dxa"/>
          </w:tcPr>
          <w:p w14:paraId="1AC8F53C" w14:textId="70D2018C" w:rsidR="00EC2D03" w:rsidRDefault="00EC2D03" w:rsidP="00913A28">
            <w:r>
              <w:t>Possessed</w:t>
            </w:r>
          </w:p>
        </w:tc>
        <w:tc>
          <w:tcPr>
            <w:tcW w:w="7038" w:type="dxa"/>
          </w:tcPr>
          <w:p w14:paraId="2A74C023" w14:textId="77777777" w:rsidR="00EC2D03" w:rsidRDefault="00EC2D03" w:rsidP="00913A28">
            <w:r>
              <w:t>To be controlled by something else.</w:t>
            </w:r>
          </w:p>
        </w:tc>
      </w:tr>
      <w:tr w:rsidR="00EC2D03" w14:paraId="7A6E2DA8" w14:textId="77777777" w:rsidTr="00913A28">
        <w:tc>
          <w:tcPr>
            <w:tcW w:w="2538" w:type="dxa"/>
          </w:tcPr>
          <w:p w14:paraId="6F935C7A" w14:textId="439245C7" w:rsidR="00EC2D03" w:rsidRDefault="00EC2D03" w:rsidP="00913A28">
            <w:r>
              <w:t>Tentacle</w:t>
            </w:r>
          </w:p>
        </w:tc>
        <w:tc>
          <w:tcPr>
            <w:tcW w:w="7038" w:type="dxa"/>
          </w:tcPr>
          <w:p w14:paraId="21CAC181" w14:textId="5D8BCF1D" w:rsidR="00EC2D03" w:rsidRDefault="00EC2D03" w:rsidP="00913A28">
            <w:r>
              <w:t>A slender flexible limb in an animal.</w:t>
            </w:r>
          </w:p>
        </w:tc>
      </w:tr>
    </w:tbl>
    <w:p w14:paraId="6FDA74EC" w14:textId="77777777" w:rsidR="00EC2D03" w:rsidRDefault="00EC2D03" w:rsidP="00EC2D03">
      <w:pPr>
        <w:spacing w:after="0"/>
      </w:pPr>
    </w:p>
    <w:p w14:paraId="2AC47B58" w14:textId="77777777" w:rsidR="00EC2D03" w:rsidRDefault="00EC2D03" w:rsidP="00EC2D03">
      <w:pPr>
        <w:spacing w:after="0"/>
      </w:pPr>
      <w:r>
        <w:rPr>
          <w:b/>
        </w:rPr>
        <w:t>Zombie Creatures: What Happens When Animals Are Possessed by a Parasitic Puppet Master? [Slideshow]</w:t>
      </w:r>
    </w:p>
    <w:p w14:paraId="4EBCB150" w14:textId="77777777" w:rsidR="00EC2D03" w:rsidRDefault="00EC2D03" w:rsidP="00EC2D03">
      <w:pPr>
        <w:spacing w:after="0"/>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EC2D03" w14:paraId="0D0C3B5F" w14:textId="77777777" w:rsidTr="00913A28">
        <w:tc>
          <w:tcPr>
            <w:tcW w:w="2538" w:type="dxa"/>
          </w:tcPr>
          <w:p w14:paraId="37EB3BCE" w14:textId="77777777" w:rsidR="00EC2D03" w:rsidRDefault="00EC2D03" w:rsidP="00913A28">
            <w:pPr>
              <w:jc w:val="center"/>
            </w:pPr>
            <w:r>
              <w:rPr>
                <w:i/>
              </w:rPr>
              <w:t>Word</w:t>
            </w:r>
          </w:p>
        </w:tc>
        <w:tc>
          <w:tcPr>
            <w:tcW w:w="7038" w:type="dxa"/>
          </w:tcPr>
          <w:p w14:paraId="56621D55" w14:textId="77777777" w:rsidR="00EC2D03" w:rsidRDefault="00EC2D03" w:rsidP="00913A28">
            <w:pPr>
              <w:jc w:val="center"/>
            </w:pPr>
            <w:r>
              <w:rPr>
                <w:i/>
              </w:rPr>
              <w:t>Student-Friendly Definition</w:t>
            </w:r>
          </w:p>
        </w:tc>
      </w:tr>
      <w:tr w:rsidR="00EC2D03" w14:paraId="48D3AB13" w14:textId="77777777" w:rsidTr="00913A28">
        <w:tc>
          <w:tcPr>
            <w:tcW w:w="2538" w:type="dxa"/>
          </w:tcPr>
          <w:p w14:paraId="3D8AEDFF" w14:textId="579573FC" w:rsidR="00EC2D03" w:rsidRDefault="00EC2D03" w:rsidP="00913A28">
            <w:r>
              <w:lastRenderedPageBreak/>
              <w:t>Chemical</w:t>
            </w:r>
          </w:p>
        </w:tc>
        <w:tc>
          <w:tcPr>
            <w:tcW w:w="7038" w:type="dxa"/>
          </w:tcPr>
          <w:p w14:paraId="15D93505" w14:textId="77777777" w:rsidR="00EC2D03" w:rsidRDefault="00EC2D03" w:rsidP="00913A28">
            <w:r>
              <w:t>A compound or substance that has been purified or prepared.</w:t>
            </w:r>
          </w:p>
        </w:tc>
      </w:tr>
      <w:tr w:rsidR="00EC2D03" w14:paraId="6B25A0BA" w14:textId="77777777" w:rsidTr="00913A28">
        <w:tc>
          <w:tcPr>
            <w:tcW w:w="2538" w:type="dxa"/>
          </w:tcPr>
          <w:p w14:paraId="2F50D047" w14:textId="548C4E03" w:rsidR="00EC2D03" w:rsidRDefault="00EC2D03" w:rsidP="00913A28">
            <w:r>
              <w:t>Metabolized</w:t>
            </w:r>
          </w:p>
        </w:tc>
        <w:tc>
          <w:tcPr>
            <w:tcW w:w="7038" w:type="dxa"/>
          </w:tcPr>
          <w:p w14:paraId="4A52F248" w14:textId="77777777" w:rsidR="00EC2D03" w:rsidRDefault="00EC2D03" w:rsidP="00913A28">
            <w:r>
              <w:t>When a substance is processed by a living thing.</w:t>
            </w:r>
          </w:p>
        </w:tc>
      </w:tr>
      <w:tr w:rsidR="00EC2D03" w14:paraId="56912721" w14:textId="77777777" w:rsidTr="00913A28">
        <w:tc>
          <w:tcPr>
            <w:tcW w:w="2538" w:type="dxa"/>
          </w:tcPr>
          <w:p w14:paraId="4D2AB5C1" w14:textId="683BADED" w:rsidR="00EC2D03" w:rsidRDefault="00EC2D03" w:rsidP="00913A28">
            <w:r>
              <w:t>Tainted</w:t>
            </w:r>
          </w:p>
        </w:tc>
        <w:tc>
          <w:tcPr>
            <w:tcW w:w="7038" w:type="dxa"/>
          </w:tcPr>
          <w:p w14:paraId="7A8B8C45" w14:textId="77777777" w:rsidR="00EC2D03" w:rsidRDefault="00EC2D03" w:rsidP="00913A28">
            <w:r>
              <w:t>Contaminated or polluted.</w:t>
            </w:r>
          </w:p>
        </w:tc>
      </w:tr>
    </w:tbl>
    <w:p w14:paraId="199704C4" w14:textId="77777777" w:rsidR="00EC2D03" w:rsidRDefault="00EC2D03" w:rsidP="00EC2D03">
      <w:pPr>
        <w:spacing w:after="0"/>
        <w:rPr>
          <w:b/>
        </w:rPr>
      </w:pPr>
    </w:p>
    <w:p w14:paraId="519E9CA2" w14:textId="77777777" w:rsidR="00EC2D03" w:rsidRDefault="00EC2D03" w:rsidP="00EC2D03">
      <w:pPr>
        <w:spacing w:after="0"/>
      </w:pPr>
      <w:r>
        <w:rPr>
          <w:b/>
        </w:rPr>
        <w:t xml:space="preserve">‘Zombie’ Bees Surface in the Northeast  </w:t>
      </w:r>
    </w:p>
    <w:p w14:paraId="4CEBCCFD" w14:textId="77777777" w:rsidR="00EC2D03" w:rsidRDefault="00EC2D03" w:rsidP="00EC2D03">
      <w:pPr>
        <w:spacing w:after="0"/>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EC2D03" w14:paraId="1DC6C3DF" w14:textId="77777777" w:rsidTr="00913A28">
        <w:tc>
          <w:tcPr>
            <w:tcW w:w="2538" w:type="dxa"/>
          </w:tcPr>
          <w:p w14:paraId="0D23F375" w14:textId="77777777" w:rsidR="00EC2D03" w:rsidRDefault="00EC2D03" w:rsidP="00913A28">
            <w:pPr>
              <w:jc w:val="center"/>
            </w:pPr>
            <w:r>
              <w:rPr>
                <w:i/>
              </w:rPr>
              <w:t>Word</w:t>
            </w:r>
          </w:p>
        </w:tc>
        <w:tc>
          <w:tcPr>
            <w:tcW w:w="7038" w:type="dxa"/>
          </w:tcPr>
          <w:p w14:paraId="373F9869" w14:textId="77777777" w:rsidR="00EC2D03" w:rsidRDefault="00EC2D03" w:rsidP="00913A28">
            <w:pPr>
              <w:jc w:val="center"/>
            </w:pPr>
            <w:r>
              <w:rPr>
                <w:i/>
              </w:rPr>
              <w:t>Student-Friendly Definition</w:t>
            </w:r>
          </w:p>
        </w:tc>
      </w:tr>
      <w:tr w:rsidR="00EC2D03" w14:paraId="1571D64D"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54FFAD" w14:textId="77777777" w:rsidR="00EC2D03" w:rsidRDefault="00EC2D03" w:rsidP="00913A28">
            <w:r>
              <w:t>Agriculture</w:t>
            </w:r>
          </w:p>
        </w:tc>
        <w:tc>
          <w:tcPr>
            <w:tcW w:w="7038" w:type="dxa"/>
            <w:tcBorders>
              <w:bottom w:val="single" w:sz="8" w:space="0" w:color="000000"/>
              <w:right w:val="single" w:sz="8" w:space="0" w:color="000000"/>
            </w:tcBorders>
            <w:tcMar>
              <w:top w:w="100" w:type="dxa"/>
              <w:left w:w="100" w:type="dxa"/>
              <w:bottom w:w="100" w:type="dxa"/>
              <w:right w:w="100" w:type="dxa"/>
            </w:tcMar>
          </w:tcPr>
          <w:p w14:paraId="70E17C7E" w14:textId="77777777" w:rsidR="00EC2D03" w:rsidRDefault="00EC2D03" w:rsidP="00913A28">
            <w:r>
              <w:t>Science and work of raising crops and farm animals.</w:t>
            </w:r>
          </w:p>
        </w:tc>
      </w:tr>
      <w:tr w:rsidR="00EC2D03" w14:paraId="7C739B4C"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370A6F" w14:textId="77777777" w:rsidR="00EC2D03" w:rsidRDefault="00EC2D03" w:rsidP="00913A28">
            <w:r>
              <w:rPr>
                <w:sz w:val="24"/>
              </w:rPr>
              <w:t>Agricultural Production Specialist</w:t>
            </w:r>
          </w:p>
        </w:tc>
        <w:tc>
          <w:tcPr>
            <w:tcW w:w="7038" w:type="dxa"/>
            <w:tcBorders>
              <w:bottom w:val="single" w:sz="8" w:space="0" w:color="000000"/>
              <w:right w:val="single" w:sz="8" w:space="0" w:color="000000"/>
            </w:tcBorders>
            <w:tcMar>
              <w:top w:w="100" w:type="dxa"/>
              <w:left w:w="100" w:type="dxa"/>
              <w:bottom w:w="100" w:type="dxa"/>
              <w:right w:w="100" w:type="dxa"/>
            </w:tcMar>
          </w:tcPr>
          <w:p w14:paraId="19982296" w14:textId="77777777" w:rsidR="00EC2D03" w:rsidRDefault="00EC2D03" w:rsidP="00913A28">
            <w:r>
              <w:t>Someone who is an expert in raising crops or animals.</w:t>
            </w:r>
          </w:p>
        </w:tc>
      </w:tr>
      <w:tr w:rsidR="00EC2D03" w14:paraId="0AF977D6"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19A565" w14:textId="77777777" w:rsidR="00EC2D03" w:rsidRDefault="00EC2D03" w:rsidP="00913A28">
            <w:r>
              <w:t>Amateur</w:t>
            </w:r>
          </w:p>
        </w:tc>
        <w:tc>
          <w:tcPr>
            <w:tcW w:w="7038" w:type="dxa"/>
            <w:tcBorders>
              <w:bottom w:val="single" w:sz="8" w:space="0" w:color="000000"/>
              <w:right w:val="single" w:sz="8" w:space="0" w:color="000000"/>
            </w:tcBorders>
            <w:tcMar>
              <w:top w:w="100" w:type="dxa"/>
              <w:left w:w="100" w:type="dxa"/>
              <w:bottom w:w="100" w:type="dxa"/>
              <w:right w:w="100" w:type="dxa"/>
            </w:tcMar>
          </w:tcPr>
          <w:p w14:paraId="44EB1E62" w14:textId="77777777" w:rsidR="00EC2D03" w:rsidRDefault="00EC2D03" w:rsidP="00913A28">
            <w:r>
              <w:t>One who does something only for enjoyment rather than for money.</w:t>
            </w:r>
          </w:p>
        </w:tc>
      </w:tr>
      <w:tr w:rsidR="00EC2D03" w14:paraId="03A2C785"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77053E" w14:textId="77777777" w:rsidR="00EC2D03" w:rsidRDefault="00EC2D03" w:rsidP="00913A28">
            <w:r>
              <w:t>Colleagues</w:t>
            </w:r>
          </w:p>
        </w:tc>
        <w:tc>
          <w:tcPr>
            <w:tcW w:w="7038" w:type="dxa"/>
            <w:tcBorders>
              <w:bottom w:val="single" w:sz="8" w:space="0" w:color="000000"/>
              <w:right w:val="single" w:sz="8" w:space="0" w:color="000000"/>
            </w:tcBorders>
            <w:tcMar>
              <w:top w:w="100" w:type="dxa"/>
              <w:left w:w="100" w:type="dxa"/>
              <w:bottom w:w="100" w:type="dxa"/>
              <w:right w:w="100" w:type="dxa"/>
            </w:tcMar>
          </w:tcPr>
          <w:p w14:paraId="3410CD5A" w14:textId="77777777" w:rsidR="00EC2D03" w:rsidRDefault="00EC2D03" w:rsidP="00913A28">
            <w:r>
              <w:t>A person who has the same job as another.</w:t>
            </w:r>
          </w:p>
        </w:tc>
      </w:tr>
      <w:tr w:rsidR="00EC2D03" w14:paraId="3383CB95"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CCFA48" w14:textId="77777777" w:rsidR="00EC2D03" w:rsidRDefault="00EC2D03" w:rsidP="00913A28">
            <w:r>
              <w:t>Confirmed</w:t>
            </w:r>
          </w:p>
        </w:tc>
        <w:tc>
          <w:tcPr>
            <w:tcW w:w="7038" w:type="dxa"/>
            <w:tcBorders>
              <w:bottom w:val="single" w:sz="8" w:space="0" w:color="000000"/>
              <w:right w:val="single" w:sz="8" w:space="0" w:color="000000"/>
            </w:tcBorders>
            <w:tcMar>
              <w:top w:w="100" w:type="dxa"/>
              <w:left w:w="100" w:type="dxa"/>
              <w:bottom w:w="100" w:type="dxa"/>
              <w:right w:w="100" w:type="dxa"/>
            </w:tcMar>
          </w:tcPr>
          <w:p w14:paraId="50AA6223" w14:textId="77777777" w:rsidR="00EC2D03" w:rsidRDefault="00EC2D03" w:rsidP="00913A28">
            <w:r>
              <w:t>To prove or show to be true.</w:t>
            </w:r>
          </w:p>
        </w:tc>
      </w:tr>
      <w:tr w:rsidR="00EC2D03" w14:paraId="5BD94C19"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25D810" w14:textId="77777777" w:rsidR="00EC2D03" w:rsidRDefault="00EC2D03" w:rsidP="00913A28">
            <w:r>
              <w:t>Continent</w:t>
            </w:r>
          </w:p>
        </w:tc>
        <w:tc>
          <w:tcPr>
            <w:tcW w:w="7038" w:type="dxa"/>
            <w:tcBorders>
              <w:bottom w:val="single" w:sz="8" w:space="0" w:color="000000"/>
              <w:right w:val="single" w:sz="8" w:space="0" w:color="000000"/>
            </w:tcBorders>
            <w:tcMar>
              <w:top w:w="100" w:type="dxa"/>
              <w:left w:w="100" w:type="dxa"/>
              <w:bottom w:w="100" w:type="dxa"/>
              <w:right w:w="100" w:type="dxa"/>
            </w:tcMar>
          </w:tcPr>
          <w:p w14:paraId="60DEBBD9" w14:textId="77777777" w:rsidR="00EC2D03" w:rsidRDefault="00EC2D03" w:rsidP="00913A28">
            <w:r>
              <w:t>One of earth’s seven major land areas.</w:t>
            </w:r>
          </w:p>
        </w:tc>
      </w:tr>
      <w:tr w:rsidR="00EC2D03" w14:paraId="359B8BB4"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4933DF" w14:textId="77777777" w:rsidR="00EC2D03" w:rsidRDefault="00EC2D03" w:rsidP="00913A28">
            <w:r>
              <w:t>Culprit</w:t>
            </w:r>
          </w:p>
        </w:tc>
        <w:tc>
          <w:tcPr>
            <w:tcW w:w="7038" w:type="dxa"/>
            <w:tcBorders>
              <w:bottom w:val="single" w:sz="8" w:space="0" w:color="000000"/>
              <w:right w:val="single" w:sz="8" w:space="0" w:color="000000"/>
            </w:tcBorders>
            <w:tcMar>
              <w:top w:w="100" w:type="dxa"/>
              <w:left w:w="100" w:type="dxa"/>
              <w:bottom w:w="100" w:type="dxa"/>
              <w:right w:w="100" w:type="dxa"/>
            </w:tcMar>
          </w:tcPr>
          <w:p w14:paraId="2557D538" w14:textId="77777777" w:rsidR="00EC2D03" w:rsidRDefault="00EC2D03" w:rsidP="00913A28">
            <w:r>
              <w:t>A person who is charged with or guilty of doing something wrong.</w:t>
            </w:r>
          </w:p>
        </w:tc>
      </w:tr>
      <w:tr w:rsidR="00EC2D03" w14:paraId="606AEF56"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4B415F" w14:textId="77777777" w:rsidR="00EC2D03" w:rsidRDefault="00EC2D03" w:rsidP="00913A28">
            <w:r>
              <w:t>Disoriented (verb)</w:t>
            </w:r>
          </w:p>
          <w:p w14:paraId="0117B035" w14:textId="77777777" w:rsidR="00EC2D03" w:rsidRDefault="00EC2D03" w:rsidP="00913A28">
            <w:r>
              <w:t>disorient, disorientation</w:t>
            </w:r>
          </w:p>
        </w:tc>
        <w:tc>
          <w:tcPr>
            <w:tcW w:w="7038" w:type="dxa"/>
            <w:tcBorders>
              <w:bottom w:val="single" w:sz="8" w:space="0" w:color="000000"/>
              <w:right w:val="single" w:sz="8" w:space="0" w:color="000000"/>
            </w:tcBorders>
            <w:tcMar>
              <w:top w:w="100" w:type="dxa"/>
              <w:left w:w="100" w:type="dxa"/>
              <w:bottom w:w="100" w:type="dxa"/>
              <w:right w:w="100" w:type="dxa"/>
            </w:tcMar>
          </w:tcPr>
          <w:p w14:paraId="04CF9ACE" w14:textId="77777777" w:rsidR="00EC2D03" w:rsidRDefault="00EC2D03" w:rsidP="00913A28">
            <w:r>
              <w:t>To cause to lose one’s sense of direction.</w:t>
            </w:r>
          </w:p>
          <w:p w14:paraId="2B727122" w14:textId="77777777" w:rsidR="00EC2D03" w:rsidRDefault="00EC2D03" w:rsidP="00913A28">
            <w:r>
              <w:t xml:space="preserve"> </w:t>
            </w:r>
          </w:p>
        </w:tc>
      </w:tr>
      <w:tr w:rsidR="00EC2D03" w14:paraId="4F345212"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6CA9D3" w14:textId="77777777" w:rsidR="00EC2D03" w:rsidRDefault="00EC2D03" w:rsidP="00913A28">
            <w:r>
              <w:rPr>
                <w:sz w:val="24"/>
              </w:rPr>
              <w:t>Erratic (adjective)</w:t>
            </w:r>
          </w:p>
          <w:p w14:paraId="40BBAAEA" w14:textId="77777777" w:rsidR="00EC2D03" w:rsidRDefault="00EC2D03" w:rsidP="00913A28">
            <w:r>
              <w:t>erratically</w:t>
            </w:r>
          </w:p>
        </w:tc>
        <w:tc>
          <w:tcPr>
            <w:tcW w:w="7038" w:type="dxa"/>
            <w:tcBorders>
              <w:bottom w:val="single" w:sz="8" w:space="0" w:color="000000"/>
              <w:right w:val="single" w:sz="8" w:space="0" w:color="000000"/>
            </w:tcBorders>
            <w:tcMar>
              <w:top w:w="100" w:type="dxa"/>
              <w:left w:w="100" w:type="dxa"/>
              <w:bottom w:w="100" w:type="dxa"/>
              <w:right w:w="100" w:type="dxa"/>
            </w:tcMar>
          </w:tcPr>
          <w:p w14:paraId="7A98B3BD" w14:textId="77777777" w:rsidR="00EC2D03" w:rsidRDefault="00EC2D03" w:rsidP="00913A28">
            <w:r>
              <w:t>Not expected or predicted, not regular.</w:t>
            </w:r>
          </w:p>
        </w:tc>
      </w:tr>
      <w:tr w:rsidR="00EC2D03" w14:paraId="4CD479B8"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3D527C" w14:textId="77777777" w:rsidR="00EC2D03" w:rsidRDefault="00EC2D03" w:rsidP="00913A28">
            <w:r>
              <w:t>Exhibiting</w:t>
            </w:r>
          </w:p>
        </w:tc>
        <w:tc>
          <w:tcPr>
            <w:tcW w:w="7038" w:type="dxa"/>
            <w:tcBorders>
              <w:bottom w:val="single" w:sz="8" w:space="0" w:color="000000"/>
              <w:right w:val="single" w:sz="8" w:space="0" w:color="000000"/>
            </w:tcBorders>
            <w:tcMar>
              <w:top w:w="100" w:type="dxa"/>
              <w:left w:w="100" w:type="dxa"/>
              <w:bottom w:w="100" w:type="dxa"/>
              <w:right w:w="100" w:type="dxa"/>
            </w:tcMar>
          </w:tcPr>
          <w:p w14:paraId="3C921FA3" w14:textId="77777777" w:rsidR="00EC2D03" w:rsidRDefault="00EC2D03" w:rsidP="00913A28">
            <w:r>
              <w:t>To show or display.</w:t>
            </w:r>
          </w:p>
        </w:tc>
      </w:tr>
      <w:tr w:rsidR="00EC2D03" w14:paraId="04BC91AD"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4E68F4" w14:textId="77777777" w:rsidR="00EC2D03" w:rsidRDefault="00EC2D03" w:rsidP="00913A28">
            <w:r>
              <w:rPr>
                <w:sz w:val="24"/>
              </w:rPr>
              <w:lastRenderedPageBreak/>
              <w:t>Ghoul (noun)</w:t>
            </w:r>
          </w:p>
        </w:tc>
        <w:tc>
          <w:tcPr>
            <w:tcW w:w="7038" w:type="dxa"/>
            <w:tcBorders>
              <w:bottom w:val="single" w:sz="8" w:space="0" w:color="000000"/>
              <w:right w:val="single" w:sz="8" w:space="0" w:color="000000"/>
            </w:tcBorders>
            <w:tcMar>
              <w:top w:w="100" w:type="dxa"/>
              <w:left w:w="100" w:type="dxa"/>
              <w:bottom w:w="100" w:type="dxa"/>
              <w:right w:w="100" w:type="dxa"/>
            </w:tcMar>
          </w:tcPr>
          <w:p w14:paraId="711D1BB3" w14:textId="77777777" w:rsidR="00EC2D03" w:rsidRDefault="00EC2D03" w:rsidP="00913A28">
            <w:r>
              <w:t>An evil spirit that is believed to eat people and dead bodies.</w:t>
            </w:r>
          </w:p>
        </w:tc>
      </w:tr>
      <w:tr w:rsidR="00EC2D03" w14:paraId="4AE715B9"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2D3FD6" w14:textId="77777777" w:rsidR="00EC2D03" w:rsidRDefault="00EC2D03" w:rsidP="00913A28">
            <w:r>
              <w:t>Havoc (noun)</w:t>
            </w:r>
          </w:p>
        </w:tc>
        <w:tc>
          <w:tcPr>
            <w:tcW w:w="7038" w:type="dxa"/>
            <w:tcBorders>
              <w:bottom w:val="single" w:sz="8" w:space="0" w:color="000000"/>
              <w:right w:val="single" w:sz="8" w:space="0" w:color="000000"/>
            </w:tcBorders>
            <w:tcMar>
              <w:top w:w="100" w:type="dxa"/>
              <w:left w:w="100" w:type="dxa"/>
              <w:bottom w:w="100" w:type="dxa"/>
              <w:right w:w="100" w:type="dxa"/>
            </w:tcMar>
          </w:tcPr>
          <w:p w14:paraId="4FF6D21A" w14:textId="77777777" w:rsidR="00EC2D03" w:rsidRDefault="00EC2D03" w:rsidP="00913A28">
            <w:r>
              <w:t>Ruin or devastation.</w:t>
            </w:r>
          </w:p>
        </w:tc>
      </w:tr>
      <w:tr w:rsidR="00EC2D03" w14:paraId="029873B0" w14:textId="77777777" w:rsidTr="00913A28">
        <w:trPr>
          <w:trHeight w:val="480"/>
        </w:trPr>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3931BA" w14:textId="77777777" w:rsidR="00EC2D03" w:rsidRDefault="00EC2D03" w:rsidP="00913A28">
            <w:r>
              <w:t>Hosts</w:t>
            </w:r>
          </w:p>
        </w:tc>
        <w:tc>
          <w:tcPr>
            <w:tcW w:w="7038" w:type="dxa"/>
            <w:tcBorders>
              <w:bottom w:val="single" w:sz="8" w:space="0" w:color="000000"/>
              <w:right w:val="single" w:sz="8" w:space="0" w:color="000000"/>
            </w:tcBorders>
            <w:tcMar>
              <w:top w:w="100" w:type="dxa"/>
              <w:left w:w="100" w:type="dxa"/>
              <w:bottom w:w="100" w:type="dxa"/>
              <w:right w:w="100" w:type="dxa"/>
            </w:tcMar>
          </w:tcPr>
          <w:p w14:paraId="1335660B" w14:textId="77777777" w:rsidR="00EC2D03" w:rsidRDefault="00EC2D03" w:rsidP="00913A28">
            <w:r>
              <w:t>A plant or animal that has a parasite living on or in it.</w:t>
            </w:r>
          </w:p>
        </w:tc>
      </w:tr>
      <w:tr w:rsidR="00EC2D03" w14:paraId="024FF105"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9AE98D" w14:textId="77777777" w:rsidR="00EC2D03" w:rsidRDefault="00EC2D03" w:rsidP="00913A28">
            <w:r>
              <w:t>Infest (verb)</w:t>
            </w:r>
          </w:p>
        </w:tc>
        <w:tc>
          <w:tcPr>
            <w:tcW w:w="7038" w:type="dxa"/>
            <w:tcBorders>
              <w:bottom w:val="single" w:sz="8" w:space="0" w:color="000000"/>
              <w:right w:val="single" w:sz="8" w:space="0" w:color="000000"/>
            </w:tcBorders>
            <w:tcMar>
              <w:top w:w="100" w:type="dxa"/>
              <w:left w:w="100" w:type="dxa"/>
              <w:bottom w:w="100" w:type="dxa"/>
              <w:right w:w="100" w:type="dxa"/>
            </w:tcMar>
          </w:tcPr>
          <w:p w14:paraId="2AFE8C0F" w14:textId="77777777" w:rsidR="00EC2D03" w:rsidRDefault="00EC2D03" w:rsidP="00913A28">
            <w:r>
              <w:t>To spread in or overrun as a nuisance or danger. (invade, overrun)</w:t>
            </w:r>
          </w:p>
        </w:tc>
      </w:tr>
      <w:tr w:rsidR="00EC2D03" w14:paraId="415F117E"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DE10ED" w14:textId="77777777" w:rsidR="00EC2D03" w:rsidRDefault="00EC2D03" w:rsidP="00913A28">
            <w:r>
              <w:t>Iteration</w:t>
            </w:r>
          </w:p>
        </w:tc>
        <w:tc>
          <w:tcPr>
            <w:tcW w:w="7038" w:type="dxa"/>
            <w:tcBorders>
              <w:bottom w:val="single" w:sz="8" w:space="0" w:color="000000"/>
              <w:right w:val="single" w:sz="8" w:space="0" w:color="000000"/>
            </w:tcBorders>
            <w:tcMar>
              <w:top w:w="100" w:type="dxa"/>
              <w:left w:w="100" w:type="dxa"/>
              <w:bottom w:w="100" w:type="dxa"/>
              <w:right w:w="100" w:type="dxa"/>
            </w:tcMar>
          </w:tcPr>
          <w:p w14:paraId="153C3236" w14:textId="77777777" w:rsidR="00EC2D03" w:rsidRDefault="00EC2D03" w:rsidP="00913A28">
            <w:r>
              <w:t>To say or do again, repeatedly.</w:t>
            </w:r>
          </w:p>
        </w:tc>
      </w:tr>
      <w:tr w:rsidR="00EC2D03" w14:paraId="7295E823" w14:textId="77777777" w:rsidTr="00913A28">
        <w:tc>
          <w:tcPr>
            <w:tcW w:w="2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EDA5F" w14:textId="77777777" w:rsidR="00EC2D03" w:rsidRDefault="00EC2D03" w:rsidP="00913A28">
            <w:r>
              <w:rPr>
                <w:sz w:val="24"/>
              </w:rPr>
              <w:t>Mutant (noun)</w:t>
            </w:r>
          </w:p>
          <w:p w14:paraId="5B7C7947" w14:textId="77777777" w:rsidR="00EC2D03" w:rsidRDefault="00EC2D03" w:rsidP="00913A28">
            <w:r>
              <w:t>mutant, mutation</w:t>
            </w:r>
          </w:p>
        </w:tc>
        <w:tc>
          <w:tcPr>
            <w:tcW w:w="703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4581EB" w14:textId="77777777" w:rsidR="00EC2D03" w:rsidRDefault="00EC2D03" w:rsidP="00913A28">
            <w:r>
              <w:t>A life form whose genes are different from its parents. A mutant has new characteristics that can be passed to its offspring.</w:t>
            </w:r>
          </w:p>
        </w:tc>
      </w:tr>
      <w:tr w:rsidR="00EC2D03" w14:paraId="46B8A7A8"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F789C3" w14:textId="77777777" w:rsidR="00EC2D03" w:rsidRDefault="00EC2D03" w:rsidP="00913A28">
            <w:r>
              <w:t>Parasites</w:t>
            </w:r>
          </w:p>
          <w:p w14:paraId="626CF234" w14:textId="77777777" w:rsidR="00EC2D03" w:rsidRDefault="00EC2D03" w:rsidP="00913A28">
            <w:r>
              <w:rPr>
                <w:sz w:val="24"/>
              </w:rPr>
              <w:t>parasitize</w:t>
            </w:r>
          </w:p>
        </w:tc>
        <w:tc>
          <w:tcPr>
            <w:tcW w:w="7038" w:type="dxa"/>
            <w:tcBorders>
              <w:bottom w:val="single" w:sz="8" w:space="0" w:color="000000"/>
              <w:right w:val="single" w:sz="8" w:space="0" w:color="000000"/>
            </w:tcBorders>
            <w:tcMar>
              <w:top w:w="100" w:type="dxa"/>
              <w:left w:w="100" w:type="dxa"/>
              <w:bottom w:w="100" w:type="dxa"/>
              <w:right w:w="100" w:type="dxa"/>
            </w:tcMar>
          </w:tcPr>
          <w:p w14:paraId="0894922E" w14:textId="77777777" w:rsidR="00EC2D03" w:rsidRDefault="00EC2D03" w:rsidP="00913A28">
            <w:r>
              <w:t>A plant, animal, fungus that lives on or in another living thing, called the host.</w:t>
            </w:r>
          </w:p>
        </w:tc>
      </w:tr>
      <w:tr w:rsidR="00EC2D03" w14:paraId="54D0C557"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04B3AB" w14:textId="77777777" w:rsidR="00EC2D03" w:rsidRDefault="00EC2D03" w:rsidP="00913A28">
            <w:r>
              <w:t>Posed</w:t>
            </w:r>
          </w:p>
        </w:tc>
        <w:tc>
          <w:tcPr>
            <w:tcW w:w="7038" w:type="dxa"/>
            <w:tcBorders>
              <w:bottom w:val="single" w:sz="8" w:space="0" w:color="000000"/>
              <w:right w:val="single" w:sz="8" w:space="0" w:color="000000"/>
            </w:tcBorders>
            <w:tcMar>
              <w:top w:w="100" w:type="dxa"/>
              <w:left w:w="100" w:type="dxa"/>
              <w:bottom w:w="100" w:type="dxa"/>
              <w:right w:w="100" w:type="dxa"/>
            </w:tcMar>
          </w:tcPr>
          <w:p w14:paraId="106D8695" w14:textId="77777777" w:rsidR="00EC2D03" w:rsidRDefault="00EC2D03" w:rsidP="00913A28">
            <w:r>
              <w:t>To take or hold a position.</w:t>
            </w:r>
          </w:p>
        </w:tc>
      </w:tr>
      <w:tr w:rsidR="00EC2D03" w14:paraId="337CAA36"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2F71D2" w14:textId="77777777" w:rsidR="00EC2D03" w:rsidRDefault="00EC2D03" w:rsidP="00913A28">
            <w:r>
              <w:t xml:space="preserve">Reminiscent </w:t>
            </w:r>
            <w:r>
              <w:rPr>
                <w:sz w:val="20"/>
              </w:rPr>
              <w:t>(adjective)</w:t>
            </w:r>
          </w:p>
        </w:tc>
        <w:tc>
          <w:tcPr>
            <w:tcW w:w="7038" w:type="dxa"/>
            <w:tcBorders>
              <w:bottom w:val="single" w:sz="8" w:space="0" w:color="000000"/>
              <w:right w:val="single" w:sz="8" w:space="0" w:color="000000"/>
            </w:tcBorders>
            <w:tcMar>
              <w:top w:w="100" w:type="dxa"/>
              <w:left w:w="100" w:type="dxa"/>
              <w:bottom w:w="100" w:type="dxa"/>
              <w:right w:w="100" w:type="dxa"/>
            </w:tcMar>
          </w:tcPr>
          <w:p w14:paraId="7F2E6F9C" w14:textId="77777777" w:rsidR="00EC2D03" w:rsidRDefault="00EC2D03" w:rsidP="00913A28">
            <w:r>
              <w:t>Have qualities that remind one of something or someone.</w:t>
            </w:r>
          </w:p>
        </w:tc>
      </w:tr>
      <w:tr w:rsidR="00EC2D03" w14:paraId="710E6260"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9A9AE1" w14:textId="77777777" w:rsidR="00EC2D03" w:rsidRDefault="00EC2D03" w:rsidP="00913A28">
            <w:r>
              <w:t>Verified (verb)</w:t>
            </w:r>
          </w:p>
          <w:p w14:paraId="56348B98" w14:textId="77777777" w:rsidR="00EC2D03" w:rsidRDefault="00EC2D03" w:rsidP="00913A28">
            <w:r>
              <w:rPr>
                <w:sz w:val="24"/>
              </w:rPr>
              <w:t>verifiable, verify</w:t>
            </w:r>
          </w:p>
        </w:tc>
        <w:tc>
          <w:tcPr>
            <w:tcW w:w="7038" w:type="dxa"/>
            <w:tcBorders>
              <w:bottom w:val="single" w:sz="8" w:space="0" w:color="000000"/>
              <w:right w:val="single" w:sz="8" w:space="0" w:color="000000"/>
            </w:tcBorders>
            <w:tcMar>
              <w:top w:w="100" w:type="dxa"/>
              <w:left w:w="100" w:type="dxa"/>
              <w:bottom w:w="100" w:type="dxa"/>
              <w:right w:w="100" w:type="dxa"/>
            </w:tcMar>
          </w:tcPr>
          <w:p w14:paraId="38DC289A" w14:textId="77777777" w:rsidR="00EC2D03" w:rsidRDefault="00EC2D03" w:rsidP="00913A28">
            <w:r>
              <w:t>To make sure of the truth or correctness.</w:t>
            </w:r>
          </w:p>
        </w:tc>
      </w:tr>
    </w:tbl>
    <w:p w14:paraId="6AAC8438" w14:textId="77777777" w:rsidR="00EC2D03" w:rsidRDefault="00EC2D03" w:rsidP="00EC2D03">
      <w:pPr>
        <w:spacing w:after="0"/>
      </w:pPr>
    </w:p>
    <w:p w14:paraId="775956BF" w14:textId="77777777" w:rsidR="00EC2D03" w:rsidRDefault="00EC2D03" w:rsidP="00EC2D03">
      <w:pPr>
        <w:spacing w:after="0"/>
      </w:pPr>
    </w:p>
    <w:p w14:paraId="3961C7A3" w14:textId="77777777" w:rsidR="00EC2D03" w:rsidRDefault="00EC2D03" w:rsidP="00EC2D03">
      <w:pPr>
        <w:spacing w:after="0"/>
      </w:pPr>
      <w:r>
        <w:rPr>
          <w:b/>
        </w:rPr>
        <w:t>Fungus Creates Zombie Ant Army to Reproduce</w:t>
      </w:r>
    </w:p>
    <w:p w14:paraId="77348191" w14:textId="77777777" w:rsidR="00EC2D03" w:rsidRDefault="00EC2D03" w:rsidP="00EC2D03">
      <w:pPr>
        <w:spacing w:after="0"/>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EC2D03" w14:paraId="7049D901" w14:textId="77777777" w:rsidTr="00913A28">
        <w:tc>
          <w:tcPr>
            <w:tcW w:w="2538" w:type="dxa"/>
          </w:tcPr>
          <w:p w14:paraId="345B9136" w14:textId="77777777" w:rsidR="00EC2D03" w:rsidRDefault="00EC2D03" w:rsidP="00913A28">
            <w:pPr>
              <w:jc w:val="center"/>
            </w:pPr>
            <w:r>
              <w:rPr>
                <w:i/>
              </w:rPr>
              <w:t>Word</w:t>
            </w:r>
          </w:p>
        </w:tc>
        <w:tc>
          <w:tcPr>
            <w:tcW w:w="7038" w:type="dxa"/>
          </w:tcPr>
          <w:p w14:paraId="37DE9012" w14:textId="77777777" w:rsidR="00EC2D03" w:rsidRDefault="00EC2D03" w:rsidP="00913A28">
            <w:pPr>
              <w:jc w:val="center"/>
            </w:pPr>
            <w:r>
              <w:rPr>
                <w:i/>
              </w:rPr>
              <w:t>Student-Friendly Definition</w:t>
            </w:r>
          </w:p>
        </w:tc>
      </w:tr>
      <w:tr w:rsidR="00EC2D03" w14:paraId="1CECCF2D" w14:textId="77777777" w:rsidTr="00913A28">
        <w:tc>
          <w:tcPr>
            <w:tcW w:w="2538" w:type="dxa"/>
          </w:tcPr>
          <w:p w14:paraId="76849507" w14:textId="2599BF07" w:rsidR="00EC2D03" w:rsidRDefault="00EC2D03" w:rsidP="00913A28">
            <w:r>
              <w:t>Alters</w:t>
            </w:r>
          </w:p>
        </w:tc>
        <w:tc>
          <w:tcPr>
            <w:tcW w:w="7038" w:type="dxa"/>
          </w:tcPr>
          <w:p w14:paraId="5756183D" w14:textId="77777777" w:rsidR="00EC2D03" w:rsidRDefault="00EC2D03" w:rsidP="00913A28">
            <w:r>
              <w:t>Alter means to change something. This article talks about how fungus alters the behavior of the ant, causing it to die.</w:t>
            </w:r>
          </w:p>
        </w:tc>
      </w:tr>
      <w:tr w:rsidR="00EC2D03" w14:paraId="6DE990AE" w14:textId="77777777" w:rsidTr="00913A28">
        <w:tc>
          <w:tcPr>
            <w:tcW w:w="2538" w:type="dxa"/>
          </w:tcPr>
          <w:p w14:paraId="54786E23" w14:textId="07764CBE" w:rsidR="00EC2D03" w:rsidRDefault="00EC2D03" w:rsidP="00913A28">
            <w:r>
              <w:lastRenderedPageBreak/>
              <w:t>Fungus</w:t>
            </w:r>
          </w:p>
        </w:tc>
        <w:tc>
          <w:tcPr>
            <w:tcW w:w="7038" w:type="dxa"/>
            <w:tcBorders>
              <w:bottom w:val="single" w:sz="8" w:space="0" w:color="000000"/>
              <w:right w:val="single" w:sz="8" w:space="0" w:color="000000"/>
            </w:tcBorders>
            <w:tcMar>
              <w:top w:w="100" w:type="dxa"/>
              <w:left w:w="100" w:type="dxa"/>
              <w:bottom w:w="100" w:type="dxa"/>
              <w:right w:w="100" w:type="dxa"/>
            </w:tcMar>
          </w:tcPr>
          <w:p w14:paraId="2B260DBB" w14:textId="77777777" w:rsidR="00EC2D03" w:rsidRDefault="00EC2D03" w:rsidP="00913A28">
            <w:r>
              <w:t>Fungi are everywhere. Mushrooms are fungi and you have eaten bread, made with yeast, another fungus. Old bread may grow mold which is another type of fungus.</w:t>
            </w:r>
          </w:p>
        </w:tc>
      </w:tr>
      <w:tr w:rsidR="00EC2D03" w14:paraId="74F3AA6C" w14:textId="77777777" w:rsidTr="00913A28">
        <w:tc>
          <w:tcPr>
            <w:tcW w:w="2538" w:type="dxa"/>
          </w:tcPr>
          <w:p w14:paraId="6C0D024A" w14:textId="164245A3" w:rsidR="00EC2D03" w:rsidRDefault="00EC2D03" w:rsidP="00913A28">
            <w:r>
              <w:t>Invasive</w:t>
            </w:r>
          </w:p>
        </w:tc>
        <w:tc>
          <w:tcPr>
            <w:tcW w:w="7038" w:type="dxa"/>
          </w:tcPr>
          <w:p w14:paraId="4A1DD14F" w14:textId="77777777" w:rsidR="00EC2D03" w:rsidRDefault="00EC2D03" w:rsidP="00913A28">
            <w:r>
              <w:t>Invasive means to spread undesirably or harmfully.  It is especially of plants or a disease.</w:t>
            </w:r>
          </w:p>
        </w:tc>
      </w:tr>
      <w:tr w:rsidR="00EC2D03" w14:paraId="5677F99C" w14:textId="77777777" w:rsidTr="00913A28">
        <w:tc>
          <w:tcPr>
            <w:tcW w:w="2538" w:type="dxa"/>
          </w:tcPr>
          <w:p w14:paraId="42DDF290" w14:textId="77777777" w:rsidR="00EC2D03" w:rsidRDefault="00EC2D03" w:rsidP="00913A28">
            <w:r>
              <w:t>Reproduce</w:t>
            </w:r>
          </w:p>
          <w:p w14:paraId="57AF4591" w14:textId="77777777" w:rsidR="00EC2D03" w:rsidRDefault="00EC2D03" w:rsidP="00913A28"/>
        </w:tc>
        <w:tc>
          <w:tcPr>
            <w:tcW w:w="7038" w:type="dxa"/>
            <w:tcBorders>
              <w:bottom w:val="single" w:sz="8" w:space="0" w:color="000000"/>
              <w:right w:val="single" w:sz="8" w:space="0" w:color="000000"/>
            </w:tcBorders>
            <w:tcMar>
              <w:top w:w="100" w:type="dxa"/>
              <w:left w:w="100" w:type="dxa"/>
              <w:bottom w:w="100" w:type="dxa"/>
              <w:right w:w="100" w:type="dxa"/>
            </w:tcMar>
          </w:tcPr>
          <w:p w14:paraId="7A0CC1E9" w14:textId="77777777" w:rsidR="00EC2D03" w:rsidRDefault="00EC2D03" w:rsidP="00913A28">
            <w:r>
              <w:t>If you are an organism, you will need to reproduce. Otherwise, there will be no more of your species and the species will die off.</w:t>
            </w:r>
          </w:p>
        </w:tc>
      </w:tr>
      <w:tr w:rsidR="00EC2D03" w14:paraId="5B077DF3" w14:textId="77777777" w:rsidTr="00913A28">
        <w:tc>
          <w:tcPr>
            <w:tcW w:w="2538" w:type="dxa"/>
          </w:tcPr>
          <w:p w14:paraId="178533E6" w14:textId="606AD649" w:rsidR="00EC2D03" w:rsidRDefault="00EC2D03" w:rsidP="00913A28">
            <w:r>
              <w:t>Species</w:t>
            </w:r>
          </w:p>
        </w:tc>
        <w:tc>
          <w:tcPr>
            <w:tcW w:w="7038" w:type="dxa"/>
          </w:tcPr>
          <w:p w14:paraId="6C24CE33" w14:textId="77777777" w:rsidR="00EC2D03" w:rsidRDefault="00EC2D03" w:rsidP="00913A28">
            <w:r>
              <w:t>Species is a group of the same kind of living things.  Members can breed together.</w:t>
            </w:r>
          </w:p>
        </w:tc>
      </w:tr>
      <w:tr w:rsidR="00EC2D03" w14:paraId="544D8BA3" w14:textId="77777777" w:rsidTr="00913A28">
        <w:tc>
          <w:tcPr>
            <w:tcW w:w="2538" w:type="dxa"/>
          </w:tcPr>
          <w:p w14:paraId="12AE81BE" w14:textId="7DAB905F" w:rsidR="00EC2D03" w:rsidRDefault="00EC2D03" w:rsidP="00913A28">
            <w:r>
              <w:t>Spores</w:t>
            </w:r>
          </w:p>
        </w:tc>
        <w:tc>
          <w:tcPr>
            <w:tcW w:w="7038" w:type="dxa"/>
          </w:tcPr>
          <w:p w14:paraId="4BB405C1" w14:textId="77777777" w:rsidR="00EC2D03" w:rsidRDefault="00EC2D03" w:rsidP="00913A28">
            <w:r>
              <w:t>Spores are small cells that reproduce; used instead of seeds to make new fungi.</w:t>
            </w:r>
          </w:p>
        </w:tc>
      </w:tr>
    </w:tbl>
    <w:p w14:paraId="3DF2D3D7" w14:textId="77777777" w:rsidR="00EC2D03" w:rsidRDefault="00EC2D03" w:rsidP="00EC2D03">
      <w:pPr>
        <w:spacing w:after="0"/>
      </w:pPr>
    </w:p>
    <w:p w14:paraId="27B5C0F7" w14:textId="77777777" w:rsidR="00EC2D03" w:rsidRDefault="00EC2D03" w:rsidP="00EC2D03">
      <w:pPr>
        <w:spacing w:after="0"/>
      </w:pPr>
    </w:p>
    <w:p w14:paraId="02B87FC1" w14:textId="77777777" w:rsidR="00EC2D03" w:rsidRDefault="00EC2D03" w:rsidP="00EC2D03">
      <w:pPr>
        <w:spacing w:after="0"/>
      </w:pPr>
      <w:r>
        <w:rPr>
          <w:b/>
        </w:rPr>
        <w:t>Guinea Worm Eradication Program</w:t>
      </w:r>
    </w:p>
    <w:p w14:paraId="7B09AF2E" w14:textId="77777777" w:rsidR="00EC2D03" w:rsidRDefault="00EC2D03" w:rsidP="00EC2D03">
      <w:pPr>
        <w:spacing w:after="0"/>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EC2D03" w14:paraId="01165455" w14:textId="77777777" w:rsidTr="00913A28">
        <w:tc>
          <w:tcPr>
            <w:tcW w:w="2538" w:type="dxa"/>
          </w:tcPr>
          <w:p w14:paraId="3D926E07" w14:textId="77777777" w:rsidR="00EC2D03" w:rsidRDefault="00EC2D03" w:rsidP="00913A28">
            <w:pPr>
              <w:jc w:val="center"/>
            </w:pPr>
            <w:r>
              <w:rPr>
                <w:i/>
              </w:rPr>
              <w:t>Word</w:t>
            </w:r>
          </w:p>
        </w:tc>
        <w:tc>
          <w:tcPr>
            <w:tcW w:w="7038" w:type="dxa"/>
          </w:tcPr>
          <w:p w14:paraId="3593C5C1" w14:textId="77777777" w:rsidR="00EC2D03" w:rsidRDefault="00EC2D03" w:rsidP="00913A28">
            <w:pPr>
              <w:jc w:val="center"/>
            </w:pPr>
            <w:r>
              <w:rPr>
                <w:i/>
              </w:rPr>
              <w:t>Student-Friendly Definition</w:t>
            </w:r>
          </w:p>
        </w:tc>
      </w:tr>
      <w:tr w:rsidR="00EC2D03" w14:paraId="52C7D233" w14:textId="77777777" w:rsidTr="00913A28">
        <w:tc>
          <w:tcPr>
            <w:tcW w:w="2538" w:type="dxa"/>
          </w:tcPr>
          <w:p w14:paraId="50AE04D7" w14:textId="77777777" w:rsidR="00EC2D03" w:rsidRDefault="00EC2D03" w:rsidP="00913A28">
            <w:r>
              <w:t>Carter Center</w:t>
            </w:r>
          </w:p>
          <w:p w14:paraId="3EFC7C48" w14:textId="77777777" w:rsidR="00EC2D03" w:rsidRDefault="00EC2D03" w:rsidP="00913A28"/>
        </w:tc>
        <w:tc>
          <w:tcPr>
            <w:tcW w:w="7038" w:type="dxa"/>
          </w:tcPr>
          <w:p w14:paraId="7738A2BB" w14:textId="77777777" w:rsidR="00EC2D03" w:rsidRDefault="00EC2D03" w:rsidP="00913A28">
            <w:r>
              <w:t xml:space="preserve">The Carter Center is an organization that has led the international campaign to eradicate Guinea Worm Disease. They are wiping out the disease through community-based interventions to educate and change behavior. This organization works in South Sudan, Mali, Chad and Ethiopia. </w:t>
            </w:r>
          </w:p>
        </w:tc>
      </w:tr>
      <w:tr w:rsidR="00EC2D03" w14:paraId="310035D8" w14:textId="77777777" w:rsidTr="00913A28">
        <w:tc>
          <w:tcPr>
            <w:tcW w:w="2538" w:type="dxa"/>
          </w:tcPr>
          <w:p w14:paraId="2F344F90" w14:textId="39CE9542" w:rsidR="00EC2D03" w:rsidRDefault="00EC2D03" w:rsidP="00913A28">
            <w:r>
              <w:t>Eradicate</w:t>
            </w:r>
          </w:p>
        </w:tc>
        <w:tc>
          <w:tcPr>
            <w:tcW w:w="7038" w:type="dxa"/>
          </w:tcPr>
          <w:p w14:paraId="04DD1877" w14:textId="77777777" w:rsidR="00EC2D03" w:rsidRDefault="00EC2D03" w:rsidP="00913A28">
            <w:r>
              <w:t>Eradicate means to destroy completely. Organizations are working to eradicate the Guinea Worm Disease.</w:t>
            </w:r>
          </w:p>
        </w:tc>
      </w:tr>
      <w:tr w:rsidR="00EC2D03" w14:paraId="70B179BB" w14:textId="77777777" w:rsidTr="00913A28">
        <w:trPr>
          <w:trHeight w:val="1070"/>
        </w:trPr>
        <w:tc>
          <w:tcPr>
            <w:tcW w:w="2538" w:type="dxa"/>
          </w:tcPr>
          <w:p w14:paraId="701E642D" w14:textId="77777777" w:rsidR="00EC2D03" w:rsidRDefault="00EC2D03" w:rsidP="00913A28">
            <w:r>
              <w:t>Guinea Worm Disease</w:t>
            </w:r>
          </w:p>
        </w:tc>
        <w:tc>
          <w:tcPr>
            <w:tcW w:w="7038" w:type="dxa"/>
          </w:tcPr>
          <w:p w14:paraId="58F601D7" w14:textId="77777777" w:rsidR="00EC2D03" w:rsidRDefault="00EC2D03" w:rsidP="00913A28">
            <w:r>
              <w:t>Guinea Worm Disease is an infection caused by the nematode roundworm parasite. It is contracted when people drink water from stagnant sources contaminated with the Guinea Worm larvae. It affects people in Asia and Africa.</w:t>
            </w:r>
          </w:p>
        </w:tc>
      </w:tr>
      <w:tr w:rsidR="00EC2D03" w14:paraId="4CBA5344" w14:textId="77777777" w:rsidTr="00913A28">
        <w:tc>
          <w:tcPr>
            <w:tcW w:w="2538" w:type="dxa"/>
          </w:tcPr>
          <w:p w14:paraId="6397F8F6" w14:textId="77777777" w:rsidR="00EC2D03" w:rsidRDefault="00EC2D03" w:rsidP="00913A28">
            <w:r>
              <w:t>Incapacitate</w:t>
            </w:r>
          </w:p>
        </w:tc>
        <w:tc>
          <w:tcPr>
            <w:tcW w:w="7038" w:type="dxa"/>
          </w:tcPr>
          <w:p w14:paraId="5836E349" w14:textId="77777777" w:rsidR="00EC2D03" w:rsidRDefault="00EC2D03" w:rsidP="00913A28">
            <w:r>
              <w:t>Incapacitate means to prevent from functioning in a normal way.</w:t>
            </w:r>
          </w:p>
        </w:tc>
      </w:tr>
      <w:tr w:rsidR="00EC2D03" w14:paraId="1BF342DC" w14:textId="77777777" w:rsidTr="00913A28">
        <w:tc>
          <w:tcPr>
            <w:tcW w:w="2538" w:type="dxa"/>
          </w:tcPr>
          <w:p w14:paraId="23193930" w14:textId="77777777" w:rsidR="00EC2D03" w:rsidRDefault="00EC2D03" w:rsidP="00913A28">
            <w:r>
              <w:t>Incubation</w:t>
            </w:r>
          </w:p>
        </w:tc>
        <w:tc>
          <w:tcPr>
            <w:tcW w:w="7038" w:type="dxa"/>
          </w:tcPr>
          <w:p w14:paraId="19B3A5FB" w14:textId="77777777" w:rsidR="00EC2D03" w:rsidRDefault="00EC2D03" w:rsidP="00913A28">
            <w:r>
              <w:t>Incubation is the period where organisms stay warm until they hatch or are born.</w:t>
            </w:r>
          </w:p>
        </w:tc>
      </w:tr>
      <w:tr w:rsidR="00EC2D03" w14:paraId="1D055E94" w14:textId="77777777" w:rsidTr="00913A28">
        <w:tc>
          <w:tcPr>
            <w:tcW w:w="2538" w:type="dxa"/>
          </w:tcPr>
          <w:p w14:paraId="0DCA7DD2" w14:textId="4540CB7C" w:rsidR="00EC2D03" w:rsidRDefault="00EC2D03" w:rsidP="00913A28">
            <w:r>
              <w:lastRenderedPageBreak/>
              <w:t>Nematode</w:t>
            </w:r>
          </w:p>
        </w:tc>
        <w:tc>
          <w:tcPr>
            <w:tcW w:w="7038" w:type="dxa"/>
          </w:tcPr>
          <w:p w14:paraId="2C498F26" w14:textId="77777777" w:rsidR="00EC2D03" w:rsidRDefault="00EC2D03" w:rsidP="00913A28">
            <w:r>
              <w:t>Nematodes are certain kinds of worms with bodies that have no segments.</w:t>
            </w:r>
          </w:p>
        </w:tc>
      </w:tr>
      <w:tr w:rsidR="00EC2D03" w14:paraId="11FFE459" w14:textId="77777777" w:rsidTr="00913A28">
        <w:tc>
          <w:tcPr>
            <w:tcW w:w="2538" w:type="dxa"/>
          </w:tcPr>
          <w:p w14:paraId="720A08F6" w14:textId="77777777" w:rsidR="00EC2D03" w:rsidRDefault="00EC2D03" w:rsidP="00913A28">
            <w:r>
              <w:t>Parasitic disease</w:t>
            </w:r>
          </w:p>
          <w:p w14:paraId="0606C43A" w14:textId="77777777" w:rsidR="00EC2D03" w:rsidRDefault="00EC2D03" w:rsidP="00913A28"/>
        </w:tc>
        <w:tc>
          <w:tcPr>
            <w:tcW w:w="7038" w:type="dxa"/>
          </w:tcPr>
          <w:p w14:paraId="4CA2861D" w14:textId="77777777" w:rsidR="00EC2D03" w:rsidRDefault="00EC2D03" w:rsidP="00913A28">
            <w:r>
              <w:t>Parasitic disease is an infectious disease caused or transmitted by a parasite.  Parasitic diseases can affect practically all living plants and animals.</w:t>
            </w:r>
          </w:p>
        </w:tc>
      </w:tr>
      <w:tr w:rsidR="00EC2D03" w14:paraId="35643839" w14:textId="77777777" w:rsidTr="00913A28">
        <w:tc>
          <w:tcPr>
            <w:tcW w:w="2538" w:type="dxa"/>
          </w:tcPr>
          <w:p w14:paraId="20E7EDB2" w14:textId="77777777" w:rsidR="00EC2D03" w:rsidRDefault="00EC2D03" w:rsidP="00913A28">
            <w:r>
              <w:t>Secondary bacterial  infections</w:t>
            </w:r>
          </w:p>
        </w:tc>
        <w:tc>
          <w:tcPr>
            <w:tcW w:w="7038" w:type="dxa"/>
          </w:tcPr>
          <w:p w14:paraId="7C968473" w14:textId="77777777" w:rsidR="00EC2D03" w:rsidRDefault="00EC2D03" w:rsidP="00913A28">
            <w:r>
              <w:t>Secondary bacterial infection is an infection that occurs in individuals that have already been diagnosed with another infection. Patients with Guinea Worm Disease tend to develop these types of infections where the worm comes out.</w:t>
            </w:r>
          </w:p>
        </w:tc>
      </w:tr>
    </w:tbl>
    <w:p w14:paraId="4F9023B2" w14:textId="77777777" w:rsidR="00EC2D03" w:rsidRDefault="00EC2D03" w:rsidP="00EC2D03">
      <w:pPr>
        <w:spacing w:after="0"/>
      </w:pPr>
      <w:r>
        <w:rPr>
          <w:b/>
        </w:rPr>
        <w:t>The Life Cycle of the Guinea Worm Disease</w:t>
      </w:r>
    </w:p>
    <w:p w14:paraId="67B65268" w14:textId="77777777" w:rsidR="00EC2D03" w:rsidRDefault="00EC2D03" w:rsidP="00EC2D03">
      <w:pPr>
        <w:spacing w:after="0"/>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EC2D03" w14:paraId="12479FB2" w14:textId="77777777" w:rsidTr="00913A28">
        <w:tc>
          <w:tcPr>
            <w:tcW w:w="2538" w:type="dxa"/>
          </w:tcPr>
          <w:p w14:paraId="58844B74" w14:textId="77777777" w:rsidR="00EC2D03" w:rsidRDefault="00EC2D03" w:rsidP="00913A28">
            <w:pPr>
              <w:jc w:val="center"/>
            </w:pPr>
            <w:r>
              <w:rPr>
                <w:i/>
              </w:rPr>
              <w:t>Word</w:t>
            </w:r>
          </w:p>
        </w:tc>
        <w:tc>
          <w:tcPr>
            <w:tcW w:w="7038" w:type="dxa"/>
          </w:tcPr>
          <w:p w14:paraId="664F7BA7" w14:textId="77777777" w:rsidR="00EC2D03" w:rsidRDefault="00EC2D03" w:rsidP="00913A28">
            <w:pPr>
              <w:jc w:val="center"/>
            </w:pPr>
            <w:r>
              <w:rPr>
                <w:i/>
              </w:rPr>
              <w:t>Student-Friendly Definition</w:t>
            </w:r>
          </w:p>
        </w:tc>
      </w:tr>
      <w:tr w:rsidR="00EC2D03" w14:paraId="50737D88" w14:textId="77777777" w:rsidTr="00913A28">
        <w:tc>
          <w:tcPr>
            <w:tcW w:w="2538" w:type="dxa"/>
          </w:tcPr>
          <w:p w14:paraId="2C5E8C54" w14:textId="61CB2AF6" w:rsidR="00EC2D03" w:rsidRDefault="00EC2D03" w:rsidP="00913A28">
            <w:r>
              <w:t>Digestion</w:t>
            </w:r>
          </w:p>
        </w:tc>
        <w:tc>
          <w:tcPr>
            <w:tcW w:w="7038" w:type="dxa"/>
          </w:tcPr>
          <w:p w14:paraId="423A44F0" w14:textId="77777777" w:rsidR="00EC2D03" w:rsidRDefault="00EC2D03" w:rsidP="00913A28">
            <w:r>
              <w:t>Digestion is the process by which food is changed to a simpler form after it is eaten.</w:t>
            </w:r>
          </w:p>
        </w:tc>
      </w:tr>
      <w:tr w:rsidR="00EC2D03" w14:paraId="7EB87961" w14:textId="77777777" w:rsidTr="00913A28">
        <w:tc>
          <w:tcPr>
            <w:tcW w:w="2538" w:type="dxa"/>
          </w:tcPr>
          <w:p w14:paraId="79A3BC25" w14:textId="77777777" w:rsidR="00EC2D03" w:rsidRDefault="00EC2D03" w:rsidP="00913A28">
            <w:r>
              <w:t>Guinea Worm Disease</w:t>
            </w:r>
          </w:p>
          <w:p w14:paraId="1975CD4E" w14:textId="77777777" w:rsidR="00EC2D03" w:rsidRDefault="00EC2D03" w:rsidP="00913A28"/>
        </w:tc>
        <w:tc>
          <w:tcPr>
            <w:tcW w:w="7038" w:type="dxa"/>
          </w:tcPr>
          <w:p w14:paraId="5751F889" w14:textId="77777777" w:rsidR="00EC2D03" w:rsidRDefault="00EC2D03" w:rsidP="00913A28">
            <w:r>
              <w:t>Guinea Worm Disease is an infection caused by the nematode roundworm parasite. It is contracted when people drink water from stagnant sources contaminated with the Guinea Worm larvae. It affects people in Asia and Africa.</w:t>
            </w:r>
          </w:p>
        </w:tc>
      </w:tr>
      <w:tr w:rsidR="00EC2D03" w14:paraId="49C13ED8" w14:textId="77777777" w:rsidTr="00913A28">
        <w:tc>
          <w:tcPr>
            <w:tcW w:w="2538" w:type="dxa"/>
          </w:tcPr>
          <w:p w14:paraId="0304F6C4" w14:textId="4A3C142E" w:rsidR="00EC2D03" w:rsidRDefault="00EC2D03" w:rsidP="00913A28">
            <w:r>
              <w:t>Incubation</w:t>
            </w:r>
          </w:p>
        </w:tc>
        <w:tc>
          <w:tcPr>
            <w:tcW w:w="7038" w:type="dxa"/>
          </w:tcPr>
          <w:p w14:paraId="707B6AE8" w14:textId="77777777" w:rsidR="00EC2D03" w:rsidRDefault="00EC2D03" w:rsidP="00913A28">
            <w:r>
              <w:t>Incubation is the period where organisms stay warm until they hatch or are born.</w:t>
            </w:r>
          </w:p>
        </w:tc>
      </w:tr>
      <w:tr w:rsidR="00EC2D03" w14:paraId="18691C8C" w14:textId="77777777" w:rsidTr="00913A28">
        <w:tc>
          <w:tcPr>
            <w:tcW w:w="2538" w:type="dxa"/>
          </w:tcPr>
          <w:p w14:paraId="0586B7B0" w14:textId="7DDF095D" w:rsidR="00EC2D03" w:rsidRDefault="00EC2D03" w:rsidP="00913A28">
            <w:r>
              <w:t>Larvae</w:t>
            </w:r>
          </w:p>
        </w:tc>
        <w:tc>
          <w:tcPr>
            <w:tcW w:w="7038" w:type="dxa"/>
            <w:tcBorders>
              <w:bottom w:val="single" w:sz="8" w:space="0" w:color="000000"/>
              <w:right w:val="single" w:sz="8" w:space="0" w:color="000000"/>
            </w:tcBorders>
            <w:tcMar>
              <w:top w:w="100" w:type="dxa"/>
              <w:left w:w="100" w:type="dxa"/>
              <w:bottom w:w="100" w:type="dxa"/>
              <w:right w:w="100" w:type="dxa"/>
            </w:tcMar>
          </w:tcPr>
          <w:p w14:paraId="1C4183C7" w14:textId="77777777" w:rsidR="00EC2D03" w:rsidRDefault="00EC2D03" w:rsidP="00913A28">
            <w:r>
              <w:t>A larva is the active immature form of an insect.  Larvae do not have wings and look like worms. Most kinds of insects spend part of their lives as larvae. Caterpillars are a type of larva.</w:t>
            </w:r>
          </w:p>
        </w:tc>
      </w:tr>
      <w:tr w:rsidR="00EC2D03" w14:paraId="37F5886C" w14:textId="77777777" w:rsidTr="00913A28">
        <w:tc>
          <w:tcPr>
            <w:tcW w:w="2538" w:type="dxa"/>
          </w:tcPr>
          <w:p w14:paraId="1FC156E1" w14:textId="70774120" w:rsidR="00EC2D03" w:rsidRDefault="00EC2D03" w:rsidP="00913A28">
            <w:r>
              <w:t>Life cycle</w:t>
            </w:r>
          </w:p>
        </w:tc>
        <w:tc>
          <w:tcPr>
            <w:tcW w:w="7038" w:type="dxa"/>
          </w:tcPr>
          <w:p w14:paraId="572EC2D7" w14:textId="77777777" w:rsidR="00EC2D03" w:rsidRDefault="00EC2D03" w:rsidP="00913A28">
            <w:r>
              <w:t>Life cycle is the series of changes in the life of an organism, including reproduction.</w:t>
            </w:r>
          </w:p>
        </w:tc>
      </w:tr>
      <w:tr w:rsidR="00EC2D03" w14:paraId="58C14DCC" w14:textId="77777777" w:rsidTr="00913A28">
        <w:tc>
          <w:tcPr>
            <w:tcW w:w="2538" w:type="dxa"/>
          </w:tcPr>
          <w:p w14:paraId="617F7AAA" w14:textId="77777777" w:rsidR="00EC2D03" w:rsidRDefault="00EC2D03" w:rsidP="00913A28">
            <w:r>
              <w:t>Limbs</w:t>
            </w:r>
          </w:p>
        </w:tc>
        <w:tc>
          <w:tcPr>
            <w:tcW w:w="7038" w:type="dxa"/>
          </w:tcPr>
          <w:p w14:paraId="7291A705" w14:textId="77777777" w:rsidR="00EC2D03" w:rsidRDefault="00EC2D03" w:rsidP="00913A28">
            <w:r>
              <w:t>Limbs are arms and legs of a person or a four-legged animal.</w:t>
            </w:r>
          </w:p>
        </w:tc>
      </w:tr>
      <w:tr w:rsidR="00EC2D03" w14:paraId="06B37583" w14:textId="77777777" w:rsidTr="00913A28">
        <w:tc>
          <w:tcPr>
            <w:tcW w:w="2538" w:type="dxa"/>
          </w:tcPr>
          <w:p w14:paraId="0AD26301" w14:textId="77777777" w:rsidR="00EC2D03" w:rsidRDefault="00EC2D03" w:rsidP="00913A28">
            <w:r>
              <w:t>Resist</w:t>
            </w:r>
          </w:p>
        </w:tc>
        <w:tc>
          <w:tcPr>
            <w:tcW w:w="7038" w:type="dxa"/>
          </w:tcPr>
          <w:p w14:paraId="442CD350" w14:textId="77777777" w:rsidR="00EC2D03" w:rsidRDefault="00EC2D03" w:rsidP="00913A28">
            <w:r>
              <w:t>Resist means to fight against.  The larvae fight against being digested.</w:t>
            </w:r>
          </w:p>
        </w:tc>
      </w:tr>
      <w:tr w:rsidR="00EC2D03" w14:paraId="5A0D1267" w14:textId="77777777" w:rsidTr="00913A28">
        <w:trPr>
          <w:trHeight w:val="692"/>
        </w:trPr>
        <w:tc>
          <w:tcPr>
            <w:tcW w:w="2538" w:type="dxa"/>
          </w:tcPr>
          <w:p w14:paraId="2DAFE713" w14:textId="77777777" w:rsidR="00EC2D03" w:rsidRDefault="00EC2D03" w:rsidP="00913A28">
            <w:r>
              <w:t>Water fleas</w:t>
            </w:r>
          </w:p>
        </w:tc>
        <w:tc>
          <w:tcPr>
            <w:tcW w:w="7038" w:type="dxa"/>
          </w:tcPr>
          <w:p w14:paraId="50409E7D" w14:textId="77777777" w:rsidR="00EC2D03" w:rsidRDefault="00EC2D03" w:rsidP="00913A28">
            <w:r>
              <w:t xml:space="preserve">Water fleas are small crustaceans that live in water.  They </w:t>
            </w:r>
            <w:proofErr w:type="spellStart"/>
            <w:r>
              <w:t>eatthe</w:t>
            </w:r>
            <w:proofErr w:type="spellEnd"/>
            <w:r>
              <w:t xml:space="preserve"> larvae which are then digested by humans. </w:t>
            </w:r>
          </w:p>
        </w:tc>
      </w:tr>
    </w:tbl>
    <w:p w14:paraId="4287CFF6" w14:textId="77777777" w:rsidR="00EC2D03" w:rsidRDefault="00EC2D03" w:rsidP="00EC2D03">
      <w:pPr>
        <w:spacing w:after="0"/>
      </w:pPr>
    </w:p>
    <w:p w14:paraId="6F41E256" w14:textId="77777777" w:rsidR="00EC2D03" w:rsidRDefault="00EC2D03" w:rsidP="00EC2D03">
      <w:pPr>
        <w:spacing w:after="0"/>
      </w:pPr>
      <w:r>
        <w:rPr>
          <w:b/>
        </w:rPr>
        <w:t>Body Invaders</w:t>
      </w:r>
    </w:p>
    <w:p w14:paraId="4D94F281" w14:textId="77777777" w:rsidR="00EC2D03" w:rsidRDefault="00EC2D03" w:rsidP="00EC2D03">
      <w:pPr>
        <w:spacing w:after="0"/>
      </w:pPr>
    </w:p>
    <w:tbl>
      <w:tblPr>
        <w:tblW w:w="949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0"/>
        <w:gridCol w:w="7035"/>
      </w:tblGrid>
      <w:tr w:rsidR="00EC2D03" w14:paraId="09CDEB1E" w14:textId="77777777" w:rsidTr="00913A28">
        <w:tc>
          <w:tcPr>
            <w:tcW w:w="2460" w:type="dxa"/>
          </w:tcPr>
          <w:p w14:paraId="6628230A" w14:textId="77777777" w:rsidR="00EC2D03" w:rsidRDefault="00EC2D03" w:rsidP="00913A28">
            <w:pPr>
              <w:jc w:val="center"/>
            </w:pPr>
            <w:r>
              <w:rPr>
                <w:i/>
              </w:rPr>
              <w:t>Word</w:t>
            </w:r>
          </w:p>
        </w:tc>
        <w:tc>
          <w:tcPr>
            <w:tcW w:w="7035" w:type="dxa"/>
          </w:tcPr>
          <w:p w14:paraId="2CD53138" w14:textId="77777777" w:rsidR="00EC2D03" w:rsidRDefault="00EC2D03" w:rsidP="00913A28">
            <w:pPr>
              <w:jc w:val="center"/>
            </w:pPr>
            <w:r>
              <w:rPr>
                <w:i/>
              </w:rPr>
              <w:t>Student-Friendly Definition</w:t>
            </w:r>
          </w:p>
        </w:tc>
      </w:tr>
      <w:tr w:rsidR="00EC2D03" w14:paraId="681714BB" w14:textId="77777777" w:rsidTr="00913A28">
        <w:tc>
          <w:tcPr>
            <w:tcW w:w="2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C19319" w14:textId="77777777" w:rsidR="00EC2D03" w:rsidRDefault="00EC2D03" w:rsidP="00913A28">
            <w:r>
              <w:t>Aggression</w:t>
            </w:r>
          </w:p>
        </w:tc>
        <w:tc>
          <w:tcPr>
            <w:tcW w:w="7035" w:type="dxa"/>
            <w:tcBorders>
              <w:bottom w:val="single" w:sz="8" w:space="0" w:color="000000"/>
              <w:right w:val="single" w:sz="8" w:space="0" w:color="000000"/>
            </w:tcBorders>
            <w:tcMar>
              <w:top w:w="100" w:type="dxa"/>
              <w:left w:w="100" w:type="dxa"/>
              <w:bottom w:w="100" w:type="dxa"/>
              <w:right w:w="100" w:type="dxa"/>
            </w:tcMar>
          </w:tcPr>
          <w:p w14:paraId="0C34FE93" w14:textId="77777777" w:rsidR="00EC2D03" w:rsidRDefault="00EC2D03" w:rsidP="00913A28">
            <w:r>
              <w:t>Any mean or unfriendly act against another.</w:t>
            </w:r>
          </w:p>
        </w:tc>
      </w:tr>
      <w:tr w:rsidR="00EC2D03" w14:paraId="06C20DBB" w14:textId="77777777" w:rsidTr="00913A28">
        <w:tc>
          <w:tcPr>
            <w:tcW w:w="2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834723" w14:textId="77777777" w:rsidR="00EC2D03" w:rsidRDefault="00EC2D03" w:rsidP="00913A28">
            <w:r>
              <w:t>Barrier</w:t>
            </w:r>
          </w:p>
        </w:tc>
        <w:tc>
          <w:tcPr>
            <w:tcW w:w="7035" w:type="dxa"/>
            <w:tcBorders>
              <w:bottom w:val="single" w:sz="8" w:space="0" w:color="000000"/>
              <w:right w:val="single" w:sz="8" w:space="0" w:color="000000"/>
            </w:tcBorders>
            <w:tcMar>
              <w:top w:w="100" w:type="dxa"/>
              <w:left w:w="100" w:type="dxa"/>
              <w:bottom w:w="100" w:type="dxa"/>
              <w:right w:w="100" w:type="dxa"/>
            </w:tcMar>
          </w:tcPr>
          <w:p w14:paraId="3F4CF78F" w14:textId="77777777" w:rsidR="00EC2D03" w:rsidRDefault="00EC2D03" w:rsidP="00913A28">
            <w:r>
              <w:t>Anything that gets in the way of action or progress.</w:t>
            </w:r>
          </w:p>
        </w:tc>
      </w:tr>
      <w:tr w:rsidR="00EC2D03" w14:paraId="3028D727" w14:textId="77777777" w:rsidTr="00913A28">
        <w:tc>
          <w:tcPr>
            <w:tcW w:w="2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957E2C" w14:textId="77777777" w:rsidR="00EC2D03" w:rsidRDefault="00EC2D03" w:rsidP="00913A28">
            <w:r>
              <w:t>Bizarre (adjective)</w:t>
            </w:r>
          </w:p>
        </w:tc>
        <w:tc>
          <w:tcPr>
            <w:tcW w:w="7035" w:type="dxa"/>
            <w:tcBorders>
              <w:bottom w:val="single" w:sz="8" w:space="0" w:color="000000"/>
              <w:right w:val="single" w:sz="8" w:space="0" w:color="000000"/>
            </w:tcBorders>
            <w:tcMar>
              <w:top w:w="100" w:type="dxa"/>
              <w:left w:w="100" w:type="dxa"/>
              <w:bottom w:w="100" w:type="dxa"/>
              <w:right w:w="100" w:type="dxa"/>
            </w:tcMar>
          </w:tcPr>
          <w:p w14:paraId="4B164383" w14:textId="77777777" w:rsidR="00EC2D03" w:rsidRDefault="00EC2D03" w:rsidP="00913A28">
            <w:r>
              <w:t>Strikingly odd or unusual, especially in appearance or behavior.</w:t>
            </w:r>
          </w:p>
        </w:tc>
      </w:tr>
      <w:tr w:rsidR="00EC2D03" w14:paraId="13D10487" w14:textId="77777777" w:rsidTr="00913A28">
        <w:tc>
          <w:tcPr>
            <w:tcW w:w="2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D2AF7D" w14:textId="77777777" w:rsidR="00EC2D03" w:rsidRDefault="00EC2D03" w:rsidP="00913A28">
            <w:r>
              <w:t>Cocoon (noun)</w:t>
            </w:r>
          </w:p>
        </w:tc>
        <w:tc>
          <w:tcPr>
            <w:tcW w:w="7035" w:type="dxa"/>
            <w:tcBorders>
              <w:bottom w:val="single" w:sz="8" w:space="0" w:color="000000"/>
              <w:right w:val="single" w:sz="8" w:space="0" w:color="000000"/>
            </w:tcBorders>
            <w:tcMar>
              <w:top w:w="100" w:type="dxa"/>
              <w:left w:w="100" w:type="dxa"/>
              <w:bottom w:w="100" w:type="dxa"/>
              <w:right w:w="100" w:type="dxa"/>
            </w:tcMar>
          </w:tcPr>
          <w:p w14:paraId="12A30A5B" w14:textId="77777777" w:rsidR="00EC2D03" w:rsidRDefault="00EC2D03" w:rsidP="00913A28">
            <w:r>
              <w:t>A covering made by young insects and some other arthropods to protect themselves while they change from a pupa into an adult. Some spiders make cocoons to hide their eggs.</w:t>
            </w:r>
          </w:p>
        </w:tc>
      </w:tr>
      <w:tr w:rsidR="00EC2D03" w14:paraId="500A3EB8" w14:textId="77777777" w:rsidTr="00913A28">
        <w:tc>
          <w:tcPr>
            <w:tcW w:w="2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A75CC0" w14:textId="77777777" w:rsidR="00EC2D03" w:rsidRDefault="00EC2D03" w:rsidP="00913A28">
            <w:r>
              <w:t>Corruption</w:t>
            </w:r>
          </w:p>
        </w:tc>
        <w:tc>
          <w:tcPr>
            <w:tcW w:w="7035" w:type="dxa"/>
            <w:tcBorders>
              <w:bottom w:val="single" w:sz="8" w:space="0" w:color="000000"/>
              <w:right w:val="single" w:sz="8" w:space="0" w:color="000000"/>
            </w:tcBorders>
            <w:tcMar>
              <w:top w:w="100" w:type="dxa"/>
              <w:left w:w="100" w:type="dxa"/>
              <w:bottom w:w="100" w:type="dxa"/>
              <w:right w:w="100" w:type="dxa"/>
            </w:tcMar>
          </w:tcPr>
          <w:p w14:paraId="339E03F3" w14:textId="77777777" w:rsidR="00EC2D03" w:rsidRDefault="00EC2D03" w:rsidP="00913A28">
            <w:r>
              <w:t>Poison.</w:t>
            </w:r>
          </w:p>
        </w:tc>
      </w:tr>
      <w:tr w:rsidR="00EC2D03" w14:paraId="1D4FB657" w14:textId="77777777" w:rsidTr="00913A28">
        <w:tc>
          <w:tcPr>
            <w:tcW w:w="2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14F096" w14:textId="77777777" w:rsidR="00EC2D03" w:rsidRDefault="00EC2D03" w:rsidP="00913A28">
            <w:r>
              <w:t>Environment(noun)</w:t>
            </w:r>
          </w:p>
        </w:tc>
        <w:tc>
          <w:tcPr>
            <w:tcW w:w="7035" w:type="dxa"/>
            <w:tcBorders>
              <w:bottom w:val="single" w:sz="8" w:space="0" w:color="000000"/>
              <w:right w:val="single" w:sz="8" w:space="0" w:color="000000"/>
            </w:tcBorders>
            <w:tcMar>
              <w:top w:w="100" w:type="dxa"/>
              <w:left w:w="100" w:type="dxa"/>
              <w:bottom w:w="100" w:type="dxa"/>
              <w:right w:w="100" w:type="dxa"/>
            </w:tcMar>
          </w:tcPr>
          <w:p w14:paraId="225E78DF" w14:textId="77777777" w:rsidR="00EC2D03" w:rsidRDefault="00EC2D03" w:rsidP="00913A28">
            <w:r>
              <w:t>The things and conditions that are all around one.</w:t>
            </w:r>
          </w:p>
        </w:tc>
      </w:tr>
      <w:tr w:rsidR="00EC2D03" w14:paraId="6DBBD3A2" w14:textId="77777777" w:rsidTr="00913A28">
        <w:tc>
          <w:tcPr>
            <w:tcW w:w="2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12EB58" w14:textId="77777777" w:rsidR="00EC2D03" w:rsidRDefault="00EC2D03" w:rsidP="00913A28">
            <w:r>
              <w:t>Host (noun)</w:t>
            </w:r>
          </w:p>
        </w:tc>
        <w:tc>
          <w:tcPr>
            <w:tcW w:w="7035" w:type="dxa"/>
            <w:tcBorders>
              <w:bottom w:val="single" w:sz="8" w:space="0" w:color="000000"/>
              <w:right w:val="single" w:sz="8" w:space="0" w:color="000000"/>
            </w:tcBorders>
            <w:tcMar>
              <w:top w:w="100" w:type="dxa"/>
              <w:left w:w="100" w:type="dxa"/>
              <w:bottom w:w="100" w:type="dxa"/>
              <w:right w:w="100" w:type="dxa"/>
            </w:tcMar>
          </w:tcPr>
          <w:p w14:paraId="6EDB4A3C" w14:textId="77777777" w:rsidR="00EC2D03" w:rsidRDefault="00EC2D03" w:rsidP="00913A28">
            <w:r>
              <w:t>A plant or animal that has a parasite living on or in it.</w:t>
            </w:r>
          </w:p>
        </w:tc>
      </w:tr>
      <w:tr w:rsidR="00EC2D03" w14:paraId="1E389DCC" w14:textId="77777777" w:rsidTr="00913A28">
        <w:tc>
          <w:tcPr>
            <w:tcW w:w="2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B2E729" w14:textId="77777777" w:rsidR="00EC2D03" w:rsidRDefault="00EC2D03" w:rsidP="00913A28">
            <w:r>
              <w:t>Impregnated</w:t>
            </w:r>
          </w:p>
        </w:tc>
        <w:tc>
          <w:tcPr>
            <w:tcW w:w="7035" w:type="dxa"/>
            <w:tcBorders>
              <w:bottom w:val="single" w:sz="8" w:space="0" w:color="000000"/>
              <w:right w:val="single" w:sz="8" w:space="0" w:color="000000"/>
            </w:tcBorders>
            <w:tcMar>
              <w:top w:w="100" w:type="dxa"/>
              <w:left w:w="100" w:type="dxa"/>
              <w:bottom w:w="100" w:type="dxa"/>
              <w:right w:w="100" w:type="dxa"/>
            </w:tcMar>
          </w:tcPr>
          <w:p w14:paraId="3F5AECBB" w14:textId="77777777" w:rsidR="00EC2D03" w:rsidRDefault="00EC2D03" w:rsidP="00913A28">
            <w:r>
              <w:t>To make (a female animal or human) pregnant, or to make (an egg) fertile.</w:t>
            </w:r>
          </w:p>
        </w:tc>
      </w:tr>
      <w:tr w:rsidR="00EC2D03" w14:paraId="31EEDC4F" w14:textId="77777777" w:rsidTr="00913A28">
        <w:tc>
          <w:tcPr>
            <w:tcW w:w="2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0A691B" w14:textId="77777777" w:rsidR="00EC2D03" w:rsidRDefault="00EC2D03" w:rsidP="00913A28">
            <w:r>
              <w:t>Incredibly</w:t>
            </w:r>
          </w:p>
          <w:p w14:paraId="136F3463" w14:textId="77777777" w:rsidR="00EC2D03" w:rsidRDefault="00EC2D03" w:rsidP="00913A28">
            <w:r>
              <w:t>incredible</w:t>
            </w:r>
          </w:p>
        </w:tc>
        <w:tc>
          <w:tcPr>
            <w:tcW w:w="7035" w:type="dxa"/>
            <w:tcBorders>
              <w:bottom w:val="single" w:sz="8" w:space="0" w:color="000000"/>
              <w:right w:val="single" w:sz="8" w:space="0" w:color="000000"/>
            </w:tcBorders>
            <w:tcMar>
              <w:top w:w="100" w:type="dxa"/>
              <w:left w:w="100" w:type="dxa"/>
              <w:bottom w:w="100" w:type="dxa"/>
              <w:right w:w="100" w:type="dxa"/>
            </w:tcMar>
          </w:tcPr>
          <w:p w14:paraId="2C396BF2" w14:textId="77777777" w:rsidR="00EC2D03" w:rsidRDefault="00EC2D03" w:rsidP="00913A28">
            <w:r>
              <w:t>Difficult or impossible to believe.</w:t>
            </w:r>
          </w:p>
        </w:tc>
      </w:tr>
      <w:tr w:rsidR="00EC2D03" w14:paraId="504E4B92" w14:textId="77777777" w:rsidTr="00913A28">
        <w:trPr>
          <w:trHeight w:val="500"/>
        </w:trPr>
        <w:tc>
          <w:tcPr>
            <w:tcW w:w="2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86A1C9" w14:textId="77777777" w:rsidR="00EC2D03" w:rsidRDefault="00EC2D03" w:rsidP="00913A28">
            <w:r>
              <w:t>Invade</w:t>
            </w:r>
          </w:p>
        </w:tc>
        <w:tc>
          <w:tcPr>
            <w:tcW w:w="7035" w:type="dxa"/>
            <w:tcBorders>
              <w:bottom w:val="single" w:sz="8" w:space="0" w:color="000000"/>
              <w:right w:val="single" w:sz="8" w:space="0" w:color="000000"/>
            </w:tcBorders>
            <w:tcMar>
              <w:top w:w="100" w:type="dxa"/>
              <w:left w:w="100" w:type="dxa"/>
              <w:bottom w:w="100" w:type="dxa"/>
              <w:right w:w="100" w:type="dxa"/>
            </w:tcMar>
          </w:tcPr>
          <w:p w14:paraId="4EF962C0" w14:textId="77777777" w:rsidR="00EC2D03" w:rsidRDefault="00EC2D03" w:rsidP="00913A28">
            <w:r>
              <w:t>To enter as an enemy, by force, in order to conquer.</w:t>
            </w:r>
          </w:p>
        </w:tc>
      </w:tr>
      <w:tr w:rsidR="00EC2D03" w14:paraId="0686FC8A" w14:textId="77777777" w:rsidTr="00913A28">
        <w:tc>
          <w:tcPr>
            <w:tcW w:w="2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B6087D" w14:textId="77777777" w:rsidR="00EC2D03" w:rsidRDefault="00EC2D03" w:rsidP="00913A28">
            <w:r>
              <w:t>Ironic</w:t>
            </w:r>
          </w:p>
          <w:p w14:paraId="70708530" w14:textId="77777777" w:rsidR="00EC2D03" w:rsidRDefault="00EC2D03" w:rsidP="00913A28">
            <w:r>
              <w:t>irony</w:t>
            </w:r>
          </w:p>
        </w:tc>
        <w:tc>
          <w:tcPr>
            <w:tcW w:w="7035" w:type="dxa"/>
            <w:tcBorders>
              <w:bottom w:val="single" w:sz="8" w:space="0" w:color="000000"/>
              <w:right w:val="single" w:sz="8" w:space="0" w:color="000000"/>
            </w:tcBorders>
            <w:tcMar>
              <w:top w:w="100" w:type="dxa"/>
              <w:left w:w="100" w:type="dxa"/>
              <w:bottom w:w="100" w:type="dxa"/>
              <w:right w:w="100" w:type="dxa"/>
            </w:tcMar>
          </w:tcPr>
          <w:p w14:paraId="27B28437" w14:textId="77777777" w:rsidR="00EC2D03" w:rsidRDefault="00EC2D03" w:rsidP="00913A28">
            <w:r>
              <w:t>Contrast that is usually interesting or surprising between what one would normally expect and what the real thing or situation is.</w:t>
            </w:r>
          </w:p>
        </w:tc>
      </w:tr>
      <w:tr w:rsidR="00EC2D03" w14:paraId="6D529D56" w14:textId="77777777" w:rsidTr="00913A28">
        <w:tc>
          <w:tcPr>
            <w:tcW w:w="2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92E359" w14:textId="77777777" w:rsidR="00EC2D03" w:rsidRDefault="00EC2D03" w:rsidP="00913A28">
            <w:r>
              <w:t>Jagged (adjective)</w:t>
            </w:r>
          </w:p>
        </w:tc>
        <w:tc>
          <w:tcPr>
            <w:tcW w:w="7035" w:type="dxa"/>
            <w:tcBorders>
              <w:bottom w:val="single" w:sz="8" w:space="0" w:color="000000"/>
              <w:right w:val="single" w:sz="8" w:space="0" w:color="000000"/>
            </w:tcBorders>
            <w:tcMar>
              <w:top w:w="100" w:type="dxa"/>
              <w:left w:w="100" w:type="dxa"/>
              <w:bottom w:w="100" w:type="dxa"/>
              <w:right w:w="100" w:type="dxa"/>
            </w:tcMar>
          </w:tcPr>
          <w:p w14:paraId="35287D10" w14:textId="77777777" w:rsidR="00EC2D03" w:rsidRDefault="00EC2D03" w:rsidP="00913A28">
            <w:r>
              <w:t>Having points that are sharp and uneven.</w:t>
            </w:r>
          </w:p>
        </w:tc>
      </w:tr>
      <w:tr w:rsidR="00EC2D03" w14:paraId="1E399505" w14:textId="77777777" w:rsidTr="00913A28">
        <w:tc>
          <w:tcPr>
            <w:tcW w:w="2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6AD3DF" w14:textId="77777777" w:rsidR="00EC2D03" w:rsidRDefault="00EC2D03" w:rsidP="00913A28">
            <w:r>
              <w:lastRenderedPageBreak/>
              <w:t>Larvae (noun)</w:t>
            </w:r>
          </w:p>
          <w:p w14:paraId="7031901D" w14:textId="67E0D2C0" w:rsidR="00EC2D03" w:rsidRDefault="00EC2D03" w:rsidP="00913A28">
            <w:r>
              <w:t>larva</w:t>
            </w:r>
          </w:p>
        </w:tc>
        <w:tc>
          <w:tcPr>
            <w:tcW w:w="7035" w:type="dxa"/>
            <w:tcBorders>
              <w:bottom w:val="single" w:sz="8" w:space="0" w:color="000000"/>
              <w:right w:val="single" w:sz="8" w:space="0" w:color="000000"/>
            </w:tcBorders>
            <w:tcMar>
              <w:top w:w="100" w:type="dxa"/>
              <w:left w:w="100" w:type="dxa"/>
              <w:bottom w:w="100" w:type="dxa"/>
              <w:right w:w="100" w:type="dxa"/>
            </w:tcMar>
          </w:tcPr>
          <w:p w14:paraId="38729136" w14:textId="77777777" w:rsidR="00EC2D03" w:rsidRDefault="00EC2D03" w:rsidP="00913A28">
            <w:r>
              <w:t>An insect after it hatches from an egg and before it changes into its adult form. Larvae do not have wings and look like worms. Most kinds of insects spend part of their lives as larvae. Caterpillars are a type of larva.</w:t>
            </w:r>
          </w:p>
        </w:tc>
      </w:tr>
      <w:tr w:rsidR="00EC2D03" w14:paraId="67F84256" w14:textId="77777777" w:rsidTr="00913A28">
        <w:tc>
          <w:tcPr>
            <w:tcW w:w="2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169079" w14:textId="77777777" w:rsidR="00EC2D03" w:rsidRDefault="00EC2D03" w:rsidP="00913A28">
            <w:r>
              <w:t>Obese (adjective)</w:t>
            </w:r>
          </w:p>
        </w:tc>
        <w:tc>
          <w:tcPr>
            <w:tcW w:w="7035" w:type="dxa"/>
            <w:tcBorders>
              <w:bottom w:val="single" w:sz="8" w:space="0" w:color="000000"/>
              <w:right w:val="single" w:sz="8" w:space="0" w:color="000000"/>
            </w:tcBorders>
            <w:tcMar>
              <w:top w:w="100" w:type="dxa"/>
              <w:left w:w="100" w:type="dxa"/>
              <w:bottom w:w="100" w:type="dxa"/>
              <w:right w:w="100" w:type="dxa"/>
            </w:tcMar>
          </w:tcPr>
          <w:p w14:paraId="56B13983" w14:textId="77777777" w:rsidR="00EC2D03" w:rsidRDefault="00EC2D03" w:rsidP="00913A28">
            <w:r>
              <w:t>Very fat.</w:t>
            </w:r>
          </w:p>
        </w:tc>
      </w:tr>
      <w:tr w:rsidR="00EC2D03" w14:paraId="6AC4FE35" w14:textId="77777777" w:rsidTr="00913A28">
        <w:tc>
          <w:tcPr>
            <w:tcW w:w="2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15BEB9" w14:textId="77777777" w:rsidR="00EC2D03" w:rsidRDefault="00EC2D03" w:rsidP="00913A28">
            <w:r>
              <w:t>Paralyze (verb)</w:t>
            </w:r>
          </w:p>
        </w:tc>
        <w:tc>
          <w:tcPr>
            <w:tcW w:w="7035" w:type="dxa"/>
            <w:tcBorders>
              <w:bottom w:val="single" w:sz="8" w:space="0" w:color="000000"/>
              <w:right w:val="single" w:sz="8" w:space="0" w:color="000000"/>
            </w:tcBorders>
            <w:tcMar>
              <w:top w:w="100" w:type="dxa"/>
              <w:left w:w="100" w:type="dxa"/>
              <w:bottom w:w="100" w:type="dxa"/>
              <w:right w:w="100" w:type="dxa"/>
            </w:tcMar>
          </w:tcPr>
          <w:p w14:paraId="6F42A51B" w14:textId="77777777" w:rsidR="00EC2D03" w:rsidRDefault="00EC2D03" w:rsidP="00913A28">
            <w:r>
              <w:t>To take away the ability to move or feel in a part or parts of the body.</w:t>
            </w:r>
          </w:p>
        </w:tc>
      </w:tr>
      <w:tr w:rsidR="00EC2D03" w14:paraId="2AE3BADC" w14:textId="77777777" w:rsidTr="00913A28">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92BC5" w14:textId="77777777" w:rsidR="00EC2D03" w:rsidRDefault="00EC2D03" w:rsidP="00913A28">
            <w:r>
              <w:t>Parasitized</w:t>
            </w:r>
          </w:p>
          <w:p w14:paraId="51F0E96D" w14:textId="77777777" w:rsidR="00EC2D03" w:rsidRDefault="00EC2D03" w:rsidP="00913A28">
            <w:r>
              <w:t>parasite</w:t>
            </w:r>
          </w:p>
        </w:tc>
        <w:tc>
          <w:tcPr>
            <w:tcW w:w="70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37D1AB" w14:textId="77777777" w:rsidR="00EC2D03" w:rsidRDefault="00EC2D03" w:rsidP="00913A28">
            <w:r>
              <w:t>A plant, animal, fungus that lives on or in another living thing, called the</w:t>
            </w:r>
          </w:p>
          <w:p w14:paraId="52734325" w14:textId="77777777" w:rsidR="00EC2D03" w:rsidRDefault="00EC2D03" w:rsidP="00913A28">
            <w:r>
              <w:t>host.</w:t>
            </w:r>
          </w:p>
        </w:tc>
      </w:tr>
      <w:tr w:rsidR="00EC2D03" w14:paraId="6866354D" w14:textId="77777777" w:rsidTr="00913A28">
        <w:tc>
          <w:tcPr>
            <w:tcW w:w="2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844A48" w14:textId="77777777" w:rsidR="00EC2D03" w:rsidRDefault="00EC2D03" w:rsidP="00913A28">
            <w:r>
              <w:t>Profoundly (adjective)</w:t>
            </w:r>
          </w:p>
        </w:tc>
        <w:tc>
          <w:tcPr>
            <w:tcW w:w="7035" w:type="dxa"/>
            <w:tcBorders>
              <w:bottom w:val="single" w:sz="8" w:space="0" w:color="000000"/>
              <w:right w:val="single" w:sz="8" w:space="0" w:color="000000"/>
            </w:tcBorders>
            <w:tcMar>
              <w:top w:w="100" w:type="dxa"/>
              <w:left w:w="100" w:type="dxa"/>
              <w:bottom w:w="100" w:type="dxa"/>
              <w:right w:w="100" w:type="dxa"/>
            </w:tcMar>
          </w:tcPr>
          <w:p w14:paraId="5722AD7B" w14:textId="77777777" w:rsidR="00EC2D03" w:rsidRDefault="00EC2D03" w:rsidP="00913A28">
            <w:r>
              <w:t>Coming from or going to a great depth.</w:t>
            </w:r>
          </w:p>
        </w:tc>
      </w:tr>
      <w:tr w:rsidR="00EC2D03" w14:paraId="7A8148BF" w14:textId="77777777" w:rsidTr="00913A28">
        <w:tc>
          <w:tcPr>
            <w:tcW w:w="2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17C136" w14:textId="77777777" w:rsidR="00EC2D03" w:rsidRDefault="00EC2D03" w:rsidP="00913A28">
            <w:r>
              <w:t>Surrogate</w:t>
            </w:r>
          </w:p>
        </w:tc>
        <w:tc>
          <w:tcPr>
            <w:tcW w:w="7035" w:type="dxa"/>
            <w:tcBorders>
              <w:bottom w:val="single" w:sz="8" w:space="0" w:color="000000"/>
              <w:right w:val="single" w:sz="8" w:space="0" w:color="000000"/>
            </w:tcBorders>
            <w:tcMar>
              <w:top w:w="100" w:type="dxa"/>
              <w:left w:w="100" w:type="dxa"/>
              <w:bottom w:w="100" w:type="dxa"/>
              <w:right w:w="100" w:type="dxa"/>
            </w:tcMar>
          </w:tcPr>
          <w:p w14:paraId="0E5C0039" w14:textId="77777777" w:rsidR="00EC2D03" w:rsidRDefault="00EC2D03" w:rsidP="00913A28">
            <w:r>
              <w:t>One that acts in another's place, esp. in an official capacity; substitute.</w:t>
            </w:r>
          </w:p>
        </w:tc>
      </w:tr>
      <w:tr w:rsidR="00EC2D03" w14:paraId="791036FA" w14:textId="77777777" w:rsidTr="00913A28">
        <w:tc>
          <w:tcPr>
            <w:tcW w:w="2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D0B083" w14:textId="77777777" w:rsidR="00EC2D03" w:rsidRDefault="00EC2D03" w:rsidP="00913A28">
            <w:r>
              <w:t>Transformation (noun)</w:t>
            </w:r>
          </w:p>
        </w:tc>
        <w:tc>
          <w:tcPr>
            <w:tcW w:w="7035" w:type="dxa"/>
            <w:tcBorders>
              <w:bottom w:val="single" w:sz="8" w:space="0" w:color="000000"/>
              <w:right w:val="single" w:sz="8" w:space="0" w:color="000000"/>
            </w:tcBorders>
            <w:tcMar>
              <w:top w:w="100" w:type="dxa"/>
              <w:left w:w="100" w:type="dxa"/>
              <w:bottom w:w="100" w:type="dxa"/>
              <w:right w:w="100" w:type="dxa"/>
            </w:tcMar>
          </w:tcPr>
          <w:p w14:paraId="7D10656E" w14:textId="77777777" w:rsidR="00EC2D03" w:rsidRDefault="00EC2D03" w:rsidP="00913A28">
            <w:r>
              <w:t>A major change in the form, shape, character, or nature of something or someone.</w:t>
            </w:r>
          </w:p>
        </w:tc>
      </w:tr>
      <w:tr w:rsidR="00EC2D03" w14:paraId="1501ABB6" w14:textId="77777777" w:rsidTr="00913A28">
        <w:tc>
          <w:tcPr>
            <w:tcW w:w="2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1A0522" w14:textId="77777777" w:rsidR="00EC2D03" w:rsidRDefault="00EC2D03" w:rsidP="00913A28">
            <w:r>
              <w:t>Truce (noun)</w:t>
            </w:r>
          </w:p>
        </w:tc>
        <w:tc>
          <w:tcPr>
            <w:tcW w:w="7035" w:type="dxa"/>
            <w:tcBorders>
              <w:bottom w:val="single" w:sz="8" w:space="0" w:color="000000"/>
              <w:right w:val="single" w:sz="8" w:space="0" w:color="000000"/>
            </w:tcBorders>
            <w:tcMar>
              <w:top w:w="100" w:type="dxa"/>
              <w:left w:w="100" w:type="dxa"/>
              <w:bottom w:w="100" w:type="dxa"/>
              <w:right w:w="100" w:type="dxa"/>
            </w:tcMar>
          </w:tcPr>
          <w:p w14:paraId="4743F458" w14:textId="77777777" w:rsidR="00EC2D03" w:rsidRDefault="00EC2D03" w:rsidP="00913A28">
            <w:r>
              <w:t>A stop or end of war that is agreed upon by all groups that participate.</w:t>
            </w:r>
          </w:p>
        </w:tc>
      </w:tr>
      <w:tr w:rsidR="00EC2D03" w14:paraId="2843930B" w14:textId="77777777" w:rsidTr="00913A28">
        <w:tc>
          <w:tcPr>
            <w:tcW w:w="2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25337D" w14:textId="77777777" w:rsidR="00EC2D03" w:rsidRDefault="00EC2D03" w:rsidP="00913A28">
            <w:r>
              <w:t>Unceasingly</w:t>
            </w:r>
          </w:p>
        </w:tc>
        <w:tc>
          <w:tcPr>
            <w:tcW w:w="7035" w:type="dxa"/>
            <w:tcBorders>
              <w:bottom w:val="single" w:sz="8" w:space="0" w:color="000000"/>
              <w:right w:val="single" w:sz="8" w:space="0" w:color="000000"/>
            </w:tcBorders>
            <w:tcMar>
              <w:top w:w="100" w:type="dxa"/>
              <w:left w:w="100" w:type="dxa"/>
              <w:bottom w:w="100" w:type="dxa"/>
              <w:right w:w="100" w:type="dxa"/>
            </w:tcMar>
          </w:tcPr>
          <w:p w14:paraId="3A354277" w14:textId="77777777" w:rsidR="00EC2D03" w:rsidRDefault="00EC2D03" w:rsidP="00913A28">
            <w:r>
              <w:t>Without pause or respite; continuous.</w:t>
            </w:r>
          </w:p>
        </w:tc>
      </w:tr>
      <w:tr w:rsidR="00EC2D03" w14:paraId="2AF3DC2D" w14:textId="77777777" w:rsidTr="00913A28">
        <w:tc>
          <w:tcPr>
            <w:tcW w:w="2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6CCF3C" w14:textId="77777777" w:rsidR="00EC2D03" w:rsidRDefault="00EC2D03" w:rsidP="00913A28">
            <w:r>
              <w:t>Vital</w:t>
            </w:r>
          </w:p>
          <w:p w14:paraId="4056FA27" w14:textId="77777777" w:rsidR="00EC2D03" w:rsidRDefault="00EC2D03" w:rsidP="00913A28">
            <w:r>
              <w:t>Organs (noun)</w:t>
            </w:r>
          </w:p>
        </w:tc>
        <w:tc>
          <w:tcPr>
            <w:tcW w:w="7035" w:type="dxa"/>
            <w:tcBorders>
              <w:bottom w:val="single" w:sz="8" w:space="0" w:color="000000"/>
              <w:right w:val="single" w:sz="8" w:space="0" w:color="000000"/>
            </w:tcBorders>
            <w:tcMar>
              <w:top w:w="100" w:type="dxa"/>
              <w:left w:w="100" w:type="dxa"/>
              <w:bottom w:w="100" w:type="dxa"/>
              <w:right w:w="100" w:type="dxa"/>
            </w:tcMar>
          </w:tcPr>
          <w:p w14:paraId="77203DE8" w14:textId="6173601E" w:rsidR="00EC2D03" w:rsidRDefault="00EC2D03" w:rsidP="00913A28">
            <w:r>
              <w:t>Having to do with life. A part of plants or animals that performs a particular task. The heart, the lungs, the skin and the eyes are all organs of animals.</w:t>
            </w:r>
          </w:p>
        </w:tc>
      </w:tr>
      <w:tr w:rsidR="00EC2D03" w14:paraId="51D1602F" w14:textId="77777777" w:rsidTr="00913A28">
        <w:tc>
          <w:tcPr>
            <w:tcW w:w="2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527D97" w14:textId="77777777" w:rsidR="00EC2D03" w:rsidRDefault="00EC2D03" w:rsidP="00913A28">
            <w:r>
              <w:t>Womb</w:t>
            </w:r>
          </w:p>
        </w:tc>
        <w:tc>
          <w:tcPr>
            <w:tcW w:w="7035" w:type="dxa"/>
            <w:tcBorders>
              <w:bottom w:val="single" w:sz="8" w:space="0" w:color="000000"/>
              <w:right w:val="single" w:sz="8" w:space="0" w:color="000000"/>
            </w:tcBorders>
            <w:tcMar>
              <w:top w:w="100" w:type="dxa"/>
              <w:left w:w="100" w:type="dxa"/>
              <w:bottom w:w="100" w:type="dxa"/>
              <w:right w:w="100" w:type="dxa"/>
            </w:tcMar>
          </w:tcPr>
          <w:p w14:paraId="3FA9027E" w14:textId="77777777" w:rsidR="00EC2D03" w:rsidRDefault="00EC2D03" w:rsidP="00913A28">
            <w:r>
              <w:t>A place of generation and development.</w:t>
            </w:r>
          </w:p>
        </w:tc>
      </w:tr>
      <w:tr w:rsidR="00EC2D03" w14:paraId="0516E358" w14:textId="77777777" w:rsidTr="00913A28">
        <w:tc>
          <w:tcPr>
            <w:tcW w:w="2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63BEB1" w14:textId="77777777" w:rsidR="00EC2D03" w:rsidRDefault="00EC2D03" w:rsidP="00913A28">
            <w:r>
              <w:t>Wound (noun)</w:t>
            </w:r>
          </w:p>
          <w:p w14:paraId="5597816A" w14:textId="77777777" w:rsidR="00EC2D03" w:rsidRDefault="00EC2D03" w:rsidP="00913A28">
            <w:r>
              <w:t>wounded</w:t>
            </w:r>
          </w:p>
        </w:tc>
        <w:tc>
          <w:tcPr>
            <w:tcW w:w="7035" w:type="dxa"/>
            <w:tcBorders>
              <w:bottom w:val="single" w:sz="8" w:space="0" w:color="000000"/>
              <w:right w:val="single" w:sz="8" w:space="0" w:color="000000"/>
            </w:tcBorders>
            <w:tcMar>
              <w:top w:w="100" w:type="dxa"/>
              <w:left w:w="100" w:type="dxa"/>
              <w:bottom w:w="100" w:type="dxa"/>
              <w:right w:w="100" w:type="dxa"/>
            </w:tcMar>
          </w:tcPr>
          <w:p w14:paraId="304C95AD" w14:textId="77777777" w:rsidR="00EC2D03" w:rsidRDefault="00EC2D03" w:rsidP="00913A28">
            <w:r>
              <w:t>A cut or other injury to a part of the body.</w:t>
            </w:r>
          </w:p>
        </w:tc>
      </w:tr>
    </w:tbl>
    <w:p w14:paraId="5A1C641C" w14:textId="77777777" w:rsidR="00EC2D03" w:rsidRDefault="00EC2D03" w:rsidP="00EC2D03">
      <w:pPr>
        <w:spacing w:after="0"/>
      </w:pPr>
    </w:p>
    <w:p w14:paraId="0E396868" w14:textId="77777777" w:rsidR="00EC2D03" w:rsidRDefault="00EC2D03" w:rsidP="00EC2D03">
      <w:pPr>
        <w:spacing w:after="0"/>
      </w:pPr>
      <w:r>
        <w:rPr>
          <w:b/>
        </w:rPr>
        <w:t>Snail Zombies</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EC2D03" w14:paraId="282A8A5F" w14:textId="77777777" w:rsidTr="00913A28">
        <w:tc>
          <w:tcPr>
            <w:tcW w:w="2538" w:type="dxa"/>
          </w:tcPr>
          <w:p w14:paraId="4B671647" w14:textId="77777777" w:rsidR="00EC2D03" w:rsidRDefault="00EC2D03" w:rsidP="00913A28">
            <w:pPr>
              <w:jc w:val="center"/>
            </w:pPr>
            <w:r>
              <w:rPr>
                <w:i/>
              </w:rPr>
              <w:lastRenderedPageBreak/>
              <w:t>Word</w:t>
            </w:r>
          </w:p>
        </w:tc>
        <w:tc>
          <w:tcPr>
            <w:tcW w:w="7038" w:type="dxa"/>
          </w:tcPr>
          <w:p w14:paraId="4CCE79FC" w14:textId="77777777" w:rsidR="00EC2D03" w:rsidRDefault="00EC2D03" w:rsidP="00913A28">
            <w:pPr>
              <w:jc w:val="center"/>
            </w:pPr>
            <w:r>
              <w:rPr>
                <w:i/>
              </w:rPr>
              <w:t>Student-Friendly Definition</w:t>
            </w:r>
          </w:p>
        </w:tc>
      </w:tr>
      <w:tr w:rsidR="00EC2D03" w14:paraId="4C12E9D7" w14:textId="77777777" w:rsidTr="00913A28">
        <w:tc>
          <w:tcPr>
            <w:tcW w:w="2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B1F7B" w14:textId="77777777" w:rsidR="00EC2D03" w:rsidRDefault="00EC2D03" w:rsidP="00913A28">
            <w:r>
              <w:t>Amber</w:t>
            </w:r>
          </w:p>
        </w:tc>
        <w:tc>
          <w:tcPr>
            <w:tcW w:w="703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C3514D" w14:textId="77777777" w:rsidR="00EC2D03" w:rsidRDefault="00EC2D03" w:rsidP="00913A28">
            <w:r>
              <w:t>A yellowish brown color.</w:t>
            </w:r>
          </w:p>
        </w:tc>
      </w:tr>
      <w:tr w:rsidR="00EC2D03" w14:paraId="6D1F6FD1"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A1B90C" w14:textId="77777777" w:rsidR="00EC2D03" w:rsidRDefault="00EC2D03" w:rsidP="00913A28">
            <w:r>
              <w:t>Bizarre</w:t>
            </w:r>
          </w:p>
        </w:tc>
        <w:tc>
          <w:tcPr>
            <w:tcW w:w="7038" w:type="dxa"/>
            <w:tcBorders>
              <w:bottom w:val="single" w:sz="8" w:space="0" w:color="000000"/>
              <w:right w:val="single" w:sz="8" w:space="0" w:color="000000"/>
            </w:tcBorders>
            <w:tcMar>
              <w:top w:w="100" w:type="dxa"/>
              <w:left w:w="100" w:type="dxa"/>
              <w:bottom w:w="100" w:type="dxa"/>
              <w:right w:w="100" w:type="dxa"/>
            </w:tcMar>
          </w:tcPr>
          <w:p w14:paraId="3344AFF7" w14:textId="77777777" w:rsidR="00EC2D03" w:rsidRDefault="00EC2D03" w:rsidP="00913A28">
            <w:r>
              <w:t>Strikingly odd or unusual, especially in appearance or behavior.</w:t>
            </w:r>
          </w:p>
        </w:tc>
      </w:tr>
      <w:tr w:rsidR="00EC2D03" w14:paraId="07175C6E"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11A400" w14:textId="77777777" w:rsidR="00EC2D03" w:rsidRDefault="00EC2D03" w:rsidP="00913A28">
            <w:r>
              <w:t>Cycle</w:t>
            </w:r>
          </w:p>
        </w:tc>
        <w:tc>
          <w:tcPr>
            <w:tcW w:w="7038" w:type="dxa"/>
            <w:tcBorders>
              <w:bottom w:val="single" w:sz="8" w:space="0" w:color="000000"/>
              <w:right w:val="single" w:sz="8" w:space="0" w:color="000000"/>
            </w:tcBorders>
            <w:tcMar>
              <w:top w:w="100" w:type="dxa"/>
              <w:left w:w="100" w:type="dxa"/>
              <w:bottom w:w="100" w:type="dxa"/>
              <w:right w:w="100" w:type="dxa"/>
            </w:tcMar>
          </w:tcPr>
          <w:p w14:paraId="41CD969A" w14:textId="77777777" w:rsidR="00EC2D03" w:rsidRDefault="00EC2D03" w:rsidP="00913A28">
            <w:r>
              <w:t>A circle of events that repeats in a regular pattern.</w:t>
            </w:r>
          </w:p>
        </w:tc>
      </w:tr>
      <w:tr w:rsidR="00EC2D03" w14:paraId="646624F5"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418A34" w14:textId="77777777" w:rsidR="00EC2D03" w:rsidRDefault="00EC2D03" w:rsidP="00913A28">
            <w:r>
              <w:t>Defecation</w:t>
            </w:r>
          </w:p>
        </w:tc>
        <w:tc>
          <w:tcPr>
            <w:tcW w:w="7038" w:type="dxa"/>
            <w:tcBorders>
              <w:bottom w:val="single" w:sz="8" w:space="0" w:color="000000"/>
              <w:right w:val="single" w:sz="8" w:space="0" w:color="000000"/>
            </w:tcBorders>
            <w:tcMar>
              <w:top w:w="100" w:type="dxa"/>
              <w:left w:w="100" w:type="dxa"/>
              <w:bottom w:w="100" w:type="dxa"/>
              <w:right w:w="100" w:type="dxa"/>
            </w:tcMar>
          </w:tcPr>
          <w:p w14:paraId="3B5FC71B" w14:textId="77777777" w:rsidR="00EC2D03" w:rsidRDefault="00EC2D03" w:rsidP="00913A28">
            <w:r>
              <w:t xml:space="preserve">To expel feces from the bowels. </w:t>
            </w:r>
          </w:p>
        </w:tc>
      </w:tr>
      <w:tr w:rsidR="00EC2D03" w14:paraId="007EFF37"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A4B627" w14:textId="77777777" w:rsidR="00EC2D03" w:rsidRDefault="00EC2D03" w:rsidP="00913A28">
            <w:r>
              <w:t>Eliminate</w:t>
            </w:r>
          </w:p>
        </w:tc>
        <w:tc>
          <w:tcPr>
            <w:tcW w:w="7038" w:type="dxa"/>
            <w:tcBorders>
              <w:bottom w:val="single" w:sz="8" w:space="0" w:color="000000"/>
              <w:right w:val="single" w:sz="8" w:space="0" w:color="000000"/>
            </w:tcBorders>
            <w:tcMar>
              <w:top w:w="100" w:type="dxa"/>
              <w:left w:w="100" w:type="dxa"/>
              <w:bottom w:w="100" w:type="dxa"/>
              <w:right w:w="100" w:type="dxa"/>
            </w:tcMar>
          </w:tcPr>
          <w:p w14:paraId="72ECC643" w14:textId="77777777" w:rsidR="00EC2D03" w:rsidRDefault="00EC2D03" w:rsidP="00913A28">
            <w:r>
              <w:t>Get rid of.</w:t>
            </w:r>
          </w:p>
        </w:tc>
      </w:tr>
      <w:tr w:rsidR="00EC2D03" w14:paraId="0EED9BDE"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1192A9" w14:textId="77777777" w:rsidR="00EC2D03" w:rsidRDefault="00EC2D03" w:rsidP="00913A28">
            <w:r>
              <w:t>Eye stalk</w:t>
            </w:r>
          </w:p>
        </w:tc>
        <w:tc>
          <w:tcPr>
            <w:tcW w:w="7038" w:type="dxa"/>
            <w:tcBorders>
              <w:bottom w:val="single" w:sz="8" w:space="0" w:color="000000"/>
              <w:right w:val="single" w:sz="8" w:space="0" w:color="000000"/>
            </w:tcBorders>
            <w:tcMar>
              <w:top w:w="100" w:type="dxa"/>
              <w:left w:w="100" w:type="dxa"/>
              <w:bottom w:w="100" w:type="dxa"/>
              <w:right w:w="100" w:type="dxa"/>
            </w:tcMar>
          </w:tcPr>
          <w:p w14:paraId="74342147" w14:textId="77777777" w:rsidR="00EC2D03" w:rsidRDefault="00EC2D03" w:rsidP="00913A28">
            <w:r>
              <w:t xml:space="preserve"> ?? How about: A moveable tube that has an eye ball at the end of it. Lobsters and shrimps also have eye stalks.</w:t>
            </w:r>
          </w:p>
        </w:tc>
      </w:tr>
      <w:tr w:rsidR="00EC2D03" w14:paraId="7043C186"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814148" w14:textId="77777777" w:rsidR="00EC2D03" w:rsidRDefault="00EC2D03" w:rsidP="00913A28">
            <w:r>
              <w:t>Haven</w:t>
            </w:r>
          </w:p>
        </w:tc>
        <w:tc>
          <w:tcPr>
            <w:tcW w:w="7038" w:type="dxa"/>
            <w:tcBorders>
              <w:bottom w:val="single" w:sz="8" w:space="0" w:color="000000"/>
              <w:right w:val="single" w:sz="8" w:space="0" w:color="000000"/>
            </w:tcBorders>
            <w:tcMar>
              <w:top w:w="100" w:type="dxa"/>
              <w:left w:w="100" w:type="dxa"/>
              <w:bottom w:w="100" w:type="dxa"/>
              <w:right w:w="100" w:type="dxa"/>
            </w:tcMar>
          </w:tcPr>
          <w:p w14:paraId="15B23263" w14:textId="77777777" w:rsidR="00EC2D03" w:rsidRDefault="00EC2D03" w:rsidP="00913A28">
            <w:r>
              <w:t>A place of safety, shelter or comfort.</w:t>
            </w:r>
          </w:p>
        </w:tc>
      </w:tr>
      <w:tr w:rsidR="00EC2D03" w14:paraId="09E3AABF"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642F68" w14:textId="77777777" w:rsidR="00EC2D03" w:rsidRDefault="00EC2D03" w:rsidP="00913A28">
            <w:r>
              <w:t>Incubating</w:t>
            </w:r>
          </w:p>
        </w:tc>
        <w:tc>
          <w:tcPr>
            <w:tcW w:w="7038" w:type="dxa"/>
            <w:tcBorders>
              <w:bottom w:val="single" w:sz="8" w:space="0" w:color="000000"/>
              <w:right w:val="single" w:sz="8" w:space="0" w:color="000000"/>
            </w:tcBorders>
            <w:tcMar>
              <w:top w:w="100" w:type="dxa"/>
              <w:left w:w="100" w:type="dxa"/>
              <w:bottom w:w="100" w:type="dxa"/>
              <w:right w:w="100" w:type="dxa"/>
            </w:tcMar>
          </w:tcPr>
          <w:p w14:paraId="087BA132" w14:textId="77777777" w:rsidR="00EC2D03" w:rsidRDefault="00EC2D03" w:rsidP="00913A28">
            <w:r>
              <w:t>To keep warm until time to hatch.</w:t>
            </w:r>
          </w:p>
        </w:tc>
      </w:tr>
      <w:tr w:rsidR="00EC2D03" w14:paraId="5DBB7A55"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1A21F9" w14:textId="77777777" w:rsidR="00EC2D03" w:rsidRDefault="00EC2D03" w:rsidP="00913A28">
            <w:r>
              <w:t>Infected</w:t>
            </w:r>
          </w:p>
        </w:tc>
        <w:tc>
          <w:tcPr>
            <w:tcW w:w="7038" w:type="dxa"/>
            <w:tcBorders>
              <w:bottom w:val="single" w:sz="8" w:space="0" w:color="000000"/>
              <w:right w:val="single" w:sz="8" w:space="0" w:color="000000"/>
            </w:tcBorders>
            <w:tcMar>
              <w:top w:w="100" w:type="dxa"/>
              <w:left w:w="100" w:type="dxa"/>
              <w:bottom w:w="100" w:type="dxa"/>
              <w:right w:w="100" w:type="dxa"/>
            </w:tcMar>
          </w:tcPr>
          <w:p w14:paraId="4B963D53" w14:textId="77777777" w:rsidR="00EC2D03" w:rsidRDefault="00EC2D03" w:rsidP="00913A28">
            <w:r>
              <w:t>To spread germs or disease to.</w:t>
            </w:r>
          </w:p>
        </w:tc>
      </w:tr>
      <w:tr w:rsidR="00EC2D03" w14:paraId="0F3D9E83"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50FF45" w14:textId="77777777" w:rsidR="00EC2D03" w:rsidRDefault="00EC2D03" w:rsidP="00913A28">
            <w:r>
              <w:t>Ingesting</w:t>
            </w:r>
          </w:p>
        </w:tc>
        <w:tc>
          <w:tcPr>
            <w:tcW w:w="7038" w:type="dxa"/>
            <w:tcBorders>
              <w:bottom w:val="single" w:sz="8" w:space="0" w:color="000000"/>
              <w:right w:val="single" w:sz="8" w:space="0" w:color="000000"/>
            </w:tcBorders>
            <w:tcMar>
              <w:top w:w="100" w:type="dxa"/>
              <w:left w:w="100" w:type="dxa"/>
              <w:bottom w:w="100" w:type="dxa"/>
              <w:right w:w="100" w:type="dxa"/>
            </w:tcMar>
          </w:tcPr>
          <w:p w14:paraId="4A5DE597" w14:textId="77777777" w:rsidR="00EC2D03" w:rsidRDefault="00EC2D03" w:rsidP="00913A28">
            <w:r>
              <w:t>To take in to the body through the mouth.</w:t>
            </w:r>
          </w:p>
        </w:tc>
      </w:tr>
      <w:tr w:rsidR="00EC2D03" w14:paraId="67C38263"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F6B419" w14:textId="77777777" w:rsidR="00EC2D03" w:rsidRDefault="00EC2D03" w:rsidP="00913A28">
            <w:r>
              <w:t>Larvae</w:t>
            </w:r>
          </w:p>
        </w:tc>
        <w:tc>
          <w:tcPr>
            <w:tcW w:w="7038" w:type="dxa"/>
            <w:tcBorders>
              <w:bottom w:val="single" w:sz="8" w:space="0" w:color="000000"/>
              <w:right w:val="single" w:sz="8" w:space="0" w:color="000000"/>
            </w:tcBorders>
            <w:tcMar>
              <w:top w:w="100" w:type="dxa"/>
              <w:left w:w="100" w:type="dxa"/>
              <w:bottom w:w="100" w:type="dxa"/>
              <w:right w:w="100" w:type="dxa"/>
            </w:tcMar>
          </w:tcPr>
          <w:p w14:paraId="1867F8E1" w14:textId="77777777" w:rsidR="00EC2D03" w:rsidRDefault="00EC2D03" w:rsidP="00913A28">
            <w:r>
              <w:t>An insect after it hatches from an egg and before it changes into its adult form. Larvae do not have wings and look like worms.  Most kinds of insects spend part of their lives as larvae. Caterpillars are a type of larvae.</w:t>
            </w:r>
          </w:p>
        </w:tc>
      </w:tr>
      <w:tr w:rsidR="00EC2D03" w14:paraId="318F5172"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6E0813" w14:textId="77777777" w:rsidR="00EC2D03" w:rsidRDefault="00EC2D03" w:rsidP="00913A28">
            <w:r>
              <w:t>Nefarious</w:t>
            </w:r>
          </w:p>
        </w:tc>
        <w:tc>
          <w:tcPr>
            <w:tcW w:w="7038" w:type="dxa"/>
            <w:tcBorders>
              <w:bottom w:val="single" w:sz="8" w:space="0" w:color="000000"/>
              <w:right w:val="single" w:sz="8" w:space="0" w:color="000000"/>
            </w:tcBorders>
            <w:tcMar>
              <w:top w:w="100" w:type="dxa"/>
              <w:left w:w="100" w:type="dxa"/>
              <w:bottom w:w="100" w:type="dxa"/>
              <w:right w:w="100" w:type="dxa"/>
            </w:tcMar>
          </w:tcPr>
          <w:p w14:paraId="6238A142" w14:textId="77777777" w:rsidR="00EC2D03" w:rsidRDefault="00EC2D03" w:rsidP="00913A28">
            <w:r>
              <w:t>Very wicked, or evil.</w:t>
            </w:r>
          </w:p>
        </w:tc>
      </w:tr>
      <w:tr w:rsidR="00EC2D03" w14:paraId="61D7D23C"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344E8A" w14:textId="77777777" w:rsidR="00EC2D03" w:rsidRDefault="00EC2D03" w:rsidP="00913A28">
            <w:r>
              <w:t>Parasites</w:t>
            </w:r>
          </w:p>
          <w:p w14:paraId="0BB5F2F5" w14:textId="77777777" w:rsidR="00EC2D03" w:rsidRDefault="00EC2D03" w:rsidP="00913A28">
            <w:r>
              <w:t xml:space="preserve"> </w:t>
            </w:r>
          </w:p>
        </w:tc>
        <w:tc>
          <w:tcPr>
            <w:tcW w:w="7038" w:type="dxa"/>
            <w:tcBorders>
              <w:bottom w:val="single" w:sz="8" w:space="0" w:color="000000"/>
              <w:right w:val="single" w:sz="8" w:space="0" w:color="000000"/>
            </w:tcBorders>
            <w:tcMar>
              <w:top w:w="100" w:type="dxa"/>
              <w:left w:w="100" w:type="dxa"/>
              <w:bottom w:w="100" w:type="dxa"/>
              <w:right w:w="100" w:type="dxa"/>
            </w:tcMar>
          </w:tcPr>
          <w:p w14:paraId="5E3646EB" w14:textId="77777777" w:rsidR="00EC2D03" w:rsidRDefault="00EC2D03" w:rsidP="00913A28">
            <w:r>
              <w:t>A plant, animal, fungus that lives on or in another living thing, called the</w:t>
            </w:r>
          </w:p>
          <w:p w14:paraId="634B7BC3" w14:textId="77777777" w:rsidR="00EC2D03" w:rsidRDefault="00EC2D03" w:rsidP="00913A28">
            <w:r>
              <w:t>host.</w:t>
            </w:r>
          </w:p>
        </w:tc>
      </w:tr>
      <w:tr w:rsidR="00EC2D03" w14:paraId="71FF30CF"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A9454E" w14:textId="77777777" w:rsidR="00EC2D03" w:rsidRDefault="00EC2D03" w:rsidP="00913A28">
            <w:r>
              <w:t>Pulsating</w:t>
            </w:r>
          </w:p>
        </w:tc>
        <w:tc>
          <w:tcPr>
            <w:tcW w:w="7038" w:type="dxa"/>
            <w:tcBorders>
              <w:bottom w:val="single" w:sz="8" w:space="0" w:color="000000"/>
              <w:right w:val="single" w:sz="8" w:space="0" w:color="000000"/>
            </w:tcBorders>
            <w:tcMar>
              <w:top w:w="100" w:type="dxa"/>
              <w:left w:w="100" w:type="dxa"/>
              <w:bottom w:w="100" w:type="dxa"/>
              <w:right w:w="100" w:type="dxa"/>
            </w:tcMar>
          </w:tcPr>
          <w:p w14:paraId="0BD47E55" w14:textId="77777777" w:rsidR="00EC2D03" w:rsidRDefault="00EC2D03" w:rsidP="00913A28">
            <w:r>
              <w:t>To vibrate; tremble; quiver.</w:t>
            </w:r>
          </w:p>
        </w:tc>
      </w:tr>
      <w:tr w:rsidR="00EC2D03" w14:paraId="0F923460"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005C4C" w14:textId="77777777" w:rsidR="00EC2D03" w:rsidRDefault="00EC2D03" w:rsidP="00913A28">
            <w:r>
              <w:lastRenderedPageBreak/>
              <w:t>Reprogrammed</w:t>
            </w:r>
          </w:p>
        </w:tc>
        <w:tc>
          <w:tcPr>
            <w:tcW w:w="7038" w:type="dxa"/>
            <w:tcBorders>
              <w:bottom w:val="single" w:sz="8" w:space="0" w:color="000000"/>
              <w:right w:val="single" w:sz="8" w:space="0" w:color="000000"/>
            </w:tcBorders>
            <w:tcMar>
              <w:top w:w="100" w:type="dxa"/>
              <w:left w:w="100" w:type="dxa"/>
              <w:bottom w:w="100" w:type="dxa"/>
              <w:right w:w="100" w:type="dxa"/>
            </w:tcMar>
          </w:tcPr>
          <w:p w14:paraId="36E1CD6A" w14:textId="77777777" w:rsidR="00EC2D03" w:rsidRDefault="00EC2D03" w:rsidP="00913A28">
            <w:r>
              <w:t>A plan or schedule that repeats.</w:t>
            </w:r>
          </w:p>
        </w:tc>
      </w:tr>
      <w:tr w:rsidR="00EC2D03" w14:paraId="039DBBA4" w14:textId="77777777" w:rsidTr="00913A28">
        <w:tc>
          <w:tcPr>
            <w:tcW w:w="25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F00AAF" w14:textId="77777777" w:rsidR="00EC2D03" w:rsidRDefault="00EC2D03" w:rsidP="00913A28">
            <w:r>
              <w:t>Vividly</w:t>
            </w:r>
          </w:p>
          <w:p w14:paraId="71D6C42C" w14:textId="77777777" w:rsidR="00EC2D03" w:rsidRDefault="00EC2D03" w:rsidP="00913A28">
            <w:r>
              <w:t>vivid</w:t>
            </w:r>
          </w:p>
        </w:tc>
        <w:tc>
          <w:tcPr>
            <w:tcW w:w="7038" w:type="dxa"/>
            <w:tcBorders>
              <w:bottom w:val="single" w:sz="8" w:space="0" w:color="000000"/>
              <w:right w:val="single" w:sz="8" w:space="0" w:color="000000"/>
            </w:tcBorders>
            <w:tcMar>
              <w:top w:w="100" w:type="dxa"/>
              <w:left w:w="100" w:type="dxa"/>
              <w:bottom w:w="100" w:type="dxa"/>
              <w:right w:w="100" w:type="dxa"/>
            </w:tcMar>
          </w:tcPr>
          <w:p w14:paraId="5730BBB4" w14:textId="77777777" w:rsidR="00EC2D03" w:rsidRDefault="00EC2D03" w:rsidP="00913A28">
            <w:r>
              <w:t>Bright and strong.</w:t>
            </w:r>
          </w:p>
        </w:tc>
      </w:tr>
    </w:tbl>
    <w:p w14:paraId="55342E7C" w14:textId="77777777" w:rsidR="00EC2D03" w:rsidRDefault="00EC2D03" w:rsidP="00EC2D03">
      <w:pPr>
        <w:spacing w:after="0"/>
      </w:pPr>
    </w:p>
    <w:p w14:paraId="4DE835D2" w14:textId="77777777" w:rsidR="00EC2D03" w:rsidRDefault="00EC2D03" w:rsidP="00EC2D03">
      <w:pPr>
        <w:spacing w:after="0"/>
      </w:pPr>
    </w:p>
    <w:p w14:paraId="60658CE8" w14:textId="77777777" w:rsidR="00EC2D03" w:rsidRDefault="00EC2D03" w:rsidP="00EC2D03">
      <w:pPr>
        <w:spacing w:after="0"/>
      </w:pPr>
      <w:proofErr w:type="spellStart"/>
      <w:r>
        <w:rPr>
          <w:b/>
        </w:rPr>
        <w:t>Paratasized</w:t>
      </w:r>
      <w:proofErr w:type="spellEnd"/>
      <w:r>
        <w:rPr>
          <w:b/>
        </w:rPr>
        <w:t xml:space="preserve"> Ants Get Berry Sick</w:t>
      </w:r>
    </w:p>
    <w:p w14:paraId="32DB9565" w14:textId="77777777" w:rsidR="00EC2D03" w:rsidRDefault="00EC2D03" w:rsidP="00EC2D03">
      <w:pPr>
        <w:spacing w:after="0"/>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EC2D03" w14:paraId="17EDE004" w14:textId="77777777" w:rsidTr="00913A28">
        <w:tc>
          <w:tcPr>
            <w:tcW w:w="2538" w:type="dxa"/>
          </w:tcPr>
          <w:p w14:paraId="2CFF19DC" w14:textId="77777777" w:rsidR="00EC2D03" w:rsidRDefault="00EC2D03" w:rsidP="00913A28">
            <w:pPr>
              <w:jc w:val="center"/>
            </w:pPr>
            <w:r>
              <w:rPr>
                <w:i/>
              </w:rPr>
              <w:t>Word</w:t>
            </w:r>
          </w:p>
        </w:tc>
        <w:tc>
          <w:tcPr>
            <w:tcW w:w="7038" w:type="dxa"/>
          </w:tcPr>
          <w:p w14:paraId="518FE26A" w14:textId="77777777" w:rsidR="00EC2D03" w:rsidRDefault="00EC2D03" w:rsidP="00913A28">
            <w:pPr>
              <w:jc w:val="center"/>
            </w:pPr>
            <w:r>
              <w:rPr>
                <w:i/>
              </w:rPr>
              <w:t>Student-Friendly Definition</w:t>
            </w:r>
          </w:p>
        </w:tc>
      </w:tr>
      <w:tr w:rsidR="00EC2D03" w14:paraId="1E175D7F" w14:textId="77777777" w:rsidTr="00913A28">
        <w:trPr>
          <w:trHeight w:val="420"/>
        </w:trPr>
        <w:tc>
          <w:tcPr>
            <w:tcW w:w="2538" w:type="dxa"/>
          </w:tcPr>
          <w:p w14:paraId="1BB7B553" w14:textId="77777777" w:rsidR="00EC2D03" w:rsidRDefault="00EC2D03" w:rsidP="00913A28">
            <w:r>
              <w:t>Larvae</w:t>
            </w:r>
          </w:p>
        </w:tc>
        <w:tc>
          <w:tcPr>
            <w:tcW w:w="7038" w:type="dxa"/>
          </w:tcPr>
          <w:p w14:paraId="71B3E9A5" w14:textId="77777777" w:rsidR="00EC2D03" w:rsidRDefault="00EC2D03" w:rsidP="00913A28">
            <w:r>
              <w:t>A very young form of an insect that looks like a worm.</w:t>
            </w:r>
          </w:p>
        </w:tc>
      </w:tr>
      <w:tr w:rsidR="00EC2D03" w14:paraId="4298D9B7" w14:textId="77777777" w:rsidTr="00913A28">
        <w:tc>
          <w:tcPr>
            <w:tcW w:w="2538" w:type="dxa"/>
          </w:tcPr>
          <w:p w14:paraId="7C2D84C0" w14:textId="223B4DA5" w:rsidR="00EC2D03" w:rsidRDefault="00EC2D03" w:rsidP="00913A28">
            <w:r>
              <w:t>Manipulate</w:t>
            </w:r>
          </w:p>
        </w:tc>
        <w:tc>
          <w:tcPr>
            <w:tcW w:w="7038" w:type="dxa"/>
          </w:tcPr>
          <w:p w14:paraId="794AB89A" w14:textId="77777777" w:rsidR="00EC2D03" w:rsidRDefault="00EC2D03" w:rsidP="00913A28">
            <w:r>
              <w:t>To deal with or control (someone or something) in a clever and usually unfair or selfish way.</w:t>
            </w:r>
          </w:p>
        </w:tc>
      </w:tr>
      <w:tr w:rsidR="00EC2D03" w14:paraId="49EAE05A" w14:textId="77777777" w:rsidTr="00913A28">
        <w:tc>
          <w:tcPr>
            <w:tcW w:w="2538" w:type="dxa"/>
          </w:tcPr>
          <w:p w14:paraId="7CE51F5D" w14:textId="77777777" w:rsidR="00EC2D03" w:rsidRDefault="00EC2D03" w:rsidP="00913A28">
            <w:r>
              <w:t>Organisms</w:t>
            </w:r>
          </w:p>
        </w:tc>
        <w:tc>
          <w:tcPr>
            <w:tcW w:w="7038" w:type="dxa"/>
          </w:tcPr>
          <w:p w14:paraId="7CF12379" w14:textId="77777777" w:rsidR="00EC2D03" w:rsidRDefault="00EC2D03" w:rsidP="00913A28">
            <w:r>
              <w:t>An individual living thing.</w:t>
            </w:r>
          </w:p>
        </w:tc>
      </w:tr>
      <w:tr w:rsidR="00EC2D03" w14:paraId="551AFEC2" w14:textId="77777777" w:rsidTr="00913A28">
        <w:tc>
          <w:tcPr>
            <w:tcW w:w="2538" w:type="dxa"/>
          </w:tcPr>
          <w:p w14:paraId="52ADBF3A" w14:textId="77777777" w:rsidR="00EC2D03" w:rsidRDefault="00EC2D03" w:rsidP="00913A28">
            <w:r>
              <w:t>Sophisticated</w:t>
            </w:r>
          </w:p>
        </w:tc>
        <w:tc>
          <w:tcPr>
            <w:tcW w:w="7038" w:type="dxa"/>
          </w:tcPr>
          <w:p w14:paraId="6E8DE870" w14:textId="77777777" w:rsidR="00EC2D03" w:rsidRDefault="00EC2D03" w:rsidP="00913A28">
            <w:r>
              <w:t>Highly developed and complex.</w:t>
            </w:r>
          </w:p>
        </w:tc>
      </w:tr>
    </w:tbl>
    <w:p w14:paraId="07AC2BE0" w14:textId="77777777" w:rsidR="00EC2D03" w:rsidRDefault="00EC2D03" w:rsidP="00EC2D03">
      <w:pPr>
        <w:spacing w:after="0"/>
      </w:pPr>
    </w:p>
    <w:p w14:paraId="731BEA38" w14:textId="77777777" w:rsidR="00EC2D03" w:rsidRDefault="00EC2D03" w:rsidP="00EC2D03">
      <w:pPr>
        <w:spacing w:after="0"/>
      </w:pPr>
    </w:p>
    <w:p w14:paraId="10F548E1" w14:textId="77777777" w:rsidR="00EC2D03" w:rsidRDefault="00EC2D03" w:rsidP="00EC2D03">
      <w:pPr>
        <w:spacing w:after="0"/>
      </w:pPr>
      <w:r>
        <w:rPr>
          <w:b/>
        </w:rPr>
        <w:t xml:space="preserve">Biography of Judy </w:t>
      </w:r>
      <w:proofErr w:type="spellStart"/>
      <w:r>
        <w:rPr>
          <w:b/>
        </w:rPr>
        <w:t>Sakanari</w:t>
      </w:r>
      <w:proofErr w:type="spellEnd"/>
    </w:p>
    <w:p w14:paraId="2CF98DD2" w14:textId="77777777" w:rsidR="00EC2D03" w:rsidRDefault="00EC2D03" w:rsidP="00EC2D03">
      <w:pPr>
        <w:spacing w:after="0"/>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EC2D03" w14:paraId="2EEE8527" w14:textId="77777777" w:rsidTr="00913A28">
        <w:tc>
          <w:tcPr>
            <w:tcW w:w="2538" w:type="dxa"/>
          </w:tcPr>
          <w:p w14:paraId="7CC27FF6" w14:textId="77777777" w:rsidR="00EC2D03" w:rsidRDefault="00EC2D03" w:rsidP="00913A28">
            <w:pPr>
              <w:jc w:val="center"/>
            </w:pPr>
            <w:r>
              <w:rPr>
                <w:i/>
              </w:rPr>
              <w:t>Word</w:t>
            </w:r>
          </w:p>
        </w:tc>
        <w:tc>
          <w:tcPr>
            <w:tcW w:w="7038" w:type="dxa"/>
          </w:tcPr>
          <w:p w14:paraId="4CB3F5EE" w14:textId="77777777" w:rsidR="00EC2D03" w:rsidRDefault="00EC2D03" w:rsidP="00913A28">
            <w:pPr>
              <w:jc w:val="center"/>
            </w:pPr>
            <w:r>
              <w:rPr>
                <w:i/>
              </w:rPr>
              <w:t>Student-Friendly Definition</w:t>
            </w:r>
          </w:p>
        </w:tc>
      </w:tr>
      <w:tr w:rsidR="00EC2D03" w14:paraId="0CD85DB4" w14:textId="77777777" w:rsidTr="00913A28">
        <w:tc>
          <w:tcPr>
            <w:tcW w:w="2538" w:type="dxa"/>
          </w:tcPr>
          <w:p w14:paraId="0F76ECE8" w14:textId="77777777" w:rsidR="00EC2D03" w:rsidRDefault="00EC2D03" w:rsidP="00913A28">
            <w:r>
              <w:t>Digestion</w:t>
            </w:r>
          </w:p>
        </w:tc>
        <w:tc>
          <w:tcPr>
            <w:tcW w:w="7038" w:type="dxa"/>
          </w:tcPr>
          <w:p w14:paraId="606B3B8C" w14:textId="77777777" w:rsidR="00EC2D03" w:rsidRDefault="00EC2D03" w:rsidP="00913A28">
            <w:r>
              <w:t>The process by which food is changed to a simpler form after it is eaten.</w:t>
            </w:r>
          </w:p>
        </w:tc>
      </w:tr>
    </w:tbl>
    <w:p w14:paraId="638F6ED2" w14:textId="77777777" w:rsidR="00EC2D03" w:rsidRDefault="00EC2D03" w:rsidP="00EC2D03">
      <w:pPr>
        <w:spacing w:after="0"/>
      </w:pPr>
    </w:p>
    <w:p w14:paraId="109B637B" w14:textId="77777777" w:rsidR="00EC2D03" w:rsidRDefault="00EC2D03" w:rsidP="00EC2D03">
      <w:pPr>
        <w:spacing w:after="0"/>
      </w:pPr>
    </w:p>
    <w:p w14:paraId="34441C75" w14:textId="77777777" w:rsidR="00EC2D03" w:rsidRDefault="00EC2D03" w:rsidP="00EC2D03">
      <w:pPr>
        <w:spacing w:after="0"/>
      </w:pPr>
      <w:r>
        <w:rPr>
          <w:b/>
        </w:rPr>
        <w:t>Parasite Tales: The Jewel Wasp's Zombie Slave</w:t>
      </w:r>
    </w:p>
    <w:p w14:paraId="340485E1" w14:textId="77777777" w:rsidR="00EC2D03" w:rsidRDefault="00EC2D03" w:rsidP="00EC2D03">
      <w:pPr>
        <w:spacing w:after="0"/>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EC2D03" w14:paraId="67515C67" w14:textId="77777777" w:rsidTr="00913A28">
        <w:tc>
          <w:tcPr>
            <w:tcW w:w="2538" w:type="dxa"/>
          </w:tcPr>
          <w:p w14:paraId="2C90C642" w14:textId="77777777" w:rsidR="00EC2D03" w:rsidRDefault="00EC2D03" w:rsidP="00913A28">
            <w:pPr>
              <w:jc w:val="center"/>
            </w:pPr>
            <w:r>
              <w:rPr>
                <w:i/>
              </w:rPr>
              <w:t>Word</w:t>
            </w:r>
          </w:p>
        </w:tc>
        <w:tc>
          <w:tcPr>
            <w:tcW w:w="7038" w:type="dxa"/>
          </w:tcPr>
          <w:p w14:paraId="49128A53" w14:textId="77777777" w:rsidR="00EC2D03" w:rsidRDefault="00EC2D03" w:rsidP="00913A28">
            <w:pPr>
              <w:jc w:val="center"/>
            </w:pPr>
            <w:r>
              <w:rPr>
                <w:i/>
              </w:rPr>
              <w:t>Student-Friendly Definition</w:t>
            </w:r>
          </w:p>
        </w:tc>
      </w:tr>
      <w:tr w:rsidR="00EC2D03" w14:paraId="2851AE51" w14:textId="77777777" w:rsidTr="00913A28">
        <w:tc>
          <w:tcPr>
            <w:tcW w:w="2538" w:type="dxa"/>
          </w:tcPr>
          <w:p w14:paraId="00C8D40D" w14:textId="581E7840" w:rsidR="00EC2D03" w:rsidRDefault="00EC2D03" w:rsidP="00913A28">
            <w:r>
              <w:t>Burrow</w:t>
            </w:r>
          </w:p>
        </w:tc>
        <w:tc>
          <w:tcPr>
            <w:tcW w:w="7038" w:type="dxa"/>
          </w:tcPr>
          <w:p w14:paraId="337B9D63" w14:textId="77777777" w:rsidR="00EC2D03" w:rsidRDefault="00EC2D03" w:rsidP="00913A28">
            <w:r>
              <w:t>A hole or tunnel in the ground.</w:t>
            </w:r>
          </w:p>
        </w:tc>
      </w:tr>
      <w:tr w:rsidR="00EC2D03" w14:paraId="436D697E" w14:textId="77777777" w:rsidTr="00913A28">
        <w:tc>
          <w:tcPr>
            <w:tcW w:w="2538" w:type="dxa"/>
          </w:tcPr>
          <w:p w14:paraId="6099261D" w14:textId="77777777" w:rsidR="00EC2D03" w:rsidRDefault="00EC2D03" w:rsidP="00913A28">
            <w:r>
              <w:t>Ivermectin</w:t>
            </w:r>
          </w:p>
        </w:tc>
        <w:tc>
          <w:tcPr>
            <w:tcW w:w="7038" w:type="dxa"/>
          </w:tcPr>
          <w:p w14:paraId="6E581012" w14:textId="77777777" w:rsidR="00EC2D03" w:rsidRDefault="00EC2D03" w:rsidP="00913A28">
            <w:r>
              <w:t>A drug that acts just like the behavior of the Jewel Wasp to the cockroach. It is used to paralyze parasitic worms that cure River Blindness.</w:t>
            </w:r>
          </w:p>
        </w:tc>
      </w:tr>
      <w:tr w:rsidR="00EC2D03" w14:paraId="0F89222C" w14:textId="77777777" w:rsidTr="00913A28">
        <w:tc>
          <w:tcPr>
            <w:tcW w:w="2538" w:type="dxa"/>
          </w:tcPr>
          <w:p w14:paraId="376CD4A4" w14:textId="23F809C4" w:rsidR="00EC2D03" w:rsidRDefault="00EC2D03" w:rsidP="00913A28">
            <w:r>
              <w:lastRenderedPageBreak/>
              <w:t xml:space="preserve"> Larva</w:t>
            </w:r>
          </w:p>
        </w:tc>
        <w:tc>
          <w:tcPr>
            <w:tcW w:w="7038" w:type="dxa"/>
          </w:tcPr>
          <w:p w14:paraId="0FF39ADF" w14:textId="1AD8C728" w:rsidR="00EC2D03" w:rsidRDefault="00EC2D03" w:rsidP="00913A28">
            <w:r>
              <w:t>The newly hatched, wingless, often wormlike form of many insects before metamorphosis.</w:t>
            </w:r>
          </w:p>
        </w:tc>
      </w:tr>
      <w:tr w:rsidR="00EC2D03" w14:paraId="17439AD6" w14:textId="77777777" w:rsidTr="00913A28">
        <w:tc>
          <w:tcPr>
            <w:tcW w:w="2538" w:type="dxa"/>
          </w:tcPr>
          <w:p w14:paraId="1AF0BE90" w14:textId="77777777" w:rsidR="00EC2D03" w:rsidRDefault="00EC2D03" w:rsidP="00913A28">
            <w:r>
              <w:t>Nervous System</w:t>
            </w:r>
          </w:p>
          <w:p w14:paraId="20CB6638" w14:textId="77777777" w:rsidR="00EC2D03" w:rsidRDefault="00EC2D03" w:rsidP="00913A28"/>
        </w:tc>
        <w:tc>
          <w:tcPr>
            <w:tcW w:w="7038" w:type="dxa"/>
          </w:tcPr>
          <w:p w14:paraId="361D25E5" w14:textId="77777777" w:rsidR="00EC2D03" w:rsidRDefault="00EC2D03" w:rsidP="00913A28">
            <w:r>
              <w:t xml:space="preserve">The system of nerves and nerve centers in an animal or human, including the brain and spinal cord. </w:t>
            </w:r>
          </w:p>
        </w:tc>
      </w:tr>
      <w:tr w:rsidR="00EC2D03" w14:paraId="2D407354" w14:textId="77777777" w:rsidTr="00913A28">
        <w:tc>
          <w:tcPr>
            <w:tcW w:w="2538" w:type="dxa"/>
          </w:tcPr>
          <w:p w14:paraId="31AD58E8" w14:textId="095D0C85" w:rsidR="00EC2D03" w:rsidRDefault="00EC2D03" w:rsidP="00913A28">
            <w:r>
              <w:t>Pupa</w:t>
            </w:r>
          </w:p>
        </w:tc>
        <w:tc>
          <w:tcPr>
            <w:tcW w:w="7038" w:type="dxa"/>
          </w:tcPr>
          <w:p w14:paraId="62388483" w14:textId="77777777" w:rsidR="00EC2D03" w:rsidRDefault="00EC2D03" w:rsidP="00913A28">
            <w:r>
              <w:t>The form of an organism inside of a cocoon.</w:t>
            </w:r>
          </w:p>
        </w:tc>
      </w:tr>
      <w:tr w:rsidR="00EC2D03" w14:paraId="4C3048B1" w14:textId="77777777" w:rsidTr="00913A28">
        <w:tc>
          <w:tcPr>
            <w:tcW w:w="2538" w:type="dxa"/>
          </w:tcPr>
          <w:p w14:paraId="1F0FC28F" w14:textId="51B60CA1" w:rsidR="00EC2D03" w:rsidRDefault="00EC2D03" w:rsidP="00913A28">
            <w:r>
              <w:t>River Blindness</w:t>
            </w:r>
          </w:p>
        </w:tc>
        <w:tc>
          <w:tcPr>
            <w:tcW w:w="7038" w:type="dxa"/>
          </w:tcPr>
          <w:p w14:paraId="3AA7A34B" w14:textId="77777777" w:rsidR="00EC2D03" w:rsidRDefault="00EC2D03" w:rsidP="00913A28">
            <w:r>
              <w:t>A disease caused by a worm-like parasite.</w:t>
            </w:r>
          </w:p>
        </w:tc>
      </w:tr>
      <w:tr w:rsidR="00EC2D03" w14:paraId="43B53609" w14:textId="77777777" w:rsidTr="00913A28">
        <w:tc>
          <w:tcPr>
            <w:tcW w:w="2538" w:type="dxa"/>
          </w:tcPr>
          <w:p w14:paraId="7E045204" w14:textId="500F4CD0" w:rsidR="00EC2D03" w:rsidRDefault="00EC2D03" w:rsidP="00913A28">
            <w:r>
              <w:t>The Jewel Wasp</w:t>
            </w:r>
          </w:p>
        </w:tc>
        <w:tc>
          <w:tcPr>
            <w:tcW w:w="7038" w:type="dxa"/>
          </w:tcPr>
          <w:p w14:paraId="06CB6382" w14:textId="77777777" w:rsidR="00EC2D03" w:rsidRDefault="00EC2D03" w:rsidP="00913A28">
            <w:r>
              <w:t>An insect from Africa and Asia who makes its house inside a living cockroach.</w:t>
            </w:r>
          </w:p>
        </w:tc>
      </w:tr>
    </w:tbl>
    <w:p w14:paraId="19E6DFDF" w14:textId="77777777" w:rsidR="00EC2D03" w:rsidRDefault="00EC2D03" w:rsidP="00EC2D03">
      <w:pPr>
        <w:spacing w:after="0"/>
      </w:pPr>
    </w:p>
    <w:p w14:paraId="4927375E" w14:textId="77777777" w:rsidR="00EC2D03" w:rsidRDefault="00EC2D03" w:rsidP="00EC2D03">
      <w:pPr>
        <w:spacing w:after="0"/>
      </w:pPr>
    </w:p>
    <w:p w14:paraId="1BC56029" w14:textId="3AD75DEC" w:rsidR="00D16D04" w:rsidRDefault="00D16D04"/>
    <w:p w14:paraId="1375EDD3" w14:textId="77777777" w:rsidR="00D16D04" w:rsidRPr="00D16D04" w:rsidRDefault="00D16D04" w:rsidP="00D16D04"/>
    <w:p w14:paraId="3871C7F7" w14:textId="77777777" w:rsidR="00D16D04" w:rsidRPr="00D16D04" w:rsidRDefault="00D16D04" w:rsidP="00D16D04"/>
    <w:p w14:paraId="29D042EF" w14:textId="77777777" w:rsidR="00D16D04" w:rsidRPr="00D16D04" w:rsidRDefault="00D16D04" w:rsidP="00D16D04"/>
    <w:p w14:paraId="04D5B508" w14:textId="77777777" w:rsidR="00D16D04" w:rsidRPr="00D16D04" w:rsidRDefault="00D16D04" w:rsidP="00D16D04"/>
    <w:p w14:paraId="1E19BC5E" w14:textId="77777777" w:rsidR="00D16D04" w:rsidRPr="00D16D04" w:rsidRDefault="00D16D04" w:rsidP="00D16D04"/>
    <w:p w14:paraId="733B072A" w14:textId="5C5C335F" w:rsidR="00D16D04" w:rsidRDefault="00D16D04" w:rsidP="00D16D04"/>
    <w:p w14:paraId="5FA353D0" w14:textId="77777777" w:rsidR="00D16D04" w:rsidRDefault="00D16D04" w:rsidP="00D16D04">
      <w:pPr>
        <w:spacing w:after="160" w:line="259" w:lineRule="auto"/>
      </w:pPr>
    </w:p>
    <w:p w14:paraId="1DB12231" w14:textId="77777777" w:rsidR="00D16D04" w:rsidRDefault="00D16D04" w:rsidP="00D16D04">
      <w:pPr>
        <w:spacing w:after="160" w:line="259" w:lineRule="auto"/>
      </w:pPr>
    </w:p>
    <w:p w14:paraId="62E3BBC9" w14:textId="77777777" w:rsidR="00D16D04" w:rsidRDefault="00D16D04" w:rsidP="00D16D04">
      <w:pPr>
        <w:spacing w:after="160" w:line="259" w:lineRule="auto"/>
      </w:pPr>
    </w:p>
    <w:p w14:paraId="289010E7" w14:textId="77777777" w:rsidR="00D16D04" w:rsidRDefault="00D16D04" w:rsidP="00D16D04">
      <w:pPr>
        <w:spacing w:after="160" w:line="259" w:lineRule="auto"/>
      </w:pPr>
    </w:p>
    <w:p w14:paraId="28331ADD" w14:textId="77777777" w:rsidR="00D16D04" w:rsidRDefault="00D16D04" w:rsidP="00D16D04">
      <w:pPr>
        <w:spacing w:after="160" w:line="259" w:lineRule="auto"/>
      </w:pPr>
    </w:p>
    <w:p w14:paraId="1BAADE18" w14:textId="39E52E6F" w:rsidR="00D16D04" w:rsidRPr="00FB1EB8" w:rsidRDefault="00D16D04" w:rsidP="00D16D04">
      <w:pPr>
        <w:spacing w:after="160" w:line="259" w:lineRule="auto"/>
      </w:pPr>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57" w:history="1">
        <w:r>
          <w:rPr>
            <w:rStyle w:val="Hyperlink"/>
          </w:rPr>
          <w:t>info@studentsachieve.net</w:t>
        </w:r>
      </w:hyperlink>
      <w:r w:rsidRPr="00710901">
        <w:rPr>
          <w:color w:val="1F497D"/>
        </w:rPr>
        <w:t>.</w:t>
      </w:r>
    </w:p>
    <w:p w14:paraId="582B9974" w14:textId="77777777" w:rsidR="00EC2D03" w:rsidRPr="00D16D04" w:rsidRDefault="00EC2D03" w:rsidP="00D16D04"/>
    <w:sectPr w:rsidR="00EC2D03" w:rsidRPr="00D16D04" w:rsidSect="00D16D04">
      <w:headerReference w:type="default" r:id="rId58"/>
      <w:headerReference w:type="first" r:id="rId59"/>
      <w:footerReference w:type="first" r:id="rId60"/>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2357E" w14:textId="77777777" w:rsidR="00F36884" w:rsidRDefault="00F36884">
      <w:pPr>
        <w:spacing w:after="0" w:line="240" w:lineRule="auto"/>
      </w:pPr>
      <w:r>
        <w:separator/>
      </w:r>
    </w:p>
  </w:endnote>
  <w:endnote w:type="continuationSeparator" w:id="0">
    <w:p w14:paraId="4573DE80" w14:textId="77777777" w:rsidR="00F36884" w:rsidRDefault="00F36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Quattrocento San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827102"/>
      <w:docPartObj>
        <w:docPartGallery w:val="Page Numbers (Bottom of Page)"/>
        <w:docPartUnique/>
      </w:docPartObj>
    </w:sdtPr>
    <w:sdtEndPr>
      <w:rPr>
        <w:rFonts w:ascii="Lucida Sans" w:hAnsi="Lucida Sans"/>
        <w:noProof/>
        <w:sz w:val="16"/>
        <w:szCs w:val="16"/>
      </w:rPr>
    </w:sdtEndPr>
    <w:sdtContent>
      <w:p w14:paraId="7983D11C" w14:textId="24E35969" w:rsidR="00D16D04" w:rsidRPr="00D16D04" w:rsidRDefault="00D16D04">
        <w:pPr>
          <w:pStyle w:val="Footer"/>
          <w:jc w:val="right"/>
          <w:rPr>
            <w:rFonts w:ascii="Lucida Sans" w:hAnsi="Lucida Sans"/>
            <w:sz w:val="16"/>
            <w:szCs w:val="16"/>
          </w:rPr>
        </w:pPr>
        <w:r w:rsidRPr="00D16D04">
          <w:rPr>
            <w:rFonts w:ascii="Lucida Sans" w:hAnsi="Lucida Sans"/>
            <w:sz w:val="16"/>
            <w:szCs w:val="16"/>
          </w:rPr>
          <w:fldChar w:fldCharType="begin"/>
        </w:r>
        <w:r w:rsidRPr="00D16D04">
          <w:rPr>
            <w:rFonts w:ascii="Lucida Sans" w:hAnsi="Lucida Sans"/>
            <w:sz w:val="16"/>
            <w:szCs w:val="16"/>
          </w:rPr>
          <w:instrText xml:space="preserve"> PAGE   \* MERGEFORMAT </w:instrText>
        </w:r>
        <w:r w:rsidRPr="00D16D04">
          <w:rPr>
            <w:rFonts w:ascii="Lucida Sans" w:hAnsi="Lucida Sans"/>
            <w:sz w:val="16"/>
            <w:szCs w:val="16"/>
          </w:rPr>
          <w:fldChar w:fldCharType="separate"/>
        </w:r>
        <w:r w:rsidRPr="00D16D04">
          <w:rPr>
            <w:rFonts w:ascii="Lucida Sans" w:hAnsi="Lucida Sans"/>
            <w:noProof/>
            <w:sz w:val="16"/>
            <w:szCs w:val="16"/>
          </w:rPr>
          <w:t>2</w:t>
        </w:r>
        <w:r w:rsidRPr="00D16D04">
          <w:rPr>
            <w:rFonts w:ascii="Lucida Sans" w:hAnsi="Lucida Sans"/>
            <w:noProof/>
            <w:sz w:val="16"/>
            <w:szCs w:val="16"/>
          </w:rPr>
          <w:fldChar w:fldCharType="end"/>
        </w:r>
      </w:p>
    </w:sdtContent>
  </w:sdt>
  <w:p w14:paraId="6693B532" w14:textId="612C38C0" w:rsidR="004A6834" w:rsidRDefault="00D16D04" w:rsidP="00D16D04">
    <w:pPr>
      <w:tabs>
        <w:tab w:val="center" w:pos="4680"/>
        <w:tab w:val="right" w:pos="9360"/>
      </w:tabs>
      <w:spacing w:after="720" w:line="240" w:lineRule="auto"/>
      <w:jc w:val="center"/>
    </w:pPr>
    <w:r>
      <w:rPr>
        <w:noProof/>
      </w:rPr>
      <w:drawing>
        <wp:inline distT="0" distB="0" distL="0" distR="0" wp14:anchorId="788A085F" wp14:editId="6270108E">
          <wp:extent cx="3090672" cy="192024"/>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C4AC1" w14:textId="77777777" w:rsidR="00805220" w:rsidRDefault="00805220">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66A4D" w14:textId="77777777" w:rsidR="00F36884" w:rsidRDefault="00F36884">
      <w:pPr>
        <w:spacing w:after="0" w:line="240" w:lineRule="auto"/>
      </w:pPr>
      <w:r>
        <w:separator/>
      </w:r>
    </w:p>
  </w:footnote>
  <w:footnote w:type="continuationSeparator" w:id="0">
    <w:p w14:paraId="09A38771" w14:textId="77777777" w:rsidR="00F36884" w:rsidRDefault="00F36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19FFB" w14:textId="77777777" w:rsidR="00805220" w:rsidRDefault="00805220">
    <w:pPr>
      <w:tabs>
        <w:tab w:val="center" w:pos="4680"/>
        <w:tab w:val="right" w:pos="9360"/>
      </w:tabs>
      <w:spacing w:before="72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87E7" w14:textId="77777777" w:rsidR="00805220" w:rsidRDefault="00805220">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360"/>
      </w:pPr>
      <w:rPr>
        <w:rFonts w:cs="Times New Roman"/>
      </w:rPr>
    </w:lvl>
    <w:lvl w:ilvl="1">
      <w:start w:val="1"/>
      <w:numFmt w:val="lowerLetter"/>
      <w:lvlText w:val="%2."/>
      <w:lvlJc w:val="left"/>
      <w:pPr>
        <w:tabs>
          <w:tab w:val="num" w:pos="720"/>
        </w:tabs>
        <w:ind w:left="1080"/>
      </w:pPr>
      <w:rPr>
        <w:rFonts w:cs="Times New Roman"/>
      </w:rPr>
    </w:lvl>
    <w:lvl w:ilvl="2">
      <w:start w:val="1"/>
      <w:numFmt w:val="lowerRoman"/>
      <w:lvlText w:val="%3."/>
      <w:lvlJc w:val="right"/>
      <w:pPr>
        <w:tabs>
          <w:tab w:val="num" w:pos="1620"/>
        </w:tabs>
        <w:ind w:left="1800" w:firstLine="180"/>
      </w:pPr>
      <w:rPr>
        <w:rFonts w:cs="Times New Roman"/>
      </w:rPr>
    </w:lvl>
    <w:lvl w:ilvl="3">
      <w:start w:val="1"/>
      <w:numFmt w:val="decimal"/>
      <w:lvlText w:val="%4."/>
      <w:lvlJc w:val="left"/>
      <w:pPr>
        <w:tabs>
          <w:tab w:val="num" w:pos="2160"/>
        </w:tabs>
        <w:ind w:left="2520"/>
      </w:pPr>
      <w:rPr>
        <w:rFonts w:cs="Times New Roman"/>
      </w:rPr>
    </w:lvl>
    <w:lvl w:ilvl="4">
      <w:start w:val="1"/>
      <w:numFmt w:val="lowerLetter"/>
      <w:lvlText w:val="%5."/>
      <w:lvlJc w:val="left"/>
      <w:pPr>
        <w:tabs>
          <w:tab w:val="num" w:pos="2880"/>
        </w:tabs>
        <w:ind w:left="3240"/>
      </w:pPr>
      <w:rPr>
        <w:rFonts w:cs="Times New Roman"/>
      </w:rPr>
    </w:lvl>
    <w:lvl w:ilvl="5">
      <w:start w:val="1"/>
      <w:numFmt w:val="lowerRoman"/>
      <w:lvlText w:val="%6."/>
      <w:lvlJc w:val="right"/>
      <w:pPr>
        <w:tabs>
          <w:tab w:val="num" w:pos="3780"/>
        </w:tabs>
        <w:ind w:left="3960" w:firstLine="180"/>
      </w:pPr>
      <w:rPr>
        <w:rFonts w:cs="Times New Roman"/>
      </w:rPr>
    </w:lvl>
    <w:lvl w:ilvl="6">
      <w:start w:val="1"/>
      <w:numFmt w:val="decimal"/>
      <w:lvlText w:val="%7."/>
      <w:lvlJc w:val="left"/>
      <w:pPr>
        <w:tabs>
          <w:tab w:val="num" w:pos="4320"/>
        </w:tabs>
        <w:ind w:left="4680"/>
      </w:pPr>
      <w:rPr>
        <w:rFonts w:cs="Times New Roman"/>
      </w:rPr>
    </w:lvl>
    <w:lvl w:ilvl="7">
      <w:start w:val="1"/>
      <w:numFmt w:val="lowerLetter"/>
      <w:lvlText w:val="%8."/>
      <w:lvlJc w:val="left"/>
      <w:pPr>
        <w:tabs>
          <w:tab w:val="num" w:pos="5040"/>
        </w:tabs>
        <w:ind w:left="5400"/>
      </w:pPr>
      <w:rPr>
        <w:rFonts w:cs="Times New Roman"/>
      </w:rPr>
    </w:lvl>
    <w:lvl w:ilvl="8">
      <w:start w:val="1"/>
      <w:numFmt w:val="lowerRoman"/>
      <w:lvlText w:val="%9."/>
      <w:lvlJc w:val="right"/>
      <w:pPr>
        <w:tabs>
          <w:tab w:val="num" w:pos="5940"/>
        </w:tabs>
        <w:ind w:left="6120" w:firstLine="180"/>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2" w15:restartNumberingAfterBreak="0">
    <w:nsid w:val="00000003"/>
    <w:multiLevelType w:val="multilevel"/>
    <w:tmpl w:val="AA0283CA"/>
    <w:lvl w:ilvl="0">
      <w:start w:val="1"/>
      <w:numFmt w:val="decimal"/>
      <w:lvlText w:val="%1."/>
      <w:lvlJc w:val="left"/>
      <w:pPr>
        <w:tabs>
          <w:tab w:val="num" w:pos="0"/>
        </w:tabs>
        <w:ind w:left="360"/>
      </w:pPr>
      <w:rPr>
        <w:rFonts w:cs="Times New Roman"/>
      </w:rPr>
    </w:lvl>
    <w:lvl w:ilvl="1">
      <w:start w:val="1"/>
      <w:numFmt w:val="lowerLetter"/>
      <w:lvlText w:val="%2."/>
      <w:lvlJc w:val="left"/>
      <w:pPr>
        <w:tabs>
          <w:tab w:val="num" w:pos="720"/>
        </w:tabs>
        <w:ind w:left="108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2160"/>
        </w:tabs>
        <w:ind w:left="2520"/>
      </w:pPr>
      <w:rPr>
        <w:rFonts w:cs="Times New Roman"/>
      </w:rPr>
    </w:lvl>
    <w:lvl w:ilvl="4">
      <w:start w:val="1"/>
      <w:numFmt w:val="lowerLetter"/>
      <w:lvlText w:val="%5."/>
      <w:lvlJc w:val="left"/>
      <w:pPr>
        <w:tabs>
          <w:tab w:val="num" w:pos="2880"/>
        </w:tabs>
        <w:ind w:left="3240"/>
      </w:pPr>
      <w:rPr>
        <w:rFonts w:cs="Times New Roman"/>
      </w:rPr>
    </w:lvl>
    <w:lvl w:ilvl="5">
      <w:start w:val="1"/>
      <w:numFmt w:val="lowerRoman"/>
      <w:lvlText w:val="%6."/>
      <w:lvlJc w:val="right"/>
      <w:pPr>
        <w:tabs>
          <w:tab w:val="num" w:pos="3780"/>
        </w:tabs>
        <w:ind w:left="3960" w:firstLine="180"/>
      </w:pPr>
      <w:rPr>
        <w:rFonts w:cs="Times New Roman"/>
      </w:rPr>
    </w:lvl>
    <w:lvl w:ilvl="6">
      <w:start w:val="1"/>
      <w:numFmt w:val="decimal"/>
      <w:lvlText w:val="%7."/>
      <w:lvlJc w:val="left"/>
      <w:pPr>
        <w:tabs>
          <w:tab w:val="num" w:pos="4320"/>
        </w:tabs>
        <w:ind w:left="4680"/>
      </w:pPr>
      <w:rPr>
        <w:rFonts w:cs="Times New Roman"/>
      </w:rPr>
    </w:lvl>
    <w:lvl w:ilvl="7">
      <w:start w:val="1"/>
      <w:numFmt w:val="lowerLetter"/>
      <w:lvlText w:val="%8."/>
      <w:lvlJc w:val="left"/>
      <w:pPr>
        <w:tabs>
          <w:tab w:val="num" w:pos="5040"/>
        </w:tabs>
        <w:ind w:left="5400"/>
      </w:pPr>
      <w:rPr>
        <w:rFonts w:cs="Times New Roman"/>
      </w:rPr>
    </w:lvl>
    <w:lvl w:ilvl="8">
      <w:start w:val="1"/>
      <w:numFmt w:val="lowerRoman"/>
      <w:lvlText w:val="%9."/>
      <w:lvlJc w:val="right"/>
      <w:pPr>
        <w:tabs>
          <w:tab w:val="num" w:pos="5940"/>
        </w:tabs>
        <w:ind w:left="6120" w:firstLine="180"/>
      </w:pPr>
      <w:rPr>
        <w:rFonts w:cs="Times New Roman"/>
      </w:rPr>
    </w:lvl>
  </w:abstractNum>
  <w:abstractNum w:abstractNumId="3" w15:restartNumberingAfterBreak="0">
    <w:nsid w:val="00000013"/>
    <w:multiLevelType w:val="multilevel"/>
    <w:tmpl w:val="00000013"/>
    <w:lvl w:ilvl="0">
      <w:start w:val="1"/>
      <w:numFmt w:val="decimal"/>
      <w:lvlText w:val="%1."/>
      <w:lvlJc w:val="left"/>
      <w:pPr>
        <w:tabs>
          <w:tab w:val="num" w:pos="-360"/>
        </w:tabs>
        <w:ind w:left="0"/>
      </w:pPr>
      <w:rPr>
        <w:rFonts w:cs="Times New Roman"/>
        <w:b w:val="0"/>
        <w:bCs w:val="0"/>
      </w:rPr>
    </w:lvl>
    <w:lvl w:ilvl="1">
      <w:start w:val="1"/>
      <w:numFmt w:val="lowerLetter"/>
      <w:lvlText w:val="%2."/>
      <w:lvlJc w:val="left"/>
      <w:pPr>
        <w:tabs>
          <w:tab w:val="num" w:pos="360"/>
        </w:tabs>
        <w:ind w:left="720"/>
      </w:pPr>
      <w:rPr>
        <w:rFonts w:cs="Times New Roman"/>
      </w:rPr>
    </w:lvl>
    <w:lvl w:ilvl="2">
      <w:start w:val="1"/>
      <w:numFmt w:val="lowerRoman"/>
      <w:lvlText w:val="%3."/>
      <w:lvlJc w:val="right"/>
      <w:pPr>
        <w:tabs>
          <w:tab w:val="num" w:pos="1260"/>
        </w:tabs>
        <w:ind w:left="1440" w:firstLine="180"/>
      </w:pPr>
      <w:rPr>
        <w:rFonts w:cs="Times New Roman"/>
      </w:rPr>
    </w:lvl>
    <w:lvl w:ilvl="3">
      <w:start w:val="1"/>
      <w:numFmt w:val="decimal"/>
      <w:lvlText w:val="%4."/>
      <w:lvlJc w:val="left"/>
      <w:pPr>
        <w:tabs>
          <w:tab w:val="num" w:pos="1800"/>
        </w:tabs>
        <w:ind w:left="2160"/>
      </w:pPr>
      <w:rPr>
        <w:rFonts w:cs="Times New Roman"/>
      </w:rPr>
    </w:lvl>
    <w:lvl w:ilvl="4">
      <w:start w:val="1"/>
      <w:numFmt w:val="lowerLetter"/>
      <w:lvlText w:val="%5."/>
      <w:lvlJc w:val="left"/>
      <w:pPr>
        <w:tabs>
          <w:tab w:val="num" w:pos="2520"/>
        </w:tabs>
        <w:ind w:left="2880"/>
      </w:pPr>
      <w:rPr>
        <w:rFonts w:cs="Times New Roman"/>
      </w:rPr>
    </w:lvl>
    <w:lvl w:ilvl="5">
      <w:start w:val="1"/>
      <w:numFmt w:val="lowerRoman"/>
      <w:lvlText w:val="%6."/>
      <w:lvlJc w:val="right"/>
      <w:pPr>
        <w:tabs>
          <w:tab w:val="num" w:pos="3420"/>
        </w:tabs>
        <w:ind w:left="3600" w:firstLine="180"/>
      </w:pPr>
      <w:rPr>
        <w:rFonts w:cs="Times New Roman"/>
      </w:rPr>
    </w:lvl>
    <w:lvl w:ilvl="6">
      <w:start w:val="1"/>
      <w:numFmt w:val="decimal"/>
      <w:lvlText w:val="%7."/>
      <w:lvlJc w:val="left"/>
      <w:pPr>
        <w:tabs>
          <w:tab w:val="num" w:pos="3960"/>
        </w:tabs>
        <w:ind w:left="4320"/>
      </w:pPr>
      <w:rPr>
        <w:rFonts w:cs="Times New Roman"/>
      </w:rPr>
    </w:lvl>
    <w:lvl w:ilvl="7">
      <w:start w:val="1"/>
      <w:numFmt w:val="lowerLetter"/>
      <w:lvlText w:val="%8."/>
      <w:lvlJc w:val="left"/>
      <w:pPr>
        <w:tabs>
          <w:tab w:val="num" w:pos="4680"/>
        </w:tabs>
        <w:ind w:left="5040"/>
      </w:pPr>
      <w:rPr>
        <w:rFonts w:cs="Times New Roman"/>
      </w:rPr>
    </w:lvl>
    <w:lvl w:ilvl="8">
      <w:start w:val="1"/>
      <w:numFmt w:val="lowerRoman"/>
      <w:lvlText w:val="%9."/>
      <w:lvlJc w:val="right"/>
      <w:pPr>
        <w:tabs>
          <w:tab w:val="num" w:pos="5580"/>
        </w:tabs>
        <w:ind w:left="5760" w:firstLine="180"/>
      </w:pPr>
      <w:rPr>
        <w:rFonts w:cs="Times New Roman"/>
      </w:rPr>
    </w:lvl>
  </w:abstractNum>
  <w:abstractNum w:abstractNumId="4" w15:restartNumberingAfterBreak="0">
    <w:nsid w:val="00000019"/>
    <w:multiLevelType w:val="multilevel"/>
    <w:tmpl w:val="00000019"/>
    <w:lvl w:ilvl="0">
      <w:start w:val="2"/>
      <w:numFmt w:val="decimal"/>
      <w:lvlText w:val="%1."/>
      <w:lvlJc w:val="left"/>
      <w:pPr>
        <w:tabs>
          <w:tab w:val="num" w:pos="0"/>
        </w:tabs>
        <w:ind w:left="360"/>
      </w:pPr>
      <w:rPr>
        <w:rFonts w:cs="Times New Roman"/>
      </w:rPr>
    </w:lvl>
    <w:lvl w:ilvl="1">
      <w:start w:val="1"/>
      <w:numFmt w:val="lowerLetter"/>
      <w:lvlText w:val="%2."/>
      <w:lvlJc w:val="left"/>
      <w:pPr>
        <w:tabs>
          <w:tab w:val="num" w:pos="-4680"/>
        </w:tabs>
        <w:ind w:left="-4320" w:firstLine="5400"/>
      </w:pPr>
      <w:rPr>
        <w:rFonts w:cs="Times New Roman"/>
      </w:rPr>
    </w:lvl>
    <w:lvl w:ilvl="2">
      <w:start w:val="1"/>
      <w:numFmt w:val="lowerRoman"/>
      <w:lvlText w:val="%3."/>
      <w:lvlJc w:val="right"/>
      <w:pPr>
        <w:tabs>
          <w:tab w:val="num" w:pos="-3780"/>
        </w:tabs>
        <w:ind w:left="-3600" w:firstLine="5580"/>
      </w:pPr>
      <w:rPr>
        <w:rFonts w:cs="Times New Roman"/>
      </w:rPr>
    </w:lvl>
    <w:lvl w:ilvl="3">
      <w:start w:val="1"/>
      <w:numFmt w:val="decimal"/>
      <w:lvlText w:val="%4."/>
      <w:lvlJc w:val="left"/>
      <w:pPr>
        <w:tabs>
          <w:tab w:val="num" w:pos="-3240"/>
        </w:tabs>
        <w:ind w:left="-2880" w:firstLine="5400"/>
      </w:pPr>
      <w:rPr>
        <w:rFonts w:cs="Times New Roman"/>
      </w:rPr>
    </w:lvl>
    <w:lvl w:ilvl="4">
      <w:start w:val="1"/>
      <w:numFmt w:val="lowerLetter"/>
      <w:lvlText w:val="%5."/>
      <w:lvlJc w:val="left"/>
      <w:pPr>
        <w:tabs>
          <w:tab w:val="num" w:pos="-2520"/>
        </w:tabs>
        <w:ind w:left="-2160" w:firstLine="5400"/>
      </w:pPr>
      <w:rPr>
        <w:rFonts w:cs="Times New Roman"/>
      </w:rPr>
    </w:lvl>
    <w:lvl w:ilvl="5">
      <w:start w:val="1"/>
      <w:numFmt w:val="lowerRoman"/>
      <w:lvlText w:val="%6."/>
      <w:lvlJc w:val="right"/>
      <w:pPr>
        <w:tabs>
          <w:tab w:val="num" w:pos="-1620"/>
        </w:tabs>
        <w:ind w:left="-1440" w:firstLine="5580"/>
      </w:pPr>
      <w:rPr>
        <w:rFonts w:cs="Times New Roman"/>
      </w:rPr>
    </w:lvl>
    <w:lvl w:ilvl="6">
      <w:start w:val="1"/>
      <w:numFmt w:val="decimal"/>
      <w:lvlText w:val="%7."/>
      <w:lvlJc w:val="left"/>
      <w:pPr>
        <w:tabs>
          <w:tab w:val="num" w:pos="-1080"/>
        </w:tabs>
        <w:ind w:left="-720" w:firstLine="5400"/>
      </w:pPr>
      <w:rPr>
        <w:rFonts w:cs="Times New Roman"/>
      </w:rPr>
    </w:lvl>
    <w:lvl w:ilvl="7">
      <w:start w:val="1"/>
      <w:numFmt w:val="bullet"/>
      <w:lvlText w:val="●"/>
      <w:lvlJc w:val="left"/>
      <w:pPr>
        <w:tabs>
          <w:tab w:val="num" w:pos="-360"/>
        </w:tabs>
        <w:ind w:firstLine="5400"/>
      </w:pPr>
      <w:rPr>
        <w:rFonts w:ascii="Arial" w:eastAsia="Times New Roman" w:hAnsi="Arial"/>
      </w:rPr>
    </w:lvl>
    <w:lvl w:ilvl="8">
      <w:start w:val="1"/>
      <w:numFmt w:val="bullet"/>
      <w:lvlText w:val="●"/>
      <w:lvlJc w:val="left"/>
      <w:pPr>
        <w:tabs>
          <w:tab w:val="num" w:pos="540"/>
        </w:tabs>
        <w:ind w:left="720" w:firstLine="5580"/>
      </w:pPr>
      <w:rPr>
        <w:rFonts w:ascii="Arial" w:eastAsia="Times New Roman" w:hAnsi="Arial"/>
      </w:rPr>
    </w:lvl>
  </w:abstractNum>
  <w:abstractNum w:abstractNumId="5" w15:restartNumberingAfterBreak="0">
    <w:nsid w:val="0000001A"/>
    <w:multiLevelType w:val="multilevel"/>
    <w:tmpl w:val="0000001A"/>
    <w:lvl w:ilvl="0">
      <w:start w:val="1"/>
      <w:numFmt w:val="bullet"/>
      <w:lvlText w:val="●"/>
      <w:lvlJc w:val="left"/>
      <w:pPr>
        <w:tabs>
          <w:tab w:val="num" w:pos="360"/>
        </w:tabs>
        <w:ind w:left="720" w:hanging="360"/>
      </w:pPr>
      <w:rPr>
        <w:rFonts w:ascii="Arial" w:eastAsia="Times New Roman" w:hAnsi="Arial"/>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6" w15:restartNumberingAfterBreak="0">
    <w:nsid w:val="0000001B"/>
    <w:multiLevelType w:val="multilevel"/>
    <w:tmpl w:val="0000001B"/>
    <w:lvl w:ilvl="0">
      <w:start w:val="3"/>
      <w:numFmt w:val="decimal"/>
      <w:lvlText w:val="%1."/>
      <w:lvlJc w:val="left"/>
      <w:pPr>
        <w:tabs>
          <w:tab w:val="num" w:pos="0"/>
        </w:tabs>
        <w:ind w:left="360"/>
      </w:pPr>
      <w:rPr>
        <w:rFonts w:cs="Times New Roman"/>
        <w:b w:val="0"/>
        <w:bCs w:val="0"/>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7" w15:restartNumberingAfterBreak="0">
    <w:nsid w:val="0000001C"/>
    <w:multiLevelType w:val="multilevel"/>
    <w:tmpl w:val="0000001C"/>
    <w:lvl w:ilvl="0">
      <w:start w:val="4"/>
      <w:numFmt w:val="decimal"/>
      <w:lvlText w:val="%1."/>
      <w:lvlJc w:val="left"/>
      <w:pPr>
        <w:tabs>
          <w:tab w:val="num" w:pos="0"/>
        </w:tabs>
        <w:ind w:left="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8" w15:restartNumberingAfterBreak="0">
    <w:nsid w:val="0000001D"/>
    <w:multiLevelType w:val="multilevel"/>
    <w:tmpl w:val="0000001D"/>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9" w15:restartNumberingAfterBreak="0">
    <w:nsid w:val="0000001E"/>
    <w:multiLevelType w:val="multilevel"/>
    <w:tmpl w:val="A7D640E2"/>
    <w:lvl w:ilvl="0">
      <w:start w:val="1"/>
      <w:numFmt w:val="decimal"/>
      <w:lvlText w:val="%1."/>
      <w:lvlJc w:val="left"/>
      <w:pPr>
        <w:tabs>
          <w:tab w:val="num" w:pos="0"/>
        </w:tabs>
        <w:ind w:left="360"/>
      </w:pPr>
      <w:rPr>
        <w:rFonts w:cs="Times New Roman"/>
      </w:rPr>
    </w:lvl>
    <w:lvl w:ilvl="1">
      <w:start w:val="1"/>
      <w:numFmt w:val="lowerLetter"/>
      <w:lvlText w:val="%2."/>
      <w:lvlJc w:val="left"/>
      <w:pPr>
        <w:tabs>
          <w:tab w:val="num" w:pos="720"/>
        </w:tabs>
        <w:ind w:left="1080"/>
      </w:pPr>
      <w:rPr>
        <w:rFonts w:cs="Times New Roman"/>
      </w:rPr>
    </w:lvl>
    <w:lvl w:ilvl="2">
      <w:start w:val="1"/>
      <w:numFmt w:val="lowerRoman"/>
      <w:lvlText w:val="%3."/>
      <w:lvlJc w:val="right"/>
      <w:pPr>
        <w:tabs>
          <w:tab w:val="num" w:pos="1620"/>
        </w:tabs>
        <w:ind w:left="1800" w:firstLine="180"/>
      </w:pPr>
      <w:rPr>
        <w:rFonts w:cs="Times New Roman"/>
      </w:rPr>
    </w:lvl>
    <w:lvl w:ilvl="3">
      <w:start w:val="1"/>
      <w:numFmt w:val="decimal"/>
      <w:lvlText w:val="%4."/>
      <w:lvlJc w:val="left"/>
      <w:pPr>
        <w:tabs>
          <w:tab w:val="num" w:pos="2160"/>
        </w:tabs>
        <w:ind w:left="2520"/>
      </w:pPr>
      <w:rPr>
        <w:rFonts w:cs="Times New Roman"/>
      </w:rPr>
    </w:lvl>
    <w:lvl w:ilvl="4">
      <w:start w:val="1"/>
      <w:numFmt w:val="lowerLetter"/>
      <w:lvlText w:val="%5."/>
      <w:lvlJc w:val="left"/>
      <w:pPr>
        <w:tabs>
          <w:tab w:val="num" w:pos="2880"/>
        </w:tabs>
        <w:ind w:left="3240"/>
      </w:pPr>
      <w:rPr>
        <w:rFonts w:cs="Times New Roman"/>
      </w:rPr>
    </w:lvl>
    <w:lvl w:ilvl="5">
      <w:numFmt w:val="none"/>
      <w:lvlText w:val=""/>
      <w:lvlJc w:val="left"/>
      <w:pPr>
        <w:tabs>
          <w:tab w:val="num" w:pos="360"/>
        </w:tabs>
      </w:pPr>
      <w:rPr>
        <w:rFonts w:cs="Times New Roman"/>
      </w:rPr>
    </w:lvl>
    <w:lvl w:ilvl="6">
      <w:start w:val="1"/>
      <w:numFmt w:val="decimal"/>
      <w:lvlText w:val="%7."/>
      <w:lvlJc w:val="left"/>
      <w:pPr>
        <w:tabs>
          <w:tab w:val="num" w:pos="4320"/>
        </w:tabs>
        <w:ind w:left="4680"/>
      </w:pPr>
      <w:rPr>
        <w:rFonts w:cs="Times New Roman"/>
      </w:rPr>
    </w:lvl>
    <w:lvl w:ilvl="7">
      <w:start w:val="1"/>
      <w:numFmt w:val="lowerLetter"/>
      <w:lvlText w:val="%8."/>
      <w:lvlJc w:val="left"/>
      <w:pPr>
        <w:tabs>
          <w:tab w:val="num" w:pos="5040"/>
        </w:tabs>
        <w:ind w:left="5400"/>
      </w:pPr>
      <w:rPr>
        <w:rFonts w:cs="Times New Roman"/>
      </w:rPr>
    </w:lvl>
    <w:lvl w:ilvl="8">
      <w:start w:val="1"/>
      <w:numFmt w:val="lowerRoman"/>
      <w:lvlText w:val="%9."/>
      <w:lvlJc w:val="right"/>
      <w:pPr>
        <w:tabs>
          <w:tab w:val="num" w:pos="5940"/>
        </w:tabs>
        <w:ind w:left="6120" w:firstLine="180"/>
      </w:pPr>
      <w:rPr>
        <w:rFonts w:cs="Times New Roman"/>
      </w:rPr>
    </w:lvl>
  </w:abstractNum>
  <w:abstractNum w:abstractNumId="10" w15:restartNumberingAfterBreak="0">
    <w:nsid w:val="0000001F"/>
    <w:multiLevelType w:val="multilevel"/>
    <w:tmpl w:val="0000001F"/>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1" w15:restartNumberingAfterBreak="0">
    <w:nsid w:val="00000023"/>
    <w:multiLevelType w:val="multilevel"/>
    <w:tmpl w:val="00000023"/>
    <w:lvl w:ilvl="0">
      <w:start w:val="4"/>
      <w:numFmt w:val="decimal"/>
      <w:lvlText w:val="%1."/>
      <w:lvlJc w:val="left"/>
      <w:pPr>
        <w:tabs>
          <w:tab w:val="num" w:pos="0"/>
        </w:tabs>
        <w:ind w:left="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2" w15:restartNumberingAfterBreak="0">
    <w:nsid w:val="00000028"/>
    <w:multiLevelType w:val="multilevel"/>
    <w:tmpl w:val="8F50753E"/>
    <w:lvl w:ilvl="0">
      <w:start w:val="1"/>
      <w:numFmt w:val="decimal"/>
      <w:lvlText w:val="%1."/>
      <w:lvlJc w:val="left"/>
      <w:pPr>
        <w:tabs>
          <w:tab w:val="num" w:pos="0"/>
        </w:tabs>
        <w:ind w:left="360"/>
      </w:pPr>
      <w:rPr>
        <w:rFonts w:cs="Times New Roman"/>
        <w:b w:val="0"/>
        <w:bCs w:val="0"/>
      </w:rPr>
    </w:lvl>
    <w:lvl w:ilvl="1">
      <w:numFmt w:val="none"/>
      <w:lvlText w:val=""/>
      <w:lvlJc w:val="left"/>
      <w:pPr>
        <w:tabs>
          <w:tab w:val="num" w:pos="360"/>
        </w:tabs>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3" w15:restartNumberingAfterBreak="0">
    <w:nsid w:val="080714B1"/>
    <w:multiLevelType w:val="multilevel"/>
    <w:tmpl w:val="E1A636F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15:restartNumberingAfterBreak="0">
    <w:nsid w:val="0CEC6469"/>
    <w:multiLevelType w:val="hybridMultilevel"/>
    <w:tmpl w:val="AC6C2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7D4AB5"/>
    <w:multiLevelType w:val="hybridMultilevel"/>
    <w:tmpl w:val="851A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856509"/>
    <w:multiLevelType w:val="hybridMultilevel"/>
    <w:tmpl w:val="9D7AB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D2F471C"/>
    <w:multiLevelType w:val="hybridMultilevel"/>
    <w:tmpl w:val="831E73A6"/>
    <w:lvl w:ilvl="0" w:tplc="0409000F">
      <w:start w:val="1"/>
      <w:numFmt w:val="decimal"/>
      <w:lvlText w:val="%1."/>
      <w:lvlJc w:val="left"/>
      <w:pPr>
        <w:ind w:left="720" w:hanging="360"/>
      </w:pPr>
      <w:rPr>
        <w:rFonts w:hint="default"/>
      </w:rPr>
    </w:lvl>
    <w:lvl w:ilvl="1" w:tplc="04090001">
      <w:start w:val="1"/>
      <w:numFmt w:val="bullet"/>
      <w:lvlText w:val=""/>
      <w:lvlJc w:val="left"/>
      <w:pPr>
        <w:ind w:left="-396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19" w15:restartNumberingAfterBreak="0">
    <w:nsid w:val="24DD756D"/>
    <w:multiLevelType w:val="multilevel"/>
    <w:tmpl w:val="4D3A209C"/>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080"/>
        </w:tabs>
        <w:ind w:left="1440" w:hanging="360"/>
      </w:pPr>
      <w:rPr>
        <w:rFonts w:ascii="Arial" w:eastAsia="Times New Roman" w:hAnsi="Arial"/>
      </w:rPr>
    </w:lvl>
    <w:lvl w:ilvl="2">
      <w:start w:val="1"/>
      <w:numFmt w:val="bullet"/>
      <w:lvlText w:val="▪"/>
      <w:lvlJc w:val="left"/>
      <w:pPr>
        <w:tabs>
          <w:tab w:val="num" w:pos="1800"/>
        </w:tabs>
        <w:ind w:left="2160" w:hanging="180"/>
      </w:pPr>
      <w:rPr>
        <w:rFonts w:ascii="Arial" w:eastAsia="Times New Roman" w:hAnsi="Arial"/>
      </w:rPr>
    </w:lvl>
    <w:lvl w:ilvl="3">
      <w:start w:val="1"/>
      <w:numFmt w:val="bullet"/>
      <w:lvlText w:val="●"/>
      <w:lvlJc w:val="left"/>
      <w:pPr>
        <w:tabs>
          <w:tab w:val="num" w:pos="2520"/>
        </w:tabs>
        <w:ind w:left="2880" w:hanging="360"/>
      </w:pPr>
      <w:rPr>
        <w:rFonts w:ascii="Arial" w:eastAsia="Times New Roman" w:hAnsi="Arial"/>
      </w:rPr>
    </w:lvl>
    <w:lvl w:ilvl="4">
      <w:start w:val="1"/>
      <w:numFmt w:val="bullet"/>
      <w:lvlText w:val="o"/>
      <w:lvlJc w:val="left"/>
      <w:pPr>
        <w:tabs>
          <w:tab w:val="num" w:pos="3240"/>
        </w:tabs>
        <w:ind w:left="3600" w:hanging="360"/>
      </w:pPr>
      <w:rPr>
        <w:rFonts w:ascii="Arial" w:eastAsia="Times New Roman" w:hAnsi="Arial"/>
      </w:rPr>
    </w:lvl>
    <w:lvl w:ilvl="5">
      <w:start w:val="1"/>
      <w:numFmt w:val="bullet"/>
      <w:lvlText w:val="▪"/>
      <w:lvlJc w:val="left"/>
      <w:pPr>
        <w:tabs>
          <w:tab w:val="num" w:pos="3960"/>
        </w:tabs>
        <w:ind w:left="4320" w:hanging="180"/>
      </w:pPr>
      <w:rPr>
        <w:rFonts w:ascii="Arial" w:eastAsia="Times New Roman" w:hAnsi="Arial"/>
      </w:rPr>
    </w:lvl>
    <w:lvl w:ilvl="6">
      <w:start w:val="1"/>
      <w:numFmt w:val="bullet"/>
      <w:lvlText w:val="●"/>
      <w:lvlJc w:val="left"/>
      <w:pPr>
        <w:tabs>
          <w:tab w:val="num" w:pos="4680"/>
        </w:tabs>
        <w:ind w:left="5040" w:hanging="360"/>
      </w:pPr>
      <w:rPr>
        <w:rFonts w:ascii="Arial" w:eastAsia="Times New Roman" w:hAnsi="Arial"/>
      </w:rPr>
    </w:lvl>
    <w:lvl w:ilvl="7">
      <w:start w:val="1"/>
      <w:numFmt w:val="bullet"/>
      <w:lvlText w:val="o"/>
      <w:lvlJc w:val="left"/>
      <w:pPr>
        <w:tabs>
          <w:tab w:val="num" w:pos="5400"/>
        </w:tabs>
        <w:ind w:left="5760" w:hanging="360"/>
      </w:pPr>
      <w:rPr>
        <w:rFonts w:ascii="Arial" w:eastAsia="Times New Roman" w:hAnsi="Arial"/>
      </w:rPr>
    </w:lvl>
    <w:lvl w:ilvl="8">
      <w:start w:val="1"/>
      <w:numFmt w:val="bullet"/>
      <w:lvlText w:val="▪"/>
      <w:lvlJc w:val="left"/>
      <w:pPr>
        <w:tabs>
          <w:tab w:val="num" w:pos="6120"/>
        </w:tabs>
        <w:ind w:left="6480" w:hanging="180"/>
      </w:pPr>
      <w:rPr>
        <w:rFonts w:ascii="Arial" w:eastAsia="Times New Roman" w:hAnsi="Arial"/>
      </w:rPr>
    </w:lvl>
  </w:abstractNum>
  <w:abstractNum w:abstractNumId="20" w15:restartNumberingAfterBreak="0">
    <w:nsid w:val="33AC093F"/>
    <w:multiLevelType w:val="multilevel"/>
    <w:tmpl w:val="C952C8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Courier New" w:hAnsi="Courier New" w:cs="Courier New"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386C339B"/>
    <w:multiLevelType w:val="hybridMultilevel"/>
    <w:tmpl w:val="FFB6851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2" w15:restartNumberingAfterBreak="0">
    <w:nsid w:val="386C4A0C"/>
    <w:multiLevelType w:val="hybridMultilevel"/>
    <w:tmpl w:val="C8305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35C60"/>
    <w:multiLevelType w:val="hybridMultilevel"/>
    <w:tmpl w:val="15220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6C5C6F"/>
    <w:multiLevelType w:val="hybridMultilevel"/>
    <w:tmpl w:val="B02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295461"/>
    <w:multiLevelType w:val="hybridMultilevel"/>
    <w:tmpl w:val="2CB0DB26"/>
    <w:lvl w:ilvl="0" w:tplc="66B48018">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7" w15:restartNumberingAfterBreak="0">
    <w:nsid w:val="474159BB"/>
    <w:multiLevelType w:val="multilevel"/>
    <w:tmpl w:val="2D7A085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8" w15:restartNumberingAfterBreak="0">
    <w:nsid w:val="49E237F0"/>
    <w:multiLevelType w:val="multilevel"/>
    <w:tmpl w:val="74C4E41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4D421B14"/>
    <w:multiLevelType w:val="multilevel"/>
    <w:tmpl w:val="FA52BA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5B36CF9"/>
    <w:multiLevelType w:val="hybridMultilevel"/>
    <w:tmpl w:val="B1769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FA39D7"/>
    <w:multiLevelType w:val="hybridMultilevel"/>
    <w:tmpl w:val="858E0A46"/>
    <w:lvl w:ilvl="0" w:tplc="04090001">
      <w:start w:val="1"/>
      <w:numFmt w:val="bullet"/>
      <w:lvlText w:val=""/>
      <w:lvlJc w:val="left"/>
      <w:pPr>
        <w:ind w:left="61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07421"/>
    <w:multiLevelType w:val="multilevel"/>
    <w:tmpl w:val="EF1EF034"/>
    <w:lvl w:ilvl="0">
      <w:start w:val="10"/>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7A4C7B99"/>
    <w:multiLevelType w:val="multilevel"/>
    <w:tmpl w:val="DCE83D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DE22D86"/>
    <w:multiLevelType w:val="hybridMultilevel"/>
    <w:tmpl w:val="AA6EC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20CBC"/>
    <w:multiLevelType w:val="multilevel"/>
    <w:tmpl w:val="5624F3AA"/>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080"/>
        </w:tabs>
        <w:ind w:left="1440" w:hanging="360"/>
      </w:pPr>
      <w:rPr>
        <w:rFonts w:ascii="Arial" w:eastAsia="Times New Roman" w:hAnsi="Arial"/>
      </w:rPr>
    </w:lvl>
    <w:lvl w:ilvl="2">
      <w:start w:val="1"/>
      <w:numFmt w:val="bullet"/>
      <w:lvlText w:val="▪"/>
      <w:lvlJc w:val="left"/>
      <w:pPr>
        <w:tabs>
          <w:tab w:val="num" w:pos="1800"/>
        </w:tabs>
        <w:ind w:left="2160" w:hanging="180"/>
      </w:pPr>
      <w:rPr>
        <w:rFonts w:ascii="Arial" w:eastAsia="Times New Roman" w:hAnsi="Arial"/>
      </w:rPr>
    </w:lvl>
    <w:lvl w:ilvl="3">
      <w:start w:val="1"/>
      <w:numFmt w:val="bullet"/>
      <w:lvlText w:val="●"/>
      <w:lvlJc w:val="left"/>
      <w:pPr>
        <w:tabs>
          <w:tab w:val="num" w:pos="2520"/>
        </w:tabs>
        <w:ind w:left="2880" w:hanging="360"/>
      </w:pPr>
      <w:rPr>
        <w:rFonts w:ascii="Arial" w:eastAsia="Times New Roman" w:hAnsi="Arial"/>
      </w:rPr>
    </w:lvl>
    <w:lvl w:ilvl="4">
      <w:start w:val="1"/>
      <w:numFmt w:val="bullet"/>
      <w:lvlText w:val="o"/>
      <w:lvlJc w:val="left"/>
      <w:pPr>
        <w:tabs>
          <w:tab w:val="num" w:pos="3240"/>
        </w:tabs>
        <w:ind w:left="3600" w:hanging="360"/>
      </w:pPr>
      <w:rPr>
        <w:rFonts w:ascii="Arial" w:eastAsia="Times New Roman" w:hAnsi="Arial"/>
      </w:rPr>
    </w:lvl>
    <w:lvl w:ilvl="5">
      <w:start w:val="1"/>
      <w:numFmt w:val="bullet"/>
      <w:lvlText w:val="▪"/>
      <w:lvlJc w:val="left"/>
      <w:pPr>
        <w:tabs>
          <w:tab w:val="num" w:pos="3960"/>
        </w:tabs>
        <w:ind w:left="4320" w:hanging="180"/>
      </w:pPr>
      <w:rPr>
        <w:rFonts w:ascii="Arial" w:eastAsia="Times New Roman" w:hAnsi="Arial"/>
      </w:rPr>
    </w:lvl>
    <w:lvl w:ilvl="6">
      <w:start w:val="1"/>
      <w:numFmt w:val="bullet"/>
      <w:lvlText w:val="●"/>
      <w:lvlJc w:val="left"/>
      <w:pPr>
        <w:tabs>
          <w:tab w:val="num" w:pos="4680"/>
        </w:tabs>
        <w:ind w:left="5040" w:hanging="360"/>
      </w:pPr>
      <w:rPr>
        <w:rFonts w:ascii="Arial" w:eastAsia="Times New Roman" w:hAnsi="Arial"/>
      </w:rPr>
    </w:lvl>
    <w:lvl w:ilvl="7">
      <w:start w:val="1"/>
      <w:numFmt w:val="bullet"/>
      <w:lvlText w:val="o"/>
      <w:lvlJc w:val="left"/>
      <w:pPr>
        <w:tabs>
          <w:tab w:val="num" w:pos="5400"/>
        </w:tabs>
        <w:ind w:left="5760" w:hanging="360"/>
      </w:pPr>
      <w:rPr>
        <w:rFonts w:ascii="Arial" w:eastAsia="Times New Roman" w:hAnsi="Arial"/>
      </w:rPr>
    </w:lvl>
    <w:lvl w:ilvl="8">
      <w:start w:val="1"/>
      <w:numFmt w:val="bullet"/>
      <w:lvlText w:val="▪"/>
      <w:lvlJc w:val="left"/>
      <w:pPr>
        <w:tabs>
          <w:tab w:val="num" w:pos="6120"/>
        </w:tabs>
        <w:ind w:left="6480" w:hanging="180"/>
      </w:pPr>
      <w:rPr>
        <w:rFonts w:ascii="Arial" w:eastAsia="Times New Roman" w:hAnsi="Arial"/>
      </w:rPr>
    </w:lvl>
  </w:abstractNum>
  <w:num w:numId="1">
    <w:abstractNumId w:val="13"/>
  </w:num>
  <w:num w:numId="2">
    <w:abstractNumId w:val="34"/>
  </w:num>
  <w:num w:numId="3">
    <w:abstractNumId w:val="28"/>
  </w:num>
  <w:num w:numId="4">
    <w:abstractNumId w:val="27"/>
  </w:num>
  <w:num w:numId="5">
    <w:abstractNumId w:val="20"/>
  </w:num>
  <w:num w:numId="6">
    <w:abstractNumId w:val="33"/>
  </w:num>
  <w:num w:numId="7">
    <w:abstractNumId w:val="29"/>
  </w:num>
  <w:num w:numId="8">
    <w:abstractNumId w:val="23"/>
  </w:num>
  <w:num w:numId="9">
    <w:abstractNumId w:val="16"/>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26"/>
  </w:num>
  <w:num w:numId="24">
    <w:abstractNumId w:val="36"/>
  </w:num>
  <w:num w:numId="25">
    <w:abstractNumId w:val="15"/>
  </w:num>
  <w:num w:numId="26">
    <w:abstractNumId w:val="32"/>
  </w:num>
  <w:num w:numId="27">
    <w:abstractNumId w:val="30"/>
  </w:num>
  <w:num w:numId="28">
    <w:abstractNumId w:val="37"/>
  </w:num>
  <w:num w:numId="29">
    <w:abstractNumId w:val="18"/>
  </w:num>
  <w:num w:numId="30">
    <w:abstractNumId w:val="24"/>
  </w:num>
  <w:num w:numId="31">
    <w:abstractNumId w:val="21"/>
  </w:num>
  <w:num w:numId="32">
    <w:abstractNumId w:val="19"/>
  </w:num>
  <w:num w:numId="33">
    <w:abstractNumId w:val="17"/>
  </w:num>
  <w:num w:numId="34">
    <w:abstractNumId w:val="35"/>
  </w:num>
  <w:num w:numId="35">
    <w:abstractNumId w:val="25"/>
  </w:num>
  <w:num w:numId="36">
    <w:abstractNumId w:val="14"/>
  </w:num>
  <w:num w:numId="37">
    <w:abstractNumId w:val="2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220"/>
    <w:rsid w:val="0004195D"/>
    <w:rsid w:val="00042D91"/>
    <w:rsid w:val="000736C7"/>
    <w:rsid w:val="000A7829"/>
    <w:rsid w:val="000B4724"/>
    <w:rsid w:val="000E0985"/>
    <w:rsid w:val="000E2FC1"/>
    <w:rsid w:val="0011656E"/>
    <w:rsid w:val="00134E8B"/>
    <w:rsid w:val="001371EB"/>
    <w:rsid w:val="00146510"/>
    <w:rsid w:val="001A6D55"/>
    <w:rsid w:val="00202C7F"/>
    <w:rsid w:val="00203E86"/>
    <w:rsid w:val="00246F6B"/>
    <w:rsid w:val="0025279F"/>
    <w:rsid w:val="00254A6A"/>
    <w:rsid w:val="00266038"/>
    <w:rsid w:val="00284BBC"/>
    <w:rsid w:val="00286B65"/>
    <w:rsid w:val="00342455"/>
    <w:rsid w:val="00370908"/>
    <w:rsid w:val="00376BCD"/>
    <w:rsid w:val="003B7535"/>
    <w:rsid w:val="003D0C44"/>
    <w:rsid w:val="003E15EB"/>
    <w:rsid w:val="003F1071"/>
    <w:rsid w:val="00432456"/>
    <w:rsid w:val="0044745E"/>
    <w:rsid w:val="00455D69"/>
    <w:rsid w:val="00463D20"/>
    <w:rsid w:val="00473ADD"/>
    <w:rsid w:val="004A6834"/>
    <w:rsid w:val="004D6C16"/>
    <w:rsid w:val="00506CBB"/>
    <w:rsid w:val="005343C4"/>
    <w:rsid w:val="00554C4B"/>
    <w:rsid w:val="005B33BA"/>
    <w:rsid w:val="005C6B3A"/>
    <w:rsid w:val="005D0B72"/>
    <w:rsid w:val="006010EA"/>
    <w:rsid w:val="00615B3B"/>
    <w:rsid w:val="00617246"/>
    <w:rsid w:val="00623472"/>
    <w:rsid w:val="0063735F"/>
    <w:rsid w:val="00644ABE"/>
    <w:rsid w:val="006B5961"/>
    <w:rsid w:val="006C65E1"/>
    <w:rsid w:val="006D304C"/>
    <w:rsid w:val="007026A5"/>
    <w:rsid w:val="007031C1"/>
    <w:rsid w:val="00754A03"/>
    <w:rsid w:val="00763040"/>
    <w:rsid w:val="007769D6"/>
    <w:rsid w:val="007F313D"/>
    <w:rsid w:val="007F3DA2"/>
    <w:rsid w:val="00805220"/>
    <w:rsid w:val="00824037"/>
    <w:rsid w:val="00831880"/>
    <w:rsid w:val="00841FD4"/>
    <w:rsid w:val="008677C6"/>
    <w:rsid w:val="008C4BC2"/>
    <w:rsid w:val="008D065C"/>
    <w:rsid w:val="008D777C"/>
    <w:rsid w:val="00957815"/>
    <w:rsid w:val="00963F3D"/>
    <w:rsid w:val="0097409D"/>
    <w:rsid w:val="00980834"/>
    <w:rsid w:val="00996B18"/>
    <w:rsid w:val="009A4294"/>
    <w:rsid w:val="009E4547"/>
    <w:rsid w:val="009F534C"/>
    <w:rsid w:val="00A014B3"/>
    <w:rsid w:val="00A21244"/>
    <w:rsid w:val="00A5412E"/>
    <w:rsid w:val="00A620AC"/>
    <w:rsid w:val="00AB6D75"/>
    <w:rsid w:val="00AD3757"/>
    <w:rsid w:val="00AD3F89"/>
    <w:rsid w:val="00AD6E2D"/>
    <w:rsid w:val="00AF6F50"/>
    <w:rsid w:val="00B06BC5"/>
    <w:rsid w:val="00B26ECD"/>
    <w:rsid w:val="00B705F0"/>
    <w:rsid w:val="00B87363"/>
    <w:rsid w:val="00BC0557"/>
    <w:rsid w:val="00C12C35"/>
    <w:rsid w:val="00C70771"/>
    <w:rsid w:val="00C81F1F"/>
    <w:rsid w:val="00C85845"/>
    <w:rsid w:val="00C87E30"/>
    <w:rsid w:val="00CA0278"/>
    <w:rsid w:val="00CC4D70"/>
    <w:rsid w:val="00D049CD"/>
    <w:rsid w:val="00D05576"/>
    <w:rsid w:val="00D16D04"/>
    <w:rsid w:val="00D30F1C"/>
    <w:rsid w:val="00D75364"/>
    <w:rsid w:val="00DE3898"/>
    <w:rsid w:val="00E2074F"/>
    <w:rsid w:val="00E24226"/>
    <w:rsid w:val="00E64E97"/>
    <w:rsid w:val="00E7689F"/>
    <w:rsid w:val="00EA217A"/>
    <w:rsid w:val="00EC2D03"/>
    <w:rsid w:val="00ED7533"/>
    <w:rsid w:val="00ED79BB"/>
    <w:rsid w:val="00EE1A92"/>
    <w:rsid w:val="00F268E9"/>
    <w:rsid w:val="00F36884"/>
    <w:rsid w:val="00F81EF4"/>
    <w:rsid w:val="00F84440"/>
    <w:rsid w:val="00FB2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8AAE93"/>
  <w15:docId w15:val="{8AF48E95-744B-4B42-B55D-BC589F2E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paragraph" w:styleId="Heading8">
    <w:name w:val="heading 8"/>
    <w:basedOn w:val="Normal"/>
    <w:next w:val="Normal"/>
    <w:link w:val="Heading8Char"/>
    <w:uiPriority w:val="9"/>
    <w:unhideWhenUsed/>
    <w:qFormat/>
    <w:rsid w:val="00D16D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B5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961"/>
    <w:rPr>
      <w:rFonts w:ascii="Tahoma" w:hAnsi="Tahoma" w:cs="Tahoma"/>
      <w:sz w:val="16"/>
      <w:szCs w:val="16"/>
    </w:rPr>
  </w:style>
  <w:style w:type="character" w:styleId="Hyperlink">
    <w:name w:val="Hyperlink"/>
    <w:basedOn w:val="DefaultParagraphFont"/>
    <w:uiPriority w:val="99"/>
    <w:unhideWhenUsed/>
    <w:rsid w:val="00506CBB"/>
    <w:rPr>
      <w:color w:val="0000FF" w:themeColor="hyperlink"/>
      <w:u w:val="single"/>
    </w:rPr>
  </w:style>
  <w:style w:type="paragraph" w:styleId="ListParagraph">
    <w:name w:val="List Paragraph"/>
    <w:basedOn w:val="Normal"/>
    <w:uiPriority w:val="34"/>
    <w:qFormat/>
    <w:rsid w:val="0044745E"/>
    <w:pPr>
      <w:ind w:left="720"/>
      <w:contextualSpacing/>
    </w:pPr>
  </w:style>
  <w:style w:type="paragraph" w:styleId="Header">
    <w:name w:val="header"/>
    <w:basedOn w:val="Normal"/>
    <w:link w:val="HeaderChar"/>
    <w:uiPriority w:val="99"/>
    <w:unhideWhenUsed/>
    <w:rsid w:val="00ED7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9BB"/>
  </w:style>
  <w:style w:type="paragraph" w:styleId="Footer">
    <w:name w:val="footer"/>
    <w:basedOn w:val="Normal"/>
    <w:link w:val="FooterChar"/>
    <w:uiPriority w:val="99"/>
    <w:unhideWhenUsed/>
    <w:rsid w:val="00ED7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9BB"/>
  </w:style>
  <w:style w:type="character" w:styleId="FollowedHyperlink">
    <w:name w:val="FollowedHyperlink"/>
    <w:basedOn w:val="DefaultParagraphFont"/>
    <w:uiPriority w:val="99"/>
    <w:semiHidden/>
    <w:unhideWhenUsed/>
    <w:rsid w:val="0097409D"/>
    <w:rPr>
      <w:color w:val="800080" w:themeColor="followedHyperlink"/>
      <w:u w:val="single"/>
    </w:rPr>
  </w:style>
  <w:style w:type="paragraph" w:styleId="NormalWeb">
    <w:name w:val="Normal (Web)"/>
    <w:basedOn w:val="Normal"/>
    <w:uiPriority w:val="99"/>
    <w:unhideWhenUsed/>
    <w:rsid w:val="00ED753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8Char">
    <w:name w:val="Heading 8 Char"/>
    <w:basedOn w:val="DefaultParagraphFont"/>
    <w:link w:val="Heading8"/>
    <w:uiPriority w:val="9"/>
    <w:rsid w:val="00D16D04"/>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uiPriority w:val="99"/>
    <w:unhideWhenUsed/>
    <w:rsid w:val="00D16D0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59" w:lineRule="auto"/>
    </w:pPr>
    <w:rPr>
      <w:rFonts w:ascii="Lucida Sans" w:eastAsia="Lucida Sans" w:hAnsi="Lucida Sans" w:cs="Lucida Sans"/>
      <w:color w:val="2A7251"/>
      <w:sz w:val="18"/>
      <w:szCs w:val="18"/>
    </w:rPr>
  </w:style>
  <w:style w:type="character" w:customStyle="1" w:styleId="BodyText3Char">
    <w:name w:val="Body Text 3 Char"/>
    <w:basedOn w:val="DefaultParagraphFont"/>
    <w:link w:val="BodyText3"/>
    <w:uiPriority w:val="99"/>
    <w:rsid w:val="00D16D04"/>
    <w:rPr>
      <w:rFonts w:ascii="Lucida Sans" w:eastAsia="Lucida Sans" w:hAnsi="Lucida Sans" w:cs="Lucida Sans"/>
      <w:color w:val="2A7251"/>
      <w:sz w:val="18"/>
      <w:szCs w:val="18"/>
      <w:shd w:val="clear" w:color="auto" w:fill="FFFFFF"/>
    </w:rPr>
  </w:style>
  <w:style w:type="paragraph" w:styleId="BodyText">
    <w:name w:val="Body Text"/>
    <w:basedOn w:val="Normal"/>
    <w:link w:val="BodyTextChar"/>
    <w:uiPriority w:val="99"/>
    <w:semiHidden/>
    <w:unhideWhenUsed/>
    <w:rsid w:val="00D16D04"/>
    <w:pPr>
      <w:spacing w:after="120"/>
    </w:pPr>
    <w:rPr>
      <w:rFonts w:asciiTheme="minorHAnsi" w:eastAsiaTheme="minorHAnsi" w:hAnsiTheme="minorHAnsi" w:cstheme="minorBidi"/>
      <w:color w:val="auto"/>
      <w:szCs w:val="22"/>
    </w:rPr>
  </w:style>
  <w:style w:type="character" w:customStyle="1" w:styleId="BodyTextChar">
    <w:name w:val="Body Text Char"/>
    <w:basedOn w:val="DefaultParagraphFont"/>
    <w:link w:val="BodyText"/>
    <w:uiPriority w:val="99"/>
    <w:semiHidden/>
    <w:rsid w:val="00D16D04"/>
    <w:rPr>
      <w:rFonts w:asciiTheme="minorHAnsi" w:eastAsiaTheme="minorHAnsi"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tificamerican.com/article/zombie-creatures-parasites/" TargetMode="External"/><Relationship Id="rId18" Type="http://schemas.openxmlformats.org/officeDocument/2006/relationships/hyperlink" Target="http://abcnews.go.com/Technology/zombie-bees-found-northeast/story?id=22290433" TargetMode="External"/><Relationship Id="rId26" Type="http://schemas.openxmlformats.org/officeDocument/2006/relationships/hyperlink" Target="http://www.cartercenter.org/resources/images/health/guinea_worm/GW-life-cycle-8-09.JPG" TargetMode="External"/><Relationship Id="rId39" Type="http://schemas.openxmlformats.org/officeDocument/2006/relationships/hyperlink" Target="http://www.scientificamerican.com/podcast/episode/e6cf0fa2-051b-d169-c8898c7a371dcb6b/" TargetMode="External"/><Relationship Id="rId21" Type="http://schemas.openxmlformats.org/officeDocument/2006/relationships/hyperlink" Target="https://www.zombeewatch.org/map/public" TargetMode="External"/><Relationship Id="rId34" Type="http://schemas.openxmlformats.org/officeDocument/2006/relationships/hyperlink" Target="https://www.youtube.com/watch?v=fkiL-v4X8w8" TargetMode="External"/><Relationship Id="rId42" Type="http://schemas.openxmlformats.org/officeDocument/2006/relationships/hyperlink" Target="http://www.berkeley.edu/news/media/releases/2008/01/ants-vid.shtml" TargetMode="External"/><Relationship Id="rId47" Type="http://schemas.openxmlformats.org/officeDocument/2006/relationships/hyperlink" Target="http://ed.ted.com/lessons/parasite-tales-the-jewel-wasp-s-zombie-slave-carl-zimmer" TargetMode="External"/><Relationship Id="rId50" Type="http://schemas.openxmlformats.org/officeDocument/2006/relationships/hyperlink" Target="http://ed.ted.com/lessons/parasite-tales-the-jewel-wasp-s-zombie-slave-carl-zimmer" TargetMode="External"/><Relationship Id="rId55" Type="http://schemas.openxmlformats.org/officeDocument/2006/relationships/hyperlink" Target="http://dictionary.reference.com/browse/fluid" TargetMode="External"/><Relationship Id="rId7" Type="http://schemas.openxmlformats.org/officeDocument/2006/relationships/hyperlink" Target="https://www.youtube.com/watch?v=4PB4SjX8QkA" TargetMode="External"/><Relationship Id="rId2" Type="http://schemas.openxmlformats.org/officeDocument/2006/relationships/styles" Target="styles.xml"/><Relationship Id="rId16" Type="http://schemas.openxmlformats.org/officeDocument/2006/relationships/hyperlink" Target="http://abcnews.go.com/Technology/zombie-bees-found-northeast/story?id=22290433" TargetMode="External"/><Relationship Id="rId20" Type="http://schemas.openxmlformats.org/officeDocument/2006/relationships/hyperlink" Target="https://www.zombeewatch.org/map/public" TargetMode="External"/><Relationship Id="rId29" Type="http://schemas.openxmlformats.org/officeDocument/2006/relationships/hyperlink" Target="http://www.cartercenter.org/resources/images/health/guinea_worm/GW-life-cycle-8-09.JPG" TargetMode="External"/><Relationship Id="rId41" Type="http://schemas.openxmlformats.org/officeDocument/2006/relationships/hyperlink" Target="http://www.scientificamerican.com/podcast/episode/e6cf0fa2-051b-d169-c8898c7a371dcb6b/" TargetMode="External"/><Relationship Id="rId54" Type="http://schemas.openxmlformats.org/officeDocument/2006/relationships/footer" Target="footer1.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tificamerican.com/article/zombie-creatures-parasites/" TargetMode="External"/><Relationship Id="rId24" Type="http://schemas.openxmlformats.org/officeDocument/2006/relationships/hyperlink" Target="http://www.globalanimal.org/2011/03/30/fungus-creates-zombie-ant-army-to-reproduce/31641/" TargetMode="External"/><Relationship Id="rId32" Type="http://schemas.openxmlformats.org/officeDocument/2006/relationships/hyperlink" Target="https://www.youtube.com/watch?v=vMG-LWyNcAs&amp;x-yt-ts=1421914688&amp;x-yt-cl=84503534" TargetMode="External"/><Relationship Id="rId37" Type="http://schemas.openxmlformats.org/officeDocument/2006/relationships/hyperlink" Target="https://www.youtube.com/watch?v=fkiL-v4X8w8" TargetMode="External"/><Relationship Id="rId40" Type="http://schemas.openxmlformats.org/officeDocument/2006/relationships/hyperlink" Target="http://www.scientificamerican.com/podcast/episode/e6cf0fa2-051b-d169-c8898c7a371dcb6b/" TargetMode="External"/><Relationship Id="rId45" Type="http://schemas.openxmlformats.org/officeDocument/2006/relationships/hyperlink" Target="http://wonderwise.unl.edu/12parasi/parascie.htm" TargetMode="External"/><Relationship Id="rId53" Type="http://schemas.openxmlformats.org/officeDocument/2006/relationships/hyperlink" Target="http://www.lexile.com/"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cientificamerican.com/slideshow/zombie-creatures-parasites/" TargetMode="External"/><Relationship Id="rId23" Type="http://schemas.openxmlformats.org/officeDocument/2006/relationships/hyperlink" Target="https://www.zombeewatch.org/map/public" TargetMode="External"/><Relationship Id="rId28" Type="http://schemas.openxmlformats.org/officeDocument/2006/relationships/hyperlink" Target="http://www.cartercenter.org/resources/images/health/guinea_worm/GW-life-cycle-8-09.JPG" TargetMode="External"/><Relationship Id="rId36" Type="http://schemas.openxmlformats.org/officeDocument/2006/relationships/hyperlink" Target="https://www.youtube.com/watch?v=fkiL-v4X8w8" TargetMode="External"/><Relationship Id="rId49" Type="http://schemas.openxmlformats.org/officeDocument/2006/relationships/hyperlink" Target="http://ed.ted.com/lessons/parasite-tales-the-jewel-wasp-s-zombie-slave-carl-zimmer" TargetMode="External"/><Relationship Id="rId57" Type="http://schemas.openxmlformats.org/officeDocument/2006/relationships/hyperlink" Target="mailto:info@studentsachieve.net" TargetMode="External"/><Relationship Id="rId61" Type="http://schemas.openxmlformats.org/officeDocument/2006/relationships/fontTable" Target="fontTable.xml"/><Relationship Id="rId10" Type="http://schemas.openxmlformats.org/officeDocument/2006/relationships/hyperlink" Target="http://www.scientificamerican.com/article/zombie-creatures-parasites/" TargetMode="External"/><Relationship Id="rId19" Type="http://schemas.openxmlformats.org/officeDocument/2006/relationships/hyperlink" Target="http://abcnews.go.com/Technology/zombie-bees-found-northeast/story?id=22290433" TargetMode="External"/><Relationship Id="rId31" Type="http://schemas.openxmlformats.org/officeDocument/2006/relationships/hyperlink" Target="http://www.cartercenter.org/health/guinea_worm/index.html" TargetMode="External"/><Relationship Id="rId44" Type="http://schemas.openxmlformats.org/officeDocument/2006/relationships/hyperlink" Target="http://wonderwise.unl.edu/12parasi/parascie.htm" TargetMode="External"/><Relationship Id="rId52" Type="http://schemas.openxmlformats.org/officeDocument/2006/relationships/hyperlink" Target="https://achievethecore.org/content/upload/Selecting%20and%20Using%20Academic%20Vocabulary%20in%20Instruction.pdf"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youtube.com/watch?v=4PB4SjX8QkA" TargetMode="External"/><Relationship Id="rId14" Type="http://schemas.openxmlformats.org/officeDocument/2006/relationships/hyperlink" Target="http://www.scientificamerican.com/slideshow/zombie-creatures-parasites/" TargetMode="External"/><Relationship Id="rId22" Type="http://schemas.openxmlformats.org/officeDocument/2006/relationships/hyperlink" Target="https://www.zombeewatch.org/map/public" TargetMode="External"/><Relationship Id="rId27" Type="http://schemas.openxmlformats.org/officeDocument/2006/relationships/hyperlink" Target="http://www.cartercenter.org/resources/images/health/guinea_worm/GW-life-cycle-8-09.JPG" TargetMode="External"/><Relationship Id="rId30" Type="http://schemas.openxmlformats.org/officeDocument/2006/relationships/hyperlink" Target="http://www.cartercenter.org/health/guinea_worm/index.html" TargetMode="External"/><Relationship Id="rId35" Type="http://schemas.openxmlformats.org/officeDocument/2006/relationships/hyperlink" Target="https://www.youtube.com/watch?v=fkiL-v4X8w8" TargetMode="External"/><Relationship Id="rId43" Type="http://schemas.openxmlformats.org/officeDocument/2006/relationships/hyperlink" Target="https://webmail.ppsd.org/owa/redir.aspx?C=8a74UKXck064DQTbkadjCVp7KNc8LtIIlQ2dskwp7oHvCDfC4mKnFLulEABnRhV8Gxvc4-XIiUQ.&amp;URL=http%3a%2f%2fwww.berkeley.edu%2fnews%2fmedia%2freleases%2f2008%2f01%2fants-vid.shtml" TargetMode="External"/><Relationship Id="rId48" Type="http://schemas.openxmlformats.org/officeDocument/2006/relationships/hyperlink" Target="http://ed.ted.com/lessons/parasite-tales-the-jewel-wasp-s-zombie-slave-carl-zimmer" TargetMode="External"/><Relationship Id="rId56" Type="http://schemas.openxmlformats.org/officeDocument/2006/relationships/hyperlink" Target="http://dictionary.reference.com/browse/glands" TargetMode="External"/><Relationship Id="rId8" Type="http://schemas.openxmlformats.org/officeDocument/2006/relationships/hyperlink" Target="https://www.youtube.com/watch?v=4PB4SjX8QkA" TargetMode="External"/><Relationship Id="rId51" Type="http://schemas.openxmlformats.org/officeDocument/2006/relationships/hyperlink" Target="http://www.wordsmyth.net/?mode=widget" TargetMode="External"/><Relationship Id="rId3" Type="http://schemas.openxmlformats.org/officeDocument/2006/relationships/settings" Target="settings.xml"/><Relationship Id="rId12" Type="http://schemas.openxmlformats.org/officeDocument/2006/relationships/hyperlink" Target="http://www.scientificamerican.com/article/zombie-creatures-parasites/" TargetMode="External"/><Relationship Id="rId17" Type="http://schemas.openxmlformats.org/officeDocument/2006/relationships/hyperlink" Target="http://abcnews.go.com/Technology/zombie-bees-found-northeast/story?id=22290433" TargetMode="External"/><Relationship Id="rId25" Type="http://schemas.openxmlformats.org/officeDocument/2006/relationships/hyperlink" Target="http://www.globalanimal.org/2011/03/30/fungus-creates-zombie-ant-army-to-reproduce/31641/" TargetMode="External"/><Relationship Id="rId33" Type="http://schemas.openxmlformats.org/officeDocument/2006/relationships/hyperlink" Target="https://www.youtube.com/watch?v=vMG-LWyNcAs&amp;x-yt-ts=1421914688&amp;x-yt-cl=84503534" TargetMode="External"/><Relationship Id="rId38" Type="http://schemas.openxmlformats.org/officeDocument/2006/relationships/hyperlink" Target="http://www.scientificamerican.com/podcast/episode/e6cf0fa2-051b-d169-c8898c7a371dcb6b/" TargetMode="External"/><Relationship Id="rId46" Type="http://schemas.openxmlformats.org/officeDocument/2006/relationships/hyperlink" Target="http://wonderwise.unl.edu/12parasi/parascie.htm" TargetMode="External"/><Relationship Id="rId5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11084</Words>
  <Characters>63184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74120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Lavallee, Jessica</dc:creator>
  <cp:lastModifiedBy>EMK</cp:lastModifiedBy>
  <cp:revision>3</cp:revision>
  <dcterms:created xsi:type="dcterms:W3CDTF">2018-03-22T13:16:00Z</dcterms:created>
  <dcterms:modified xsi:type="dcterms:W3CDTF">2018-03-22T13:32:00Z</dcterms:modified>
</cp:coreProperties>
</file>