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7664C">
        <w:rPr>
          <w:rFonts w:asciiTheme="minorHAnsi" w:hAnsiTheme="minorHAnsi" w:cstheme="minorHAnsi"/>
          <w:sz w:val="32"/>
          <w:szCs w:val="32"/>
        </w:rPr>
        <w:t xml:space="preserve"> 9</w:t>
      </w:r>
    </w:p>
    <w:p w:rsidR="00F10433" w:rsidRPr="00725F2F" w:rsidRDefault="00F10433" w:rsidP="00F10433">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Pr>
          <w:rFonts w:asciiTheme="minorHAnsi" w:hAnsiTheme="minorHAnsi" w:cstheme="minorHAnsi"/>
          <w:sz w:val="32"/>
          <w:szCs w:val="32"/>
        </w:rPr>
        <w:t xml:space="preserve"> “The Wreck of the Hesperus” by Henry Wadsworth Longfellow</w:t>
      </w:r>
    </w:p>
    <w:p w:rsidR="00F10433" w:rsidRPr="00144A4B" w:rsidRDefault="00F10433" w:rsidP="00F10433">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w:t>
      </w:r>
      <w:r>
        <w:rPr>
          <w:rFonts w:asciiTheme="minorHAnsi" w:hAnsiTheme="minorHAnsi" w:cstheme="minorHAnsi"/>
          <w:sz w:val="32"/>
          <w:szCs w:val="32"/>
          <w:u w:val="single"/>
        </w:rPr>
        <w:tab/>
      </w:r>
      <w:r>
        <w:rPr>
          <w:rFonts w:asciiTheme="minorHAnsi" w:hAnsiTheme="minorHAnsi" w:cstheme="minorHAnsi"/>
          <w:sz w:val="32"/>
          <w:szCs w:val="32"/>
        </w:rPr>
        <w:t xml:space="preserve"> 5</w:t>
      </w:r>
      <w:r w:rsidRPr="005B6C42">
        <w:rPr>
          <w:rFonts w:asciiTheme="minorHAnsi" w:hAnsiTheme="minorHAnsi" w:cstheme="minorHAnsi"/>
          <w:sz w:val="32"/>
          <w:szCs w:val="32"/>
        </w:rPr>
        <w:t xml:space="preserve"> days (</w:t>
      </w:r>
      <w:r>
        <w:rPr>
          <w:rFonts w:asciiTheme="minorHAnsi" w:hAnsiTheme="minorHAnsi" w:cstheme="minorHAnsi"/>
          <w:sz w:val="32"/>
          <w:szCs w:val="32"/>
        </w:rPr>
        <w:t>45</w:t>
      </w:r>
      <w:r w:rsidRPr="005B6C42">
        <w:rPr>
          <w:rFonts w:asciiTheme="minorHAnsi" w:hAnsiTheme="minorHAnsi" w:cstheme="minorHAnsi"/>
          <w:sz w:val="32"/>
          <w:szCs w:val="32"/>
        </w:rPr>
        <w:t xml:space="preserve"> minutes per day)</w:t>
      </w:r>
    </w:p>
    <w:p w:rsidR="00E8787E" w:rsidRDefault="00F1043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Pr>
          <w:rFonts w:asciiTheme="minorHAnsi" w:hAnsiTheme="minorHAnsi" w:cstheme="minorHAnsi"/>
          <w:sz w:val="32"/>
          <w:szCs w:val="32"/>
          <w:u w:val="single"/>
        </w:rPr>
        <w:t>:</w:t>
      </w:r>
      <w:r>
        <w:rPr>
          <w:rFonts w:asciiTheme="minorHAnsi" w:hAnsiTheme="minorHAnsi" w:cstheme="minorHAnsi"/>
          <w:sz w:val="32"/>
          <w:szCs w:val="32"/>
        </w:rPr>
        <w:t xml:space="preserve"> </w:t>
      </w:r>
      <w:r w:rsidRPr="00C05A66">
        <w:rPr>
          <w:rFonts w:asciiTheme="minorHAnsi" w:hAnsiTheme="minorHAnsi" w:cstheme="minorHAnsi"/>
          <w:sz w:val="32"/>
          <w:szCs w:val="32"/>
        </w:rPr>
        <w:t xml:space="preserve"> RL.8.1, RL.8.2, RL.8.3</w:t>
      </w:r>
      <w:r w:rsidR="00DB214A">
        <w:rPr>
          <w:rFonts w:asciiTheme="minorHAnsi" w:hAnsiTheme="minorHAnsi" w:cstheme="minorHAnsi"/>
          <w:sz w:val="32"/>
          <w:szCs w:val="32"/>
        </w:rPr>
        <w:t xml:space="preserve">, RL.8.4, RL.8.6; </w:t>
      </w:r>
      <w:r w:rsidRPr="00C05A66">
        <w:rPr>
          <w:rFonts w:asciiTheme="minorHAnsi" w:hAnsiTheme="minorHAnsi" w:cstheme="minorHAnsi"/>
          <w:sz w:val="32"/>
          <w:szCs w:val="32"/>
        </w:rPr>
        <w:t xml:space="preserve">W.8.2, </w:t>
      </w:r>
      <w:r w:rsidR="00DB214A">
        <w:rPr>
          <w:rFonts w:asciiTheme="minorHAnsi" w:hAnsiTheme="minorHAnsi" w:cstheme="minorHAnsi"/>
          <w:sz w:val="32"/>
          <w:szCs w:val="32"/>
        </w:rPr>
        <w:t>W.8.4, W.8.4, W.8.9; SL.8.1, SL.8.4;</w:t>
      </w:r>
      <w:r w:rsidRPr="00C05A66">
        <w:rPr>
          <w:rFonts w:asciiTheme="minorHAnsi" w:hAnsiTheme="minorHAnsi" w:cstheme="minorHAnsi"/>
          <w:sz w:val="32"/>
          <w:szCs w:val="32"/>
        </w:rPr>
        <w:t xml:space="preserve"> </w:t>
      </w:r>
      <w:r w:rsidR="00DB214A">
        <w:rPr>
          <w:rFonts w:asciiTheme="minorHAnsi" w:hAnsiTheme="minorHAnsi" w:cstheme="minorHAnsi"/>
          <w:sz w:val="32"/>
          <w:szCs w:val="32"/>
        </w:rPr>
        <w:t xml:space="preserve">L.8.1, </w:t>
      </w:r>
      <w:r w:rsidRPr="00C05A66">
        <w:rPr>
          <w:rFonts w:asciiTheme="minorHAnsi" w:hAnsiTheme="minorHAnsi" w:cstheme="minorHAnsi"/>
          <w:sz w:val="32"/>
          <w:szCs w:val="32"/>
        </w:rPr>
        <w:t>L.8.2, L8.4, L.8.5, L.8.6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421A19"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A6EBB" w:rsidRDefault="001A6EBB" w:rsidP="001A6EBB">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Human flaws can lead to dire and tragic consequences.</w:t>
      </w:r>
    </w:p>
    <w:p w:rsidR="00A36080" w:rsidRDefault="00084690" w:rsidP="00F67BD5">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Essential Question</w:t>
      </w:r>
    </w:p>
    <w:p w:rsidR="001F1840" w:rsidRPr="00084690" w:rsidRDefault="00084690" w:rsidP="00A36080">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How do the choices we make affect others?</w:t>
      </w:r>
    </w:p>
    <w:p w:rsidR="00421A19"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421A19" w:rsidP="005D7F1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Wreck of the Hesperus” is a narrative poem about an arrogant ship captain (skipper) who takes his daughter on an ill-fated voyage across a wintry sea. The </w:t>
      </w:r>
      <w:r w:rsidR="00CC0DD8">
        <w:rPr>
          <w:rFonts w:asciiTheme="minorHAnsi" w:hAnsiTheme="minorHAnsi" w:cstheme="minorHAnsi"/>
          <w:sz w:val="24"/>
          <w:szCs w:val="24"/>
        </w:rPr>
        <w:t xml:space="preserve">stubborn </w:t>
      </w:r>
      <w:r>
        <w:rPr>
          <w:rFonts w:asciiTheme="minorHAnsi" w:hAnsiTheme="minorHAnsi" w:cstheme="minorHAnsi"/>
          <w:sz w:val="24"/>
          <w:szCs w:val="24"/>
        </w:rPr>
        <w:t>captain does not heed the hur</w:t>
      </w:r>
      <w:r w:rsidR="00E726A5">
        <w:rPr>
          <w:rFonts w:asciiTheme="minorHAnsi" w:hAnsiTheme="minorHAnsi" w:cstheme="minorHAnsi"/>
          <w:sz w:val="24"/>
          <w:szCs w:val="24"/>
        </w:rPr>
        <w:t xml:space="preserve">ricane warning of an experienced sailor. When the storm arrives, he ties his daughter to the mast to save her from being thrown overboard. The ship crashes into the reef of Norman’s Woe, and the crew and the captain all perish. </w:t>
      </w:r>
      <w:r w:rsidR="00CC0DD8">
        <w:rPr>
          <w:rFonts w:asciiTheme="minorHAnsi" w:hAnsiTheme="minorHAnsi" w:cstheme="minorHAnsi"/>
          <w:sz w:val="24"/>
          <w:szCs w:val="24"/>
        </w:rPr>
        <w:t>The following morning,</w:t>
      </w:r>
      <w:r w:rsidR="00E726A5">
        <w:rPr>
          <w:rFonts w:asciiTheme="minorHAnsi" w:hAnsiTheme="minorHAnsi" w:cstheme="minorHAnsi"/>
          <w:sz w:val="24"/>
          <w:szCs w:val="24"/>
        </w:rPr>
        <w:t xml:space="preserve"> a fisherman finds the corpse of </w:t>
      </w:r>
      <w:r w:rsidR="00780479">
        <w:rPr>
          <w:rFonts w:asciiTheme="minorHAnsi" w:hAnsiTheme="minorHAnsi" w:cstheme="minorHAnsi"/>
          <w:sz w:val="24"/>
          <w:szCs w:val="24"/>
        </w:rPr>
        <w:t xml:space="preserve">the </w:t>
      </w:r>
      <w:r w:rsidR="00E726A5">
        <w:rPr>
          <w:rFonts w:asciiTheme="minorHAnsi" w:hAnsiTheme="minorHAnsi" w:cstheme="minorHAnsi"/>
          <w:sz w:val="24"/>
          <w:szCs w:val="24"/>
        </w:rPr>
        <w:t xml:space="preserve">captain’s </w:t>
      </w:r>
      <w:r w:rsidR="00E726A5">
        <w:rPr>
          <w:rFonts w:asciiTheme="minorHAnsi" w:hAnsiTheme="minorHAnsi" w:cstheme="minorHAnsi"/>
          <w:sz w:val="24"/>
          <w:szCs w:val="24"/>
        </w:rPr>
        <w:lastRenderedPageBreak/>
        <w:t xml:space="preserve">daughter washed ashore and still tied to the mast.  </w:t>
      </w:r>
      <w:r w:rsidR="005A5C85" w:rsidRPr="005A5C85">
        <w:rPr>
          <w:rFonts w:asciiTheme="minorHAnsi" w:hAnsiTheme="minorHAnsi" w:cstheme="minorHAnsi"/>
          <w:sz w:val="24"/>
          <w:szCs w:val="24"/>
        </w:rPr>
        <w:t>The last lines are a plea that no one may suffer a fate as those on the Hesperus were dealt when the captain refused to respect the power of nature.</w:t>
      </w:r>
      <w:r w:rsidR="008C1254">
        <w:rPr>
          <w:rFonts w:asciiTheme="minorHAnsi" w:hAnsiTheme="minorHAnsi" w:cstheme="minorHAnsi"/>
          <w:sz w:val="24"/>
          <w:szCs w:val="24"/>
        </w:rPr>
        <w:tab/>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B40632" w:rsidRPr="0087664C" w:rsidRDefault="007C5C7E" w:rsidP="00081A99">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4B0E45" w:rsidRPr="00CD6B7F">
        <w:trPr>
          <w:trHeight w:val="147"/>
        </w:trPr>
        <w:tc>
          <w:tcPr>
            <w:tcW w:w="6449" w:type="dxa"/>
          </w:tcPr>
          <w:p w:rsidR="00A11CBD" w:rsidRDefault="004B0E45" w:rsidP="005B6C42">
            <w:pPr>
              <w:spacing w:after="0" w:line="240" w:lineRule="auto"/>
              <w:rPr>
                <w:sz w:val="24"/>
                <w:szCs w:val="24"/>
              </w:rPr>
            </w:pPr>
            <w:r>
              <w:rPr>
                <w:sz w:val="24"/>
                <w:szCs w:val="24"/>
              </w:rPr>
              <w:t xml:space="preserve">What </w:t>
            </w:r>
            <w:r w:rsidR="001E2F87">
              <w:rPr>
                <w:sz w:val="24"/>
                <w:szCs w:val="24"/>
              </w:rPr>
              <w:t>do the first five</w:t>
            </w:r>
            <w:r w:rsidR="00A11CBD">
              <w:rPr>
                <w:sz w:val="24"/>
                <w:szCs w:val="24"/>
              </w:rPr>
              <w:t xml:space="preserve"> stanzas of the poem reveal to the reader? </w:t>
            </w:r>
            <w:r w:rsidR="005A7709">
              <w:rPr>
                <w:sz w:val="24"/>
                <w:szCs w:val="24"/>
              </w:rPr>
              <w:t xml:space="preserve"> </w:t>
            </w:r>
          </w:p>
          <w:p w:rsidR="004B0E45" w:rsidRPr="00A11CBD" w:rsidRDefault="00A11CBD" w:rsidP="00A11CBD">
            <w:pPr>
              <w:tabs>
                <w:tab w:val="left" w:pos="1465"/>
              </w:tabs>
              <w:rPr>
                <w:sz w:val="24"/>
                <w:szCs w:val="24"/>
              </w:rPr>
            </w:pPr>
            <w:r>
              <w:rPr>
                <w:sz w:val="24"/>
                <w:szCs w:val="24"/>
              </w:rPr>
              <w:tab/>
            </w:r>
          </w:p>
        </w:tc>
        <w:tc>
          <w:tcPr>
            <w:tcW w:w="6449" w:type="dxa"/>
          </w:tcPr>
          <w:p w:rsidR="001E2F87" w:rsidRDefault="001E2F87" w:rsidP="001E2F87">
            <w:pPr>
              <w:spacing w:after="0" w:line="240" w:lineRule="auto"/>
              <w:rPr>
                <w:sz w:val="24"/>
                <w:szCs w:val="24"/>
              </w:rPr>
            </w:pPr>
            <w:r w:rsidRPr="001E2F87">
              <w:rPr>
                <w:sz w:val="24"/>
                <w:szCs w:val="24"/>
              </w:rPr>
              <w:t>The first five</w:t>
            </w:r>
            <w:r w:rsidR="005D7F17" w:rsidRPr="001E2F87">
              <w:rPr>
                <w:sz w:val="24"/>
                <w:szCs w:val="24"/>
              </w:rPr>
              <w:t xml:space="preserve"> stanzas of the poem reveal the main characters and the setting of the narrative poem. The main characters are the skipper and his “little daughter” whom he takes with him “to bear him company” during his voyage. </w:t>
            </w:r>
            <w:r>
              <w:rPr>
                <w:sz w:val="24"/>
                <w:szCs w:val="24"/>
              </w:rPr>
              <w:t xml:space="preserve">We learn that the poem is set on a schooner or ship called Hesperus, which set sail during a moonless night (“And to-night no moon we see!”) during the winter time (“that sailed the wintry sea”). </w:t>
            </w:r>
          </w:p>
          <w:p w:rsidR="001E2F87" w:rsidRDefault="001E2F87" w:rsidP="001E2F87">
            <w:pPr>
              <w:spacing w:after="0" w:line="240" w:lineRule="auto"/>
              <w:rPr>
                <w:sz w:val="24"/>
                <w:szCs w:val="24"/>
              </w:rPr>
            </w:pPr>
            <w:r>
              <w:rPr>
                <w:sz w:val="24"/>
                <w:szCs w:val="24"/>
              </w:rPr>
              <w:t>The treacherous setting of the po</w:t>
            </w:r>
            <w:r w:rsidR="00893CE6">
              <w:rPr>
                <w:sz w:val="24"/>
                <w:szCs w:val="24"/>
              </w:rPr>
              <w:t xml:space="preserve">em sets the plot in motion, </w:t>
            </w:r>
            <w:r>
              <w:rPr>
                <w:sz w:val="24"/>
                <w:szCs w:val="24"/>
              </w:rPr>
              <w:lastRenderedPageBreak/>
              <w:t>puts the skipper and his daug</w:t>
            </w:r>
            <w:r w:rsidR="003B2EF3">
              <w:rPr>
                <w:sz w:val="24"/>
                <w:szCs w:val="24"/>
              </w:rPr>
              <w:t>hter in the middle of the storm, and sets up the</w:t>
            </w:r>
            <w:r w:rsidR="00A65EB8">
              <w:rPr>
                <w:sz w:val="24"/>
                <w:szCs w:val="24"/>
              </w:rPr>
              <w:t xml:space="preserve"> stage for the</w:t>
            </w:r>
            <w:r w:rsidR="00CC2F57">
              <w:rPr>
                <w:sz w:val="24"/>
                <w:szCs w:val="24"/>
              </w:rPr>
              <w:t xml:space="preserve"> tragedy that is about to occur</w:t>
            </w:r>
            <w:r w:rsidR="003B2EF3">
              <w:rPr>
                <w:sz w:val="24"/>
                <w:szCs w:val="24"/>
              </w:rPr>
              <w:t>.</w:t>
            </w:r>
          </w:p>
          <w:p w:rsidR="00A220BA" w:rsidRPr="004B0E45" w:rsidRDefault="001E2F87" w:rsidP="001E2F87">
            <w:pPr>
              <w:spacing w:after="0" w:line="240" w:lineRule="auto"/>
              <w:rPr>
                <w:sz w:val="24"/>
                <w:szCs w:val="24"/>
              </w:rPr>
            </w:pPr>
            <w:r>
              <w:rPr>
                <w:sz w:val="24"/>
                <w:szCs w:val="24"/>
              </w:rPr>
              <w:t xml:space="preserve"> </w:t>
            </w:r>
          </w:p>
        </w:tc>
      </w:tr>
      <w:tr w:rsidR="000003DD" w:rsidRPr="00CD6B7F">
        <w:trPr>
          <w:trHeight w:val="755"/>
        </w:trPr>
        <w:tc>
          <w:tcPr>
            <w:tcW w:w="6449" w:type="dxa"/>
          </w:tcPr>
          <w:p w:rsidR="000003DD" w:rsidRDefault="003B2EF3" w:rsidP="00F40F90">
            <w:pPr>
              <w:spacing w:after="0" w:line="240" w:lineRule="auto"/>
              <w:rPr>
                <w:sz w:val="24"/>
                <w:szCs w:val="24"/>
              </w:rPr>
            </w:pPr>
            <w:r>
              <w:rPr>
                <w:sz w:val="24"/>
                <w:szCs w:val="24"/>
              </w:rPr>
              <w:lastRenderedPageBreak/>
              <w:t xml:space="preserve">We learn that the skipper </w:t>
            </w:r>
            <w:r w:rsidR="00FC61C5">
              <w:rPr>
                <w:sz w:val="24"/>
                <w:szCs w:val="24"/>
              </w:rPr>
              <w:t xml:space="preserve">laughed </w:t>
            </w:r>
            <w:r>
              <w:rPr>
                <w:sz w:val="24"/>
                <w:szCs w:val="24"/>
              </w:rPr>
              <w:t>“</w:t>
            </w:r>
            <w:r w:rsidR="00FC61C5">
              <w:rPr>
                <w:sz w:val="24"/>
                <w:szCs w:val="24"/>
              </w:rPr>
              <w:t>a scornful laugh” in reaction to the s</w:t>
            </w:r>
            <w:r w:rsidR="00564B18">
              <w:rPr>
                <w:sz w:val="24"/>
                <w:szCs w:val="24"/>
              </w:rPr>
              <w:t xml:space="preserve">ailor’s advice. </w:t>
            </w:r>
            <w:r w:rsidR="00564B18" w:rsidRPr="00564B18">
              <w:rPr>
                <w:i/>
                <w:sz w:val="24"/>
                <w:szCs w:val="24"/>
              </w:rPr>
              <w:t>Scornful</w:t>
            </w:r>
            <w:r w:rsidR="00564B18">
              <w:rPr>
                <w:sz w:val="24"/>
                <w:szCs w:val="24"/>
              </w:rPr>
              <w:t xml:space="preserve"> means </w:t>
            </w:r>
            <w:r w:rsidR="00FC61C5">
              <w:rPr>
                <w:sz w:val="24"/>
                <w:szCs w:val="24"/>
              </w:rPr>
              <w:t xml:space="preserve">feeling or </w:t>
            </w:r>
            <w:r w:rsidR="001A368A">
              <w:rPr>
                <w:sz w:val="24"/>
                <w:szCs w:val="24"/>
              </w:rPr>
              <w:t>expressing contempt</w:t>
            </w:r>
            <w:r w:rsidR="008E06D0">
              <w:rPr>
                <w:sz w:val="24"/>
                <w:szCs w:val="24"/>
              </w:rPr>
              <w:t>,</w:t>
            </w:r>
            <w:r w:rsidR="001A368A">
              <w:rPr>
                <w:sz w:val="24"/>
                <w:szCs w:val="24"/>
              </w:rPr>
              <w:t xml:space="preserve"> or mocking toward a person or object considered despicable or unworthy. </w:t>
            </w:r>
            <w:r w:rsidR="002D01CC">
              <w:rPr>
                <w:sz w:val="24"/>
                <w:szCs w:val="24"/>
              </w:rPr>
              <w:t>What can readers infer from the skipper’s response?</w:t>
            </w:r>
            <w:r w:rsidR="00564B18">
              <w:rPr>
                <w:sz w:val="24"/>
                <w:szCs w:val="24"/>
              </w:rPr>
              <w:t xml:space="preserve"> </w:t>
            </w:r>
            <w:r w:rsidR="000003DD">
              <w:rPr>
                <w:sz w:val="24"/>
                <w:szCs w:val="24"/>
              </w:rPr>
              <w:t xml:space="preserve">Use evidence from the text to support your response. </w:t>
            </w:r>
          </w:p>
          <w:p w:rsidR="000003DD" w:rsidRDefault="000003DD" w:rsidP="00F40F90">
            <w:pPr>
              <w:spacing w:after="0" w:line="240" w:lineRule="auto"/>
              <w:rPr>
                <w:sz w:val="24"/>
                <w:szCs w:val="24"/>
              </w:rPr>
            </w:pPr>
          </w:p>
        </w:tc>
        <w:tc>
          <w:tcPr>
            <w:tcW w:w="6449" w:type="dxa"/>
          </w:tcPr>
          <w:p w:rsidR="00545E1A" w:rsidRDefault="000003DD" w:rsidP="005B6C42">
            <w:pPr>
              <w:spacing w:after="0" w:line="240" w:lineRule="auto"/>
              <w:rPr>
                <w:sz w:val="24"/>
                <w:szCs w:val="24"/>
              </w:rPr>
            </w:pPr>
            <w:r>
              <w:rPr>
                <w:sz w:val="24"/>
                <w:szCs w:val="24"/>
              </w:rPr>
              <w:t>We learn that the skipper is very arrogant and stubborn. He does not listen to the storm warning of an old sailor, who spea</w:t>
            </w:r>
            <w:r w:rsidR="00683828">
              <w:rPr>
                <w:sz w:val="24"/>
                <w:szCs w:val="24"/>
              </w:rPr>
              <w:t>ks up and says</w:t>
            </w:r>
            <w:r>
              <w:rPr>
                <w:sz w:val="24"/>
                <w:szCs w:val="24"/>
              </w:rPr>
              <w:t>, “I pray thee, put into yonder port, For I fear a hurricane” and “Last night, the moon had a golden ring, And to-night no moon we see!” In response, the skipper not only laughs, but does so scornfully (“</w:t>
            </w:r>
            <w:r w:rsidR="00165F4F">
              <w:rPr>
                <w:sz w:val="24"/>
                <w:szCs w:val="24"/>
              </w:rPr>
              <w:t>And a scornful laugh laughed he</w:t>
            </w:r>
            <w:r>
              <w:rPr>
                <w:sz w:val="24"/>
                <w:szCs w:val="24"/>
              </w:rPr>
              <w:t>”)</w:t>
            </w:r>
            <w:r w:rsidR="00165F4F">
              <w:rPr>
                <w:sz w:val="24"/>
                <w:szCs w:val="24"/>
              </w:rPr>
              <w:t>.</w:t>
            </w:r>
            <w:r>
              <w:rPr>
                <w:sz w:val="24"/>
                <w:szCs w:val="24"/>
              </w:rPr>
              <w:t xml:space="preserve"> Th</w:t>
            </w:r>
            <w:r w:rsidR="00CF504D">
              <w:rPr>
                <w:sz w:val="24"/>
                <w:szCs w:val="24"/>
              </w:rPr>
              <w:t xml:space="preserve">is reaction shows the skipper’s </w:t>
            </w:r>
            <w:r>
              <w:rPr>
                <w:sz w:val="24"/>
                <w:szCs w:val="24"/>
              </w:rPr>
              <w:t xml:space="preserve">arrogance and </w:t>
            </w:r>
            <w:r w:rsidR="00545E1A">
              <w:rPr>
                <w:sz w:val="24"/>
                <w:szCs w:val="24"/>
              </w:rPr>
              <w:t xml:space="preserve">refusal to take heed of someone else’s </w:t>
            </w:r>
            <w:r w:rsidR="00545E1A" w:rsidRPr="00D32EA6">
              <w:rPr>
                <w:sz w:val="24"/>
                <w:szCs w:val="24"/>
              </w:rPr>
              <w:t>warning</w:t>
            </w:r>
            <w:r w:rsidR="008E06D0">
              <w:rPr>
                <w:sz w:val="24"/>
                <w:szCs w:val="24"/>
              </w:rPr>
              <w:t xml:space="preserve"> and</w:t>
            </w:r>
            <w:r w:rsidR="00D32EA6" w:rsidRPr="00D32EA6">
              <w:rPr>
                <w:sz w:val="24"/>
                <w:szCs w:val="24"/>
              </w:rPr>
              <w:t xml:space="preserve"> refusal to respect the power of nature</w:t>
            </w:r>
            <w:r w:rsidR="00545E1A">
              <w:rPr>
                <w:sz w:val="24"/>
                <w:szCs w:val="24"/>
              </w:rPr>
              <w:t xml:space="preserve">. </w:t>
            </w:r>
          </w:p>
          <w:p w:rsidR="000003DD" w:rsidRPr="00CD6B7F" w:rsidRDefault="000003DD" w:rsidP="005B6C42">
            <w:pPr>
              <w:spacing w:after="0" w:line="240" w:lineRule="auto"/>
              <w:rPr>
                <w:sz w:val="24"/>
                <w:szCs w:val="24"/>
              </w:rPr>
            </w:pPr>
          </w:p>
        </w:tc>
      </w:tr>
      <w:tr w:rsidR="00CD6B7F" w:rsidRPr="00CD6B7F">
        <w:trPr>
          <w:trHeight w:val="147"/>
        </w:trPr>
        <w:tc>
          <w:tcPr>
            <w:tcW w:w="6449" w:type="dxa"/>
          </w:tcPr>
          <w:p w:rsidR="006A3A64" w:rsidRDefault="003B2EF3" w:rsidP="005B6C42">
            <w:pPr>
              <w:spacing w:after="0" w:line="240" w:lineRule="auto"/>
              <w:rPr>
                <w:sz w:val="24"/>
                <w:szCs w:val="24"/>
              </w:rPr>
            </w:pPr>
            <w:r>
              <w:rPr>
                <w:sz w:val="24"/>
                <w:szCs w:val="24"/>
              </w:rPr>
              <w:t xml:space="preserve">What do </w:t>
            </w:r>
            <w:r w:rsidR="006A3A64" w:rsidRPr="00F24450">
              <w:rPr>
                <w:sz w:val="24"/>
                <w:szCs w:val="24"/>
              </w:rPr>
              <w:t>readers learn about the daughter based on the figurative language the author uses</w:t>
            </w:r>
            <w:r w:rsidR="007B7991" w:rsidRPr="00F24450">
              <w:rPr>
                <w:sz w:val="24"/>
                <w:szCs w:val="24"/>
              </w:rPr>
              <w:t>, i.e. similes, imagery</w:t>
            </w:r>
            <w:r w:rsidR="006A3A64" w:rsidRPr="00F24450">
              <w:rPr>
                <w:sz w:val="24"/>
                <w:szCs w:val="24"/>
              </w:rPr>
              <w:t>?</w:t>
            </w:r>
            <w:r w:rsidR="006A3A64">
              <w:rPr>
                <w:sz w:val="24"/>
                <w:szCs w:val="24"/>
              </w:rPr>
              <w:t xml:space="preserve"> Cite evidence to support your response</w:t>
            </w:r>
            <w:r w:rsidR="007B7991">
              <w:rPr>
                <w:sz w:val="24"/>
                <w:szCs w:val="24"/>
              </w:rPr>
              <w:t>.</w:t>
            </w:r>
          </w:p>
          <w:p w:rsidR="00177848" w:rsidRDefault="00177848" w:rsidP="005B6C42">
            <w:pPr>
              <w:spacing w:after="0" w:line="240" w:lineRule="auto"/>
              <w:rPr>
                <w:sz w:val="24"/>
                <w:szCs w:val="24"/>
              </w:rPr>
            </w:pPr>
          </w:p>
          <w:p w:rsidR="006A3A64" w:rsidRPr="00CD6B7F" w:rsidRDefault="006A3A64" w:rsidP="005B6C42">
            <w:pPr>
              <w:spacing w:after="0" w:line="240" w:lineRule="auto"/>
              <w:rPr>
                <w:sz w:val="24"/>
                <w:szCs w:val="24"/>
              </w:rPr>
            </w:pPr>
          </w:p>
        </w:tc>
        <w:tc>
          <w:tcPr>
            <w:tcW w:w="6449" w:type="dxa"/>
          </w:tcPr>
          <w:p w:rsidR="00820549" w:rsidRDefault="00923842" w:rsidP="00521200">
            <w:pPr>
              <w:spacing w:after="0" w:line="240" w:lineRule="auto"/>
              <w:rPr>
                <w:sz w:val="24"/>
                <w:szCs w:val="24"/>
              </w:rPr>
            </w:pPr>
            <w:r>
              <w:rPr>
                <w:sz w:val="24"/>
                <w:szCs w:val="24"/>
              </w:rPr>
              <w:t xml:space="preserve">The author uses similes and imagery to show the beauty and purity of the skipper’s daughter, and to </w:t>
            </w:r>
            <w:r w:rsidR="00914F21">
              <w:rPr>
                <w:sz w:val="24"/>
                <w:szCs w:val="24"/>
              </w:rPr>
              <w:t>help establish</w:t>
            </w:r>
            <w:r>
              <w:rPr>
                <w:sz w:val="24"/>
                <w:szCs w:val="24"/>
              </w:rPr>
              <w:t xml:space="preserve"> her as a sympathetic character. </w:t>
            </w:r>
            <w:r w:rsidR="00914F21">
              <w:rPr>
                <w:sz w:val="24"/>
                <w:szCs w:val="24"/>
              </w:rPr>
              <w:t>References to f</w:t>
            </w:r>
            <w:r w:rsidR="00E73936">
              <w:rPr>
                <w:sz w:val="24"/>
                <w:szCs w:val="24"/>
              </w:rPr>
              <w:t>lowers that bloom in the spring</w:t>
            </w:r>
            <w:r w:rsidR="00914F21">
              <w:rPr>
                <w:sz w:val="24"/>
                <w:szCs w:val="24"/>
              </w:rPr>
              <w:t xml:space="preserve">time are used by the author to depict her beauty and innocence (“Blue were her eyes as the fairy-flax” and “her bosom as white as the hawthorn buds/That </w:t>
            </w:r>
            <w:proofErr w:type="spellStart"/>
            <w:r w:rsidR="00914F21">
              <w:rPr>
                <w:sz w:val="24"/>
                <w:szCs w:val="24"/>
              </w:rPr>
              <w:t>ope</w:t>
            </w:r>
            <w:proofErr w:type="spellEnd"/>
            <w:r w:rsidR="00914F21">
              <w:rPr>
                <w:sz w:val="24"/>
                <w:szCs w:val="24"/>
              </w:rPr>
              <w:t xml:space="preserve"> in the month of May”)</w:t>
            </w:r>
            <w:r w:rsidR="00E73936">
              <w:rPr>
                <w:sz w:val="24"/>
                <w:szCs w:val="24"/>
              </w:rPr>
              <w:t>.</w:t>
            </w:r>
            <w:r w:rsidR="00914F21">
              <w:rPr>
                <w:sz w:val="24"/>
                <w:szCs w:val="24"/>
              </w:rPr>
              <w:t xml:space="preserve"> Longfellow also uses the vivid colors of the “dawn of the day”</w:t>
            </w:r>
            <w:r w:rsidR="00847A75">
              <w:rPr>
                <w:sz w:val="24"/>
                <w:szCs w:val="24"/>
              </w:rPr>
              <w:t xml:space="preserve"> to describe the daughter’s rosy</w:t>
            </w:r>
            <w:r w:rsidR="00914F21">
              <w:rPr>
                <w:sz w:val="24"/>
                <w:szCs w:val="24"/>
              </w:rPr>
              <w:t xml:space="preserve"> cheeks, and he uses the “dawn” to establish her youthfulness. </w:t>
            </w:r>
            <w:r w:rsidR="003B2EF3">
              <w:rPr>
                <w:sz w:val="24"/>
                <w:szCs w:val="24"/>
              </w:rPr>
              <w:t xml:space="preserve">The author’s use of figurative language to describe the daughter highlights the tragedy, as she is beautiful, young, and innocent. </w:t>
            </w:r>
          </w:p>
          <w:p w:rsidR="00CD6B7F" w:rsidRPr="00CD6B7F" w:rsidRDefault="00CD6B7F" w:rsidP="00521200">
            <w:pPr>
              <w:spacing w:after="0" w:line="240" w:lineRule="auto"/>
              <w:rPr>
                <w:sz w:val="24"/>
                <w:szCs w:val="24"/>
              </w:rPr>
            </w:pPr>
          </w:p>
        </w:tc>
      </w:tr>
      <w:tr w:rsidR="00D2070A" w:rsidRPr="00CD6B7F">
        <w:trPr>
          <w:trHeight w:val="147"/>
        </w:trPr>
        <w:tc>
          <w:tcPr>
            <w:tcW w:w="6449" w:type="dxa"/>
          </w:tcPr>
          <w:p w:rsidR="00D2070A" w:rsidRPr="00F24450" w:rsidRDefault="009E7AC0" w:rsidP="00142112">
            <w:pPr>
              <w:spacing w:after="0" w:line="240" w:lineRule="auto"/>
              <w:rPr>
                <w:sz w:val="24"/>
                <w:szCs w:val="24"/>
              </w:rPr>
            </w:pPr>
            <w:r>
              <w:rPr>
                <w:sz w:val="24"/>
                <w:szCs w:val="24"/>
              </w:rPr>
              <w:t>I</w:t>
            </w:r>
            <w:r w:rsidR="00DD14D6">
              <w:rPr>
                <w:sz w:val="24"/>
                <w:szCs w:val="24"/>
              </w:rPr>
              <w:t>n stanza 6 and 7 the author use</w:t>
            </w:r>
            <w:r w:rsidR="006E7C85">
              <w:rPr>
                <w:sz w:val="24"/>
                <w:szCs w:val="24"/>
              </w:rPr>
              <w:t>s</w:t>
            </w:r>
            <w:r>
              <w:rPr>
                <w:sz w:val="24"/>
                <w:szCs w:val="24"/>
              </w:rPr>
              <w:t xml:space="preserve"> </w:t>
            </w:r>
            <w:r w:rsidR="00DD14D6">
              <w:rPr>
                <w:sz w:val="24"/>
                <w:szCs w:val="24"/>
              </w:rPr>
              <w:t>personification</w:t>
            </w:r>
            <w:r w:rsidR="006E7C85">
              <w:rPr>
                <w:sz w:val="24"/>
                <w:szCs w:val="24"/>
              </w:rPr>
              <w:t xml:space="preserve">, similes, </w:t>
            </w:r>
            <w:r>
              <w:rPr>
                <w:sz w:val="24"/>
                <w:szCs w:val="24"/>
              </w:rPr>
              <w:t xml:space="preserve">and </w:t>
            </w:r>
            <w:r w:rsidR="00142112">
              <w:rPr>
                <w:sz w:val="24"/>
                <w:szCs w:val="24"/>
              </w:rPr>
              <w:t>imagery</w:t>
            </w:r>
            <w:r>
              <w:rPr>
                <w:sz w:val="24"/>
                <w:szCs w:val="24"/>
              </w:rPr>
              <w:t xml:space="preserve"> to describe what is happening in the sea. How does this description set up the tragedy that is about to happen? </w:t>
            </w:r>
          </w:p>
        </w:tc>
        <w:tc>
          <w:tcPr>
            <w:tcW w:w="6449" w:type="dxa"/>
          </w:tcPr>
          <w:p w:rsidR="00A242ED" w:rsidRDefault="00A242ED" w:rsidP="00521200">
            <w:pPr>
              <w:spacing w:after="0" w:line="240" w:lineRule="auto"/>
              <w:rPr>
                <w:sz w:val="24"/>
                <w:szCs w:val="24"/>
              </w:rPr>
            </w:pPr>
            <w:r>
              <w:rPr>
                <w:sz w:val="24"/>
                <w:szCs w:val="24"/>
              </w:rPr>
              <w:t xml:space="preserve">The violence and ugliness of the </w:t>
            </w:r>
            <w:r w:rsidR="001344B7">
              <w:rPr>
                <w:sz w:val="24"/>
                <w:szCs w:val="24"/>
              </w:rPr>
              <w:t>storm contrast the peacefulness and beauty</w:t>
            </w:r>
            <w:r>
              <w:rPr>
                <w:sz w:val="24"/>
                <w:szCs w:val="24"/>
              </w:rPr>
              <w:t xml:space="preserve"> of the daughter. </w:t>
            </w:r>
            <w:r w:rsidR="00581C12">
              <w:rPr>
                <w:sz w:val="24"/>
                <w:szCs w:val="24"/>
              </w:rPr>
              <w:t>“</w:t>
            </w:r>
            <w:r w:rsidR="00CC2F57">
              <w:rPr>
                <w:sz w:val="24"/>
                <w:szCs w:val="24"/>
              </w:rPr>
              <w:t>Colder and louder blew the wind</w:t>
            </w:r>
            <w:r w:rsidR="00581C12">
              <w:rPr>
                <w:sz w:val="24"/>
                <w:szCs w:val="24"/>
              </w:rPr>
              <w:t>” shows the harshness of the sea in contrast to the beauty of the daughter: “blue were her eyes as the fairy-flax.”</w:t>
            </w:r>
          </w:p>
          <w:p w:rsidR="00820549" w:rsidRDefault="00D2070A" w:rsidP="00521200">
            <w:pPr>
              <w:spacing w:after="0" w:line="240" w:lineRule="auto"/>
              <w:rPr>
                <w:sz w:val="24"/>
                <w:szCs w:val="24"/>
              </w:rPr>
            </w:pPr>
            <w:r>
              <w:rPr>
                <w:sz w:val="24"/>
                <w:szCs w:val="24"/>
              </w:rPr>
              <w:t xml:space="preserve">“Down came the storm, and smote </w:t>
            </w:r>
            <w:proofErr w:type="spellStart"/>
            <w:r>
              <w:rPr>
                <w:sz w:val="24"/>
                <w:szCs w:val="24"/>
              </w:rPr>
              <w:t>amain</w:t>
            </w:r>
            <w:proofErr w:type="spellEnd"/>
            <w:r>
              <w:rPr>
                <w:sz w:val="24"/>
                <w:szCs w:val="24"/>
              </w:rPr>
              <w:t xml:space="preserve">, The vessel in its </w:t>
            </w:r>
            <w:r>
              <w:rPr>
                <w:sz w:val="24"/>
                <w:szCs w:val="24"/>
              </w:rPr>
              <w:lastRenderedPageBreak/>
              <w:t>strength/…Some ship in distress that cann</w:t>
            </w:r>
            <w:r w:rsidR="00CC2F57">
              <w:rPr>
                <w:sz w:val="24"/>
                <w:szCs w:val="24"/>
              </w:rPr>
              <w:t>ot live In such an angry sea…” s</w:t>
            </w:r>
            <w:r>
              <w:rPr>
                <w:sz w:val="24"/>
                <w:szCs w:val="24"/>
              </w:rPr>
              <w:t>hows the reader the human qualities of anger and force attributed to the sea and storm. The sea is “angry,” while the storm strikes the vessel with a horrid blow.</w:t>
            </w:r>
            <w:r w:rsidR="00142112">
              <w:rPr>
                <w:sz w:val="24"/>
                <w:szCs w:val="24"/>
              </w:rPr>
              <w:t xml:space="preserve"> </w:t>
            </w:r>
            <w:r w:rsidR="00CC2F57">
              <w:rPr>
                <w:sz w:val="24"/>
                <w:szCs w:val="24"/>
              </w:rPr>
              <w:t xml:space="preserve">This description of the </w:t>
            </w:r>
            <w:r w:rsidR="007D3780">
              <w:rPr>
                <w:sz w:val="24"/>
                <w:szCs w:val="24"/>
              </w:rPr>
              <w:t xml:space="preserve">torrential </w:t>
            </w:r>
            <w:r w:rsidR="00CC2F57">
              <w:rPr>
                <w:sz w:val="24"/>
                <w:szCs w:val="24"/>
              </w:rPr>
              <w:t>storm shows the destructive power of nature, and helps the reader</w:t>
            </w:r>
            <w:r w:rsidR="00CB68E9">
              <w:rPr>
                <w:sz w:val="24"/>
                <w:szCs w:val="24"/>
              </w:rPr>
              <w:t>s</w:t>
            </w:r>
            <w:r w:rsidR="00CC2F57">
              <w:rPr>
                <w:sz w:val="24"/>
                <w:szCs w:val="24"/>
              </w:rPr>
              <w:t xml:space="preserve"> see the skipper’</w:t>
            </w:r>
            <w:r w:rsidR="00CB68E9">
              <w:rPr>
                <w:sz w:val="24"/>
                <w:szCs w:val="24"/>
              </w:rPr>
              <w:t>s foolishness as he navigate</w:t>
            </w:r>
            <w:r w:rsidR="00CC2F57">
              <w:rPr>
                <w:sz w:val="24"/>
                <w:szCs w:val="24"/>
              </w:rPr>
              <w:t xml:space="preserve">s his ship </w:t>
            </w:r>
            <w:r w:rsidR="00CB68E9">
              <w:rPr>
                <w:sz w:val="24"/>
                <w:szCs w:val="24"/>
              </w:rPr>
              <w:t xml:space="preserve">through the middle of the storm. </w:t>
            </w:r>
            <w:r w:rsidR="00CC2F57">
              <w:rPr>
                <w:sz w:val="24"/>
                <w:szCs w:val="24"/>
              </w:rPr>
              <w:t xml:space="preserve"> </w:t>
            </w:r>
          </w:p>
          <w:p w:rsidR="00D2070A" w:rsidRDefault="00D2070A" w:rsidP="00521200">
            <w:pPr>
              <w:spacing w:after="0" w:line="240" w:lineRule="auto"/>
              <w:rPr>
                <w:sz w:val="24"/>
                <w:szCs w:val="24"/>
              </w:rPr>
            </w:pPr>
          </w:p>
        </w:tc>
      </w:tr>
      <w:tr w:rsidR="00CD6B7F" w:rsidRPr="00CD6B7F">
        <w:trPr>
          <w:trHeight w:val="901"/>
        </w:trPr>
        <w:tc>
          <w:tcPr>
            <w:tcW w:w="6449" w:type="dxa"/>
          </w:tcPr>
          <w:p w:rsidR="00450062" w:rsidRDefault="0040469F" w:rsidP="005B6C42">
            <w:pPr>
              <w:spacing w:after="0" w:line="240" w:lineRule="auto"/>
              <w:rPr>
                <w:sz w:val="24"/>
                <w:szCs w:val="24"/>
              </w:rPr>
            </w:pPr>
            <w:r>
              <w:rPr>
                <w:sz w:val="24"/>
                <w:szCs w:val="24"/>
              </w:rPr>
              <w:lastRenderedPageBreak/>
              <w:t>What does the dialogue between the skipper</w:t>
            </w:r>
            <w:r w:rsidR="004C5DFB">
              <w:rPr>
                <w:sz w:val="24"/>
                <w:szCs w:val="24"/>
              </w:rPr>
              <w:t xml:space="preserve"> and his daughter (in stanzas 8</w:t>
            </w:r>
            <w:r>
              <w:rPr>
                <w:sz w:val="24"/>
                <w:szCs w:val="24"/>
              </w:rPr>
              <w:t xml:space="preserve">-12) reveal </w:t>
            </w:r>
            <w:r w:rsidR="005D60DF">
              <w:rPr>
                <w:sz w:val="24"/>
                <w:szCs w:val="24"/>
              </w:rPr>
              <w:t>about his character and his relationship to her?</w:t>
            </w:r>
            <w:r w:rsidR="00450062">
              <w:rPr>
                <w:sz w:val="24"/>
                <w:szCs w:val="24"/>
              </w:rPr>
              <w:t xml:space="preserve"> </w:t>
            </w:r>
          </w:p>
          <w:p w:rsidR="00CD6B7F" w:rsidRPr="00CD6B7F" w:rsidRDefault="00CD6B7F" w:rsidP="005B6C42">
            <w:pPr>
              <w:spacing w:after="0" w:line="240" w:lineRule="auto"/>
              <w:rPr>
                <w:sz w:val="24"/>
                <w:szCs w:val="24"/>
              </w:rPr>
            </w:pPr>
          </w:p>
        </w:tc>
        <w:tc>
          <w:tcPr>
            <w:tcW w:w="6449" w:type="dxa"/>
          </w:tcPr>
          <w:p w:rsidR="00DB4DB3" w:rsidRDefault="00892F3A" w:rsidP="005B6C42">
            <w:pPr>
              <w:spacing w:after="0" w:line="240" w:lineRule="auto"/>
              <w:rPr>
                <w:sz w:val="24"/>
                <w:szCs w:val="24"/>
              </w:rPr>
            </w:pPr>
            <w:r>
              <w:rPr>
                <w:sz w:val="24"/>
                <w:szCs w:val="24"/>
              </w:rPr>
              <w:t>In the dialogue between the two</w:t>
            </w:r>
            <w:r w:rsidR="002D1E0E">
              <w:rPr>
                <w:sz w:val="24"/>
                <w:szCs w:val="24"/>
              </w:rPr>
              <w:t xml:space="preserve"> characters</w:t>
            </w:r>
            <w:r>
              <w:rPr>
                <w:sz w:val="24"/>
                <w:szCs w:val="24"/>
              </w:rPr>
              <w:t xml:space="preserve">, the daughter repeatedly asks her father what is happening, and this shows her evident </w:t>
            </w:r>
            <w:r w:rsidR="00E468E9">
              <w:rPr>
                <w:sz w:val="24"/>
                <w:szCs w:val="24"/>
              </w:rPr>
              <w:t xml:space="preserve">fear and </w:t>
            </w:r>
            <w:r>
              <w:rPr>
                <w:sz w:val="24"/>
                <w:szCs w:val="24"/>
              </w:rPr>
              <w:t xml:space="preserve">distress. </w:t>
            </w:r>
            <w:r w:rsidR="002D1E0E">
              <w:rPr>
                <w:sz w:val="24"/>
                <w:szCs w:val="24"/>
              </w:rPr>
              <w:t xml:space="preserve">She repeats three times, “O father! …. Oh say, what may it be?” </w:t>
            </w:r>
            <w:r w:rsidR="00DB4DB3">
              <w:rPr>
                <w:sz w:val="24"/>
                <w:szCs w:val="24"/>
              </w:rPr>
              <w:t xml:space="preserve">This repetition of lines shows the reader that the daughter </w:t>
            </w:r>
            <w:r w:rsidR="00F15C55">
              <w:rPr>
                <w:sz w:val="24"/>
                <w:szCs w:val="24"/>
              </w:rPr>
              <w:t xml:space="preserve">is afraid and is constantly looking to her father for comfort and reassurance. </w:t>
            </w:r>
          </w:p>
          <w:p w:rsidR="00DB4DB3" w:rsidRDefault="00DB4DB3" w:rsidP="005B6C42">
            <w:pPr>
              <w:spacing w:after="0" w:line="240" w:lineRule="auto"/>
              <w:rPr>
                <w:sz w:val="24"/>
                <w:szCs w:val="24"/>
              </w:rPr>
            </w:pPr>
          </w:p>
          <w:p w:rsidR="002D1E0E" w:rsidRDefault="004C5DFB" w:rsidP="005B6C42">
            <w:pPr>
              <w:spacing w:after="0" w:line="240" w:lineRule="auto"/>
              <w:rPr>
                <w:sz w:val="24"/>
                <w:szCs w:val="24"/>
              </w:rPr>
            </w:pPr>
            <w:r>
              <w:rPr>
                <w:sz w:val="24"/>
                <w:szCs w:val="24"/>
              </w:rPr>
              <w:t xml:space="preserve">In stanza 8, the </w:t>
            </w:r>
            <w:r w:rsidR="00C00B65">
              <w:rPr>
                <w:sz w:val="24"/>
                <w:szCs w:val="24"/>
              </w:rPr>
              <w:t xml:space="preserve">foolish </w:t>
            </w:r>
            <w:r>
              <w:rPr>
                <w:sz w:val="24"/>
                <w:szCs w:val="24"/>
              </w:rPr>
              <w:t xml:space="preserve">skipper tells his daughter “Do not tremble so” in an effort to soothe </w:t>
            </w:r>
            <w:r w:rsidR="00DB4DB3">
              <w:rPr>
                <w:sz w:val="24"/>
                <w:szCs w:val="24"/>
              </w:rPr>
              <w:t xml:space="preserve">and ease </w:t>
            </w:r>
            <w:r>
              <w:rPr>
                <w:sz w:val="24"/>
                <w:szCs w:val="24"/>
              </w:rPr>
              <w:t>her</w:t>
            </w:r>
            <w:r w:rsidR="00DB4DB3">
              <w:rPr>
                <w:sz w:val="24"/>
                <w:szCs w:val="24"/>
              </w:rPr>
              <w:t xml:space="preserve"> </w:t>
            </w:r>
            <w:r w:rsidR="003703C8">
              <w:rPr>
                <w:sz w:val="24"/>
                <w:szCs w:val="24"/>
              </w:rPr>
              <w:t>fears about what she hears and sees in the gale.</w:t>
            </w:r>
            <w:r>
              <w:rPr>
                <w:sz w:val="24"/>
                <w:szCs w:val="24"/>
              </w:rPr>
              <w:t xml:space="preserve"> He tries to reassure her when he says, “For I can weather the roughest gale that ever wind did blow.” </w:t>
            </w:r>
            <w:r w:rsidR="004105FA">
              <w:rPr>
                <w:sz w:val="24"/>
                <w:szCs w:val="24"/>
              </w:rPr>
              <w:t xml:space="preserve">In a desperate move to save his daughter and in an undeniable act of love, the skipper binds his daughter to the mast to prevent her from going overboard. </w:t>
            </w:r>
            <w:r w:rsidR="003703C8">
              <w:rPr>
                <w:sz w:val="24"/>
                <w:szCs w:val="24"/>
              </w:rPr>
              <w:t>Their exchange captures the fear and confusion of the situation until the skipper no longer answers his daughter.</w:t>
            </w:r>
          </w:p>
          <w:p w:rsidR="00CD6B7F" w:rsidRPr="00CD6B7F" w:rsidRDefault="00CD6B7F" w:rsidP="0028568E">
            <w:pPr>
              <w:spacing w:after="0" w:line="240" w:lineRule="auto"/>
              <w:rPr>
                <w:sz w:val="24"/>
                <w:szCs w:val="24"/>
              </w:rPr>
            </w:pPr>
          </w:p>
        </w:tc>
      </w:tr>
      <w:tr w:rsidR="0028568E" w:rsidRPr="00CD6B7F">
        <w:trPr>
          <w:trHeight w:val="901"/>
        </w:trPr>
        <w:tc>
          <w:tcPr>
            <w:tcW w:w="6449" w:type="dxa"/>
          </w:tcPr>
          <w:p w:rsidR="0028568E" w:rsidRDefault="0028568E" w:rsidP="0087664C">
            <w:pPr>
              <w:spacing w:after="0" w:line="240" w:lineRule="auto"/>
              <w:rPr>
                <w:sz w:val="24"/>
                <w:szCs w:val="24"/>
              </w:rPr>
            </w:pPr>
            <w:r>
              <w:rPr>
                <w:sz w:val="24"/>
                <w:szCs w:val="24"/>
              </w:rPr>
              <w:t xml:space="preserve">What are the father’s responses to each of his daughter’s three questions? How do his responses demonstrate his tragic flaw? </w:t>
            </w:r>
          </w:p>
        </w:tc>
        <w:tc>
          <w:tcPr>
            <w:tcW w:w="6449" w:type="dxa"/>
          </w:tcPr>
          <w:p w:rsidR="00507743" w:rsidRDefault="0028568E" w:rsidP="0028568E">
            <w:pPr>
              <w:spacing w:after="0" w:line="240" w:lineRule="auto"/>
              <w:rPr>
                <w:sz w:val="24"/>
                <w:szCs w:val="24"/>
              </w:rPr>
            </w:pPr>
            <w:r>
              <w:rPr>
                <w:sz w:val="24"/>
                <w:szCs w:val="24"/>
              </w:rPr>
              <w:t xml:space="preserve">The daughter asks, </w:t>
            </w:r>
            <w:r w:rsidR="00507743">
              <w:rPr>
                <w:sz w:val="24"/>
                <w:szCs w:val="24"/>
              </w:rPr>
              <w:t>“I hear the church-bells ring, O</w:t>
            </w:r>
            <w:r>
              <w:rPr>
                <w:sz w:val="24"/>
                <w:szCs w:val="24"/>
              </w:rPr>
              <w:t>h say</w:t>
            </w:r>
            <w:r w:rsidR="00507743">
              <w:rPr>
                <w:sz w:val="24"/>
                <w:szCs w:val="24"/>
              </w:rPr>
              <w:t>,</w:t>
            </w:r>
            <w:r>
              <w:rPr>
                <w:sz w:val="24"/>
                <w:szCs w:val="24"/>
              </w:rPr>
              <w:t xml:space="preserve"> what ma</w:t>
            </w:r>
            <w:r w:rsidR="00507743">
              <w:rPr>
                <w:sz w:val="24"/>
                <w:szCs w:val="24"/>
              </w:rPr>
              <w:t>y it be?” To the first question,</w:t>
            </w:r>
            <w:r>
              <w:rPr>
                <w:sz w:val="24"/>
                <w:szCs w:val="24"/>
              </w:rPr>
              <w:t xml:space="preserve"> </w:t>
            </w:r>
            <w:r w:rsidR="00507743">
              <w:rPr>
                <w:sz w:val="24"/>
                <w:szCs w:val="24"/>
              </w:rPr>
              <w:t>t</w:t>
            </w:r>
            <w:r>
              <w:rPr>
                <w:sz w:val="24"/>
                <w:szCs w:val="24"/>
              </w:rPr>
              <w:t xml:space="preserve">he </w:t>
            </w:r>
            <w:r w:rsidR="00507743">
              <w:rPr>
                <w:sz w:val="24"/>
                <w:szCs w:val="24"/>
              </w:rPr>
              <w:t xml:space="preserve">skipper </w:t>
            </w:r>
            <w:r>
              <w:rPr>
                <w:sz w:val="24"/>
                <w:szCs w:val="24"/>
              </w:rPr>
              <w:t>foolishly turns to t</w:t>
            </w:r>
            <w:r w:rsidR="00507743">
              <w:rPr>
                <w:sz w:val="24"/>
                <w:szCs w:val="24"/>
              </w:rPr>
              <w:t>he “open sea.” She then asks, “I hear the sound of guns, O</w:t>
            </w:r>
            <w:r>
              <w:rPr>
                <w:sz w:val="24"/>
                <w:szCs w:val="24"/>
              </w:rPr>
              <w:t>h say</w:t>
            </w:r>
            <w:r w:rsidR="00507743">
              <w:rPr>
                <w:sz w:val="24"/>
                <w:szCs w:val="24"/>
              </w:rPr>
              <w:t>,</w:t>
            </w:r>
            <w:r>
              <w:rPr>
                <w:sz w:val="24"/>
                <w:szCs w:val="24"/>
              </w:rPr>
              <w:t xml:space="preserve"> what may</w:t>
            </w:r>
            <w:r w:rsidR="00507743">
              <w:rPr>
                <w:sz w:val="24"/>
                <w:szCs w:val="24"/>
              </w:rPr>
              <w:t xml:space="preserve"> it be?” To the second question</w:t>
            </w:r>
            <w:r>
              <w:rPr>
                <w:sz w:val="24"/>
                <w:szCs w:val="24"/>
              </w:rPr>
              <w:t>, he resp</w:t>
            </w:r>
            <w:r w:rsidR="00507743">
              <w:rPr>
                <w:sz w:val="24"/>
                <w:szCs w:val="24"/>
              </w:rPr>
              <w:t>onds</w:t>
            </w:r>
            <w:r>
              <w:rPr>
                <w:sz w:val="24"/>
                <w:szCs w:val="24"/>
              </w:rPr>
              <w:t xml:space="preserve"> that some other ship isn’t going to make it. We can infer that </w:t>
            </w:r>
            <w:r w:rsidR="00AA419A">
              <w:rPr>
                <w:sz w:val="24"/>
                <w:szCs w:val="24"/>
              </w:rPr>
              <w:t xml:space="preserve">he assumes </w:t>
            </w:r>
            <w:r>
              <w:rPr>
                <w:i/>
                <w:sz w:val="24"/>
                <w:szCs w:val="24"/>
              </w:rPr>
              <w:t xml:space="preserve">his </w:t>
            </w:r>
            <w:r w:rsidR="00AA419A" w:rsidRPr="00507743">
              <w:rPr>
                <w:sz w:val="24"/>
                <w:szCs w:val="24"/>
              </w:rPr>
              <w:t>ship</w:t>
            </w:r>
            <w:r w:rsidR="00AA419A">
              <w:rPr>
                <w:i/>
                <w:sz w:val="24"/>
                <w:szCs w:val="24"/>
              </w:rPr>
              <w:t xml:space="preserve"> </w:t>
            </w:r>
            <w:r>
              <w:rPr>
                <w:sz w:val="24"/>
                <w:szCs w:val="24"/>
              </w:rPr>
              <w:t>will</w:t>
            </w:r>
            <w:r w:rsidR="00AA419A">
              <w:rPr>
                <w:sz w:val="24"/>
                <w:szCs w:val="24"/>
              </w:rPr>
              <w:t xml:space="preserve"> make it.</w:t>
            </w:r>
            <w:r w:rsidR="00803C96">
              <w:rPr>
                <w:sz w:val="24"/>
                <w:szCs w:val="24"/>
              </w:rPr>
              <w:t xml:space="preserve"> Lastly, she sees a “gleaming </w:t>
            </w:r>
            <w:r w:rsidR="00803C96">
              <w:rPr>
                <w:sz w:val="24"/>
                <w:szCs w:val="24"/>
              </w:rPr>
              <w:lastRenderedPageBreak/>
              <w:t xml:space="preserve">light,” and asks, “Oh say, what may it be? “ Unfortunately, he does not respond because his pride results in his death. </w:t>
            </w:r>
            <w:r w:rsidR="00AA419A">
              <w:rPr>
                <w:sz w:val="24"/>
                <w:szCs w:val="24"/>
              </w:rPr>
              <w:t xml:space="preserve"> </w:t>
            </w:r>
          </w:p>
          <w:p w:rsidR="0028568E" w:rsidRPr="0028568E" w:rsidRDefault="0028568E" w:rsidP="0028568E">
            <w:pPr>
              <w:spacing w:after="0" w:line="240" w:lineRule="auto"/>
              <w:rPr>
                <w:sz w:val="24"/>
                <w:szCs w:val="24"/>
              </w:rPr>
            </w:pPr>
          </w:p>
        </w:tc>
      </w:tr>
      <w:tr w:rsidR="00CD6B7F" w:rsidRPr="00CD6B7F">
        <w:trPr>
          <w:trHeight w:val="886"/>
        </w:trPr>
        <w:tc>
          <w:tcPr>
            <w:tcW w:w="6449" w:type="dxa"/>
          </w:tcPr>
          <w:p w:rsidR="005A7709" w:rsidRDefault="004B0E45" w:rsidP="005B6C42">
            <w:pPr>
              <w:spacing w:after="0" w:line="240" w:lineRule="auto"/>
              <w:rPr>
                <w:sz w:val="24"/>
                <w:szCs w:val="24"/>
              </w:rPr>
            </w:pPr>
            <w:r>
              <w:rPr>
                <w:sz w:val="24"/>
                <w:szCs w:val="24"/>
              </w:rPr>
              <w:lastRenderedPageBreak/>
              <w:t xml:space="preserve">After the skipper’s daughter prays for the storm to calm, the ship moves ever closer toward the reef of Norman’s Woe. How does the language in this section of the poem affect the mood of the piece? </w:t>
            </w:r>
          </w:p>
          <w:p w:rsidR="00CD6B7F" w:rsidRPr="00CD6B7F" w:rsidRDefault="00CD6B7F" w:rsidP="005B6C42">
            <w:pPr>
              <w:spacing w:after="0" w:line="240" w:lineRule="auto"/>
              <w:rPr>
                <w:sz w:val="24"/>
                <w:szCs w:val="24"/>
              </w:rPr>
            </w:pPr>
          </w:p>
        </w:tc>
        <w:tc>
          <w:tcPr>
            <w:tcW w:w="6449" w:type="dxa"/>
          </w:tcPr>
          <w:p w:rsidR="00820549" w:rsidRDefault="003703C8" w:rsidP="005B6C42">
            <w:pPr>
              <w:spacing w:after="0" w:line="240" w:lineRule="auto"/>
              <w:rPr>
                <w:sz w:val="24"/>
                <w:szCs w:val="24"/>
              </w:rPr>
            </w:pPr>
            <w:r>
              <w:rPr>
                <w:sz w:val="24"/>
                <w:szCs w:val="24"/>
              </w:rPr>
              <w:t xml:space="preserve">Longfellow’s word choice captures the ferocity of the storm, so readers can imagine the dangers of the situation. </w:t>
            </w:r>
            <w:r w:rsidR="004A10D9">
              <w:rPr>
                <w:sz w:val="24"/>
                <w:szCs w:val="24"/>
              </w:rPr>
              <w:t xml:space="preserve">The night was “dark and drear,” and paired with harsh weather conditions (“through the whistling sleet and snow and fitful gusts”). Longfellow compares the vessel to a “sheeted ghost,” which contributes to the poem’s eerie mood. The poet’s choice of words indicates to the reader that there is no more hope for the doomed ship. </w:t>
            </w:r>
          </w:p>
          <w:p w:rsidR="00CD6B7F" w:rsidRPr="00CD6B7F" w:rsidRDefault="00CD6B7F" w:rsidP="005B6C42">
            <w:pPr>
              <w:spacing w:after="0" w:line="240" w:lineRule="auto"/>
              <w:rPr>
                <w:sz w:val="24"/>
                <w:szCs w:val="24"/>
              </w:rPr>
            </w:pPr>
          </w:p>
        </w:tc>
      </w:tr>
      <w:tr w:rsidR="00CD6B7F" w:rsidRPr="00CD6B7F">
        <w:trPr>
          <w:trHeight w:val="899"/>
        </w:trPr>
        <w:tc>
          <w:tcPr>
            <w:tcW w:w="6449" w:type="dxa"/>
          </w:tcPr>
          <w:p w:rsidR="00D74973" w:rsidRDefault="00330E91" w:rsidP="009B2F14">
            <w:pPr>
              <w:spacing w:after="0" w:line="240" w:lineRule="auto"/>
              <w:rPr>
                <w:sz w:val="24"/>
                <w:szCs w:val="24"/>
              </w:rPr>
            </w:pPr>
            <w:r>
              <w:rPr>
                <w:sz w:val="24"/>
                <w:szCs w:val="24"/>
              </w:rPr>
              <w:t xml:space="preserve">In the Bible, there is an account of Christ calming a storm and the waters while he and his disciples were aboard a boat in the middle of the Sea of Galilee. </w:t>
            </w:r>
            <w:r w:rsidR="00C46B7A">
              <w:rPr>
                <w:sz w:val="24"/>
                <w:szCs w:val="24"/>
              </w:rPr>
              <w:t>W</w:t>
            </w:r>
            <w:r w:rsidR="008C7EDA">
              <w:rPr>
                <w:sz w:val="24"/>
                <w:szCs w:val="24"/>
              </w:rPr>
              <w:t>hy does the daughter think of Jesus Christ now</w:t>
            </w:r>
            <w:r w:rsidR="00D74973">
              <w:rPr>
                <w:sz w:val="24"/>
                <w:szCs w:val="24"/>
              </w:rPr>
              <w:t xml:space="preserve">? Cite evidence to support your response. </w:t>
            </w:r>
          </w:p>
          <w:p w:rsidR="000F0987" w:rsidRDefault="000F0987" w:rsidP="009B2F14">
            <w:pPr>
              <w:spacing w:after="0" w:line="240" w:lineRule="auto"/>
              <w:rPr>
                <w:sz w:val="24"/>
                <w:szCs w:val="24"/>
              </w:rPr>
            </w:pPr>
          </w:p>
          <w:p w:rsidR="00CD6B7F" w:rsidRPr="00CD6B7F" w:rsidRDefault="00CD6B7F" w:rsidP="00330E91">
            <w:pPr>
              <w:spacing w:after="0" w:line="240" w:lineRule="auto"/>
              <w:rPr>
                <w:sz w:val="24"/>
                <w:szCs w:val="24"/>
              </w:rPr>
            </w:pPr>
          </w:p>
        </w:tc>
        <w:tc>
          <w:tcPr>
            <w:tcW w:w="6449" w:type="dxa"/>
          </w:tcPr>
          <w:p w:rsidR="003B638D" w:rsidRDefault="004A10D9" w:rsidP="00CA07EF">
            <w:pPr>
              <w:spacing w:after="0" w:line="240" w:lineRule="auto"/>
              <w:rPr>
                <w:sz w:val="24"/>
                <w:szCs w:val="24"/>
              </w:rPr>
            </w:pPr>
            <w:r>
              <w:rPr>
                <w:sz w:val="24"/>
                <w:szCs w:val="24"/>
              </w:rPr>
              <w:t xml:space="preserve">In stanza 14, the daughter “clasped her hands and prayed/That </w:t>
            </w:r>
            <w:proofErr w:type="spellStart"/>
            <w:r>
              <w:rPr>
                <w:sz w:val="24"/>
                <w:szCs w:val="24"/>
              </w:rPr>
              <w:t>sav</w:t>
            </w:r>
            <w:r>
              <w:rPr>
                <w:rFonts w:ascii="Calibri" w:hAnsi="Calibri"/>
                <w:sz w:val="24"/>
                <w:szCs w:val="24"/>
              </w:rPr>
              <w:t>éd</w:t>
            </w:r>
            <w:proofErr w:type="spellEnd"/>
            <w:r>
              <w:rPr>
                <w:rFonts w:ascii="Calibri" w:hAnsi="Calibri"/>
                <w:sz w:val="24"/>
                <w:szCs w:val="24"/>
              </w:rPr>
              <w:t xml:space="preserve"> might she be.” Then, she thinks of “Chris</w:t>
            </w:r>
            <w:r w:rsidR="00C46B7A">
              <w:rPr>
                <w:rFonts w:ascii="Calibri" w:hAnsi="Calibri"/>
                <w:sz w:val="24"/>
                <w:szCs w:val="24"/>
              </w:rPr>
              <w:t>t, who stilled the wave/On the L</w:t>
            </w:r>
            <w:r>
              <w:rPr>
                <w:rFonts w:ascii="Calibri" w:hAnsi="Calibri"/>
                <w:sz w:val="24"/>
                <w:szCs w:val="24"/>
              </w:rPr>
              <w:t xml:space="preserve">ake of Galilee.” </w:t>
            </w:r>
            <w:r w:rsidR="00C46B7A">
              <w:rPr>
                <w:sz w:val="24"/>
                <w:szCs w:val="24"/>
              </w:rPr>
              <w:t xml:space="preserve">Her mention or </w:t>
            </w:r>
            <w:r w:rsidR="00C57E86">
              <w:rPr>
                <w:sz w:val="24"/>
                <w:szCs w:val="24"/>
              </w:rPr>
              <w:t xml:space="preserve">prayer to Christ refers to her </w:t>
            </w:r>
            <w:r w:rsidR="00C46B7A">
              <w:rPr>
                <w:sz w:val="24"/>
                <w:szCs w:val="24"/>
              </w:rPr>
              <w:t xml:space="preserve">desperate </w:t>
            </w:r>
            <w:r w:rsidR="00C57E86">
              <w:rPr>
                <w:sz w:val="24"/>
                <w:szCs w:val="24"/>
              </w:rPr>
              <w:t>plea for help or a miracle</w:t>
            </w:r>
            <w:r w:rsidR="00D74973">
              <w:rPr>
                <w:sz w:val="24"/>
                <w:szCs w:val="24"/>
              </w:rPr>
              <w:t>, wh</w:t>
            </w:r>
            <w:r w:rsidR="00C57E86">
              <w:rPr>
                <w:sz w:val="24"/>
                <w:szCs w:val="24"/>
              </w:rPr>
              <w:t>ich is what is needed to save</w:t>
            </w:r>
            <w:r w:rsidR="00D74973">
              <w:rPr>
                <w:sz w:val="24"/>
                <w:szCs w:val="24"/>
              </w:rPr>
              <w:t xml:space="preserve"> </w:t>
            </w:r>
            <w:r w:rsidR="00C57E86">
              <w:rPr>
                <w:sz w:val="24"/>
                <w:szCs w:val="24"/>
              </w:rPr>
              <w:t>her</w:t>
            </w:r>
            <w:r w:rsidR="00D74973">
              <w:rPr>
                <w:sz w:val="24"/>
                <w:szCs w:val="24"/>
              </w:rPr>
              <w:t xml:space="preserve"> and the ship.</w:t>
            </w:r>
            <w:r w:rsidR="004D3187">
              <w:rPr>
                <w:sz w:val="24"/>
                <w:szCs w:val="24"/>
              </w:rPr>
              <w:t xml:space="preserve"> </w:t>
            </w:r>
            <w:r w:rsidR="00C46B7A">
              <w:rPr>
                <w:sz w:val="24"/>
                <w:szCs w:val="24"/>
              </w:rPr>
              <w:t>This brings the reader’</w:t>
            </w:r>
            <w:r w:rsidR="00F65EC8">
              <w:rPr>
                <w:sz w:val="24"/>
                <w:szCs w:val="24"/>
              </w:rPr>
              <w:t xml:space="preserve">s attention to the tragic situation that her father has forced her into. </w:t>
            </w:r>
          </w:p>
          <w:p w:rsidR="00CD6B7F" w:rsidRPr="00CD6B7F" w:rsidRDefault="00CD6B7F" w:rsidP="00CA07EF">
            <w:pPr>
              <w:spacing w:after="0" w:line="240" w:lineRule="auto"/>
              <w:rPr>
                <w:sz w:val="24"/>
                <w:szCs w:val="24"/>
              </w:rPr>
            </w:pPr>
          </w:p>
        </w:tc>
      </w:tr>
      <w:tr w:rsidR="00450062" w:rsidRPr="00CD6B7F">
        <w:trPr>
          <w:trHeight w:val="899"/>
        </w:trPr>
        <w:tc>
          <w:tcPr>
            <w:tcW w:w="6449" w:type="dxa"/>
          </w:tcPr>
          <w:p w:rsidR="00450062" w:rsidRDefault="008671BD" w:rsidP="008671BD">
            <w:pPr>
              <w:spacing w:after="0" w:line="240" w:lineRule="auto"/>
              <w:rPr>
                <w:sz w:val="24"/>
                <w:szCs w:val="24"/>
              </w:rPr>
            </w:pPr>
            <w:r>
              <w:rPr>
                <w:sz w:val="24"/>
                <w:szCs w:val="24"/>
              </w:rPr>
              <w:t xml:space="preserve">In stanza 18, </w:t>
            </w:r>
            <w:r w:rsidR="0087664C">
              <w:rPr>
                <w:sz w:val="24"/>
                <w:szCs w:val="24"/>
              </w:rPr>
              <w:t xml:space="preserve">to </w:t>
            </w:r>
            <w:r>
              <w:rPr>
                <w:sz w:val="24"/>
                <w:szCs w:val="24"/>
              </w:rPr>
              <w:t>who</w:t>
            </w:r>
            <w:r w:rsidR="0087664C">
              <w:rPr>
                <w:sz w:val="24"/>
                <w:szCs w:val="24"/>
              </w:rPr>
              <w:t>m</w:t>
            </w:r>
            <w:r>
              <w:rPr>
                <w:sz w:val="24"/>
                <w:szCs w:val="24"/>
              </w:rPr>
              <w:t xml:space="preserve"> or what does the </w:t>
            </w:r>
            <w:r w:rsidR="00A43FB2">
              <w:rPr>
                <w:sz w:val="24"/>
                <w:szCs w:val="24"/>
              </w:rPr>
              <w:t xml:space="preserve">pronoun </w:t>
            </w:r>
            <w:r w:rsidR="0087664C">
              <w:rPr>
                <w:sz w:val="24"/>
                <w:szCs w:val="24"/>
              </w:rPr>
              <w:t>“she” refer</w:t>
            </w:r>
            <w:r>
              <w:rPr>
                <w:sz w:val="24"/>
                <w:szCs w:val="24"/>
              </w:rPr>
              <w:t xml:space="preserve">? </w:t>
            </w:r>
            <w:r w:rsidR="00816F02">
              <w:rPr>
                <w:sz w:val="24"/>
                <w:szCs w:val="24"/>
              </w:rPr>
              <w:t xml:space="preserve">What was the author’s purpose in using this </w:t>
            </w:r>
            <w:r w:rsidR="0052622A">
              <w:rPr>
                <w:sz w:val="24"/>
                <w:szCs w:val="24"/>
              </w:rPr>
              <w:t xml:space="preserve">feminine </w:t>
            </w:r>
            <w:r w:rsidR="00816F02">
              <w:rPr>
                <w:sz w:val="24"/>
                <w:szCs w:val="24"/>
              </w:rPr>
              <w:t xml:space="preserve">pronoun? </w:t>
            </w:r>
          </w:p>
        </w:tc>
        <w:tc>
          <w:tcPr>
            <w:tcW w:w="6449" w:type="dxa"/>
          </w:tcPr>
          <w:p w:rsidR="00293223" w:rsidRDefault="004A10D9" w:rsidP="009A6978">
            <w:pPr>
              <w:spacing w:after="0" w:line="240" w:lineRule="auto"/>
              <w:rPr>
                <w:sz w:val="24"/>
                <w:szCs w:val="24"/>
              </w:rPr>
            </w:pPr>
            <w:r>
              <w:rPr>
                <w:sz w:val="24"/>
                <w:szCs w:val="24"/>
              </w:rPr>
              <w:t>Stanza 18 is especially representative of Longfellow’s careful word choice. According to the text, “she struck…but the cruel rocks, they gored her side.”</w:t>
            </w:r>
            <w:r w:rsidR="00816F02">
              <w:rPr>
                <w:sz w:val="24"/>
                <w:szCs w:val="24"/>
              </w:rPr>
              <w:t xml:space="preserve"> Longfellow uses the feminine pronouns </w:t>
            </w:r>
            <w:r w:rsidR="00816F02" w:rsidRPr="004D16CB">
              <w:rPr>
                <w:i/>
                <w:sz w:val="24"/>
                <w:szCs w:val="24"/>
              </w:rPr>
              <w:t>she</w:t>
            </w:r>
            <w:r w:rsidR="00816F02">
              <w:rPr>
                <w:sz w:val="24"/>
                <w:szCs w:val="24"/>
              </w:rPr>
              <w:t xml:space="preserve"> and </w:t>
            </w:r>
            <w:r w:rsidR="00816F02" w:rsidRPr="004D16CB">
              <w:rPr>
                <w:i/>
                <w:sz w:val="24"/>
                <w:szCs w:val="24"/>
              </w:rPr>
              <w:t>her</w:t>
            </w:r>
            <w:r w:rsidR="00816F02">
              <w:rPr>
                <w:sz w:val="24"/>
                <w:szCs w:val="24"/>
              </w:rPr>
              <w:t xml:space="preserve"> to refer to both the skipper’s daughter and the ship in this poem. With the young girl now literally tied to the ship the two figures are even more closely associated, their fates are one.  </w:t>
            </w:r>
            <w:r w:rsidR="00601650">
              <w:rPr>
                <w:sz w:val="24"/>
                <w:szCs w:val="24"/>
              </w:rPr>
              <w:t xml:space="preserve">Readers may infer that the author was purposely being vague in uniting the ship with the daughter. </w:t>
            </w:r>
          </w:p>
          <w:p w:rsidR="00293223" w:rsidRDefault="00293223" w:rsidP="009A6978">
            <w:pPr>
              <w:spacing w:after="0" w:line="240" w:lineRule="auto"/>
              <w:rPr>
                <w:sz w:val="24"/>
                <w:szCs w:val="24"/>
              </w:rPr>
            </w:pPr>
          </w:p>
          <w:p w:rsidR="00450062" w:rsidRPr="009A6978" w:rsidRDefault="00293223" w:rsidP="009A6978">
            <w:pPr>
              <w:spacing w:after="0" w:line="240" w:lineRule="auto"/>
              <w:rPr>
                <w:sz w:val="24"/>
                <w:szCs w:val="24"/>
              </w:rPr>
            </w:pPr>
            <w:r>
              <w:rPr>
                <w:rFonts w:cstheme="minorHAnsi"/>
                <w:sz w:val="24"/>
                <w:szCs w:val="24"/>
              </w:rPr>
              <w:t xml:space="preserve">The personification of the rocks conveys the tragic and gory death of both the girl and the vessel. The simile of the “horns of </w:t>
            </w:r>
            <w:r>
              <w:rPr>
                <w:rFonts w:cstheme="minorHAnsi"/>
                <w:sz w:val="24"/>
                <w:szCs w:val="24"/>
              </w:rPr>
              <w:lastRenderedPageBreak/>
              <w:t xml:space="preserve">an angry bull,” in comparison to the treacherous rocks, helps the reader visualize the cruel death of both the girl and the ship. </w:t>
            </w:r>
            <w:r>
              <w:rPr>
                <w:rFonts w:cstheme="minorHAnsi"/>
                <w:sz w:val="24"/>
                <w:szCs w:val="24"/>
              </w:rPr>
              <w:br/>
            </w:r>
          </w:p>
        </w:tc>
      </w:tr>
      <w:tr w:rsidR="00066C0A" w:rsidRPr="00CD6B7F">
        <w:trPr>
          <w:trHeight w:val="899"/>
        </w:trPr>
        <w:tc>
          <w:tcPr>
            <w:tcW w:w="6449" w:type="dxa"/>
          </w:tcPr>
          <w:p w:rsidR="00066C0A" w:rsidRDefault="00C5224E" w:rsidP="002316BF">
            <w:pPr>
              <w:spacing w:after="0" w:line="240" w:lineRule="auto"/>
              <w:rPr>
                <w:sz w:val="24"/>
                <w:szCs w:val="24"/>
              </w:rPr>
            </w:pPr>
            <w:r>
              <w:rPr>
                <w:sz w:val="24"/>
                <w:szCs w:val="24"/>
              </w:rPr>
              <w:lastRenderedPageBreak/>
              <w:t xml:space="preserve">What do the final three stanzas of the poem reveal about the consequences of the skipper’s tragic flaw of pride and foolishness? What did the fisherman see in the morning? </w:t>
            </w:r>
          </w:p>
        </w:tc>
        <w:tc>
          <w:tcPr>
            <w:tcW w:w="6449" w:type="dxa"/>
          </w:tcPr>
          <w:p w:rsidR="00F72852" w:rsidRDefault="00CB3401" w:rsidP="0090763F">
            <w:pPr>
              <w:spacing w:after="0" w:line="240" w:lineRule="auto"/>
              <w:rPr>
                <w:sz w:val="24"/>
                <w:szCs w:val="24"/>
              </w:rPr>
            </w:pPr>
            <w:r>
              <w:rPr>
                <w:sz w:val="24"/>
                <w:szCs w:val="24"/>
              </w:rPr>
              <w:t>The young</w:t>
            </w:r>
            <w:r w:rsidR="00F72852">
              <w:rPr>
                <w:sz w:val="24"/>
                <w:szCs w:val="24"/>
              </w:rPr>
              <w:t xml:space="preserve"> girl’s father, in his pride, “b</w:t>
            </w:r>
            <w:r>
              <w:rPr>
                <w:sz w:val="24"/>
                <w:szCs w:val="24"/>
              </w:rPr>
              <w:t xml:space="preserve">ound her to the mast,” in order to protect her. </w:t>
            </w:r>
            <w:r w:rsidR="0090763F">
              <w:rPr>
                <w:sz w:val="24"/>
                <w:szCs w:val="24"/>
              </w:rPr>
              <w:t>Instead, this very act dooms her to a tragic death. The final stanzas show us that foolish pride will have horrible consequences. The following morning after the st</w:t>
            </w:r>
            <w:r w:rsidR="00F72852">
              <w:rPr>
                <w:sz w:val="24"/>
                <w:szCs w:val="24"/>
              </w:rPr>
              <w:t>orm, “A fisherman stood aghast/T</w:t>
            </w:r>
            <w:r w:rsidR="0090763F">
              <w:rPr>
                <w:sz w:val="24"/>
                <w:szCs w:val="24"/>
              </w:rPr>
              <w:t>o</w:t>
            </w:r>
            <w:r w:rsidR="00F72852">
              <w:rPr>
                <w:sz w:val="24"/>
                <w:szCs w:val="24"/>
              </w:rPr>
              <w:t xml:space="preserve"> see the form of a maiden fair/L</w:t>
            </w:r>
            <w:r w:rsidR="0090763F">
              <w:rPr>
                <w:sz w:val="24"/>
                <w:szCs w:val="24"/>
              </w:rPr>
              <w:t>ashed close to the drifting mast.” The daughter might have had a chance to survi</w:t>
            </w:r>
            <w:r w:rsidR="005D7F17">
              <w:rPr>
                <w:sz w:val="24"/>
                <w:szCs w:val="24"/>
              </w:rPr>
              <w:t>ve, had she not been tied down.</w:t>
            </w:r>
          </w:p>
          <w:p w:rsidR="00066C0A" w:rsidRPr="00CD6B7F" w:rsidRDefault="00066C0A" w:rsidP="0090763F">
            <w:pPr>
              <w:spacing w:after="0" w:line="240" w:lineRule="auto"/>
              <w:rPr>
                <w:sz w:val="24"/>
                <w:szCs w:val="24"/>
              </w:rPr>
            </w:pPr>
          </w:p>
        </w:tc>
      </w:tr>
    </w:tbl>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293223" w:rsidRDefault="00293223" w:rsidP="001034D9">
      <w:pPr>
        <w:spacing w:after="0" w:line="360" w:lineRule="auto"/>
        <w:rPr>
          <w:rFonts w:asciiTheme="minorHAnsi" w:hAnsiTheme="minorHAnsi" w:cstheme="minorHAnsi"/>
          <w:sz w:val="32"/>
          <w:szCs w:val="32"/>
          <w:u w:val="single"/>
        </w:rPr>
      </w:pPr>
    </w:p>
    <w:p w:rsidR="0087664C" w:rsidRDefault="0087664C"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2636"/>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9D2530" w:rsidRDefault="009D2530" w:rsidP="00F02887">
            <w:pPr>
              <w:spacing w:after="0" w:line="240" w:lineRule="auto"/>
              <w:contextualSpacing/>
            </w:pPr>
          </w:p>
          <w:p w:rsidR="00DE3502" w:rsidRDefault="00820549" w:rsidP="00F02887">
            <w:pPr>
              <w:spacing w:after="0" w:line="240" w:lineRule="auto"/>
              <w:contextualSpacing/>
            </w:pPr>
            <w:r>
              <w:t xml:space="preserve">4 - </w:t>
            </w:r>
            <w:r w:rsidR="00DE3502">
              <w:t>Port</w:t>
            </w:r>
          </w:p>
          <w:p w:rsidR="00DE3502" w:rsidRDefault="00820549" w:rsidP="00F02887">
            <w:pPr>
              <w:spacing w:after="0" w:line="240" w:lineRule="auto"/>
              <w:contextualSpacing/>
            </w:pPr>
            <w:r>
              <w:t xml:space="preserve">4 - </w:t>
            </w:r>
            <w:r w:rsidR="00DE3502">
              <w:t>Hurricane</w:t>
            </w:r>
          </w:p>
          <w:p w:rsidR="00DE3502" w:rsidRDefault="00820549" w:rsidP="00F02887">
            <w:pPr>
              <w:spacing w:after="0" w:line="240" w:lineRule="auto"/>
              <w:contextualSpacing/>
            </w:pPr>
            <w:r>
              <w:t xml:space="preserve">5 - </w:t>
            </w:r>
            <w:r w:rsidR="00DE3502">
              <w:t>Whiff</w:t>
            </w:r>
          </w:p>
          <w:p w:rsidR="00DE3502" w:rsidRDefault="00820549" w:rsidP="00F02887">
            <w:pPr>
              <w:spacing w:after="0" w:line="240" w:lineRule="auto"/>
              <w:contextualSpacing/>
            </w:pPr>
            <w:r>
              <w:t xml:space="preserve">6 - </w:t>
            </w:r>
            <w:r w:rsidR="00DE3502">
              <w:t>Gale</w:t>
            </w:r>
          </w:p>
          <w:p w:rsidR="00DE3502" w:rsidRDefault="00820549" w:rsidP="00F02887">
            <w:pPr>
              <w:spacing w:after="0" w:line="240" w:lineRule="auto"/>
              <w:contextualSpacing/>
            </w:pPr>
            <w:r>
              <w:t xml:space="preserve">6 - </w:t>
            </w:r>
            <w:r w:rsidR="00DE3502">
              <w:t>Brine</w:t>
            </w:r>
          </w:p>
          <w:p w:rsidR="00DE3502" w:rsidRDefault="00820549" w:rsidP="00F02887">
            <w:pPr>
              <w:spacing w:after="0" w:line="240" w:lineRule="auto"/>
              <w:contextualSpacing/>
            </w:pPr>
            <w:r>
              <w:t xml:space="preserve">7 - </w:t>
            </w:r>
            <w:r w:rsidR="00DE3502">
              <w:t>Vessel</w:t>
            </w:r>
          </w:p>
          <w:p w:rsidR="00DE3502" w:rsidRDefault="00820549" w:rsidP="00F02887">
            <w:pPr>
              <w:spacing w:after="0" w:line="240" w:lineRule="auto"/>
              <w:contextualSpacing/>
            </w:pPr>
            <w:r>
              <w:t xml:space="preserve">8 - </w:t>
            </w:r>
            <w:r w:rsidR="00DE3502">
              <w:t>Hither</w:t>
            </w:r>
          </w:p>
          <w:p w:rsidR="00F02887" w:rsidRDefault="00820549" w:rsidP="00F02887">
            <w:pPr>
              <w:spacing w:after="0" w:line="240" w:lineRule="auto"/>
              <w:contextualSpacing/>
            </w:pPr>
            <w:r>
              <w:t xml:space="preserve">10 - </w:t>
            </w:r>
            <w:r w:rsidR="00664A62">
              <w:t>S</w:t>
            </w:r>
            <w:r w:rsidR="009D2530">
              <w:t>teered</w:t>
            </w:r>
          </w:p>
        </w:tc>
        <w:tc>
          <w:tcPr>
            <w:tcW w:w="6553" w:type="dxa"/>
          </w:tcPr>
          <w:p w:rsidR="005F77F9" w:rsidRDefault="005F77F9" w:rsidP="00F02887">
            <w:pPr>
              <w:spacing w:after="0" w:line="240" w:lineRule="auto"/>
              <w:contextualSpacing/>
            </w:pPr>
          </w:p>
          <w:p w:rsidR="00DE3502" w:rsidRDefault="00820549" w:rsidP="005F77F9">
            <w:pPr>
              <w:spacing w:after="0" w:line="240" w:lineRule="auto"/>
              <w:contextualSpacing/>
            </w:pPr>
            <w:r>
              <w:t xml:space="preserve">11 - </w:t>
            </w:r>
            <w:r w:rsidR="00DE3502">
              <w:t>Distress</w:t>
            </w:r>
          </w:p>
          <w:p w:rsidR="00F02887" w:rsidRDefault="00820549" w:rsidP="00F02887">
            <w:pPr>
              <w:spacing w:after="0" w:line="240" w:lineRule="auto"/>
              <w:contextualSpacing/>
            </w:pPr>
            <w:r>
              <w:t xml:space="preserve">13 - </w:t>
            </w:r>
            <w:r w:rsidR="00DE3502">
              <w:t>Lashed to the helm</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DE3502" w:rsidRDefault="00820549" w:rsidP="005F77F9">
            <w:pPr>
              <w:spacing w:after="0" w:line="240" w:lineRule="auto"/>
              <w:contextualSpacing/>
            </w:pPr>
            <w:r>
              <w:t xml:space="preserve">1 - </w:t>
            </w:r>
            <w:r w:rsidR="00DE3502">
              <w:t>Schooner</w:t>
            </w:r>
          </w:p>
          <w:p w:rsidR="00DE3502" w:rsidRDefault="00820549" w:rsidP="005F77F9">
            <w:pPr>
              <w:spacing w:after="0" w:line="240" w:lineRule="auto"/>
              <w:contextualSpacing/>
            </w:pPr>
            <w:r>
              <w:t xml:space="preserve">1 - </w:t>
            </w:r>
            <w:r w:rsidR="00DE3502">
              <w:t>Skipper</w:t>
            </w:r>
          </w:p>
          <w:p w:rsidR="00DE3502" w:rsidRDefault="00820549" w:rsidP="005F77F9">
            <w:pPr>
              <w:spacing w:after="0" w:line="240" w:lineRule="auto"/>
              <w:contextualSpacing/>
            </w:pPr>
            <w:r>
              <w:t xml:space="preserve">1 - </w:t>
            </w:r>
            <w:r w:rsidR="00DE3502">
              <w:t>Dawn of day</w:t>
            </w:r>
          </w:p>
          <w:p w:rsidR="00DE3502" w:rsidRDefault="00820549" w:rsidP="005F77F9">
            <w:pPr>
              <w:spacing w:after="0" w:line="240" w:lineRule="auto"/>
              <w:contextualSpacing/>
            </w:pPr>
            <w:r>
              <w:t xml:space="preserve">2 - </w:t>
            </w:r>
            <w:r w:rsidR="00DE3502">
              <w:t>Bosom</w:t>
            </w:r>
          </w:p>
          <w:p w:rsidR="00DE3502" w:rsidRDefault="00820549" w:rsidP="005F77F9">
            <w:pPr>
              <w:spacing w:after="0" w:line="240" w:lineRule="auto"/>
              <w:contextualSpacing/>
            </w:pPr>
            <w:r>
              <w:t xml:space="preserve">2 - </w:t>
            </w:r>
            <w:r w:rsidR="00DE3502">
              <w:t>Fairy-flax</w:t>
            </w:r>
          </w:p>
          <w:p w:rsidR="00DE3502" w:rsidRDefault="00820549" w:rsidP="005F77F9">
            <w:pPr>
              <w:spacing w:after="0" w:line="240" w:lineRule="auto"/>
              <w:contextualSpacing/>
            </w:pPr>
            <w:r>
              <w:t xml:space="preserve">2 - </w:t>
            </w:r>
            <w:proofErr w:type="spellStart"/>
            <w:r w:rsidR="00DE3502">
              <w:t>Ope</w:t>
            </w:r>
            <w:proofErr w:type="spellEnd"/>
          </w:p>
          <w:p w:rsidR="00DE3502" w:rsidRDefault="00820549" w:rsidP="005F77F9">
            <w:pPr>
              <w:spacing w:after="0" w:line="240" w:lineRule="auto"/>
              <w:contextualSpacing/>
            </w:pPr>
            <w:r>
              <w:t xml:space="preserve">2 - </w:t>
            </w:r>
            <w:r w:rsidR="00DE3502">
              <w:t>Hawthorn</w:t>
            </w:r>
          </w:p>
          <w:p w:rsidR="00DE3502" w:rsidRDefault="00820549" w:rsidP="005F77F9">
            <w:pPr>
              <w:spacing w:after="0" w:line="240" w:lineRule="auto"/>
              <w:contextualSpacing/>
            </w:pPr>
            <w:r>
              <w:t xml:space="preserve">3 - </w:t>
            </w:r>
            <w:r w:rsidR="00DE3502">
              <w:t>Helm</w:t>
            </w:r>
          </w:p>
          <w:p w:rsidR="00DE3502" w:rsidRDefault="00820549" w:rsidP="005F77F9">
            <w:pPr>
              <w:spacing w:after="0" w:line="240" w:lineRule="auto"/>
              <w:contextualSpacing/>
            </w:pPr>
            <w:r>
              <w:t xml:space="preserve">4 - </w:t>
            </w:r>
            <w:proofErr w:type="spellStart"/>
            <w:r w:rsidR="00DE3502">
              <w:t>Spake</w:t>
            </w:r>
            <w:proofErr w:type="spellEnd"/>
          </w:p>
          <w:p w:rsidR="00DE3502" w:rsidRDefault="00820549" w:rsidP="005F77F9">
            <w:pPr>
              <w:spacing w:after="0" w:line="240" w:lineRule="auto"/>
              <w:contextualSpacing/>
            </w:pPr>
            <w:r>
              <w:t xml:space="preserve">4 - </w:t>
            </w:r>
            <w:r w:rsidR="00DE3502">
              <w:t>Yonder</w:t>
            </w:r>
          </w:p>
          <w:p w:rsidR="00DE3502" w:rsidRDefault="00820549" w:rsidP="005F77F9">
            <w:pPr>
              <w:spacing w:after="0" w:line="240" w:lineRule="auto"/>
              <w:contextualSpacing/>
            </w:pPr>
            <w:r>
              <w:t xml:space="preserve">6 - </w:t>
            </w:r>
            <w:r w:rsidR="00DE3502">
              <w:t>Billows</w:t>
            </w:r>
          </w:p>
          <w:p w:rsidR="005D7F17" w:rsidRDefault="005D7F17" w:rsidP="005D7F17">
            <w:pPr>
              <w:spacing w:after="0" w:line="240" w:lineRule="auto"/>
              <w:contextualSpacing/>
            </w:pPr>
            <w:r>
              <w:t>6 - Frothed</w:t>
            </w:r>
          </w:p>
          <w:p w:rsidR="003E2F2C" w:rsidRDefault="00820549" w:rsidP="00F02887">
            <w:pPr>
              <w:spacing w:after="0" w:line="240" w:lineRule="auto"/>
              <w:contextualSpacing/>
            </w:pPr>
            <w:r>
              <w:t xml:space="preserve">7 - </w:t>
            </w:r>
            <w:r w:rsidR="00DE3502">
              <w:t>Cable’s length</w:t>
            </w:r>
          </w:p>
          <w:p w:rsidR="003E2F2C" w:rsidRDefault="005D7F17" w:rsidP="00F02887">
            <w:pPr>
              <w:spacing w:after="0" w:line="240" w:lineRule="auto"/>
              <w:contextualSpacing/>
            </w:pPr>
            <w:r>
              <w:t xml:space="preserve">7 - </w:t>
            </w:r>
            <w:r w:rsidR="003E2F2C">
              <w:t>Smote</w:t>
            </w:r>
          </w:p>
          <w:p w:rsidR="003E2F2C" w:rsidRDefault="005D7F17" w:rsidP="00F02887">
            <w:pPr>
              <w:spacing w:after="0" w:line="240" w:lineRule="auto"/>
              <w:contextualSpacing/>
            </w:pPr>
            <w:r>
              <w:t xml:space="preserve">7 - </w:t>
            </w:r>
            <w:proofErr w:type="spellStart"/>
            <w:r w:rsidR="003E2F2C">
              <w:t>Amain</w:t>
            </w:r>
            <w:proofErr w:type="spellEnd"/>
          </w:p>
          <w:p w:rsidR="003E2F2C" w:rsidRDefault="005D7F17" w:rsidP="00F02887">
            <w:pPr>
              <w:spacing w:after="0" w:line="240" w:lineRule="auto"/>
              <w:contextualSpacing/>
            </w:pPr>
            <w:r>
              <w:t xml:space="preserve">7 - </w:t>
            </w:r>
            <w:proofErr w:type="spellStart"/>
            <w:r w:rsidR="003E2F2C">
              <w:t>Frighted</w:t>
            </w:r>
            <w:proofErr w:type="spellEnd"/>
            <w:r w:rsidR="003E2F2C">
              <w:t xml:space="preserve"> steed</w:t>
            </w:r>
          </w:p>
          <w:p w:rsidR="003E2F2C" w:rsidRDefault="005D7F17" w:rsidP="00F02887">
            <w:pPr>
              <w:spacing w:after="0" w:line="240" w:lineRule="auto"/>
              <w:contextualSpacing/>
            </w:pPr>
            <w:r>
              <w:t xml:space="preserve">9 - </w:t>
            </w:r>
            <w:r w:rsidR="003E2F2C">
              <w:t>Spar</w:t>
            </w:r>
          </w:p>
          <w:p w:rsidR="003E2F2C" w:rsidRDefault="005D7F17" w:rsidP="00F02887">
            <w:pPr>
              <w:spacing w:after="0" w:line="240" w:lineRule="auto"/>
              <w:contextualSpacing/>
            </w:pPr>
            <w:r>
              <w:t xml:space="preserve">9 - </w:t>
            </w:r>
            <w:r w:rsidR="003E2F2C">
              <w:t>Mast</w:t>
            </w:r>
          </w:p>
          <w:p w:rsidR="00F02887" w:rsidRDefault="005D7F17" w:rsidP="00F02887">
            <w:pPr>
              <w:spacing w:after="0" w:line="240" w:lineRule="auto"/>
              <w:contextualSpacing/>
            </w:pPr>
            <w:r>
              <w:t xml:space="preserve">10 - </w:t>
            </w:r>
            <w:r w:rsidR="003E2F2C">
              <w:t>Fog-bell</w:t>
            </w:r>
          </w:p>
        </w:tc>
        <w:tc>
          <w:tcPr>
            <w:tcW w:w="6553" w:type="dxa"/>
          </w:tcPr>
          <w:p w:rsidR="00DE3502" w:rsidRDefault="005D7F17" w:rsidP="005F77F9">
            <w:pPr>
              <w:spacing w:after="0" w:line="240" w:lineRule="auto"/>
              <w:contextualSpacing/>
            </w:pPr>
            <w:r>
              <w:t xml:space="preserve">3 - </w:t>
            </w:r>
            <w:r w:rsidR="00DE3502">
              <w:t>Veering flaw</w:t>
            </w:r>
          </w:p>
          <w:p w:rsidR="00DE3502" w:rsidRDefault="005D7F17" w:rsidP="005F77F9">
            <w:pPr>
              <w:spacing w:after="0" w:line="240" w:lineRule="auto"/>
              <w:contextualSpacing/>
            </w:pPr>
            <w:r>
              <w:t xml:space="preserve">5 - </w:t>
            </w:r>
            <w:r w:rsidR="00DE3502">
              <w:t>Scornful laugh</w:t>
            </w:r>
          </w:p>
          <w:p w:rsidR="00DE3502" w:rsidRDefault="005D7F17" w:rsidP="005F77F9">
            <w:pPr>
              <w:spacing w:after="0" w:line="240" w:lineRule="auto"/>
              <w:contextualSpacing/>
            </w:pPr>
            <w:r>
              <w:t xml:space="preserve">8 - </w:t>
            </w:r>
            <w:r w:rsidR="00DE3502">
              <w:t>Weather the roughest gale</w:t>
            </w:r>
          </w:p>
          <w:p w:rsidR="00DE3502" w:rsidRDefault="005D7F17" w:rsidP="005F77F9">
            <w:pPr>
              <w:spacing w:after="0" w:line="240" w:lineRule="auto"/>
              <w:contextualSpacing/>
            </w:pPr>
            <w:r>
              <w:t xml:space="preserve">12, 13 - </w:t>
            </w:r>
            <w:r w:rsidR="00DE3502">
              <w:t>Gleaming/gleamed</w:t>
            </w:r>
          </w:p>
          <w:p w:rsidR="00DE3502" w:rsidRDefault="005D7F17" w:rsidP="005F77F9">
            <w:pPr>
              <w:spacing w:after="0" w:line="240" w:lineRule="auto"/>
              <w:contextualSpacing/>
            </w:pPr>
            <w:r>
              <w:t xml:space="preserve">13 - </w:t>
            </w:r>
            <w:r w:rsidR="00DE3502">
              <w:t>Stiff and stark</w:t>
            </w:r>
          </w:p>
          <w:p w:rsidR="00DE3502" w:rsidRDefault="005D7F17" w:rsidP="005F77F9">
            <w:pPr>
              <w:spacing w:after="0" w:line="240" w:lineRule="auto"/>
              <w:contextualSpacing/>
            </w:pPr>
            <w:r>
              <w:t xml:space="preserve">14 - </w:t>
            </w:r>
            <w:r w:rsidR="00DE3502">
              <w:t>Lake of Galilee</w:t>
            </w:r>
          </w:p>
          <w:p w:rsidR="00F02887" w:rsidRDefault="00F02887" w:rsidP="00F02887">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6878E1" w:rsidRPr="0087664C" w:rsidRDefault="006630EF" w:rsidP="006878E1">
      <w:pPr>
        <w:pStyle w:val="ListParagraph"/>
        <w:numPr>
          <w:ilvl w:val="0"/>
          <w:numId w:val="6"/>
        </w:numPr>
        <w:spacing w:after="0" w:line="360" w:lineRule="auto"/>
        <w:rPr>
          <w:rFonts w:asciiTheme="minorHAnsi" w:hAnsiTheme="minorHAnsi" w:cstheme="minorHAnsi"/>
          <w:i/>
          <w:sz w:val="24"/>
          <w:szCs w:val="24"/>
        </w:rPr>
      </w:pPr>
      <w:r w:rsidRPr="0087664C">
        <w:rPr>
          <w:rFonts w:asciiTheme="minorHAnsi" w:hAnsiTheme="minorHAnsi" w:cstheme="minorHAnsi"/>
          <w:i/>
          <w:sz w:val="24"/>
          <w:szCs w:val="24"/>
        </w:rPr>
        <w:t>Sometimes human flaws lead to di</w:t>
      </w:r>
      <w:r w:rsidR="00B65F3C" w:rsidRPr="0087664C">
        <w:rPr>
          <w:rFonts w:asciiTheme="minorHAnsi" w:hAnsiTheme="minorHAnsi" w:cstheme="minorHAnsi"/>
          <w:i/>
          <w:sz w:val="24"/>
          <w:szCs w:val="24"/>
        </w:rPr>
        <w:t>re and tragic consequences. In “T</w:t>
      </w:r>
      <w:r w:rsidRPr="0087664C">
        <w:rPr>
          <w:rFonts w:asciiTheme="minorHAnsi" w:hAnsiTheme="minorHAnsi" w:cstheme="minorHAnsi"/>
          <w:i/>
          <w:sz w:val="24"/>
          <w:szCs w:val="24"/>
        </w:rPr>
        <w:t>he Wreck of the Hesperus,</w:t>
      </w:r>
      <w:r w:rsidR="00B65F3C" w:rsidRPr="0087664C">
        <w:rPr>
          <w:rFonts w:asciiTheme="minorHAnsi" w:hAnsiTheme="minorHAnsi" w:cstheme="minorHAnsi"/>
          <w:i/>
          <w:sz w:val="24"/>
          <w:szCs w:val="24"/>
        </w:rPr>
        <w:t>”</w:t>
      </w:r>
      <w:r w:rsidRPr="0087664C">
        <w:rPr>
          <w:rFonts w:asciiTheme="minorHAnsi" w:hAnsiTheme="minorHAnsi" w:cstheme="minorHAnsi"/>
          <w:i/>
          <w:sz w:val="24"/>
          <w:szCs w:val="24"/>
        </w:rPr>
        <w:t xml:space="preserve"> how does Henry Wadsworth Longfellow illustrate this central</w:t>
      </w:r>
      <w:r w:rsidR="0092149A" w:rsidRPr="0087664C">
        <w:rPr>
          <w:rFonts w:asciiTheme="minorHAnsi" w:hAnsiTheme="minorHAnsi" w:cstheme="minorHAnsi"/>
          <w:i/>
          <w:sz w:val="24"/>
          <w:szCs w:val="24"/>
        </w:rPr>
        <w:t xml:space="preserve"> theme? </w:t>
      </w:r>
      <w:r w:rsidR="00E2179A" w:rsidRPr="0087664C">
        <w:rPr>
          <w:rFonts w:asciiTheme="minorHAnsi" w:hAnsiTheme="minorHAnsi" w:cstheme="minorHAnsi"/>
          <w:i/>
          <w:sz w:val="24"/>
          <w:szCs w:val="24"/>
        </w:rPr>
        <w:t>Use evidence from the tex</w:t>
      </w:r>
      <w:r w:rsidR="005D0F72" w:rsidRPr="0087664C">
        <w:rPr>
          <w:rFonts w:asciiTheme="minorHAnsi" w:hAnsiTheme="minorHAnsi" w:cstheme="minorHAnsi"/>
          <w:i/>
          <w:sz w:val="24"/>
          <w:szCs w:val="24"/>
        </w:rPr>
        <w:t xml:space="preserve">t to show the tragedy of the situation that plays out as a result of the captain’s arrogance. </w:t>
      </w:r>
      <w:r w:rsidR="00B65F3C" w:rsidRPr="0087664C">
        <w:rPr>
          <w:rFonts w:asciiTheme="minorHAnsi" w:hAnsiTheme="minorHAnsi" w:cstheme="minorHAnsi"/>
          <w:i/>
          <w:sz w:val="24"/>
          <w:szCs w:val="24"/>
        </w:rPr>
        <w:t>Write a 5-</w:t>
      </w:r>
      <w:r w:rsidR="0092149A" w:rsidRPr="0087664C">
        <w:rPr>
          <w:rFonts w:asciiTheme="minorHAnsi" w:hAnsiTheme="minorHAnsi" w:cstheme="minorHAnsi"/>
          <w:i/>
          <w:sz w:val="24"/>
          <w:szCs w:val="24"/>
        </w:rPr>
        <w:t xml:space="preserve">paragraph analytical essay that explains the central theme of the poem. Cite specific </w:t>
      </w:r>
      <w:r w:rsidR="0087664C">
        <w:rPr>
          <w:rFonts w:asciiTheme="minorHAnsi" w:hAnsiTheme="minorHAnsi" w:cstheme="minorHAnsi"/>
          <w:i/>
          <w:sz w:val="24"/>
          <w:szCs w:val="24"/>
        </w:rPr>
        <w:t xml:space="preserve">textual </w:t>
      </w:r>
      <w:r w:rsidR="0092149A" w:rsidRPr="0087664C">
        <w:rPr>
          <w:rFonts w:asciiTheme="minorHAnsi" w:hAnsiTheme="minorHAnsi" w:cstheme="minorHAnsi"/>
          <w:i/>
          <w:sz w:val="24"/>
          <w:szCs w:val="24"/>
        </w:rPr>
        <w:t>evidence to support your analysis.</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87664C">
        <w:trPr>
          <w:jc w:val="center"/>
        </w:trPr>
        <w:tc>
          <w:tcPr>
            <w:tcW w:w="5148" w:type="dxa"/>
          </w:tcPr>
          <w:p w:rsidR="001E286D" w:rsidRPr="0087664C" w:rsidRDefault="001E286D" w:rsidP="002A7668">
            <w:pPr>
              <w:spacing w:after="0" w:line="240" w:lineRule="auto"/>
              <w:contextualSpacing/>
              <w:jc w:val="center"/>
              <w:rPr>
                <w:rFonts w:asciiTheme="minorHAnsi" w:hAnsiTheme="minorHAnsi" w:cstheme="minorHAnsi"/>
                <w:b/>
                <w:i/>
                <w:sz w:val="24"/>
                <w:szCs w:val="24"/>
              </w:rPr>
            </w:pPr>
            <w:r w:rsidRPr="0087664C">
              <w:rPr>
                <w:rFonts w:asciiTheme="minorHAnsi" w:hAnsiTheme="minorHAnsi" w:cstheme="minorHAnsi"/>
                <w:b/>
                <w:i/>
                <w:sz w:val="24"/>
                <w:szCs w:val="24"/>
              </w:rPr>
              <w:t>Evidence</w:t>
            </w:r>
          </w:p>
          <w:p w:rsidR="001E286D" w:rsidRPr="0087664C" w:rsidRDefault="001E286D" w:rsidP="002A7668">
            <w:pPr>
              <w:spacing w:after="0" w:line="240" w:lineRule="auto"/>
              <w:contextualSpacing/>
              <w:jc w:val="center"/>
              <w:rPr>
                <w:rFonts w:asciiTheme="minorHAnsi" w:hAnsiTheme="minorHAnsi" w:cstheme="minorHAnsi"/>
                <w:b/>
                <w:i/>
                <w:sz w:val="24"/>
                <w:szCs w:val="24"/>
              </w:rPr>
            </w:pPr>
            <w:r w:rsidRPr="0087664C">
              <w:rPr>
                <w:rFonts w:asciiTheme="minorHAnsi" w:hAnsiTheme="minorHAnsi" w:cstheme="minorHAnsi"/>
                <w:b/>
                <w:i/>
                <w:sz w:val="24"/>
                <w:szCs w:val="24"/>
              </w:rPr>
              <w:t>Quote or paraphrase</w:t>
            </w:r>
          </w:p>
        </w:tc>
        <w:tc>
          <w:tcPr>
            <w:tcW w:w="1440" w:type="dxa"/>
          </w:tcPr>
          <w:p w:rsidR="001E286D" w:rsidRPr="0087664C" w:rsidRDefault="001E286D" w:rsidP="0087664C">
            <w:pPr>
              <w:spacing w:after="0" w:line="240" w:lineRule="auto"/>
              <w:contextualSpacing/>
              <w:jc w:val="center"/>
              <w:rPr>
                <w:rFonts w:asciiTheme="minorHAnsi" w:hAnsiTheme="minorHAnsi" w:cstheme="minorHAnsi"/>
                <w:b/>
                <w:i/>
                <w:sz w:val="24"/>
                <w:szCs w:val="24"/>
              </w:rPr>
            </w:pPr>
            <w:r w:rsidRPr="0087664C">
              <w:rPr>
                <w:rFonts w:asciiTheme="minorHAnsi" w:hAnsiTheme="minorHAnsi" w:cstheme="minorHAnsi"/>
                <w:b/>
                <w:i/>
                <w:sz w:val="24"/>
                <w:szCs w:val="24"/>
              </w:rPr>
              <w:t>Page number</w:t>
            </w:r>
          </w:p>
        </w:tc>
        <w:tc>
          <w:tcPr>
            <w:tcW w:w="5220" w:type="dxa"/>
          </w:tcPr>
          <w:p w:rsidR="001E286D" w:rsidRPr="0087664C" w:rsidRDefault="001E286D" w:rsidP="002A7668">
            <w:pPr>
              <w:spacing w:after="0" w:line="240" w:lineRule="auto"/>
              <w:contextualSpacing/>
              <w:jc w:val="center"/>
              <w:rPr>
                <w:rFonts w:asciiTheme="minorHAnsi" w:hAnsiTheme="minorHAnsi" w:cstheme="minorHAnsi"/>
                <w:b/>
                <w:i/>
                <w:sz w:val="24"/>
                <w:szCs w:val="24"/>
              </w:rPr>
            </w:pPr>
            <w:r w:rsidRPr="0087664C">
              <w:rPr>
                <w:rFonts w:asciiTheme="minorHAnsi" w:hAnsiTheme="minorHAnsi" w:cstheme="minorHAnsi"/>
                <w:b/>
                <w:i/>
                <w:sz w:val="24"/>
                <w:szCs w:val="24"/>
              </w:rPr>
              <w:t>Elaboration / explanation of how this evidence supports ideas or argument</w:t>
            </w:r>
          </w:p>
        </w:tc>
      </w:tr>
      <w:tr w:rsidR="009E3E2D" w:rsidRPr="0087664C">
        <w:trPr>
          <w:jc w:val="center"/>
        </w:trPr>
        <w:tc>
          <w:tcPr>
            <w:tcW w:w="5148" w:type="dxa"/>
          </w:tcPr>
          <w:p w:rsidR="009E3E2D" w:rsidRPr="0087664C" w:rsidRDefault="009E3E2D" w:rsidP="00D86A1F">
            <w:pPr>
              <w:spacing w:after="0" w:line="240" w:lineRule="auto"/>
              <w:contextualSpacing/>
              <w:rPr>
                <w:rFonts w:asciiTheme="minorHAnsi" w:hAnsiTheme="minorHAnsi" w:cstheme="minorHAnsi"/>
                <w:sz w:val="24"/>
              </w:rPr>
            </w:pPr>
            <w:r w:rsidRPr="0087664C">
              <w:rPr>
                <w:sz w:val="24"/>
              </w:rPr>
              <w:t xml:space="preserve">“…little daughter…Blue were her eyes as the fairy-flax…Her cheeks like the dawn of day, And her bosom white as the Hawthorn buds, That </w:t>
            </w:r>
            <w:proofErr w:type="spellStart"/>
            <w:r w:rsidRPr="0087664C">
              <w:rPr>
                <w:sz w:val="24"/>
              </w:rPr>
              <w:t>ope</w:t>
            </w:r>
            <w:proofErr w:type="spellEnd"/>
            <w:r w:rsidRPr="0087664C">
              <w:rPr>
                <w:sz w:val="24"/>
              </w:rPr>
              <w:t xml:space="preserve"> the month of May…”</w:t>
            </w:r>
          </w:p>
          <w:p w:rsidR="009E3E2D" w:rsidRPr="0087664C" w:rsidRDefault="009E3E2D" w:rsidP="00D86A1F">
            <w:pPr>
              <w:spacing w:after="0" w:line="240" w:lineRule="auto"/>
              <w:contextualSpacing/>
              <w:rPr>
                <w:rFonts w:asciiTheme="minorHAnsi" w:hAnsiTheme="minorHAnsi" w:cstheme="minorHAnsi"/>
                <w:sz w:val="24"/>
              </w:rPr>
            </w:pPr>
          </w:p>
        </w:tc>
        <w:tc>
          <w:tcPr>
            <w:tcW w:w="1440" w:type="dxa"/>
          </w:tcPr>
          <w:p w:rsidR="009E3E2D" w:rsidRPr="0087664C" w:rsidRDefault="009E3E2D" w:rsidP="0087664C">
            <w:pPr>
              <w:spacing w:after="0" w:line="240" w:lineRule="auto"/>
              <w:contextualSpacing/>
              <w:jc w:val="center"/>
              <w:rPr>
                <w:rFonts w:asciiTheme="minorHAnsi" w:hAnsiTheme="minorHAnsi" w:cstheme="minorHAnsi"/>
                <w:sz w:val="24"/>
              </w:rPr>
            </w:pPr>
          </w:p>
          <w:p w:rsidR="009E3E2D" w:rsidRPr="0087664C" w:rsidRDefault="009E3E2D" w:rsidP="0087664C">
            <w:pPr>
              <w:spacing w:after="0" w:line="240" w:lineRule="auto"/>
              <w:contextualSpacing/>
              <w:jc w:val="center"/>
              <w:rPr>
                <w:rFonts w:asciiTheme="minorHAnsi" w:hAnsiTheme="minorHAnsi" w:cstheme="minorHAnsi"/>
                <w:sz w:val="24"/>
              </w:rPr>
            </w:pPr>
            <w:r w:rsidRPr="0087664C">
              <w:rPr>
                <w:rFonts w:asciiTheme="minorHAnsi" w:hAnsiTheme="minorHAnsi" w:cstheme="minorHAnsi"/>
                <w:sz w:val="24"/>
              </w:rPr>
              <w:t>818</w:t>
            </w:r>
          </w:p>
          <w:p w:rsidR="009E3E2D" w:rsidRPr="0087664C" w:rsidRDefault="009E3E2D" w:rsidP="0087664C">
            <w:pPr>
              <w:spacing w:after="0" w:line="240" w:lineRule="auto"/>
              <w:contextualSpacing/>
              <w:jc w:val="center"/>
              <w:rPr>
                <w:rFonts w:asciiTheme="minorHAnsi" w:hAnsiTheme="minorHAnsi" w:cstheme="minorHAnsi"/>
                <w:sz w:val="24"/>
              </w:rPr>
            </w:pPr>
          </w:p>
        </w:tc>
        <w:tc>
          <w:tcPr>
            <w:tcW w:w="5220" w:type="dxa"/>
          </w:tcPr>
          <w:p w:rsidR="009E3E2D" w:rsidRPr="0087664C" w:rsidRDefault="009E3E2D" w:rsidP="00D86A1F">
            <w:pPr>
              <w:spacing w:after="0" w:line="240" w:lineRule="auto"/>
              <w:contextualSpacing/>
              <w:rPr>
                <w:rFonts w:asciiTheme="minorHAnsi" w:hAnsiTheme="minorHAnsi" w:cstheme="minorHAnsi"/>
                <w:sz w:val="24"/>
              </w:rPr>
            </w:pPr>
            <w:r w:rsidRPr="0087664C">
              <w:rPr>
                <w:rFonts w:asciiTheme="minorHAnsi" w:hAnsiTheme="minorHAnsi" w:cstheme="minorHAnsi"/>
                <w:sz w:val="24"/>
              </w:rPr>
              <w:t>The poem opens with a lovely description of the daughter, who is portrayed as lovely and innocent, a child that needs protecting. This is in direct contract to the fact that the skipper does not protect her.</w:t>
            </w:r>
          </w:p>
        </w:tc>
      </w:tr>
      <w:tr w:rsidR="009E3E2D" w:rsidRPr="0087664C">
        <w:trPr>
          <w:jc w:val="center"/>
        </w:trPr>
        <w:tc>
          <w:tcPr>
            <w:tcW w:w="5148" w:type="dxa"/>
          </w:tcPr>
          <w:p w:rsidR="009E3E2D" w:rsidRPr="0087664C" w:rsidRDefault="009E3E2D" w:rsidP="00D86A1F">
            <w:pPr>
              <w:spacing w:after="0" w:line="240" w:lineRule="auto"/>
              <w:contextualSpacing/>
              <w:rPr>
                <w:rFonts w:asciiTheme="minorHAnsi" w:hAnsiTheme="minorHAnsi" w:cstheme="minorHAnsi"/>
                <w:sz w:val="24"/>
              </w:rPr>
            </w:pPr>
            <w:r w:rsidRPr="0087664C">
              <w:rPr>
                <w:sz w:val="24"/>
              </w:rPr>
              <w:t>“I pray thee, put into yonder port, For I fear a hurricane”</w:t>
            </w:r>
          </w:p>
        </w:tc>
        <w:tc>
          <w:tcPr>
            <w:tcW w:w="1440" w:type="dxa"/>
          </w:tcPr>
          <w:p w:rsidR="009E3E2D" w:rsidRPr="0087664C" w:rsidRDefault="009E3E2D" w:rsidP="0087664C">
            <w:pPr>
              <w:spacing w:after="0" w:line="240" w:lineRule="auto"/>
              <w:contextualSpacing/>
              <w:jc w:val="center"/>
              <w:rPr>
                <w:rFonts w:asciiTheme="minorHAnsi" w:hAnsiTheme="minorHAnsi" w:cstheme="minorHAnsi"/>
                <w:sz w:val="24"/>
              </w:rPr>
            </w:pPr>
            <w:r w:rsidRPr="0087664C">
              <w:rPr>
                <w:rFonts w:asciiTheme="minorHAnsi" w:hAnsiTheme="minorHAnsi" w:cstheme="minorHAnsi"/>
                <w:sz w:val="24"/>
              </w:rPr>
              <w:t>819</w:t>
            </w:r>
          </w:p>
        </w:tc>
        <w:tc>
          <w:tcPr>
            <w:tcW w:w="5220" w:type="dxa"/>
          </w:tcPr>
          <w:p w:rsidR="009E3E2D" w:rsidRPr="0087664C" w:rsidRDefault="009E3E2D" w:rsidP="00D86A1F">
            <w:pPr>
              <w:spacing w:after="0" w:line="240" w:lineRule="auto"/>
              <w:contextualSpacing/>
              <w:rPr>
                <w:rFonts w:asciiTheme="minorHAnsi" w:hAnsiTheme="minorHAnsi" w:cstheme="minorHAnsi"/>
                <w:sz w:val="24"/>
              </w:rPr>
            </w:pPr>
            <w:r w:rsidRPr="0087664C">
              <w:rPr>
                <w:rFonts w:asciiTheme="minorHAnsi" w:hAnsiTheme="minorHAnsi" w:cstheme="minorHAnsi"/>
                <w:sz w:val="24"/>
              </w:rPr>
              <w:t>The captain is warned and he chooses to ignore the warning from the old sailor.</w:t>
            </w:r>
          </w:p>
        </w:tc>
      </w:tr>
      <w:tr w:rsidR="009E3E2D" w:rsidRPr="0087664C">
        <w:trPr>
          <w:jc w:val="center"/>
        </w:trPr>
        <w:tc>
          <w:tcPr>
            <w:tcW w:w="5148" w:type="dxa"/>
          </w:tcPr>
          <w:p w:rsidR="009E3E2D" w:rsidRPr="0087664C" w:rsidRDefault="009E3E2D" w:rsidP="00D86A1F">
            <w:pPr>
              <w:spacing w:after="0" w:line="240" w:lineRule="auto"/>
              <w:contextualSpacing/>
              <w:rPr>
                <w:rFonts w:asciiTheme="minorHAnsi" w:hAnsiTheme="minorHAnsi" w:cstheme="minorHAnsi"/>
                <w:sz w:val="24"/>
              </w:rPr>
            </w:pPr>
            <w:r w:rsidRPr="0087664C">
              <w:rPr>
                <w:sz w:val="24"/>
              </w:rPr>
              <w:t>“…scornful laugh…”</w:t>
            </w:r>
          </w:p>
        </w:tc>
        <w:tc>
          <w:tcPr>
            <w:tcW w:w="1440" w:type="dxa"/>
          </w:tcPr>
          <w:p w:rsidR="009E3E2D" w:rsidRPr="0087664C" w:rsidRDefault="009E3E2D" w:rsidP="0087664C">
            <w:pPr>
              <w:spacing w:after="0" w:line="240" w:lineRule="auto"/>
              <w:contextualSpacing/>
              <w:jc w:val="center"/>
              <w:rPr>
                <w:rFonts w:asciiTheme="minorHAnsi" w:hAnsiTheme="minorHAnsi" w:cstheme="minorHAnsi"/>
                <w:sz w:val="24"/>
              </w:rPr>
            </w:pPr>
            <w:r w:rsidRPr="0087664C">
              <w:rPr>
                <w:rFonts w:asciiTheme="minorHAnsi" w:hAnsiTheme="minorHAnsi" w:cstheme="minorHAnsi"/>
                <w:sz w:val="24"/>
              </w:rPr>
              <w:t>820</w:t>
            </w:r>
          </w:p>
        </w:tc>
        <w:tc>
          <w:tcPr>
            <w:tcW w:w="5220" w:type="dxa"/>
          </w:tcPr>
          <w:p w:rsidR="009E3E2D" w:rsidRPr="0087664C" w:rsidRDefault="009E3E2D" w:rsidP="00D86A1F">
            <w:pPr>
              <w:spacing w:after="0" w:line="240" w:lineRule="auto"/>
              <w:contextualSpacing/>
              <w:rPr>
                <w:rFonts w:asciiTheme="minorHAnsi" w:hAnsiTheme="minorHAnsi" w:cstheme="minorHAnsi"/>
                <w:sz w:val="24"/>
              </w:rPr>
            </w:pPr>
            <w:r w:rsidRPr="0087664C">
              <w:rPr>
                <w:rFonts w:asciiTheme="minorHAnsi" w:hAnsiTheme="minorHAnsi" w:cstheme="minorHAnsi"/>
                <w:sz w:val="24"/>
              </w:rPr>
              <w:t xml:space="preserve">The captain’s response is a simple scornful laugh when he should in fact have taken heed and cancelled the trip. </w:t>
            </w:r>
          </w:p>
        </w:tc>
      </w:tr>
      <w:tr w:rsidR="009E3E2D" w:rsidRPr="0087664C">
        <w:trPr>
          <w:jc w:val="center"/>
        </w:trPr>
        <w:tc>
          <w:tcPr>
            <w:tcW w:w="5148" w:type="dxa"/>
          </w:tcPr>
          <w:p w:rsidR="009E3E2D" w:rsidRPr="0087664C" w:rsidRDefault="009E3E2D" w:rsidP="00D86A1F">
            <w:pPr>
              <w:spacing w:after="0" w:line="240" w:lineRule="auto"/>
              <w:contextualSpacing/>
              <w:rPr>
                <w:rFonts w:asciiTheme="minorHAnsi" w:hAnsiTheme="minorHAnsi" w:cstheme="minorHAnsi"/>
                <w:sz w:val="24"/>
              </w:rPr>
            </w:pPr>
            <w:r w:rsidRPr="0087664C">
              <w:rPr>
                <w:sz w:val="24"/>
              </w:rPr>
              <w:t xml:space="preserve">“Down came the storm, and smote </w:t>
            </w:r>
            <w:proofErr w:type="spellStart"/>
            <w:r w:rsidRPr="0087664C">
              <w:rPr>
                <w:sz w:val="24"/>
              </w:rPr>
              <w:t>amain</w:t>
            </w:r>
            <w:proofErr w:type="spellEnd"/>
            <w:r w:rsidRPr="0087664C">
              <w:rPr>
                <w:sz w:val="24"/>
              </w:rPr>
              <w:t xml:space="preserve">, The vessel in its strength/…Some ship in distress that </w:t>
            </w:r>
            <w:r w:rsidRPr="0087664C">
              <w:rPr>
                <w:sz w:val="24"/>
              </w:rPr>
              <w:lastRenderedPageBreak/>
              <w:t xml:space="preserve">cannot live In such an angry sea…” </w:t>
            </w:r>
          </w:p>
        </w:tc>
        <w:tc>
          <w:tcPr>
            <w:tcW w:w="1440" w:type="dxa"/>
          </w:tcPr>
          <w:p w:rsidR="009E3E2D" w:rsidRPr="0087664C" w:rsidRDefault="009E3E2D" w:rsidP="0087664C">
            <w:pPr>
              <w:spacing w:after="0" w:line="240" w:lineRule="auto"/>
              <w:contextualSpacing/>
              <w:jc w:val="center"/>
              <w:rPr>
                <w:rFonts w:asciiTheme="minorHAnsi" w:hAnsiTheme="minorHAnsi" w:cstheme="minorHAnsi"/>
                <w:sz w:val="24"/>
              </w:rPr>
            </w:pPr>
            <w:r w:rsidRPr="0087664C">
              <w:rPr>
                <w:rFonts w:asciiTheme="minorHAnsi" w:hAnsiTheme="minorHAnsi" w:cstheme="minorHAnsi"/>
                <w:sz w:val="24"/>
              </w:rPr>
              <w:lastRenderedPageBreak/>
              <w:t>820</w:t>
            </w:r>
          </w:p>
        </w:tc>
        <w:tc>
          <w:tcPr>
            <w:tcW w:w="5220" w:type="dxa"/>
          </w:tcPr>
          <w:p w:rsidR="009E3E2D" w:rsidRPr="0087664C" w:rsidRDefault="009E3E2D" w:rsidP="00D86A1F">
            <w:pPr>
              <w:spacing w:after="0" w:line="240" w:lineRule="auto"/>
              <w:contextualSpacing/>
              <w:rPr>
                <w:rFonts w:asciiTheme="minorHAnsi" w:hAnsiTheme="minorHAnsi" w:cstheme="minorHAnsi"/>
                <w:sz w:val="24"/>
              </w:rPr>
            </w:pPr>
            <w:r w:rsidRPr="0087664C">
              <w:rPr>
                <w:sz w:val="24"/>
              </w:rPr>
              <w:t xml:space="preserve">Shows the reader the human qualities of anger and force attributed to the sea and storm. The sea is </w:t>
            </w:r>
            <w:r w:rsidRPr="0087664C">
              <w:rPr>
                <w:sz w:val="24"/>
              </w:rPr>
              <w:lastRenderedPageBreak/>
              <w:t>“angry,” while the storm strikes the vessel with a horrid blow.</w:t>
            </w:r>
          </w:p>
        </w:tc>
      </w:tr>
      <w:tr w:rsidR="009E3E2D" w:rsidRPr="0087664C">
        <w:trPr>
          <w:jc w:val="center"/>
        </w:trPr>
        <w:tc>
          <w:tcPr>
            <w:tcW w:w="5148" w:type="dxa"/>
          </w:tcPr>
          <w:p w:rsidR="009E3E2D" w:rsidRPr="0087664C" w:rsidRDefault="009E3E2D" w:rsidP="00D86A1F">
            <w:pPr>
              <w:spacing w:after="0" w:line="240" w:lineRule="auto"/>
              <w:contextualSpacing/>
              <w:rPr>
                <w:rFonts w:asciiTheme="minorHAnsi" w:hAnsiTheme="minorHAnsi" w:cstheme="minorHAnsi"/>
                <w:sz w:val="24"/>
              </w:rPr>
            </w:pPr>
            <w:r w:rsidRPr="0087664C">
              <w:rPr>
                <w:sz w:val="24"/>
              </w:rPr>
              <w:lastRenderedPageBreak/>
              <w:t>“Bound her to the mast…The salt was frozen on her breast, The salt tears in her eye; And he saw her hair, like brown sea-weed, On the billows fall and rise…”</w:t>
            </w:r>
          </w:p>
          <w:p w:rsidR="009E3E2D" w:rsidRPr="0087664C" w:rsidRDefault="009E3E2D" w:rsidP="00D86A1F">
            <w:pPr>
              <w:spacing w:after="0" w:line="240" w:lineRule="auto"/>
              <w:contextualSpacing/>
              <w:rPr>
                <w:rFonts w:asciiTheme="minorHAnsi" w:hAnsiTheme="minorHAnsi" w:cstheme="minorHAnsi"/>
                <w:sz w:val="24"/>
              </w:rPr>
            </w:pPr>
          </w:p>
          <w:p w:rsidR="009E3E2D" w:rsidRPr="0087664C" w:rsidRDefault="009E3E2D" w:rsidP="00D86A1F">
            <w:pPr>
              <w:spacing w:after="0" w:line="240" w:lineRule="auto"/>
              <w:contextualSpacing/>
              <w:rPr>
                <w:rFonts w:asciiTheme="minorHAnsi" w:hAnsiTheme="minorHAnsi" w:cstheme="minorHAnsi"/>
                <w:sz w:val="24"/>
              </w:rPr>
            </w:pPr>
          </w:p>
        </w:tc>
        <w:tc>
          <w:tcPr>
            <w:tcW w:w="1440" w:type="dxa"/>
          </w:tcPr>
          <w:p w:rsidR="009E3E2D" w:rsidRPr="0087664C" w:rsidRDefault="009E3E2D" w:rsidP="0087664C">
            <w:pPr>
              <w:spacing w:after="0" w:line="240" w:lineRule="auto"/>
              <w:contextualSpacing/>
              <w:jc w:val="center"/>
              <w:rPr>
                <w:rFonts w:asciiTheme="minorHAnsi" w:hAnsiTheme="minorHAnsi" w:cstheme="minorHAnsi"/>
                <w:sz w:val="24"/>
              </w:rPr>
            </w:pPr>
            <w:r w:rsidRPr="0087664C">
              <w:rPr>
                <w:rFonts w:asciiTheme="minorHAnsi" w:hAnsiTheme="minorHAnsi" w:cstheme="minorHAnsi"/>
                <w:sz w:val="24"/>
              </w:rPr>
              <w:t>823</w:t>
            </w:r>
          </w:p>
        </w:tc>
        <w:tc>
          <w:tcPr>
            <w:tcW w:w="5220" w:type="dxa"/>
          </w:tcPr>
          <w:p w:rsidR="009E3E2D" w:rsidRPr="0087664C" w:rsidRDefault="009E3E2D" w:rsidP="00D86A1F">
            <w:pPr>
              <w:spacing w:after="0" w:line="240" w:lineRule="auto"/>
              <w:contextualSpacing/>
              <w:rPr>
                <w:rFonts w:asciiTheme="minorHAnsi" w:hAnsiTheme="minorHAnsi" w:cstheme="minorHAnsi"/>
                <w:sz w:val="24"/>
              </w:rPr>
            </w:pPr>
            <w:r w:rsidRPr="0087664C">
              <w:rPr>
                <w:sz w:val="24"/>
              </w:rPr>
              <w:t xml:space="preserve">Instead, this very act to save her, dooms her to a tragic death. Foolish pride will have horrible consequences. The last line shows the fisherman has found the lovely maiden tied to the mast of the ship and has succumbed to the angry sea from which her father did not protect her. </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87664C">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87664C">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87664C">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87664C">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9E3E2D" w:rsidRDefault="009E3E2D" w:rsidP="0087664C">
      <w:pPr>
        <w:spacing w:after="0" w:line="360" w:lineRule="auto"/>
        <w:ind w:firstLine="720"/>
        <w:contextualSpacing/>
        <w:rPr>
          <w:sz w:val="24"/>
          <w:szCs w:val="24"/>
        </w:rPr>
      </w:pPr>
      <w:r>
        <w:rPr>
          <w:sz w:val="24"/>
          <w:szCs w:val="24"/>
        </w:rPr>
        <w:t xml:space="preserve">In Henry Wadsworth Longfellow’s ballad poem, “The Wreck of the Hesperus,” the theme is how arrogance and foolish human pride can lead to tragic and devastating consequences. This poem follows a sea captain’s fatal decision to sail his ship in the wake of a devastating storm. He fails to respect nature’s wrath or power, and in doing so, his arrogance costs him the lives of himself, his daughter, and his entire crew. The tragedy of the Hesperus plays out in the poem through the author’s portrait of the </w:t>
      </w:r>
      <w:r>
        <w:rPr>
          <w:sz w:val="24"/>
          <w:szCs w:val="24"/>
        </w:rPr>
        <w:lastRenderedPageBreak/>
        <w:t xml:space="preserve">captain’s arrogance and tragic flaws. Additionally, Longfellow uses figurative language to highlight the captains’ arrogance and foolishness. </w:t>
      </w:r>
    </w:p>
    <w:p w:rsidR="009E3E2D" w:rsidRDefault="009E3E2D" w:rsidP="0087664C">
      <w:pPr>
        <w:spacing w:after="0" w:line="360" w:lineRule="auto"/>
        <w:ind w:firstLine="720"/>
        <w:contextualSpacing/>
        <w:rPr>
          <w:sz w:val="24"/>
          <w:szCs w:val="24"/>
        </w:rPr>
      </w:pPr>
      <w:r>
        <w:rPr>
          <w:sz w:val="24"/>
          <w:szCs w:val="24"/>
        </w:rPr>
        <w:t xml:space="preserve">The first stanza opens the scene with a vivid visual description of the captain’s daughter, whom the author describes as his “…little daughter…Blue were her eyes as the fairy-flax…Her cheeks like the dawn of day, And her bosom white as the Hawthorn buds, That </w:t>
      </w:r>
      <w:proofErr w:type="spellStart"/>
      <w:r>
        <w:rPr>
          <w:sz w:val="24"/>
          <w:szCs w:val="24"/>
        </w:rPr>
        <w:t>ope</w:t>
      </w:r>
      <w:proofErr w:type="spellEnd"/>
      <w:r>
        <w:rPr>
          <w:sz w:val="24"/>
          <w:szCs w:val="24"/>
        </w:rPr>
        <w:t xml:space="preserve"> the month of May…” (818). Here, Longfellow paints a glowing description of the captain’s daughter. Her innocence is in direct contrast to the captain’s lack of care for assuming the responsibility he bears to protect his child. Longfellow’s reference to flowers blooming in May and Hawthorn buds, shows her innocence, her youth, the newness and hope that all children bring. She is the promise of spring, the promise of life. She is but a “bud” not yet bloomed, a young child whose life is ahead of her, a life not yet lived.  It is heart-wrenching later to read of her untimely demise, yet the author takes time to describe her here, perhaps to show contrast to the lack of regard on the part of the skipper for the innocence of his child.  He fails to protect her by choosing to sail </w:t>
      </w:r>
      <w:proofErr w:type="gramStart"/>
      <w:r>
        <w:rPr>
          <w:sz w:val="24"/>
          <w:szCs w:val="24"/>
        </w:rPr>
        <w:t>in spite of</w:t>
      </w:r>
      <w:proofErr w:type="gramEnd"/>
      <w:r>
        <w:rPr>
          <w:sz w:val="24"/>
          <w:szCs w:val="24"/>
        </w:rPr>
        <w:t xml:space="preserve"> the warning from the old sailor, “I pray thee, put into yonder port, For I fear a hurricane” (819). This warning from the sailor goes unheeded by the foolish captain, whose retort is a simple, “…scornful laugh…” (820). His decision to sail this day proves fatal for him, his daughter and his entire crew. Longfellow then proceeds to weave the tale of the sad trip for the schooner, through the use of figurative language, which further explains the captain’s tragic flaw. </w:t>
      </w:r>
    </w:p>
    <w:p w:rsidR="009E3E2D" w:rsidRDefault="009E3E2D" w:rsidP="0087664C">
      <w:pPr>
        <w:spacing w:after="0" w:line="360" w:lineRule="auto"/>
        <w:ind w:firstLine="720"/>
        <w:contextualSpacing/>
        <w:rPr>
          <w:sz w:val="24"/>
          <w:szCs w:val="24"/>
        </w:rPr>
      </w:pPr>
      <w:r>
        <w:rPr>
          <w:sz w:val="24"/>
          <w:szCs w:val="24"/>
        </w:rPr>
        <w:t xml:space="preserve">“The Wreck of the Hesperus” includes various points that show the reader the arrogance of the skipper. Additionally, Longfellow uses figurative language to further advance the plot and emphasize the theme, such as similes and personification. “She shuddered and paused, like a </w:t>
      </w:r>
      <w:proofErr w:type="spellStart"/>
      <w:r>
        <w:rPr>
          <w:sz w:val="24"/>
          <w:szCs w:val="24"/>
        </w:rPr>
        <w:t>frighted</w:t>
      </w:r>
      <w:proofErr w:type="spellEnd"/>
      <w:r>
        <w:rPr>
          <w:sz w:val="24"/>
          <w:szCs w:val="24"/>
        </w:rPr>
        <w:t xml:space="preserve"> steed, Then leaped her cable’s length,” (820). Here, the author uses a simile to compare the ship to a “</w:t>
      </w:r>
      <w:proofErr w:type="spellStart"/>
      <w:r>
        <w:rPr>
          <w:sz w:val="24"/>
          <w:szCs w:val="24"/>
        </w:rPr>
        <w:t>frighted</w:t>
      </w:r>
      <w:proofErr w:type="spellEnd"/>
      <w:r>
        <w:rPr>
          <w:sz w:val="24"/>
          <w:szCs w:val="24"/>
        </w:rPr>
        <w:t xml:space="preserve"> steed.” He describes the ship as a frightened horse, whose reference calls to mind a rider trying to sooth a mount that has been spooked by something. In this way, the ship is made out to the reader like a frightened horse, jumping, bucking, pulling back from the ravaging sea and brutal storm. In stanza 7, Longfellow describes the storm as having human qualities strong enough to strike the ship: “Down came the storm, and smote </w:t>
      </w:r>
      <w:proofErr w:type="spellStart"/>
      <w:r>
        <w:rPr>
          <w:sz w:val="24"/>
          <w:szCs w:val="24"/>
        </w:rPr>
        <w:t>amain</w:t>
      </w:r>
      <w:proofErr w:type="spellEnd"/>
      <w:r>
        <w:rPr>
          <w:sz w:val="24"/>
          <w:szCs w:val="24"/>
        </w:rPr>
        <w:t xml:space="preserve">, The vessel in its strength” (820). In stanza 11, the author </w:t>
      </w:r>
      <w:r>
        <w:rPr>
          <w:sz w:val="24"/>
          <w:szCs w:val="24"/>
        </w:rPr>
        <w:lastRenderedPageBreak/>
        <w:t xml:space="preserve">describes the sea as an “angry sea” where no ship can live (820). These comparisons help the reader realize the force of nature that the storm embodies. It further aligns to the theme, which shows that the captain failed to respect these forces of nature. His arrogance in thinking he could defy nature proves tragic for all those on board the vessel. Furthermore, Longfellow’s use of literary devices impacts the poem’s sad tale. </w:t>
      </w:r>
    </w:p>
    <w:p w:rsidR="009E3E2D" w:rsidRDefault="009E3E2D" w:rsidP="0087664C">
      <w:pPr>
        <w:spacing w:after="0" w:line="360" w:lineRule="auto"/>
        <w:ind w:firstLine="720"/>
        <w:contextualSpacing/>
        <w:rPr>
          <w:sz w:val="24"/>
          <w:szCs w:val="24"/>
        </w:rPr>
      </w:pPr>
      <w:r>
        <w:rPr>
          <w:sz w:val="24"/>
          <w:szCs w:val="24"/>
        </w:rPr>
        <w:t xml:space="preserve">Throughout the ballad poem, the author’s rich use of literary devices such as irony and foreshadowing, creates a powerful effect on the reader; they demonstrate yet again, the captain’s conceit, overconfidence, and poor judgment. His use of irony is underscored when he says of the young daughter, “He cut a rope from a broken spar, </w:t>
      </w:r>
      <w:proofErr w:type="gramStart"/>
      <w:r>
        <w:rPr>
          <w:sz w:val="24"/>
          <w:szCs w:val="24"/>
        </w:rPr>
        <w:t>And</w:t>
      </w:r>
      <w:proofErr w:type="gramEnd"/>
      <w:r>
        <w:rPr>
          <w:sz w:val="24"/>
          <w:szCs w:val="24"/>
        </w:rPr>
        <w:t xml:space="preserve"> bound her to the mast…” (823). Then later, when she is found dead, “The salt was frozen on her breast, </w:t>
      </w:r>
      <w:proofErr w:type="gramStart"/>
      <w:r>
        <w:rPr>
          <w:sz w:val="24"/>
          <w:szCs w:val="24"/>
        </w:rPr>
        <w:t>The</w:t>
      </w:r>
      <w:proofErr w:type="gramEnd"/>
      <w:r>
        <w:rPr>
          <w:sz w:val="24"/>
          <w:szCs w:val="24"/>
        </w:rPr>
        <w:t xml:space="preserve"> salt tears in her eye; And he saw her hair, like brown sea-weed, On the billows fall and rise…” (823). It is the ultimate irony that the captain should tie his daughter down to the ship to prevent her from being thrown overboard during the torrential storm, yet it is this very tying down that dooms her in the end when she is found dead and still tied down. Perhaps, had she not been tied down, she may have somehow survived. Longfellow shows the devastating effects of arrogance in the captain’s vain attempt to save his daughter. His efforts to save her may very well have doomed her. His disregard for the power of the storm wrecks the ship and renders devastating effects for all on board. Longfellow also uses foreshadowing. “O father! I hear the church-bells ring, O say, what may it be?” (820). This example may allude to the church bells at a funeral, a foreshadowing of doom and death for the crew of the Hesperus. </w:t>
      </w:r>
    </w:p>
    <w:p w:rsidR="009E3E2D" w:rsidRDefault="009E3E2D" w:rsidP="0087664C">
      <w:pPr>
        <w:spacing w:after="0" w:line="360" w:lineRule="auto"/>
        <w:ind w:firstLine="720"/>
        <w:contextualSpacing/>
        <w:rPr>
          <w:sz w:val="24"/>
          <w:szCs w:val="24"/>
        </w:rPr>
      </w:pPr>
      <w:r>
        <w:rPr>
          <w:sz w:val="24"/>
          <w:szCs w:val="24"/>
        </w:rPr>
        <w:t xml:space="preserve"> Longfellow weaves a woeful ballad in “The Wreck of the Hesperus.” His tale tells of a foolish and arrogant skipper, who takes no heed of an impending storm and dooms himself, his innocent daughter, and crew to a tragic death. The captain’s pride and overconfidence is highlighted throughout the poem with the use of rich imagery, figurative language and literary devices. These call attention to the poem’s theme of how such arrogance and lack of respect for the power of nature can lead to tragic consequences. </w:t>
      </w:r>
    </w:p>
    <w:p w:rsidR="009E3E2D" w:rsidRDefault="009E3E2D" w:rsidP="0087664C">
      <w:pPr>
        <w:spacing w:after="0" w:line="360" w:lineRule="auto"/>
        <w:contextualSpacing/>
      </w:pPr>
    </w:p>
    <w:p w:rsidR="009E3E2D" w:rsidRDefault="009E3E2D" w:rsidP="0087664C">
      <w:pPr>
        <w:pStyle w:val="ListParagraph"/>
        <w:spacing w:after="0" w:line="360" w:lineRule="auto"/>
        <w:rPr>
          <w:rFonts w:asciiTheme="minorHAnsi" w:hAnsiTheme="minorHAnsi" w:cstheme="minorHAnsi"/>
          <w:b/>
          <w:sz w:val="24"/>
          <w:szCs w:val="24"/>
        </w:rPr>
      </w:pPr>
    </w:p>
    <w:p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72736" w:rsidRPr="008C1254" w:rsidRDefault="00172736" w:rsidP="001034D9">
      <w:pPr>
        <w:spacing w:after="0" w:line="360" w:lineRule="auto"/>
        <w:rPr>
          <w:rFonts w:asciiTheme="minorHAnsi" w:hAnsiTheme="minorHAnsi" w:cstheme="minorHAnsi"/>
          <w:b/>
          <w:sz w:val="24"/>
          <w:szCs w:val="32"/>
        </w:rPr>
      </w:pPr>
    </w:p>
    <w:p w:rsidR="00B22410" w:rsidRPr="00E8787E" w:rsidRDefault="00B22410" w:rsidP="00B22410">
      <w:pPr>
        <w:pStyle w:val="ListParagraph"/>
        <w:numPr>
          <w:ilvl w:val="0"/>
          <w:numId w:val="19"/>
        </w:numPr>
        <w:spacing w:after="0" w:line="240" w:lineRule="auto"/>
        <w:rPr>
          <w:rFonts w:asciiTheme="minorHAnsi" w:hAnsiTheme="minorHAnsi" w:cstheme="minorHAnsi"/>
          <w:sz w:val="24"/>
          <w:szCs w:val="24"/>
          <w:u w:val="single"/>
        </w:rPr>
      </w:pPr>
      <w:r w:rsidRPr="00E8787E">
        <w:rPr>
          <w:rFonts w:asciiTheme="minorHAnsi" w:hAnsiTheme="minorHAnsi" w:cstheme="minorHAnsi"/>
          <w:sz w:val="24"/>
          <w:szCs w:val="24"/>
          <w:u w:val="single"/>
        </w:rPr>
        <w:t>Examining Author’s Craft</w:t>
      </w:r>
    </w:p>
    <w:p w:rsidR="00B22410" w:rsidRPr="00293223" w:rsidRDefault="00B22410" w:rsidP="00B22410">
      <w:pPr>
        <w:pStyle w:val="ListParagraph"/>
        <w:numPr>
          <w:ilvl w:val="2"/>
          <w:numId w:val="19"/>
        </w:numPr>
        <w:spacing w:after="0" w:line="240" w:lineRule="auto"/>
        <w:rPr>
          <w:rFonts w:asciiTheme="minorHAnsi" w:hAnsiTheme="minorHAnsi" w:cstheme="minorHAnsi"/>
          <w:b/>
          <w:sz w:val="24"/>
          <w:szCs w:val="24"/>
        </w:rPr>
      </w:pPr>
      <w:r w:rsidRPr="00293223">
        <w:rPr>
          <w:rFonts w:asciiTheme="minorHAnsi" w:hAnsiTheme="minorHAnsi" w:cstheme="minorHAnsi"/>
          <w:b/>
          <w:sz w:val="24"/>
          <w:szCs w:val="24"/>
        </w:rPr>
        <w:t xml:space="preserve">What does the </w:t>
      </w:r>
      <w:r w:rsidR="00293223">
        <w:rPr>
          <w:rFonts w:asciiTheme="minorHAnsi" w:hAnsiTheme="minorHAnsi" w:cstheme="minorHAnsi"/>
          <w:b/>
          <w:sz w:val="24"/>
          <w:szCs w:val="24"/>
        </w:rPr>
        <w:t xml:space="preserve">word </w:t>
      </w:r>
      <w:r w:rsidRPr="00293223">
        <w:rPr>
          <w:rFonts w:asciiTheme="minorHAnsi" w:hAnsiTheme="minorHAnsi" w:cstheme="minorHAnsi"/>
          <w:b/>
          <w:sz w:val="24"/>
          <w:szCs w:val="24"/>
        </w:rPr>
        <w:t>“wreck” refer to in the poem’s title? Does it have a deeper meaning beyond the ship being wrecked by the storm?</w:t>
      </w:r>
    </w:p>
    <w:p w:rsidR="00293223" w:rsidRDefault="00B22410" w:rsidP="00B22410">
      <w:pPr>
        <w:pStyle w:val="ListParagraph"/>
        <w:numPr>
          <w:ilvl w:val="3"/>
          <w:numId w:val="19"/>
        </w:numPr>
        <w:spacing w:after="0" w:line="240" w:lineRule="auto"/>
        <w:rPr>
          <w:rFonts w:asciiTheme="minorHAnsi" w:hAnsiTheme="minorHAnsi" w:cstheme="minorHAnsi"/>
          <w:sz w:val="24"/>
          <w:szCs w:val="24"/>
        </w:rPr>
      </w:pPr>
      <w:r>
        <w:rPr>
          <w:rFonts w:asciiTheme="minorHAnsi" w:hAnsiTheme="minorHAnsi" w:cstheme="minorHAnsi"/>
          <w:sz w:val="24"/>
          <w:szCs w:val="24"/>
        </w:rPr>
        <w:t>Sample Response: The literal meaning of “wreck” is the shipwreck or the ship is lost at sea due to the powerful storm. The deeper meaning would refer to the tragedy that occurs to the ship, crew, the skipper’s daughter, along with the tragic flaw in the skipper’s character that led to the devastating events.</w:t>
      </w:r>
    </w:p>
    <w:p w:rsidR="00B22410" w:rsidRDefault="00B22410" w:rsidP="00293223">
      <w:pPr>
        <w:pStyle w:val="ListParagraph"/>
        <w:spacing w:after="0" w:line="240" w:lineRule="auto"/>
        <w:ind w:left="2160"/>
        <w:rPr>
          <w:rFonts w:asciiTheme="minorHAnsi" w:hAnsiTheme="minorHAnsi" w:cstheme="minorHAnsi"/>
          <w:sz w:val="24"/>
          <w:szCs w:val="24"/>
        </w:rPr>
      </w:pPr>
    </w:p>
    <w:p w:rsidR="00B22410" w:rsidRPr="00293223" w:rsidRDefault="00B22410" w:rsidP="00B22410">
      <w:pPr>
        <w:pStyle w:val="ListParagraph"/>
        <w:numPr>
          <w:ilvl w:val="2"/>
          <w:numId w:val="19"/>
        </w:numPr>
        <w:spacing w:after="0" w:line="240" w:lineRule="auto"/>
        <w:rPr>
          <w:rFonts w:asciiTheme="minorHAnsi" w:hAnsiTheme="minorHAnsi" w:cstheme="minorHAnsi"/>
          <w:b/>
          <w:sz w:val="24"/>
          <w:szCs w:val="24"/>
        </w:rPr>
      </w:pPr>
      <w:r w:rsidRPr="00293223">
        <w:rPr>
          <w:rFonts w:asciiTheme="minorHAnsi" w:hAnsiTheme="minorHAnsi" w:cstheme="minorHAnsi"/>
          <w:b/>
          <w:sz w:val="24"/>
          <w:szCs w:val="24"/>
        </w:rPr>
        <w:t>What is the narrative poem’s rhyme scheme?</w:t>
      </w:r>
    </w:p>
    <w:p w:rsidR="00293223" w:rsidRDefault="00544E8F" w:rsidP="00B22410">
      <w:pPr>
        <w:pStyle w:val="ListParagraph"/>
        <w:numPr>
          <w:ilvl w:val="3"/>
          <w:numId w:val="1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Sample Response: </w:t>
      </w:r>
      <w:r w:rsidR="00B22410">
        <w:rPr>
          <w:rFonts w:asciiTheme="minorHAnsi" w:hAnsiTheme="minorHAnsi" w:cstheme="minorHAnsi"/>
          <w:sz w:val="24"/>
          <w:szCs w:val="24"/>
        </w:rPr>
        <w:t>The rhyme scheme is ABCB. Every second and fourth line of the each stanza rhyme For example, lines 2 and 4, with the use of the end words “sea” in line 2 and “company” in line 4, are rhyming words.</w:t>
      </w:r>
    </w:p>
    <w:p w:rsidR="00B22410" w:rsidRDefault="00B22410" w:rsidP="00293223">
      <w:pPr>
        <w:pStyle w:val="ListParagraph"/>
        <w:spacing w:after="0" w:line="240" w:lineRule="auto"/>
        <w:ind w:left="2160"/>
        <w:rPr>
          <w:rFonts w:asciiTheme="minorHAnsi" w:hAnsiTheme="minorHAnsi" w:cstheme="minorHAnsi"/>
          <w:sz w:val="24"/>
          <w:szCs w:val="24"/>
        </w:rPr>
      </w:pPr>
    </w:p>
    <w:p w:rsidR="00544E8F" w:rsidRPr="00293223" w:rsidRDefault="00B22410" w:rsidP="00B22410">
      <w:pPr>
        <w:pStyle w:val="ListParagraph"/>
        <w:numPr>
          <w:ilvl w:val="2"/>
          <w:numId w:val="19"/>
        </w:numPr>
        <w:spacing w:after="0" w:line="240" w:lineRule="auto"/>
        <w:rPr>
          <w:rFonts w:asciiTheme="minorHAnsi" w:hAnsiTheme="minorHAnsi" w:cstheme="minorHAnsi"/>
          <w:b/>
          <w:sz w:val="24"/>
          <w:szCs w:val="24"/>
        </w:rPr>
      </w:pPr>
      <w:r w:rsidRPr="00293223">
        <w:rPr>
          <w:rFonts w:asciiTheme="minorHAnsi" w:hAnsiTheme="minorHAnsi" w:cstheme="minorHAnsi"/>
          <w:b/>
          <w:sz w:val="24"/>
          <w:szCs w:val="24"/>
        </w:rPr>
        <w:t xml:space="preserve">Identify examples of figurative language in the </w:t>
      </w:r>
      <w:r w:rsidR="00544E8F" w:rsidRPr="00293223">
        <w:rPr>
          <w:rFonts w:asciiTheme="minorHAnsi" w:hAnsiTheme="minorHAnsi" w:cstheme="minorHAnsi"/>
          <w:b/>
          <w:sz w:val="24"/>
          <w:szCs w:val="24"/>
        </w:rPr>
        <w:t xml:space="preserve">poem. What is the significance of the author’s use of figurative language in the poem? </w:t>
      </w:r>
    </w:p>
    <w:p w:rsidR="00293223" w:rsidRDefault="00544E8F" w:rsidP="00544E8F">
      <w:pPr>
        <w:pStyle w:val="ListParagraph"/>
        <w:numPr>
          <w:ilvl w:val="3"/>
          <w:numId w:val="1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Sample Response: The author uses similes, personification, and imagery throughout the poem. Similes such as “Blue were her eyes as the fairy-flax” and “Her cheeks like the dawn of day” are used to </w:t>
      </w:r>
      <w:r w:rsidR="00110DB1">
        <w:rPr>
          <w:rFonts w:asciiTheme="minorHAnsi" w:hAnsiTheme="minorHAnsi" w:cstheme="minorHAnsi"/>
          <w:sz w:val="24"/>
          <w:szCs w:val="24"/>
        </w:rPr>
        <w:t>establish</w:t>
      </w:r>
      <w:r>
        <w:rPr>
          <w:rFonts w:asciiTheme="minorHAnsi" w:hAnsiTheme="minorHAnsi" w:cstheme="minorHAnsi"/>
          <w:sz w:val="24"/>
          <w:szCs w:val="24"/>
        </w:rPr>
        <w:t xml:space="preserve"> the daughter’s beauty and youthful innocence. </w:t>
      </w:r>
      <w:r w:rsidR="00110DB1">
        <w:rPr>
          <w:rFonts w:asciiTheme="minorHAnsi" w:hAnsiTheme="minorHAnsi" w:cstheme="minorHAnsi"/>
          <w:sz w:val="24"/>
          <w:szCs w:val="24"/>
        </w:rPr>
        <w:t xml:space="preserve">On the other hand, Longfellow uses similes, personification, and imagery to convey the destructive power of the nature. “Down came the storm, and smote </w:t>
      </w:r>
      <w:proofErr w:type="spellStart"/>
      <w:r w:rsidR="00110DB1">
        <w:rPr>
          <w:rFonts w:asciiTheme="minorHAnsi" w:hAnsiTheme="minorHAnsi" w:cstheme="minorHAnsi"/>
          <w:sz w:val="24"/>
          <w:szCs w:val="24"/>
        </w:rPr>
        <w:t>amain</w:t>
      </w:r>
      <w:proofErr w:type="spellEnd"/>
      <w:r w:rsidR="00110DB1">
        <w:rPr>
          <w:rFonts w:asciiTheme="minorHAnsi" w:hAnsiTheme="minorHAnsi" w:cstheme="minorHAnsi"/>
          <w:sz w:val="24"/>
          <w:szCs w:val="24"/>
        </w:rPr>
        <w:t xml:space="preserve">…Some ship in distress that cannot live in such an angry sea” shows the human qualities of anger attributed to the sea and storm. </w:t>
      </w:r>
      <w:r w:rsidR="00291DA0">
        <w:rPr>
          <w:rFonts w:asciiTheme="minorHAnsi" w:hAnsiTheme="minorHAnsi" w:cstheme="minorHAnsi"/>
          <w:sz w:val="24"/>
          <w:szCs w:val="24"/>
        </w:rPr>
        <w:t>In stanza 18, the ship “struck…but the cruel rocks, they gored her side.” The personification of the rocks conveys the tragic and gory death of both the girl and the vessel. The simile of the “horns of an angry bull</w:t>
      </w:r>
      <w:r w:rsidR="00293223">
        <w:rPr>
          <w:rFonts w:asciiTheme="minorHAnsi" w:hAnsiTheme="minorHAnsi" w:cstheme="minorHAnsi"/>
          <w:sz w:val="24"/>
          <w:szCs w:val="24"/>
        </w:rPr>
        <w:t>,</w:t>
      </w:r>
      <w:r w:rsidR="00291DA0">
        <w:rPr>
          <w:rFonts w:asciiTheme="minorHAnsi" w:hAnsiTheme="minorHAnsi" w:cstheme="minorHAnsi"/>
          <w:sz w:val="24"/>
          <w:szCs w:val="24"/>
        </w:rPr>
        <w:t>” in comparison to the rocks</w:t>
      </w:r>
      <w:r w:rsidR="00293223">
        <w:rPr>
          <w:rFonts w:asciiTheme="minorHAnsi" w:hAnsiTheme="minorHAnsi" w:cstheme="minorHAnsi"/>
          <w:sz w:val="24"/>
          <w:szCs w:val="24"/>
        </w:rPr>
        <w:t>,</w:t>
      </w:r>
      <w:r w:rsidR="00291DA0">
        <w:rPr>
          <w:rFonts w:asciiTheme="minorHAnsi" w:hAnsiTheme="minorHAnsi" w:cstheme="minorHAnsi"/>
          <w:sz w:val="24"/>
          <w:szCs w:val="24"/>
        </w:rPr>
        <w:t xml:space="preserve"> help</w:t>
      </w:r>
      <w:r w:rsidR="00293223">
        <w:rPr>
          <w:rFonts w:asciiTheme="minorHAnsi" w:hAnsiTheme="minorHAnsi" w:cstheme="minorHAnsi"/>
          <w:sz w:val="24"/>
          <w:szCs w:val="24"/>
        </w:rPr>
        <w:t>s</w:t>
      </w:r>
      <w:r w:rsidR="00291DA0">
        <w:rPr>
          <w:rFonts w:asciiTheme="minorHAnsi" w:hAnsiTheme="minorHAnsi" w:cstheme="minorHAnsi"/>
          <w:sz w:val="24"/>
          <w:szCs w:val="24"/>
        </w:rPr>
        <w:t xml:space="preserve"> the reader visualize </w:t>
      </w:r>
      <w:r w:rsidR="00293223">
        <w:rPr>
          <w:rFonts w:asciiTheme="minorHAnsi" w:hAnsiTheme="minorHAnsi" w:cstheme="minorHAnsi"/>
          <w:sz w:val="24"/>
          <w:szCs w:val="24"/>
        </w:rPr>
        <w:t xml:space="preserve">the cruel death of both the girl and the ship. </w:t>
      </w:r>
      <w:r w:rsidR="00110DB1">
        <w:rPr>
          <w:rFonts w:asciiTheme="minorHAnsi" w:hAnsiTheme="minorHAnsi" w:cstheme="minorHAnsi"/>
          <w:sz w:val="24"/>
          <w:szCs w:val="24"/>
        </w:rPr>
        <w:br/>
      </w:r>
    </w:p>
    <w:p w:rsidR="00293223" w:rsidRPr="00293223" w:rsidRDefault="00293223" w:rsidP="00293223">
      <w:pPr>
        <w:pStyle w:val="ListParagraph"/>
        <w:numPr>
          <w:ilvl w:val="2"/>
          <w:numId w:val="19"/>
        </w:numPr>
        <w:spacing w:after="0" w:line="240" w:lineRule="auto"/>
        <w:rPr>
          <w:rFonts w:asciiTheme="minorHAnsi" w:hAnsiTheme="minorHAnsi" w:cstheme="minorHAnsi"/>
          <w:b/>
          <w:sz w:val="24"/>
          <w:szCs w:val="24"/>
        </w:rPr>
      </w:pPr>
      <w:r w:rsidRPr="00293223">
        <w:rPr>
          <w:b/>
          <w:sz w:val="24"/>
          <w:szCs w:val="24"/>
        </w:rPr>
        <w:t xml:space="preserve">Revisit stanzas 9 and 20 to explain the irony in this poem. Cite textual evidence to support your answer. </w:t>
      </w:r>
    </w:p>
    <w:p w:rsidR="00110DB1" w:rsidRDefault="00293223" w:rsidP="00293223">
      <w:pPr>
        <w:pStyle w:val="ListParagraph"/>
        <w:numPr>
          <w:ilvl w:val="3"/>
          <w:numId w:val="19"/>
        </w:numPr>
        <w:spacing w:after="0" w:line="240" w:lineRule="auto"/>
        <w:rPr>
          <w:rFonts w:asciiTheme="minorHAnsi" w:hAnsiTheme="minorHAnsi" w:cstheme="minorHAnsi"/>
          <w:sz w:val="24"/>
          <w:szCs w:val="24"/>
        </w:rPr>
      </w:pPr>
      <w:r>
        <w:rPr>
          <w:sz w:val="24"/>
          <w:szCs w:val="24"/>
        </w:rPr>
        <w:t xml:space="preserve">Sample Response: The irony in this poem is the very essence of the tragedy. The tragic part of the poem is the irony that occurs, when the captain ties his daughter to save her from falling off the ship during the storm, however it is very act that dooms her. The skipper “bound her to the mast” during the storm to protect her from going overboard, but instead doomed her with the ship when it sank. The following morning after the </w:t>
      </w:r>
      <w:r>
        <w:rPr>
          <w:sz w:val="24"/>
          <w:szCs w:val="24"/>
        </w:rPr>
        <w:lastRenderedPageBreak/>
        <w:t xml:space="preserve">storm, “a fisherman stood aghast/To see the form of a maiden fair/Lashed close to the drifting mast.” The daughter might have a chance to survive, had she not been tied down. </w:t>
      </w:r>
    </w:p>
    <w:p w:rsidR="00293223" w:rsidRDefault="00293223" w:rsidP="00110DB1">
      <w:pPr>
        <w:pStyle w:val="ListParagraph"/>
        <w:spacing w:after="0" w:line="240" w:lineRule="auto"/>
        <w:ind w:left="2160"/>
        <w:rPr>
          <w:rFonts w:asciiTheme="minorHAnsi" w:hAnsiTheme="minorHAnsi" w:cstheme="minorHAnsi"/>
          <w:sz w:val="24"/>
          <w:szCs w:val="24"/>
        </w:rPr>
      </w:pPr>
    </w:p>
    <w:p w:rsidR="00B22410" w:rsidRDefault="00B22410" w:rsidP="00110DB1">
      <w:pPr>
        <w:pStyle w:val="ListParagraph"/>
        <w:spacing w:after="0" w:line="240" w:lineRule="auto"/>
        <w:ind w:left="2160"/>
        <w:rPr>
          <w:rFonts w:asciiTheme="minorHAnsi" w:hAnsiTheme="minorHAnsi" w:cstheme="minorHAnsi"/>
          <w:sz w:val="24"/>
          <w:szCs w:val="24"/>
        </w:rPr>
      </w:pPr>
    </w:p>
    <w:p w:rsidR="003703C8" w:rsidRDefault="00876B55" w:rsidP="00293223">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Write a </w:t>
      </w:r>
      <w:r w:rsidR="00ED26CC">
        <w:rPr>
          <w:rFonts w:asciiTheme="minorHAnsi" w:hAnsiTheme="minorHAnsi" w:cstheme="minorHAnsi"/>
          <w:sz w:val="24"/>
          <w:szCs w:val="24"/>
        </w:rPr>
        <w:t xml:space="preserve">brief news report </w:t>
      </w:r>
      <w:r>
        <w:rPr>
          <w:rFonts w:asciiTheme="minorHAnsi" w:hAnsiTheme="minorHAnsi" w:cstheme="minorHAnsi"/>
          <w:sz w:val="24"/>
          <w:szCs w:val="24"/>
        </w:rPr>
        <w:t>of the tragic shipwreck of the Hesperus. Use precise language to write a headline, an effective lead</w:t>
      </w:r>
      <w:r w:rsidR="00ED26CC">
        <w:rPr>
          <w:rFonts w:asciiTheme="minorHAnsi" w:hAnsiTheme="minorHAnsi" w:cstheme="minorHAnsi"/>
          <w:sz w:val="24"/>
          <w:szCs w:val="24"/>
        </w:rPr>
        <w:t xml:space="preserve"> to hook the reader</w:t>
      </w:r>
      <w:r>
        <w:rPr>
          <w:rFonts w:asciiTheme="minorHAnsi" w:hAnsiTheme="minorHAnsi" w:cstheme="minorHAnsi"/>
          <w:sz w:val="24"/>
          <w:szCs w:val="24"/>
        </w:rPr>
        <w:t xml:space="preserve">, and descriptive details of the disaster. You may include eyewitness accounts (based on the details </w:t>
      </w:r>
      <w:r w:rsidR="00ED26CC">
        <w:rPr>
          <w:rFonts w:asciiTheme="minorHAnsi" w:hAnsiTheme="minorHAnsi" w:cstheme="minorHAnsi"/>
          <w:sz w:val="24"/>
          <w:szCs w:val="24"/>
        </w:rPr>
        <w:t xml:space="preserve">from the poem), visual images or graphics with captions to draw the reader’s attention. Remember that newspaper articles are strictly factual, and do not include the reporter’s opinions. </w:t>
      </w:r>
    </w:p>
    <w:p w:rsidR="00137DE0" w:rsidRDefault="00137DE0" w:rsidP="00293223">
      <w:pPr>
        <w:pStyle w:val="ListParagraph"/>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Sample Response:</w:t>
      </w:r>
    </w:p>
    <w:p w:rsidR="0092693B" w:rsidRDefault="00137DE0" w:rsidP="00293223">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Headline: “</w:t>
      </w:r>
      <w:r w:rsidR="0092693B">
        <w:rPr>
          <w:rFonts w:asciiTheme="minorHAnsi" w:hAnsiTheme="minorHAnsi" w:cstheme="minorHAnsi"/>
          <w:sz w:val="24"/>
          <w:szCs w:val="24"/>
        </w:rPr>
        <w:t>Twenty-Five Lost in Wreck of Hesperus”</w:t>
      </w:r>
      <w:r>
        <w:rPr>
          <w:rFonts w:asciiTheme="minorHAnsi" w:hAnsiTheme="minorHAnsi" w:cstheme="minorHAnsi"/>
          <w:sz w:val="24"/>
          <w:szCs w:val="24"/>
        </w:rPr>
        <w:t xml:space="preserve"> </w:t>
      </w:r>
    </w:p>
    <w:p w:rsidR="00354E99" w:rsidRDefault="0092693B" w:rsidP="00293223">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schooner </w:t>
      </w:r>
      <w:r>
        <w:rPr>
          <w:rFonts w:asciiTheme="minorHAnsi" w:hAnsiTheme="minorHAnsi" w:cstheme="minorHAnsi"/>
          <w:i/>
          <w:sz w:val="24"/>
          <w:szCs w:val="24"/>
        </w:rPr>
        <w:t>Hesperus</w:t>
      </w:r>
      <w:r>
        <w:rPr>
          <w:rFonts w:asciiTheme="minorHAnsi" w:hAnsiTheme="minorHAnsi" w:cstheme="minorHAnsi"/>
          <w:sz w:val="24"/>
          <w:szCs w:val="24"/>
        </w:rPr>
        <w:t xml:space="preserve"> was lost at sea after last night’s powerful blizzard. Twenty-five souls, including the skipper and his young daughter, perished and their bodies have not </w:t>
      </w:r>
      <w:r w:rsidR="00F87BC7">
        <w:rPr>
          <w:rFonts w:asciiTheme="minorHAnsi" w:hAnsiTheme="minorHAnsi" w:cstheme="minorHAnsi"/>
          <w:sz w:val="24"/>
          <w:szCs w:val="24"/>
        </w:rPr>
        <w:t xml:space="preserve">yet </w:t>
      </w:r>
      <w:r>
        <w:rPr>
          <w:rFonts w:asciiTheme="minorHAnsi" w:hAnsiTheme="minorHAnsi" w:cstheme="minorHAnsi"/>
          <w:sz w:val="24"/>
          <w:szCs w:val="24"/>
        </w:rPr>
        <w:t xml:space="preserve">been recovered, with the exception of one. A local fisherman found the body of the </w:t>
      </w:r>
      <w:r w:rsidR="00F87BC7">
        <w:rPr>
          <w:rFonts w:asciiTheme="minorHAnsi" w:hAnsiTheme="minorHAnsi" w:cstheme="minorHAnsi"/>
          <w:sz w:val="24"/>
          <w:szCs w:val="24"/>
        </w:rPr>
        <w:t xml:space="preserve">skipper’s </w:t>
      </w:r>
      <w:r>
        <w:rPr>
          <w:rFonts w:asciiTheme="minorHAnsi" w:hAnsiTheme="minorHAnsi" w:cstheme="minorHAnsi"/>
          <w:sz w:val="24"/>
          <w:szCs w:val="24"/>
        </w:rPr>
        <w:t xml:space="preserve">blonde daughter, presumed to </w:t>
      </w:r>
      <w:r w:rsidR="00354E99">
        <w:rPr>
          <w:rFonts w:asciiTheme="minorHAnsi" w:hAnsiTheme="minorHAnsi" w:cstheme="minorHAnsi"/>
          <w:sz w:val="24"/>
          <w:szCs w:val="24"/>
        </w:rPr>
        <w:t>be 12 or 13 years old</w:t>
      </w:r>
      <w:r>
        <w:rPr>
          <w:rFonts w:asciiTheme="minorHAnsi" w:hAnsiTheme="minorHAnsi" w:cstheme="minorHAnsi"/>
          <w:sz w:val="24"/>
          <w:szCs w:val="24"/>
        </w:rPr>
        <w:t xml:space="preserve">, tied to the ship’s mast, as it drifted to the </w:t>
      </w:r>
      <w:r w:rsidR="0012004C">
        <w:rPr>
          <w:rFonts w:asciiTheme="minorHAnsi" w:hAnsiTheme="minorHAnsi" w:cstheme="minorHAnsi"/>
          <w:sz w:val="24"/>
          <w:szCs w:val="24"/>
        </w:rPr>
        <w:t>shore at 5 o’clock this morning</w:t>
      </w:r>
      <w:r>
        <w:rPr>
          <w:rFonts w:asciiTheme="minorHAnsi" w:hAnsiTheme="minorHAnsi" w:cstheme="minorHAnsi"/>
          <w:sz w:val="24"/>
          <w:szCs w:val="24"/>
        </w:rPr>
        <w:t xml:space="preserve">. According to eyewitnesses who were aboard nearby ships, </w:t>
      </w:r>
      <w:r>
        <w:rPr>
          <w:rFonts w:asciiTheme="minorHAnsi" w:hAnsiTheme="minorHAnsi" w:cstheme="minorHAnsi"/>
          <w:i/>
          <w:sz w:val="24"/>
          <w:szCs w:val="24"/>
        </w:rPr>
        <w:t xml:space="preserve">Hesperus </w:t>
      </w:r>
      <w:r>
        <w:rPr>
          <w:rFonts w:asciiTheme="minorHAnsi" w:hAnsiTheme="minorHAnsi" w:cstheme="minorHAnsi"/>
          <w:sz w:val="24"/>
          <w:szCs w:val="24"/>
        </w:rPr>
        <w:t>crashed against Norman’s Woe, a rocky reef off the coast of Gloucester, Massachusetts</w:t>
      </w:r>
      <w:r w:rsidR="0012004C">
        <w:rPr>
          <w:rFonts w:asciiTheme="minorHAnsi" w:hAnsiTheme="minorHAnsi" w:cstheme="minorHAnsi"/>
          <w:sz w:val="24"/>
          <w:szCs w:val="24"/>
        </w:rPr>
        <w:t>, before sinking to the bottom.</w:t>
      </w:r>
      <w:r>
        <w:rPr>
          <w:rFonts w:asciiTheme="minorHAnsi" w:hAnsiTheme="minorHAnsi" w:cstheme="minorHAnsi"/>
          <w:sz w:val="24"/>
          <w:szCs w:val="24"/>
        </w:rPr>
        <w:t xml:space="preserve"> A memorial service </w:t>
      </w:r>
      <w:r w:rsidR="00354E99">
        <w:rPr>
          <w:rFonts w:asciiTheme="minorHAnsi" w:hAnsiTheme="minorHAnsi" w:cstheme="minorHAnsi"/>
          <w:sz w:val="24"/>
          <w:szCs w:val="24"/>
        </w:rPr>
        <w:t xml:space="preserve">for the victims of the shipwreck </w:t>
      </w:r>
      <w:r>
        <w:rPr>
          <w:rFonts w:asciiTheme="minorHAnsi" w:hAnsiTheme="minorHAnsi" w:cstheme="minorHAnsi"/>
          <w:sz w:val="24"/>
          <w:szCs w:val="24"/>
        </w:rPr>
        <w:t xml:space="preserve">will be held on Sunday, December 8, </w:t>
      </w:r>
      <w:r w:rsidR="00354E99">
        <w:rPr>
          <w:rFonts w:asciiTheme="minorHAnsi" w:hAnsiTheme="minorHAnsi" w:cstheme="minorHAnsi"/>
          <w:sz w:val="24"/>
          <w:szCs w:val="24"/>
        </w:rPr>
        <w:t xml:space="preserve">at the Calvary Chapel Baptist Church, in Gloucester. </w:t>
      </w:r>
    </w:p>
    <w:p w:rsidR="00876B55" w:rsidRPr="00137DE0" w:rsidRDefault="00876B55" w:rsidP="00293223">
      <w:pPr>
        <w:pStyle w:val="ListParagraph"/>
        <w:spacing w:after="0" w:line="360" w:lineRule="auto"/>
        <w:ind w:left="1080"/>
        <w:rPr>
          <w:rFonts w:asciiTheme="minorHAnsi" w:hAnsiTheme="minorHAnsi" w:cstheme="minorHAnsi"/>
          <w:sz w:val="24"/>
          <w:szCs w:val="24"/>
        </w:rPr>
      </w:pPr>
    </w:p>
    <w:p w:rsidR="0012004C" w:rsidRDefault="00DC0ABA" w:rsidP="001E2403">
      <w:pPr>
        <w:pStyle w:val="ListParagraph"/>
        <w:numPr>
          <w:ilvl w:val="0"/>
          <w:numId w:val="19"/>
        </w:numPr>
        <w:spacing w:after="0" w:line="360" w:lineRule="auto"/>
        <w:rPr>
          <w:rFonts w:asciiTheme="minorHAnsi" w:hAnsiTheme="minorHAnsi" w:cstheme="minorHAnsi"/>
          <w:sz w:val="24"/>
          <w:szCs w:val="24"/>
        </w:rPr>
      </w:pPr>
      <w:r w:rsidRPr="00DC0ABA">
        <w:rPr>
          <w:rFonts w:asciiTheme="minorHAnsi" w:hAnsiTheme="minorHAnsi" w:cstheme="minorHAnsi"/>
          <w:sz w:val="24"/>
          <w:szCs w:val="24"/>
        </w:rPr>
        <w:t>Rewrite the narrative poem through the skipper’s daughter’s point of view. You may choose to write another poem (either free verse or using the same rhyme scheme as Longfellow’s) or write a short story</w:t>
      </w:r>
      <w:r>
        <w:rPr>
          <w:rFonts w:asciiTheme="minorHAnsi" w:hAnsiTheme="minorHAnsi" w:cstheme="minorHAnsi"/>
          <w:sz w:val="24"/>
          <w:szCs w:val="24"/>
        </w:rPr>
        <w:t xml:space="preserve"> version</w:t>
      </w:r>
      <w:r w:rsidRPr="00DC0ABA">
        <w:rPr>
          <w:rFonts w:asciiTheme="minorHAnsi" w:hAnsiTheme="minorHAnsi" w:cstheme="minorHAnsi"/>
          <w:sz w:val="24"/>
          <w:szCs w:val="24"/>
        </w:rPr>
        <w:t xml:space="preserve">. </w:t>
      </w:r>
      <w:r>
        <w:rPr>
          <w:rFonts w:asciiTheme="minorHAnsi" w:hAnsiTheme="minorHAnsi" w:cstheme="minorHAnsi"/>
          <w:sz w:val="24"/>
          <w:szCs w:val="24"/>
        </w:rPr>
        <w:t xml:space="preserve">Be sure to use precise language, imagery, and figurative language to convey the emotions of the skipper’s daughter during the storm. </w:t>
      </w:r>
      <w:r w:rsidRPr="00DC0ABA">
        <w:rPr>
          <w:rFonts w:asciiTheme="minorHAnsi" w:hAnsiTheme="minorHAnsi" w:cstheme="minorHAnsi"/>
          <w:sz w:val="24"/>
          <w:szCs w:val="24"/>
        </w:rPr>
        <w:t xml:space="preserve">You may also choose to </w:t>
      </w:r>
      <w:r w:rsidRPr="00DC0ABA">
        <w:rPr>
          <w:rFonts w:asciiTheme="minorHAnsi" w:hAnsiTheme="minorHAnsi" w:cstheme="minorHAnsi"/>
          <w:sz w:val="24"/>
          <w:szCs w:val="24"/>
        </w:rPr>
        <w:lastRenderedPageBreak/>
        <w:t>rewrite the ending of the poem or modernize the setting of the poem. Be creative</w:t>
      </w:r>
      <w:r>
        <w:rPr>
          <w:rFonts w:asciiTheme="minorHAnsi" w:hAnsiTheme="minorHAnsi" w:cstheme="minorHAnsi"/>
          <w:sz w:val="24"/>
          <w:szCs w:val="24"/>
        </w:rPr>
        <w:t>, follow the Longfellow’s story structure,</w:t>
      </w:r>
      <w:r w:rsidRPr="00DC0ABA">
        <w:rPr>
          <w:rFonts w:asciiTheme="minorHAnsi" w:hAnsiTheme="minorHAnsi" w:cstheme="minorHAnsi"/>
          <w:sz w:val="24"/>
          <w:szCs w:val="24"/>
        </w:rPr>
        <w:t xml:space="preserve"> and remember to use the first person point of view. </w:t>
      </w:r>
    </w:p>
    <w:p w:rsidR="003703C8" w:rsidRPr="0012004C" w:rsidRDefault="003703C8" w:rsidP="001E2403">
      <w:pPr>
        <w:pStyle w:val="ListParagraph"/>
        <w:spacing w:after="0" w:line="360" w:lineRule="auto"/>
        <w:rPr>
          <w:rFonts w:asciiTheme="minorHAnsi" w:hAnsiTheme="minorHAnsi" w:cstheme="minorHAnsi"/>
          <w:sz w:val="24"/>
          <w:szCs w:val="24"/>
        </w:rPr>
      </w:pPr>
    </w:p>
    <w:p w:rsidR="00DC0ABA" w:rsidRDefault="0012004C" w:rsidP="001E2403">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Sample Response</w:t>
      </w:r>
      <w:r w:rsidR="001E2403">
        <w:rPr>
          <w:rFonts w:asciiTheme="minorHAnsi" w:hAnsiTheme="minorHAnsi" w:cstheme="minorHAnsi"/>
          <w:sz w:val="24"/>
          <w:szCs w:val="24"/>
        </w:rPr>
        <w:t xml:space="preserve">: </w:t>
      </w:r>
      <w:r w:rsidR="00DC0ABA">
        <w:rPr>
          <w:rFonts w:asciiTheme="minorHAnsi" w:hAnsiTheme="minorHAnsi" w:cstheme="minorHAnsi"/>
          <w:sz w:val="24"/>
          <w:szCs w:val="24"/>
        </w:rPr>
        <w:t>The rewritten version, whether it’</w:t>
      </w:r>
      <w:r w:rsidR="003703C8">
        <w:rPr>
          <w:rFonts w:asciiTheme="minorHAnsi" w:hAnsiTheme="minorHAnsi" w:cstheme="minorHAnsi"/>
          <w:sz w:val="24"/>
          <w:szCs w:val="24"/>
        </w:rPr>
        <w:t>s a poem or short story, should</w:t>
      </w:r>
      <w:r>
        <w:rPr>
          <w:rFonts w:asciiTheme="minorHAnsi" w:hAnsiTheme="minorHAnsi" w:cstheme="minorHAnsi"/>
          <w:sz w:val="24"/>
          <w:szCs w:val="24"/>
        </w:rPr>
        <w:t>:</w:t>
      </w:r>
    </w:p>
    <w:p w:rsidR="00876B55" w:rsidRDefault="003703C8" w:rsidP="001E2403">
      <w:pPr>
        <w:pStyle w:val="ListParagraph"/>
        <w:numPr>
          <w:ilvl w:val="1"/>
          <w:numId w:val="19"/>
        </w:numPr>
        <w:spacing w:after="0" w:line="360" w:lineRule="auto"/>
        <w:ind w:left="1440"/>
        <w:rPr>
          <w:rFonts w:asciiTheme="minorHAnsi" w:hAnsiTheme="minorHAnsi" w:cstheme="minorHAnsi"/>
          <w:sz w:val="24"/>
          <w:szCs w:val="24"/>
        </w:rPr>
      </w:pPr>
      <w:r>
        <w:rPr>
          <w:rFonts w:asciiTheme="minorHAnsi" w:hAnsiTheme="minorHAnsi" w:cstheme="minorHAnsi"/>
          <w:sz w:val="24"/>
          <w:szCs w:val="24"/>
        </w:rPr>
        <w:t>Follow t</w:t>
      </w:r>
      <w:r w:rsidR="00DC0ABA">
        <w:rPr>
          <w:rFonts w:asciiTheme="minorHAnsi" w:hAnsiTheme="minorHAnsi" w:cstheme="minorHAnsi"/>
          <w:sz w:val="24"/>
          <w:szCs w:val="24"/>
        </w:rPr>
        <w:t xml:space="preserve">he </w:t>
      </w:r>
      <w:r>
        <w:rPr>
          <w:rFonts w:asciiTheme="minorHAnsi" w:hAnsiTheme="minorHAnsi" w:cstheme="minorHAnsi"/>
          <w:sz w:val="24"/>
          <w:szCs w:val="24"/>
        </w:rPr>
        <w:t xml:space="preserve">poem’s </w:t>
      </w:r>
      <w:r w:rsidR="00DC0ABA">
        <w:rPr>
          <w:rFonts w:asciiTheme="minorHAnsi" w:hAnsiTheme="minorHAnsi" w:cstheme="minorHAnsi"/>
          <w:sz w:val="24"/>
          <w:szCs w:val="24"/>
        </w:rPr>
        <w:t>basic plot structure, with the exposition that sets up the set</w:t>
      </w:r>
      <w:r>
        <w:rPr>
          <w:rFonts w:asciiTheme="minorHAnsi" w:hAnsiTheme="minorHAnsi" w:cstheme="minorHAnsi"/>
          <w:sz w:val="24"/>
          <w:szCs w:val="24"/>
        </w:rPr>
        <w:t xml:space="preserve">ting, characters, and conflict; </w:t>
      </w:r>
      <w:r w:rsidR="00876B55">
        <w:rPr>
          <w:rFonts w:asciiTheme="minorHAnsi" w:hAnsiTheme="minorHAnsi" w:cstheme="minorHAnsi"/>
          <w:sz w:val="24"/>
          <w:szCs w:val="24"/>
        </w:rPr>
        <w:t>rising action, climax,</w:t>
      </w:r>
      <w:r>
        <w:rPr>
          <w:rFonts w:asciiTheme="minorHAnsi" w:hAnsiTheme="minorHAnsi" w:cstheme="minorHAnsi"/>
          <w:sz w:val="24"/>
          <w:szCs w:val="24"/>
        </w:rPr>
        <w:t xml:space="preserve"> falling action, and resolution.</w:t>
      </w:r>
    </w:p>
    <w:p w:rsidR="00876B55" w:rsidRDefault="003703C8" w:rsidP="001E2403">
      <w:pPr>
        <w:pStyle w:val="ListParagraph"/>
        <w:numPr>
          <w:ilvl w:val="1"/>
          <w:numId w:val="19"/>
        </w:numPr>
        <w:spacing w:after="0" w:line="360" w:lineRule="auto"/>
        <w:ind w:left="1440"/>
        <w:rPr>
          <w:rFonts w:asciiTheme="minorHAnsi" w:hAnsiTheme="minorHAnsi" w:cstheme="minorHAnsi"/>
          <w:sz w:val="24"/>
          <w:szCs w:val="24"/>
        </w:rPr>
      </w:pPr>
      <w:r>
        <w:rPr>
          <w:rFonts w:asciiTheme="minorHAnsi" w:hAnsiTheme="minorHAnsi" w:cstheme="minorHAnsi"/>
          <w:sz w:val="24"/>
          <w:szCs w:val="24"/>
        </w:rPr>
        <w:t>Be w</w:t>
      </w:r>
      <w:r w:rsidR="00876B55">
        <w:rPr>
          <w:rFonts w:asciiTheme="minorHAnsi" w:hAnsiTheme="minorHAnsi" w:cstheme="minorHAnsi"/>
          <w:sz w:val="24"/>
          <w:szCs w:val="24"/>
        </w:rPr>
        <w:t>ritten in the first person point of view</w:t>
      </w:r>
      <w:r>
        <w:rPr>
          <w:rFonts w:asciiTheme="minorHAnsi" w:hAnsiTheme="minorHAnsi" w:cstheme="minorHAnsi"/>
          <w:sz w:val="24"/>
          <w:szCs w:val="24"/>
        </w:rPr>
        <w:t>.</w:t>
      </w:r>
    </w:p>
    <w:p w:rsidR="00876B55" w:rsidRDefault="00876B55" w:rsidP="001E2403">
      <w:pPr>
        <w:pStyle w:val="ListParagraph"/>
        <w:numPr>
          <w:ilvl w:val="1"/>
          <w:numId w:val="19"/>
        </w:numPr>
        <w:spacing w:after="0" w:line="360" w:lineRule="auto"/>
        <w:ind w:left="1440"/>
        <w:rPr>
          <w:rFonts w:asciiTheme="minorHAnsi" w:hAnsiTheme="minorHAnsi" w:cstheme="minorHAnsi"/>
          <w:sz w:val="24"/>
          <w:szCs w:val="24"/>
        </w:rPr>
      </w:pPr>
      <w:r>
        <w:rPr>
          <w:rFonts w:asciiTheme="minorHAnsi" w:hAnsiTheme="minorHAnsi" w:cstheme="minorHAnsi"/>
          <w:sz w:val="24"/>
          <w:szCs w:val="24"/>
        </w:rPr>
        <w:t xml:space="preserve">Clearly </w:t>
      </w:r>
      <w:r w:rsidR="003703C8">
        <w:rPr>
          <w:rFonts w:asciiTheme="minorHAnsi" w:hAnsiTheme="minorHAnsi" w:cstheme="minorHAnsi"/>
          <w:sz w:val="24"/>
          <w:szCs w:val="24"/>
        </w:rPr>
        <w:t>provides detailed</w:t>
      </w:r>
      <w:r>
        <w:rPr>
          <w:rFonts w:asciiTheme="minorHAnsi" w:hAnsiTheme="minorHAnsi" w:cstheme="minorHAnsi"/>
          <w:sz w:val="24"/>
          <w:szCs w:val="24"/>
        </w:rPr>
        <w:t xml:space="preserve"> descriptions of the skipper’s daughter’s emotions of fear and distress</w:t>
      </w:r>
      <w:r w:rsidR="003703C8">
        <w:rPr>
          <w:rFonts w:asciiTheme="minorHAnsi" w:hAnsiTheme="minorHAnsi" w:cstheme="minorHAnsi"/>
          <w:sz w:val="24"/>
          <w:szCs w:val="24"/>
        </w:rPr>
        <w:t>.</w:t>
      </w:r>
    </w:p>
    <w:p w:rsidR="00E22959" w:rsidRDefault="003703C8" w:rsidP="001E2403">
      <w:pPr>
        <w:pStyle w:val="ListParagraph"/>
        <w:numPr>
          <w:ilvl w:val="1"/>
          <w:numId w:val="19"/>
        </w:numPr>
        <w:spacing w:after="0" w:line="360" w:lineRule="auto"/>
        <w:ind w:left="1440"/>
        <w:rPr>
          <w:rFonts w:asciiTheme="minorHAnsi" w:hAnsiTheme="minorHAnsi" w:cstheme="minorHAnsi"/>
          <w:sz w:val="24"/>
          <w:szCs w:val="24"/>
        </w:rPr>
      </w:pPr>
      <w:r>
        <w:rPr>
          <w:rFonts w:asciiTheme="minorHAnsi" w:hAnsiTheme="minorHAnsi" w:cstheme="minorHAnsi"/>
          <w:sz w:val="24"/>
          <w:szCs w:val="24"/>
        </w:rPr>
        <w:t>Include e</w:t>
      </w:r>
      <w:r w:rsidR="00876B55">
        <w:rPr>
          <w:rFonts w:asciiTheme="minorHAnsi" w:hAnsiTheme="minorHAnsi" w:cstheme="minorHAnsi"/>
          <w:sz w:val="24"/>
          <w:szCs w:val="24"/>
        </w:rPr>
        <w:t>xamples of imagery, figurative language, and other poetic devices</w:t>
      </w:r>
      <w:r>
        <w:rPr>
          <w:rFonts w:asciiTheme="minorHAnsi" w:hAnsiTheme="minorHAnsi" w:cstheme="minorHAnsi"/>
          <w:sz w:val="24"/>
          <w:szCs w:val="24"/>
        </w:rPr>
        <w:t>.</w:t>
      </w:r>
    </w:p>
    <w:p w:rsidR="00E8787E" w:rsidRDefault="00E8787E" w:rsidP="00CA07EF">
      <w:pPr>
        <w:spacing w:after="0" w:line="360" w:lineRule="auto"/>
        <w:rPr>
          <w:rFonts w:asciiTheme="minorHAnsi" w:hAnsiTheme="minorHAnsi" w:cstheme="minorHAnsi"/>
          <w:sz w:val="24"/>
          <w:szCs w:val="24"/>
        </w:rPr>
      </w:pPr>
    </w:p>
    <w:p w:rsidR="00CA07EF" w:rsidRPr="0018635B" w:rsidRDefault="00CA07EF" w:rsidP="00CA07EF">
      <w:pPr>
        <w:spacing w:after="0" w:line="360" w:lineRule="auto"/>
        <w:rPr>
          <w:rFonts w:asciiTheme="minorHAnsi" w:hAnsiTheme="minorHAnsi" w:cstheme="minorHAnsi"/>
          <w:sz w:val="24"/>
          <w:szCs w:val="24"/>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F63D5B" w:rsidRPr="00F63D5B" w:rsidRDefault="00F33EEE" w:rsidP="00293223">
      <w:pPr>
        <w:pStyle w:val="ListParagraph"/>
        <w:numPr>
          <w:ilvl w:val="0"/>
          <w:numId w:val="20"/>
        </w:numPr>
        <w:spacing w:after="100" w:afterAutospacing="1" w:line="360" w:lineRule="auto"/>
        <w:rPr>
          <w:rFonts w:asciiTheme="minorHAnsi" w:hAnsiTheme="minorHAnsi" w:cstheme="minorHAnsi"/>
        </w:rPr>
      </w:pPr>
      <w:r w:rsidRPr="00F33EEE">
        <w:rPr>
          <w:rFonts w:asciiTheme="minorHAnsi" w:hAnsiTheme="minorHAnsi" w:cstheme="minorHAnsi"/>
          <w:sz w:val="24"/>
          <w:szCs w:val="24"/>
        </w:rPr>
        <w:t xml:space="preserve">Norman’s Woe is an actual rock reef off the </w:t>
      </w:r>
      <w:r>
        <w:rPr>
          <w:rFonts w:asciiTheme="minorHAnsi" w:hAnsiTheme="minorHAnsi" w:cstheme="minorHAnsi"/>
          <w:sz w:val="24"/>
          <w:szCs w:val="24"/>
        </w:rPr>
        <w:t>coast of Gloucester, Massachusetts</w:t>
      </w:r>
      <w:r w:rsidRPr="00F33EEE">
        <w:rPr>
          <w:rFonts w:asciiTheme="minorHAnsi" w:hAnsiTheme="minorHAnsi" w:cstheme="minorHAnsi"/>
          <w:sz w:val="24"/>
          <w:szCs w:val="24"/>
        </w:rPr>
        <w:t>, and it has been the site of many shipwrecks. Henry Wadsworth Longfellow’s inspiration for the poem come</w:t>
      </w:r>
      <w:r>
        <w:rPr>
          <w:rFonts w:asciiTheme="minorHAnsi" w:hAnsiTheme="minorHAnsi" w:cstheme="minorHAnsi"/>
          <w:sz w:val="24"/>
          <w:szCs w:val="24"/>
        </w:rPr>
        <w:t xml:space="preserve">s from the Blizzard of 1839, which devastated the northeast coast of the United States, destroyed 20 ships, and claimed 40 lives. </w:t>
      </w:r>
      <w:r w:rsidR="00317E0B">
        <w:rPr>
          <w:rFonts w:asciiTheme="minorHAnsi" w:hAnsiTheme="minorHAnsi" w:cstheme="minorHAnsi"/>
          <w:sz w:val="24"/>
          <w:szCs w:val="24"/>
        </w:rPr>
        <w:t xml:space="preserve">Longfellow must have drawn inspiration from the wreck of the </w:t>
      </w:r>
      <w:r w:rsidR="00317E0B">
        <w:rPr>
          <w:rFonts w:asciiTheme="minorHAnsi" w:hAnsiTheme="minorHAnsi" w:cstheme="minorHAnsi"/>
          <w:i/>
          <w:sz w:val="24"/>
          <w:szCs w:val="24"/>
        </w:rPr>
        <w:t>Favorite</w:t>
      </w:r>
      <w:r w:rsidR="00317E0B">
        <w:rPr>
          <w:rFonts w:asciiTheme="minorHAnsi" w:hAnsiTheme="minorHAnsi" w:cstheme="minorHAnsi"/>
          <w:sz w:val="24"/>
          <w:szCs w:val="24"/>
        </w:rPr>
        <w:t xml:space="preserve">, a schooner from Maine; twenty bodies were washed ashore, among them that of an older woman who was tied to a piece of the ship. </w:t>
      </w:r>
    </w:p>
    <w:p w:rsidR="004A6E79" w:rsidRDefault="004A6E79">
      <w:pPr>
        <w:spacing w:after="0" w:line="240" w:lineRule="auto"/>
        <w:rPr>
          <w:rFonts w:asciiTheme="minorHAnsi" w:hAnsiTheme="minorHAnsi" w:cstheme="minorHAnsi"/>
        </w:rPr>
      </w:pPr>
      <w:r>
        <w:rPr>
          <w:rFonts w:asciiTheme="minorHAnsi" w:hAnsiTheme="minorHAnsi" w:cstheme="minorHAnsi"/>
        </w:rPr>
        <w:br w:type="page"/>
      </w:r>
    </w:p>
    <w:p w:rsidR="004A6E79" w:rsidRDefault="004A6E79" w:rsidP="004A6E79">
      <w:pPr>
        <w:jc w:val="center"/>
        <w:rPr>
          <w:rFonts w:cstheme="minorHAnsi"/>
          <w:sz w:val="36"/>
          <w:szCs w:val="36"/>
        </w:rPr>
      </w:pPr>
      <w:r>
        <w:rPr>
          <w:rFonts w:cstheme="minorHAnsi"/>
          <w:sz w:val="36"/>
          <w:szCs w:val="36"/>
        </w:rPr>
        <w:lastRenderedPageBreak/>
        <w:t>Supports for English Language Learners (ELLs) to use with Anthology Alignment Lessons</w:t>
      </w:r>
    </w:p>
    <w:p w:rsidR="004A6E79" w:rsidRDefault="004A6E79" w:rsidP="004A6E7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4A6E79" w:rsidRDefault="004A6E79" w:rsidP="004A6E79">
      <w:pPr>
        <w:rPr>
          <w:rFonts w:cstheme="minorHAnsi"/>
          <w:b/>
          <w:sz w:val="28"/>
          <w:szCs w:val="28"/>
        </w:rPr>
      </w:pPr>
      <w:r>
        <w:rPr>
          <w:rFonts w:cstheme="minorHAnsi"/>
          <w:b/>
          <w:sz w:val="28"/>
          <w:szCs w:val="28"/>
        </w:rPr>
        <w:t xml:space="preserve">Before reading:  </w:t>
      </w:r>
    </w:p>
    <w:p w:rsidR="004A6E79" w:rsidRDefault="004A6E79" w:rsidP="004A6E79">
      <w:pPr>
        <w:pStyle w:val="ListParagraph"/>
        <w:numPr>
          <w:ilvl w:val="0"/>
          <w:numId w:val="21"/>
        </w:numPr>
        <w:spacing w:after="160" w:line="252"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4A6E79" w:rsidRDefault="004A6E79" w:rsidP="004A6E79">
      <w:pPr>
        <w:pStyle w:val="ListParagraph"/>
        <w:rPr>
          <w:rFonts w:cstheme="minorHAnsi"/>
        </w:rPr>
      </w:pPr>
    </w:p>
    <w:p w:rsidR="004A6E79" w:rsidRDefault="004A6E79" w:rsidP="004A6E79">
      <w:pPr>
        <w:pStyle w:val="ListParagraph"/>
        <w:numPr>
          <w:ilvl w:val="0"/>
          <w:numId w:val="21"/>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4A6E79" w:rsidRDefault="004A6E79" w:rsidP="004A6E79">
      <w:pPr>
        <w:pStyle w:val="ListParagraph"/>
        <w:rPr>
          <w:rFonts w:cstheme="minorHAnsi"/>
        </w:rPr>
      </w:pPr>
    </w:p>
    <w:p w:rsidR="004A6E79" w:rsidRDefault="004A6E79" w:rsidP="004A6E79">
      <w:pPr>
        <w:pStyle w:val="ListParagraph"/>
        <w:rPr>
          <w:rFonts w:cstheme="minorHAnsi"/>
        </w:rPr>
      </w:pPr>
      <w:r>
        <w:rPr>
          <w:rFonts w:cstheme="minorHAnsi"/>
          <w:b/>
        </w:rPr>
        <w:t>Examples of Activities:</w:t>
      </w:r>
      <w:r>
        <w:rPr>
          <w:rFonts w:cstheme="minorHAnsi"/>
        </w:rPr>
        <w:t xml:space="preserve"> </w:t>
      </w:r>
    </w:p>
    <w:p w:rsidR="004A6E79" w:rsidRDefault="004A6E79" w:rsidP="004A6E79">
      <w:pPr>
        <w:pStyle w:val="ListParagraph"/>
        <w:numPr>
          <w:ilvl w:val="0"/>
          <w:numId w:val="22"/>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4A6E79" w:rsidRDefault="004A6E79" w:rsidP="004A6E79">
      <w:pPr>
        <w:pStyle w:val="ListParagraph"/>
        <w:numPr>
          <w:ilvl w:val="0"/>
          <w:numId w:val="22"/>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rsidR="004A6E79" w:rsidRDefault="004A6E79" w:rsidP="004A6E79">
      <w:pPr>
        <w:pStyle w:val="ListParagraph"/>
        <w:numPr>
          <w:ilvl w:val="0"/>
          <w:numId w:val="22"/>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4A6E79" w:rsidRDefault="004A6E79" w:rsidP="004A6E79">
      <w:pPr>
        <w:pStyle w:val="ListParagraph"/>
        <w:numPr>
          <w:ilvl w:val="0"/>
          <w:numId w:val="22"/>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4A6E79" w:rsidRDefault="004A6E79" w:rsidP="004A6E79">
      <w:pPr>
        <w:pStyle w:val="ListParagraph"/>
        <w:numPr>
          <w:ilvl w:val="0"/>
          <w:numId w:val="22"/>
        </w:numPr>
        <w:spacing w:after="160" w:line="252" w:lineRule="auto"/>
        <w:rPr>
          <w:rFonts w:cstheme="minorHAnsi"/>
        </w:rPr>
      </w:pPr>
      <w:r>
        <w:rPr>
          <w:rFonts w:cstheme="minorHAnsi"/>
        </w:rPr>
        <w:t>Create pictures using the word. These can even be added to your word wall!</w:t>
      </w:r>
    </w:p>
    <w:p w:rsidR="004A6E79" w:rsidRDefault="004A6E79" w:rsidP="004A6E79">
      <w:pPr>
        <w:pStyle w:val="ListParagraph"/>
        <w:numPr>
          <w:ilvl w:val="0"/>
          <w:numId w:val="22"/>
        </w:numPr>
        <w:spacing w:after="160" w:line="252" w:lineRule="auto"/>
        <w:rPr>
          <w:rFonts w:cstheme="minorHAnsi"/>
        </w:rPr>
      </w:pPr>
      <w:r>
        <w:rPr>
          <w:rFonts w:cstheme="minorHAnsi"/>
        </w:rPr>
        <w:t xml:space="preserve">Create lists of synonyms and antonyms for the word. </w:t>
      </w:r>
    </w:p>
    <w:p w:rsidR="004A6E79" w:rsidRDefault="004A6E79" w:rsidP="004A6E79">
      <w:pPr>
        <w:pStyle w:val="ListParagraph"/>
        <w:numPr>
          <w:ilvl w:val="0"/>
          <w:numId w:val="22"/>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rsidR="004A6E79" w:rsidRDefault="004A6E79" w:rsidP="004A6E79">
      <w:pPr>
        <w:pStyle w:val="ListParagraph"/>
        <w:ind w:left="360"/>
        <w:rPr>
          <w:rFonts w:cstheme="minorHAnsi"/>
        </w:rPr>
      </w:pPr>
    </w:p>
    <w:bookmarkEnd w:id="0"/>
    <w:p w:rsidR="004A6E79" w:rsidRDefault="004A6E79" w:rsidP="004A6E79">
      <w:pPr>
        <w:pStyle w:val="ListParagraph"/>
        <w:numPr>
          <w:ilvl w:val="0"/>
          <w:numId w:val="23"/>
        </w:numPr>
        <w:spacing w:after="160" w:line="252" w:lineRule="auto"/>
        <w:ind w:left="360"/>
        <w:rPr>
          <w:rFonts w:cstheme="minorHAnsi"/>
        </w:rPr>
      </w:pPr>
      <w:r>
        <w:rPr>
          <w:rFonts w:cstheme="minorHAnsi"/>
        </w:rPr>
        <w:t xml:space="preserve">Use graphic organizers to help introduce content. </w:t>
      </w:r>
    </w:p>
    <w:p w:rsidR="004A6E79" w:rsidRDefault="004A6E79" w:rsidP="004A6E79">
      <w:pPr>
        <w:pStyle w:val="ListParagraph"/>
        <w:rPr>
          <w:rFonts w:cstheme="minorHAnsi"/>
          <w:b/>
        </w:rPr>
      </w:pPr>
    </w:p>
    <w:p w:rsidR="004A6E79" w:rsidRDefault="004A6E79" w:rsidP="004A6E79">
      <w:pPr>
        <w:pStyle w:val="ListParagraph"/>
        <w:rPr>
          <w:rFonts w:cstheme="minorHAnsi"/>
          <w:b/>
        </w:rPr>
      </w:pPr>
    </w:p>
    <w:p w:rsidR="004A6E79" w:rsidRDefault="004A6E79" w:rsidP="004A6E79">
      <w:pPr>
        <w:pStyle w:val="ListParagraph"/>
        <w:rPr>
          <w:rFonts w:cstheme="minorHAnsi"/>
          <w:b/>
        </w:rPr>
      </w:pPr>
      <w:r>
        <w:rPr>
          <w:rFonts w:cstheme="minorHAnsi"/>
          <w:b/>
        </w:rPr>
        <w:t xml:space="preserve">Examples of Activities:  </w:t>
      </w:r>
    </w:p>
    <w:p w:rsidR="004A6E79" w:rsidRDefault="004A6E79" w:rsidP="004A6E79">
      <w:pPr>
        <w:pStyle w:val="ListParagraph"/>
        <w:numPr>
          <w:ilvl w:val="0"/>
          <w:numId w:val="24"/>
        </w:numPr>
        <w:spacing w:after="160" w:line="252"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4A6E79" w:rsidRDefault="004A6E79" w:rsidP="004A6E79">
      <w:pPr>
        <w:pStyle w:val="ListParagraph"/>
        <w:numPr>
          <w:ilvl w:val="0"/>
          <w:numId w:val="24"/>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4A6E79" w:rsidRDefault="004A6E79" w:rsidP="004A6E79">
      <w:pPr>
        <w:pStyle w:val="ListParagraph"/>
        <w:numPr>
          <w:ilvl w:val="0"/>
          <w:numId w:val="24"/>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4A6E79" w:rsidRDefault="004A6E79" w:rsidP="004A6E79">
      <w:pPr>
        <w:pStyle w:val="ListParagraph"/>
        <w:rPr>
          <w:rFonts w:cstheme="minorHAnsi"/>
        </w:rPr>
      </w:pPr>
    </w:p>
    <w:p w:rsidR="004A6E79" w:rsidRDefault="004A6E79" w:rsidP="004A6E79">
      <w:pPr>
        <w:rPr>
          <w:rFonts w:cstheme="minorHAnsi"/>
          <w:b/>
          <w:sz w:val="28"/>
          <w:szCs w:val="28"/>
        </w:rPr>
      </w:pPr>
      <w:r>
        <w:rPr>
          <w:rFonts w:cstheme="minorHAnsi"/>
          <w:b/>
          <w:sz w:val="28"/>
          <w:szCs w:val="28"/>
        </w:rPr>
        <w:t xml:space="preserve">During reading:  </w:t>
      </w:r>
    </w:p>
    <w:p w:rsidR="004A6E79" w:rsidRDefault="004A6E79" w:rsidP="004A6E79">
      <w:pPr>
        <w:pStyle w:val="ListParagraph"/>
        <w:numPr>
          <w:ilvl w:val="0"/>
          <w:numId w:val="25"/>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4A6E79" w:rsidRDefault="004A6E79" w:rsidP="004A6E79">
      <w:pPr>
        <w:pStyle w:val="ListParagraph"/>
        <w:rPr>
          <w:rFonts w:cstheme="minorHAnsi"/>
        </w:rPr>
      </w:pPr>
    </w:p>
    <w:p w:rsidR="004A6E79" w:rsidRDefault="004A6E79" w:rsidP="004A6E79">
      <w:pPr>
        <w:pStyle w:val="ListParagraph"/>
        <w:numPr>
          <w:ilvl w:val="0"/>
          <w:numId w:val="25"/>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4A6E79" w:rsidRDefault="004A6E79" w:rsidP="004A6E79">
      <w:pPr>
        <w:pStyle w:val="ListParagraph"/>
        <w:rPr>
          <w:rFonts w:cstheme="minorHAnsi"/>
        </w:rPr>
      </w:pPr>
    </w:p>
    <w:p w:rsidR="004A6E79" w:rsidRDefault="004A6E79" w:rsidP="004A6E79">
      <w:pPr>
        <w:pStyle w:val="ListParagraph"/>
        <w:numPr>
          <w:ilvl w:val="0"/>
          <w:numId w:val="25"/>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rsidR="004A6E79" w:rsidRDefault="004A6E79" w:rsidP="004A6E79">
      <w:pPr>
        <w:pStyle w:val="ListParagraph"/>
        <w:rPr>
          <w:rFonts w:cstheme="minorHAnsi"/>
        </w:rPr>
      </w:pPr>
    </w:p>
    <w:p w:rsidR="004A6E79" w:rsidRDefault="004A6E79" w:rsidP="004A6E79">
      <w:pPr>
        <w:pStyle w:val="ListParagraph"/>
        <w:numPr>
          <w:ilvl w:val="0"/>
          <w:numId w:val="25"/>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4A6E79" w:rsidRDefault="004A6E79" w:rsidP="004A6E79">
      <w:pPr>
        <w:pStyle w:val="ListParagraph"/>
        <w:rPr>
          <w:rFonts w:cstheme="minorHAnsi"/>
        </w:rPr>
      </w:pPr>
    </w:p>
    <w:p w:rsidR="004A6E79" w:rsidRDefault="004A6E79" w:rsidP="004A6E79">
      <w:pPr>
        <w:pStyle w:val="ListParagraph"/>
        <w:rPr>
          <w:rFonts w:cstheme="minorHAnsi"/>
          <w:b/>
        </w:rPr>
      </w:pPr>
      <w:r>
        <w:rPr>
          <w:rFonts w:cstheme="minorHAnsi"/>
          <w:b/>
        </w:rPr>
        <w:t xml:space="preserve">Examples of Activities:  </w:t>
      </w:r>
    </w:p>
    <w:p w:rsidR="004A6E79" w:rsidRDefault="004A6E79" w:rsidP="004A6E79">
      <w:pPr>
        <w:pStyle w:val="ListParagraph"/>
        <w:numPr>
          <w:ilvl w:val="0"/>
          <w:numId w:val="26"/>
        </w:numPr>
        <w:spacing w:after="160" w:line="252" w:lineRule="auto"/>
        <w:rPr>
          <w:rFonts w:cstheme="minorHAnsi"/>
        </w:rPr>
      </w:pPr>
      <w:r>
        <w:rPr>
          <w:rFonts w:cstheme="minorHAnsi"/>
        </w:rPr>
        <w:t xml:space="preserve">Have students include the example from the text in a student-created glossary. </w:t>
      </w:r>
    </w:p>
    <w:p w:rsidR="004A6E79" w:rsidRDefault="004A6E79" w:rsidP="004A6E79">
      <w:pPr>
        <w:pStyle w:val="ListParagraph"/>
        <w:numPr>
          <w:ilvl w:val="0"/>
          <w:numId w:val="26"/>
        </w:numPr>
        <w:spacing w:after="160" w:line="252" w:lineRule="auto"/>
        <w:rPr>
          <w:rFonts w:cstheme="minorHAnsi"/>
        </w:rPr>
      </w:pPr>
      <w:r>
        <w:rPr>
          <w:rFonts w:cstheme="minorHAnsi"/>
        </w:rPr>
        <w:t xml:space="preserve">Create pictures that represent how the word was used in the passage.  </w:t>
      </w:r>
    </w:p>
    <w:p w:rsidR="004A6E79" w:rsidRDefault="004A6E79" w:rsidP="004A6E79">
      <w:pPr>
        <w:pStyle w:val="ListParagraph"/>
        <w:numPr>
          <w:ilvl w:val="0"/>
          <w:numId w:val="26"/>
        </w:numPr>
        <w:spacing w:after="160" w:line="252" w:lineRule="auto"/>
        <w:rPr>
          <w:rFonts w:cstheme="minorHAnsi"/>
        </w:rPr>
      </w:pPr>
      <w:r>
        <w:rPr>
          <w:rFonts w:cstheme="minorHAnsi"/>
        </w:rPr>
        <w:t xml:space="preserve">Create sentences using the word in the way it was used in the passage.  </w:t>
      </w:r>
    </w:p>
    <w:p w:rsidR="004A6E79" w:rsidRDefault="004A6E79" w:rsidP="004A6E79">
      <w:pPr>
        <w:pStyle w:val="ListParagraph"/>
        <w:numPr>
          <w:ilvl w:val="0"/>
          <w:numId w:val="26"/>
        </w:numPr>
        <w:spacing w:after="160" w:line="252" w:lineRule="auto"/>
        <w:rPr>
          <w:rFonts w:cstheme="minorHAnsi"/>
        </w:rPr>
      </w:pPr>
      <w:r>
        <w:rPr>
          <w:rFonts w:cstheme="minorHAnsi"/>
        </w:rPr>
        <w:t xml:space="preserve">Have students discuss the author’s word choice.  </w:t>
      </w:r>
    </w:p>
    <w:p w:rsidR="004A6E79" w:rsidRDefault="004A6E79" w:rsidP="004A6E79">
      <w:pPr>
        <w:pStyle w:val="ListParagraph"/>
        <w:numPr>
          <w:ilvl w:val="0"/>
          <w:numId w:val="27"/>
        </w:numPr>
        <w:spacing w:after="0" w:line="252" w:lineRule="auto"/>
        <w:rPr>
          <w:rFonts w:cstheme="minorHAnsi"/>
        </w:rPr>
      </w:pPr>
      <w:r>
        <w:rPr>
          <w:rFonts w:cstheme="minorHAnsi"/>
        </w:rPr>
        <w:t xml:space="preserve">Examine important sentences in the text that contribute to the overall meaning of the text.  </w:t>
      </w:r>
    </w:p>
    <w:p w:rsidR="004A6E79" w:rsidRDefault="004A6E79" w:rsidP="004A6E79">
      <w:pPr>
        <w:pStyle w:val="ListParagraph"/>
        <w:spacing w:after="0"/>
        <w:ind w:left="1440"/>
        <w:rPr>
          <w:rFonts w:cstheme="minorHAnsi"/>
        </w:rPr>
      </w:pPr>
    </w:p>
    <w:p w:rsidR="004A6E79" w:rsidRDefault="004A6E79" w:rsidP="004A6E79">
      <w:pPr>
        <w:pStyle w:val="ListParagraph"/>
        <w:numPr>
          <w:ilvl w:val="0"/>
          <w:numId w:val="28"/>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4A6E79" w:rsidRDefault="004A6E79" w:rsidP="004A6E79">
      <w:pPr>
        <w:pStyle w:val="ListParagraph"/>
        <w:rPr>
          <w:rFonts w:cstheme="minorHAnsi"/>
          <w:b/>
        </w:rPr>
      </w:pPr>
    </w:p>
    <w:p w:rsidR="004A6E79" w:rsidRDefault="004A6E79" w:rsidP="004A6E79">
      <w:pPr>
        <w:pStyle w:val="ListParagraph"/>
        <w:numPr>
          <w:ilvl w:val="0"/>
          <w:numId w:val="29"/>
        </w:numPr>
        <w:spacing w:after="160" w:line="252" w:lineRule="auto"/>
        <w:ind w:left="720"/>
        <w:rPr>
          <w:rFonts w:cstheme="minorHAnsi"/>
        </w:rPr>
      </w:pPr>
      <w:r>
        <w:rPr>
          <w:rFonts w:cstheme="minorHAnsi"/>
        </w:rPr>
        <w:t xml:space="preserve">Use graphic organizers to help organize content and thinking.  </w:t>
      </w:r>
    </w:p>
    <w:p w:rsidR="004A6E79" w:rsidRDefault="004A6E79" w:rsidP="004A6E79">
      <w:pPr>
        <w:pStyle w:val="ListParagraph"/>
        <w:ind w:left="0"/>
        <w:rPr>
          <w:rFonts w:cstheme="minorHAnsi"/>
          <w:b/>
        </w:rPr>
      </w:pPr>
    </w:p>
    <w:p w:rsidR="004A6E79" w:rsidRDefault="004A6E79" w:rsidP="004A6E79">
      <w:pPr>
        <w:pStyle w:val="ListParagraph"/>
        <w:rPr>
          <w:rFonts w:cstheme="minorHAnsi"/>
        </w:rPr>
      </w:pPr>
      <w:r>
        <w:rPr>
          <w:rFonts w:cstheme="minorHAnsi"/>
          <w:b/>
        </w:rPr>
        <w:t>Examples of Activities:</w:t>
      </w:r>
      <w:r>
        <w:rPr>
          <w:rFonts w:cstheme="minorHAnsi"/>
        </w:rPr>
        <w:t xml:space="preserve">  </w:t>
      </w:r>
    </w:p>
    <w:p w:rsidR="004A6E79" w:rsidRDefault="004A6E79" w:rsidP="004A6E79">
      <w:pPr>
        <w:pStyle w:val="ListParagraph"/>
        <w:numPr>
          <w:ilvl w:val="0"/>
          <w:numId w:val="30"/>
        </w:numPr>
        <w:spacing w:after="160" w:line="252" w:lineRule="auto"/>
        <w:rPr>
          <w:rFonts w:cstheme="minorHAnsi"/>
        </w:rPr>
      </w:pPr>
      <w:r>
        <w:rPr>
          <w:rFonts w:cstheme="minorHAnsi"/>
        </w:rPr>
        <w:t xml:space="preserve">While reading the text, have students fill in a story map to help summarize what has happened.  </w:t>
      </w:r>
    </w:p>
    <w:p w:rsidR="004A6E79" w:rsidRDefault="004A6E79" w:rsidP="004A6E79">
      <w:pPr>
        <w:pStyle w:val="ListParagraph"/>
        <w:numPr>
          <w:ilvl w:val="0"/>
          <w:numId w:val="30"/>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4A6E79" w:rsidRDefault="004A6E79" w:rsidP="004A6E79">
      <w:pPr>
        <w:pStyle w:val="ListParagraph"/>
        <w:numPr>
          <w:ilvl w:val="0"/>
          <w:numId w:val="30"/>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4A6E79" w:rsidRDefault="004A6E79" w:rsidP="004A6E79">
      <w:pPr>
        <w:pStyle w:val="ListParagraph"/>
        <w:numPr>
          <w:ilvl w:val="0"/>
          <w:numId w:val="30"/>
        </w:numPr>
        <w:spacing w:after="160" w:line="252" w:lineRule="auto"/>
        <w:rPr>
          <w:rFonts w:cstheme="minorHAnsi"/>
          <w:b/>
        </w:rPr>
      </w:pPr>
      <w:r>
        <w:rPr>
          <w:rFonts w:cstheme="minorHAnsi"/>
        </w:rPr>
        <w:t xml:space="preserve">If you had students start a KWL before reading, have them fill in the “L” section as they read the passage. </w:t>
      </w:r>
    </w:p>
    <w:p w:rsidR="004A6E79" w:rsidRDefault="004A6E79" w:rsidP="004A6E79">
      <w:pPr>
        <w:rPr>
          <w:rFonts w:cstheme="minorHAnsi"/>
        </w:rPr>
      </w:pPr>
      <w:r>
        <w:rPr>
          <w:rFonts w:cstheme="minorHAnsi"/>
          <w:b/>
          <w:sz w:val="28"/>
          <w:szCs w:val="28"/>
        </w:rPr>
        <w:t xml:space="preserve">After reading:  </w:t>
      </w:r>
    </w:p>
    <w:p w:rsidR="004A6E79" w:rsidRDefault="004A6E79" w:rsidP="004A6E79">
      <w:pPr>
        <w:pStyle w:val="ListParagraph"/>
        <w:numPr>
          <w:ilvl w:val="0"/>
          <w:numId w:val="29"/>
        </w:numPr>
        <w:spacing w:after="0" w:line="240" w:lineRule="auto"/>
        <w:ind w:left="720"/>
        <w:rPr>
          <w:rFonts w:cstheme="minorHAnsi"/>
          <w:b/>
        </w:rPr>
      </w:pPr>
      <w:r>
        <w:rPr>
          <w:rFonts w:cstheme="minorHAnsi"/>
        </w:rPr>
        <w:t>Reinforce new vocabulary using multiple modalities.</w:t>
      </w:r>
    </w:p>
    <w:p w:rsidR="004A6E79" w:rsidRDefault="004A6E79" w:rsidP="004A6E79">
      <w:pPr>
        <w:pStyle w:val="ListParagraph"/>
        <w:spacing w:after="0" w:line="240" w:lineRule="auto"/>
        <w:rPr>
          <w:rFonts w:cstheme="minorHAnsi"/>
          <w:b/>
        </w:rPr>
      </w:pPr>
      <w:r>
        <w:rPr>
          <w:rFonts w:cstheme="minorHAnsi"/>
          <w:b/>
        </w:rPr>
        <w:t xml:space="preserve">Examples of activities: </w:t>
      </w:r>
    </w:p>
    <w:p w:rsidR="004A6E79" w:rsidRDefault="004A6E79" w:rsidP="004A6E79">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4A6E79" w:rsidRDefault="004A6E79" w:rsidP="004A6E79">
      <w:pPr>
        <w:pStyle w:val="ListParagraph"/>
        <w:numPr>
          <w:ilvl w:val="0"/>
          <w:numId w:val="32"/>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rsidR="004A6E79" w:rsidRDefault="004A6E79" w:rsidP="004A6E79">
      <w:pPr>
        <w:pStyle w:val="ListParagraph"/>
        <w:ind w:left="1440"/>
        <w:rPr>
          <w:rFonts w:cstheme="minorHAnsi"/>
        </w:rPr>
      </w:pPr>
    </w:p>
    <w:p w:rsidR="004A6E79" w:rsidRDefault="004A6E79" w:rsidP="004A6E79">
      <w:pPr>
        <w:pStyle w:val="ListParagraph"/>
        <w:numPr>
          <w:ilvl w:val="0"/>
          <w:numId w:val="33"/>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4A6E79" w:rsidRDefault="004A6E79" w:rsidP="004A6E79">
      <w:pPr>
        <w:pStyle w:val="ListParagraph"/>
        <w:rPr>
          <w:rFonts w:cstheme="minorHAnsi"/>
        </w:rPr>
      </w:pPr>
    </w:p>
    <w:p w:rsidR="004A6E79" w:rsidRDefault="004A6E79" w:rsidP="004A6E79">
      <w:pPr>
        <w:pStyle w:val="ListParagraph"/>
        <w:numPr>
          <w:ilvl w:val="0"/>
          <w:numId w:val="33"/>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4A6E79" w:rsidRDefault="004A6E79" w:rsidP="004A6E79">
      <w:pPr>
        <w:pStyle w:val="ListParagraph"/>
        <w:rPr>
          <w:rFonts w:cstheme="minorHAnsi"/>
        </w:rPr>
      </w:pPr>
      <w:r>
        <w:rPr>
          <w:rFonts w:cstheme="minorHAnsi"/>
          <w:b/>
        </w:rPr>
        <w:t>Examples of Activities:</w:t>
      </w:r>
      <w:r>
        <w:rPr>
          <w:rFonts w:cstheme="minorHAnsi"/>
        </w:rPr>
        <w:t xml:space="preserve"> </w:t>
      </w:r>
    </w:p>
    <w:p w:rsidR="004A6E79" w:rsidRDefault="004A6E79" w:rsidP="004A6E79">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4A6E79" w:rsidRDefault="004A6E79" w:rsidP="004A6E79">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4A6E79" w:rsidRDefault="004A6E79" w:rsidP="004A6E79">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4A6E79" w:rsidRDefault="004A6E79" w:rsidP="004A6E79">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rsidR="0018635B" w:rsidRPr="00F33EEE" w:rsidRDefault="0018635B" w:rsidP="00F63D5B">
      <w:pPr>
        <w:pStyle w:val="ListParagraph"/>
        <w:spacing w:after="100" w:afterAutospacing="1" w:line="360" w:lineRule="auto"/>
        <w:ind w:left="360"/>
        <w:rPr>
          <w:rFonts w:asciiTheme="minorHAnsi" w:hAnsiTheme="minorHAnsi" w:cstheme="minorHAnsi"/>
        </w:rPr>
      </w:pPr>
      <w:bookmarkStart w:id="5" w:name="_GoBack"/>
      <w:bookmarkEnd w:id="5"/>
    </w:p>
    <w:sectPr w:rsidR="0018635B" w:rsidRPr="00F33EEE"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E05" w:rsidRDefault="00BA7E05" w:rsidP="007C5C7E">
      <w:pPr>
        <w:spacing w:after="0" w:line="240" w:lineRule="auto"/>
      </w:pPr>
      <w:r>
        <w:separator/>
      </w:r>
    </w:p>
  </w:endnote>
  <w:endnote w:type="continuationSeparator" w:id="0">
    <w:p w:rsidR="00BA7E05" w:rsidRDefault="00BA7E0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E05" w:rsidRDefault="00BA7E05" w:rsidP="007C5C7E">
      <w:pPr>
        <w:spacing w:after="0" w:line="240" w:lineRule="auto"/>
      </w:pPr>
      <w:r>
        <w:separator/>
      </w:r>
    </w:p>
  </w:footnote>
  <w:footnote w:type="continuationSeparator" w:id="0">
    <w:p w:rsidR="00BA7E05" w:rsidRDefault="00BA7E0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1F" w:rsidRDefault="00D86A1F" w:rsidP="001034D9">
    <w:pPr>
      <w:pStyle w:val="Header"/>
      <w:jc w:val="center"/>
    </w:pPr>
    <w:r>
      <w:t xml:space="preserve">Prentice Hall </w:t>
    </w:r>
    <w:r>
      <w:tab/>
      <w:t>“The Wreck of the Hesperus”</w:t>
    </w:r>
    <w:r>
      <w:tab/>
      <w:t>Grade 8</w:t>
    </w:r>
  </w:p>
  <w:p w:rsidR="00D86A1F" w:rsidRDefault="00D86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76D6318"/>
    <w:multiLevelType w:val="hybridMultilevel"/>
    <w:tmpl w:val="B540EBB4"/>
    <w:lvl w:ilvl="0" w:tplc="0409000F">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cs="Aria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843C6"/>
    <w:multiLevelType w:val="hybridMultilevel"/>
    <w:tmpl w:val="7FA08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9FD0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20"/>
  </w:num>
  <w:num w:numId="4">
    <w:abstractNumId w:val="18"/>
  </w:num>
  <w:num w:numId="5">
    <w:abstractNumId w:val="10"/>
  </w:num>
  <w:num w:numId="6">
    <w:abstractNumId w:val="21"/>
  </w:num>
  <w:num w:numId="7">
    <w:abstractNumId w:val="22"/>
  </w:num>
  <w:num w:numId="8">
    <w:abstractNumId w:val="1"/>
  </w:num>
  <w:num w:numId="9">
    <w:abstractNumId w:val="29"/>
  </w:num>
  <w:num w:numId="10">
    <w:abstractNumId w:val="24"/>
  </w:num>
  <w:num w:numId="11">
    <w:abstractNumId w:val="28"/>
  </w:num>
  <w:num w:numId="12">
    <w:abstractNumId w:val="11"/>
  </w:num>
  <w:num w:numId="13">
    <w:abstractNumId w:val="31"/>
  </w:num>
  <w:num w:numId="14">
    <w:abstractNumId w:val="15"/>
  </w:num>
  <w:num w:numId="15">
    <w:abstractNumId w:val="27"/>
  </w:num>
  <w:num w:numId="16">
    <w:abstractNumId w:val="23"/>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03DD"/>
    <w:rsid w:val="00006993"/>
    <w:rsid w:val="00023430"/>
    <w:rsid w:val="00024D11"/>
    <w:rsid w:val="00026D6A"/>
    <w:rsid w:val="000601D8"/>
    <w:rsid w:val="000629C6"/>
    <w:rsid w:val="00066C0A"/>
    <w:rsid w:val="0007569E"/>
    <w:rsid w:val="00081A99"/>
    <w:rsid w:val="00084690"/>
    <w:rsid w:val="000920CD"/>
    <w:rsid w:val="000B21CE"/>
    <w:rsid w:val="000B4941"/>
    <w:rsid w:val="000B5786"/>
    <w:rsid w:val="000F0987"/>
    <w:rsid w:val="001034D9"/>
    <w:rsid w:val="00110DB1"/>
    <w:rsid w:val="00114464"/>
    <w:rsid w:val="0012004C"/>
    <w:rsid w:val="00122A9A"/>
    <w:rsid w:val="001243F3"/>
    <w:rsid w:val="001320B6"/>
    <w:rsid w:val="001344B7"/>
    <w:rsid w:val="00137DE0"/>
    <w:rsid w:val="00142112"/>
    <w:rsid w:val="00144A4B"/>
    <w:rsid w:val="00150D6C"/>
    <w:rsid w:val="00165743"/>
    <w:rsid w:val="00165F4F"/>
    <w:rsid w:val="00172736"/>
    <w:rsid w:val="00174578"/>
    <w:rsid w:val="00177848"/>
    <w:rsid w:val="0018635B"/>
    <w:rsid w:val="00193EB0"/>
    <w:rsid w:val="001A368A"/>
    <w:rsid w:val="001A4D1F"/>
    <w:rsid w:val="001A6EBB"/>
    <w:rsid w:val="001B3754"/>
    <w:rsid w:val="001C1D02"/>
    <w:rsid w:val="001E2403"/>
    <w:rsid w:val="001E286D"/>
    <w:rsid w:val="001E2B69"/>
    <w:rsid w:val="001E2F87"/>
    <w:rsid w:val="001E3145"/>
    <w:rsid w:val="001E5283"/>
    <w:rsid w:val="001F1840"/>
    <w:rsid w:val="001F5508"/>
    <w:rsid w:val="002044F9"/>
    <w:rsid w:val="002269C7"/>
    <w:rsid w:val="002316BF"/>
    <w:rsid w:val="00247713"/>
    <w:rsid w:val="0028568E"/>
    <w:rsid w:val="00286F6B"/>
    <w:rsid w:val="00291DA0"/>
    <w:rsid w:val="00293076"/>
    <w:rsid w:val="00293223"/>
    <w:rsid w:val="002A28AC"/>
    <w:rsid w:val="002A7668"/>
    <w:rsid w:val="002C77A8"/>
    <w:rsid w:val="002D01CC"/>
    <w:rsid w:val="002D1E0E"/>
    <w:rsid w:val="002F4D99"/>
    <w:rsid w:val="002F7BCB"/>
    <w:rsid w:val="0030561E"/>
    <w:rsid w:val="00311092"/>
    <w:rsid w:val="00317E0B"/>
    <w:rsid w:val="00320A5A"/>
    <w:rsid w:val="003226F0"/>
    <w:rsid w:val="00330E91"/>
    <w:rsid w:val="003342CF"/>
    <w:rsid w:val="0035007E"/>
    <w:rsid w:val="00354E99"/>
    <w:rsid w:val="00357D5B"/>
    <w:rsid w:val="003703C8"/>
    <w:rsid w:val="00382434"/>
    <w:rsid w:val="00394EB4"/>
    <w:rsid w:val="003A56FC"/>
    <w:rsid w:val="003B2EF3"/>
    <w:rsid w:val="003B638D"/>
    <w:rsid w:val="003C4B0D"/>
    <w:rsid w:val="003C6B7D"/>
    <w:rsid w:val="003C6EAB"/>
    <w:rsid w:val="003E0AAA"/>
    <w:rsid w:val="003E2F2C"/>
    <w:rsid w:val="003F26BF"/>
    <w:rsid w:val="003F5E19"/>
    <w:rsid w:val="003F6757"/>
    <w:rsid w:val="0040469F"/>
    <w:rsid w:val="004105FA"/>
    <w:rsid w:val="00421A19"/>
    <w:rsid w:val="004305DB"/>
    <w:rsid w:val="00433701"/>
    <w:rsid w:val="00450062"/>
    <w:rsid w:val="004661F5"/>
    <w:rsid w:val="00473993"/>
    <w:rsid w:val="004917DB"/>
    <w:rsid w:val="004A10D9"/>
    <w:rsid w:val="004A3169"/>
    <w:rsid w:val="004A47B4"/>
    <w:rsid w:val="004A6E79"/>
    <w:rsid w:val="004B0E45"/>
    <w:rsid w:val="004B2372"/>
    <w:rsid w:val="004B53C1"/>
    <w:rsid w:val="004C08E2"/>
    <w:rsid w:val="004C5DFB"/>
    <w:rsid w:val="004D16CB"/>
    <w:rsid w:val="004D3187"/>
    <w:rsid w:val="004D3BFD"/>
    <w:rsid w:val="004D4480"/>
    <w:rsid w:val="004E7FC4"/>
    <w:rsid w:val="00506553"/>
    <w:rsid w:val="00507743"/>
    <w:rsid w:val="00521200"/>
    <w:rsid w:val="005222B3"/>
    <w:rsid w:val="0052622A"/>
    <w:rsid w:val="00544138"/>
    <w:rsid w:val="00544E8F"/>
    <w:rsid w:val="00545861"/>
    <w:rsid w:val="00545E1A"/>
    <w:rsid w:val="005464AA"/>
    <w:rsid w:val="00551164"/>
    <w:rsid w:val="00557D31"/>
    <w:rsid w:val="005632E5"/>
    <w:rsid w:val="00564B18"/>
    <w:rsid w:val="00581C12"/>
    <w:rsid w:val="0058463C"/>
    <w:rsid w:val="00585417"/>
    <w:rsid w:val="0059136E"/>
    <w:rsid w:val="00595C59"/>
    <w:rsid w:val="005A5C85"/>
    <w:rsid w:val="005A7709"/>
    <w:rsid w:val="005B62EE"/>
    <w:rsid w:val="005B6C42"/>
    <w:rsid w:val="005D0F72"/>
    <w:rsid w:val="005D60DF"/>
    <w:rsid w:val="005D7F17"/>
    <w:rsid w:val="005F445E"/>
    <w:rsid w:val="005F6F91"/>
    <w:rsid w:val="005F77F9"/>
    <w:rsid w:val="00601650"/>
    <w:rsid w:val="006058CC"/>
    <w:rsid w:val="00644728"/>
    <w:rsid w:val="006630EF"/>
    <w:rsid w:val="00664A62"/>
    <w:rsid w:val="0066736B"/>
    <w:rsid w:val="00683828"/>
    <w:rsid w:val="00686662"/>
    <w:rsid w:val="006878E1"/>
    <w:rsid w:val="006916E5"/>
    <w:rsid w:val="006924A1"/>
    <w:rsid w:val="006A0D76"/>
    <w:rsid w:val="006A3A64"/>
    <w:rsid w:val="006B4055"/>
    <w:rsid w:val="006B4373"/>
    <w:rsid w:val="006C33BE"/>
    <w:rsid w:val="006C48E5"/>
    <w:rsid w:val="006D1C4C"/>
    <w:rsid w:val="006E7C85"/>
    <w:rsid w:val="006F03E1"/>
    <w:rsid w:val="006F1B77"/>
    <w:rsid w:val="00711F4B"/>
    <w:rsid w:val="0071580F"/>
    <w:rsid w:val="00723A87"/>
    <w:rsid w:val="00725F2F"/>
    <w:rsid w:val="00756A29"/>
    <w:rsid w:val="00780479"/>
    <w:rsid w:val="007A677C"/>
    <w:rsid w:val="007B449E"/>
    <w:rsid w:val="007B7991"/>
    <w:rsid w:val="007C1EF1"/>
    <w:rsid w:val="007C2CF3"/>
    <w:rsid w:val="007C5C7E"/>
    <w:rsid w:val="007D3780"/>
    <w:rsid w:val="007E4B01"/>
    <w:rsid w:val="007F6299"/>
    <w:rsid w:val="00803606"/>
    <w:rsid w:val="00803C96"/>
    <w:rsid w:val="00811015"/>
    <w:rsid w:val="00813997"/>
    <w:rsid w:val="00814487"/>
    <w:rsid w:val="00816EE6"/>
    <w:rsid w:val="00816F02"/>
    <w:rsid w:val="00820549"/>
    <w:rsid w:val="0082267E"/>
    <w:rsid w:val="008239BD"/>
    <w:rsid w:val="0082475F"/>
    <w:rsid w:val="00841C15"/>
    <w:rsid w:val="008437BA"/>
    <w:rsid w:val="00847A75"/>
    <w:rsid w:val="008517EB"/>
    <w:rsid w:val="0085224F"/>
    <w:rsid w:val="00861F55"/>
    <w:rsid w:val="008671BD"/>
    <w:rsid w:val="0087664C"/>
    <w:rsid w:val="00876B55"/>
    <w:rsid w:val="00892F3A"/>
    <w:rsid w:val="00893CE6"/>
    <w:rsid w:val="008A3ED3"/>
    <w:rsid w:val="008C1254"/>
    <w:rsid w:val="008C17E2"/>
    <w:rsid w:val="008C7EDA"/>
    <w:rsid w:val="008D30C9"/>
    <w:rsid w:val="008D3588"/>
    <w:rsid w:val="008D3B87"/>
    <w:rsid w:val="008E06D0"/>
    <w:rsid w:val="008E2FB2"/>
    <w:rsid w:val="009026AC"/>
    <w:rsid w:val="00905BB8"/>
    <w:rsid w:val="0090763F"/>
    <w:rsid w:val="00914F21"/>
    <w:rsid w:val="00915C3E"/>
    <w:rsid w:val="0092149A"/>
    <w:rsid w:val="00922685"/>
    <w:rsid w:val="009237AE"/>
    <w:rsid w:val="00923842"/>
    <w:rsid w:val="0092693B"/>
    <w:rsid w:val="0093038E"/>
    <w:rsid w:val="0093474C"/>
    <w:rsid w:val="00940943"/>
    <w:rsid w:val="00943EBD"/>
    <w:rsid w:val="0095234C"/>
    <w:rsid w:val="009547C5"/>
    <w:rsid w:val="00970D74"/>
    <w:rsid w:val="00986747"/>
    <w:rsid w:val="009971C7"/>
    <w:rsid w:val="009A6978"/>
    <w:rsid w:val="009B08A6"/>
    <w:rsid w:val="009B2F14"/>
    <w:rsid w:val="009D2530"/>
    <w:rsid w:val="009D602B"/>
    <w:rsid w:val="009E3E2D"/>
    <w:rsid w:val="009E4566"/>
    <w:rsid w:val="009E59C4"/>
    <w:rsid w:val="009E6E94"/>
    <w:rsid w:val="009E7AC0"/>
    <w:rsid w:val="00A11CBD"/>
    <w:rsid w:val="00A220BA"/>
    <w:rsid w:val="00A242ED"/>
    <w:rsid w:val="00A32132"/>
    <w:rsid w:val="00A36080"/>
    <w:rsid w:val="00A43FB2"/>
    <w:rsid w:val="00A4516C"/>
    <w:rsid w:val="00A63210"/>
    <w:rsid w:val="00A65EB8"/>
    <w:rsid w:val="00A74BCC"/>
    <w:rsid w:val="00A803B0"/>
    <w:rsid w:val="00AA0D14"/>
    <w:rsid w:val="00AA419A"/>
    <w:rsid w:val="00AB2D1F"/>
    <w:rsid w:val="00AC0831"/>
    <w:rsid w:val="00AC0AAE"/>
    <w:rsid w:val="00AC67AC"/>
    <w:rsid w:val="00AD155A"/>
    <w:rsid w:val="00AD36F6"/>
    <w:rsid w:val="00AE05BF"/>
    <w:rsid w:val="00AE187D"/>
    <w:rsid w:val="00AE1C65"/>
    <w:rsid w:val="00AE5973"/>
    <w:rsid w:val="00AF5462"/>
    <w:rsid w:val="00AF6459"/>
    <w:rsid w:val="00B0000C"/>
    <w:rsid w:val="00B02726"/>
    <w:rsid w:val="00B13FBF"/>
    <w:rsid w:val="00B22410"/>
    <w:rsid w:val="00B327DC"/>
    <w:rsid w:val="00B35E4D"/>
    <w:rsid w:val="00B40632"/>
    <w:rsid w:val="00B44D3C"/>
    <w:rsid w:val="00B474EF"/>
    <w:rsid w:val="00B65F3C"/>
    <w:rsid w:val="00B67136"/>
    <w:rsid w:val="00B71B3B"/>
    <w:rsid w:val="00B92D66"/>
    <w:rsid w:val="00B9763E"/>
    <w:rsid w:val="00BA47E1"/>
    <w:rsid w:val="00BA7E05"/>
    <w:rsid w:val="00BB0398"/>
    <w:rsid w:val="00BB6013"/>
    <w:rsid w:val="00BC198F"/>
    <w:rsid w:val="00BC568F"/>
    <w:rsid w:val="00BD3087"/>
    <w:rsid w:val="00BD5821"/>
    <w:rsid w:val="00C00B65"/>
    <w:rsid w:val="00C16827"/>
    <w:rsid w:val="00C46B7A"/>
    <w:rsid w:val="00C5224E"/>
    <w:rsid w:val="00C57E86"/>
    <w:rsid w:val="00C6107E"/>
    <w:rsid w:val="00C62ECC"/>
    <w:rsid w:val="00C67BC6"/>
    <w:rsid w:val="00C9261F"/>
    <w:rsid w:val="00CA07EF"/>
    <w:rsid w:val="00CA218E"/>
    <w:rsid w:val="00CA6A67"/>
    <w:rsid w:val="00CB1548"/>
    <w:rsid w:val="00CB3401"/>
    <w:rsid w:val="00CB68E9"/>
    <w:rsid w:val="00CC0DD8"/>
    <w:rsid w:val="00CC2F57"/>
    <w:rsid w:val="00CC51A2"/>
    <w:rsid w:val="00CC7476"/>
    <w:rsid w:val="00CD3C10"/>
    <w:rsid w:val="00CD5689"/>
    <w:rsid w:val="00CD6B7F"/>
    <w:rsid w:val="00CE594C"/>
    <w:rsid w:val="00CF3DCC"/>
    <w:rsid w:val="00CF504D"/>
    <w:rsid w:val="00D06B42"/>
    <w:rsid w:val="00D140AD"/>
    <w:rsid w:val="00D15A17"/>
    <w:rsid w:val="00D2070A"/>
    <w:rsid w:val="00D23B05"/>
    <w:rsid w:val="00D26F4C"/>
    <w:rsid w:val="00D278B2"/>
    <w:rsid w:val="00D32EA6"/>
    <w:rsid w:val="00D446F3"/>
    <w:rsid w:val="00D46B88"/>
    <w:rsid w:val="00D50B26"/>
    <w:rsid w:val="00D50CAC"/>
    <w:rsid w:val="00D70C2F"/>
    <w:rsid w:val="00D74973"/>
    <w:rsid w:val="00D86A1F"/>
    <w:rsid w:val="00DA44B9"/>
    <w:rsid w:val="00DA46E5"/>
    <w:rsid w:val="00DA55BE"/>
    <w:rsid w:val="00DA58E8"/>
    <w:rsid w:val="00DA6AE5"/>
    <w:rsid w:val="00DB214A"/>
    <w:rsid w:val="00DB44B1"/>
    <w:rsid w:val="00DB4DB3"/>
    <w:rsid w:val="00DC0ABA"/>
    <w:rsid w:val="00DC14BE"/>
    <w:rsid w:val="00DC71C1"/>
    <w:rsid w:val="00DD14D6"/>
    <w:rsid w:val="00DD55B2"/>
    <w:rsid w:val="00DD7B5F"/>
    <w:rsid w:val="00DE3502"/>
    <w:rsid w:val="00E01D51"/>
    <w:rsid w:val="00E03703"/>
    <w:rsid w:val="00E140DB"/>
    <w:rsid w:val="00E2179A"/>
    <w:rsid w:val="00E22959"/>
    <w:rsid w:val="00E25AB3"/>
    <w:rsid w:val="00E40674"/>
    <w:rsid w:val="00E44C8B"/>
    <w:rsid w:val="00E468E9"/>
    <w:rsid w:val="00E6019B"/>
    <w:rsid w:val="00E60423"/>
    <w:rsid w:val="00E652DA"/>
    <w:rsid w:val="00E66010"/>
    <w:rsid w:val="00E7112C"/>
    <w:rsid w:val="00E726A5"/>
    <w:rsid w:val="00E73936"/>
    <w:rsid w:val="00E82D91"/>
    <w:rsid w:val="00E8787E"/>
    <w:rsid w:val="00EA638C"/>
    <w:rsid w:val="00EB4332"/>
    <w:rsid w:val="00ED04B9"/>
    <w:rsid w:val="00ED26CC"/>
    <w:rsid w:val="00F02887"/>
    <w:rsid w:val="00F06013"/>
    <w:rsid w:val="00F10433"/>
    <w:rsid w:val="00F15C55"/>
    <w:rsid w:val="00F24450"/>
    <w:rsid w:val="00F255F7"/>
    <w:rsid w:val="00F33EEE"/>
    <w:rsid w:val="00F37D5C"/>
    <w:rsid w:val="00F37E68"/>
    <w:rsid w:val="00F40F90"/>
    <w:rsid w:val="00F57746"/>
    <w:rsid w:val="00F63D5B"/>
    <w:rsid w:val="00F65EC8"/>
    <w:rsid w:val="00F67BD5"/>
    <w:rsid w:val="00F72852"/>
    <w:rsid w:val="00F8197E"/>
    <w:rsid w:val="00F87BC7"/>
    <w:rsid w:val="00F87EC0"/>
    <w:rsid w:val="00F93D68"/>
    <w:rsid w:val="00F94157"/>
    <w:rsid w:val="00F975B9"/>
    <w:rsid w:val="00FA3194"/>
    <w:rsid w:val="00FB2380"/>
    <w:rsid w:val="00FC0021"/>
    <w:rsid w:val="00FC59C1"/>
    <w:rsid w:val="00FC61C5"/>
    <w:rsid w:val="00FC78AB"/>
    <w:rsid w:val="00FD33F8"/>
    <w:rsid w:val="00FD5217"/>
    <w:rsid w:val="00FF38E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3D5C1A-8A9F-42C1-8FC6-4F600E08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4A6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036351931">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4EF7-BD7A-4102-9C31-B40B0B26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5008</Words>
  <Characters>28548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2014-01-24T16:40:00Z</cp:lastPrinted>
  <dcterms:created xsi:type="dcterms:W3CDTF">2019-01-11T18:05:00Z</dcterms:created>
  <dcterms:modified xsi:type="dcterms:W3CDTF">2019-01-11T18:05:00Z</dcterms:modified>
</cp:coreProperties>
</file>