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736949">
        <w:rPr>
          <w:rFonts w:asciiTheme="minorHAnsi" w:hAnsiTheme="minorHAnsi" w:cstheme="minorHAnsi"/>
          <w:sz w:val="32"/>
          <w:szCs w:val="32"/>
        </w:rPr>
        <w:t>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0A7FDD">
        <w:rPr>
          <w:rFonts w:asciiTheme="minorHAnsi" w:hAnsiTheme="minorHAnsi" w:cstheme="minorHAnsi"/>
          <w:sz w:val="32"/>
          <w:szCs w:val="32"/>
        </w:rPr>
        <w:t>:</w:t>
      </w:r>
      <w:r w:rsidR="000A7FDD" w:rsidRPr="000A7FDD">
        <w:rPr>
          <w:rFonts w:asciiTheme="minorHAnsi" w:hAnsiTheme="minorHAnsi" w:cstheme="minorHAnsi"/>
          <w:sz w:val="32"/>
          <w:szCs w:val="32"/>
        </w:rPr>
        <w:t xml:space="preserve"> from </w:t>
      </w:r>
      <w:r w:rsidR="001E035F">
        <w:rPr>
          <w:rFonts w:asciiTheme="minorHAnsi" w:hAnsiTheme="minorHAnsi" w:cstheme="minorHAnsi"/>
          <w:sz w:val="32"/>
          <w:szCs w:val="32"/>
        </w:rPr>
        <w:t>“</w:t>
      </w:r>
      <w:r w:rsidR="000A7FDD" w:rsidRPr="000A7FDD">
        <w:rPr>
          <w:rFonts w:asciiTheme="minorHAnsi" w:hAnsiTheme="minorHAnsi" w:cstheme="minorHAnsi"/>
          <w:sz w:val="32"/>
          <w:szCs w:val="32"/>
        </w:rPr>
        <w:t>Ellis Island and I</w:t>
      </w:r>
      <w:r w:rsidR="000C26F9">
        <w:rPr>
          <w:rFonts w:asciiTheme="minorHAnsi" w:hAnsiTheme="minorHAnsi" w:cstheme="minorHAnsi"/>
          <w:sz w:val="32"/>
          <w:szCs w:val="32"/>
        </w:rPr>
        <w:t xml:space="preserve">” by </w:t>
      </w:r>
      <w:r w:rsidR="000A7FDD" w:rsidRPr="000A7FDD">
        <w:rPr>
          <w:rFonts w:asciiTheme="minorHAnsi" w:hAnsiTheme="minorHAnsi" w:cstheme="minorHAnsi"/>
          <w:sz w:val="32"/>
          <w:szCs w:val="32"/>
        </w:rPr>
        <w:t>Isaac Asimov</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912F61">
        <w:rPr>
          <w:rFonts w:asciiTheme="minorHAnsi" w:hAnsiTheme="minorHAnsi" w:cstheme="minorHAnsi"/>
          <w:sz w:val="32"/>
          <w:szCs w:val="32"/>
        </w:rPr>
        <w:t xml:space="preserve"> </w:t>
      </w:r>
      <w:r w:rsidR="001E035F">
        <w:rPr>
          <w:rFonts w:asciiTheme="minorHAnsi" w:hAnsiTheme="minorHAnsi" w:cstheme="minorHAnsi"/>
          <w:sz w:val="32"/>
          <w:szCs w:val="32"/>
        </w:rPr>
        <w:t>2</w:t>
      </w:r>
      <w:r w:rsidR="00776D5D">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EE2577">
        <w:rPr>
          <w:rFonts w:asciiTheme="minorHAnsi" w:hAnsiTheme="minorHAnsi" w:cstheme="minorHAnsi"/>
          <w:sz w:val="32"/>
          <w:szCs w:val="32"/>
        </w:rPr>
        <w:t>RI</w:t>
      </w:r>
      <w:r w:rsidR="00DC7DE1">
        <w:rPr>
          <w:rFonts w:asciiTheme="minorHAnsi" w:hAnsiTheme="minorHAnsi" w:cstheme="minorHAnsi"/>
          <w:sz w:val="32"/>
          <w:szCs w:val="32"/>
        </w:rPr>
        <w:t>.</w:t>
      </w:r>
      <w:r w:rsidR="00EE2577">
        <w:rPr>
          <w:rFonts w:asciiTheme="minorHAnsi" w:hAnsiTheme="minorHAnsi" w:cstheme="minorHAnsi"/>
          <w:sz w:val="32"/>
          <w:szCs w:val="32"/>
        </w:rPr>
        <w:t>8.1, RI</w:t>
      </w:r>
      <w:r w:rsidR="00DC7DE1">
        <w:rPr>
          <w:rFonts w:asciiTheme="minorHAnsi" w:hAnsiTheme="minorHAnsi" w:cstheme="minorHAnsi"/>
          <w:sz w:val="32"/>
          <w:szCs w:val="32"/>
        </w:rPr>
        <w:t>.</w:t>
      </w:r>
      <w:r w:rsidR="00EE2577">
        <w:rPr>
          <w:rFonts w:asciiTheme="minorHAnsi" w:hAnsiTheme="minorHAnsi" w:cstheme="minorHAnsi"/>
          <w:sz w:val="32"/>
          <w:szCs w:val="32"/>
        </w:rPr>
        <w:t>8.4, RI</w:t>
      </w:r>
      <w:r w:rsidR="00DC7DE1">
        <w:rPr>
          <w:rFonts w:asciiTheme="minorHAnsi" w:hAnsiTheme="minorHAnsi" w:cstheme="minorHAnsi"/>
          <w:sz w:val="32"/>
          <w:szCs w:val="32"/>
        </w:rPr>
        <w:t>.</w:t>
      </w:r>
      <w:r w:rsidR="00EE2577">
        <w:rPr>
          <w:rFonts w:asciiTheme="minorHAnsi" w:hAnsiTheme="minorHAnsi" w:cstheme="minorHAnsi"/>
          <w:sz w:val="32"/>
          <w:szCs w:val="32"/>
        </w:rPr>
        <w:t>8.5</w:t>
      </w:r>
      <w:r w:rsidR="00824506">
        <w:rPr>
          <w:rFonts w:asciiTheme="minorHAnsi" w:hAnsiTheme="minorHAnsi" w:cstheme="minorHAnsi"/>
          <w:sz w:val="32"/>
          <w:szCs w:val="32"/>
        </w:rPr>
        <w:t>, RI.8.6</w:t>
      </w:r>
      <w:r w:rsidR="00DC7DE1">
        <w:rPr>
          <w:rFonts w:asciiTheme="minorHAnsi" w:hAnsiTheme="minorHAnsi" w:cstheme="minorHAnsi"/>
          <w:sz w:val="32"/>
          <w:szCs w:val="32"/>
        </w:rPr>
        <w:t>;</w:t>
      </w:r>
      <w:r w:rsidR="00EE2577">
        <w:rPr>
          <w:rFonts w:asciiTheme="minorHAnsi" w:hAnsiTheme="minorHAnsi" w:cstheme="minorHAnsi"/>
          <w:sz w:val="32"/>
          <w:szCs w:val="32"/>
        </w:rPr>
        <w:t xml:space="preserve"> W</w:t>
      </w:r>
      <w:r w:rsidR="00DC7DE1">
        <w:rPr>
          <w:rFonts w:asciiTheme="minorHAnsi" w:hAnsiTheme="minorHAnsi" w:cstheme="minorHAnsi"/>
          <w:sz w:val="32"/>
          <w:szCs w:val="32"/>
        </w:rPr>
        <w:t>.</w:t>
      </w:r>
      <w:r w:rsidR="00EE2577">
        <w:rPr>
          <w:rFonts w:asciiTheme="minorHAnsi" w:hAnsiTheme="minorHAnsi" w:cstheme="minorHAnsi"/>
          <w:sz w:val="32"/>
          <w:szCs w:val="32"/>
        </w:rPr>
        <w:t>8.2, W</w:t>
      </w:r>
      <w:r w:rsidR="00DC7DE1">
        <w:rPr>
          <w:rFonts w:asciiTheme="minorHAnsi" w:hAnsiTheme="minorHAnsi" w:cstheme="minorHAnsi"/>
          <w:sz w:val="32"/>
          <w:szCs w:val="32"/>
        </w:rPr>
        <w:t>.</w:t>
      </w:r>
      <w:r w:rsidR="00EE2577">
        <w:rPr>
          <w:rFonts w:asciiTheme="minorHAnsi" w:hAnsiTheme="minorHAnsi" w:cstheme="minorHAnsi"/>
          <w:sz w:val="32"/>
          <w:szCs w:val="32"/>
        </w:rPr>
        <w:t xml:space="preserve">8.4, </w:t>
      </w:r>
      <w:r w:rsidR="00824506">
        <w:rPr>
          <w:rFonts w:asciiTheme="minorHAnsi" w:hAnsiTheme="minorHAnsi" w:cstheme="minorHAnsi"/>
          <w:sz w:val="32"/>
          <w:szCs w:val="32"/>
        </w:rPr>
        <w:t xml:space="preserve">W.8.7, </w:t>
      </w:r>
      <w:r w:rsidR="00EE2577">
        <w:rPr>
          <w:rFonts w:asciiTheme="minorHAnsi" w:hAnsiTheme="minorHAnsi" w:cstheme="minorHAnsi"/>
          <w:sz w:val="32"/>
          <w:szCs w:val="32"/>
        </w:rPr>
        <w:t>W</w:t>
      </w:r>
      <w:r w:rsidR="00DC7DE1">
        <w:rPr>
          <w:rFonts w:asciiTheme="minorHAnsi" w:hAnsiTheme="minorHAnsi" w:cstheme="minorHAnsi"/>
          <w:sz w:val="32"/>
          <w:szCs w:val="32"/>
        </w:rPr>
        <w:t>.</w:t>
      </w:r>
      <w:r w:rsidR="00824506">
        <w:rPr>
          <w:rFonts w:asciiTheme="minorHAnsi" w:hAnsiTheme="minorHAnsi" w:cstheme="minorHAnsi"/>
          <w:sz w:val="32"/>
          <w:szCs w:val="32"/>
        </w:rPr>
        <w:t>8.9</w:t>
      </w:r>
      <w:r w:rsidR="00DC7DE1">
        <w:rPr>
          <w:rFonts w:asciiTheme="minorHAnsi" w:hAnsiTheme="minorHAnsi" w:cstheme="minorHAnsi"/>
          <w:sz w:val="32"/>
          <w:szCs w:val="32"/>
        </w:rPr>
        <w:t>;</w:t>
      </w:r>
      <w:r w:rsidR="00EE2577">
        <w:rPr>
          <w:rFonts w:asciiTheme="minorHAnsi" w:hAnsiTheme="minorHAnsi" w:cstheme="minorHAnsi"/>
          <w:sz w:val="32"/>
          <w:szCs w:val="32"/>
        </w:rPr>
        <w:t xml:space="preserve"> </w:t>
      </w:r>
      <w:r w:rsidR="00824506">
        <w:rPr>
          <w:rFonts w:asciiTheme="minorHAnsi" w:hAnsiTheme="minorHAnsi" w:cstheme="minorHAnsi"/>
          <w:sz w:val="32"/>
          <w:szCs w:val="32"/>
        </w:rPr>
        <w:t>SL.8.1;</w:t>
      </w:r>
    </w:p>
    <w:p w:rsidR="001034D9" w:rsidRDefault="0082450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rPr>
        <w:t xml:space="preserve">L.8.1, L.8.2, </w:t>
      </w:r>
      <w:r w:rsidR="00EE2577">
        <w:rPr>
          <w:rFonts w:asciiTheme="minorHAnsi" w:hAnsiTheme="minorHAnsi" w:cstheme="minorHAnsi"/>
          <w:sz w:val="32"/>
          <w:szCs w:val="32"/>
        </w:rPr>
        <w:t>L</w:t>
      </w:r>
      <w:r w:rsidR="00DC7DE1">
        <w:rPr>
          <w:rFonts w:asciiTheme="minorHAnsi" w:hAnsiTheme="minorHAnsi" w:cstheme="minorHAnsi"/>
          <w:sz w:val="32"/>
          <w:szCs w:val="32"/>
        </w:rPr>
        <w:t>.</w:t>
      </w:r>
      <w:r w:rsidR="00EE2577">
        <w:rPr>
          <w:rFonts w:asciiTheme="minorHAnsi" w:hAnsiTheme="minorHAnsi" w:cstheme="minorHAnsi"/>
          <w:sz w:val="32"/>
          <w:szCs w:val="32"/>
        </w:rPr>
        <w:t>8.4</w:t>
      </w:r>
      <w:r w:rsidR="00DC7DE1">
        <w:rPr>
          <w:rFonts w:asciiTheme="minorHAnsi" w:hAnsiTheme="minorHAnsi" w:cstheme="minorHAnsi"/>
          <w:sz w:val="32"/>
          <w:szCs w:val="32"/>
        </w:rPr>
        <w:t>,</w:t>
      </w:r>
      <w:r w:rsidR="00EE2577">
        <w:rPr>
          <w:rFonts w:asciiTheme="minorHAnsi" w:hAnsiTheme="minorHAnsi" w:cstheme="minorHAnsi"/>
          <w:sz w:val="32"/>
          <w:szCs w:val="32"/>
        </w:rPr>
        <w:t xml:space="preserve"> L</w:t>
      </w:r>
      <w:r w:rsidR="00DC7DE1">
        <w:rPr>
          <w:rFonts w:asciiTheme="minorHAnsi" w:hAnsiTheme="minorHAnsi" w:cstheme="minorHAnsi"/>
          <w:sz w:val="32"/>
          <w:szCs w:val="32"/>
        </w:rPr>
        <w:t>.</w:t>
      </w:r>
      <w:r w:rsidR="00EE2577">
        <w:rPr>
          <w:rFonts w:asciiTheme="minorHAnsi" w:hAnsiTheme="minorHAnsi" w:cstheme="minorHAnsi"/>
          <w:sz w:val="32"/>
          <w:szCs w:val="32"/>
        </w:rPr>
        <w:t>8.5</w:t>
      </w:r>
    </w:p>
    <w:p w:rsidR="00E63175" w:rsidRDefault="00E63175"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0A7FDD"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0A7FDD">
        <w:rPr>
          <w:rFonts w:asciiTheme="minorHAnsi" w:hAnsiTheme="minorHAnsi" w:cstheme="minorHAnsi"/>
          <w:sz w:val="24"/>
          <w:szCs w:val="24"/>
          <w:u w:val="single"/>
        </w:rPr>
        <w:t xml:space="preserve">   </w:t>
      </w:r>
    </w:p>
    <w:p w:rsidR="007F72D0" w:rsidRDefault="000D4DB6" w:rsidP="00776D5D">
      <w:pPr>
        <w:spacing w:after="0" w:line="360" w:lineRule="auto"/>
        <w:ind w:firstLine="720"/>
        <w:rPr>
          <w:rFonts w:asciiTheme="minorHAnsi" w:hAnsiTheme="minorHAnsi" w:cstheme="minorHAnsi"/>
          <w:sz w:val="24"/>
          <w:szCs w:val="24"/>
        </w:rPr>
      </w:pPr>
      <w:r w:rsidRPr="000D4DB6">
        <w:rPr>
          <w:rFonts w:asciiTheme="minorHAnsi" w:hAnsiTheme="minorHAnsi" w:cstheme="minorHAnsi"/>
          <w:sz w:val="24"/>
          <w:szCs w:val="24"/>
        </w:rPr>
        <w:t>Following your dreams is not without obst</w:t>
      </w:r>
      <w:r w:rsidR="00555325">
        <w:rPr>
          <w:rFonts w:asciiTheme="minorHAnsi" w:hAnsiTheme="minorHAnsi" w:cstheme="minorHAnsi"/>
          <w:sz w:val="24"/>
          <w:szCs w:val="24"/>
        </w:rPr>
        <w:t>acles, but it is worth the work.</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DF5240" w:rsidRDefault="000A7FD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personal essay by Isaac Asimov, the author relates his journey of becoming a science fiction writer.  Asimov explains discovering science fiction through magazines</w:t>
      </w:r>
      <w:r w:rsidR="0084390B">
        <w:rPr>
          <w:rFonts w:asciiTheme="minorHAnsi" w:hAnsiTheme="minorHAnsi" w:cstheme="minorHAnsi"/>
          <w:sz w:val="24"/>
          <w:szCs w:val="24"/>
        </w:rPr>
        <w:t xml:space="preserve"> despite </w:t>
      </w:r>
      <w:r>
        <w:rPr>
          <w:rFonts w:asciiTheme="minorHAnsi" w:hAnsiTheme="minorHAnsi" w:cstheme="minorHAnsi"/>
          <w:sz w:val="24"/>
          <w:szCs w:val="24"/>
        </w:rPr>
        <w:t xml:space="preserve">his father’s </w:t>
      </w:r>
      <w:r w:rsidR="0084390B">
        <w:rPr>
          <w:rFonts w:asciiTheme="minorHAnsi" w:hAnsiTheme="minorHAnsi" w:cstheme="minorHAnsi"/>
          <w:sz w:val="24"/>
          <w:szCs w:val="24"/>
        </w:rPr>
        <w:t>objections.  He also recounts publishing his first science fiction story at the age of eighteen and the challenges of being an immigrant.</w:t>
      </w:r>
      <w:r>
        <w:rPr>
          <w:rFonts w:asciiTheme="minorHAnsi" w:hAnsiTheme="minorHAnsi" w:cstheme="minorHAnsi"/>
          <w:sz w:val="24"/>
          <w:szCs w:val="24"/>
        </w:rPr>
        <w:t xml:space="preserve">  </w:t>
      </w:r>
      <w:r w:rsidR="008C1254">
        <w:rPr>
          <w:rFonts w:asciiTheme="minorHAnsi" w:hAnsiTheme="minorHAnsi" w:cstheme="minorHAnsi"/>
          <w:sz w:val="24"/>
          <w:szCs w:val="24"/>
        </w:rPr>
        <w:tab/>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E63175" w:rsidRDefault="00E63175" w:rsidP="00081A99">
      <w:pPr>
        <w:spacing w:after="0" w:line="360" w:lineRule="auto"/>
        <w:rPr>
          <w:rFonts w:asciiTheme="minorHAnsi" w:hAnsiTheme="minorHAnsi" w:cstheme="minorHAnsi"/>
          <w:b/>
          <w:sz w:val="24"/>
          <w:szCs w:val="24"/>
        </w:rPr>
      </w:pP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3A7D0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3A7D02" w:rsidRPr="00CD6B7F" w:rsidRDefault="001E035F" w:rsidP="00E63175">
            <w:pPr>
              <w:spacing w:after="0" w:line="240" w:lineRule="auto"/>
              <w:rPr>
                <w:sz w:val="24"/>
                <w:szCs w:val="24"/>
              </w:rPr>
            </w:pPr>
            <w:r>
              <w:rPr>
                <w:sz w:val="24"/>
                <w:szCs w:val="24"/>
              </w:rPr>
              <w:t xml:space="preserve">This passage is a </w:t>
            </w:r>
            <w:r w:rsidR="00E63175">
              <w:rPr>
                <w:sz w:val="24"/>
                <w:szCs w:val="24"/>
              </w:rPr>
              <w:t xml:space="preserve">from a </w:t>
            </w:r>
            <w:r>
              <w:rPr>
                <w:sz w:val="24"/>
                <w:szCs w:val="24"/>
              </w:rPr>
              <w:t xml:space="preserve">nonfiction personal essay. What are some clues from the text that </w:t>
            </w:r>
            <w:r w:rsidR="00E63175">
              <w:rPr>
                <w:sz w:val="24"/>
                <w:szCs w:val="24"/>
              </w:rPr>
              <w:t>help illuminate this</w:t>
            </w:r>
            <w:r>
              <w:rPr>
                <w:sz w:val="24"/>
                <w:szCs w:val="24"/>
              </w:rPr>
              <w:t xml:space="preserve"> to the reader? </w:t>
            </w:r>
            <w:r w:rsidR="000C26F9">
              <w:rPr>
                <w:sz w:val="24"/>
                <w:szCs w:val="24"/>
              </w:rPr>
              <w:t>(p.</w:t>
            </w:r>
            <w:r w:rsidR="00555325">
              <w:rPr>
                <w:sz w:val="24"/>
                <w:szCs w:val="24"/>
              </w:rPr>
              <w:t xml:space="preserve"> </w:t>
            </w:r>
            <w:r w:rsidR="000C26F9">
              <w:rPr>
                <w:sz w:val="24"/>
                <w:szCs w:val="24"/>
              </w:rPr>
              <w:t>354)</w:t>
            </w:r>
          </w:p>
        </w:tc>
        <w:tc>
          <w:tcPr>
            <w:tcW w:w="6449" w:type="dxa"/>
          </w:tcPr>
          <w:p w:rsidR="00CD6B7F" w:rsidRPr="00CD6B7F" w:rsidRDefault="003A7D02" w:rsidP="005B6C42">
            <w:pPr>
              <w:spacing w:after="0" w:line="240" w:lineRule="auto"/>
              <w:rPr>
                <w:sz w:val="24"/>
                <w:szCs w:val="24"/>
              </w:rPr>
            </w:pPr>
            <w:r>
              <w:rPr>
                <w:sz w:val="24"/>
                <w:szCs w:val="24"/>
              </w:rPr>
              <w:t>This passage is nonfiction, personal essay.  The author uses first person (I) when writing.  The passage states, “I wanted to read the magazin</w:t>
            </w:r>
            <w:r w:rsidR="00A06EAB">
              <w:rPr>
                <w:sz w:val="24"/>
                <w:szCs w:val="24"/>
              </w:rPr>
              <w:t>es and my father was unalterably</w:t>
            </w:r>
            <w:r>
              <w:rPr>
                <w:sz w:val="24"/>
                <w:szCs w:val="24"/>
              </w:rPr>
              <w:t xml:space="preserve"> opposed.”  I know it is nonfiction/personal essay because author explains his journey of becoming a science fiction writer.</w:t>
            </w:r>
          </w:p>
        </w:tc>
      </w:tr>
      <w:tr w:rsidR="00CD6B7F" w:rsidRPr="00CD6B7F">
        <w:trPr>
          <w:trHeight w:val="147"/>
        </w:trPr>
        <w:tc>
          <w:tcPr>
            <w:tcW w:w="6449" w:type="dxa"/>
          </w:tcPr>
          <w:p w:rsidR="00CD6B7F" w:rsidRPr="00CD6B7F" w:rsidRDefault="001E035F" w:rsidP="001E035F">
            <w:pPr>
              <w:spacing w:after="0" w:line="240" w:lineRule="auto"/>
              <w:rPr>
                <w:sz w:val="24"/>
                <w:szCs w:val="24"/>
              </w:rPr>
            </w:pPr>
            <w:r>
              <w:rPr>
                <w:sz w:val="24"/>
                <w:szCs w:val="24"/>
              </w:rPr>
              <w:t xml:space="preserve">How did Asimov’s father feel about his interest in reading science fiction magazines? </w:t>
            </w:r>
            <w:r w:rsidR="003A7D02">
              <w:rPr>
                <w:sz w:val="24"/>
                <w:szCs w:val="24"/>
              </w:rPr>
              <w:t>What evidence from the passage supports this?</w:t>
            </w:r>
            <w:r w:rsidR="00555325">
              <w:rPr>
                <w:sz w:val="24"/>
                <w:szCs w:val="24"/>
              </w:rPr>
              <w:t xml:space="preserve"> (p. 354)</w:t>
            </w:r>
          </w:p>
        </w:tc>
        <w:tc>
          <w:tcPr>
            <w:tcW w:w="6449" w:type="dxa"/>
          </w:tcPr>
          <w:p w:rsidR="00CD6B7F" w:rsidRPr="00CD6B7F" w:rsidRDefault="003A7D02" w:rsidP="000C26F9">
            <w:pPr>
              <w:spacing w:after="0" w:line="240" w:lineRule="auto"/>
              <w:rPr>
                <w:sz w:val="24"/>
                <w:szCs w:val="24"/>
              </w:rPr>
            </w:pPr>
            <w:r>
              <w:rPr>
                <w:sz w:val="24"/>
                <w:szCs w:val="24"/>
              </w:rPr>
              <w:t>Asimov’s father felt that he would be “reading trash and contaminating</w:t>
            </w:r>
            <w:r w:rsidR="00A06EAB">
              <w:rPr>
                <w:sz w:val="24"/>
                <w:szCs w:val="24"/>
              </w:rPr>
              <w:t>”</w:t>
            </w:r>
            <w:r>
              <w:rPr>
                <w:sz w:val="24"/>
                <w:szCs w:val="24"/>
              </w:rPr>
              <w:t xml:space="preserve"> his </w:t>
            </w:r>
            <w:r w:rsidR="00A06EAB">
              <w:rPr>
                <w:sz w:val="24"/>
                <w:szCs w:val="24"/>
              </w:rPr>
              <w:t>“</w:t>
            </w:r>
            <w:r w:rsidR="00665DF2">
              <w:rPr>
                <w:sz w:val="24"/>
                <w:szCs w:val="24"/>
              </w:rPr>
              <w:t>first-class mind.”</w:t>
            </w:r>
            <w:r w:rsidR="000C26F9">
              <w:rPr>
                <w:sz w:val="24"/>
                <w:szCs w:val="24"/>
              </w:rPr>
              <w:t xml:space="preserve"> This tells the reader of the text that his father did not approve of science fiction magazine as a reading source.</w:t>
            </w:r>
            <w:r w:rsidR="007170B4" w:rsidRPr="000C26F9">
              <w:rPr>
                <w:sz w:val="24"/>
                <w:szCs w:val="24"/>
              </w:rPr>
              <w:t xml:space="preserve"> </w:t>
            </w:r>
          </w:p>
        </w:tc>
      </w:tr>
      <w:tr w:rsidR="00CD6B7F" w:rsidRPr="00CD6B7F">
        <w:trPr>
          <w:trHeight w:val="147"/>
        </w:trPr>
        <w:tc>
          <w:tcPr>
            <w:tcW w:w="6449" w:type="dxa"/>
          </w:tcPr>
          <w:p w:rsidR="00665DF2" w:rsidRDefault="00665DF2" w:rsidP="005B6C42">
            <w:pPr>
              <w:spacing w:after="0" w:line="240" w:lineRule="auto"/>
              <w:rPr>
                <w:sz w:val="24"/>
                <w:szCs w:val="24"/>
              </w:rPr>
            </w:pPr>
            <w:r>
              <w:rPr>
                <w:sz w:val="24"/>
                <w:szCs w:val="24"/>
              </w:rPr>
              <w:t xml:space="preserve">What does the word </w:t>
            </w:r>
            <w:r w:rsidR="00E63175">
              <w:rPr>
                <w:i/>
                <w:sz w:val="24"/>
                <w:szCs w:val="24"/>
              </w:rPr>
              <w:t xml:space="preserve">surreptitious </w:t>
            </w:r>
            <w:r w:rsidR="00E63175">
              <w:rPr>
                <w:sz w:val="24"/>
                <w:szCs w:val="24"/>
              </w:rPr>
              <w:t>mean?  How do you know</w:t>
            </w:r>
            <w:r>
              <w:rPr>
                <w:sz w:val="24"/>
                <w:szCs w:val="24"/>
              </w:rPr>
              <w:t>?</w:t>
            </w:r>
            <w:r w:rsidR="001E035F">
              <w:rPr>
                <w:sz w:val="24"/>
                <w:szCs w:val="24"/>
              </w:rPr>
              <w:t xml:space="preserve"> Why do you suppose Asimov chose to use this word rather than a more simple word? </w:t>
            </w:r>
            <w:r w:rsidR="00555325">
              <w:rPr>
                <w:sz w:val="24"/>
                <w:szCs w:val="24"/>
              </w:rPr>
              <w:t>(p. 354)</w:t>
            </w:r>
          </w:p>
          <w:p w:rsidR="00665DF2" w:rsidRPr="00CD6B7F" w:rsidRDefault="00665DF2" w:rsidP="005B6C42">
            <w:pPr>
              <w:spacing w:after="0" w:line="240" w:lineRule="auto"/>
              <w:rPr>
                <w:sz w:val="24"/>
                <w:szCs w:val="24"/>
              </w:rPr>
            </w:pPr>
          </w:p>
        </w:tc>
        <w:tc>
          <w:tcPr>
            <w:tcW w:w="6449" w:type="dxa"/>
          </w:tcPr>
          <w:p w:rsidR="00CD6B7F" w:rsidRPr="00CD6B7F" w:rsidRDefault="00665DF2" w:rsidP="00555325">
            <w:pPr>
              <w:spacing w:after="0" w:line="240" w:lineRule="auto"/>
              <w:rPr>
                <w:sz w:val="24"/>
                <w:szCs w:val="24"/>
              </w:rPr>
            </w:pPr>
            <w:r>
              <w:rPr>
                <w:sz w:val="24"/>
                <w:szCs w:val="24"/>
              </w:rPr>
              <w:t xml:space="preserve">SURREPTITIOUS means sneaky, clever, or sly.  Asimov writes “I took </w:t>
            </w:r>
            <w:r w:rsidRPr="00A06EAB">
              <w:rPr>
                <w:i/>
                <w:sz w:val="24"/>
                <w:szCs w:val="24"/>
              </w:rPr>
              <w:t>surreptitious</w:t>
            </w:r>
            <w:r>
              <w:rPr>
                <w:sz w:val="24"/>
                <w:szCs w:val="24"/>
              </w:rPr>
              <w:t xml:space="preserve"> peeks while my father was taking his afternoon nap.” </w:t>
            </w:r>
            <w:r w:rsidR="000C26F9">
              <w:rPr>
                <w:sz w:val="24"/>
                <w:szCs w:val="24"/>
              </w:rPr>
              <w:t xml:space="preserve">The author may have chosen this word because it emphasizes that he had to be really careful when reading his magazines. </w:t>
            </w:r>
            <w:r w:rsidR="00555325">
              <w:rPr>
                <w:sz w:val="24"/>
                <w:szCs w:val="24"/>
              </w:rPr>
              <w:t xml:space="preserve">This word also has a stronger meaning </w:t>
            </w:r>
            <w:r w:rsidR="00555325">
              <w:rPr>
                <w:sz w:val="24"/>
                <w:szCs w:val="24"/>
              </w:rPr>
              <w:lastRenderedPageBreak/>
              <w:t xml:space="preserve">than if he had used the word sneaky or another synonym. </w:t>
            </w:r>
          </w:p>
        </w:tc>
      </w:tr>
      <w:tr w:rsidR="00CD6B7F" w:rsidRPr="00CD6B7F">
        <w:trPr>
          <w:trHeight w:val="755"/>
        </w:trPr>
        <w:tc>
          <w:tcPr>
            <w:tcW w:w="6449" w:type="dxa"/>
          </w:tcPr>
          <w:p w:rsidR="00177848" w:rsidRPr="00CD6B7F" w:rsidRDefault="00D93021" w:rsidP="005B6C42">
            <w:pPr>
              <w:spacing w:after="0" w:line="240" w:lineRule="auto"/>
              <w:rPr>
                <w:sz w:val="24"/>
                <w:szCs w:val="24"/>
              </w:rPr>
            </w:pPr>
            <w:r>
              <w:rPr>
                <w:sz w:val="24"/>
                <w:szCs w:val="24"/>
              </w:rPr>
              <w:lastRenderedPageBreak/>
              <w:t xml:space="preserve">How did Asimov’s father’s feelings about Isaac reading the magazines change? Provide two reasons from the text to explain your answer. </w:t>
            </w:r>
            <w:r w:rsidR="00555325">
              <w:rPr>
                <w:sz w:val="24"/>
                <w:szCs w:val="24"/>
              </w:rPr>
              <w:t>(p. 354)</w:t>
            </w:r>
          </w:p>
        </w:tc>
        <w:tc>
          <w:tcPr>
            <w:tcW w:w="6449" w:type="dxa"/>
          </w:tcPr>
          <w:p w:rsidR="00620287" w:rsidRPr="00620287" w:rsidRDefault="00620287" w:rsidP="005B6C42">
            <w:pPr>
              <w:spacing w:after="0" w:line="240" w:lineRule="auto"/>
              <w:rPr>
                <w:sz w:val="24"/>
                <w:szCs w:val="24"/>
              </w:rPr>
            </w:pPr>
            <w:r>
              <w:rPr>
                <w:sz w:val="24"/>
                <w:szCs w:val="24"/>
              </w:rPr>
              <w:t xml:space="preserve">Isaac found one magazine called </w:t>
            </w:r>
            <w:r w:rsidR="00A06EAB" w:rsidRPr="00555325">
              <w:rPr>
                <w:i/>
                <w:sz w:val="24"/>
                <w:szCs w:val="24"/>
              </w:rPr>
              <w:t>Science Wonder Stories</w:t>
            </w:r>
            <w:r>
              <w:rPr>
                <w:i/>
                <w:sz w:val="24"/>
                <w:szCs w:val="24"/>
              </w:rPr>
              <w:t xml:space="preserve">.  </w:t>
            </w:r>
            <w:r>
              <w:rPr>
                <w:sz w:val="24"/>
                <w:szCs w:val="24"/>
              </w:rPr>
              <w:t xml:space="preserve">He </w:t>
            </w:r>
            <w:r w:rsidR="00A06EAB">
              <w:rPr>
                <w:sz w:val="24"/>
                <w:szCs w:val="24"/>
              </w:rPr>
              <w:t>“</w:t>
            </w:r>
            <w:r>
              <w:rPr>
                <w:sz w:val="24"/>
                <w:szCs w:val="24"/>
              </w:rPr>
              <w:t xml:space="preserve">pointed out to </w:t>
            </w:r>
            <w:r w:rsidR="00A06EAB">
              <w:rPr>
                <w:sz w:val="24"/>
                <w:szCs w:val="24"/>
              </w:rPr>
              <w:t>[</w:t>
            </w:r>
            <w:r>
              <w:rPr>
                <w:sz w:val="24"/>
                <w:szCs w:val="24"/>
              </w:rPr>
              <w:t>his</w:t>
            </w:r>
            <w:r w:rsidR="00A06EAB">
              <w:rPr>
                <w:sz w:val="24"/>
                <w:szCs w:val="24"/>
              </w:rPr>
              <w:t>]</w:t>
            </w:r>
            <w:r>
              <w:rPr>
                <w:sz w:val="24"/>
                <w:szCs w:val="24"/>
              </w:rPr>
              <w:t xml:space="preserve"> father that the stori</w:t>
            </w:r>
            <w:r w:rsidR="00A06EAB">
              <w:rPr>
                <w:sz w:val="24"/>
                <w:szCs w:val="24"/>
              </w:rPr>
              <w:t xml:space="preserve">es were about science, </w:t>
            </w:r>
            <w:r>
              <w:rPr>
                <w:sz w:val="24"/>
                <w:szCs w:val="24"/>
              </w:rPr>
              <w:t>they were bound to be educational.</w:t>
            </w:r>
            <w:r w:rsidR="00A06EAB">
              <w:rPr>
                <w:sz w:val="24"/>
                <w:szCs w:val="24"/>
              </w:rPr>
              <w:t>”</w:t>
            </w:r>
          </w:p>
          <w:p w:rsidR="00CD6B7F" w:rsidRPr="00CD6B7F" w:rsidRDefault="00620287" w:rsidP="00620287">
            <w:pPr>
              <w:spacing w:after="0" w:line="240" w:lineRule="auto"/>
              <w:rPr>
                <w:sz w:val="24"/>
                <w:szCs w:val="24"/>
              </w:rPr>
            </w:pPr>
            <w:r>
              <w:rPr>
                <w:sz w:val="24"/>
                <w:szCs w:val="24"/>
              </w:rPr>
              <w:t xml:space="preserve">Also, Isaac’s </w:t>
            </w:r>
            <w:r w:rsidR="00A06EAB">
              <w:rPr>
                <w:sz w:val="24"/>
                <w:szCs w:val="24"/>
              </w:rPr>
              <w:t>mother was pregnant and his “</w:t>
            </w:r>
            <w:r>
              <w:rPr>
                <w:sz w:val="24"/>
                <w:szCs w:val="24"/>
              </w:rPr>
              <w:t>father was feeling as though he had a lot more on his min</w:t>
            </w:r>
            <w:r w:rsidR="00A06EAB">
              <w:rPr>
                <w:sz w:val="24"/>
                <w:szCs w:val="24"/>
              </w:rPr>
              <w:t>d than questions over whether [he]</w:t>
            </w:r>
            <w:r>
              <w:rPr>
                <w:sz w:val="24"/>
                <w:szCs w:val="24"/>
              </w:rPr>
              <w:t xml:space="preserve"> could read magazines or not.</w:t>
            </w:r>
            <w:r w:rsidR="00A06EAB">
              <w:rPr>
                <w:sz w:val="24"/>
                <w:szCs w:val="24"/>
              </w:rPr>
              <w:t xml:space="preserve"> He gave in.”</w:t>
            </w:r>
          </w:p>
        </w:tc>
      </w:tr>
      <w:tr w:rsidR="00CD6B7F" w:rsidRPr="00CD6B7F">
        <w:trPr>
          <w:trHeight w:val="147"/>
        </w:trPr>
        <w:tc>
          <w:tcPr>
            <w:tcW w:w="6449" w:type="dxa"/>
          </w:tcPr>
          <w:p w:rsidR="00CD6B7F" w:rsidRDefault="00620287" w:rsidP="005B6C42">
            <w:pPr>
              <w:spacing w:after="0" w:line="240" w:lineRule="auto"/>
              <w:rPr>
                <w:sz w:val="24"/>
                <w:szCs w:val="24"/>
              </w:rPr>
            </w:pPr>
            <w:r>
              <w:rPr>
                <w:sz w:val="24"/>
                <w:szCs w:val="24"/>
              </w:rPr>
              <w:t xml:space="preserve">Why did Isaac Asimov decide to begin writing science fiction stories instead of just reading them? </w:t>
            </w:r>
            <w:r w:rsidR="00555325">
              <w:rPr>
                <w:sz w:val="24"/>
                <w:szCs w:val="24"/>
              </w:rPr>
              <w:t>(p. 354)</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A06EAB" w:rsidP="00A06EAB">
            <w:pPr>
              <w:spacing w:after="0" w:line="240" w:lineRule="auto"/>
              <w:rPr>
                <w:sz w:val="24"/>
                <w:szCs w:val="24"/>
              </w:rPr>
            </w:pPr>
            <w:r>
              <w:rPr>
                <w:sz w:val="24"/>
                <w:szCs w:val="24"/>
              </w:rPr>
              <w:t>Isaac began his career as a writer in order to fulfill his desire to read science fiction, as a limited amount of stories were made available to him. According to the passage, by the time Isaac was eleven, “I felt that I</w:t>
            </w:r>
            <w:r w:rsidR="00620287">
              <w:rPr>
                <w:sz w:val="24"/>
                <w:szCs w:val="24"/>
              </w:rPr>
              <w:t xml:space="preserve"> just could not get enough science fiction from the magazines (there were only three, and they cam</w:t>
            </w:r>
            <w:r>
              <w:rPr>
                <w:sz w:val="24"/>
                <w:szCs w:val="24"/>
              </w:rPr>
              <w:t>e out just once a month), and it struck me that I might write my</w:t>
            </w:r>
            <w:r w:rsidR="00F15A3E">
              <w:rPr>
                <w:sz w:val="24"/>
                <w:szCs w:val="24"/>
              </w:rPr>
              <w:t xml:space="preserve"> own.</w:t>
            </w:r>
            <w:r>
              <w:rPr>
                <w:sz w:val="24"/>
                <w:szCs w:val="24"/>
              </w:rPr>
              <w:t xml:space="preserve">” </w:t>
            </w:r>
          </w:p>
        </w:tc>
      </w:tr>
      <w:tr w:rsidR="00D93021" w:rsidRPr="00CD6B7F">
        <w:trPr>
          <w:trHeight w:val="147"/>
        </w:trPr>
        <w:tc>
          <w:tcPr>
            <w:tcW w:w="6449" w:type="dxa"/>
          </w:tcPr>
          <w:p w:rsidR="00D93021" w:rsidRPr="00257150" w:rsidRDefault="00B64172" w:rsidP="005B6C42">
            <w:pPr>
              <w:spacing w:after="0" w:line="240" w:lineRule="auto"/>
              <w:rPr>
                <w:sz w:val="24"/>
                <w:szCs w:val="24"/>
              </w:rPr>
            </w:pPr>
            <w:r w:rsidRPr="00257150">
              <w:rPr>
                <w:sz w:val="24"/>
                <w:szCs w:val="24"/>
              </w:rPr>
              <w:t>Using evidence from the text, create a timeline of events that led to Asimov publishing his first science fiction story. You must include at least three events from the passage</w:t>
            </w:r>
            <w:r w:rsidR="00555325">
              <w:rPr>
                <w:sz w:val="24"/>
                <w:szCs w:val="24"/>
              </w:rPr>
              <w:t>. (p. 354)</w:t>
            </w:r>
          </w:p>
        </w:tc>
        <w:tc>
          <w:tcPr>
            <w:tcW w:w="6449" w:type="dxa"/>
          </w:tcPr>
          <w:p w:rsidR="00D93021" w:rsidRPr="00257150" w:rsidRDefault="00B64172" w:rsidP="00A06EAB">
            <w:pPr>
              <w:spacing w:after="0" w:line="240" w:lineRule="auto"/>
              <w:rPr>
                <w:sz w:val="24"/>
                <w:szCs w:val="24"/>
              </w:rPr>
            </w:pPr>
            <w:r w:rsidRPr="00257150">
              <w:rPr>
                <w:sz w:val="24"/>
                <w:szCs w:val="24"/>
              </w:rPr>
              <w:t>Student answers will vary, but should include at least three of the following:</w:t>
            </w:r>
          </w:p>
          <w:p w:rsidR="00317A13" w:rsidRDefault="00257150">
            <w:pPr>
              <w:pStyle w:val="ListParagraph"/>
              <w:numPr>
                <w:ilvl w:val="0"/>
                <w:numId w:val="19"/>
              </w:numPr>
              <w:spacing w:after="0" w:line="240" w:lineRule="auto"/>
              <w:rPr>
                <w:rFonts w:ascii="Calibri" w:eastAsia="Times New Roman" w:hAnsi="Calibri" w:cs="Calibri"/>
                <w:sz w:val="24"/>
                <w:szCs w:val="24"/>
              </w:rPr>
            </w:pPr>
            <w:r w:rsidRPr="00257150">
              <w:rPr>
                <w:rFonts w:cstheme="minorBidi"/>
                <w:sz w:val="24"/>
                <w:szCs w:val="24"/>
              </w:rPr>
              <w:t xml:space="preserve">Asimov </w:t>
            </w:r>
            <w:r w:rsidR="007F5B29" w:rsidRPr="00257150">
              <w:rPr>
                <w:rFonts w:cstheme="minorBidi"/>
                <w:sz w:val="24"/>
                <w:szCs w:val="24"/>
              </w:rPr>
              <w:t>immigrated</w:t>
            </w:r>
            <w:r w:rsidRPr="00257150">
              <w:rPr>
                <w:rFonts w:cstheme="minorBidi"/>
                <w:sz w:val="24"/>
                <w:szCs w:val="24"/>
              </w:rPr>
              <w:t xml:space="preserve"> to the United States from Russia at the age of three. (From the </w:t>
            </w:r>
            <w:r w:rsidR="006F2DB9" w:rsidRPr="006F2DB9">
              <w:rPr>
                <w:rFonts w:cstheme="minorBidi"/>
                <w:i/>
                <w:sz w:val="24"/>
                <w:szCs w:val="24"/>
              </w:rPr>
              <w:t xml:space="preserve">Reading for Information </w:t>
            </w:r>
            <w:r w:rsidRPr="00257150">
              <w:rPr>
                <w:rFonts w:cstheme="minorBidi"/>
                <w:sz w:val="24"/>
                <w:szCs w:val="24"/>
              </w:rPr>
              <w:t xml:space="preserve">section above text). </w:t>
            </w:r>
          </w:p>
          <w:p w:rsidR="00317A13" w:rsidRDefault="00B64172">
            <w:pPr>
              <w:pStyle w:val="ListParagraph"/>
              <w:numPr>
                <w:ilvl w:val="0"/>
                <w:numId w:val="19"/>
              </w:numPr>
              <w:spacing w:after="0" w:line="240" w:lineRule="auto"/>
              <w:rPr>
                <w:rFonts w:ascii="Calibri" w:eastAsia="Times New Roman" w:hAnsi="Calibri" w:cs="Calibri"/>
                <w:sz w:val="24"/>
                <w:szCs w:val="24"/>
              </w:rPr>
            </w:pPr>
            <w:r w:rsidRPr="00257150">
              <w:rPr>
                <w:rFonts w:cstheme="minorBidi"/>
                <w:sz w:val="24"/>
                <w:szCs w:val="24"/>
              </w:rPr>
              <w:t>Isaac Asimov began reading science fiction magazines. “That started me, at the age of nine, on my career as a scienc</w:t>
            </w:r>
            <w:r w:rsidR="00257150" w:rsidRPr="00257150">
              <w:rPr>
                <w:rFonts w:cstheme="minorBidi"/>
                <w:sz w:val="24"/>
                <w:szCs w:val="24"/>
              </w:rPr>
              <w:t>e</w:t>
            </w:r>
            <w:r w:rsidRPr="00257150">
              <w:rPr>
                <w:rFonts w:cstheme="minorBidi"/>
                <w:sz w:val="24"/>
                <w:szCs w:val="24"/>
              </w:rPr>
              <w:t>-fiction reader.”</w:t>
            </w:r>
          </w:p>
          <w:p w:rsidR="00317A13" w:rsidRDefault="00B64172">
            <w:pPr>
              <w:pStyle w:val="ListParagraph"/>
              <w:numPr>
                <w:ilvl w:val="0"/>
                <w:numId w:val="19"/>
              </w:numPr>
              <w:spacing w:after="0" w:line="240" w:lineRule="auto"/>
              <w:rPr>
                <w:rFonts w:ascii="Calibri" w:eastAsia="Times New Roman" w:hAnsi="Calibri" w:cs="Calibri"/>
                <w:sz w:val="24"/>
                <w:szCs w:val="24"/>
              </w:rPr>
            </w:pPr>
            <w:r w:rsidRPr="00257150">
              <w:rPr>
                <w:rFonts w:cstheme="minorBidi"/>
                <w:sz w:val="24"/>
                <w:szCs w:val="24"/>
              </w:rPr>
              <w:t>Asimov decides to begin writing science fiction. “By the time I was eleven … it struck me that I might write my own.”</w:t>
            </w:r>
          </w:p>
          <w:p w:rsidR="00317A13" w:rsidRDefault="00257150">
            <w:pPr>
              <w:pStyle w:val="ListParagraph"/>
              <w:numPr>
                <w:ilvl w:val="0"/>
                <w:numId w:val="19"/>
              </w:numPr>
              <w:spacing w:after="0" w:line="240" w:lineRule="auto"/>
              <w:rPr>
                <w:rFonts w:ascii="Calibri" w:eastAsia="Times New Roman" w:hAnsi="Calibri" w:cs="Calibri"/>
                <w:sz w:val="24"/>
                <w:szCs w:val="24"/>
              </w:rPr>
            </w:pPr>
            <w:r w:rsidRPr="00257150">
              <w:rPr>
                <w:rFonts w:cstheme="minorBidi"/>
                <w:sz w:val="24"/>
                <w:szCs w:val="24"/>
              </w:rPr>
              <w:t>Asimov begins writing science fiction. “I didn’t quite write science fiction at first, but I managed to get to it when I was fifteen.”</w:t>
            </w:r>
          </w:p>
          <w:p w:rsidR="00317A13" w:rsidRDefault="00257150">
            <w:pPr>
              <w:pStyle w:val="ListParagraph"/>
              <w:numPr>
                <w:ilvl w:val="0"/>
                <w:numId w:val="19"/>
              </w:numPr>
              <w:spacing w:after="0" w:line="240" w:lineRule="auto"/>
              <w:rPr>
                <w:rFonts w:cstheme="minorBidi"/>
                <w:sz w:val="24"/>
                <w:szCs w:val="24"/>
              </w:rPr>
            </w:pPr>
            <w:r w:rsidRPr="00257150">
              <w:rPr>
                <w:rFonts w:cstheme="minorBidi"/>
                <w:sz w:val="24"/>
                <w:szCs w:val="24"/>
              </w:rPr>
              <w:t>Asimov publishes his first science fiction story. “[A]</w:t>
            </w:r>
            <w:proofErr w:type="spellStart"/>
            <w:r w:rsidRPr="00257150">
              <w:rPr>
                <w:rFonts w:cstheme="minorBidi"/>
                <w:sz w:val="24"/>
                <w:szCs w:val="24"/>
              </w:rPr>
              <w:t>nd</w:t>
            </w:r>
            <w:proofErr w:type="spellEnd"/>
            <w:r w:rsidRPr="00257150">
              <w:rPr>
                <w:rFonts w:cstheme="minorBidi"/>
                <w:sz w:val="24"/>
                <w:szCs w:val="24"/>
              </w:rPr>
              <w:t xml:space="preserve"> by the time I was eighteen I sold a story to one of the magazines and was off and </w:t>
            </w:r>
            <w:r w:rsidRPr="00257150">
              <w:rPr>
                <w:rFonts w:cstheme="minorBidi"/>
                <w:sz w:val="24"/>
                <w:szCs w:val="24"/>
              </w:rPr>
              <w:lastRenderedPageBreak/>
              <w:t>running.”</w:t>
            </w:r>
          </w:p>
        </w:tc>
      </w:tr>
      <w:tr w:rsidR="00257150" w:rsidRPr="00CD6B7F">
        <w:trPr>
          <w:trHeight w:val="147"/>
        </w:trPr>
        <w:tc>
          <w:tcPr>
            <w:tcW w:w="6449" w:type="dxa"/>
          </w:tcPr>
          <w:p w:rsidR="00257150" w:rsidRDefault="007B3209" w:rsidP="005B6C42">
            <w:pPr>
              <w:spacing w:after="0" w:line="240" w:lineRule="auto"/>
              <w:rPr>
                <w:sz w:val="24"/>
                <w:szCs w:val="24"/>
              </w:rPr>
            </w:pPr>
            <w:r>
              <w:rPr>
                <w:sz w:val="24"/>
                <w:szCs w:val="24"/>
              </w:rPr>
              <w:lastRenderedPageBreak/>
              <w:t>In the last two paragraphs of this passage, Asimov reflects on his journey to become a science fiction writer. What sort of challenges and obstacles</w:t>
            </w:r>
            <w:r w:rsidR="00E03CED">
              <w:rPr>
                <w:sz w:val="24"/>
                <w:szCs w:val="24"/>
              </w:rPr>
              <w:t xml:space="preserve"> did Asimov face</w:t>
            </w:r>
            <w:r>
              <w:rPr>
                <w:sz w:val="24"/>
                <w:szCs w:val="24"/>
              </w:rPr>
              <w:t xml:space="preserve"> in fulfilling his dream? Does he seem regret facing any of these challenges? Use evidence from the</w:t>
            </w:r>
            <w:r w:rsidR="00555325">
              <w:rPr>
                <w:sz w:val="24"/>
                <w:szCs w:val="24"/>
              </w:rPr>
              <w:t xml:space="preserve"> text to support your response. (p. 354)</w:t>
            </w:r>
          </w:p>
        </w:tc>
        <w:tc>
          <w:tcPr>
            <w:tcW w:w="6449" w:type="dxa"/>
          </w:tcPr>
          <w:p w:rsidR="00E03CED" w:rsidRDefault="007B3209" w:rsidP="00A06EAB">
            <w:pPr>
              <w:spacing w:after="0" w:line="240" w:lineRule="auto"/>
              <w:rPr>
                <w:sz w:val="24"/>
                <w:szCs w:val="24"/>
              </w:rPr>
            </w:pPr>
            <w:r>
              <w:rPr>
                <w:sz w:val="24"/>
                <w:szCs w:val="24"/>
              </w:rPr>
              <w:t xml:space="preserve">Asimov faced many challenges and obstacles to fulfilling his dream of becoming a science fiction writer. </w:t>
            </w:r>
            <w:r w:rsidR="007F5B29">
              <w:rPr>
                <w:sz w:val="24"/>
                <w:szCs w:val="24"/>
              </w:rPr>
              <w:t xml:space="preserve">As an immigrant, he was not a native English-language speaker, but desired “to succeed at reading and writing.” </w:t>
            </w:r>
            <w:r>
              <w:rPr>
                <w:sz w:val="24"/>
                <w:szCs w:val="24"/>
              </w:rPr>
              <w:t>Even when his father disagreed with his choice of reading material, Isaac found a way to convince him that reading science fiction was “bound to be educational.” Isaac made the decision to become a writer at a young age (11), and managed to write his first science fiction story at the age of 15. Asimov sold his first scienc</w:t>
            </w:r>
            <w:r w:rsidR="00E03CED">
              <w:rPr>
                <w:sz w:val="24"/>
                <w:szCs w:val="24"/>
              </w:rPr>
              <w:t>e</w:t>
            </w:r>
            <w:r>
              <w:rPr>
                <w:sz w:val="24"/>
                <w:szCs w:val="24"/>
              </w:rPr>
              <w:t xml:space="preserve"> fiction story when he was only 18.</w:t>
            </w:r>
          </w:p>
          <w:p w:rsidR="00257150" w:rsidRDefault="00E03CED" w:rsidP="00A06EAB">
            <w:pPr>
              <w:spacing w:after="0" w:line="240" w:lineRule="auto"/>
              <w:rPr>
                <w:sz w:val="24"/>
                <w:szCs w:val="24"/>
              </w:rPr>
            </w:pPr>
            <w:r>
              <w:rPr>
                <w:sz w:val="24"/>
                <w:szCs w:val="24"/>
              </w:rPr>
              <w:t xml:space="preserve">Asimov doesn’t seem to regret facing any of the challenges and obstacles in his path. Rather, he seems to have used those challenges and obstacles as a push to succeed. He states, “Still, as a I think about it, it seems to me I needed something to rise above”, and “Life might have been too easy for me if my ancestors had beat me to the punch and come here on the Mayflower.” </w:t>
            </w:r>
            <w:r w:rsidR="007B3209">
              <w:rPr>
                <w:sz w:val="24"/>
                <w:szCs w:val="24"/>
              </w:rPr>
              <w:t xml:space="preserve">  </w:t>
            </w:r>
          </w:p>
        </w:tc>
      </w:tr>
    </w:tbl>
    <w:p w:rsidR="00970D74" w:rsidRDefault="007170B4" w:rsidP="005E2CC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0B4941">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p w:rsidR="003F142D" w:rsidRDefault="003F142D" w:rsidP="005E2CCB">
      <w:pPr>
        <w:spacing w:after="0" w:line="240" w:lineRule="auto"/>
        <w:rPr>
          <w:rFonts w:asciiTheme="minorHAnsi" w:hAnsiTheme="minorHAnsi" w:cstheme="minorHAnsi"/>
          <w:sz w:val="32"/>
          <w:szCs w:val="32"/>
          <w:u w:val="single"/>
        </w:rPr>
      </w:pP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vAlign w:val="center"/>
          </w:tcPr>
          <w:p w:rsidR="00246349" w:rsidRDefault="00BD1754" w:rsidP="00F02887">
            <w:pPr>
              <w:spacing w:after="0" w:line="240" w:lineRule="auto"/>
              <w:contextualSpacing/>
            </w:pPr>
            <w:r>
              <w:t>Page 354</w:t>
            </w:r>
            <w:r w:rsidR="00555325">
              <w:t xml:space="preserve"> – </w:t>
            </w:r>
            <w:r>
              <w:t>immigrant</w:t>
            </w:r>
            <w:r w:rsidR="00555325">
              <w:t xml:space="preserve"> </w:t>
            </w:r>
          </w:p>
        </w:tc>
        <w:tc>
          <w:tcPr>
            <w:tcW w:w="6553" w:type="dxa"/>
            <w:vAlign w:val="center"/>
          </w:tcPr>
          <w:p w:rsidR="00BD1754" w:rsidRDefault="00BD1754" w:rsidP="00BD1754">
            <w:pPr>
              <w:spacing w:after="0" w:line="240" w:lineRule="auto"/>
              <w:contextualSpacing/>
            </w:pPr>
            <w:r>
              <w:t>Page</w:t>
            </w:r>
            <w:r w:rsidR="001F701A">
              <w:t xml:space="preserve">354 – </w:t>
            </w:r>
            <w:r w:rsidR="00405D53">
              <w:t>unalterably</w:t>
            </w:r>
            <w:r w:rsidR="001F701A">
              <w:t xml:space="preserve"> </w:t>
            </w:r>
          </w:p>
          <w:p w:rsidR="00BD1754" w:rsidRDefault="00BD1754" w:rsidP="00BD1754">
            <w:pPr>
              <w:spacing w:after="0" w:line="240" w:lineRule="auto"/>
              <w:contextualSpacing/>
            </w:pPr>
            <w:r>
              <w:t>Page</w:t>
            </w:r>
            <w:r w:rsidR="00405D53">
              <w:t>354</w:t>
            </w:r>
            <w:r w:rsidR="00563809">
              <w:t xml:space="preserve"> </w:t>
            </w:r>
            <w:r w:rsidR="00555325">
              <w:t>–</w:t>
            </w:r>
            <w:r w:rsidR="00563809">
              <w:t xml:space="preserve"> </w:t>
            </w:r>
            <w:r w:rsidR="00405D53">
              <w:t>opposed</w:t>
            </w:r>
            <w:r w:rsidR="00555325">
              <w:t xml:space="preserve"> </w:t>
            </w:r>
          </w:p>
          <w:p w:rsidR="00BD1754" w:rsidRDefault="00BD1754" w:rsidP="00BD1754">
            <w:pPr>
              <w:spacing w:after="0" w:line="240" w:lineRule="auto"/>
              <w:contextualSpacing/>
            </w:pPr>
            <w:r>
              <w:t>Page</w:t>
            </w:r>
            <w:r w:rsidR="00563809">
              <w:t>354</w:t>
            </w:r>
            <w:r w:rsidR="00555325">
              <w:t xml:space="preserve"> –</w:t>
            </w:r>
            <w:r w:rsidR="007170B4">
              <w:t xml:space="preserve"> </w:t>
            </w:r>
            <w:r w:rsidR="00405D53">
              <w:t>surreptitious</w:t>
            </w:r>
            <w:r w:rsidR="00555325">
              <w:t xml:space="preserve"> </w:t>
            </w:r>
          </w:p>
          <w:p w:rsidR="00BD1754" w:rsidRDefault="00BD1754" w:rsidP="00BD1754">
            <w:pPr>
              <w:spacing w:after="0" w:line="240" w:lineRule="auto"/>
              <w:contextualSpacing/>
            </w:pPr>
            <w:r>
              <w:t>Page</w:t>
            </w:r>
            <w:r w:rsidR="00405D53">
              <w:t>354</w:t>
            </w:r>
            <w:r w:rsidR="00555325">
              <w:t xml:space="preserve"> –</w:t>
            </w:r>
            <w:r w:rsidR="00563809">
              <w:t xml:space="preserve"> </w:t>
            </w:r>
            <w:r w:rsidR="00405D53">
              <w:t>bound</w:t>
            </w:r>
            <w:r w:rsidR="00555325">
              <w:t xml:space="preserve"> </w:t>
            </w:r>
          </w:p>
          <w:p w:rsidR="00BD1754" w:rsidRDefault="00BD1754" w:rsidP="00BD1754">
            <w:pPr>
              <w:spacing w:after="0" w:line="240" w:lineRule="auto"/>
              <w:contextualSpacing/>
            </w:pPr>
            <w:r>
              <w:t>Page</w:t>
            </w:r>
            <w:r w:rsidR="00405D53">
              <w:t>354</w:t>
            </w:r>
            <w:r w:rsidR="00555325">
              <w:t xml:space="preserve"> –</w:t>
            </w:r>
            <w:r w:rsidR="00563809">
              <w:t xml:space="preserve"> </w:t>
            </w:r>
            <w:r w:rsidR="00405D53">
              <w:t>struck</w:t>
            </w:r>
            <w:r w:rsidR="00555325">
              <w:t xml:space="preserve"> </w:t>
            </w:r>
          </w:p>
          <w:p w:rsidR="00246349" w:rsidRDefault="00BD1754" w:rsidP="00DC0E49">
            <w:pPr>
              <w:spacing w:after="0" w:line="240" w:lineRule="auto"/>
              <w:contextualSpacing/>
            </w:pPr>
            <w:r>
              <w:t>Page</w:t>
            </w:r>
            <w:r w:rsidR="00405D53">
              <w:t>354</w:t>
            </w:r>
            <w:r w:rsidR="00555325">
              <w:t xml:space="preserve"> –</w:t>
            </w:r>
            <w:r w:rsidR="00563809">
              <w:t xml:space="preserve"> </w:t>
            </w:r>
            <w:r w:rsidR="00405D53">
              <w:t>circumstances</w:t>
            </w:r>
            <w:r w:rsidR="00555325">
              <w:t xml:space="preserve"> </w:t>
            </w: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vAlign w:val="center"/>
          </w:tcPr>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vAlign w:val="center"/>
          </w:tcPr>
          <w:p w:rsidR="001F701A" w:rsidRDefault="001F701A" w:rsidP="001F701A">
            <w:pPr>
              <w:spacing w:after="0" w:line="240" w:lineRule="auto"/>
              <w:contextualSpacing/>
            </w:pPr>
            <w:r>
              <w:t>Page354</w:t>
            </w:r>
            <w:r w:rsidR="00555325">
              <w:t xml:space="preserve"> – </w:t>
            </w:r>
            <w:r>
              <w:t>“on deaf-ears”</w:t>
            </w:r>
            <w:r w:rsidR="00555325">
              <w:t xml:space="preserve">  </w:t>
            </w:r>
            <w:r>
              <w:t xml:space="preserve"> </w:t>
            </w:r>
            <w:r w:rsidR="00555325">
              <w:t xml:space="preserve"> </w:t>
            </w:r>
          </w:p>
          <w:p w:rsidR="00240A65" w:rsidRDefault="00405D53" w:rsidP="00F02887">
            <w:pPr>
              <w:spacing w:after="0" w:line="240" w:lineRule="auto"/>
              <w:contextualSpacing/>
            </w:pPr>
            <w:r>
              <w:t>Page354</w:t>
            </w:r>
            <w:r w:rsidR="00555325">
              <w:t xml:space="preserve"> –</w:t>
            </w:r>
            <w:r w:rsidR="007170B4">
              <w:t xml:space="preserve"> </w:t>
            </w:r>
            <w:r>
              <w:t>contaminating</w:t>
            </w:r>
            <w:r w:rsidR="00555325">
              <w:t xml:space="preserve"> </w:t>
            </w: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4A6606" w:rsidRDefault="001E286D" w:rsidP="004A6606">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E03CED" w:rsidRPr="004A6606" w:rsidRDefault="00E03CED" w:rsidP="004A6606">
      <w:pPr>
        <w:numPr>
          <w:ilvl w:val="1"/>
          <w:numId w:val="6"/>
        </w:numPr>
        <w:spacing w:after="0" w:line="360" w:lineRule="auto"/>
        <w:rPr>
          <w:rFonts w:asciiTheme="minorHAnsi" w:hAnsiTheme="minorHAnsi" w:cstheme="minorHAnsi"/>
          <w:sz w:val="24"/>
          <w:szCs w:val="24"/>
        </w:rPr>
      </w:pPr>
      <w:r w:rsidRPr="004A6606">
        <w:rPr>
          <w:rFonts w:asciiTheme="minorHAnsi" w:hAnsiTheme="minorHAnsi" w:cstheme="minorHAnsi"/>
          <w:i/>
          <w:sz w:val="24"/>
          <w:szCs w:val="24"/>
        </w:rPr>
        <w:t>In the excerpt from “Ellis Island and I”, Isaac Asimov describes his journey to becoming a science fiction writer</w:t>
      </w:r>
      <w:r w:rsidR="00F244D0" w:rsidRPr="004A6606">
        <w:rPr>
          <w:rFonts w:asciiTheme="minorHAnsi" w:hAnsiTheme="minorHAnsi" w:cstheme="minorHAnsi"/>
          <w:i/>
          <w:sz w:val="24"/>
          <w:szCs w:val="24"/>
        </w:rPr>
        <w:t>. In a multi</w:t>
      </w:r>
      <w:r w:rsidR="00563809" w:rsidRPr="004A6606">
        <w:rPr>
          <w:rFonts w:asciiTheme="minorHAnsi" w:hAnsiTheme="minorHAnsi" w:cstheme="minorHAnsi"/>
          <w:i/>
          <w:sz w:val="24"/>
          <w:szCs w:val="24"/>
        </w:rPr>
        <w:t>-</w:t>
      </w:r>
      <w:r w:rsidR="00F244D0" w:rsidRPr="004A6606">
        <w:rPr>
          <w:rFonts w:asciiTheme="minorHAnsi" w:hAnsiTheme="minorHAnsi" w:cstheme="minorHAnsi"/>
          <w:i/>
          <w:sz w:val="24"/>
          <w:szCs w:val="24"/>
        </w:rPr>
        <w:t xml:space="preserve">paragraph explanatory essay, </w:t>
      </w:r>
      <w:r w:rsidR="004A6606">
        <w:rPr>
          <w:rFonts w:asciiTheme="minorHAnsi" w:hAnsiTheme="minorHAnsi" w:cstheme="minorHAnsi"/>
          <w:i/>
          <w:sz w:val="24"/>
          <w:szCs w:val="24"/>
        </w:rPr>
        <w:t xml:space="preserve">use textual evidence (including direct quotes and page numbers) to identify and </w:t>
      </w:r>
      <w:r w:rsidR="00F244D0" w:rsidRPr="004A6606">
        <w:rPr>
          <w:rFonts w:asciiTheme="minorHAnsi" w:hAnsiTheme="minorHAnsi" w:cstheme="minorHAnsi"/>
          <w:i/>
          <w:sz w:val="24"/>
          <w:szCs w:val="24"/>
        </w:rPr>
        <w:t>describe</w:t>
      </w:r>
      <w:r w:rsidRPr="004A6606">
        <w:rPr>
          <w:rFonts w:asciiTheme="minorHAnsi" w:hAnsiTheme="minorHAnsi" w:cstheme="minorHAnsi"/>
          <w:i/>
          <w:sz w:val="24"/>
          <w:szCs w:val="24"/>
        </w:rPr>
        <w:t xml:space="preserve"> two character traits that you think Asimov possess</w:t>
      </w:r>
      <w:r w:rsidR="00F244D0" w:rsidRPr="004A6606">
        <w:rPr>
          <w:rFonts w:asciiTheme="minorHAnsi" w:hAnsiTheme="minorHAnsi" w:cstheme="minorHAnsi"/>
          <w:i/>
          <w:sz w:val="24"/>
          <w:szCs w:val="24"/>
        </w:rPr>
        <w:t>es.</w:t>
      </w:r>
      <w:r w:rsidR="00563809" w:rsidRPr="004A6606">
        <w:rPr>
          <w:rFonts w:asciiTheme="minorHAnsi" w:hAnsiTheme="minorHAnsi" w:cstheme="minorHAnsi"/>
          <w:i/>
          <w:sz w:val="24"/>
          <w:szCs w:val="24"/>
        </w:rPr>
        <w:t xml:space="preserve"> </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38276D" w:rsidP="002A7668">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Evidence Quote or Paraphrase</w:t>
            </w:r>
          </w:p>
        </w:tc>
        <w:tc>
          <w:tcPr>
            <w:tcW w:w="1440" w:type="dxa"/>
          </w:tcPr>
          <w:p w:rsidR="001E286D" w:rsidRPr="001E286D" w:rsidRDefault="0038276D" w:rsidP="002A7668">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Page number</w:t>
            </w:r>
          </w:p>
        </w:tc>
        <w:tc>
          <w:tcPr>
            <w:tcW w:w="5220" w:type="dxa"/>
          </w:tcPr>
          <w:p w:rsidR="001E286D" w:rsidRPr="001E286D" w:rsidRDefault="0038276D" w:rsidP="002A7668">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Elaboration/Explanation of how evidence supports the ideas or arguments</w:t>
            </w:r>
          </w:p>
        </w:tc>
      </w:tr>
      <w:tr w:rsidR="001E286D">
        <w:trPr>
          <w:jc w:val="center"/>
        </w:trPr>
        <w:tc>
          <w:tcPr>
            <w:tcW w:w="5148" w:type="dxa"/>
          </w:tcPr>
          <w:p w:rsidR="001E286D" w:rsidRDefault="00291C4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“For a while all my arguments fell on deaf ears, and then I discovered science-fiction magazines, which I took surreptitious peeks at while my father was taking his afternoon nap.”</w:t>
            </w:r>
            <w:r w:rsidR="00B13CC8">
              <w:rPr>
                <w:rFonts w:asciiTheme="minorHAnsi" w:hAnsiTheme="minorHAnsi" w:cstheme="minorHAnsi"/>
                <w:sz w:val="24"/>
                <w:szCs w:val="24"/>
              </w:rPr>
              <w:t xml:space="preserve"> “I pointed out to my father that since the stories were about science, they were bound to be educational.</w:t>
            </w:r>
          </w:p>
        </w:tc>
        <w:tc>
          <w:tcPr>
            <w:tcW w:w="1440" w:type="dxa"/>
          </w:tcPr>
          <w:p w:rsidR="001E286D" w:rsidRDefault="00563809"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w:t>
            </w:r>
            <w:r w:rsidR="00555325">
              <w:rPr>
                <w:rFonts w:asciiTheme="minorHAnsi" w:hAnsiTheme="minorHAnsi" w:cstheme="minorHAnsi"/>
                <w:sz w:val="24"/>
                <w:szCs w:val="24"/>
              </w:rPr>
              <w:t xml:space="preserve"> </w:t>
            </w:r>
            <w:r>
              <w:rPr>
                <w:rFonts w:asciiTheme="minorHAnsi" w:hAnsiTheme="minorHAnsi" w:cstheme="minorHAnsi"/>
                <w:sz w:val="24"/>
                <w:szCs w:val="24"/>
              </w:rPr>
              <w:t>354</w:t>
            </w:r>
          </w:p>
        </w:tc>
        <w:tc>
          <w:tcPr>
            <w:tcW w:w="5220" w:type="dxa"/>
          </w:tcPr>
          <w:p w:rsidR="001E286D" w:rsidRDefault="00291C40" w:rsidP="0055532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statement shows that Asimov was determined.  He was willing to read the magazines even if his father disapproved.</w:t>
            </w:r>
            <w:r w:rsidR="00B13CC8">
              <w:rPr>
                <w:rFonts w:asciiTheme="minorHAnsi" w:hAnsiTheme="minorHAnsi" w:cstheme="minorHAnsi"/>
                <w:sz w:val="24"/>
                <w:szCs w:val="24"/>
              </w:rPr>
              <w:t xml:space="preserve"> However, he was able to make a valid point to his father defending his cause</w:t>
            </w:r>
          </w:p>
        </w:tc>
      </w:tr>
      <w:tr w:rsidR="001E286D">
        <w:trPr>
          <w:jc w:val="center"/>
        </w:trPr>
        <w:tc>
          <w:tcPr>
            <w:tcW w:w="5148" w:type="dxa"/>
          </w:tcPr>
          <w:p w:rsidR="001E286D" w:rsidRDefault="00B13CC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“That started me, at the age of nine, on my career as a science fiction reader.  By the time I was eleven, I felt that I could not get enough science fiction from magazines.”</w:t>
            </w:r>
          </w:p>
        </w:tc>
        <w:tc>
          <w:tcPr>
            <w:tcW w:w="1440" w:type="dxa"/>
          </w:tcPr>
          <w:p w:rsidR="001E286D" w:rsidRDefault="007F5B2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t>
            </w:r>
            <w:r w:rsidR="00B13CC8">
              <w:rPr>
                <w:rFonts w:asciiTheme="minorHAnsi" w:hAnsiTheme="minorHAnsi" w:cstheme="minorHAnsi"/>
                <w:sz w:val="24"/>
                <w:szCs w:val="24"/>
              </w:rPr>
              <w:t>p.</w:t>
            </w:r>
            <w:r w:rsidR="00555325">
              <w:rPr>
                <w:rFonts w:asciiTheme="minorHAnsi" w:hAnsiTheme="minorHAnsi" w:cstheme="minorHAnsi"/>
                <w:sz w:val="24"/>
                <w:szCs w:val="24"/>
              </w:rPr>
              <w:t xml:space="preserve"> </w:t>
            </w:r>
            <w:r w:rsidR="00B13CC8">
              <w:rPr>
                <w:rFonts w:asciiTheme="minorHAnsi" w:hAnsiTheme="minorHAnsi" w:cstheme="minorHAnsi"/>
                <w:sz w:val="24"/>
                <w:szCs w:val="24"/>
              </w:rPr>
              <w:t>354</w:t>
            </w:r>
          </w:p>
        </w:tc>
        <w:tc>
          <w:tcPr>
            <w:tcW w:w="5220" w:type="dxa"/>
          </w:tcPr>
          <w:p w:rsidR="001E286D" w:rsidRDefault="00B13CC8" w:rsidP="0055532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Asimov was </w:t>
            </w:r>
            <w:r w:rsidR="00555325">
              <w:rPr>
                <w:rFonts w:asciiTheme="minorHAnsi" w:hAnsiTheme="minorHAnsi" w:cstheme="minorHAnsi"/>
                <w:sz w:val="24"/>
                <w:szCs w:val="24"/>
              </w:rPr>
              <w:t>determined</w:t>
            </w:r>
            <w:r>
              <w:rPr>
                <w:rFonts w:asciiTheme="minorHAnsi" w:hAnsiTheme="minorHAnsi" w:cstheme="minorHAnsi"/>
                <w:sz w:val="24"/>
                <w:szCs w:val="24"/>
              </w:rPr>
              <w:t xml:space="preserve"> because he read all the science fiction he could get his hands on.</w:t>
            </w:r>
          </w:p>
        </w:tc>
      </w:tr>
      <w:tr w:rsidR="001E286D">
        <w:trPr>
          <w:jc w:val="center"/>
        </w:trPr>
        <w:tc>
          <w:tcPr>
            <w:tcW w:w="5148" w:type="dxa"/>
          </w:tcPr>
          <w:p w:rsidR="001E286D" w:rsidRDefault="00B13CC8" w:rsidP="00A101F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struck me that I should write my own.”  “I managed to get into it by the time I was fifteen, and by the time I was eighteen I sold a story to one of the magazines and was off and running.</w:t>
            </w:r>
          </w:p>
        </w:tc>
        <w:tc>
          <w:tcPr>
            <w:tcW w:w="1440" w:type="dxa"/>
          </w:tcPr>
          <w:p w:rsidR="001E286D" w:rsidRDefault="007F5B2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t>
            </w:r>
            <w:r w:rsidR="00A54344">
              <w:rPr>
                <w:rFonts w:asciiTheme="minorHAnsi" w:hAnsiTheme="minorHAnsi" w:cstheme="minorHAnsi"/>
                <w:sz w:val="24"/>
                <w:szCs w:val="24"/>
              </w:rPr>
              <w:t>p. 354</w:t>
            </w:r>
          </w:p>
        </w:tc>
        <w:tc>
          <w:tcPr>
            <w:tcW w:w="5220" w:type="dxa"/>
          </w:tcPr>
          <w:p w:rsidR="001E286D" w:rsidRDefault="00B13CC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Asimov was confident in his ability to write. He started writing at 15 and by the time he was 18 he had already sold a story.</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w:t>
      </w:r>
      <w:r w:rsidRPr="00912F61">
        <w:rPr>
          <w:rFonts w:asciiTheme="minorHAnsi" w:hAnsiTheme="minorHAnsi" w:cstheme="minorHAnsi"/>
          <w:b/>
          <w:sz w:val="24"/>
          <w:szCs w:val="24"/>
          <w:u w:val="single"/>
        </w:rPr>
        <w:t>expository</w:t>
      </w:r>
      <w:r>
        <w:rPr>
          <w:rFonts w:asciiTheme="minorHAnsi" w:hAnsiTheme="minorHAnsi" w:cstheme="minorHAnsi"/>
          <w:sz w:val="24"/>
          <w:szCs w:val="24"/>
        </w:rPr>
        <w:t xml:space="preserve">,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7F5B29" w:rsidRDefault="007F5B29" w:rsidP="007F5B29">
      <w:pPr>
        <w:spacing w:after="0" w:line="360" w:lineRule="auto"/>
        <w:rPr>
          <w:rFonts w:asciiTheme="minorHAnsi" w:hAnsiTheme="minorHAnsi" w:cstheme="minorHAnsi"/>
          <w:sz w:val="24"/>
          <w:szCs w:val="24"/>
        </w:rPr>
      </w:pPr>
    </w:p>
    <w:p w:rsidR="007F5B29" w:rsidRDefault="007F5B29" w:rsidP="007F5B29">
      <w:pPr>
        <w:spacing w:after="0" w:line="360" w:lineRule="auto"/>
        <w:rPr>
          <w:rFonts w:asciiTheme="minorHAnsi" w:hAnsiTheme="minorHAnsi" w:cstheme="minorHAnsi"/>
          <w:sz w:val="24"/>
          <w:szCs w:val="24"/>
        </w:rPr>
      </w:pPr>
      <w:r>
        <w:rPr>
          <w:rFonts w:asciiTheme="minorHAnsi" w:hAnsiTheme="minorHAnsi" w:cstheme="minorHAnsi"/>
          <w:sz w:val="24"/>
          <w:szCs w:val="24"/>
        </w:rPr>
        <w:t>Sample Answer:</w:t>
      </w:r>
    </w:p>
    <w:p w:rsidR="007F5B29" w:rsidRDefault="00552F54" w:rsidP="007F5B29">
      <w:pPr>
        <w:spacing w:after="0" w:line="360" w:lineRule="auto"/>
        <w:rPr>
          <w:rFonts w:asciiTheme="minorHAnsi" w:hAnsiTheme="minorHAnsi" w:cstheme="minorHAnsi"/>
          <w:sz w:val="24"/>
          <w:szCs w:val="24"/>
        </w:rPr>
      </w:pPr>
      <w:r>
        <w:rPr>
          <w:rFonts w:asciiTheme="minorHAnsi" w:hAnsiTheme="minorHAnsi" w:cstheme="minorHAnsi"/>
          <w:sz w:val="24"/>
          <w:szCs w:val="24"/>
        </w:rPr>
        <w:tab/>
        <w:t>In order to become successful, people must be willing to strive for and work for their dreams.</w:t>
      </w:r>
      <w:r w:rsidR="00617F0D">
        <w:rPr>
          <w:rFonts w:asciiTheme="minorHAnsi" w:hAnsiTheme="minorHAnsi" w:cstheme="minorHAnsi"/>
          <w:sz w:val="24"/>
          <w:szCs w:val="24"/>
        </w:rPr>
        <w:t xml:space="preserve">  In from “Ellis Island and I”, </w:t>
      </w:r>
      <w:r>
        <w:rPr>
          <w:rFonts w:asciiTheme="minorHAnsi" w:hAnsiTheme="minorHAnsi" w:cstheme="minorHAnsi"/>
          <w:sz w:val="24"/>
          <w:szCs w:val="24"/>
        </w:rPr>
        <w:t>Isaac Asimov displayed certain character traits that eventually led to his success as a science fiction writer.</w:t>
      </w:r>
    </w:p>
    <w:p w:rsidR="00552F54" w:rsidRDefault="00552F54" w:rsidP="007F5B29">
      <w:pPr>
        <w:spacing w:after="0" w:line="360" w:lineRule="auto"/>
        <w:rPr>
          <w:rFonts w:asciiTheme="minorHAnsi" w:hAnsiTheme="minorHAnsi" w:cstheme="minorHAnsi"/>
          <w:sz w:val="24"/>
          <w:szCs w:val="24"/>
        </w:rPr>
      </w:pPr>
      <w:r>
        <w:rPr>
          <w:rFonts w:asciiTheme="minorHAnsi" w:hAnsiTheme="minorHAnsi" w:cstheme="minorHAnsi"/>
          <w:sz w:val="24"/>
          <w:szCs w:val="24"/>
        </w:rPr>
        <w:tab/>
        <w:t>One character trait obviously possessed by Asimov was his determination.  The text states, “For a while all my arguments fell on deaf ears, and then I discovered science-fiction magazines, which I took surreptitious peeks at while my father was taking his afternoon nap.” This show</w:t>
      </w:r>
      <w:r w:rsidR="00617F0D">
        <w:rPr>
          <w:rFonts w:asciiTheme="minorHAnsi" w:hAnsiTheme="minorHAnsi" w:cstheme="minorHAnsi"/>
          <w:sz w:val="24"/>
          <w:szCs w:val="24"/>
        </w:rPr>
        <w:t>ed</w:t>
      </w:r>
      <w:r>
        <w:rPr>
          <w:rFonts w:asciiTheme="minorHAnsi" w:hAnsiTheme="minorHAnsi" w:cstheme="minorHAnsi"/>
          <w:sz w:val="24"/>
          <w:szCs w:val="24"/>
        </w:rPr>
        <w:t xml:space="preserve"> he was willing to read the magazines even if his father disapproved.  His determination was displayed when he said, “I pointed out to my father that since the stories were about science, they were bound to be educational.” He was able to make a valid point to his father defending his cause.</w:t>
      </w:r>
    </w:p>
    <w:p w:rsidR="00552F54" w:rsidRDefault="00552F54" w:rsidP="007F5B29">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ab/>
        <w:t>Asimov was also very confident.  He read all the science fiction he could get his hands on and when he ran out of things to read he wrote his own.</w:t>
      </w:r>
      <w:r w:rsidR="00FC7293">
        <w:rPr>
          <w:rFonts w:asciiTheme="minorHAnsi" w:hAnsiTheme="minorHAnsi" w:cstheme="minorHAnsi"/>
          <w:sz w:val="24"/>
          <w:szCs w:val="24"/>
        </w:rPr>
        <w:t xml:space="preserve">  The text states, “That started me, at the age of nine, on my career as a science fiction reader.  By the time I was eleven, I felt that I could not get enough science fiction from magazines.  It struck me that I should write my own.  I managed to get into it by the time I was fifteen, and by the time I was eighteen I sold a story to one of the magazines and was off and running.</w:t>
      </w:r>
      <w:r w:rsidR="00617F0D">
        <w:rPr>
          <w:rFonts w:asciiTheme="minorHAnsi" w:hAnsiTheme="minorHAnsi" w:cstheme="minorHAnsi"/>
          <w:sz w:val="24"/>
          <w:szCs w:val="24"/>
        </w:rPr>
        <w:t>” Most teenagers do not view themselves as published authors, but Asimov was determined and confident that he could be successful doing what he loved.</w:t>
      </w:r>
      <w:r w:rsidR="00FC7293">
        <w:rPr>
          <w:rFonts w:asciiTheme="minorHAnsi" w:hAnsiTheme="minorHAnsi" w:cstheme="minorHAnsi"/>
          <w:sz w:val="24"/>
          <w:szCs w:val="24"/>
        </w:rPr>
        <w:t xml:space="preserve">  </w:t>
      </w:r>
    </w:p>
    <w:p w:rsidR="00A63210" w:rsidRPr="00617F0D" w:rsidRDefault="00617F0D" w:rsidP="00617F0D">
      <w:pPr>
        <w:spacing w:after="0" w:line="360" w:lineRule="auto"/>
        <w:rPr>
          <w:rFonts w:asciiTheme="minorHAnsi" w:hAnsiTheme="minorHAnsi" w:cstheme="minorHAnsi"/>
          <w:sz w:val="24"/>
          <w:szCs w:val="24"/>
        </w:rPr>
      </w:pPr>
      <w:r>
        <w:rPr>
          <w:rFonts w:asciiTheme="minorHAnsi" w:hAnsiTheme="minorHAnsi" w:cstheme="minorHAnsi"/>
          <w:sz w:val="24"/>
          <w:szCs w:val="24"/>
        </w:rPr>
        <w:tab/>
        <w:t xml:space="preserve">Overall Asimov was determined </w:t>
      </w:r>
      <w:r w:rsidR="00FC7293">
        <w:rPr>
          <w:rFonts w:asciiTheme="minorHAnsi" w:hAnsiTheme="minorHAnsi" w:cstheme="minorHAnsi"/>
          <w:sz w:val="24"/>
          <w:szCs w:val="24"/>
        </w:rPr>
        <w:t xml:space="preserve">and confident, </w:t>
      </w:r>
      <w:r>
        <w:rPr>
          <w:rFonts w:asciiTheme="minorHAnsi" w:hAnsiTheme="minorHAnsi" w:cstheme="minorHAnsi"/>
          <w:sz w:val="24"/>
          <w:szCs w:val="24"/>
        </w:rPr>
        <w:t>two</w:t>
      </w:r>
      <w:r w:rsidR="00FC7293">
        <w:rPr>
          <w:rFonts w:asciiTheme="minorHAnsi" w:hAnsiTheme="minorHAnsi" w:cstheme="minorHAnsi"/>
          <w:sz w:val="24"/>
          <w:szCs w:val="24"/>
        </w:rPr>
        <w:t xml:space="preserve"> character traits that helped him on his way to becoming an outstanding science fiction writer.</w:t>
      </w:r>
    </w:p>
    <w:p w:rsidR="000B5786" w:rsidRPr="00B35E4D" w:rsidRDefault="000B5786" w:rsidP="00B35E4D">
      <w:pPr>
        <w:pStyle w:val="ListParagraph"/>
        <w:spacing w:after="0" w:line="360" w:lineRule="auto"/>
        <w:rPr>
          <w:rFonts w:asciiTheme="minorHAnsi" w:hAnsiTheme="minorHAnsi" w:cstheme="minorHAnsi"/>
          <w:b/>
          <w:sz w:val="24"/>
          <w:szCs w:val="24"/>
        </w:rPr>
      </w:pPr>
    </w:p>
    <w:p w:rsidR="00C63D64" w:rsidRDefault="00172736" w:rsidP="00F815AF">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w:t>
      </w:r>
      <w:r w:rsidR="006E3F3B">
        <w:rPr>
          <w:rFonts w:asciiTheme="minorHAnsi" w:hAnsiTheme="minorHAnsi" w:cstheme="minorHAnsi"/>
          <w:sz w:val="32"/>
          <w:szCs w:val="32"/>
          <w:u w:val="single"/>
        </w:rPr>
        <w:t>ks</w:t>
      </w:r>
    </w:p>
    <w:p w:rsidR="00F815AF" w:rsidRDefault="006F2DB9" w:rsidP="00F815AF">
      <w:pPr>
        <w:pStyle w:val="ListParagraph"/>
        <w:numPr>
          <w:ilvl w:val="0"/>
          <w:numId w:val="14"/>
        </w:numPr>
        <w:spacing w:after="0" w:line="360" w:lineRule="auto"/>
        <w:rPr>
          <w:rFonts w:eastAsia="Calibri"/>
          <w:i/>
          <w:sz w:val="24"/>
        </w:rPr>
      </w:pPr>
      <w:r w:rsidRPr="00F815AF">
        <w:rPr>
          <w:rFonts w:eastAsia="Calibri"/>
          <w:i/>
          <w:sz w:val="24"/>
        </w:rPr>
        <w:t xml:space="preserve">Read “Hallucination” by Isaac Asimov found on page 334 in the McDougal </w:t>
      </w:r>
      <w:proofErr w:type="spellStart"/>
      <w:r w:rsidRPr="00F815AF">
        <w:rPr>
          <w:rFonts w:eastAsia="Calibri"/>
          <w:i/>
          <w:sz w:val="24"/>
        </w:rPr>
        <w:t>Littel</w:t>
      </w:r>
      <w:proofErr w:type="spellEnd"/>
      <w:r w:rsidRPr="00F815AF">
        <w:rPr>
          <w:rFonts w:eastAsia="Calibri"/>
          <w:i/>
          <w:sz w:val="24"/>
        </w:rPr>
        <w:t xml:space="preserve"> Literature book. After reading the selection, answer the following question:</w:t>
      </w:r>
      <w:r w:rsidR="00F815AF" w:rsidRPr="00F815AF">
        <w:rPr>
          <w:rFonts w:eastAsia="Calibri"/>
          <w:i/>
          <w:sz w:val="24"/>
        </w:rPr>
        <w:t xml:space="preserve"> </w:t>
      </w:r>
      <w:r w:rsidR="00C63D64" w:rsidRPr="00F815AF">
        <w:rPr>
          <w:rFonts w:eastAsia="Calibri"/>
          <w:i/>
          <w:sz w:val="24"/>
        </w:rPr>
        <w:t xml:space="preserve">What characteristics do Asimov and Sam Chase from “Hallucination” share? How </w:t>
      </w:r>
      <w:r w:rsidR="007F5B29" w:rsidRPr="00F815AF">
        <w:rPr>
          <w:rFonts w:eastAsia="Calibri"/>
          <w:i/>
          <w:sz w:val="24"/>
        </w:rPr>
        <w:t>does</w:t>
      </w:r>
      <w:r w:rsidR="00C63D64" w:rsidRPr="00F815AF">
        <w:rPr>
          <w:rFonts w:eastAsia="Calibri"/>
          <w:i/>
          <w:sz w:val="24"/>
        </w:rPr>
        <w:t xml:space="preserve"> each of the young men reach their purpose?</w:t>
      </w:r>
    </w:p>
    <w:p w:rsidR="00317A13" w:rsidRPr="00F815AF" w:rsidRDefault="00D53ED5" w:rsidP="00F815AF">
      <w:pPr>
        <w:pStyle w:val="ListParagraph"/>
        <w:numPr>
          <w:ilvl w:val="1"/>
          <w:numId w:val="14"/>
        </w:numPr>
        <w:spacing w:after="0" w:line="360" w:lineRule="auto"/>
        <w:rPr>
          <w:rFonts w:eastAsia="Calibri"/>
          <w:i/>
          <w:sz w:val="24"/>
        </w:rPr>
      </w:pPr>
      <w:r w:rsidRPr="00F815AF">
        <w:rPr>
          <w:rFonts w:eastAsia="Calibri"/>
          <w:sz w:val="24"/>
        </w:rPr>
        <w:t xml:space="preserve">Sample </w:t>
      </w:r>
      <w:r w:rsidR="00C63D64" w:rsidRPr="00F815AF">
        <w:rPr>
          <w:rFonts w:eastAsia="Calibri"/>
          <w:sz w:val="24"/>
        </w:rPr>
        <w:t>Answer:</w:t>
      </w:r>
      <w:r w:rsidR="00F815AF" w:rsidRPr="00F815AF">
        <w:rPr>
          <w:rFonts w:eastAsia="Calibri"/>
          <w:sz w:val="24"/>
        </w:rPr>
        <w:t xml:space="preserve"> </w:t>
      </w:r>
      <w:r w:rsidR="00C63D64" w:rsidRPr="00F815AF">
        <w:rPr>
          <w:rFonts w:eastAsia="Calibri"/>
          <w:sz w:val="24"/>
        </w:rPr>
        <w:t xml:space="preserve">The young Asimov, like Sam Chase, was inquisitive and confident. Sam realized his purpose by investigating a problem related to neurophysiology. Asimov read all the science fiction he could get his hands on, starting writing his own stories, and at age 18 sold a story to a science fiction magazine. </w:t>
      </w:r>
    </w:p>
    <w:p w:rsidR="00F815AF" w:rsidRDefault="00D93021" w:rsidP="00F815AF">
      <w:pPr>
        <w:pStyle w:val="ListParagraph"/>
        <w:numPr>
          <w:ilvl w:val="0"/>
          <w:numId w:val="14"/>
        </w:numPr>
        <w:spacing w:after="0" w:line="360" w:lineRule="auto"/>
        <w:rPr>
          <w:rFonts w:asciiTheme="minorHAnsi" w:hAnsiTheme="minorHAnsi" w:cstheme="minorHAnsi"/>
          <w:i/>
          <w:sz w:val="24"/>
          <w:szCs w:val="32"/>
        </w:rPr>
      </w:pPr>
      <w:r w:rsidRPr="00F815AF">
        <w:rPr>
          <w:rFonts w:asciiTheme="minorHAnsi" w:hAnsiTheme="minorHAnsi" w:cstheme="minorHAnsi"/>
          <w:i/>
          <w:sz w:val="24"/>
          <w:szCs w:val="32"/>
        </w:rPr>
        <w:t xml:space="preserve">Research Ellis Island and immigration into the United States in the early 1900s, then answer the following questions: </w:t>
      </w:r>
      <w:r w:rsidR="00F815AF" w:rsidRPr="00F815AF">
        <w:rPr>
          <w:rFonts w:asciiTheme="minorHAnsi" w:hAnsiTheme="minorHAnsi" w:cstheme="minorHAnsi"/>
          <w:i/>
          <w:sz w:val="24"/>
          <w:szCs w:val="32"/>
        </w:rPr>
        <w:t xml:space="preserve"> </w:t>
      </w:r>
      <w:r w:rsidRPr="00F815AF">
        <w:rPr>
          <w:rFonts w:asciiTheme="minorHAnsi" w:hAnsiTheme="minorHAnsi" w:cstheme="minorHAnsi"/>
          <w:i/>
          <w:sz w:val="24"/>
          <w:szCs w:val="32"/>
        </w:rPr>
        <w:t xml:space="preserve">Why is the title “Ellis Island and I” appropriate? </w:t>
      </w:r>
      <w:r w:rsidR="00D53ED5" w:rsidRPr="00F815AF">
        <w:rPr>
          <w:rFonts w:asciiTheme="minorHAnsi" w:hAnsiTheme="minorHAnsi" w:cstheme="minorHAnsi"/>
          <w:i/>
          <w:sz w:val="24"/>
          <w:szCs w:val="32"/>
        </w:rPr>
        <w:t>Write a one-paragraph essay explaining your analysis and include</w:t>
      </w:r>
      <w:r w:rsidRPr="00F815AF">
        <w:rPr>
          <w:rFonts w:asciiTheme="minorHAnsi" w:hAnsiTheme="minorHAnsi" w:cstheme="minorHAnsi"/>
          <w:i/>
          <w:sz w:val="24"/>
          <w:szCs w:val="32"/>
        </w:rPr>
        <w:t xml:space="preserve"> evidence from the text supports your analysis and response</w:t>
      </w:r>
      <w:r w:rsidR="006B210C" w:rsidRPr="00F815AF">
        <w:rPr>
          <w:rFonts w:asciiTheme="minorHAnsi" w:hAnsiTheme="minorHAnsi" w:cstheme="minorHAnsi"/>
          <w:i/>
          <w:sz w:val="24"/>
          <w:szCs w:val="32"/>
        </w:rPr>
        <w:t>.</w:t>
      </w:r>
      <w:r w:rsidRPr="00F815AF">
        <w:rPr>
          <w:rFonts w:asciiTheme="minorHAnsi" w:hAnsiTheme="minorHAnsi" w:cstheme="minorHAnsi"/>
          <w:i/>
          <w:sz w:val="24"/>
          <w:szCs w:val="32"/>
        </w:rPr>
        <w:t xml:space="preserve">  </w:t>
      </w:r>
    </w:p>
    <w:p w:rsidR="00317A13" w:rsidRPr="00F815AF" w:rsidRDefault="00D53ED5" w:rsidP="00F815AF">
      <w:pPr>
        <w:pStyle w:val="ListParagraph"/>
        <w:numPr>
          <w:ilvl w:val="1"/>
          <w:numId w:val="14"/>
        </w:numPr>
        <w:spacing w:after="0" w:line="360" w:lineRule="auto"/>
        <w:rPr>
          <w:rFonts w:asciiTheme="minorHAnsi" w:hAnsiTheme="minorHAnsi" w:cstheme="minorHAnsi"/>
          <w:i/>
          <w:sz w:val="24"/>
          <w:szCs w:val="32"/>
        </w:rPr>
      </w:pPr>
      <w:r w:rsidRPr="00F815AF">
        <w:rPr>
          <w:rFonts w:asciiTheme="minorHAnsi" w:hAnsiTheme="minorHAnsi" w:cstheme="minorHAnsi"/>
          <w:sz w:val="24"/>
          <w:szCs w:val="32"/>
        </w:rPr>
        <w:t xml:space="preserve">Sample </w:t>
      </w:r>
      <w:r w:rsidR="006F2DB9" w:rsidRPr="00F815AF">
        <w:rPr>
          <w:rFonts w:asciiTheme="minorHAnsi" w:hAnsiTheme="minorHAnsi" w:cstheme="minorHAnsi"/>
          <w:sz w:val="24"/>
          <w:szCs w:val="32"/>
        </w:rPr>
        <w:t xml:space="preserve">Answer: </w:t>
      </w:r>
      <w:r w:rsidR="00D93021" w:rsidRPr="00F815AF">
        <w:rPr>
          <w:sz w:val="24"/>
          <w:szCs w:val="24"/>
        </w:rPr>
        <w:t>As an immigrant to the United States, Isaac Asimov had to pass through the Ellis Island Processing Center. Many challenges faced immigrants to the United States in the early 1900s.</w:t>
      </w:r>
      <w:r w:rsidRPr="00F815AF">
        <w:rPr>
          <w:sz w:val="24"/>
          <w:szCs w:val="24"/>
        </w:rPr>
        <w:t xml:space="preserve"> Ellis Island opened in 1892 as a federal </w:t>
      </w:r>
      <w:r w:rsidRPr="00F815AF">
        <w:rPr>
          <w:sz w:val="24"/>
          <w:szCs w:val="24"/>
        </w:rPr>
        <w:lastRenderedPageBreak/>
        <w:t xml:space="preserve">immigration </w:t>
      </w:r>
      <w:r w:rsidR="007F5B29" w:rsidRPr="00F815AF">
        <w:rPr>
          <w:sz w:val="24"/>
          <w:szCs w:val="24"/>
        </w:rPr>
        <w:t>station</w:t>
      </w:r>
      <w:r w:rsidRPr="00F815AF">
        <w:rPr>
          <w:sz w:val="24"/>
          <w:szCs w:val="24"/>
        </w:rPr>
        <w:t xml:space="preserve">, a purpose it served for more than 60 years (it closed in 1954).  </w:t>
      </w:r>
      <w:r w:rsidR="007F5B29" w:rsidRPr="00F815AF">
        <w:rPr>
          <w:sz w:val="24"/>
          <w:szCs w:val="24"/>
        </w:rPr>
        <w:t xml:space="preserve">Millions of newly arrived immigrants passed through the station; in fact, it has been estimated that close to forty percent of all current U.S. citizens can trace at least one of their ancestors to Ellis Island.  </w:t>
      </w:r>
      <w:r w:rsidRPr="00F815AF">
        <w:rPr>
          <w:sz w:val="24"/>
          <w:szCs w:val="24"/>
        </w:rPr>
        <w:t xml:space="preserve">These immigrants faced many challenges when they entered into the United States in the early 1900s.  </w:t>
      </w:r>
      <w:r w:rsidR="00D93021" w:rsidRPr="00F815AF">
        <w:rPr>
          <w:sz w:val="24"/>
          <w:szCs w:val="24"/>
        </w:rPr>
        <w:t xml:space="preserve"> Isaac states, “I cannot say how things would have been for me had I not come into the United States as an immigrant.” “Still, as I think about it, it seems to me I needed something to rise above.”  He also states, “I’m glad I came here---and I’m glad I had to come here.  Life might have been too easy for me if my ancestors had beat me to the punch and had come here on the Mayflower.”</w:t>
      </w:r>
      <w:r w:rsidR="00617F0D" w:rsidRPr="00F815AF">
        <w:rPr>
          <w:sz w:val="24"/>
          <w:szCs w:val="24"/>
        </w:rPr>
        <w:t xml:space="preserve"> Therefore the title, “Ellis Island and I,” is fitting because it highlights his connections with Ellis Island and how it helped shape his life.</w:t>
      </w:r>
    </w:p>
    <w:p w:rsidR="00CA07EF" w:rsidRPr="0018635B" w:rsidRDefault="00CA07EF" w:rsidP="00F815AF">
      <w:pPr>
        <w:spacing w:after="0" w:line="360" w:lineRule="auto"/>
        <w:contextualSpacing/>
        <w:rPr>
          <w:rFonts w:asciiTheme="minorHAnsi" w:hAnsiTheme="minorHAnsi" w:cstheme="minorHAnsi"/>
          <w:sz w:val="24"/>
          <w:szCs w:val="24"/>
        </w:rPr>
      </w:pPr>
    </w:p>
    <w:p w:rsidR="00CA07EF" w:rsidRPr="00D15A17" w:rsidRDefault="00CA07EF" w:rsidP="00F815AF">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18635B" w:rsidRPr="00DC0E49" w:rsidRDefault="00DC0E49" w:rsidP="00F815AF">
      <w:pPr>
        <w:pStyle w:val="ListParagraph"/>
        <w:numPr>
          <w:ilvl w:val="0"/>
          <w:numId w:val="6"/>
        </w:numPr>
        <w:spacing w:after="0" w:line="360" w:lineRule="auto"/>
        <w:rPr>
          <w:rFonts w:asciiTheme="minorHAnsi" w:hAnsiTheme="minorHAnsi" w:cstheme="minorHAnsi"/>
        </w:rPr>
      </w:pPr>
      <w:r>
        <w:rPr>
          <w:rFonts w:asciiTheme="minorHAnsi" w:hAnsiTheme="minorHAnsi" w:cstheme="minorHAnsi"/>
          <w:sz w:val="24"/>
          <w:szCs w:val="24"/>
        </w:rPr>
        <w:t>Teachers c</w:t>
      </w:r>
      <w:r w:rsidR="006F2DB9" w:rsidRPr="006F2DB9">
        <w:rPr>
          <w:rFonts w:asciiTheme="minorHAnsi" w:hAnsiTheme="minorHAnsi" w:cstheme="minorHAnsi"/>
          <w:sz w:val="24"/>
          <w:szCs w:val="24"/>
        </w:rPr>
        <w:t xml:space="preserve">an use the different sentence structures used in the writing to teach complex and compound complex sentences along with the different types of clauses.  </w:t>
      </w:r>
    </w:p>
    <w:p w:rsidR="00DC0E49" w:rsidRDefault="006F2DB9" w:rsidP="00F815AF">
      <w:pPr>
        <w:pStyle w:val="ListParagraph"/>
        <w:numPr>
          <w:ilvl w:val="0"/>
          <w:numId w:val="6"/>
        </w:numPr>
        <w:spacing w:after="0" w:line="360" w:lineRule="auto"/>
        <w:rPr>
          <w:rFonts w:asciiTheme="minorHAnsi" w:hAnsiTheme="minorHAnsi" w:cstheme="minorHAnsi"/>
          <w:sz w:val="24"/>
          <w:szCs w:val="24"/>
        </w:rPr>
      </w:pPr>
      <w:r w:rsidRPr="006F2DB9">
        <w:rPr>
          <w:rFonts w:asciiTheme="minorHAnsi" w:hAnsiTheme="minorHAnsi" w:cstheme="minorHAnsi"/>
          <w:sz w:val="24"/>
          <w:szCs w:val="24"/>
        </w:rPr>
        <w:t>Responses to questions will vary</w:t>
      </w:r>
      <w:r w:rsidR="00DC0E49">
        <w:rPr>
          <w:rFonts w:asciiTheme="minorHAnsi" w:hAnsiTheme="minorHAnsi" w:cstheme="minorHAnsi"/>
          <w:sz w:val="24"/>
          <w:szCs w:val="24"/>
        </w:rPr>
        <w:t>, as each student may select different evidence to support their conclusions.</w:t>
      </w:r>
    </w:p>
    <w:p w:rsidR="003F142D" w:rsidRDefault="00DC0E49" w:rsidP="00F815AF">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A note on evidence sheets and instruction: in order to fulfill SL.8.1, as well as to facilitate collaborative learning, text-dependent questions should be asked</w:t>
      </w:r>
      <w:r w:rsidR="00080517">
        <w:rPr>
          <w:rFonts w:asciiTheme="minorHAnsi" w:hAnsiTheme="minorHAnsi" w:cstheme="minorHAnsi"/>
          <w:sz w:val="24"/>
          <w:szCs w:val="24"/>
        </w:rPr>
        <w:t>, DISCUSSED,</w:t>
      </w:r>
      <w:r>
        <w:rPr>
          <w:rFonts w:asciiTheme="minorHAnsi" w:hAnsiTheme="minorHAnsi" w:cstheme="minorHAnsi"/>
          <w:sz w:val="24"/>
          <w:szCs w:val="24"/>
        </w:rPr>
        <w:t xml:space="preserve"> and answered using a variety of techniques (whole group, small group, </w:t>
      </w:r>
      <w:r w:rsidR="00080517">
        <w:rPr>
          <w:rFonts w:asciiTheme="minorHAnsi" w:hAnsiTheme="minorHAnsi" w:cstheme="minorHAnsi"/>
          <w:sz w:val="24"/>
          <w:szCs w:val="24"/>
        </w:rPr>
        <w:t xml:space="preserve">etc.). The evidence sheet is simply for students to track their responses (and can also be used to scaffold proper grammar and format for constructed responses), </w:t>
      </w:r>
      <w:r w:rsidR="00617F0D">
        <w:rPr>
          <w:rFonts w:asciiTheme="minorHAnsi" w:hAnsiTheme="minorHAnsi" w:cstheme="minorHAnsi"/>
          <w:sz w:val="24"/>
          <w:szCs w:val="24"/>
        </w:rPr>
        <w:t>not as an independent worksheet.</w:t>
      </w:r>
    </w:p>
    <w:p w:rsidR="003F142D" w:rsidRDefault="003F142D">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3F142D" w:rsidRDefault="003F142D" w:rsidP="003F142D">
      <w:pPr>
        <w:jc w:val="center"/>
        <w:rPr>
          <w:rFonts w:cstheme="minorHAnsi"/>
          <w:sz w:val="36"/>
          <w:szCs w:val="36"/>
        </w:rPr>
      </w:pPr>
      <w:r>
        <w:rPr>
          <w:rFonts w:cstheme="minorHAnsi"/>
          <w:sz w:val="36"/>
          <w:szCs w:val="36"/>
        </w:rPr>
        <w:lastRenderedPageBreak/>
        <w:t>Supports for English Language Learners (ELLs) to use with Anthology Alignment Lessons</w:t>
      </w:r>
    </w:p>
    <w:p w:rsidR="003F142D" w:rsidRDefault="003F142D" w:rsidP="003F142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3F142D" w:rsidRDefault="003F142D" w:rsidP="003F142D">
      <w:pPr>
        <w:rPr>
          <w:rFonts w:cstheme="minorHAnsi"/>
          <w:b/>
          <w:sz w:val="28"/>
          <w:szCs w:val="28"/>
        </w:rPr>
      </w:pPr>
      <w:r>
        <w:rPr>
          <w:rFonts w:cstheme="minorHAnsi"/>
          <w:b/>
          <w:sz w:val="28"/>
          <w:szCs w:val="28"/>
        </w:rPr>
        <w:t xml:space="preserve">Before reading:  </w:t>
      </w:r>
    </w:p>
    <w:p w:rsidR="003F142D" w:rsidRDefault="003F142D" w:rsidP="003F142D">
      <w:pPr>
        <w:pStyle w:val="ListParagraph"/>
        <w:numPr>
          <w:ilvl w:val="0"/>
          <w:numId w:val="24"/>
        </w:numPr>
        <w:spacing w:after="160" w:line="252"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3F142D" w:rsidRDefault="003F142D" w:rsidP="003F142D">
      <w:pPr>
        <w:pStyle w:val="ListParagraph"/>
        <w:rPr>
          <w:rFonts w:cstheme="minorHAnsi"/>
        </w:rPr>
      </w:pPr>
    </w:p>
    <w:p w:rsidR="003F142D" w:rsidRDefault="003F142D" w:rsidP="003F142D">
      <w:pPr>
        <w:pStyle w:val="ListParagraph"/>
        <w:numPr>
          <w:ilvl w:val="0"/>
          <w:numId w:val="24"/>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3F142D" w:rsidRDefault="003F142D" w:rsidP="003F142D">
      <w:pPr>
        <w:pStyle w:val="ListParagraph"/>
        <w:rPr>
          <w:rFonts w:cstheme="minorHAnsi"/>
        </w:rPr>
      </w:pPr>
    </w:p>
    <w:p w:rsidR="003F142D" w:rsidRDefault="003F142D" w:rsidP="003F142D">
      <w:pPr>
        <w:pStyle w:val="ListParagraph"/>
        <w:rPr>
          <w:rFonts w:cstheme="minorHAnsi"/>
        </w:rPr>
      </w:pPr>
      <w:r>
        <w:rPr>
          <w:rFonts w:cstheme="minorHAnsi"/>
          <w:b/>
        </w:rPr>
        <w:t>Examples of Activities:</w:t>
      </w:r>
      <w:r>
        <w:rPr>
          <w:rFonts w:cstheme="minorHAnsi"/>
        </w:rPr>
        <w:t xml:space="preserve"> </w:t>
      </w:r>
    </w:p>
    <w:p w:rsidR="003F142D" w:rsidRDefault="003F142D" w:rsidP="003F142D">
      <w:pPr>
        <w:pStyle w:val="ListParagraph"/>
        <w:numPr>
          <w:ilvl w:val="0"/>
          <w:numId w:val="25"/>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3F142D" w:rsidRDefault="003F142D" w:rsidP="003F142D">
      <w:pPr>
        <w:pStyle w:val="ListParagraph"/>
        <w:numPr>
          <w:ilvl w:val="0"/>
          <w:numId w:val="25"/>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rsidR="003F142D" w:rsidRDefault="003F142D" w:rsidP="003F142D">
      <w:pPr>
        <w:pStyle w:val="ListParagraph"/>
        <w:numPr>
          <w:ilvl w:val="0"/>
          <w:numId w:val="25"/>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3F142D" w:rsidRDefault="003F142D" w:rsidP="003F142D">
      <w:pPr>
        <w:pStyle w:val="ListParagraph"/>
        <w:numPr>
          <w:ilvl w:val="0"/>
          <w:numId w:val="25"/>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3F142D" w:rsidRDefault="003F142D" w:rsidP="003F142D">
      <w:pPr>
        <w:pStyle w:val="ListParagraph"/>
        <w:numPr>
          <w:ilvl w:val="0"/>
          <w:numId w:val="25"/>
        </w:numPr>
        <w:spacing w:after="160" w:line="252" w:lineRule="auto"/>
        <w:rPr>
          <w:rFonts w:cstheme="minorHAnsi"/>
        </w:rPr>
      </w:pPr>
      <w:r>
        <w:rPr>
          <w:rFonts w:cstheme="minorHAnsi"/>
        </w:rPr>
        <w:t>Create pictures using the word. These can even be added to your word wall!</w:t>
      </w:r>
    </w:p>
    <w:p w:rsidR="003F142D" w:rsidRDefault="003F142D" w:rsidP="003F142D">
      <w:pPr>
        <w:pStyle w:val="ListParagraph"/>
        <w:numPr>
          <w:ilvl w:val="0"/>
          <w:numId w:val="25"/>
        </w:numPr>
        <w:spacing w:after="160" w:line="252" w:lineRule="auto"/>
        <w:rPr>
          <w:rFonts w:cstheme="minorHAnsi"/>
        </w:rPr>
      </w:pPr>
      <w:r>
        <w:rPr>
          <w:rFonts w:cstheme="minorHAnsi"/>
        </w:rPr>
        <w:t xml:space="preserve">Create lists of synonyms and antonyms for the word. </w:t>
      </w:r>
    </w:p>
    <w:p w:rsidR="003F142D" w:rsidRDefault="003F142D" w:rsidP="003F142D">
      <w:pPr>
        <w:pStyle w:val="ListParagraph"/>
        <w:numPr>
          <w:ilvl w:val="0"/>
          <w:numId w:val="25"/>
        </w:numPr>
        <w:spacing w:after="160" w:line="252"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rsidR="003F142D" w:rsidRDefault="003F142D" w:rsidP="003F142D">
      <w:pPr>
        <w:pStyle w:val="ListParagraph"/>
        <w:ind w:left="360"/>
        <w:rPr>
          <w:rFonts w:cstheme="minorHAnsi"/>
        </w:rPr>
      </w:pPr>
    </w:p>
    <w:bookmarkEnd w:id="0"/>
    <w:p w:rsidR="003F142D" w:rsidRDefault="003F142D" w:rsidP="003F142D">
      <w:pPr>
        <w:pStyle w:val="ListParagraph"/>
        <w:numPr>
          <w:ilvl w:val="0"/>
          <w:numId w:val="26"/>
        </w:numPr>
        <w:spacing w:after="160" w:line="252" w:lineRule="auto"/>
        <w:ind w:left="360"/>
        <w:rPr>
          <w:rFonts w:cstheme="minorHAnsi"/>
        </w:rPr>
      </w:pPr>
      <w:r>
        <w:rPr>
          <w:rFonts w:cstheme="minorHAnsi"/>
        </w:rPr>
        <w:t xml:space="preserve">Use graphic organizers to help introduce content. </w:t>
      </w:r>
    </w:p>
    <w:p w:rsidR="003F142D" w:rsidRDefault="003F142D" w:rsidP="003F142D">
      <w:pPr>
        <w:pStyle w:val="ListParagraph"/>
        <w:rPr>
          <w:rFonts w:cstheme="minorHAnsi"/>
          <w:b/>
        </w:rPr>
      </w:pPr>
    </w:p>
    <w:p w:rsidR="003F142D" w:rsidRDefault="003F142D" w:rsidP="003F142D">
      <w:pPr>
        <w:pStyle w:val="ListParagraph"/>
        <w:rPr>
          <w:rFonts w:cstheme="minorHAnsi"/>
          <w:b/>
        </w:rPr>
      </w:pPr>
    </w:p>
    <w:p w:rsidR="003F142D" w:rsidRDefault="003F142D" w:rsidP="003F142D">
      <w:pPr>
        <w:pStyle w:val="ListParagraph"/>
        <w:rPr>
          <w:rFonts w:cstheme="minorHAnsi"/>
          <w:b/>
        </w:rPr>
      </w:pPr>
      <w:r>
        <w:rPr>
          <w:rFonts w:cstheme="minorHAnsi"/>
          <w:b/>
        </w:rPr>
        <w:t xml:space="preserve">Examples of Activities:  </w:t>
      </w:r>
    </w:p>
    <w:p w:rsidR="003F142D" w:rsidRDefault="003F142D" w:rsidP="003F142D">
      <w:pPr>
        <w:pStyle w:val="ListParagraph"/>
        <w:numPr>
          <w:ilvl w:val="0"/>
          <w:numId w:val="27"/>
        </w:numPr>
        <w:spacing w:after="160" w:line="252"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rsidR="003F142D" w:rsidRDefault="003F142D" w:rsidP="003F142D">
      <w:pPr>
        <w:pStyle w:val="ListParagraph"/>
        <w:numPr>
          <w:ilvl w:val="0"/>
          <w:numId w:val="27"/>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3F142D" w:rsidRDefault="003F142D" w:rsidP="003F142D">
      <w:pPr>
        <w:pStyle w:val="ListParagraph"/>
        <w:numPr>
          <w:ilvl w:val="0"/>
          <w:numId w:val="27"/>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3F142D" w:rsidRDefault="003F142D" w:rsidP="003F142D">
      <w:pPr>
        <w:pStyle w:val="ListParagraph"/>
        <w:rPr>
          <w:rFonts w:cstheme="minorHAnsi"/>
        </w:rPr>
      </w:pPr>
    </w:p>
    <w:p w:rsidR="003F142D" w:rsidRDefault="003F142D" w:rsidP="003F142D">
      <w:pPr>
        <w:rPr>
          <w:rFonts w:cstheme="minorHAnsi"/>
          <w:b/>
          <w:sz w:val="28"/>
          <w:szCs w:val="28"/>
        </w:rPr>
      </w:pPr>
      <w:r>
        <w:rPr>
          <w:rFonts w:cstheme="minorHAnsi"/>
          <w:b/>
          <w:sz w:val="28"/>
          <w:szCs w:val="28"/>
        </w:rPr>
        <w:t xml:space="preserve">During reading:  </w:t>
      </w:r>
    </w:p>
    <w:p w:rsidR="003F142D" w:rsidRDefault="003F142D" w:rsidP="003F142D">
      <w:pPr>
        <w:pStyle w:val="ListParagraph"/>
        <w:numPr>
          <w:ilvl w:val="0"/>
          <w:numId w:val="28"/>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3F142D" w:rsidRDefault="003F142D" w:rsidP="003F142D">
      <w:pPr>
        <w:pStyle w:val="ListParagraph"/>
        <w:rPr>
          <w:rFonts w:cstheme="minorHAnsi"/>
        </w:rPr>
      </w:pPr>
    </w:p>
    <w:p w:rsidR="003F142D" w:rsidRDefault="003F142D" w:rsidP="003F142D">
      <w:pPr>
        <w:pStyle w:val="ListParagraph"/>
        <w:numPr>
          <w:ilvl w:val="0"/>
          <w:numId w:val="28"/>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3F142D" w:rsidRDefault="003F142D" w:rsidP="003F142D">
      <w:pPr>
        <w:pStyle w:val="ListParagraph"/>
        <w:rPr>
          <w:rFonts w:cstheme="minorHAnsi"/>
        </w:rPr>
      </w:pPr>
    </w:p>
    <w:p w:rsidR="003F142D" w:rsidRDefault="003F142D" w:rsidP="003F142D">
      <w:pPr>
        <w:pStyle w:val="ListParagraph"/>
        <w:numPr>
          <w:ilvl w:val="0"/>
          <w:numId w:val="28"/>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rsidR="003F142D" w:rsidRDefault="003F142D" w:rsidP="003F142D">
      <w:pPr>
        <w:pStyle w:val="ListParagraph"/>
        <w:rPr>
          <w:rFonts w:cstheme="minorHAnsi"/>
        </w:rPr>
      </w:pPr>
    </w:p>
    <w:p w:rsidR="003F142D" w:rsidRDefault="003F142D" w:rsidP="003F142D">
      <w:pPr>
        <w:pStyle w:val="ListParagraph"/>
        <w:numPr>
          <w:ilvl w:val="0"/>
          <w:numId w:val="28"/>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3F142D" w:rsidRDefault="003F142D" w:rsidP="003F142D">
      <w:pPr>
        <w:pStyle w:val="ListParagraph"/>
        <w:rPr>
          <w:rFonts w:cstheme="minorHAnsi"/>
        </w:rPr>
      </w:pPr>
    </w:p>
    <w:p w:rsidR="003F142D" w:rsidRDefault="003F142D" w:rsidP="003F142D">
      <w:pPr>
        <w:pStyle w:val="ListParagraph"/>
        <w:rPr>
          <w:rFonts w:cstheme="minorHAnsi"/>
          <w:b/>
        </w:rPr>
      </w:pPr>
      <w:r>
        <w:rPr>
          <w:rFonts w:cstheme="minorHAnsi"/>
          <w:b/>
        </w:rPr>
        <w:t xml:space="preserve">Examples of Activities:  </w:t>
      </w:r>
    </w:p>
    <w:p w:rsidR="003F142D" w:rsidRDefault="003F142D" w:rsidP="003F142D">
      <w:pPr>
        <w:pStyle w:val="ListParagraph"/>
        <w:numPr>
          <w:ilvl w:val="0"/>
          <w:numId w:val="29"/>
        </w:numPr>
        <w:spacing w:after="160" w:line="252" w:lineRule="auto"/>
        <w:rPr>
          <w:rFonts w:cstheme="minorHAnsi"/>
        </w:rPr>
      </w:pPr>
      <w:r>
        <w:rPr>
          <w:rFonts w:cstheme="minorHAnsi"/>
        </w:rPr>
        <w:t xml:space="preserve">Have students include the example from the text in a student-created glossary. </w:t>
      </w:r>
    </w:p>
    <w:p w:rsidR="003F142D" w:rsidRDefault="003F142D" w:rsidP="003F142D">
      <w:pPr>
        <w:pStyle w:val="ListParagraph"/>
        <w:numPr>
          <w:ilvl w:val="0"/>
          <w:numId w:val="29"/>
        </w:numPr>
        <w:spacing w:after="160" w:line="252" w:lineRule="auto"/>
        <w:rPr>
          <w:rFonts w:cstheme="minorHAnsi"/>
        </w:rPr>
      </w:pPr>
      <w:r>
        <w:rPr>
          <w:rFonts w:cstheme="minorHAnsi"/>
        </w:rPr>
        <w:t xml:space="preserve">Create pictures that represent how the word was used in the passage.  </w:t>
      </w:r>
    </w:p>
    <w:p w:rsidR="003F142D" w:rsidRDefault="003F142D" w:rsidP="003F142D">
      <w:pPr>
        <w:pStyle w:val="ListParagraph"/>
        <w:numPr>
          <w:ilvl w:val="0"/>
          <w:numId w:val="29"/>
        </w:numPr>
        <w:spacing w:after="160" w:line="252" w:lineRule="auto"/>
        <w:rPr>
          <w:rFonts w:cstheme="minorHAnsi"/>
        </w:rPr>
      </w:pPr>
      <w:r>
        <w:rPr>
          <w:rFonts w:cstheme="minorHAnsi"/>
        </w:rPr>
        <w:t xml:space="preserve">Create sentences using the word in the way it was used in the passage.  </w:t>
      </w:r>
    </w:p>
    <w:p w:rsidR="003F142D" w:rsidRDefault="003F142D" w:rsidP="003F142D">
      <w:pPr>
        <w:pStyle w:val="ListParagraph"/>
        <w:numPr>
          <w:ilvl w:val="0"/>
          <w:numId w:val="29"/>
        </w:numPr>
        <w:spacing w:after="160" w:line="252" w:lineRule="auto"/>
        <w:rPr>
          <w:rFonts w:cstheme="minorHAnsi"/>
        </w:rPr>
      </w:pPr>
      <w:r>
        <w:rPr>
          <w:rFonts w:cstheme="minorHAnsi"/>
        </w:rPr>
        <w:t xml:space="preserve">Have students discuss the author’s word choice.  </w:t>
      </w:r>
    </w:p>
    <w:p w:rsidR="003F142D" w:rsidRDefault="003F142D" w:rsidP="003F142D">
      <w:pPr>
        <w:pStyle w:val="ListParagraph"/>
        <w:numPr>
          <w:ilvl w:val="0"/>
          <w:numId w:val="30"/>
        </w:numPr>
        <w:spacing w:after="0" w:line="252" w:lineRule="auto"/>
        <w:rPr>
          <w:rFonts w:cstheme="minorHAnsi"/>
        </w:rPr>
      </w:pPr>
      <w:r>
        <w:rPr>
          <w:rFonts w:cstheme="minorHAnsi"/>
        </w:rPr>
        <w:t xml:space="preserve">Examine important sentences in the text that contribute to the overall meaning of the text.  </w:t>
      </w:r>
    </w:p>
    <w:p w:rsidR="003F142D" w:rsidRDefault="003F142D" w:rsidP="003F142D">
      <w:pPr>
        <w:pStyle w:val="ListParagraph"/>
        <w:spacing w:after="0"/>
        <w:ind w:left="1440"/>
        <w:rPr>
          <w:rFonts w:cstheme="minorHAnsi"/>
        </w:rPr>
      </w:pPr>
    </w:p>
    <w:p w:rsidR="003F142D" w:rsidRDefault="003F142D" w:rsidP="003F142D">
      <w:pPr>
        <w:pStyle w:val="ListParagraph"/>
        <w:numPr>
          <w:ilvl w:val="0"/>
          <w:numId w:val="31"/>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3F142D" w:rsidRDefault="003F142D" w:rsidP="003F142D">
      <w:pPr>
        <w:pStyle w:val="ListParagraph"/>
        <w:rPr>
          <w:rFonts w:cstheme="minorHAnsi"/>
          <w:b/>
        </w:rPr>
      </w:pPr>
    </w:p>
    <w:p w:rsidR="003F142D" w:rsidRDefault="003F142D" w:rsidP="003F142D">
      <w:pPr>
        <w:pStyle w:val="ListParagraph"/>
        <w:numPr>
          <w:ilvl w:val="0"/>
          <w:numId w:val="32"/>
        </w:numPr>
        <w:spacing w:after="160" w:line="252" w:lineRule="auto"/>
        <w:ind w:left="720"/>
        <w:rPr>
          <w:rFonts w:cstheme="minorHAnsi"/>
        </w:rPr>
      </w:pPr>
      <w:r>
        <w:rPr>
          <w:rFonts w:cstheme="minorHAnsi"/>
        </w:rPr>
        <w:t xml:space="preserve">Use graphic organizers to help organize content and thinking.  </w:t>
      </w:r>
    </w:p>
    <w:p w:rsidR="003F142D" w:rsidRDefault="003F142D" w:rsidP="003F142D">
      <w:pPr>
        <w:pStyle w:val="ListParagraph"/>
        <w:ind w:left="0"/>
        <w:rPr>
          <w:rFonts w:cstheme="minorHAnsi"/>
          <w:b/>
        </w:rPr>
      </w:pPr>
    </w:p>
    <w:p w:rsidR="003F142D" w:rsidRDefault="003F142D" w:rsidP="003F142D">
      <w:pPr>
        <w:pStyle w:val="ListParagraph"/>
        <w:rPr>
          <w:rFonts w:cstheme="minorHAnsi"/>
        </w:rPr>
      </w:pPr>
      <w:r>
        <w:rPr>
          <w:rFonts w:cstheme="minorHAnsi"/>
          <w:b/>
        </w:rPr>
        <w:t>Examples of Activities:</w:t>
      </w:r>
      <w:r>
        <w:rPr>
          <w:rFonts w:cstheme="minorHAnsi"/>
        </w:rPr>
        <w:t xml:space="preserve">  </w:t>
      </w:r>
    </w:p>
    <w:p w:rsidR="003F142D" w:rsidRDefault="003F142D" w:rsidP="003F142D">
      <w:pPr>
        <w:pStyle w:val="ListParagraph"/>
        <w:numPr>
          <w:ilvl w:val="0"/>
          <w:numId w:val="33"/>
        </w:numPr>
        <w:spacing w:after="160" w:line="252" w:lineRule="auto"/>
        <w:rPr>
          <w:rFonts w:cstheme="minorHAnsi"/>
        </w:rPr>
      </w:pPr>
      <w:r>
        <w:rPr>
          <w:rFonts w:cstheme="minorHAnsi"/>
        </w:rPr>
        <w:t xml:space="preserve">While reading the text, have students fill in a story map to help summarize what has happened.  </w:t>
      </w:r>
    </w:p>
    <w:p w:rsidR="003F142D" w:rsidRDefault="003F142D" w:rsidP="003F142D">
      <w:pPr>
        <w:pStyle w:val="ListParagraph"/>
        <w:numPr>
          <w:ilvl w:val="0"/>
          <w:numId w:val="33"/>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3F142D" w:rsidRDefault="003F142D" w:rsidP="003F142D">
      <w:pPr>
        <w:pStyle w:val="ListParagraph"/>
        <w:numPr>
          <w:ilvl w:val="0"/>
          <w:numId w:val="33"/>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3F142D" w:rsidRDefault="003F142D" w:rsidP="003F142D">
      <w:pPr>
        <w:pStyle w:val="ListParagraph"/>
        <w:numPr>
          <w:ilvl w:val="0"/>
          <w:numId w:val="33"/>
        </w:numPr>
        <w:spacing w:after="160" w:line="252" w:lineRule="auto"/>
        <w:rPr>
          <w:rFonts w:cstheme="minorHAnsi"/>
          <w:b/>
        </w:rPr>
      </w:pPr>
      <w:r>
        <w:rPr>
          <w:rFonts w:cstheme="minorHAnsi"/>
        </w:rPr>
        <w:t xml:space="preserve">If you had students start a KWL before reading, have them fill in the “L” section as they read the passage. </w:t>
      </w:r>
    </w:p>
    <w:p w:rsidR="003F142D" w:rsidRDefault="003F142D" w:rsidP="003F142D">
      <w:pPr>
        <w:rPr>
          <w:rFonts w:cstheme="minorHAnsi"/>
        </w:rPr>
      </w:pPr>
      <w:r>
        <w:rPr>
          <w:rFonts w:cstheme="minorHAnsi"/>
          <w:b/>
          <w:sz w:val="28"/>
          <w:szCs w:val="28"/>
        </w:rPr>
        <w:t xml:space="preserve">After reading:  </w:t>
      </w:r>
    </w:p>
    <w:p w:rsidR="003F142D" w:rsidRDefault="003F142D" w:rsidP="003F142D">
      <w:pPr>
        <w:pStyle w:val="ListParagraph"/>
        <w:numPr>
          <w:ilvl w:val="0"/>
          <w:numId w:val="32"/>
        </w:numPr>
        <w:spacing w:after="0" w:line="240" w:lineRule="auto"/>
        <w:ind w:left="720"/>
        <w:rPr>
          <w:rFonts w:cstheme="minorHAnsi"/>
          <w:b/>
        </w:rPr>
      </w:pPr>
      <w:r>
        <w:rPr>
          <w:rFonts w:cstheme="minorHAnsi"/>
        </w:rPr>
        <w:t>Reinforce new vocabulary using multiple modalities.</w:t>
      </w:r>
    </w:p>
    <w:p w:rsidR="003F142D" w:rsidRDefault="003F142D" w:rsidP="003F142D">
      <w:pPr>
        <w:pStyle w:val="ListParagraph"/>
        <w:spacing w:after="0" w:line="240" w:lineRule="auto"/>
        <w:rPr>
          <w:rFonts w:cstheme="minorHAnsi"/>
          <w:b/>
        </w:rPr>
      </w:pPr>
      <w:r>
        <w:rPr>
          <w:rFonts w:cstheme="minorHAnsi"/>
          <w:b/>
        </w:rPr>
        <w:t xml:space="preserve">Examples of activities: </w:t>
      </w:r>
    </w:p>
    <w:p w:rsidR="003F142D" w:rsidRDefault="003F142D" w:rsidP="003F142D">
      <w:pPr>
        <w:pStyle w:val="ListParagraph"/>
        <w:numPr>
          <w:ilvl w:val="0"/>
          <w:numId w:val="34"/>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3F142D" w:rsidRDefault="003F142D" w:rsidP="003F142D">
      <w:pPr>
        <w:pStyle w:val="ListParagraph"/>
        <w:numPr>
          <w:ilvl w:val="0"/>
          <w:numId w:val="35"/>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rsidR="003F142D" w:rsidRDefault="003F142D" w:rsidP="003F142D">
      <w:pPr>
        <w:pStyle w:val="ListParagraph"/>
        <w:ind w:left="1440"/>
        <w:rPr>
          <w:rFonts w:cstheme="minorHAnsi"/>
        </w:rPr>
      </w:pPr>
    </w:p>
    <w:p w:rsidR="003F142D" w:rsidRDefault="003F142D" w:rsidP="003F142D">
      <w:pPr>
        <w:pStyle w:val="ListParagraph"/>
        <w:numPr>
          <w:ilvl w:val="0"/>
          <w:numId w:val="36"/>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rsidR="003F142D" w:rsidRDefault="003F142D" w:rsidP="003F142D">
      <w:pPr>
        <w:pStyle w:val="ListParagraph"/>
        <w:rPr>
          <w:rFonts w:cstheme="minorHAnsi"/>
        </w:rPr>
      </w:pPr>
    </w:p>
    <w:p w:rsidR="003F142D" w:rsidRDefault="003F142D" w:rsidP="003F142D">
      <w:pPr>
        <w:pStyle w:val="ListParagraph"/>
        <w:numPr>
          <w:ilvl w:val="0"/>
          <w:numId w:val="36"/>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3F142D" w:rsidRDefault="003F142D" w:rsidP="003F142D">
      <w:pPr>
        <w:pStyle w:val="ListParagraph"/>
        <w:rPr>
          <w:rFonts w:cstheme="minorHAnsi"/>
        </w:rPr>
      </w:pPr>
      <w:r>
        <w:rPr>
          <w:rFonts w:cstheme="minorHAnsi"/>
          <w:b/>
        </w:rPr>
        <w:t>Examples of Activities:</w:t>
      </w:r>
      <w:r>
        <w:rPr>
          <w:rFonts w:cstheme="minorHAnsi"/>
        </w:rPr>
        <w:t xml:space="preserve"> </w:t>
      </w:r>
    </w:p>
    <w:p w:rsidR="003F142D" w:rsidRDefault="003F142D" w:rsidP="003F142D">
      <w:pPr>
        <w:pStyle w:val="ListParagraph"/>
        <w:numPr>
          <w:ilvl w:val="0"/>
          <w:numId w:val="37"/>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3F142D" w:rsidRDefault="003F142D" w:rsidP="003F142D">
      <w:pPr>
        <w:pStyle w:val="ListParagraph"/>
        <w:numPr>
          <w:ilvl w:val="0"/>
          <w:numId w:val="37"/>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3F142D" w:rsidRDefault="003F142D" w:rsidP="003F142D">
      <w:pPr>
        <w:pStyle w:val="ListParagraph"/>
        <w:numPr>
          <w:ilvl w:val="0"/>
          <w:numId w:val="37"/>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3F142D" w:rsidRDefault="003F142D" w:rsidP="003F142D">
      <w:pPr>
        <w:pStyle w:val="ListParagraph"/>
        <w:numPr>
          <w:ilvl w:val="0"/>
          <w:numId w:val="37"/>
        </w:numPr>
        <w:spacing w:after="160" w:line="252" w:lineRule="auto"/>
        <w:rPr>
          <w:rFonts w:cstheme="minorHAnsi"/>
        </w:rPr>
      </w:pPr>
      <w:r>
        <w:rPr>
          <w:rFonts w:cstheme="minorHAnsi"/>
        </w:rPr>
        <w:t xml:space="preserve">For newcomers, you may consider creating sentence or paragraph frames to help them to write out their ideas.  </w:t>
      </w:r>
    </w:p>
    <w:p w:rsidR="007003AA" w:rsidRPr="003F142D" w:rsidRDefault="007003AA" w:rsidP="003F142D">
      <w:pPr>
        <w:spacing w:after="0" w:line="360" w:lineRule="auto"/>
        <w:rPr>
          <w:rFonts w:asciiTheme="minorHAnsi" w:hAnsiTheme="minorHAnsi" w:cstheme="minorHAnsi"/>
          <w:sz w:val="24"/>
          <w:szCs w:val="24"/>
        </w:rPr>
      </w:pPr>
      <w:bookmarkStart w:id="5" w:name="_GoBack"/>
      <w:bookmarkEnd w:id="5"/>
    </w:p>
    <w:sectPr w:rsidR="007003AA" w:rsidRPr="003F142D"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76E" w:rsidRDefault="003D776E" w:rsidP="007C5C7E">
      <w:pPr>
        <w:spacing w:after="0" w:line="240" w:lineRule="auto"/>
      </w:pPr>
      <w:r>
        <w:separator/>
      </w:r>
    </w:p>
  </w:endnote>
  <w:endnote w:type="continuationSeparator" w:id="0">
    <w:p w:rsidR="003D776E" w:rsidRDefault="003D776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76E" w:rsidRDefault="003D776E" w:rsidP="007C5C7E">
      <w:pPr>
        <w:spacing w:after="0" w:line="240" w:lineRule="auto"/>
      </w:pPr>
      <w:r>
        <w:separator/>
      </w:r>
    </w:p>
  </w:footnote>
  <w:footnote w:type="continuationSeparator" w:id="0">
    <w:p w:rsidR="003D776E" w:rsidRDefault="003D776E"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AF" w:rsidRPr="00FC7293" w:rsidRDefault="00F815AF" w:rsidP="00FC7293">
    <w:pPr>
      <w:tabs>
        <w:tab w:val="center" w:pos="4680"/>
        <w:tab w:val="right" w:pos="9360"/>
      </w:tabs>
      <w:spacing w:after="0" w:line="240" w:lineRule="auto"/>
      <w:jc w:val="center"/>
    </w:pPr>
    <w:r w:rsidRPr="00FC7293">
      <w:t xml:space="preserve">McDougal </w:t>
    </w:r>
    <w:proofErr w:type="spellStart"/>
    <w:r w:rsidRPr="00FC7293">
      <w:t>Littell</w:t>
    </w:r>
    <w:proofErr w:type="spellEnd"/>
    <w:r w:rsidRPr="00FC7293">
      <w:tab/>
    </w:r>
    <w:r>
      <w:t>Literature - 2008</w:t>
    </w:r>
    <w:r w:rsidRPr="00FC7293">
      <w:tab/>
      <w:t>Grade 8</w:t>
    </w:r>
  </w:p>
  <w:p w:rsidR="00F815AF" w:rsidRDefault="00F815AF" w:rsidP="00C608AF">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49C76B5"/>
    <w:multiLevelType w:val="hybridMultilevel"/>
    <w:tmpl w:val="E7B4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8CF5A0E"/>
    <w:multiLevelType w:val="hybridMultilevel"/>
    <w:tmpl w:val="9EEE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7067BD"/>
    <w:multiLevelType w:val="hybridMultilevel"/>
    <w:tmpl w:val="03A2B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6B59CB"/>
    <w:multiLevelType w:val="hybridMultilevel"/>
    <w:tmpl w:val="AD0E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16DAD"/>
    <w:multiLevelType w:val="hybridMultilevel"/>
    <w:tmpl w:val="DA3CD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E1C398C"/>
    <w:multiLevelType w:val="hybridMultilevel"/>
    <w:tmpl w:val="07AA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0"/>
  </w:num>
  <w:num w:numId="4">
    <w:abstractNumId w:val="19"/>
  </w:num>
  <w:num w:numId="5">
    <w:abstractNumId w:val="10"/>
  </w:num>
  <w:num w:numId="6">
    <w:abstractNumId w:val="21"/>
  </w:num>
  <w:num w:numId="7">
    <w:abstractNumId w:val="23"/>
  </w:num>
  <w:num w:numId="8">
    <w:abstractNumId w:val="2"/>
  </w:num>
  <w:num w:numId="9">
    <w:abstractNumId w:val="31"/>
  </w:num>
  <w:num w:numId="10">
    <w:abstractNumId w:val="26"/>
  </w:num>
  <w:num w:numId="11">
    <w:abstractNumId w:val="30"/>
  </w:num>
  <w:num w:numId="12">
    <w:abstractNumId w:val="11"/>
  </w:num>
  <w:num w:numId="13">
    <w:abstractNumId w:val="33"/>
  </w:num>
  <w:num w:numId="14">
    <w:abstractNumId w:val="16"/>
  </w:num>
  <w:num w:numId="15">
    <w:abstractNumId w:val="29"/>
  </w:num>
  <w:num w:numId="16">
    <w:abstractNumId w:val="24"/>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1"/>
  </w:num>
  <w:num w:numId="22">
    <w:abstractNumId w:val="36"/>
  </w:num>
  <w:num w:numId="23">
    <w:abstractNumId w:val="14"/>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9"/>
    <w:lvlOverride w:ilvl="0"/>
    <w:lvlOverride w:ilvl="1"/>
    <w:lvlOverride w:ilvl="2"/>
    <w:lvlOverride w:ilvl="3"/>
    <w:lvlOverride w:ilvl="4"/>
    <w:lvlOverride w:ilvl="5"/>
    <w:lvlOverride w:ilvl="6"/>
    <w:lvlOverride w:ilvl="7"/>
    <w:lvlOverride w:ilvl="8"/>
  </w:num>
  <w:num w:numId="28">
    <w:abstractNumId w:val="32"/>
    <w:lvlOverride w:ilvl="0"/>
    <w:lvlOverride w:ilvl="1"/>
    <w:lvlOverride w:ilvl="2"/>
    <w:lvlOverride w:ilvl="3"/>
    <w:lvlOverride w:ilvl="4"/>
    <w:lvlOverride w:ilvl="5"/>
    <w:lvlOverride w:ilvl="6"/>
    <w:lvlOverride w:ilvl="7"/>
    <w:lvlOverride w:ilvl="8"/>
  </w:num>
  <w:num w:numId="29">
    <w:abstractNumId w:val="35"/>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27"/>
    <w:lvlOverride w:ilvl="0"/>
    <w:lvlOverride w:ilvl="1"/>
    <w:lvlOverride w:ilvl="2"/>
    <w:lvlOverride w:ilvl="3"/>
    <w:lvlOverride w:ilvl="4"/>
    <w:lvlOverride w:ilvl="5"/>
    <w:lvlOverride w:ilvl="6"/>
    <w:lvlOverride w:ilvl="7"/>
    <w:lvlOverride w:ilvl="8"/>
  </w:num>
  <w:num w:numId="32">
    <w:abstractNumId w:val="13"/>
    <w:lvlOverride w:ilvl="0"/>
    <w:lvlOverride w:ilvl="1"/>
    <w:lvlOverride w:ilvl="2"/>
    <w:lvlOverride w:ilvl="3"/>
    <w:lvlOverride w:ilvl="4"/>
    <w:lvlOverride w:ilvl="5"/>
    <w:lvlOverride w:ilvl="6"/>
    <w:lvlOverride w:ilvl="7"/>
    <w:lvlOverride w:ilvl="8"/>
  </w:num>
  <w:num w:numId="33">
    <w:abstractNumId w:val="0"/>
    <w:lvlOverride w:ilvl="0"/>
    <w:lvlOverride w:ilvl="1"/>
    <w:lvlOverride w:ilvl="2"/>
    <w:lvlOverride w:ilvl="3"/>
    <w:lvlOverride w:ilvl="4"/>
    <w:lvlOverride w:ilvl="5"/>
    <w:lvlOverride w:ilvl="6"/>
    <w:lvlOverride w:ilvl="7"/>
    <w:lvlOverride w:ilvl="8"/>
  </w:num>
  <w:num w:numId="34">
    <w:abstractNumId w:val="7"/>
    <w:lvlOverride w:ilvl="0"/>
    <w:lvlOverride w:ilvl="1"/>
    <w:lvlOverride w:ilvl="2"/>
    <w:lvlOverride w:ilvl="3"/>
    <w:lvlOverride w:ilvl="4"/>
    <w:lvlOverride w:ilvl="5"/>
    <w:lvlOverride w:ilvl="6"/>
    <w:lvlOverride w:ilvl="7"/>
    <w:lvlOverride w:ilvl="8"/>
  </w:num>
  <w:num w:numId="35">
    <w:abstractNumId w:val="3"/>
    <w:lvlOverride w:ilvl="0"/>
    <w:lvlOverride w:ilvl="1"/>
    <w:lvlOverride w:ilvl="2"/>
    <w:lvlOverride w:ilvl="3"/>
    <w:lvlOverride w:ilvl="4"/>
    <w:lvlOverride w:ilvl="5"/>
    <w:lvlOverride w:ilvl="6"/>
    <w:lvlOverride w:ilvl="7"/>
    <w:lvlOverride w:ilvl="8"/>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4D11"/>
    <w:rsid w:val="0002563C"/>
    <w:rsid w:val="00026D6A"/>
    <w:rsid w:val="000601D8"/>
    <w:rsid w:val="000629C6"/>
    <w:rsid w:val="0007569E"/>
    <w:rsid w:val="00080517"/>
    <w:rsid w:val="00081A99"/>
    <w:rsid w:val="000A229C"/>
    <w:rsid w:val="000A750E"/>
    <w:rsid w:val="000A7FDD"/>
    <w:rsid w:val="000B21CE"/>
    <w:rsid w:val="000B4941"/>
    <w:rsid w:val="000B5786"/>
    <w:rsid w:val="000B7E62"/>
    <w:rsid w:val="000C26F9"/>
    <w:rsid w:val="000D4DB6"/>
    <w:rsid w:val="000E57BC"/>
    <w:rsid w:val="001034D9"/>
    <w:rsid w:val="0010446F"/>
    <w:rsid w:val="001320B6"/>
    <w:rsid w:val="00132A3F"/>
    <w:rsid w:val="00144A4B"/>
    <w:rsid w:val="00172736"/>
    <w:rsid w:val="00174578"/>
    <w:rsid w:val="00177848"/>
    <w:rsid w:val="0018635B"/>
    <w:rsid w:val="00193EB0"/>
    <w:rsid w:val="001A425E"/>
    <w:rsid w:val="001B3754"/>
    <w:rsid w:val="001C1D02"/>
    <w:rsid w:val="001E035F"/>
    <w:rsid w:val="001E286D"/>
    <w:rsid w:val="001E2B69"/>
    <w:rsid w:val="001E3145"/>
    <w:rsid w:val="001E625A"/>
    <w:rsid w:val="001F1840"/>
    <w:rsid w:val="001F701A"/>
    <w:rsid w:val="002269C7"/>
    <w:rsid w:val="00240A65"/>
    <w:rsid w:val="00246349"/>
    <w:rsid w:val="00247713"/>
    <w:rsid w:val="00257150"/>
    <w:rsid w:val="002575CA"/>
    <w:rsid w:val="00286F6B"/>
    <w:rsid w:val="00291C40"/>
    <w:rsid w:val="00293076"/>
    <w:rsid w:val="002A28AC"/>
    <w:rsid w:val="002A62E8"/>
    <w:rsid w:val="002A7668"/>
    <w:rsid w:val="002C77A8"/>
    <w:rsid w:val="002D00D1"/>
    <w:rsid w:val="002F4D99"/>
    <w:rsid w:val="002F7BCB"/>
    <w:rsid w:val="00310EF6"/>
    <w:rsid w:val="00317A13"/>
    <w:rsid w:val="00320A5A"/>
    <w:rsid w:val="003226F0"/>
    <w:rsid w:val="00324293"/>
    <w:rsid w:val="003342CF"/>
    <w:rsid w:val="00357D5B"/>
    <w:rsid w:val="0036636F"/>
    <w:rsid w:val="00371877"/>
    <w:rsid w:val="003754A4"/>
    <w:rsid w:val="00382434"/>
    <w:rsid w:val="0038276D"/>
    <w:rsid w:val="00387479"/>
    <w:rsid w:val="003A7D02"/>
    <w:rsid w:val="003C4B0D"/>
    <w:rsid w:val="003D776E"/>
    <w:rsid w:val="003E0AAA"/>
    <w:rsid w:val="003F142D"/>
    <w:rsid w:val="00405D53"/>
    <w:rsid w:val="004305DB"/>
    <w:rsid w:val="00433701"/>
    <w:rsid w:val="004661F5"/>
    <w:rsid w:val="004A47B4"/>
    <w:rsid w:val="004A6606"/>
    <w:rsid w:val="004B2372"/>
    <w:rsid w:val="004B53C1"/>
    <w:rsid w:val="004D0A89"/>
    <w:rsid w:val="004D3BFD"/>
    <w:rsid w:val="004D4480"/>
    <w:rsid w:val="004E0807"/>
    <w:rsid w:val="00506553"/>
    <w:rsid w:val="005222B3"/>
    <w:rsid w:val="00531668"/>
    <w:rsid w:val="00532213"/>
    <w:rsid w:val="00534D69"/>
    <w:rsid w:val="00544138"/>
    <w:rsid w:val="00545861"/>
    <w:rsid w:val="005464AA"/>
    <w:rsid w:val="00551164"/>
    <w:rsid w:val="00552F54"/>
    <w:rsid w:val="00555325"/>
    <w:rsid w:val="00557D31"/>
    <w:rsid w:val="005632E5"/>
    <w:rsid w:val="00563809"/>
    <w:rsid w:val="0058463C"/>
    <w:rsid w:val="00585417"/>
    <w:rsid w:val="0059136E"/>
    <w:rsid w:val="005917E2"/>
    <w:rsid w:val="00595C59"/>
    <w:rsid w:val="005B62EE"/>
    <w:rsid w:val="005B6C42"/>
    <w:rsid w:val="005E2CCB"/>
    <w:rsid w:val="005F445E"/>
    <w:rsid w:val="005F6F91"/>
    <w:rsid w:val="005F77F9"/>
    <w:rsid w:val="00612135"/>
    <w:rsid w:val="00617F0D"/>
    <w:rsid w:val="00620287"/>
    <w:rsid w:val="00652802"/>
    <w:rsid w:val="00665DF2"/>
    <w:rsid w:val="006A0B2D"/>
    <w:rsid w:val="006A0D76"/>
    <w:rsid w:val="006B210C"/>
    <w:rsid w:val="006B4055"/>
    <w:rsid w:val="006B4373"/>
    <w:rsid w:val="006E3F3B"/>
    <w:rsid w:val="006F03E1"/>
    <w:rsid w:val="006F2DB9"/>
    <w:rsid w:val="007003AA"/>
    <w:rsid w:val="00711F4B"/>
    <w:rsid w:val="0071580F"/>
    <w:rsid w:val="007170B4"/>
    <w:rsid w:val="00723A87"/>
    <w:rsid w:val="00730CE1"/>
    <w:rsid w:val="00736949"/>
    <w:rsid w:val="0075015B"/>
    <w:rsid w:val="00752A00"/>
    <w:rsid w:val="00776D5D"/>
    <w:rsid w:val="007A677C"/>
    <w:rsid w:val="007B3209"/>
    <w:rsid w:val="007B449E"/>
    <w:rsid w:val="007C1EF1"/>
    <w:rsid w:val="007C2CF3"/>
    <w:rsid w:val="007C5C7E"/>
    <w:rsid w:val="007D5FD9"/>
    <w:rsid w:val="007F5B29"/>
    <w:rsid w:val="007F6299"/>
    <w:rsid w:val="007F72D0"/>
    <w:rsid w:val="00805C17"/>
    <w:rsid w:val="00813997"/>
    <w:rsid w:val="00814487"/>
    <w:rsid w:val="00816EE6"/>
    <w:rsid w:val="008239BD"/>
    <w:rsid w:val="00824506"/>
    <w:rsid w:val="0082475F"/>
    <w:rsid w:val="008256CA"/>
    <w:rsid w:val="00841C15"/>
    <w:rsid w:val="008437BA"/>
    <w:rsid w:val="0084390B"/>
    <w:rsid w:val="008517EB"/>
    <w:rsid w:val="0085224F"/>
    <w:rsid w:val="00861F55"/>
    <w:rsid w:val="00881E2F"/>
    <w:rsid w:val="008A3ED3"/>
    <w:rsid w:val="008B26E3"/>
    <w:rsid w:val="008C1254"/>
    <w:rsid w:val="008D30C9"/>
    <w:rsid w:val="008D3588"/>
    <w:rsid w:val="008E2FB2"/>
    <w:rsid w:val="009026AC"/>
    <w:rsid w:val="00912F61"/>
    <w:rsid w:val="00922685"/>
    <w:rsid w:val="0093038E"/>
    <w:rsid w:val="0093474C"/>
    <w:rsid w:val="00940943"/>
    <w:rsid w:val="009419E1"/>
    <w:rsid w:val="00943EBD"/>
    <w:rsid w:val="0095234C"/>
    <w:rsid w:val="009640A9"/>
    <w:rsid w:val="00970D74"/>
    <w:rsid w:val="00986747"/>
    <w:rsid w:val="009B08A6"/>
    <w:rsid w:val="009B24A7"/>
    <w:rsid w:val="009B257D"/>
    <w:rsid w:val="009B2F14"/>
    <w:rsid w:val="009D0871"/>
    <w:rsid w:val="009D602B"/>
    <w:rsid w:val="009E59C4"/>
    <w:rsid w:val="009E6E94"/>
    <w:rsid w:val="00A06EAB"/>
    <w:rsid w:val="00A101F1"/>
    <w:rsid w:val="00A32132"/>
    <w:rsid w:val="00A4516C"/>
    <w:rsid w:val="00A54344"/>
    <w:rsid w:val="00A63210"/>
    <w:rsid w:val="00A64A02"/>
    <w:rsid w:val="00A74BCC"/>
    <w:rsid w:val="00A803B0"/>
    <w:rsid w:val="00AC0831"/>
    <w:rsid w:val="00AC0AAE"/>
    <w:rsid w:val="00AC2806"/>
    <w:rsid w:val="00AC67AC"/>
    <w:rsid w:val="00AD155A"/>
    <w:rsid w:val="00AE187D"/>
    <w:rsid w:val="00AF5462"/>
    <w:rsid w:val="00AF6459"/>
    <w:rsid w:val="00B0000C"/>
    <w:rsid w:val="00B02726"/>
    <w:rsid w:val="00B13075"/>
    <w:rsid w:val="00B13CC8"/>
    <w:rsid w:val="00B13FBF"/>
    <w:rsid w:val="00B327DC"/>
    <w:rsid w:val="00B35E4D"/>
    <w:rsid w:val="00B37AE8"/>
    <w:rsid w:val="00B42ABE"/>
    <w:rsid w:val="00B44D3C"/>
    <w:rsid w:val="00B474EF"/>
    <w:rsid w:val="00B5618A"/>
    <w:rsid w:val="00B64172"/>
    <w:rsid w:val="00B6433B"/>
    <w:rsid w:val="00B760F2"/>
    <w:rsid w:val="00B9763E"/>
    <w:rsid w:val="00BC198F"/>
    <w:rsid w:val="00BD1754"/>
    <w:rsid w:val="00BD5821"/>
    <w:rsid w:val="00BF0F17"/>
    <w:rsid w:val="00C16827"/>
    <w:rsid w:val="00C608AF"/>
    <w:rsid w:val="00C6107E"/>
    <w:rsid w:val="00C62ECC"/>
    <w:rsid w:val="00C63D64"/>
    <w:rsid w:val="00C67BC6"/>
    <w:rsid w:val="00CA07EF"/>
    <w:rsid w:val="00CA218E"/>
    <w:rsid w:val="00CC51A2"/>
    <w:rsid w:val="00CD3C10"/>
    <w:rsid w:val="00CD6B7F"/>
    <w:rsid w:val="00CF3DCC"/>
    <w:rsid w:val="00D06B42"/>
    <w:rsid w:val="00D140AD"/>
    <w:rsid w:val="00D15A17"/>
    <w:rsid w:val="00D23B05"/>
    <w:rsid w:val="00D26F4C"/>
    <w:rsid w:val="00D278B2"/>
    <w:rsid w:val="00D46B88"/>
    <w:rsid w:val="00D50B26"/>
    <w:rsid w:val="00D53ED5"/>
    <w:rsid w:val="00D82D0D"/>
    <w:rsid w:val="00D93021"/>
    <w:rsid w:val="00DA46E5"/>
    <w:rsid w:val="00DA55BE"/>
    <w:rsid w:val="00DA6AE5"/>
    <w:rsid w:val="00DC0E49"/>
    <w:rsid w:val="00DC71C1"/>
    <w:rsid w:val="00DC7DE1"/>
    <w:rsid w:val="00DD55B2"/>
    <w:rsid w:val="00DD7B5F"/>
    <w:rsid w:val="00DE71B4"/>
    <w:rsid w:val="00DF5240"/>
    <w:rsid w:val="00E03703"/>
    <w:rsid w:val="00E03833"/>
    <w:rsid w:val="00E03CED"/>
    <w:rsid w:val="00E140DB"/>
    <w:rsid w:val="00E22959"/>
    <w:rsid w:val="00E25AB3"/>
    <w:rsid w:val="00E40674"/>
    <w:rsid w:val="00E44203"/>
    <w:rsid w:val="00E44C8B"/>
    <w:rsid w:val="00E6019B"/>
    <w:rsid w:val="00E60423"/>
    <w:rsid w:val="00E61711"/>
    <w:rsid w:val="00E63175"/>
    <w:rsid w:val="00E652DA"/>
    <w:rsid w:val="00E66010"/>
    <w:rsid w:val="00E7112C"/>
    <w:rsid w:val="00E82D91"/>
    <w:rsid w:val="00EA474F"/>
    <w:rsid w:val="00EB4332"/>
    <w:rsid w:val="00ED04B9"/>
    <w:rsid w:val="00ED2E3B"/>
    <w:rsid w:val="00ED55AB"/>
    <w:rsid w:val="00EE2577"/>
    <w:rsid w:val="00EF2BD8"/>
    <w:rsid w:val="00F02887"/>
    <w:rsid w:val="00F06013"/>
    <w:rsid w:val="00F15A3E"/>
    <w:rsid w:val="00F244D0"/>
    <w:rsid w:val="00F37D5C"/>
    <w:rsid w:val="00F37E68"/>
    <w:rsid w:val="00F55369"/>
    <w:rsid w:val="00F57746"/>
    <w:rsid w:val="00F66301"/>
    <w:rsid w:val="00F815AF"/>
    <w:rsid w:val="00F8197E"/>
    <w:rsid w:val="00F850AF"/>
    <w:rsid w:val="00F87EC0"/>
    <w:rsid w:val="00F93D68"/>
    <w:rsid w:val="00F94157"/>
    <w:rsid w:val="00F963D5"/>
    <w:rsid w:val="00F975B9"/>
    <w:rsid w:val="00FA08C7"/>
    <w:rsid w:val="00FA3194"/>
    <w:rsid w:val="00FB2380"/>
    <w:rsid w:val="00FC0021"/>
    <w:rsid w:val="00FC1615"/>
    <w:rsid w:val="00FC59C1"/>
    <w:rsid w:val="00FC7293"/>
    <w:rsid w:val="00FD33F8"/>
    <w:rsid w:val="00FF0F2F"/>
    <w:rsid w:val="00FF3541"/>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97E5C"/>
  <w15:docId w15:val="{F15B6A93-17FF-40F5-BF13-2A140B2C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652802"/>
    <w:rPr>
      <w:color w:val="0000FF" w:themeColor="hyperlink"/>
      <w:u w:val="single"/>
    </w:rPr>
  </w:style>
  <w:style w:type="paragraph" w:styleId="Revision">
    <w:name w:val="Revision"/>
    <w:hidden/>
    <w:rsid w:val="00DC0E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00600551">
      <w:bodyDiv w:val="1"/>
      <w:marLeft w:val="0"/>
      <w:marRight w:val="0"/>
      <w:marTop w:val="0"/>
      <w:marBottom w:val="0"/>
      <w:divBdr>
        <w:top w:val="none" w:sz="0" w:space="0" w:color="auto"/>
        <w:left w:val="none" w:sz="0" w:space="0" w:color="auto"/>
        <w:bottom w:val="none" w:sz="0" w:space="0" w:color="auto"/>
        <w:right w:val="none" w:sz="0" w:space="0" w:color="auto"/>
      </w:divBdr>
    </w:div>
    <w:div w:id="975454169">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532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2F3A-66A0-4E6E-9A87-664FBD8E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Lorraine Farquharson</cp:lastModifiedBy>
  <cp:revision>2</cp:revision>
  <cp:lastPrinted>2013-11-14T15:07:00Z</cp:lastPrinted>
  <dcterms:created xsi:type="dcterms:W3CDTF">2019-01-11T17:08:00Z</dcterms:created>
  <dcterms:modified xsi:type="dcterms:W3CDTF">2019-01-11T17:08:00Z</dcterms:modified>
</cp:coreProperties>
</file>