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5FC43" w14:textId="77777777" w:rsidR="00121E58" w:rsidRDefault="00121E58" w:rsidP="001034D9">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Unit: 3</w:t>
      </w:r>
    </w:p>
    <w:p w14:paraId="020B75A7" w14:textId="77777777" w:rsidR="00144A4B" w:rsidRPr="00D1739F" w:rsidRDefault="00177848" w:rsidP="001034D9">
      <w:pPr>
        <w:spacing w:after="0" w:line="360" w:lineRule="auto"/>
        <w:contextualSpacing/>
        <w:rPr>
          <w:rFonts w:asciiTheme="minorHAnsi" w:hAnsiTheme="minorHAnsi" w:cstheme="minorHAnsi"/>
          <w:sz w:val="32"/>
          <w:szCs w:val="32"/>
        </w:rPr>
      </w:pPr>
      <w:r w:rsidRPr="00177848">
        <w:rPr>
          <w:rFonts w:asciiTheme="minorHAnsi" w:hAnsiTheme="minorHAnsi" w:cstheme="minorHAnsi"/>
          <w:sz w:val="32"/>
          <w:szCs w:val="32"/>
          <w:u w:val="single"/>
        </w:rPr>
        <w:t>Title:</w:t>
      </w:r>
      <w:r w:rsidR="00D1739F">
        <w:rPr>
          <w:rFonts w:asciiTheme="minorHAnsi" w:hAnsiTheme="minorHAnsi" w:cstheme="minorHAnsi"/>
          <w:sz w:val="32"/>
          <w:szCs w:val="32"/>
        </w:rPr>
        <w:t xml:space="preserve">  </w:t>
      </w:r>
      <w:r w:rsidR="00C570F7">
        <w:rPr>
          <w:rFonts w:asciiTheme="minorHAnsi" w:hAnsiTheme="minorHAnsi" w:cstheme="minorHAnsi"/>
          <w:sz w:val="32"/>
          <w:szCs w:val="32"/>
        </w:rPr>
        <w:t>Echo and Narcissus</w:t>
      </w:r>
    </w:p>
    <w:p w14:paraId="0CAD3CF2" w14:textId="77777777" w:rsidR="00247713" w:rsidRPr="00144A4B" w:rsidRDefault="0093038E" w:rsidP="001034D9">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E0490">
        <w:rPr>
          <w:rFonts w:asciiTheme="minorHAnsi" w:hAnsiTheme="minorHAnsi" w:cstheme="minorHAnsi"/>
          <w:sz w:val="32"/>
          <w:szCs w:val="32"/>
        </w:rPr>
        <w:t xml:space="preserve"> </w:t>
      </w:r>
      <w:r w:rsidR="008525B8">
        <w:rPr>
          <w:rFonts w:asciiTheme="minorHAnsi" w:hAnsiTheme="minorHAnsi" w:cstheme="minorHAnsi"/>
          <w:sz w:val="32"/>
          <w:szCs w:val="32"/>
        </w:rPr>
        <w:t>3-4 lessons (45 minutes)</w:t>
      </w:r>
    </w:p>
    <w:p w14:paraId="5EB7524B" w14:textId="5106A6FE" w:rsidR="001034D9" w:rsidRPr="00CF2D69" w:rsidRDefault="001F1840" w:rsidP="001034D9">
      <w:pPr>
        <w:spacing w:after="0" w:line="360" w:lineRule="auto"/>
        <w:contextualSpacing/>
        <w:rPr>
          <w:rFonts w:asciiTheme="minorHAnsi" w:hAnsiTheme="minorHAnsi" w:cstheme="minorHAnsi"/>
          <w:sz w:val="32"/>
          <w:szCs w:val="32"/>
        </w:rPr>
      </w:pPr>
      <w:r w:rsidRPr="00CF2D69">
        <w:rPr>
          <w:rFonts w:asciiTheme="minorHAnsi" w:hAnsiTheme="minorHAnsi" w:cstheme="minorHAnsi"/>
          <w:sz w:val="32"/>
          <w:szCs w:val="32"/>
          <w:u w:val="single"/>
        </w:rPr>
        <w:t xml:space="preserve">Common Core ELA </w:t>
      </w:r>
      <w:r w:rsidR="00CC51A2" w:rsidRPr="00CF2D69">
        <w:rPr>
          <w:rFonts w:asciiTheme="minorHAnsi" w:hAnsiTheme="minorHAnsi" w:cstheme="minorHAnsi"/>
          <w:sz w:val="32"/>
          <w:szCs w:val="32"/>
          <w:u w:val="single"/>
        </w:rPr>
        <w:t>Standards</w:t>
      </w:r>
      <w:r w:rsidR="00E82D91" w:rsidRPr="00CF2D69">
        <w:rPr>
          <w:rFonts w:asciiTheme="minorHAnsi" w:hAnsiTheme="minorHAnsi" w:cstheme="minorHAnsi"/>
          <w:sz w:val="32"/>
          <w:szCs w:val="32"/>
          <w:u w:val="single"/>
        </w:rPr>
        <w:t>:</w:t>
      </w:r>
      <w:r w:rsidR="00E82D91" w:rsidRPr="00CF2D69">
        <w:rPr>
          <w:rFonts w:asciiTheme="minorHAnsi" w:hAnsiTheme="minorHAnsi" w:cstheme="minorHAnsi"/>
          <w:sz w:val="32"/>
          <w:szCs w:val="32"/>
        </w:rPr>
        <w:t xml:space="preserve"> </w:t>
      </w:r>
      <w:r w:rsidR="006E0490" w:rsidRPr="00CF2D69">
        <w:rPr>
          <w:rFonts w:asciiTheme="minorHAnsi" w:hAnsiTheme="minorHAnsi" w:cstheme="minorHAnsi"/>
          <w:sz w:val="32"/>
          <w:szCs w:val="32"/>
        </w:rPr>
        <w:t>RL</w:t>
      </w:r>
      <w:r w:rsidR="00F67097">
        <w:rPr>
          <w:rFonts w:asciiTheme="minorHAnsi" w:hAnsiTheme="minorHAnsi" w:cstheme="minorHAnsi"/>
          <w:sz w:val="32"/>
          <w:szCs w:val="32"/>
        </w:rPr>
        <w:t>.</w:t>
      </w:r>
      <w:r w:rsidR="00C61A06" w:rsidRPr="00CF2D69">
        <w:rPr>
          <w:rFonts w:asciiTheme="minorHAnsi" w:hAnsiTheme="minorHAnsi" w:cstheme="minorHAnsi"/>
          <w:sz w:val="32"/>
          <w:szCs w:val="32"/>
        </w:rPr>
        <w:t xml:space="preserve">7.1, </w:t>
      </w:r>
      <w:r w:rsidR="00F67097">
        <w:rPr>
          <w:rFonts w:asciiTheme="minorHAnsi" w:hAnsiTheme="minorHAnsi" w:cstheme="minorHAnsi"/>
          <w:sz w:val="32"/>
          <w:szCs w:val="32"/>
        </w:rPr>
        <w:t>RL.</w:t>
      </w:r>
      <w:r w:rsidR="00C61A06" w:rsidRPr="00CF2D69">
        <w:rPr>
          <w:rFonts w:asciiTheme="minorHAnsi" w:hAnsiTheme="minorHAnsi" w:cstheme="minorHAnsi"/>
          <w:sz w:val="32"/>
          <w:szCs w:val="32"/>
        </w:rPr>
        <w:t xml:space="preserve">7.2, </w:t>
      </w:r>
      <w:r w:rsidR="00F67097">
        <w:rPr>
          <w:rFonts w:asciiTheme="minorHAnsi" w:hAnsiTheme="minorHAnsi" w:cstheme="minorHAnsi"/>
          <w:sz w:val="32"/>
          <w:szCs w:val="32"/>
        </w:rPr>
        <w:t>RL.</w:t>
      </w:r>
      <w:r w:rsidR="00C61A06" w:rsidRPr="00CF2D69">
        <w:rPr>
          <w:rFonts w:asciiTheme="minorHAnsi" w:hAnsiTheme="minorHAnsi" w:cstheme="minorHAnsi"/>
          <w:sz w:val="32"/>
          <w:szCs w:val="32"/>
        </w:rPr>
        <w:t xml:space="preserve">7.3, </w:t>
      </w:r>
      <w:r w:rsidR="00F67097">
        <w:rPr>
          <w:rFonts w:asciiTheme="minorHAnsi" w:hAnsiTheme="minorHAnsi" w:cstheme="minorHAnsi"/>
          <w:sz w:val="32"/>
          <w:szCs w:val="32"/>
        </w:rPr>
        <w:t>RL.</w:t>
      </w:r>
      <w:r w:rsidR="00C61A06" w:rsidRPr="00CF2D69">
        <w:rPr>
          <w:rFonts w:asciiTheme="minorHAnsi" w:hAnsiTheme="minorHAnsi" w:cstheme="minorHAnsi"/>
          <w:sz w:val="32"/>
          <w:szCs w:val="32"/>
        </w:rPr>
        <w:t>7.4</w:t>
      </w:r>
      <w:r w:rsidR="00F67097">
        <w:rPr>
          <w:rFonts w:asciiTheme="minorHAnsi" w:hAnsiTheme="minorHAnsi" w:cstheme="minorHAnsi"/>
          <w:sz w:val="32"/>
          <w:szCs w:val="32"/>
        </w:rPr>
        <w:t>, RL.7.6;</w:t>
      </w:r>
      <w:r w:rsidR="006E0490" w:rsidRPr="00CF2D69">
        <w:rPr>
          <w:rFonts w:asciiTheme="minorHAnsi" w:hAnsiTheme="minorHAnsi" w:cstheme="minorHAnsi"/>
          <w:sz w:val="32"/>
          <w:szCs w:val="32"/>
        </w:rPr>
        <w:t xml:space="preserve"> W</w:t>
      </w:r>
      <w:r w:rsidR="00F67097">
        <w:rPr>
          <w:rFonts w:asciiTheme="minorHAnsi" w:hAnsiTheme="minorHAnsi" w:cstheme="minorHAnsi"/>
          <w:sz w:val="32"/>
          <w:szCs w:val="32"/>
        </w:rPr>
        <w:t>.</w:t>
      </w:r>
      <w:r w:rsidR="006E0490" w:rsidRPr="00CF2D69">
        <w:rPr>
          <w:rFonts w:asciiTheme="minorHAnsi" w:hAnsiTheme="minorHAnsi" w:cstheme="minorHAnsi"/>
          <w:sz w:val="32"/>
          <w:szCs w:val="32"/>
        </w:rPr>
        <w:t xml:space="preserve">7.2, </w:t>
      </w:r>
      <w:r w:rsidR="00F67097">
        <w:rPr>
          <w:rFonts w:asciiTheme="minorHAnsi" w:hAnsiTheme="minorHAnsi" w:cstheme="minorHAnsi"/>
          <w:sz w:val="32"/>
          <w:szCs w:val="32"/>
        </w:rPr>
        <w:t>W.7.4, W.</w:t>
      </w:r>
      <w:r w:rsidR="006E0490" w:rsidRPr="00CF2D69">
        <w:rPr>
          <w:rFonts w:asciiTheme="minorHAnsi" w:hAnsiTheme="minorHAnsi" w:cstheme="minorHAnsi"/>
          <w:sz w:val="32"/>
          <w:szCs w:val="32"/>
        </w:rPr>
        <w:t>7.9</w:t>
      </w:r>
      <w:r w:rsidR="00F67097">
        <w:rPr>
          <w:rFonts w:asciiTheme="minorHAnsi" w:hAnsiTheme="minorHAnsi" w:cstheme="minorHAnsi"/>
          <w:sz w:val="32"/>
          <w:szCs w:val="32"/>
        </w:rPr>
        <w:t>;</w:t>
      </w:r>
      <w:r w:rsidR="00FC014D" w:rsidRPr="00CF2D69">
        <w:rPr>
          <w:rFonts w:asciiTheme="minorHAnsi" w:hAnsiTheme="minorHAnsi" w:cstheme="minorHAnsi"/>
          <w:sz w:val="32"/>
          <w:szCs w:val="32"/>
        </w:rPr>
        <w:t xml:space="preserve"> SL</w:t>
      </w:r>
      <w:r w:rsidR="00F67097">
        <w:rPr>
          <w:rFonts w:asciiTheme="minorHAnsi" w:hAnsiTheme="minorHAnsi" w:cstheme="minorHAnsi"/>
          <w:sz w:val="32"/>
          <w:szCs w:val="32"/>
        </w:rPr>
        <w:t>.</w:t>
      </w:r>
      <w:r w:rsidR="00FC014D" w:rsidRPr="00CF2D69">
        <w:rPr>
          <w:rFonts w:asciiTheme="minorHAnsi" w:hAnsiTheme="minorHAnsi" w:cstheme="minorHAnsi"/>
          <w:sz w:val="32"/>
          <w:szCs w:val="32"/>
        </w:rPr>
        <w:t>7.1,</w:t>
      </w:r>
      <w:r w:rsidR="00C61A06" w:rsidRPr="00CF2D69">
        <w:rPr>
          <w:rFonts w:asciiTheme="minorHAnsi" w:hAnsiTheme="minorHAnsi" w:cstheme="minorHAnsi"/>
          <w:sz w:val="32"/>
          <w:szCs w:val="32"/>
        </w:rPr>
        <w:t xml:space="preserve"> </w:t>
      </w:r>
      <w:r w:rsidR="00F67097">
        <w:rPr>
          <w:rFonts w:asciiTheme="minorHAnsi" w:hAnsiTheme="minorHAnsi" w:cstheme="minorHAnsi"/>
          <w:sz w:val="32"/>
          <w:szCs w:val="32"/>
        </w:rPr>
        <w:t>SL.7.2;</w:t>
      </w:r>
      <w:r w:rsidR="00C61A06" w:rsidRPr="00CF2D69">
        <w:rPr>
          <w:rFonts w:asciiTheme="minorHAnsi" w:hAnsiTheme="minorHAnsi" w:cstheme="minorHAnsi"/>
          <w:sz w:val="32"/>
          <w:szCs w:val="32"/>
        </w:rPr>
        <w:t xml:space="preserve"> </w:t>
      </w:r>
      <w:r w:rsidR="00FC014D" w:rsidRPr="00CF2D69">
        <w:rPr>
          <w:rFonts w:asciiTheme="minorHAnsi" w:hAnsiTheme="minorHAnsi" w:cstheme="minorHAnsi"/>
          <w:sz w:val="32"/>
          <w:szCs w:val="32"/>
        </w:rPr>
        <w:t>L</w:t>
      </w:r>
      <w:r w:rsidR="00F67097">
        <w:rPr>
          <w:rFonts w:asciiTheme="minorHAnsi" w:hAnsiTheme="minorHAnsi" w:cstheme="minorHAnsi"/>
          <w:sz w:val="32"/>
          <w:szCs w:val="32"/>
        </w:rPr>
        <w:t>.</w:t>
      </w:r>
      <w:r w:rsidR="00FC014D" w:rsidRPr="00CF2D69">
        <w:rPr>
          <w:rFonts w:asciiTheme="minorHAnsi" w:hAnsiTheme="minorHAnsi" w:cstheme="minorHAnsi"/>
          <w:sz w:val="32"/>
          <w:szCs w:val="32"/>
        </w:rPr>
        <w:t xml:space="preserve">7.1, </w:t>
      </w:r>
      <w:r w:rsidR="00F67097">
        <w:rPr>
          <w:rFonts w:asciiTheme="minorHAnsi" w:hAnsiTheme="minorHAnsi" w:cstheme="minorHAnsi"/>
          <w:sz w:val="32"/>
          <w:szCs w:val="32"/>
        </w:rPr>
        <w:t>L.7.2,</w:t>
      </w:r>
      <w:r w:rsidR="00C61A06" w:rsidRPr="00CF2D69">
        <w:rPr>
          <w:rFonts w:asciiTheme="minorHAnsi" w:hAnsiTheme="minorHAnsi" w:cstheme="minorHAnsi"/>
          <w:sz w:val="32"/>
          <w:szCs w:val="32"/>
        </w:rPr>
        <w:t xml:space="preserve"> </w:t>
      </w:r>
      <w:r w:rsidR="00F67097">
        <w:rPr>
          <w:rFonts w:asciiTheme="minorHAnsi" w:hAnsiTheme="minorHAnsi" w:cstheme="minorHAnsi"/>
          <w:sz w:val="32"/>
          <w:szCs w:val="32"/>
        </w:rPr>
        <w:t>L.</w:t>
      </w:r>
      <w:r w:rsidR="00FC014D" w:rsidRPr="00CF2D69">
        <w:rPr>
          <w:rFonts w:asciiTheme="minorHAnsi" w:hAnsiTheme="minorHAnsi" w:cstheme="minorHAnsi"/>
          <w:sz w:val="32"/>
          <w:szCs w:val="32"/>
        </w:rPr>
        <w:t xml:space="preserve">7.4, </w:t>
      </w:r>
      <w:r w:rsidR="00F67097">
        <w:rPr>
          <w:rFonts w:asciiTheme="minorHAnsi" w:hAnsiTheme="minorHAnsi" w:cstheme="minorHAnsi"/>
          <w:sz w:val="32"/>
          <w:szCs w:val="32"/>
        </w:rPr>
        <w:t>L.</w:t>
      </w:r>
      <w:r w:rsidR="00FC014D" w:rsidRPr="00CF2D69">
        <w:rPr>
          <w:rFonts w:asciiTheme="minorHAnsi" w:hAnsiTheme="minorHAnsi" w:cstheme="minorHAnsi"/>
          <w:sz w:val="32"/>
          <w:szCs w:val="32"/>
        </w:rPr>
        <w:t>7.5</w:t>
      </w:r>
      <w:r w:rsidR="00C61A06" w:rsidRPr="00CF2D69">
        <w:rPr>
          <w:rFonts w:asciiTheme="minorHAnsi" w:hAnsiTheme="minorHAnsi" w:cstheme="minorHAnsi"/>
          <w:sz w:val="32"/>
          <w:szCs w:val="32"/>
        </w:rPr>
        <w:t xml:space="preserve">, </w:t>
      </w:r>
      <w:r w:rsidR="00F67097">
        <w:rPr>
          <w:rFonts w:asciiTheme="minorHAnsi" w:hAnsiTheme="minorHAnsi" w:cstheme="minorHAnsi"/>
          <w:sz w:val="32"/>
          <w:szCs w:val="32"/>
        </w:rPr>
        <w:t>L.</w:t>
      </w:r>
      <w:r w:rsidR="00C61A06" w:rsidRPr="00CF2D69">
        <w:rPr>
          <w:rFonts w:asciiTheme="minorHAnsi" w:hAnsiTheme="minorHAnsi" w:cstheme="minorHAnsi"/>
          <w:sz w:val="32"/>
          <w:szCs w:val="32"/>
        </w:rPr>
        <w:t>7.6</w:t>
      </w:r>
    </w:p>
    <w:p w14:paraId="5316CBE9" w14:textId="77777777" w:rsidR="00CF2D69" w:rsidRDefault="00CF2D69" w:rsidP="001034D9">
      <w:pPr>
        <w:spacing w:after="0" w:line="360" w:lineRule="auto"/>
        <w:contextualSpacing/>
        <w:rPr>
          <w:rFonts w:asciiTheme="minorHAnsi" w:hAnsiTheme="minorHAnsi" w:cstheme="minorHAnsi"/>
          <w:sz w:val="32"/>
          <w:szCs w:val="32"/>
          <w:u w:val="single"/>
        </w:rPr>
      </w:pPr>
    </w:p>
    <w:p w14:paraId="39DCECA0" w14:textId="77777777" w:rsidR="001F1840" w:rsidRDefault="000B5786" w:rsidP="001034D9">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B6E86BF" w14:textId="77777777" w:rsidR="00FB2380" w:rsidRPr="0095234C" w:rsidRDefault="00D23B05" w:rsidP="00FB2380">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10611056" w14:textId="58FF3208" w:rsidR="00942022" w:rsidRPr="00CF2D69" w:rsidRDefault="001F1840" w:rsidP="00942022">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512F376B" w14:textId="77777777" w:rsidR="00CF2D69" w:rsidRDefault="001F1840" w:rsidP="00942022">
      <w:pPr>
        <w:spacing w:after="0" w:line="360" w:lineRule="auto"/>
        <w:ind w:left="360" w:firstLine="360"/>
        <w:contextualSpacing/>
        <w:rPr>
          <w:rFonts w:asciiTheme="minorHAnsi" w:hAnsiTheme="minorHAnsi" w:cstheme="minorHAnsi"/>
          <w:sz w:val="24"/>
          <w:szCs w:val="24"/>
        </w:rPr>
      </w:pPr>
      <w:r w:rsidRPr="001F1840">
        <w:rPr>
          <w:rFonts w:asciiTheme="minorHAnsi" w:hAnsiTheme="minorHAnsi" w:cstheme="minorHAnsi"/>
          <w:sz w:val="24"/>
          <w:szCs w:val="24"/>
          <w:u w:val="single"/>
        </w:rPr>
        <w:t>Big Ideas and Key Understandings</w:t>
      </w:r>
      <w:r w:rsidR="001A5B3D">
        <w:rPr>
          <w:rFonts w:asciiTheme="minorHAnsi" w:hAnsiTheme="minorHAnsi" w:cstheme="minorHAnsi"/>
          <w:sz w:val="24"/>
          <w:szCs w:val="24"/>
          <w:u w:val="single"/>
        </w:rPr>
        <w:t>:</w:t>
      </w:r>
      <w:r w:rsidR="00D1739F">
        <w:rPr>
          <w:rFonts w:asciiTheme="minorHAnsi" w:hAnsiTheme="minorHAnsi" w:cstheme="minorHAnsi"/>
          <w:sz w:val="24"/>
          <w:szCs w:val="24"/>
        </w:rPr>
        <w:t xml:space="preserve">  </w:t>
      </w:r>
    </w:p>
    <w:p w14:paraId="32E327DB" w14:textId="7FFA5727" w:rsidR="001F1840" w:rsidRDefault="004D0C72" w:rsidP="00CF2D69">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Shown through Echo and Narcissus fates, s</w:t>
      </w:r>
      <w:r w:rsidR="00D1739F">
        <w:rPr>
          <w:rFonts w:asciiTheme="minorHAnsi" w:hAnsiTheme="minorHAnsi" w:cstheme="minorHAnsi"/>
          <w:sz w:val="24"/>
          <w:szCs w:val="24"/>
        </w:rPr>
        <w:t>tudents should learn that</w:t>
      </w:r>
      <w:r>
        <w:rPr>
          <w:rFonts w:asciiTheme="minorHAnsi" w:hAnsiTheme="minorHAnsi" w:cstheme="minorHAnsi"/>
          <w:sz w:val="24"/>
          <w:szCs w:val="24"/>
        </w:rPr>
        <w:t xml:space="preserve"> you can be y</w:t>
      </w:r>
      <w:r w:rsidR="00677A32">
        <w:rPr>
          <w:rFonts w:asciiTheme="minorHAnsi" w:hAnsiTheme="minorHAnsi" w:cstheme="minorHAnsi"/>
          <w:sz w:val="24"/>
          <w:szCs w:val="24"/>
        </w:rPr>
        <w:t>our own worst enemy and create your own tragedy</w:t>
      </w:r>
      <w:r>
        <w:rPr>
          <w:rFonts w:asciiTheme="minorHAnsi" w:hAnsiTheme="minorHAnsi" w:cstheme="minorHAnsi"/>
          <w:sz w:val="24"/>
          <w:szCs w:val="24"/>
        </w:rPr>
        <w:t xml:space="preserve">. </w:t>
      </w:r>
      <w:r w:rsidR="00D1739F">
        <w:rPr>
          <w:rFonts w:asciiTheme="minorHAnsi" w:hAnsiTheme="minorHAnsi" w:cstheme="minorHAnsi"/>
          <w:sz w:val="24"/>
          <w:szCs w:val="24"/>
        </w:rPr>
        <w:t xml:space="preserve"> </w:t>
      </w:r>
    </w:p>
    <w:p w14:paraId="41EE6BF4" w14:textId="77777777" w:rsidR="00CF2D69" w:rsidRDefault="001F1840" w:rsidP="00401E62">
      <w:pPr>
        <w:spacing w:after="0" w:line="360" w:lineRule="auto"/>
        <w:ind w:left="360" w:firstLine="360"/>
        <w:contextualSpacing/>
        <w:rPr>
          <w:rFonts w:asciiTheme="minorHAnsi" w:hAnsiTheme="minorHAnsi" w:cstheme="minorHAnsi"/>
          <w:sz w:val="24"/>
          <w:szCs w:val="24"/>
        </w:rPr>
      </w:pPr>
      <w:r w:rsidRPr="001F1840">
        <w:rPr>
          <w:rFonts w:asciiTheme="minorHAnsi" w:hAnsiTheme="minorHAnsi" w:cstheme="minorHAnsi"/>
          <w:sz w:val="24"/>
          <w:szCs w:val="24"/>
          <w:u w:val="single"/>
        </w:rPr>
        <w:t>Synopsis</w:t>
      </w:r>
      <w:r w:rsidR="00E17296">
        <w:rPr>
          <w:rFonts w:asciiTheme="minorHAnsi" w:hAnsiTheme="minorHAnsi" w:cstheme="minorHAnsi"/>
          <w:sz w:val="24"/>
          <w:szCs w:val="24"/>
          <w:u w:val="single"/>
        </w:rPr>
        <w:t>:</w:t>
      </w:r>
      <w:r w:rsidR="00E17296">
        <w:rPr>
          <w:rFonts w:asciiTheme="minorHAnsi" w:hAnsiTheme="minorHAnsi" w:cstheme="minorHAnsi"/>
          <w:sz w:val="24"/>
          <w:szCs w:val="24"/>
        </w:rPr>
        <w:t xml:space="preserve"> </w:t>
      </w:r>
    </w:p>
    <w:p w14:paraId="01962B9D" w14:textId="72B041FC" w:rsidR="00FB2380" w:rsidRPr="008C1254" w:rsidRDefault="00C218E5" w:rsidP="00CF2D69">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Echo is a nymph</w:t>
      </w:r>
      <w:r w:rsidR="0056035C">
        <w:rPr>
          <w:rFonts w:asciiTheme="minorHAnsi" w:hAnsiTheme="minorHAnsi" w:cstheme="minorHAnsi"/>
          <w:sz w:val="24"/>
          <w:szCs w:val="24"/>
        </w:rPr>
        <w:t xml:space="preserve"> that likes to gossips so </w:t>
      </w:r>
      <w:r>
        <w:rPr>
          <w:rFonts w:asciiTheme="minorHAnsi" w:hAnsiTheme="minorHAnsi" w:cstheme="minorHAnsi"/>
          <w:sz w:val="24"/>
          <w:szCs w:val="24"/>
        </w:rPr>
        <w:t xml:space="preserve">a spell </w:t>
      </w:r>
      <w:r w:rsidR="0043466E">
        <w:rPr>
          <w:rFonts w:asciiTheme="minorHAnsi" w:hAnsiTheme="minorHAnsi" w:cstheme="minorHAnsi"/>
          <w:sz w:val="24"/>
          <w:szCs w:val="24"/>
        </w:rPr>
        <w:t xml:space="preserve">is </w:t>
      </w:r>
      <w:r>
        <w:rPr>
          <w:rFonts w:asciiTheme="minorHAnsi" w:hAnsiTheme="minorHAnsi" w:cstheme="minorHAnsi"/>
          <w:sz w:val="24"/>
          <w:szCs w:val="24"/>
        </w:rPr>
        <w:t>cast upon her</w:t>
      </w:r>
      <w:r w:rsidR="0056035C">
        <w:rPr>
          <w:rFonts w:asciiTheme="minorHAnsi" w:hAnsiTheme="minorHAnsi" w:cstheme="minorHAnsi"/>
          <w:sz w:val="24"/>
          <w:szCs w:val="24"/>
        </w:rPr>
        <w:t xml:space="preserve"> to only reiterate things that she has heard</w:t>
      </w:r>
      <w:r>
        <w:rPr>
          <w:rFonts w:asciiTheme="minorHAnsi" w:hAnsiTheme="minorHAnsi" w:cstheme="minorHAnsi"/>
          <w:sz w:val="24"/>
          <w:szCs w:val="24"/>
        </w:rPr>
        <w:t xml:space="preserve">. </w:t>
      </w:r>
      <w:r w:rsidR="0056035C">
        <w:rPr>
          <w:rFonts w:asciiTheme="minorHAnsi" w:hAnsiTheme="minorHAnsi" w:cstheme="minorHAnsi"/>
          <w:sz w:val="24"/>
          <w:szCs w:val="24"/>
        </w:rPr>
        <w:t>Her spell became the cause of her death because she is unable to express her love and admiration for the self-</w:t>
      </w:r>
      <w:r w:rsidR="004A5D9F">
        <w:rPr>
          <w:rFonts w:asciiTheme="minorHAnsi" w:hAnsiTheme="minorHAnsi" w:cstheme="minorHAnsi"/>
          <w:sz w:val="24"/>
          <w:szCs w:val="24"/>
        </w:rPr>
        <w:t>fulfilling</w:t>
      </w:r>
      <w:r w:rsidR="0056035C">
        <w:rPr>
          <w:rFonts w:asciiTheme="minorHAnsi" w:hAnsiTheme="minorHAnsi" w:cstheme="minorHAnsi"/>
          <w:sz w:val="24"/>
          <w:szCs w:val="24"/>
        </w:rPr>
        <w:t>,</w:t>
      </w:r>
      <w:r w:rsidR="005C48AC">
        <w:rPr>
          <w:rFonts w:asciiTheme="minorHAnsi" w:hAnsiTheme="minorHAnsi" w:cstheme="minorHAnsi"/>
          <w:sz w:val="24"/>
          <w:szCs w:val="24"/>
        </w:rPr>
        <w:t xml:space="preserve"> vain </w:t>
      </w:r>
      <w:r w:rsidR="0056035C">
        <w:rPr>
          <w:rFonts w:asciiTheme="minorHAnsi" w:hAnsiTheme="minorHAnsi" w:cstheme="minorHAnsi"/>
          <w:sz w:val="24"/>
          <w:szCs w:val="24"/>
        </w:rPr>
        <w:t xml:space="preserve">Narcissus.   </w:t>
      </w:r>
      <w:r>
        <w:rPr>
          <w:rFonts w:asciiTheme="minorHAnsi" w:hAnsiTheme="minorHAnsi" w:cstheme="minorHAnsi"/>
          <w:sz w:val="24"/>
          <w:szCs w:val="24"/>
        </w:rPr>
        <w:t xml:space="preserve"> </w:t>
      </w:r>
      <w:r w:rsidR="0056035C">
        <w:rPr>
          <w:rFonts w:asciiTheme="minorHAnsi" w:hAnsiTheme="minorHAnsi" w:cstheme="minorHAnsi"/>
          <w:sz w:val="24"/>
          <w:szCs w:val="24"/>
        </w:rPr>
        <w:t xml:space="preserve">Narcissus suffers the same consequence when he </w:t>
      </w:r>
      <w:r w:rsidR="0043466E">
        <w:rPr>
          <w:rFonts w:asciiTheme="minorHAnsi" w:hAnsiTheme="minorHAnsi" w:cstheme="minorHAnsi"/>
          <w:sz w:val="24"/>
          <w:szCs w:val="24"/>
        </w:rPr>
        <w:t xml:space="preserve">dies of unrequited love </w:t>
      </w:r>
      <w:r>
        <w:rPr>
          <w:rFonts w:asciiTheme="minorHAnsi" w:hAnsiTheme="minorHAnsi" w:cstheme="minorHAnsi"/>
          <w:sz w:val="24"/>
          <w:szCs w:val="24"/>
        </w:rPr>
        <w:t xml:space="preserve">for his reflection </w:t>
      </w:r>
      <w:r w:rsidR="0056035C">
        <w:rPr>
          <w:rFonts w:asciiTheme="minorHAnsi" w:hAnsiTheme="minorHAnsi" w:cstheme="minorHAnsi"/>
          <w:sz w:val="24"/>
          <w:szCs w:val="24"/>
        </w:rPr>
        <w:t xml:space="preserve">that was unable to </w:t>
      </w:r>
      <w:r>
        <w:rPr>
          <w:rFonts w:asciiTheme="minorHAnsi" w:hAnsiTheme="minorHAnsi" w:cstheme="minorHAnsi"/>
          <w:sz w:val="24"/>
          <w:szCs w:val="24"/>
        </w:rPr>
        <w:t xml:space="preserve">love him in return. A flower blooms on the spot where both characters die. </w:t>
      </w:r>
    </w:p>
    <w:p w14:paraId="7913CCEB"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07A95DFE"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lastRenderedPageBreak/>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078799A4" w14:textId="77777777" w:rsidR="00841C15" w:rsidRPr="00D15A17" w:rsidRDefault="001F1840" w:rsidP="00081A99">
      <w:pPr>
        <w:spacing w:after="0" w:line="360" w:lineRule="auto"/>
        <w:contextualSpacing/>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781DDD2D"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2CBAF4D2"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5EB1A08D" w14:textId="441D3B56" w:rsidR="00864C3C" w:rsidRPr="00CF2D69" w:rsidRDefault="00081A99" w:rsidP="00320A5A">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6EE05249" w14:textId="77777777" w:rsidR="00CF2D69" w:rsidRPr="00401E62" w:rsidRDefault="00CF2D69" w:rsidP="00CF2D69">
      <w:pPr>
        <w:pStyle w:val="ListParagraph"/>
        <w:spacing w:after="0" w:line="360" w:lineRule="auto"/>
        <w:ind w:left="360"/>
        <w:rPr>
          <w:sz w:val="24"/>
        </w:rPr>
      </w:pPr>
    </w:p>
    <w:p w14:paraId="5F6931C3"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45E2305A" w14:textId="77777777">
        <w:trPr>
          <w:trHeight w:val="147"/>
        </w:trPr>
        <w:tc>
          <w:tcPr>
            <w:tcW w:w="6449" w:type="dxa"/>
          </w:tcPr>
          <w:p w14:paraId="61A6FF4C"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5E9CF14E"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864C3C" w:rsidRPr="00CD6B7F" w14:paraId="5FF31B9B" w14:textId="77777777">
        <w:trPr>
          <w:trHeight w:val="147"/>
        </w:trPr>
        <w:tc>
          <w:tcPr>
            <w:tcW w:w="6449" w:type="dxa"/>
          </w:tcPr>
          <w:p w14:paraId="1165BF92" w14:textId="2EC1B088" w:rsidR="00864C3C" w:rsidRPr="00864C3C" w:rsidRDefault="0043466E" w:rsidP="00CF2D69">
            <w:pPr>
              <w:pStyle w:val="CommentText"/>
            </w:pPr>
            <w:r>
              <w:t>Reread page 290, how could you describe Echo?  Use text evidence to support each description.</w:t>
            </w:r>
            <w:r w:rsidR="00C13024">
              <w:t xml:space="preserve"> </w:t>
            </w:r>
          </w:p>
        </w:tc>
        <w:tc>
          <w:tcPr>
            <w:tcW w:w="6449" w:type="dxa"/>
          </w:tcPr>
          <w:p w14:paraId="579015CC" w14:textId="20846A55" w:rsidR="005C48AC" w:rsidRDefault="005C48AC" w:rsidP="0043466E">
            <w:pPr>
              <w:spacing w:after="0" w:line="240" w:lineRule="auto"/>
              <w:rPr>
                <w:sz w:val="24"/>
                <w:szCs w:val="24"/>
              </w:rPr>
            </w:pPr>
            <w:r>
              <w:rPr>
                <w:sz w:val="24"/>
                <w:szCs w:val="24"/>
              </w:rPr>
              <w:t xml:space="preserve">Echo is described using the following characteristics: </w:t>
            </w:r>
          </w:p>
          <w:p w14:paraId="55628F8B" w14:textId="09233D9A" w:rsidR="005C48AC" w:rsidRDefault="005C48AC" w:rsidP="005C48AC">
            <w:pPr>
              <w:pStyle w:val="ListParagraph"/>
              <w:numPr>
                <w:ilvl w:val="0"/>
                <w:numId w:val="25"/>
              </w:numPr>
              <w:spacing w:after="0" w:line="240" w:lineRule="auto"/>
              <w:rPr>
                <w:rFonts w:cstheme="minorBidi"/>
                <w:sz w:val="24"/>
                <w:szCs w:val="24"/>
              </w:rPr>
            </w:pPr>
            <w:r>
              <w:rPr>
                <w:rFonts w:cstheme="minorBidi"/>
                <w:sz w:val="24"/>
                <w:szCs w:val="24"/>
              </w:rPr>
              <w:t xml:space="preserve">Beautiful </w:t>
            </w:r>
            <w:r w:rsidR="00921ABE">
              <w:rPr>
                <w:rFonts w:cstheme="minorBidi"/>
                <w:sz w:val="24"/>
                <w:szCs w:val="24"/>
              </w:rPr>
              <w:t xml:space="preserve">- </w:t>
            </w:r>
            <w:r>
              <w:rPr>
                <w:rFonts w:cstheme="minorBidi"/>
                <w:sz w:val="24"/>
                <w:szCs w:val="24"/>
              </w:rPr>
              <w:t>“…among them one of the most beautiful was called Echo.”</w:t>
            </w:r>
          </w:p>
          <w:p w14:paraId="6672AC35" w14:textId="27FF00C2" w:rsidR="005C48AC" w:rsidRDefault="005C48AC" w:rsidP="005C48AC">
            <w:pPr>
              <w:pStyle w:val="ListParagraph"/>
              <w:numPr>
                <w:ilvl w:val="0"/>
                <w:numId w:val="25"/>
              </w:numPr>
              <w:spacing w:after="0" w:line="240" w:lineRule="auto"/>
              <w:rPr>
                <w:rFonts w:cstheme="minorBidi"/>
                <w:sz w:val="24"/>
                <w:szCs w:val="24"/>
              </w:rPr>
            </w:pPr>
            <w:r>
              <w:rPr>
                <w:rFonts w:cstheme="minorBidi"/>
                <w:sz w:val="24"/>
                <w:szCs w:val="24"/>
              </w:rPr>
              <w:t xml:space="preserve">Talkative </w:t>
            </w:r>
            <w:r w:rsidR="00921ABE">
              <w:rPr>
                <w:rFonts w:cstheme="minorBidi"/>
                <w:sz w:val="24"/>
                <w:szCs w:val="24"/>
              </w:rPr>
              <w:t xml:space="preserve">- </w:t>
            </w:r>
            <w:r>
              <w:rPr>
                <w:rFonts w:cstheme="minorBidi"/>
                <w:sz w:val="24"/>
                <w:szCs w:val="24"/>
              </w:rPr>
              <w:t>“She was one of the most talkative, too”</w:t>
            </w:r>
          </w:p>
          <w:p w14:paraId="0EC189FA" w14:textId="7CCCD4B6" w:rsidR="005C48AC" w:rsidRDefault="005C48AC" w:rsidP="005C48AC">
            <w:pPr>
              <w:pStyle w:val="ListParagraph"/>
              <w:numPr>
                <w:ilvl w:val="0"/>
                <w:numId w:val="25"/>
              </w:numPr>
              <w:spacing w:after="0" w:line="240" w:lineRule="auto"/>
              <w:rPr>
                <w:rFonts w:cstheme="minorBidi"/>
                <w:sz w:val="24"/>
                <w:szCs w:val="24"/>
              </w:rPr>
            </w:pPr>
            <w:r>
              <w:rPr>
                <w:rFonts w:cstheme="minorBidi"/>
                <w:sz w:val="24"/>
                <w:szCs w:val="24"/>
              </w:rPr>
              <w:t xml:space="preserve">Deceptive </w:t>
            </w:r>
            <w:r w:rsidR="00921ABE">
              <w:rPr>
                <w:rFonts w:cstheme="minorBidi"/>
                <w:sz w:val="24"/>
                <w:szCs w:val="24"/>
              </w:rPr>
              <w:t xml:space="preserve">- </w:t>
            </w:r>
            <w:r>
              <w:rPr>
                <w:rFonts w:cstheme="minorBidi"/>
                <w:sz w:val="24"/>
                <w:szCs w:val="24"/>
              </w:rPr>
              <w:t>“But at last Hera realized that Echo was doing this on purpose to detain her</w:t>
            </w:r>
            <w:r w:rsidR="00921ABE">
              <w:rPr>
                <w:rFonts w:cstheme="minorBidi"/>
                <w:sz w:val="24"/>
                <w:szCs w:val="24"/>
              </w:rPr>
              <w:t>..</w:t>
            </w:r>
            <w:r>
              <w:rPr>
                <w:rFonts w:cstheme="minorBidi"/>
                <w:sz w:val="24"/>
                <w:szCs w:val="24"/>
              </w:rPr>
              <w:t>.”</w:t>
            </w:r>
          </w:p>
          <w:p w14:paraId="0772F379" w14:textId="6B87C349" w:rsidR="00864C3C" w:rsidRPr="005C48AC" w:rsidRDefault="00921ABE" w:rsidP="00921ABE">
            <w:pPr>
              <w:pStyle w:val="ListParagraph"/>
              <w:numPr>
                <w:ilvl w:val="0"/>
                <w:numId w:val="25"/>
              </w:numPr>
              <w:spacing w:after="0" w:line="240" w:lineRule="auto"/>
              <w:rPr>
                <w:rFonts w:cstheme="minorBidi"/>
                <w:sz w:val="24"/>
                <w:szCs w:val="24"/>
              </w:rPr>
            </w:pPr>
            <w:r>
              <w:rPr>
                <w:rFonts w:cstheme="minorBidi"/>
                <w:sz w:val="24"/>
                <w:szCs w:val="24"/>
              </w:rPr>
              <w:t xml:space="preserve">Loyal and protective of Zeus – on page 290 it explains that “[Zeus] would come down to earth and wander with the nymphs on the mountains” this made his wife Hera jealous; Echo would distract Hera “while Zeus went quietly back to Olympus as if he had never really been away.” </w:t>
            </w:r>
          </w:p>
        </w:tc>
      </w:tr>
      <w:tr w:rsidR="00864C3C" w:rsidRPr="00CD6B7F" w14:paraId="23590F8A" w14:textId="77777777">
        <w:trPr>
          <w:trHeight w:val="147"/>
        </w:trPr>
        <w:tc>
          <w:tcPr>
            <w:tcW w:w="6449" w:type="dxa"/>
          </w:tcPr>
          <w:p w14:paraId="0C77016C" w14:textId="4DA11BEF" w:rsidR="00C067C9" w:rsidRPr="00CF2D69" w:rsidRDefault="00C13024" w:rsidP="00CF2D69">
            <w:pPr>
              <w:spacing w:after="0" w:line="240" w:lineRule="auto"/>
              <w:rPr>
                <w:sz w:val="24"/>
                <w:szCs w:val="24"/>
              </w:rPr>
            </w:pPr>
            <w:r w:rsidRPr="00CF2D69">
              <w:rPr>
                <w:sz w:val="24"/>
                <w:szCs w:val="24"/>
              </w:rPr>
              <w:lastRenderedPageBreak/>
              <w:t>What is the curse that Hera places upon Echo?</w:t>
            </w:r>
            <w:r w:rsidR="00C067C9" w:rsidRPr="00CF2D69">
              <w:rPr>
                <w:sz w:val="24"/>
                <w:szCs w:val="24"/>
              </w:rPr>
              <w:t xml:space="preserve"> In paragraph 4 on page 290, Hera states that she “…do not intend” to spoil Echo’s pleasure.  Is Hera sincere in this statement?  Support you claim with textual evidence.</w:t>
            </w:r>
          </w:p>
        </w:tc>
        <w:tc>
          <w:tcPr>
            <w:tcW w:w="6449" w:type="dxa"/>
          </w:tcPr>
          <w:p w14:paraId="4C7E463A" w14:textId="77777777" w:rsidR="00C067C9" w:rsidRPr="008353E8" w:rsidRDefault="00C13024" w:rsidP="003459DC">
            <w:pPr>
              <w:spacing w:after="0" w:line="240" w:lineRule="auto"/>
              <w:rPr>
                <w:sz w:val="24"/>
                <w:szCs w:val="24"/>
              </w:rPr>
            </w:pPr>
            <w:r>
              <w:rPr>
                <w:sz w:val="24"/>
                <w:szCs w:val="24"/>
              </w:rPr>
              <w:t xml:space="preserve">Page 290 Hera states, “you shall be able only to repeat what other people say – and never speak unless someone else speaks first.” </w:t>
            </w:r>
            <w:r w:rsidR="00C067C9">
              <w:rPr>
                <w:sz w:val="24"/>
                <w:szCs w:val="24"/>
              </w:rPr>
              <w:t>Although Hera claims that she “do</w:t>
            </w:r>
            <w:r w:rsidR="003459DC">
              <w:rPr>
                <w:sz w:val="24"/>
                <w:szCs w:val="24"/>
              </w:rPr>
              <w:t xml:space="preserve">[es] </w:t>
            </w:r>
            <w:r w:rsidR="00C067C9">
              <w:rPr>
                <w:sz w:val="24"/>
                <w:szCs w:val="24"/>
              </w:rPr>
              <w:t>not intend” to spoil Echo’s pleasure with her punishment, her actions prove otherwise.  She “realized that Echo was doing this on purpose to detain her while Zeus went quietly back to Olympus as if he had never really been away.” So she was angry at Echo’s gossiping and hiding the truth from her.  In paragraph 5, it said that Hera was “well pleased with the punishment she had made for Echo…”</w:t>
            </w:r>
          </w:p>
        </w:tc>
      </w:tr>
      <w:tr w:rsidR="00A0790B" w:rsidRPr="00CD6B7F" w14:paraId="0171BD64" w14:textId="77777777">
        <w:trPr>
          <w:trHeight w:val="147"/>
        </w:trPr>
        <w:tc>
          <w:tcPr>
            <w:tcW w:w="6449" w:type="dxa"/>
          </w:tcPr>
          <w:p w14:paraId="2AB5ED43" w14:textId="77777777" w:rsidR="00A0790B" w:rsidRPr="00CF2D69" w:rsidRDefault="00A0790B" w:rsidP="00CF2D69">
            <w:pPr>
              <w:spacing w:after="0" w:line="240" w:lineRule="auto"/>
              <w:rPr>
                <w:sz w:val="24"/>
                <w:szCs w:val="24"/>
              </w:rPr>
            </w:pPr>
            <w:r w:rsidRPr="00CF2D69">
              <w:rPr>
                <w:sz w:val="24"/>
                <w:szCs w:val="24"/>
              </w:rPr>
              <w:t>How does the author help the reader understand how Echo handled Hera’s punishment?  What statement foreshadows Echo’s fate?</w:t>
            </w:r>
          </w:p>
        </w:tc>
        <w:tc>
          <w:tcPr>
            <w:tcW w:w="6449" w:type="dxa"/>
          </w:tcPr>
          <w:p w14:paraId="205BEBCC" w14:textId="2FB8FABD" w:rsidR="00A0790B" w:rsidRDefault="00A0790B" w:rsidP="008353E8">
            <w:pPr>
              <w:spacing w:after="0" w:line="240" w:lineRule="auto"/>
              <w:rPr>
                <w:sz w:val="24"/>
                <w:szCs w:val="24"/>
              </w:rPr>
            </w:pPr>
            <w:r>
              <w:rPr>
                <w:sz w:val="24"/>
                <w:szCs w:val="24"/>
              </w:rPr>
              <w:t xml:space="preserve">At first, Echo </w:t>
            </w:r>
            <w:r w:rsidR="00CE7470">
              <w:rPr>
                <w:sz w:val="24"/>
                <w:szCs w:val="24"/>
              </w:rPr>
              <w:t xml:space="preserve">does </w:t>
            </w:r>
            <w:r>
              <w:rPr>
                <w:sz w:val="24"/>
                <w:szCs w:val="24"/>
              </w:rPr>
              <w:t>“weep sadly among the rocks on the mountainside…”  Then “she grew used to her strange fate after a while…” The transition came when the author said, “but then a new misfortune befell her.”  By saying a new “misfortune befell her” the author is giving us clues to Echo’s tragic fate.</w:t>
            </w:r>
          </w:p>
        </w:tc>
      </w:tr>
      <w:tr w:rsidR="00864C3C" w:rsidRPr="00CD6B7F" w14:paraId="19486125" w14:textId="77777777">
        <w:trPr>
          <w:trHeight w:val="147"/>
        </w:trPr>
        <w:tc>
          <w:tcPr>
            <w:tcW w:w="6449" w:type="dxa"/>
          </w:tcPr>
          <w:p w14:paraId="037B555C" w14:textId="233CCD69" w:rsidR="00864C3C" w:rsidRPr="008D1CDA" w:rsidRDefault="003459DC" w:rsidP="00CF2D69">
            <w:pPr>
              <w:pStyle w:val="CommentText"/>
            </w:pPr>
            <w:r>
              <w:t>On page 290</w:t>
            </w:r>
            <w:r w:rsidR="00F67097">
              <w:t>,</w:t>
            </w:r>
            <w:r>
              <w:t xml:space="preserve"> use textual evidence to show how the author </w:t>
            </w:r>
            <w:r w:rsidR="008D1CDA">
              <w:t>portrays Narcissus’s character.</w:t>
            </w:r>
            <w:r w:rsidR="00C13024" w:rsidRPr="008D1CDA">
              <w:t xml:space="preserve"> </w:t>
            </w:r>
          </w:p>
        </w:tc>
        <w:tc>
          <w:tcPr>
            <w:tcW w:w="6449" w:type="dxa"/>
          </w:tcPr>
          <w:p w14:paraId="2D866E76" w14:textId="77777777" w:rsidR="00864C3C" w:rsidRPr="00CD6B7F" w:rsidRDefault="008D1CDA" w:rsidP="008D1CDA">
            <w:pPr>
              <w:spacing w:after="0" w:line="240" w:lineRule="auto"/>
              <w:rPr>
                <w:sz w:val="24"/>
                <w:szCs w:val="24"/>
              </w:rPr>
            </w:pPr>
            <w:r>
              <w:rPr>
                <w:sz w:val="24"/>
                <w:szCs w:val="24"/>
              </w:rPr>
              <w:t xml:space="preserve">Narcissus was beautiful, but very vain.  Although he was loved by many nymphs </w:t>
            </w:r>
            <w:r w:rsidR="00C13024">
              <w:rPr>
                <w:sz w:val="24"/>
                <w:szCs w:val="24"/>
              </w:rPr>
              <w:t>“Narcissus laughed at them scornfully, for he loved only himself</w:t>
            </w:r>
            <w:r>
              <w:rPr>
                <w:sz w:val="24"/>
                <w:szCs w:val="24"/>
              </w:rPr>
              <w:t xml:space="preserve"> (pg. 290).</w:t>
            </w:r>
            <w:r w:rsidR="00C13024">
              <w:rPr>
                <w:sz w:val="24"/>
                <w:szCs w:val="24"/>
              </w:rPr>
              <w:t xml:space="preserve">” </w:t>
            </w:r>
          </w:p>
        </w:tc>
      </w:tr>
      <w:tr w:rsidR="00864C3C" w:rsidRPr="00CD6B7F" w14:paraId="10C88C48" w14:textId="77777777">
        <w:trPr>
          <w:trHeight w:val="147"/>
        </w:trPr>
        <w:tc>
          <w:tcPr>
            <w:tcW w:w="6449" w:type="dxa"/>
          </w:tcPr>
          <w:p w14:paraId="08C38C71" w14:textId="66177126" w:rsidR="00864C3C" w:rsidRPr="00CF2D69" w:rsidRDefault="00E544A9" w:rsidP="00CF2D69">
            <w:pPr>
              <w:spacing w:after="0" w:line="240" w:lineRule="auto"/>
              <w:rPr>
                <w:sz w:val="24"/>
                <w:szCs w:val="24"/>
              </w:rPr>
            </w:pPr>
            <w:r w:rsidRPr="00CF2D69">
              <w:rPr>
                <w:sz w:val="24"/>
                <w:szCs w:val="24"/>
              </w:rPr>
              <w:t>How does the author show the intensity of Echo’s obsession for Narcissus?</w:t>
            </w:r>
            <w:r w:rsidR="004E2B11" w:rsidRPr="00CF2D69">
              <w:rPr>
                <w:sz w:val="24"/>
                <w:szCs w:val="24"/>
              </w:rPr>
              <w:t xml:space="preserve"> </w:t>
            </w:r>
          </w:p>
        </w:tc>
        <w:tc>
          <w:tcPr>
            <w:tcW w:w="6449" w:type="dxa"/>
          </w:tcPr>
          <w:p w14:paraId="50EF8B87" w14:textId="77777777" w:rsidR="00864C3C" w:rsidRDefault="004E2B11" w:rsidP="005B6C42">
            <w:pPr>
              <w:spacing w:after="0" w:line="240" w:lineRule="auto"/>
              <w:rPr>
                <w:sz w:val="24"/>
                <w:szCs w:val="24"/>
              </w:rPr>
            </w:pPr>
            <w:r>
              <w:rPr>
                <w:sz w:val="24"/>
                <w:szCs w:val="24"/>
              </w:rPr>
              <w:t xml:space="preserve">Echo was so obsessed over </w:t>
            </w:r>
            <w:r w:rsidR="00340752">
              <w:rPr>
                <w:sz w:val="24"/>
                <w:szCs w:val="24"/>
              </w:rPr>
              <w:t>Narcissus “that nothing else mattered in the w</w:t>
            </w:r>
            <w:r w:rsidR="00E544A9">
              <w:rPr>
                <w:sz w:val="24"/>
                <w:szCs w:val="24"/>
              </w:rPr>
              <w:t>orld but to win him,” “she could only follow wherever he went,” “her heart was heavy with unspoken love” (etc. Pg. 290).</w:t>
            </w:r>
          </w:p>
        </w:tc>
      </w:tr>
      <w:tr w:rsidR="00864C3C" w:rsidRPr="00CD6B7F" w14:paraId="1301AD91" w14:textId="77777777">
        <w:trPr>
          <w:trHeight w:val="147"/>
        </w:trPr>
        <w:tc>
          <w:tcPr>
            <w:tcW w:w="6449" w:type="dxa"/>
          </w:tcPr>
          <w:p w14:paraId="78BA53DC" w14:textId="0F701097" w:rsidR="00864C3C" w:rsidRPr="00CF2D69" w:rsidRDefault="00656326" w:rsidP="00CF2D69">
            <w:pPr>
              <w:spacing w:after="0" w:line="240" w:lineRule="auto"/>
              <w:rPr>
                <w:sz w:val="24"/>
                <w:szCs w:val="24"/>
              </w:rPr>
            </w:pPr>
            <w:r w:rsidRPr="00CF2D69">
              <w:rPr>
                <w:sz w:val="24"/>
                <w:szCs w:val="24"/>
              </w:rPr>
              <w:t xml:space="preserve">An idiomatic expression is a phrase that has a different meaning from the literal meaning.  </w:t>
            </w:r>
            <w:r w:rsidR="00340752" w:rsidRPr="00CF2D69">
              <w:rPr>
                <w:sz w:val="24"/>
                <w:szCs w:val="24"/>
              </w:rPr>
              <w:t xml:space="preserve">On page 290-291 it says “But the curse which Hera had </w:t>
            </w:r>
            <w:r w:rsidR="00F67097">
              <w:rPr>
                <w:sz w:val="24"/>
                <w:szCs w:val="24"/>
              </w:rPr>
              <w:t>placed upon her tied her tongue.” W</w:t>
            </w:r>
            <w:r w:rsidR="00340752" w:rsidRPr="00CF2D69">
              <w:rPr>
                <w:sz w:val="24"/>
                <w:szCs w:val="24"/>
              </w:rPr>
              <w:t xml:space="preserve">hat is meant by this </w:t>
            </w:r>
            <w:r w:rsidRPr="00CF2D69">
              <w:rPr>
                <w:sz w:val="24"/>
                <w:szCs w:val="24"/>
              </w:rPr>
              <w:t>idiomatic expression</w:t>
            </w:r>
            <w:r w:rsidR="00340752" w:rsidRPr="00CF2D69">
              <w:rPr>
                <w:sz w:val="24"/>
                <w:szCs w:val="24"/>
              </w:rPr>
              <w:t xml:space="preserve">?  </w:t>
            </w:r>
          </w:p>
        </w:tc>
        <w:tc>
          <w:tcPr>
            <w:tcW w:w="6449" w:type="dxa"/>
          </w:tcPr>
          <w:p w14:paraId="1F30177C" w14:textId="77777777" w:rsidR="00864C3C" w:rsidRDefault="00864C3C" w:rsidP="005B6C42">
            <w:pPr>
              <w:spacing w:after="0" w:line="240" w:lineRule="auto"/>
              <w:rPr>
                <w:sz w:val="24"/>
                <w:szCs w:val="24"/>
              </w:rPr>
            </w:pPr>
            <w:r>
              <w:rPr>
                <w:sz w:val="24"/>
                <w:szCs w:val="24"/>
              </w:rPr>
              <w:t xml:space="preserve"> </w:t>
            </w:r>
            <w:r w:rsidR="00340752">
              <w:rPr>
                <w:sz w:val="24"/>
                <w:szCs w:val="24"/>
              </w:rPr>
              <w:t>The sentence right before this explains the curse of her tongue being tied is what keeps Echo from speaking to him words of love.</w:t>
            </w:r>
            <w:r>
              <w:rPr>
                <w:sz w:val="24"/>
                <w:szCs w:val="24"/>
              </w:rPr>
              <w:t xml:space="preserve"> </w:t>
            </w:r>
            <w:r w:rsidR="00340752">
              <w:rPr>
                <w:sz w:val="24"/>
                <w:szCs w:val="24"/>
              </w:rPr>
              <w:t xml:space="preserve">It also explains earlier in the text the curse is that she can only speak when being spoken to. </w:t>
            </w:r>
          </w:p>
        </w:tc>
      </w:tr>
      <w:tr w:rsidR="00864C3C" w:rsidRPr="00CD6B7F" w14:paraId="465A1863" w14:textId="77777777">
        <w:trPr>
          <w:trHeight w:val="755"/>
        </w:trPr>
        <w:tc>
          <w:tcPr>
            <w:tcW w:w="6449" w:type="dxa"/>
          </w:tcPr>
          <w:p w14:paraId="426C4C06" w14:textId="007E5F31" w:rsidR="00864C3C" w:rsidRPr="00CF2D69" w:rsidRDefault="00656326" w:rsidP="00CF2D69">
            <w:pPr>
              <w:spacing w:after="0" w:line="240" w:lineRule="auto"/>
              <w:rPr>
                <w:sz w:val="24"/>
                <w:szCs w:val="24"/>
              </w:rPr>
            </w:pPr>
            <w:r w:rsidRPr="00CF2D69">
              <w:rPr>
                <w:sz w:val="24"/>
                <w:szCs w:val="24"/>
              </w:rPr>
              <w:t xml:space="preserve">Reread page 292.  </w:t>
            </w:r>
            <w:r w:rsidR="00340752" w:rsidRPr="00CF2D69">
              <w:rPr>
                <w:sz w:val="24"/>
                <w:szCs w:val="24"/>
              </w:rPr>
              <w:t>The dialogue between Echo and Na</w:t>
            </w:r>
            <w:r w:rsidR="00F67097">
              <w:rPr>
                <w:sz w:val="24"/>
                <w:szCs w:val="24"/>
              </w:rPr>
              <w:t>rcissus gives readers insight to</w:t>
            </w:r>
            <w:r w:rsidR="00340752" w:rsidRPr="00CF2D69">
              <w:rPr>
                <w:sz w:val="24"/>
                <w:szCs w:val="24"/>
              </w:rPr>
              <w:t xml:space="preserve"> their characters. What language reveals the traits about each character? </w:t>
            </w:r>
          </w:p>
        </w:tc>
        <w:tc>
          <w:tcPr>
            <w:tcW w:w="6449" w:type="dxa"/>
          </w:tcPr>
          <w:p w14:paraId="4FAD4C6F" w14:textId="77777777" w:rsidR="00864C3C" w:rsidRPr="00CD6B7F" w:rsidRDefault="00340752" w:rsidP="005B6C42">
            <w:pPr>
              <w:spacing w:after="0" w:line="240" w:lineRule="auto"/>
              <w:rPr>
                <w:sz w:val="24"/>
                <w:szCs w:val="24"/>
              </w:rPr>
            </w:pPr>
            <w:r>
              <w:rPr>
                <w:sz w:val="24"/>
                <w:szCs w:val="24"/>
              </w:rPr>
              <w:t xml:space="preserve">Character traits revealed about Echo is her desire to speak words of love. On page 292 it states, “her heart leaping with joy as she spoke the happiest words that had left her lips since the curse”. Character traits revealed about Narcissus is </w:t>
            </w:r>
            <w:r w:rsidR="007846DB">
              <w:rPr>
                <w:sz w:val="24"/>
                <w:szCs w:val="24"/>
              </w:rPr>
              <w:t xml:space="preserve">that he is lonely and vain. On page 292 his loneliness shows through the </w:t>
            </w:r>
            <w:r w:rsidR="007846DB">
              <w:rPr>
                <w:sz w:val="24"/>
                <w:szCs w:val="24"/>
              </w:rPr>
              <w:lastRenderedPageBreak/>
              <w:t xml:space="preserve">quote “Narcissus realized that he was lost, and hoping to be heard by his companions, or perhaps by some mountain shepherd”. His vanity shows through the quote “Narcissus stood still in amazement, looking all around in vain.” </w:t>
            </w:r>
          </w:p>
        </w:tc>
      </w:tr>
      <w:tr w:rsidR="00864C3C" w:rsidRPr="00CD6B7F" w14:paraId="05537508" w14:textId="77777777">
        <w:trPr>
          <w:trHeight w:val="755"/>
        </w:trPr>
        <w:tc>
          <w:tcPr>
            <w:tcW w:w="6449" w:type="dxa"/>
          </w:tcPr>
          <w:p w14:paraId="0966748C" w14:textId="33E717CB" w:rsidR="00864C3C" w:rsidRPr="00CF2D69" w:rsidRDefault="005C48AC" w:rsidP="00CF2D69">
            <w:pPr>
              <w:spacing w:after="0" w:line="240" w:lineRule="auto"/>
              <w:rPr>
                <w:sz w:val="24"/>
                <w:szCs w:val="24"/>
              </w:rPr>
            </w:pPr>
            <w:r w:rsidRPr="00CF2D69">
              <w:rPr>
                <w:sz w:val="24"/>
                <w:szCs w:val="24"/>
              </w:rPr>
              <w:lastRenderedPageBreak/>
              <w:t xml:space="preserve">Reread page 292. Why and how did Aphrodite help Echo? </w:t>
            </w:r>
            <w:r w:rsidR="00090AB7" w:rsidRPr="00CF2D69">
              <w:rPr>
                <w:sz w:val="24"/>
                <w:szCs w:val="24"/>
              </w:rPr>
              <w:t xml:space="preserve"> </w:t>
            </w:r>
          </w:p>
        </w:tc>
        <w:tc>
          <w:tcPr>
            <w:tcW w:w="6449" w:type="dxa"/>
          </w:tcPr>
          <w:p w14:paraId="3A91C586" w14:textId="77777777" w:rsidR="00864C3C" w:rsidRPr="00CD6B7F" w:rsidRDefault="00090AB7" w:rsidP="005B6C42">
            <w:pPr>
              <w:spacing w:after="0" w:line="240" w:lineRule="auto"/>
              <w:rPr>
                <w:sz w:val="24"/>
                <w:szCs w:val="24"/>
              </w:rPr>
            </w:pPr>
            <w:r>
              <w:rPr>
                <w:sz w:val="24"/>
                <w:szCs w:val="24"/>
              </w:rPr>
              <w:t xml:space="preserve">On page 292 it says, “And Aphrodite, the goddess of love, heard her and was kind to her, for she had been a true lover.” This shows she relates to Echo and wants to help her. She punishes Narcissus by placing a curse on him to only love himself and get no love in return, “he shall love himself and no one else, and yet shall die of unrequited love!” </w:t>
            </w:r>
          </w:p>
        </w:tc>
      </w:tr>
      <w:tr w:rsidR="00DB0073" w:rsidRPr="00CD6B7F" w14:paraId="650E821F" w14:textId="77777777">
        <w:trPr>
          <w:trHeight w:val="755"/>
        </w:trPr>
        <w:tc>
          <w:tcPr>
            <w:tcW w:w="6449" w:type="dxa"/>
          </w:tcPr>
          <w:p w14:paraId="6DBD7517" w14:textId="77777777" w:rsidR="00DB0073" w:rsidRPr="00CF2D69" w:rsidRDefault="00DB0073" w:rsidP="00CF2D69">
            <w:pPr>
              <w:spacing w:after="0" w:line="240" w:lineRule="auto"/>
              <w:rPr>
                <w:sz w:val="24"/>
                <w:szCs w:val="24"/>
              </w:rPr>
            </w:pPr>
            <w:r w:rsidRPr="00CF2D69">
              <w:rPr>
                <w:sz w:val="24"/>
                <w:szCs w:val="24"/>
              </w:rPr>
              <w:t>Reread the last two paragraphs on page 292.  How does the author foreshadow the idea that Narcissus fate would be similar to Echo’s?</w:t>
            </w:r>
          </w:p>
        </w:tc>
        <w:tc>
          <w:tcPr>
            <w:tcW w:w="6449" w:type="dxa"/>
          </w:tcPr>
          <w:p w14:paraId="1841F49C" w14:textId="77777777" w:rsidR="00DB0073" w:rsidRDefault="00DB0073" w:rsidP="005B6C42">
            <w:pPr>
              <w:spacing w:after="0" w:line="240" w:lineRule="auto"/>
              <w:rPr>
                <w:sz w:val="24"/>
                <w:szCs w:val="24"/>
              </w:rPr>
            </w:pPr>
            <w:r>
              <w:rPr>
                <w:sz w:val="24"/>
                <w:szCs w:val="24"/>
              </w:rPr>
              <w:t>“Aphrodite made good her threat…”</w:t>
            </w:r>
          </w:p>
          <w:p w14:paraId="3551C4E3" w14:textId="77777777" w:rsidR="00DB0073" w:rsidRDefault="00DB0073" w:rsidP="005B6C42">
            <w:pPr>
              <w:spacing w:after="0" w:line="240" w:lineRule="auto"/>
              <w:rPr>
                <w:sz w:val="24"/>
                <w:szCs w:val="24"/>
              </w:rPr>
            </w:pPr>
            <w:r>
              <w:rPr>
                <w:sz w:val="24"/>
                <w:szCs w:val="24"/>
              </w:rPr>
              <w:t>“…Narcissus came to a still, clear pool of water away up the mountainside, not far from where he had scorned Echo and left her to die of a broken heart.”</w:t>
            </w:r>
          </w:p>
          <w:p w14:paraId="1CFB057E" w14:textId="77777777" w:rsidR="00DB0073" w:rsidRDefault="00DB0073" w:rsidP="005B6C42">
            <w:pPr>
              <w:spacing w:after="0" w:line="240" w:lineRule="auto"/>
              <w:rPr>
                <w:sz w:val="24"/>
                <w:szCs w:val="24"/>
              </w:rPr>
            </w:pPr>
            <w:r>
              <w:rPr>
                <w:sz w:val="24"/>
                <w:szCs w:val="24"/>
              </w:rPr>
              <w:t xml:space="preserve">The author used the word “flung” to describe how Narcissus threw himself down as well as to describe how he threw Echo away from him earlier in the myth.  </w:t>
            </w:r>
          </w:p>
        </w:tc>
      </w:tr>
      <w:tr w:rsidR="00864C3C" w:rsidRPr="00CD6B7F" w14:paraId="20FBC65B" w14:textId="77777777">
        <w:trPr>
          <w:trHeight w:val="886"/>
        </w:trPr>
        <w:tc>
          <w:tcPr>
            <w:tcW w:w="6449" w:type="dxa"/>
          </w:tcPr>
          <w:p w14:paraId="78A2C6CF" w14:textId="77777777" w:rsidR="00864C3C" w:rsidRPr="00CF2D69" w:rsidRDefault="00DF1BE1" w:rsidP="00CF2D69">
            <w:pPr>
              <w:spacing w:after="0" w:line="240" w:lineRule="auto"/>
              <w:rPr>
                <w:sz w:val="24"/>
                <w:szCs w:val="24"/>
              </w:rPr>
            </w:pPr>
            <w:r w:rsidRPr="00CF2D69">
              <w:rPr>
                <w:sz w:val="24"/>
                <w:szCs w:val="24"/>
              </w:rPr>
              <w:t xml:space="preserve">Even though their love obsession could not be fulfilled in life, how is their fate intertwined in death? </w:t>
            </w:r>
          </w:p>
        </w:tc>
        <w:tc>
          <w:tcPr>
            <w:tcW w:w="6449" w:type="dxa"/>
          </w:tcPr>
          <w:p w14:paraId="17B1F474" w14:textId="77777777" w:rsidR="00864C3C" w:rsidRPr="00CD6B7F" w:rsidRDefault="00DF1BE1" w:rsidP="005B6C42">
            <w:pPr>
              <w:spacing w:after="0" w:line="240" w:lineRule="auto"/>
              <w:rPr>
                <w:sz w:val="24"/>
                <w:szCs w:val="24"/>
              </w:rPr>
            </w:pPr>
            <w:r>
              <w:rPr>
                <w:sz w:val="24"/>
                <w:szCs w:val="24"/>
              </w:rPr>
              <w:t xml:space="preserve">On the place where Echo then Narcissus </w:t>
            </w:r>
            <w:r w:rsidR="004A5D9F">
              <w:rPr>
                <w:sz w:val="24"/>
                <w:szCs w:val="24"/>
              </w:rPr>
              <w:t>dies</w:t>
            </w:r>
            <w:r>
              <w:rPr>
                <w:sz w:val="24"/>
                <w:szCs w:val="24"/>
              </w:rPr>
              <w:t xml:space="preserve">, “a plant pushed its green leaves through the earth… The flowers grew and spread, waving in the gentle breeze which whispered among them like Echo herself come to kiss the blossoms of the first Narcissus flowers.” This shows how their love grows together into beautiful flowers that still bloom today. </w:t>
            </w:r>
          </w:p>
        </w:tc>
      </w:tr>
      <w:tr w:rsidR="004A5D9F" w:rsidRPr="00CD6B7F" w14:paraId="0F174F4B" w14:textId="77777777">
        <w:trPr>
          <w:trHeight w:val="886"/>
        </w:trPr>
        <w:tc>
          <w:tcPr>
            <w:tcW w:w="6449" w:type="dxa"/>
          </w:tcPr>
          <w:p w14:paraId="75F55E15" w14:textId="77777777" w:rsidR="004A5D9F" w:rsidRPr="00CF2D69" w:rsidRDefault="004A5D9F" w:rsidP="00CF2D69">
            <w:pPr>
              <w:spacing w:after="0" w:line="240" w:lineRule="auto"/>
              <w:rPr>
                <w:sz w:val="24"/>
                <w:szCs w:val="24"/>
              </w:rPr>
            </w:pPr>
            <w:r w:rsidRPr="00CF2D69">
              <w:rPr>
                <w:sz w:val="24"/>
                <w:szCs w:val="24"/>
              </w:rPr>
              <w:t>On page 293, the myth ends by the voice of Echo, repeating after Narcissus, “I love in vain!” How did the two main characters “love in vain?”</w:t>
            </w:r>
          </w:p>
        </w:tc>
        <w:tc>
          <w:tcPr>
            <w:tcW w:w="6449" w:type="dxa"/>
          </w:tcPr>
          <w:p w14:paraId="61274157" w14:textId="793B287A" w:rsidR="004A5D9F" w:rsidRDefault="004A5D9F" w:rsidP="005B6C42">
            <w:pPr>
              <w:spacing w:after="0" w:line="240" w:lineRule="auto"/>
              <w:rPr>
                <w:sz w:val="24"/>
                <w:szCs w:val="24"/>
              </w:rPr>
            </w:pPr>
            <w:r>
              <w:rPr>
                <w:sz w:val="24"/>
                <w:szCs w:val="24"/>
              </w:rPr>
              <w:t>Echo loved Narcissus in vain because she</w:t>
            </w:r>
            <w:r w:rsidR="005C48AC">
              <w:rPr>
                <w:sz w:val="24"/>
                <w:szCs w:val="24"/>
              </w:rPr>
              <w:t xml:space="preserve"> said that </w:t>
            </w:r>
            <w:r>
              <w:rPr>
                <w:sz w:val="24"/>
                <w:szCs w:val="24"/>
              </w:rPr>
              <w:t>“nothing else in the world mattered but to win him” even though she had no clue if this love would be reciprocated.</w:t>
            </w:r>
          </w:p>
          <w:p w14:paraId="3A028E3B" w14:textId="77777777" w:rsidR="004A5D9F" w:rsidRDefault="004A5D9F" w:rsidP="005B6C42">
            <w:pPr>
              <w:spacing w:after="0" w:line="240" w:lineRule="auto"/>
              <w:rPr>
                <w:sz w:val="24"/>
                <w:szCs w:val="24"/>
              </w:rPr>
            </w:pPr>
            <w:r>
              <w:rPr>
                <w:sz w:val="24"/>
                <w:szCs w:val="24"/>
              </w:rPr>
              <w:t>Narcissus loved in vain because he was cruel to all who tried to love him “for he loved only himself.” So his vanity was the cause of his death.</w:t>
            </w:r>
          </w:p>
        </w:tc>
      </w:tr>
    </w:tbl>
    <w:p w14:paraId="7650B10A" w14:textId="77777777" w:rsidR="008E3E9B" w:rsidRDefault="008E3E9B" w:rsidP="001034D9">
      <w:pPr>
        <w:spacing w:after="0" w:line="360" w:lineRule="auto"/>
        <w:rPr>
          <w:rFonts w:asciiTheme="minorHAnsi" w:hAnsiTheme="minorHAnsi" w:cstheme="minorHAnsi"/>
          <w:sz w:val="32"/>
          <w:szCs w:val="32"/>
          <w:u w:val="single"/>
        </w:rPr>
      </w:pPr>
    </w:p>
    <w:p w14:paraId="51C3FAD2"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120512AD" w14:textId="77777777">
        <w:trPr>
          <w:trHeight w:val="377"/>
        </w:trPr>
        <w:tc>
          <w:tcPr>
            <w:tcW w:w="738" w:type="dxa"/>
          </w:tcPr>
          <w:p w14:paraId="667A3031" w14:textId="77777777" w:rsidR="00F02887" w:rsidRDefault="00F02887" w:rsidP="00F02887">
            <w:pPr>
              <w:spacing w:after="0" w:line="240" w:lineRule="auto"/>
              <w:contextualSpacing/>
            </w:pPr>
          </w:p>
        </w:tc>
        <w:tc>
          <w:tcPr>
            <w:tcW w:w="5885" w:type="dxa"/>
          </w:tcPr>
          <w:p w14:paraId="7897A2D6" w14:textId="77777777" w:rsidR="00F02887" w:rsidRPr="00F02887" w:rsidRDefault="00F02887" w:rsidP="00F02887">
            <w:pPr>
              <w:spacing w:after="0" w:line="240" w:lineRule="auto"/>
              <w:contextualSpacing/>
              <w:jc w:val="center"/>
              <w:rPr>
                <w:b/>
              </w:rPr>
            </w:pPr>
            <w:r w:rsidRPr="00F02887">
              <w:rPr>
                <w:b/>
              </w:rPr>
              <w:t>These words require less time to learn</w:t>
            </w:r>
          </w:p>
          <w:p w14:paraId="6C4EE02E"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28FB290B"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466246DD" w14:textId="77777777" w:rsidR="00F02887" w:rsidRPr="00F02887" w:rsidRDefault="00F02887" w:rsidP="00F02887">
            <w:pPr>
              <w:spacing w:after="0" w:line="240" w:lineRule="auto"/>
              <w:contextualSpacing/>
              <w:jc w:val="center"/>
              <w:rPr>
                <w:b/>
              </w:rPr>
            </w:pPr>
            <w:r w:rsidRPr="00F02887">
              <w:rPr>
                <w:b/>
              </w:rPr>
              <w:t>These words require more time to learn</w:t>
            </w:r>
          </w:p>
          <w:p w14:paraId="43456B25"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592C42A1"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2CCA794D" w14:textId="77777777" w:rsidTr="008E3E9B">
        <w:trPr>
          <w:cantSplit/>
          <w:trHeight w:val="2537"/>
        </w:trPr>
        <w:tc>
          <w:tcPr>
            <w:tcW w:w="738" w:type="dxa"/>
            <w:textDirection w:val="btLr"/>
          </w:tcPr>
          <w:p w14:paraId="67AA37CF"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082BEC8D" w14:textId="7494CC24" w:rsidR="00E95878" w:rsidRDefault="00E95878">
            <w:pPr>
              <w:spacing w:after="0" w:line="240" w:lineRule="auto"/>
              <w:contextualSpacing/>
              <w:jc w:val="right"/>
            </w:pPr>
          </w:p>
          <w:p w14:paraId="181E835D" w14:textId="77777777" w:rsidR="00F02887" w:rsidRPr="00AC0AED" w:rsidRDefault="0069547F" w:rsidP="00F02887">
            <w:pPr>
              <w:spacing w:after="0" w:line="240" w:lineRule="auto"/>
              <w:contextualSpacing/>
            </w:pPr>
            <w:r>
              <w:t xml:space="preserve">Page (290)—talkative </w:t>
            </w:r>
          </w:p>
          <w:p w14:paraId="65A24BB8" w14:textId="77777777" w:rsidR="00AC0AED" w:rsidRDefault="007776A9" w:rsidP="00F02887">
            <w:pPr>
              <w:spacing w:after="0" w:line="240" w:lineRule="auto"/>
              <w:contextualSpacing/>
            </w:pPr>
            <w:r>
              <w:t>Page [290] - immortal</w:t>
            </w:r>
          </w:p>
          <w:p w14:paraId="1E3FAFE2" w14:textId="77777777" w:rsidR="00F02887" w:rsidRDefault="00F02887" w:rsidP="00F02887">
            <w:pPr>
              <w:spacing w:after="0" w:line="240" w:lineRule="auto"/>
              <w:contextualSpacing/>
            </w:pPr>
            <w:r>
              <w:t>Page</w:t>
            </w:r>
            <w:r w:rsidR="007776A9">
              <w:t xml:space="preserve"> [290]</w:t>
            </w:r>
            <w:r w:rsidR="00262A24">
              <w:t xml:space="preserve"> – </w:t>
            </w:r>
            <w:r w:rsidR="007776A9">
              <w:t>fate</w:t>
            </w:r>
          </w:p>
          <w:p w14:paraId="0C4B2302" w14:textId="77777777" w:rsidR="007776A9" w:rsidRDefault="007776A9" w:rsidP="00F02887">
            <w:pPr>
              <w:spacing w:after="0" w:line="240" w:lineRule="auto"/>
              <w:contextualSpacing/>
            </w:pPr>
            <w:r>
              <w:t>Page [292] – embraces</w:t>
            </w:r>
          </w:p>
          <w:p w14:paraId="398AB627" w14:textId="77777777" w:rsidR="00884970" w:rsidRDefault="00884970" w:rsidP="00F02887">
            <w:pPr>
              <w:spacing w:after="0" w:line="240" w:lineRule="auto"/>
              <w:contextualSpacing/>
            </w:pPr>
            <w:r>
              <w:t>Page [292] – lingering</w:t>
            </w:r>
          </w:p>
          <w:p w14:paraId="197AD960" w14:textId="77777777" w:rsidR="0069547F" w:rsidRDefault="0069547F" w:rsidP="00F02887">
            <w:pPr>
              <w:spacing w:after="0" w:line="240" w:lineRule="auto"/>
              <w:contextualSpacing/>
            </w:pPr>
            <w:r>
              <w:t xml:space="preserve">Page (293)—vanished </w:t>
            </w:r>
          </w:p>
          <w:p w14:paraId="18F1FE3C" w14:textId="77777777" w:rsidR="0069547F" w:rsidRDefault="0069547F" w:rsidP="00F02887">
            <w:pPr>
              <w:spacing w:after="0" w:line="240" w:lineRule="auto"/>
              <w:contextualSpacing/>
            </w:pPr>
            <w:r>
              <w:t xml:space="preserve">Page (293)—reflection </w:t>
            </w:r>
          </w:p>
          <w:p w14:paraId="6DFE04FC" w14:textId="10A4C32C" w:rsidR="00F02887" w:rsidRDefault="00884970" w:rsidP="00F02887">
            <w:pPr>
              <w:spacing w:after="0" w:line="240" w:lineRule="auto"/>
              <w:contextualSpacing/>
            </w:pPr>
            <w:r>
              <w:t xml:space="preserve">Page [293] – enchanted </w:t>
            </w:r>
          </w:p>
          <w:p w14:paraId="0D9D92A9" w14:textId="77777777" w:rsidR="00F02887" w:rsidRDefault="00F02887" w:rsidP="00F02887">
            <w:pPr>
              <w:spacing w:after="0" w:line="240" w:lineRule="auto"/>
              <w:contextualSpacing/>
            </w:pPr>
          </w:p>
          <w:p w14:paraId="711026E6" w14:textId="77777777" w:rsidR="00CF2D69" w:rsidRDefault="00CF2D69" w:rsidP="00F02887">
            <w:pPr>
              <w:spacing w:after="0" w:line="240" w:lineRule="auto"/>
              <w:contextualSpacing/>
            </w:pPr>
          </w:p>
          <w:p w14:paraId="13B126AA" w14:textId="77777777" w:rsidR="00CF2D69" w:rsidRDefault="00CF2D69" w:rsidP="00F02887">
            <w:pPr>
              <w:spacing w:after="0" w:line="240" w:lineRule="auto"/>
              <w:contextualSpacing/>
            </w:pPr>
          </w:p>
          <w:p w14:paraId="0E250AD2" w14:textId="77777777" w:rsidR="00CF2D69" w:rsidRDefault="00CF2D69" w:rsidP="00F02887">
            <w:pPr>
              <w:spacing w:after="0" w:line="240" w:lineRule="auto"/>
              <w:contextualSpacing/>
            </w:pPr>
          </w:p>
          <w:p w14:paraId="45121775" w14:textId="77777777" w:rsidR="00CF2D69" w:rsidRDefault="00CF2D69" w:rsidP="00F02887">
            <w:pPr>
              <w:spacing w:after="0" w:line="240" w:lineRule="auto"/>
              <w:contextualSpacing/>
            </w:pPr>
          </w:p>
        </w:tc>
        <w:tc>
          <w:tcPr>
            <w:tcW w:w="6553" w:type="dxa"/>
          </w:tcPr>
          <w:p w14:paraId="621AAA29" w14:textId="6AA87806" w:rsidR="00E95878" w:rsidRDefault="00E95878">
            <w:pPr>
              <w:spacing w:after="0" w:line="240" w:lineRule="auto"/>
              <w:contextualSpacing/>
              <w:jc w:val="right"/>
            </w:pPr>
          </w:p>
          <w:p w14:paraId="33FECBC0" w14:textId="77777777" w:rsidR="005F77F9" w:rsidRDefault="005F77F9" w:rsidP="00F02887">
            <w:pPr>
              <w:spacing w:after="0" w:line="240" w:lineRule="auto"/>
              <w:contextualSpacing/>
            </w:pPr>
          </w:p>
          <w:p w14:paraId="50DB4AF5" w14:textId="77777777" w:rsidR="005F77F9" w:rsidRDefault="007776A9" w:rsidP="005F77F9">
            <w:pPr>
              <w:spacing w:after="0" w:line="240" w:lineRule="auto"/>
              <w:contextualSpacing/>
            </w:pPr>
            <w:r>
              <w:t>Page [290]</w:t>
            </w:r>
            <w:r w:rsidR="00262A24">
              <w:t xml:space="preserve"> -</w:t>
            </w:r>
            <w:r>
              <w:t xml:space="preserve"> scornfully</w:t>
            </w:r>
            <w:r w:rsidR="00262A24">
              <w:t xml:space="preserve"> </w:t>
            </w:r>
          </w:p>
          <w:p w14:paraId="07D77A6A" w14:textId="77777777" w:rsidR="0069547F" w:rsidRDefault="0069547F" w:rsidP="005F77F9">
            <w:pPr>
              <w:spacing w:after="0" w:line="240" w:lineRule="auto"/>
              <w:contextualSpacing/>
            </w:pPr>
            <w:r>
              <w:t xml:space="preserve">Page (290)—curse  </w:t>
            </w:r>
          </w:p>
          <w:p w14:paraId="707FED13" w14:textId="77777777" w:rsidR="007776A9" w:rsidRDefault="007776A9" w:rsidP="005F77F9">
            <w:pPr>
              <w:spacing w:after="0" w:line="240" w:lineRule="auto"/>
              <w:contextualSpacing/>
            </w:pPr>
            <w:r>
              <w:t xml:space="preserve">Page [292] </w:t>
            </w:r>
            <w:r w:rsidR="00884970">
              <w:t>–</w:t>
            </w:r>
            <w:r>
              <w:t xml:space="preserve"> feasting</w:t>
            </w:r>
          </w:p>
          <w:p w14:paraId="76B6F76C" w14:textId="77777777" w:rsidR="0069547F" w:rsidRDefault="0069547F" w:rsidP="005F77F9">
            <w:pPr>
              <w:spacing w:after="0" w:line="240" w:lineRule="auto"/>
              <w:contextualSpacing/>
            </w:pPr>
            <w:r>
              <w:t xml:space="preserve">Page (292)—vainly </w:t>
            </w:r>
          </w:p>
          <w:p w14:paraId="643EDE72" w14:textId="77777777" w:rsidR="0069547F" w:rsidRDefault="0069547F" w:rsidP="005F77F9">
            <w:pPr>
              <w:spacing w:after="0" w:line="240" w:lineRule="auto"/>
              <w:contextualSpacing/>
            </w:pPr>
            <w:r>
              <w:t xml:space="preserve">Page (292)—cast </w:t>
            </w:r>
          </w:p>
          <w:p w14:paraId="5AE8B120" w14:textId="77777777" w:rsidR="00884970" w:rsidRDefault="00884970" w:rsidP="005F77F9">
            <w:pPr>
              <w:spacing w:after="0" w:line="240" w:lineRule="auto"/>
              <w:contextualSpacing/>
            </w:pPr>
            <w:r>
              <w:t>Page [292] – pined</w:t>
            </w:r>
          </w:p>
          <w:p w14:paraId="2BE0002D" w14:textId="77777777" w:rsidR="00884970" w:rsidRDefault="00884970" w:rsidP="005F77F9">
            <w:pPr>
              <w:spacing w:after="0" w:line="240" w:lineRule="auto"/>
              <w:contextualSpacing/>
            </w:pPr>
            <w:r>
              <w:t xml:space="preserve">Page [293] – Woe </w:t>
            </w:r>
          </w:p>
          <w:p w14:paraId="4B73993C" w14:textId="77777777" w:rsidR="001F4931" w:rsidRDefault="001F4931" w:rsidP="00F02887">
            <w:pPr>
              <w:spacing w:after="0" w:line="240" w:lineRule="auto"/>
              <w:contextualSpacing/>
            </w:pPr>
            <w:r>
              <w:t xml:space="preserve"> </w:t>
            </w:r>
          </w:p>
        </w:tc>
      </w:tr>
      <w:tr w:rsidR="00F02887" w14:paraId="0D54BC68" w14:textId="77777777" w:rsidTr="008E3E9B">
        <w:trPr>
          <w:cantSplit/>
          <w:trHeight w:val="2780"/>
        </w:trPr>
        <w:tc>
          <w:tcPr>
            <w:tcW w:w="738" w:type="dxa"/>
            <w:textDirection w:val="btLr"/>
          </w:tcPr>
          <w:p w14:paraId="6E9C4507"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7C11175F" w14:textId="7F81F1B1" w:rsidR="00E95878" w:rsidRDefault="00E95878">
            <w:pPr>
              <w:spacing w:after="0" w:line="240" w:lineRule="auto"/>
              <w:contextualSpacing/>
              <w:jc w:val="right"/>
            </w:pPr>
          </w:p>
          <w:p w14:paraId="36BAA534" w14:textId="77777777" w:rsidR="00F02887" w:rsidRDefault="0069547F" w:rsidP="00F02887">
            <w:pPr>
              <w:spacing w:after="0" w:line="240" w:lineRule="auto"/>
              <w:contextualSpacing/>
            </w:pPr>
            <w:r>
              <w:t xml:space="preserve">Page (290)—misfortune </w:t>
            </w:r>
          </w:p>
          <w:p w14:paraId="316081F3" w14:textId="77777777" w:rsidR="005F77F9" w:rsidRDefault="005F77F9" w:rsidP="005F77F9">
            <w:pPr>
              <w:spacing w:after="0" w:line="240" w:lineRule="auto"/>
              <w:contextualSpacing/>
            </w:pPr>
          </w:p>
          <w:p w14:paraId="5E661ABF" w14:textId="77777777" w:rsidR="00F02887" w:rsidRDefault="00F02887" w:rsidP="00F02887">
            <w:pPr>
              <w:spacing w:after="0" w:line="240" w:lineRule="auto"/>
              <w:contextualSpacing/>
            </w:pPr>
          </w:p>
          <w:p w14:paraId="0E1CF891" w14:textId="77777777" w:rsidR="00F02887" w:rsidRDefault="00F02887" w:rsidP="00F02887">
            <w:pPr>
              <w:spacing w:after="0" w:line="240" w:lineRule="auto"/>
              <w:contextualSpacing/>
            </w:pPr>
          </w:p>
          <w:p w14:paraId="3F6B41BC" w14:textId="77777777" w:rsidR="00F02887" w:rsidRDefault="00F02887" w:rsidP="00F02887">
            <w:pPr>
              <w:spacing w:after="0" w:line="240" w:lineRule="auto"/>
              <w:contextualSpacing/>
            </w:pPr>
          </w:p>
          <w:p w14:paraId="10C59B62" w14:textId="77777777" w:rsidR="00CF2D69" w:rsidRDefault="00CF2D69" w:rsidP="00F02887">
            <w:pPr>
              <w:spacing w:after="0" w:line="240" w:lineRule="auto"/>
              <w:contextualSpacing/>
            </w:pPr>
          </w:p>
          <w:p w14:paraId="07E6C4BD" w14:textId="77777777" w:rsidR="00CF2D69" w:rsidRDefault="00CF2D69" w:rsidP="00F02887">
            <w:pPr>
              <w:spacing w:after="0" w:line="240" w:lineRule="auto"/>
              <w:contextualSpacing/>
            </w:pPr>
          </w:p>
          <w:p w14:paraId="3B163ABC" w14:textId="77777777" w:rsidR="00CF2D69" w:rsidRDefault="00CF2D69" w:rsidP="00F02887">
            <w:pPr>
              <w:spacing w:after="0" w:line="240" w:lineRule="auto"/>
              <w:contextualSpacing/>
            </w:pPr>
          </w:p>
          <w:p w14:paraId="5ED8215A" w14:textId="77777777" w:rsidR="00CF2D69" w:rsidRDefault="00CF2D69" w:rsidP="00F02887">
            <w:pPr>
              <w:spacing w:after="0" w:line="240" w:lineRule="auto"/>
              <w:contextualSpacing/>
            </w:pPr>
          </w:p>
          <w:p w14:paraId="2484587B" w14:textId="77777777" w:rsidR="00CF2D69" w:rsidRDefault="00CF2D69" w:rsidP="00F02887">
            <w:pPr>
              <w:spacing w:after="0" w:line="240" w:lineRule="auto"/>
              <w:contextualSpacing/>
            </w:pPr>
          </w:p>
          <w:p w14:paraId="044337E9" w14:textId="77777777" w:rsidR="00CF2D69" w:rsidRDefault="00CF2D69" w:rsidP="00F02887">
            <w:pPr>
              <w:spacing w:after="0" w:line="240" w:lineRule="auto"/>
              <w:contextualSpacing/>
            </w:pPr>
          </w:p>
          <w:p w14:paraId="21C4953A" w14:textId="77777777" w:rsidR="00CF2D69" w:rsidRDefault="00CF2D69" w:rsidP="00F02887">
            <w:pPr>
              <w:spacing w:after="0" w:line="240" w:lineRule="auto"/>
              <w:contextualSpacing/>
            </w:pPr>
          </w:p>
          <w:p w14:paraId="08788ABA" w14:textId="77777777" w:rsidR="00CF2D69" w:rsidRDefault="00CF2D69" w:rsidP="00F02887">
            <w:pPr>
              <w:spacing w:after="0" w:line="240" w:lineRule="auto"/>
              <w:contextualSpacing/>
            </w:pPr>
          </w:p>
        </w:tc>
        <w:tc>
          <w:tcPr>
            <w:tcW w:w="6553" w:type="dxa"/>
          </w:tcPr>
          <w:p w14:paraId="136EAFF4" w14:textId="289DE5BF" w:rsidR="00E95878" w:rsidRDefault="00E95878">
            <w:pPr>
              <w:spacing w:after="0" w:line="240" w:lineRule="auto"/>
              <w:contextualSpacing/>
              <w:jc w:val="right"/>
            </w:pPr>
          </w:p>
          <w:p w14:paraId="1860E7D4" w14:textId="77777777" w:rsidR="005F77F9" w:rsidRDefault="0069547F" w:rsidP="00F02887">
            <w:pPr>
              <w:spacing w:after="0" w:line="240" w:lineRule="auto"/>
              <w:contextualSpacing/>
            </w:pPr>
            <w:r>
              <w:t xml:space="preserve">Page (290)—intend </w:t>
            </w:r>
          </w:p>
          <w:p w14:paraId="58AA6EBB" w14:textId="77777777" w:rsidR="005F77F9" w:rsidRDefault="00F22AE3" w:rsidP="005F77F9">
            <w:pPr>
              <w:spacing w:after="0" w:line="240" w:lineRule="auto"/>
              <w:contextualSpacing/>
            </w:pPr>
            <w:r>
              <w:t>Page [292] – contempt</w:t>
            </w:r>
          </w:p>
          <w:p w14:paraId="1D66D70D" w14:textId="77777777" w:rsidR="00F02887" w:rsidRDefault="00F02887" w:rsidP="00F02887">
            <w:pPr>
              <w:spacing w:after="0" w:line="240" w:lineRule="auto"/>
              <w:contextualSpacing/>
            </w:pPr>
          </w:p>
        </w:tc>
      </w:tr>
    </w:tbl>
    <w:p w14:paraId="1BE03040" w14:textId="77777777" w:rsidR="008E3E9B" w:rsidRDefault="008E3E9B" w:rsidP="001034D9">
      <w:pPr>
        <w:spacing w:after="0" w:line="360" w:lineRule="auto"/>
        <w:rPr>
          <w:rFonts w:asciiTheme="minorHAnsi" w:hAnsiTheme="minorHAnsi" w:cstheme="minorHAnsi"/>
          <w:sz w:val="32"/>
          <w:szCs w:val="32"/>
          <w:u w:val="single"/>
        </w:rPr>
      </w:pPr>
    </w:p>
    <w:p w14:paraId="06CC9B7B"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72756BE9" w14:textId="77777777" w:rsid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1DB9CC9F" w14:textId="61E27281" w:rsidR="006E0490" w:rsidRPr="006E0490" w:rsidRDefault="00CA302F" w:rsidP="006E0490">
      <w:pPr>
        <w:spacing w:after="0" w:line="360" w:lineRule="auto"/>
        <w:ind w:left="720"/>
        <w:rPr>
          <w:rFonts w:asciiTheme="minorHAnsi" w:hAnsiTheme="minorHAnsi" w:cstheme="minorHAnsi"/>
          <w:i/>
          <w:sz w:val="24"/>
          <w:szCs w:val="24"/>
        </w:rPr>
      </w:pPr>
      <w:r>
        <w:rPr>
          <w:rFonts w:asciiTheme="minorHAnsi" w:hAnsiTheme="minorHAnsi" w:cstheme="minorHAnsi"/>
          <w:i/>
          <w:sz w:val="24"/>
          <w:szCs w:val="24"/>
        </w:rPr>
        <w:t xml:space="preserve">Using textual evidence, </w:t>
      </w:r>
      <w:r w:rsidR="00F22AE3">
        <w:rPr>
          <w:rFonts w:asciiTheme="minorHAnsi" w:hAnsiTheme="minorHAnsi" w:cstheme="minorHAnsi"/>
          <w:i/>
          <w:sz w:val="24"/>
          <w:szCs w:val="24"/>
        </w:rPr>
        <w:t>write an</w:t>
      </w:r>
      <w:r w:rsidR="005C48AC">
        <w:rPr>
          <w:rFonts w:asciiTheme="minorHAnsi" w:hAnsiTheme="minorHAnsi" w:cstheme="minorHAnsi"/>
          <w:i/>
          <w:sz w:val="24"/>
          <w:szCs w:val="24"/>
        </w:rPr>
        <w:t xml:space="preserve"> explanatory </w:t>
      </w:r>
      <w:r w:rsidR="00F22AE3">
        <w:rPr>
          <w:rFonts w:asciiTheme="minorHAnsi" w:hAnsiTheme="minorHAnsi" w:cstheme="minorHAnsi"/>
          <w:i/>
          <w:sz w:val="24"/>
          <w:szCs w:val="24"/>
        </w:rPr>
        <w:t xml:space="preserve">essay </w:t>
      </w:r>
      <w:r>
        <w:rPr>
          <w:rFonts w:asciiTheme="minorHAnsi" w:hAnsiTheme="minorHAnsi" w:cstheme="minorHAnsi"/>
          <w:i/>
          <w:sz w:val="24"/>
          <w:szCs w:val="24"/>
        </w:rPr>
        <w:t>explain</w:t>
      </w:r>
      <w:r w:rsidR="00F22AE3">
        <w:rPr>
          <w:rFonts w:asciiTheme="minorHAnsi" w:hAnsiTheme="minorHAnsi" w:cstheme="minorHAnsi"/>
          <w:i/>
          <w:sz w:val="24"/>
          <w:szCs w:val="24"/>
        </w:rPr>
        <w:t>ing</w:t>
      </w:r>
      <w:r>
        <w:rPr>
          <w:rFonts w:asciiTheme="minorHAnsi" w:hAnsiTheme="minorHAnsi" w:cstheme="minorHAnsi"/>
          <w:i/>
          <w:sz w:val="24"/>
          <w:szCs w:val="24"/>
        </w:rPr>
        <w:t xml:space="preserve"> several</w:t>
      </w:r>
      <w:r w:rsidR="00677A32">
        <w:rPr>
          <w:rFonts w:asciiTheme="minorHAnsi" w:hAnsiTheme="minorHAnsi" w:cstheme="minorHAnsi"/>
          <w:i/>
          <w:sz w:val="24"/>
          <w:szCs w:val="24"/>
        </w:rPr>
        <w:t xml:space="preserve"> character traits of Echo and Narcissus</w:t>
      </w:r>
      <w:r>
        <w:rPr>
          <w:rFonts w:asciiTheme="minorHAnsi" w:hAnsiTheme="minorHAnsi" w:cstheme="minorHAnsi"/>
          <w:i/>
          <w:sz w:val="24"/>
          <w:szCs w:val="24"/>
        </w:rPr>
        <w:t xml:space="preserve"> that</w:t>
      </w:r>
      <w:r w:rsidR="00677A32">
        <w:rPr>
          <w:rFonts w:asciiTheme="minorHAnsi" w:hAnsiTheme="minorHAnsi" w:cstheme="minorHAnsi"/>
          <w:i/>
          <w:sz w:val="24"/>
          <w:szCs w:val="24"/>
        </w:rPr>
        <w:t xml:space="preserve"> make them responsible for their own tragedy</w:t>
      </w:r>
      <w:r>
        <w:rPr>
          <w:rFonts w:asciiTheme="minorHAnsi" w:hAnsiTheme="minorHAnsi" w:cstheme="minorHAnsi"/>
          <w:i/>
          <w:sz w:val="24"/>
          <w:szCs w:val="24"/>
        </w:rPr>
        <w:t>.</w:t>
      </w:r>
      <w:r w:rsidR="00677A32">
        <w:rPr>
          <w:rFonts w:asciiTheme="minorHAnsi" w:hAnsiTheme="minorHAnsi" w:cstheme="minorHAnsi"/>
          <w:i/>
          <w:sz w:val="24"/>
          <w:szCs w:val="24"/>
        </w:rPr>
        <w:t xml:space="preserve"> </w:t>
      </w:r>
    </w:p>
    <w:p w14:paraId="7BEBB6B7" w14:textId="77777777" w:rsidR="001E286D" w:rsidRPr="006E0490" w:rsidRDefault="001E286D" w:rsidP="006E0490">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r w:rsidR="00B35E4D" w:rsidRPr="006E0490">
        <w:rPr>
          <w:rFonts w:asciiTheme="minorHAnsi" w:hAnsiTheme="minorHAnsi" w:cstheme="minorHAnsi"/>
          <w:b/>
          <w:sz w:val="24"/>
          <w:szCs w:val="24"/>
          <w:highlight w:val="lightGray"/>
          <w:u w:val="single"/>
        </w:rPr>
        <w:t xml:space="preserve"> </w:t>
      </w:r>
    </w:p>
    <w:p w14:paraId="1CCD8B36"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14624C7E" w14:textId="77777777"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364"/>
        <w:gridCol w:w="1170"/>
        <w:gridCol w:w="5274"/>
      </w:tblGrid>
      <w:tr w:rsidR="001E286D" w:rsidRPr="001E286D" w14:paraId="6BDC8A3A" w14:textId="77777777" w:rsidTr="002252CA">
        <w:trPr>
          <w:jc w:val="center"/>
        </w:trPr>
        <w:tc>
          <w:tcPr>
            <w:tcW w:w="5364" w:type="dxa"/>
          </w:tcPr>
          <w:p w14:paraId="1A1D4841"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7069AE37"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170" w:type="dxa"/>
          </w:tcPr>
          <w:p w14:paraId="214D748F"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74" w:type="dxa"/>
          </w:tcPr>
          <w:p w14:paraId="337D601A"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F95FBB" w14:paraId="00E2BB81" w14:textId="77777777" w:rsidTr="002252CA">
        <w:trPr>
          <w:jc w:val="center"/>
        </w:trPr>
        <w:tc>
          <w:tcPr>
            <w:tcW w:w="5364" w:type="dxa"/>
          </w:tcPr>
          <w:p w14:paraId="06AFC989" w14:textId="2F3D290B" w:rsidR="00F95FBB" w:rsidRPr="00907745" w:rsidRDefault="00907745" w:rsidP="00907745">
            <w:pPr>
              <w:pStyle w:val="ListParagraph"/>
              <w:numPr>
                <w:ilvl w:val="0"/>
                <w:numId w:val="25"/>
              </w:numPr>
              <w:spacing w:after="0" w:line="240" w:lineRule="auto"/>
              <w:rPr>
                <w:rFonts w:cstheme="minorBidi"/>
                <w:sz w:val="24"/>
                <w:szCs w:val="24"/>
              </w:rPr>
            </w:pPr>
            <w:r>
              <w:rPr>
                <w:rFonts w:cstheme="minorBidi"/>
                <w:sz w:val="24"/>
                <w:szCs w:val="24"/>
              </w:rPr>
              <w:t>Beautiful - “…among them one of the most beautiful was called Echo.”</w:t>
            </w:r>
          </w:p>
        </w:tc>
        <w:tc>
          <w:tcPr>
            <w:tcW w:w="1170" w:type="dxa"/>
          </w:tcPr>
          <w:p w14:paraId="20D346FE" w14:textId="1BBB52DE" w:rsidR="00F95FBB" w:rsidRDefault="00907745" w:rsidP="00F95FBB">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290</w:t>
            </w:r>
          </w:p>
        </w:tc>
        <w:tc>
          <w:tcPr>
            <w:tcW w:w="5274" w:type="dxa"/>
          </w:tcPr>
          <w:p w14:paraId="645736EB" w14:textId="100CF3DD" w:rsidR="00F95FBB" w:rsidRDefault="0090774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Echo’s beauty can be seen as a trait that is responsible for a part of her fate because of expectations she had for love and loving one as beautiful as Narcissus</w:t>
            </w:r>
            <w:r w:rsidR="00773E37">
              <w:rPr>
                <w:rFonts w:asciiTheme="minorHAnsi" w:hAnsiTheme="minorHAnsi" w:cstheme="minorHAnsi"/>
                <w:sz w:val="24"/>
                <w:szCs w:val="24"/>
              </w:rPr>
              <w:t>.</w:t>
            </w:r>
          </w:p>
        </w:tc>
      </w:tr>
      <w:tr w:rsidR="00773E37" w14:paraId="60674869" w14:textId="77777777" w:rsidTr="002252CA">
        <w:trPr>
          <w:jc w:val="center"/>
        </w:trPr>
        <w:tc>
          <w:tcPr>
            <w:tcW w:w="5364" w:type="dxa"/>
          </w:tcPr>
          <w:p w14:paraId="153FE715" w14:textId="7D7AE312" w:rsidR="00773E37" w:rsidRPr="00907745" w:rsidRDefault="00773E37" w:rsidP="002A7668">
            <w:pPr>
              <w:pStyle w:val="ListParagraph"/>
              <w:numPr>
                <w:ilvl w:val="0"/>
                <w:numId w:val="25"/>
              </w:numPr>
              <w:spacing w:after="0" w:line="240" w:lineRule="auto"/>
              <w:rPr>
                <w:rFonts w:cstheme="minorBidi"/>
                <w:sz w:val="24"/>
                <w:szCs w:val="24"/>
              </w:rPr>
            </w:pPr>
            <w:r>
              <w:rPr>
                <w:rFonts w:cstheme="minorBidi"/>
                <w:sz w:val="24"/>
                <w:szCs w:val="24"/>
              </w:rPr>
              <w:t xml:space="preserve">Loyal and protective of Zeus – on page 290 it explains that “[Zeus] would come down to earth and wander with the nymphs on the mountains” while being protected by Echo who would lie to his wife, Hera. </w:t>
            </w:r>
          </w:p>
        </w:tc>
        <w:tc>
          <w:tcPr>
            <w:tcW w:w="1170" w:type="dxa"/>
          </w:tcPr>
          <w:p w14:paraId="4F90D257" w14:textId="5D3EF36B" w:rsidR="00773E37" w:rsidRDefault="00773E37"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290</w:t>
            </w:r>
          </w:p>
        </w:tc>
        <w:tc>
          <w:tcPr>
            <w:tcW w:w="5274" w:type="dxa"/>
          </w:tcPr>
          <w:p w14:paraId="01E2446A" w14:textId="0072C642" w:rsidR="00773E37" w:rsidRDefault="00773E37" w:rsidP="005F143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Her loyalty to Zeus is what causes Hera to curse Echo with the inability to speak when she wants and can only repeat words said before.  </w:t>
            </w:r>
          </w:p>
        </w:tc>
      </w:tr>
      <w:tr w:rsidR="00773E37" w14:paraId="7A885E33" w14:textId="77777777" w:rsidTr="002252CA">
        <w:trPr>
          <w:jc w:val="center"/>
        </w:trPr>
        <w:tc>
          <w:tcPr>
            <w:tcW w:w="5364" w:type="dxa"/>
          </w:tcPr>
          <w:p w14:paraId="28D831E6" w14:textId="5F53BBAB" w:rsidR="00773E37" w:rsidRPr="00773E37" w:rsidRDefault="00773E37" w:rsidP="00773E37">
            <w:pPr>
              <w:pStyle w:val="ListParagraph"/>
              <w:numPr>
                <w:ilvl w:val="0"/>
                <w:numId w:val="25"/>
              </w:numPr>
              <w:spacing w:after="0" w:line="240" w:lineRule="auto"/>
              <w:rPr>
                <w:rFonts w:cstheme="minorBidi"/>
                <w:sz w:val="24"/>
                <w:szCs w:val="24"/>
              </w:rPr>
            </w:pPr>
            <w:r>
              <w:rPr>
                <w:rFonts w:cstheme="minorBidi"/>
                <w:sz w:val="24"/>
                <w:szCs w:val="24"/>
              </w:rPr>
              <w:t>Deceptive - “But at last Hera realized that Echo was doing this on purpose to detain her...”</w:t>
            </w:r>
          </w:p>
        </w:tc>
        <w:tc>
          <w:tcPr>
            <w:tcW w:w="1170" w:type="dxa"/>
          </w:tcPr>
          <w:p w14:paraId="08FEFA0F" w14:textId="00630B7F" w:rsidR="00773E37" w:rsidRDefault="00773E37"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290</w:t>
            </w:r>
          </w:p>
        </w:tc>
        <w:tc>
          <w:tcPr>
            <w:tcW w:w="5274" w:type="dxa"/>
          </w:tcPr>
          <w:p w14:paraId="38CBB916" w14:textId="4E2C798A" w:rsidR="00773E37" w:rsidRDefault="005F143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She lies to Hera about Zeus’ whereabouts therefore Hera angrily gives Echo the curse.</w:t>
            </w:r>
          </w:p>
        </w:tc>
      </w:tr>
      <w:tr w:rsidR="00773E37" w14:paraId="76DF7E30" w14:textId="77777777" w:rsidTr="002252CA">
        <w:trPr>
          <w:jc w:val="center"/>
        </w:trPr>
        <w:tc>
          <w:tcPr>
            <w:tcW w:w="5364" w:type="dxa"/>
          </w:tcPr>
          <w:p w14:paraId="577BBBB2" w14:textId="1FE3A336" w:rsidR="00773E37" w:rsidRDefault="00CE7470" w:rsidP="00CE7470">
            <w:pPr>
              <w:pStyle w:val="ListParagraph"/>
              <w:numPr>
                <w:ilvl w:val="0"/>
                <w:numId w:val="25"/>
              </w:numPr>
              <w:spacing w:after="0" w:line="240" w:lineRule="auto"/>
              <w:rPr>
                <w:rFonts w:cstheme="minorBidi"/>
                <w:sz w:val="24"/>
                <w:szCs w:val="24"/>
              </w:rPr>
            </w:pPr>
            <w:r>
              <w:rPr>
                <w:sz w:val="24"/>
                <w:szCs w:val="24"/>
              </w:rPr>
              <w:t>Loving--“her heart leaping with joy as she spoke the happiest words that had left her lips since the curse.”</w:t>
            </w:r>
          </w:p>
        </w:tc>
        <w:tc>
          <w:tcPr>
            <w:tcW w:w="1170" w:type="dxa"/>
          </w:tcPr>
          <w:p w14:paraId="40DC76DA" w14:textId="7B0C6784" w:rsidR="00773E37" w:rsidRDefault="00CE7470"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292</w:t>
            </w:r>
          </w:p>
        </w:tc>
        <w:tc>
          <w:tcPr>
            <w:tcW w:w="5274" w:type="dxa"/>
          </w:tcPr>
          <w:p w14:paraId="64C86535" w14:textId="7AF920F6" w:rsidR="00773E37" w:rsidRDefault="00CE747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quote shows that Echo wants to love and show love.  She has found a way to do so even through the curse.</w:t>
            </w:r>
          </w:p>
        </w:tc>
      </w:tr>
      <w:tr w:rsidR="00CE7470" w14:paraId="784FFD65" w14:textId="77777777" w:rsidTr="002252CA">
        <w:trPr>
          <w:jc w:val="center"/>
        </w:trPr>
        <w:tc>
          <w:tcPr>
            <w:tcW w:w="5364" w:type="dxa"/>
          </w:tcPr>
          <w:p w14:paraId="4BDE1C19" w14:textId="59A51E3A" w:rsidR="00CE7470" w:rsidRDefault="00CE7470" w:rsidP="00CE7470">
            <w:pPr>
              <w:pStyle w:val="ListParagraph"/>
              <w:numPr>
                <w:ilvl w:val="0"/>
                <w:numId w:val="25"/>
              </w:numPr>
              <w:spacing w:after="0" w:line="240" w:lineRule="auto"/>
              <w:rPr>
                <w:sz w:val="24"/>
                <w:szCs w:val="24"/>
              </w:rPr>
            </w:pPr>
            <w:r>
              <w:rPr>
                <w:sz w:val="24"/>
                <w:szCs w:val="24"/>
              </w:rPr>
              <w:t xml:space="preserve">Narcissus was beautiful, but very vain.  </w:t>
            </w:r>
            <w:r>
              <w:rPr>
                <w:sz w:val="24"/>
                <w:szCs w:val="24"/>
              </w:rPr>
              <w:lastRenderedPageBreak/>
              <w:t>Although he was loved by many nymphs “Narcissus laughed at them scornfully, for he loved only himself.”</w:t>
            </w:r>
          </w:p>
        </w:tc>
        <w:tc>
          <w:tcPr>
            <w:tcW w:w="1170" w:type="dxa"/>
          </w:tcPr>
          <w:p w14:paraId="22E8D329" w14:textId="2E857B67" w:rsidR="00CE7470" w:rsidRDefault="00CE7470"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290</w:t>
            </w:r>
          </w:p>
        </w:tc>
        <w:tc>
          <w:tcPr>
            <w:tcW w:w="5274" w:type="dxa"/>
          </w:tcPr>
          <w:p w14:paraId="58F98AD5" w14:textId="51DBDA36" w:rsidR="00CE7470" w:rsidRDefault="00CE747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traits that originally hurt Narcissus are his </w:t>
            </w:r>
            <w:r>
              <w:rPr>
                <w:rFonts w:asciiTheme="minorHAnsi" w:hAnsiTheme="minorHAnsi" w:cstheme="minorHAnsi"/>
                <w:sz w:val="24"/>
                <w:szCs w:val="24"/>
              </w:rPr>
              <w:lastRenderedPageBreak/>
              <w:t>beauty and vanity because he only sees himself instead of opening up to the beautiful nymphs around him such as Echo.</w:t>
            </w:r>
          </w:p>
        </w:tc>
      </w:tr>
      <w:tr w:rsidR="00CE7470" w14:paraId="120CEA87" w14:textId="77777777" w:rsidTr="002252CA">
        <w:trPr>
          <w:jc w:val="center"/>
        </w:trPr>
        <w:tc>
          <w:tcPr>
            <w:tcW w:w="5364" w:type="dxa"/>
          </w:tcPr>
          <w:p w14:paraId="6D1B2F9C" w14:textId="6D977540" w:rsidR="00CE7470" w:rsidRDefault="007E687E" w:rsidP="007E687E">
            <w:pPr>
              <w:pStyle w:val="ListParagraph"/>
              <w:numPr>
                <w:ilvl w:val="0"/>
                <w:numId w:val="25"/>
              </w:numPr>
              <w:spacing w:after="0" w:line="240" w:lineRule="auto"/>
              <w:rPr>
                <w:sz w:val="24"/>
                <w:szCs w:val="24"/>
              </w:rPr>
            </w:pPr>
            <w:r>
              <w:rPr>
                <w:sz w:val="24"/>
                <w:szCs w:val="24"/>
              </w:rPr>
              <w:lastRenderedPageBreak/>
              <w:t xml:space="preserve">Narcissus’ </w:t>
            </w:r>
            <w:r w:rsidR="00CE7470">
              <w:rPr>
                <w:sz w:val="24"/>
                <w:szCs w:val="24"/>
              </w:rPr>
              <w:t>loneliness shows through the quote “Narcissus realized that he was lost, and hoping to be heard by his companions, or perhap</w:t>
            </w:r>
            <w:r w:rsidR="00121C2B">
              <w:rPr>
                <w:sz w:val="24"/>
                <w:szCs w:val="24"/>
              </w:rPr>
              <w:t>s by some mountain shepherd.”</w:t>
            </w:r>
          </w:p>
        </w:tc>
        <w:tc>
          <w:tcPr>
            <w:tcW w:w="1170" w:type="dxa"/>
          </w:tcPr>
          <w:p w14:paraId="46FE74A0" w14:textId="6453D6CB" w:rsidR="00CE7470" w:rsidRDefault="00121C2B"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292</w:t>
            </w:r>
          </w:p>
        </w:tc>
        <w:tc>
          <w:tcPr>
            <w:tcW w:w="5274" w:type="dxa"/>
          </w:tcPr>
          <w:p w14:paraId="2ACCE8D5" w14:textId="1E0CE746" w:rsidR="00CE7470" w:rsidRDefault="00121C2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His loneliness should open him up to Echo, but he scorns her causing Aphrodite to threaten him with a fate of only self-love. </w:t>
            </w:r>
          </w:p>
        </w:tc>
      </w:tr>
      <w:tr w:rsidR="00121C2B" w14:paraId="2C017764" w14:textId="77777777" w:rsidTr="002252CA">
        <w:trPr>
          <w:jc w:val="center"/>
        </w:trPr>
        <w:tc>
          <w:tcPr>
            <w:tcW w:w="5364" w:type="dxa"/>
          </w:tcPr>
          <w:p w14:paraId="75AD28B7" w14:textId="72E1AFF3" w:rsidR="00121C2B" w:rsidRDefault="007E687E" w:rsidP="007E687E">
            <w:pPr>
              <w:pStyle w:val="ListParagraph"/>
              <w:numPr>
                <w:ilvl w:val="0"/>
                <w:numId w:val="25"/>
              </w:numPr>
              <w:spacing w:after="0" w:line="240" w:lineRule="auto"/>
              <w:rPr>
                <w:sz w:val="24"/>
                <w:szCs w:val="24"/>
              </w:rPr>
            </w:pPr>
            <w:r w:rsidRPr="007E687E">
              <w:rPr>
                <w:sz w:val="24"/>
                <w:szCs w:val="24"/>
              </w:rPr>
              <w:t xml:space="preserve">Narcissus </w:t>
            </w:r>
            <w:r>
              <w:rPr>
                <w:sz w:val="24"/>
                <w:szCs w:val="24"/>
              </w:rPr>
              <w:t xml:space="preserve">is scornful because “he </w:t>
            </w:r>
            <w:r w:rsidRPr="007E687E">
              <w:rPr>
                <w:sz w:val="24"/>
                <w:szCs w:val="24"/>
              </w:rPr>
              <w:t>came to a still, clear pool of water away up the mountainside, not far from where he had scorned Echo and left her to die of a broken heart.”</w:t>
            </w:r>
          </w:p>
        </w:tc>
        <w:tc>
          <w:tcPr>
            <w:tcW w:w="1170" w:type="dxa"/>
          </w:tcPr>
          <w:p w14:paraId="0EFFE2B4" w14:textId="5727EA39" w:rsidR="00121C2B" w:rsidRDefault="007E687E"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292</w:t>
            </w:r>
          </w:p>
        </w:tc>
        <w:tc>
          <w:tcPr>
            <w:tcW w:w="5274" w:type="dxa"/>
          </w:tcPr>
          <w:p w14:paraId="09A8CE5D" w14:textId="31516ABE" w:rsidR="00121C2B" w:rsidRDefault="007E687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scorns Echo and her love because he cannot see anyone deserving of his love but him.</w:t>
            </w:r>
          </w:p>
        </w:tc>
      </w:tr>
      <w:tr w:rsidR="007E687E" w14:paraId="21B09E96" w14:textId="77777777" w:rsidTr="002252CA">
        <w:trPr>
          <w:jc w:val="center"/>
        </w:trPr>
        <w:tc>
          <w:tcPr>
            <w:tcW w:w="5364" w:type="dxa"/>
          </w:tcPr>
          <w:p w14:paraId="4EBA77A8" w14:textId="45BF7335" w:rsidR="007E687E" w:rsidRPr="007E687E" w:rsidRDefault="007E687E" w:rsidP="007E687E">
            <w:pPr>
              <w:pStyle w:val="ListParagraph"/>
              <w:numPr>
                <w:ilvl w:val="0"/>
                <w:numId w:val="25"/>
              </w:numPr>
              <w:spacing w:after="0" w:line="240" w:lineRule="auto"/>
              <w:rPr>
                <w:sz w:val="24"/>
                <w:szCs w:val="24"/>
              </w:rPr>
            </w:pPr>
            <w:r>
              <w:rPr>
                <w:sz w:val="24"/>
                <w:szCs w:val="24"/>
              </w:rPr>
              <w:t>Narcissus shows scorn again when Aphrodite says, “By scorning poor Echo like this, he scorns love itself.  And scorning love, he insults me.”</w:t>
            </w:r>
          </w:p>
        </w:tc>
        <w:tc>
          <w:tcPr>
            <w:tcW w:w="1170" w:type="dxa"/>
          </w:tcPr>
          <w:p w14:paraId="628D575F" w14:textId="5CB39C6E" w:rsidR="007E687E" w:rsidRDefault="007E687E"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292</w:t>
            </w:r>
          </w:p>
        </w:tc>
        <w:tc>
          <w:tcPr>
            <w:tcW w:w="5274" w:type="dxa"/>
          </w:tcPr>
          <w:p w14:paraId="635DD491" w14:textId="1B8B0EA2" w:rsidR="007E687E" w:rsidRDefault="007E687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scorning of Echo, and then of Love/Aphrodite is what causes Aphrodite to punish him with the ability to only love himself.</w:t>
            </w:r>
          </w:p>
        </w:tc>
      </w:tr>
    </w:tbl>
    <w:p w14:paraId="7551BCEF" w14:textId="77777777" w:rsidR="008D3588" w:rsidRDefault="008D3588" w:rsidP="001E286D">
      <w:pPr>
        <w:spacing w:after="0" w:line="360" w:lineRule="auto"/>
        <w:rPr>
          <w:rFonts w:asciiTheme="minorHAnsi" w:hAnsiTheme="minorHAnsi" w:cstheme="minorHAnsi"/>
          <w:sz w:val="24"/>
          <w:szCs w:val="24"/>
        </w:rPr>
      </w:pPr>
    </w:p>
    <w:p w14:paraId="5BCA1708"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72E271A2"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742E4AFC"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Students complete final draft. </w:t>
      </w:r>
    </w:p>
    <w:p w14:paraId="2EFF9E8F" w14:textId="052861F8"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r w:rsidR="00531A26">
        <w:rPr>
          <w:rFonts w:asciiTheme="minorHAnsi" w:hAnsiTheme="minorHAnsi" w:cstheme="minorHAnsi"/>
          <w:sz w:val="24"/>
          <w:szCs w:val="24"/>
        </w:rPr>
        <w:t>:</w:t>
      </w:r>
    </w:p>
    <w:p w14:paraId="427103F3" w14:textId="3E1CE392" w:rsidR="00D7475F" w:rsidRPr="00A71B4F" w:rsidRDefault="008D06F9" w:rsidP="00D7475F">
      <w:pPr>
        <w:spacing w:after="0" w:line="360" w:lineRule="auto"/>
        <w:ind w:left="720" w:firstLine="720"/>
        <w:rPr>
          <w:rFonts w:asciiTheme="minorHAnsi" w:hAnsiTheme="minorHAnsi" w:cstheme="minorHAnsi"/>
          <w:i/>
          <w:sz w:val="24"/>
          <w:szCs w:val="24"/>
        </w:rPr>
      </w:pPr>
      <w:r>
        <w:rPr>
          <w:rFonts w:asciiTheme="minorHAnsi" w:hAnsiTheme="minorHAnsi" w:cstheme="minorHAnsi"/>
          <w:i/>
          <w:sz w:val="24"/>
          <w:szCs w:val="24"/>
        </w:rPr>
        <w:t xml:space="preserve">Is our fate predetermined or do we actually have control over what happens to us? </w:t>
      </w:r>
      <w:r w:rsidR="003733C1">
        <w:rPr>
          <w:rFonts w:asciiTheme="minorHAnsi" w:hAnsiTheme="minorHAnsi" w:cstheme="minorHAnsi"/>
          <w:i/>
          <w:sz w:val="24"/>
          <w:szCs w:val="24"/>
        </w:rPr>
        <w:t>Are we our own worst enemy?</w:t>
      </w:r>
      <w:r>
        <w:rPr>
          <w:rFonts w:asciiTheme="minorHAnsi" w:hAnsiTheme="minorHAnsi" w:cstheme="minorHAnsi"/>
          <w:i/>
          <w:sz w:val="24"/>
          <w:szCs w:val="24"/>
        </w:rPr>
        <w:t xml:space="preserve"> </w:t>
      </w:r>
      <w:r w:rsidR="003733C1">
        <w:rPr>
          <w:rFonts w:asciiTheme="minorHAnsi" w:hAnsiTheme="minorHAnsi" w:cstheme="minorHAnsi"/>
          <w:i/>
          <w:sz w:val="24"/>
          <w:szCs w:val="24"/>
        </w:rPr>
        <w:t xml:space="preserve">Is karma fair or unjust?  In the Greek myth, “Echo and Narcissus” retold by Roger Lancelyn Green, the author attempts to answer these life questions through his characterization of the two main characters—Echo and Narcissus.  </w:t>
      </w:r>
      <w:r w:rsidR="002C3D38">
        <w:rPr>
          <w:rFonts w:asciiTheme="minorHAnsi" w:hAnsiTheme="minorHAnsi" w:cstheme="minorHAnsi"/>
          <w:i/>
          <w:sz w:val="24"/>
          <w:szCs w:val="24"/>
        </w:rPr>
        <w:t xml:space="preserve">This </w:t>
      </w:r>
      <w:r w:rsidR="00D7475F" w:rsidRPr="00A71B4F">
        <w:rPr>
          <w:rFonts w:asciiTheme="minorHAnsi" w:hAnsiTheme="minorHAnsi" w:cstheme="minorHAnsi"/>
          <w:i/>
          <w:sz w:val="24"/>
          <w:szCs w:val="24"/>
        </w:rPr>
        <w:t xml:space="preserve">mythological tale of Echo and Narcissus </w:t>
      </w:r>
      <w:r w:rsidR="00C50721">
        <w:rPr>
          <w:rFonts w:asciiTheme="minorHAnsi" w:hAnsiTheme="minorHAnsi" w:cstheme="minorHAnsi"/>
          <w:i/>
          <w:sz w:val="24"/>
          <w:szCs w:val="24"/>
        </w:rPr>
        <w:t xml:space="preserve">teaches the </w:t>
      </w:r>
      <w:r w:rsidR="00D7475F" w:rsidRPr="00A71B4F">
        <w:rPr>
          <w:rFonts w:asciiTheme="minorHAnsi" w:hAnsiTheme="minorHAnsi" w:cstheme="minorHAnsi"/>
          <w:i/>
          <w:sz w:val="24"/>
          <w:szCs w:val="24"/>
        </w:rPr>
        <w:t>idea that often</w:t>
      </w:r>
      <w:r w:rsidR="008E3E9B">
        <w:rPr>
          <w:rFonts w:asciiTheme="minorHAnsi" w:hAnsiTheme="minorHAnsi" w:cstheme="minorHAnsi"/>
          <w:i/>
          <w:sz w:val="24"/>
          <w:szCs w:val="24"/>
        </w:rPr>
        <w:t xml:space="preserve"> </w:t>
      </w:r>
      <w:r w:rsidR="00D7475F" w:rsidRPr="00A71B4F">
        <w:rPr>
          <w:rFonts w:asciiTheme="minorHAnsi" w:hAnsiTheme="minorHAnsi" w:cstheme="minorHAnsi"/>
          <w:i/>
          <w:sz w:val="24"/>
          <w:szCs w:val="24"/>
        </w:rPr>
        <w:t xml:space="preserve">times we are our own worst enemies and that </w:t>
      </w:r>
      <w:r w:rsidR="00CF2D69">
        <w:rPr>
          <w:rFonts w:asciiTheme="minorHAnsi" w:hAnsiTheme="minorHAnsi" w:cstheme="minorHAnsi"/>
          <w:i/>
          <w:sz w:val="24"/>
          <w:szCs w:val="24"/>
        </w:rPr>
        <w:t xml:space="preserve">we </w:t>
      </w:r>
      <w:r w:rsidR="00C50721">
        <w:rPr>
          <w:rFonts w:asciiTheme="minorHAnsi" w:hAnsiTheme="minorHAnsi" w:cstheme="minorHAnsi"/>
          <w:i/>
          <w:sz w:val="24"/>
          <w:szCs w:val="24"/>
        </w:rPr>
        <w:t xml:space="preserve">are the sole </w:t>
      </w:r>
      <w:r w:rsidR="002252CA">
        <w:rPr>
          <w:rFonts w:asciiTheme="minorHAnsi" w:hAnsiTheme="minorHAnsi" w:cstheme="minorHAnsi"/>
          <w:i/>
          <w:sz w:val="24"/>
          <w:szCs w:val="24"/>
        </w:rPr>
        <w:t>contributor</w:t>
      </w:r>
      <w:r w:rsidR="00C50721">
        <w:rPr>
          <w:rFonts w:asciiTheme="minorHAnsi" w:hAnsiTheme="minorHAnsi" w:cstheme="minorHAnsi"/>
          <w:i/>
          <w:sz w:val="24"/>
          <w:szCs w:val="24"/>
        </w:rPr>
        <w:t xml:space="preserve"> of our own fate.</w:t>
      </w:r>
    </w:p>
    <w:p w14:paraId="15F3C8B9" w14:textId="20342E8C" w:rsidR="00D7475F" w:rsidRPr="00A71B4F" w:rsidRDefault="00C50721" w:rsidP="00D7475F">
      <w:pPr>
        <w:spacing w:after="0" w:line="360" w:lineRule="auto"/>
        <w:ind w:left="720" w:firstLine="720"/>
        <w:rPr>
          <w:i/>
          <w:sz w:val="24"/>
          <w:szCs w:val="24"/>
        </w:rPr>
      </w:pPr>
      <w:r>
        <w:rPr>
          <w:rFonts w:asciiTheme="minorHAnsi" w:hAnsiTheme="minorHAnsi" w:cstheme="minorHAnsi"/>
          <w:i/>
          <w:sz w:val="24"/>
          <w:szCs w:val="24"/>
        </w:rPr>
        <w:t xml:space="preserve">By developing Echo’s character throughout the myth, the author is able to show that “we are our worst enemy.”  </w:t>
      </w:r>
      <w:r w:rsidR="006235BC">
        <w:rPr>
          <w:rFonts w:asciiTheme="minorHAnsi" w:hAnsiTheme="minorHAnsi" w:cstheme="minorHAnsi"/>
          <w:i/>
          <w:sz w:val="24"/>
          <w:szCs w:val="24"/>
        </w:rPr>
        <w:t>Echo</w:t>
      </w:r>
      <w:r w:rsidR="00EC4735">
        <w:rPr>
          <w:rFonts w:asciiTheme="minorHAnsi" w:hAnsiTheme="minorHAnsi" w:cstheme="minorHAnsi"/>
          <w:i/>
          <w:sz w:val="24"/>
          <w:szCs w:val="24"/>
        </w:rPr>
        <w:t>, the most beautiful and most talkative, of all th</w:t>
      </w:r>
      <w:r w:rsidR="00486086">
        <w:rPr>
          <w:rFonts w:asciiTheme="minorHAnsi" w:hAnsiTheme="minorHAnsi" w:cstheme="minorHAnsi"/>
          <w:i/>
          <w:sz w:val="24"/>
          <w:szCs w:val="24"/>
        </w:rPr>
        <w:t>e nymphs in the Oreades surmises</w:t>
      </w:r>
      <w:r w:rsidR="00EC4735">
        <w:rPr>
          <w:rFonts w:asciiTheme="minorHAnsi" w:hAnsiTheme="minorHAnsi" w:cstheme="minorHAnsi"/>
          <w:i/>
          <w:sz w:val="24"/>
          <w:szCs w:val="24"/>
        </w:rPr>
        <w:t xml:space="preserve"> her </w:t>
      </w:r>
      <w:r w:rsidR="006235BC">
        <w:rPr>
          <w:rFonts w:asciiTheme="minorHAnsi" w:hAnsiTheme="minorHAnsi" w:cstheme="minorHAnsi"/>
          <w:i/>
          <w:sz w:val="24"/>
          <w:szCs w:val="24"/>
        </w:rPr>
        <w:t xml:space="preserve">eventual lonely fate </w:t>
      </w:r>
      <w:r w:rsidR="00EC4735">
        <w:rPr>
          <w:rFonts w:asciiTheme="minorHAnsi" w:hAnsiTheme="minorHAnsi" w:cstheme="minorHAnsi"/>
          <w:i/>
          <w:sz w:val="24"/>
          <w:szCs w:val="24"/>
        </w:rPr>
        <w:t>when she</w:t>
      </w:r>
      <w:r w:rsidR="006235BC">
        <w:rPr>
          <w:rFonts w:asciiTheme="minorHAnsi" w:hAnsiTheme="minorHAnsi" w:cstheme="minorHAnsi"/>
          <w:i/>
          <w:sz w:val="24"/>
          <w:szCs w:val="24"/>
        </w:rPr>
        <w:t xml:space="preserve"> unapologetic</w:t>
      </w:r>
      <w:r w:rsidR="00EC4735">
        <w:rPr>
          <w:rFonts w:asciiTheme="minorHAnsi" w:hAnsiTheme="minorHAnsi" w:cstheme="minorHAnsi"/>
          <w:i/>
          <w:sz w:val="24"/>
          <w:szCs w:val="24"/>
        </w:rPr>
        <w:t>ally lie</w:t>
      </w:r>
      <w:r w:rsidR="00486086">
        <w:rPr>
          <w:rFonts w:asciiTheme="minorHAnsi" w:hAnsiTheme="minorHAnsi" w:cstheme="minorHAnsi"/>
          <w:i/>
          <w:sz w:val="24"/>
          <w:szCs w:val="24"/>
        </w:rPr>
        <w:t>s to Hera, Zeus’s wife, to protect</w:t>
      </w:r>
      <w:r w:rsidR="00EC4735">
        <w:rPr>
          <w:rFonts w:asciiTheme="minorHAnsi" w:hAnsiTheme="minorHAnsi" w:cstheme="minorHAnsi"/>
          <w:i/>
          <w:sz w:val="24"/>
          <w:szCs w:val="24"/>
        </w:rPr>
        <w:t xml:space="preserve"> Zeus.  Echo’s loyalty towards Zeus is </w:t>
      </w:r>
      <w:r w:rsidR="006235BC">
        <w:rPr>
          <w:rFonts w:cstheme="minorBidi"/>
          <w:i/>
          <w:sz w:val="24"/>
          <w:szCs w:val="24"/>
        </w:rPr>
        <w:t xml:space="preserve">evident when </w:t>
      </w:r>
      <w:r w:rsidR="00EC4735">
        <w:rPr>
          <w:rFonts w:cstheme="minorBidi"/>
          <w:i/>
          <w:sz w:val="24"/>
          <w:szCs w:val="24"/>
        </w:rPr>
        <w:t>she</w:t>
      </w:r>
      <w:r w:rsidR="000E7F9F">
        <w:rPr>
          <w:rFonts w:cstheme="minorBidi"/>
          <w:i/>
          <w:sz w:val="24"/>
          <w:szCs w:val="24"/>
        </w:rPr>
        <w:t xml:space="preserve"> shamelessly protects Zeus’s infidelity from his wife every time he “</w:t>
      </w:r>
      <w:r w:rsidR="009B0BE0" w:rsidRPr="00A71B4F">
        <w:rPr>
          <w:rFonts w:cstheme="minorBidi"/>
          <w:i/>
          <w:sz w:val="24"/>
          <w:szCs w:val="24"/>
        </w:rPr>
        <w:t xml:space="preserve"> would come down to earth and wander with the nym</w:t>
      </w:r>
      <w:r w:rsidR="000E7F9F">
        <w:rPr>
          <w:rFonts w:cstheme="minorBidi"/>
          <w:i/>
          <w:sz w:val="24"/>
          <w:szCs w:val="24"/>
        </w:rPr>
        <w:t>phs on the mountains</w:t>
      </w:r>
      <w:r w:rsidR="009B0BE0" w:rsidRPr="00A71B4F">
        <w:rPr>
          <w:rFonts w:cstheme="minorBidi"/>
          <w:i/>
          <w:sz w:val="24"/>
          <w:szCs w:val="24"/>
        </w:rPr>
        <w:t>.</w:t>
      </w:r>
      <w:r w:rsidR="000E7F9F">
        <w:rPr>
          <w:rFonts w:cstheme="minorBidi"/>
          <w:i/>
          <w:sz w:val="24"/>
          <w:szCs w:val="24"/>
        </w:rPr>
        <w:t>”</w:t>
      </w:r>
      <w:r w:rsidR="009B0BE0" w:rsidRPr="00A71B4F">
        <w:rPr>
          <w:rFonts w:cstheme="minorBidi"/>
          <w:i/>
          <w:sz w:val="24"/>
          <w:szCs w:val="24"/>
        </w:rPr>
        <w:t xml:space="preserve">  Echo </w:t>
      </w:r>
      <w:r w:rsidR="00D40178">
        <w:rPr>
          <w:rFonts w:cstheme="minorBidi"/>
          <w:i/>
          <w:sz w:val="24"/>
          <w:szCs w:val="24"/>
        </w:rPr>
        <w:t xml:space="preserve">would deceive Hera </w:t>
      </w:r>
      <w:r w:rsidR="000E7F9F">
        <w:rPr>
          <w:rFonts w:cstheme="minorBidi"/>
          <w:i/>
          <w:sz w:val="24"/>
          <w:szCs w:val="24"/>
        </w:rPr>
        <w:t>by keeping her “listening for hours to end to her stories and her gossip,” in order to distract Hera from her suspicion</w:t>
      </w:r>
      <w:r w:rsidR="00D40178">
        <w:rPr>
          <w:rFonts w:cstheme="minorBidi"/>
          <w:i/>
          <w:sz w:val="24"/>
          <w:szCs w:val="24"/>
        </w:rPr>
        <w:t xml:space="preserve"> of</w:t>
      </w:r>
      <w:r w:rsidR="000E7F9F">
        <w:rPr>
          <w:rFonts w:cstheme="minorBidi"/>
          <w:i/>
          <w:sz w:val="24"/>
          <w:szCs w:val="24"/>
        </w:rPr>
        <w:t xml:space="preserve"> Zeus’s whereabouts.</w:t>
      </w:r>
      <w:r w:rsidR="009B0BE0" w:rsidRPr="00A71B4F">
        <w:rPr>
          <w:rFonts w:cstheme="minorBidi"/>
          <w:i/>
          <w:sz w:val="24"/>
          <w:szCs w:val="24"/>
        </w:rPr>
        <w:t xml:space="preserve">  </w:t>
      </w:r>
      <w:r w:rsidR="000E7F9F">
        <w:rPr>
          <w:rFonts w:cstheme="minorBidi"/>
          <w:i/>
          <w:sz w:val="24"/>
          <w:szCs w:val="24"/>
        </w:rPr>
        <w:t xml:space="preserve">Echo’s shameless loyalty, deception, and gossiping ways caused </w:t>
      </w:r>
      <w:r w:rsidR="009B0BE0" w:rsidRPr="00A71B4F">
        <w:rPr>
          <w:rFonts w:cstheme="minorBidi"/>
          <w:i/>
          <w:sz w:val="24"/>
          <w:szCs w:val="24"/>
        </w:rPr>
        <w:t>Hera</w:t>
      </w:r>
      <w:r w:rsidR="009B0BE0" w:rsidRPr="00A71B4F">
        <w:rPr>
          <w:i/>
          <w:sz w:val="24"/>
          <w:szCs w:val="24"/>
        </w:rPr>
        <w:t xml:space="preserve"> </w:t>
      </w:r>
      <w:r w:rsidR="000E7F9F">
        <w:rPr>
          <w:i/>
          <w:sz w:val="24"/>
          <w:szCs w:val="24"/>
        </w:rPr>
        <w:t>to punish</w:t>
      </w:r>
      <w:r w:rsidR="009B0BE0" w:rsidRPr="00A71B4F">
        <w:rPr>
          <w:i/>
          <w:sz w:val="24"/>
          <w:szCs w:val="24"/>
        </w:rPr>
        <w:t xml:space="preserve"> Echo</w:t>
      </w:r>
      <w:r w:rsidR="000E7F9F">
        <w:rPr>
          <w:i/>
          <w:sz w:val="24"/>
          <w:szCs w:val="24"/>
        </w:rPr>
        <w:t xml:space="preserve"> with her own </w:t>
      </w:r>
      <w:r w:rsidR="00D40178">
        <w:rPr>
          <w:i/>
          <w:sz w:val="24"/>
          <w:szCs w:val="24"/>
        </w:rPr>
        <w:t xml:space="preserve">character traits—by </w:t>
      </w:r>
      <w:r w:rsidR="000E7F9F">
        <w:rPr>
          <w:i/>
          <w:sz w:val="24"/>
          <w:szCs w:val="24"/>
        </w:rPr>
        <w:t>condemning her to</w:t>
      </w:r>
      <w:r w:rsidR="00C50E43" w:rsidRPr="00A71B4F">
        <w:rPr>
          <w:i/>
          <w:sz w:val="24"/>
          <w:szCs w:val="24"/>
        </w:rPr>
        <w:t xml:space="preserve"> “be able only to repeat what other people say—and never speak unless someone else speaks first” (p.290).  </w:t>
      </w:r>
      <w:r w:rsidR="009F4146">
        <w:rPr>
          <w:i/>
          <w:sz w:val="24"/>
          <w:szCs w:val="24"/>
        </w:rPr>
        <w:t xml:space="preserve">Her inability to speak openly is further crippled when she can across “a beautiful youth called Narcissus.” </w:t>
      </w:r>
      <w:r w:rsidR="00D40178">
        <w:rPr>
          <w:i/>
          <w:sz w:val="24"/>
          <w:szCs w:val="24"/>
        </w:rPr>
        <w:t xml:space="preserve">The author reveals </w:t>
      </w:r>
      <w:r w:rsidR="00127D13">
        <w:rPr>
          <w:i/>
          <w:sz w:val="24"/>
          <w:szCs w:val="24"/>
        </w:rPr>
        <w:t>a</w:t>
      </w:r>
      <w:r w:rsidR="00D40178">
        <w:rPr>
          <w:i/>
          <w:sz w:val="24"/>
          <w:szCs w:val="24"/>
        </w:rPr>
        <w:t xml:space="preserve"> central theme</w:t>
      </w:r>
      <w:r w:rsidR="007B6344">
        <w:rPr>
          <w:i/>
          <w:sz w:val="24"/>
          <w:szCs w:val="24"/>
        </w:rPr>
        <w:t>—we are our worst enemy—</w:t>
      </w:r>
      <w:r w:rsidR="00D40178">
        <w:rPr>
          <w:i/>
          <w:sz w:val="24"/>
          <w:szCs w:val="24"/>
        </w:rPr>
        <w:t>when Echo, who uses her talkative ways to deceive others, is now unab</w:t>
      </w:r>
      <w:r w:rsidR="007B6344">
        <w:rPr>
          <w:i/>
          <w:sz w:val="24"/>
          <w:szCs w:val="24"/>
        </w:rPr>
        <w:t>le to utter a single</w:t>
      </w:r>
      <w:r w:rsidR="00D40178">
        <w:rPr>
          <w:i/>
          <w:sz w:val="24"/>
          <w:szCs w:val="24"/>
        </w:rPr>
        <w:t xml:space="preserve"> word to </w:t>
      </w:r>
      <w:r w:rsidR="00EC129B" w:rsidRPr="00A71B4F">
        <w:rPr>
          <w:i/>
          <w:sz w:val="24"/>
          <w:szCs w:val="24"/>
        </w:rPr>
        <w:t xml:space="preserve">profess her </w:t>
      </w:r>
      <w:r w:rsidR="00531A26" w:rsidRPr="00A71B4F">
        <w:rPr>
          <w:i/>
          <w:sz w:val="24"/>
          <w:szCs w:val="24"/>
        </w:rPr>
        <w:t>love</w:t>
      </w:r>
      <w:r w:rsidR="007B6344">
        <w:rPr>
          <w:i/>
          <w:sz w:val="24"/>
          <w:szCs w:val="24"/>
        </w:rPr>
        <w:t xml:space="preserve"> for Narcissus</w:t>
      </w:r>
      <w:r w:rsidR="00D40178">
        <w:rPr>
          <w:i/>
          <w:sz w:val="24"/>
          <w:szCs w:val="24"/>
        </w:rPr>
        <w:t>.</w:t>
      </w:r>
      <w:r w:rsidR="003376BC" w:rsidRPr="00A71B4F">
        <w:rPr>
          <w:i/>
          <w:sz w:val="24"/>
          <w:szCs w:val="24"/>
        </w:rPr>
        <w:t xml:space="preserve">  </w:t>
      </w:r>
      <w:r w:rsidR="0059200E">
        <w:rPr>
          <w:i/>
          <w:sz w:val="24"/>
          <w:szCs w:val="24"/>
        </w:rPr>
        <w:t>Eventually Echo was able to speak</w:t>
      </w:r>
      <w:r w:rsidR="003376BC" w:rsidRPr="00127D13">
        <w:rPr>
          <w:i/>
          <w:sz w:val="24"/>
          <w:szCs w:val="24"/>
        </w:rPr>
        <w:t xml:space="preserve"> </w:t>
      </w:r>
      <w:r w:rsidR="0059200E">
        <w:rPr>
          <w:i/>
          <w:sz w:val="24"/>
          <w:szCs w:val="24"/>
        </w:rPr>
        <w:t>“…</w:t>
      </w:r>
      <w:r w:rsidR="003376BC" w:rsidRPr="00127D13">
        <w:rPr>
          <w:i/>
          <w:sz w:val="24"/>
          <w:szCs w:val="24"/>
        </w:rPr>
        <w:t xml:space="preserve">the happiest words that had left her lips since the curse” </w:t>
      </w:r>
      <w:r w:rsidR="0059200E">
        <w:rPr>
          <w:i/>
          <w:sz w:val="24"/>
          <w:szCs w:val="24"/>
        </w:rPr>
        <w:t xml:space="preserve">to let Narcissus know how she feels about him by repeating only the part of Narcissus’s cruel responses—“Let us meet!”, “I would have you touch me!”, “Kiss me! Kiss me!” (p. 292). </w:t>
      </w:r>
      <w:r w:rsidR="0059200E">
        <w:rPr>
          <w:sz w:val="24"/>
          <w:szCs w:val="24"/>
        </w:rPr>
        <w:t xml:space="preserve">  Finally </w:t>
      </w:r>
      <w:r w:rsidR="00001C46">
        <w:rPr>
          <w:sz w:val="24"/>
          <w:szCs w:val="24"/>
        </w:rPr>
        <w:t>Echo realizes that her</w:t>
      </w:r>
      <w:r w:rsidR="0059200E">
        <w:rPr>
          <w:sz w:val="24"/>
          <w:szCs w:val="24"/>
        </w:rPr>
        <w:t xml:space="preserve"> love for Narcissus would never be retur</w:t>
      </w:r>
      <w:r w:rsidR="00001C46">
        <w:rPr>
          <w:sz w:val="24"/>
          <w:szCs w:val="24"/>
        </w:rPr>
        <w:t>ned because</w:t>
      </w:r>
      <w:r w:rsidR="0059200E">
        <w:rPr>
          <w:sz w:val="24"/>
          <w:szCs w:val="24"/>
        </w:rPr>
        <w:t xml:space="preserve"> he furiously detest that just a single </w:t>
      </w:r>
      <w:r w:rsidR="0059200E">
        <w:rPr>
          <w:sz w:val="24"/>
          <w:szCs w:val="24"/>
        </w:rPr>
        <w:lastRenderedPageBreak/>
        <w:t>touch of Echo’</w:t>
      </w:r>
      <w:r w:rsidR="00001C46">
        <w:rPr>
          <w:sz w:val="24"/>
          <w:szCs w:val="24"/>
        </w:rPr>
        <w:t xml:space="preserve">s lips would kill him.  This realization lead Echo to beg for death, which Aphrodite, the goddess of love, kindly granted to her.  </w:t>
      </w:r>
    </w:p>
    <w:p w14:paraId="16C31D66" w14:textId="3BDBF9CB" w:rsidR="003376BC" w:rsidRPr="00A71B4F" w:rsidRDefault="00C50721" w:rsidP="00D7475F">
      <w:pPr>
        <w:spacing w:after="0" w:line="360" w:lineRule="auto"/>
        <w:ind w:left="720" w:firstLine="720"/>
        <w:rPr>
          <w:i/>
          <w:sz w:val="24"/>
          <w:szCs w:val="24"/>
        </w:rPr>
      </w:pPr>
      <w:r>
        <w:rPr>
          <w:i/>
          <w:sz w:val="24"/>
          <w:szCs w:val="24"/>
        </w:rPr>
        <w:t>Through Narcissus’s character, the author shows that a person’s actions will eventually come back.  The author reveals that karma—no matter if it is just or unfair—is unavoidable.</w:t>
      </w:r>
      <w:r w:rsidR="003376BC" w:rsidRPr="00A71B4F">
        <w:rPr>
          <w:i/>
          <w:sz w:val="24"/>
          <w:szCs w:val="24"/>
        </w:rPr>
        <w:t xml:space="preserve">   Na</w:t>
      </w:r>
      <w:r w:rsidR="007B6344">
        <w:rPr>
          <w:i/>
          <w:sz w:val="24"/>
          <w:szCs w:val="24"/>
        </w:rPr>
        <w:t xml:space="preserve">rcissus’ beauty and vanity </w:t>
      </w:r>
      <w:r w:rsidR="003376BC" w:rsidRPr="00A71B4F">
        <w:rPr>
          <w:i/>
          <w:sz w:val="24"/>
          <w:szCs w:val="24"/>
        </w:rPr>
        <w:t>are the impetus for his fate.  Although he was loved by many nymphs “Narcissus laughed at them scornfully, for he loved only himself” (p. 290).  Nar</w:t>
      </w:r>
      <w:r w:rsidR="007B6344">
        <w:rPr>
          <w:i/>
          <w:sz w:val="24"/>
          <w:szCs w:val="24"/>
        </w:rPr>
        <w:t xml:space="preserve">cissus’s vanity would not allow him to </w:t>
      </w:r>
      <w:r w:rsidR="003376BC" w:rsidRPr="00A71B4F">
        <w:rPr>
          <w:i/>
          <w:sz w:val="24"/>
          <w:szCs w:val="24"/>
        </w:rPr>
        <w:t xml:space="preserve">truly love another being </w:t>
      </w:r>
      <w:r w:rsidR="007B6344">
        <w:rPr>
          <w:i/>
          <w:sz w:val="24"/>
          <w:szCs w:val="24"/>
        </w:rPr>
        <w:t>because he believes that a beauty greater than his own does not exist</w:t>
      </w:r>
      <w:r w:rsidR="003376BC" w:rsidRPr="00A71B4F">
        <w:rPr>
          <w:i/>
          <w:sz w:val="24"/>
          <w:szCs w:val="24"/>
        </w:rPr>
        <w:t xml:space="preserve">.  </w:t>
      </w:r>
      <w:r w:rsidR="00001C46">
        <w:rPr>
          <w:i/>
          <w:sz w:val="24"/>
          <w:szCs w:val="24"/>
        </w:rPr>
        <w:t>This would push</w:t>
      </w:r>
      <w:r w:rsidR="00716E91" w:rsidRPr="00A71B4F">
        <w:rPr>
          <w:i/>
          <w:sz w:val="24"/>
          <w:szCs w:val="24"/>
        </w:rPr>
        <w:t xml:space="preserve"> Narcissus toward</w:t>
      </w:r>
      <w:r w:rsidR="00001C46">
        <w:rPr>
          <w:i/>
          <w:sz w:val="24"/>
          <w:szCs w:val="24"/>
        </w:rPr>
        <w:t>s</w:t>
      </w:r>
      <w:r w:rsidR="00716E91" w:rsidRPr="00A71B4F">
        <w:rPr>
          <w:i/>
          <w:sz w:val="24"/>
          <w:szCs w:val="24"/>
        </w:rPr>
        <w:t xml:space="preserve"> his sad fate is his loneliness. Narcissus’ loneliness shows through the quote “Narcissus realized that he was lost, and hoping to be heard by his companions, or perhaps by some mountain shepherd” (p. 292).  This loneliness is what forces Narcissus to call out for companionship and help, but because he only has self-love he cannot see Echo as a being worthy enough to even be near.  His beauty and loneliness then lead to the third trait that sends Narcissus into his fate: scorn.   Narcissus shows scorn Echo and her love by “cast[ing] her violently from him…,” and therefore scorning the goddess of love, Aphrodite (p. 292).   Aphrodite explains how Narcissus has insulted her and why she would punish him with a fate of only being able to love himself, “By scorning poor Echo like this, he scorns love itself.  And scorning love, he insults me” (p. 292).  This scorn causes Narcissus to live out his days only able to </w:t>
      </w:r>
      <w:r w:rsidR="0077790C" w:rsidRPr="00A71B4F">
        <w:rPr>
          <w:i/>
          <w:sz w:val="24"/>
          <w:szCs w:val="24"/>
        </w:rPr>
        <w:t xml:space="preserve">love himself and to eventually die of unrequited love.  </w:t>
      </w:r>
    </w:p>
    <w:p w14:paraId="7D8BAA0F" w14:textId="1E6C19DD" w:rsidR="0077790C" w:rsidRPr="00A71B4F" w:rsidRDefault="0077790C" w:rsidP="00D7475F">
      <w:pPr>
        <w:spacing w:after="0" w:line="360" w:lineRule="auto"/>
        <w:ind w:left="720" w:firstLine="720"/>
        <w:rPr>
          <w:rFonts w:asciiTheme="minorHAnsi" w:hAnsiTheme="minorHAnsi" w:cstheme="minorHAnsi"/>
          <w:i/>
          <w:sz w:val="24"/>
          <w:szCs w:val="24"/>
        </w:rPr>
      </w:pPr>
      <w:r w:rsidRPr="00A71B4F">
        <w:rPr>
          <w:i/>
          <w:sz w:val="24"/>
          <w:szCs w:val="24"/>
        </w:rPr>
        <w:t>Echo and Narcissus’ fates are clearly their own faults.  Hera and Aphrodite had the power to pay them justly for their costly flaws, but they did so in response to the actions of the nymphs.  A person must control their vanity, loneliness, and scorn before they hurt the wrong person.  In Narcissus’ instance, it was the goddess of love, and she punished him reasonably.  One cannot be loyal, deceitful, and loving to Echo’s degree without paying a price.  Echo lied to a jealous and powerful wife and paid the price of truly being able to voice her love.  We must all watch our strengths so that they do not become our greatest flaws, and we should nurture our flaws so that we can learn through them instead of paying greatly for them.</w:t>
      </w:r>
    </w:p>
    <w:p w14:paraId="1F7294EA" w14:textId="77777777" w:rsidR="008C1254"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09C79AFF" w14:textId="77777777" w:rsidR="00CA07EF" w:rsidRDefault="00CA302F" w:rsidP="00CA302F">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Research Greek roots to show the connection between Greek myths and the everyday English words. Students can then combine their word lists to create a dictionary of words and expressions from classical mythology. </w:t>
      </w:r>
    </w:p>
    <w:p w14:paraId="4991CEC6" w14:textId="77777777" w:rsidR="00CA302F" w:rsidRDefault="00CA302F" w:rsidP="00CA302F">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Find other selections that have similar themes and explain how the selections are similar and how they are different. </w:t>
      </w:r>
    </w:p>
    <w:p w14:paraId="79B66D39" w14:textId="77777777" w:rsidR="00CA302F" w:rsidRPr="00CA302F" w:rsidRDefault="00BE512C" w:rsidP="00CA302F">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Write an origin myth of your own. Think of some everyday phenomenon, and write a brief story that explains how it might have come about. </w:t>
      </w:r>
    </w:p>
    <w:p w14:paraId="7553243D" w14:textId="77777777" w:rsidR="00CF2D69" w:rsidRDefault="00CF2D69" w:rsidP="00274B98">
      <w:pPr>
        <w:spacing w:after="0" w:line="360" w:lineRule="auto"/>
        <w:rPr>
          <w:rFonts w:asciiTheme="minorHAnsi" w:hAnsiTheme="minorHAnsi" w:cstheme="minorHAnsi"/>
          <w:sz w:val="32"/>
          <w:szCs w:val="28"/>
          <w:u w:val="single"/>
        </w:rPr>
      </w:pPr>
    </w:p>
    <w:p w14:paraId="6689281A" w14:textId="77777777" w:rsidR="006933B9" w:rsidRDefault="00CA07EF" w:rsidP="00274B98">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14:paraId="36D46C26" w14:textId="77777777" w:rsidR="00274B98" w:rsidRDefault="00274B98" w:rsidP="00274B98">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It is helpful to do the before you read activities on page 289, connecting the survey questions to the recurring themes. </w:t>
      </w:r>
    </w:p>
    <w:p w14:paraId="0E45CD91" w14:textId="77777777" w:rsidR="00274B98" w:rsidRPr="00274B98" w:rsidRDefault="00274B98" w:rsidP="00274B98">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To build background, have a discussion around student’s knowledge about Greek gods and goddesses. </w:t>
      </w:r>
    </w:p>
    <w:p w14:paraId="26EBEC66" w14:textId="32462E11" w:rsidR="003053D7" w:rsidRDefault="003053D7">
      <w:pPr>
        <w:spacing w:after="0" w:line="240" w:lineRule="auto"/>
        <w:rPr>
          <w:rFonts w:asciiTheme="minorHAnsi" w:hAnsiTheme="minorHAnsi" w:cstheme="minorHAnsi"/>
          <w:highlight w:val="lightGray"/>
        </w:rPr>
      </w:pPr>
      <w:r>
        <w:rPr>
          <w:rFonts w:asciiTheme="minorHAnsi" w:hAnsiTheme="minorHAnsi" w:cstheme="minorHAnsi"/>
          <w:highlight w:val="lightGray"/>
        </w:rPr>
        <w:br w:type="page"/>
      </w:r>
    </w:p>
    <w:p w14:paraId="5B119A8B" w14:textId="77777777" w:rsidR="003053D7" w:rsidRDefault="003053D7" w:rsidP="003053D7">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4D62BEE8" w14:textId="77777777" w:rsidR="003053D7" w:rsidRDefault="003053D7" w:rsidP="003053D7">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6042A026" w14:textId="77777777" w:rsidR="003053D7" w:rsidRDefault="003053D7" w:rsidP="003053D7">
      <w:pPr>
        <w:rPr>
          <w:rFonts w:cstheme="minorHAnsi"/>
          <w:b/>
          <w:sz w:val="28"/>
          <w:szCs w:val="28"/>
        </w:rPr>
      </w:pPr>
      <w:r>
        <w:rPr>
          <w:rFonts w:cstheme="minorHAnsi"/>
          <w:b/>
          <w:sz w:val="28"/>
          <w:szCs w:val="28"/>
        </w:rPr>
        <w:t xml:space="preserve">Before reading:  </w:t>
      </w:r>
    </w:p>
    <w:p w14:paraId="7706B1C9" w14:textId="77777777" w:rsidR="003053D7" w:rsidRDefault="003053D7" w:rsidP="003053D7">
      <w:pPr>
        <w:pStyle w:val="ListParagraph"/>
        <w:numPr>
          <w:ilvl w:val="0"/>
          <w:numId w:val="26"/>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6DF6002" w14:textId="77777777" w:rsidR="003053D7" w:rsidRDefault="003053D7" w:rsidP="003053D7">
      <w:pPr>
        <w:pStyle w:val="ListParagraph"/>
        <w:rPr>
          <w:rFonts w:cstheme="minorHAnsi"/>
        </w:rPr>
      </w:pPr>
    </w:p>
    <w:p w14:paraId="52730D75" w14:textId="77777777" w:rsidR="003053D7" w:rsidRDefault="003053D7" w:rsidP="003053D7">
      <w:pPr>
        <w:pStyle w:val="ListParagraph"/>
        <w:numPr>
          <w:ilvl w:val="0"/>
          <w:numId w:val="26"/>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22D82E74" w14:textId="77777777" w:rsidR="003053D7" w:rsidRDefault="003053D7" w:rsidP="003053D7">
      <w:pPr>
        <w:pStyle w:val="ListParagraph"/>
        <w:rPr>
          <w:rFonts w:cstheme="minorHAnsi"/>
        </w:rPr>
      </w:pPr>
    </w:p>
    <w:p w14:paraId="5A7ACFA9" w14:textId="77777777" w:rsidR="003053D7" w:rsidRDefault="003053D7" w:rsidP="003053D7">
      <w:pPr>
        <w:pStyle w:val="ListParagraph"/>
        <w:rPr>
          <w:rFonts w:cstheme="minorHAnsi"/>
        </w:rPr>
      </w:pPr>
      <w:r>
        <w:rPr>
          <w:rFonts w:cstheme="minorHAnsi"/>
          <w:b/>
        </w:rPr>
        <w:t>Examples of Activities:</w:t>
      </w:r>
      <w:r>
        <w:rPr>
          <w:rFonts w:cstheme="minorHAnsi"/>
        </w:rPr>
        <w:t xml:space="preserve"> </w:t>
      </w:r>
    </w:p>
    <w:p w14:paraId="347D7716" w14:textId="77777777" w:rsidR="003053D7" w:rsidRDefault="003053D7" w:rsidP="003053D7">
      <w:pPr>
        <w:pStyle w:val="ListParagraph"/>
        <w:numPr>
          <w:ilvl w:val="0"/>
          <w:numId w:val="27"/>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4C4E6806" w14:textId="77777777" w:rsidR="003053D7" w:rsidRDefault="003053D7" w:rsidP="003053D7">
      <w:pPr>
        <w:pStyle w:val="ListParagraph"/>
        <w:numPr>
          <w:ilvl w:val="0"/>
          <w:numId w:val="27"/>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76F990A2" w14:textId="77777777" w:rsidR="003053D7" w:rsidRDefault="003053D7" w:rsidP="003053D7">
      <w:pPr>
        <w:pStyle w:val="ListParagraph"/>
        <w:numPr>
          <w:ilvl w:val="0"/>
          <w:numId w:val="27"/>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5F2E8A9D" w14:textId="77777777" w:rsidR="003053D7" w:rsidRDefault="003053D7" w:rsidP="003053D7">
      <w:pPr>
        <w:pStyle w:val="ListParagraph"/>
        <w:numPr>
          <w:ilvl w:val="0"/>
          <w:numId w:val="27"/>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7889B4E" w14:textId="77777777" w:rsidR="003053D7" w:rsidRDefault="003053D7" w:rsidP="003053D7">
      <w:pPr>
        <w:pStyle w:val="ListParagraph"/>
        <w:numPr>
          <w:ilvl w:val="0"/>
          <w:numId w:val="27"/>
        </w:numPr>
        <w:spacing w:after="160" w:line="254" w:lineRule="auto"/>
        <w:rPr>
          <w:rFonts w:cstheme="minorHAnsi"/>
        </w:rPr>
      </w:pPr>
      <w:r>
        <w:rPr>
          <w:rFonts w:cstheme="minorHAnsi"/>
        </w:rPr>
        <w:t>Create pictures using the word. These can even be added to your word wall!</w:t>
      </w:r>
    </w:p>
    <w:p w14:paraId="6EBAB2E2" w14:textId="77777777" w:rsidR="003053D7" w:rsidRDefault="003053D7" w:rsidP="003053D7">
      <w:pPr>
        <w:pStyle w:val="ListParagraph"/>
        <w:numPr>
          <w:ilvl w:val="0"/>
          <w:numId w:val="27"/>
        </w:numPr>
        <w:spacing w:after="160" w:line="254" w:lineRule="auto"/>
        <w:rPr>
          <w:rFonts w:cstheme="minorHAnsi"/>
        </w:rPr>
      </w:pPr>
      <w:r>
        <w:rPr>
          <w:rFonts w:cstheme="minorHAnsi"/>
        </w:rPr>
        <w:t xml:space="preserve">Create lists of synonyms and antonyms for the word. </w:t>
      </w:r>
    </w:p>
    <w:p w14:paraId="0B6D871C" w14:textId="77777777" w:rsidR="003053D7" w:rsidRDefault="003053D7" w:rsidP="003053D7">
      <w:pPr>
        <w:pStyle w:val="ListParagraph"/>
        <w:numPr>
          <w:ilvl w:val="0"/>
          <w:numId w:val="27"/>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14:paraId="03E4EC28" w14:textId="77777777" w:rsidR="003053D7" w:rsidRDefault="003053D7" w:rsidP="003053D7">
      <w:pPr>
        <w:pStyle w:val="ListParagraph"/>
        <w:ind w:left="360"/>
        <w:rPr>
          <w:rFonts w:cstheme="minorHAnsi"/>
        </w:rPr>
      </w:pPr>
    </w:p>
    <w:bookmarkEnd w:id="0"/>
    <w:p w14:paraId="004469BE" w14:textId="77777777" w:rsidR="003053D7" w:rsidRDefault="003053D7" w:rsidP="003053D7">
      <w:pPr>
        <w:pStyle w:val="ListParagraph"/>
        <w:numPr>
          <w:ilvl w:val="0"/>
          <w:numId w:val="28"/>
        </w:numPr>
        <w:spacing w:after="160" w:line="254" w:lineRule="auto"/>
        <w:ind w:left="360"/>
        <w:rPr>
          <w:rFonts w:cstheme="minorHAnsi"/>
        </w:rPr>
      </w:pPr>
      <w:r>
        <w:rPr>
          <w:rFonts w:cstheme="minorHAnsi"/>
        </w:rPr>
        <w:t xml:space="preserve">Use graphic organizers to help introduce content. </w:t>
      </w:r>
    </w:p>
    <w:p w14:paraId="5B993BC5" w14:textId="77777777" w:rsidR="003053D7" w:rsidRDefault="003053D7" w:rsidP="003053D7">
      <w:pPr>
        <w:pStyle w:val="ListParagraph"/>
        <w:rPr>
          <w:rFonts w:cstheme="minorHAnsi"/>
          <w:b/>
        </w:rPr>
      </w:pPr>
    </w:p>
    <w:p w14:paraId="2096D2AE" w14:textId="77777777" w:rsidR="003053D7" w:rsidRDefault="003053D7" w:rsidP="003053D7">
      <w:pPr>
        <w:pStyle w:val="ListParagraph"/>
        <w:rPr>
          <w:rFonts w:cstheme="minorHAnsi"/>
          <w:b/>
        </w:rPr>
      </w:pPr>
    </w:p>
    <w:p w14:paraId="551D2477" w14:textId="77777777" w:rsidR="003053D7" w:rsidRDefault="003053D7" w:rsidP="003053D7">
      <w:pPr>
        <w:pStyle w:val="ListParagraph"/>
        <w:rPr>
          <w:rFonts w:cstheme="minorHAnsi"/>
          <w:b/>
        </w:rPr>
      </w:pPr>
      <w:r>
        <w:rPr>
          <w:rFonts w:cstheme="minorHAnsi"/>
          <w:b/>
        </w:rPr>
        <w:t xml:space="preserve">Examples of Activities:  </w:t>
      </w:r>
    </w:p>
    <w:p w14:paraId="5A0CDF77" w14:textId="77777777" w:rsidR="003053D7" w:rsidRDefault="003053D7" w:rsidP="003053D7">
      <w:pPr>
        <w:pStyle w:val="ListParagraph"/>
        <w:numPr>
          <w:ilvl w:val="0"/>
          <w:numId w:val="29"/>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14:paraId="3AE5CA32" w14:textId="77777777" w:rsidR="003053D7" w:rsidRDefault="003053D7" w:rsidP="003053D7">
      <w:pPr>
        <w:pStyle w:val="ListParagraph"/>
        <w:numPr>
          <w:ilvl w:val="0"/>
          <w:numId w:val="29"/>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1C8AC492" w14:textId="77777777" w:rsidR="003053D7" w:rsidRDefault="003053D7" w:rsidP="003053D7">
      <w:pPr>
        <w:pStyle w:val="ListParagraph"/>
        <w:numPr>
          <w:ilvl w:val="0"/>
          <w:numId w:val="29"/>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12A3D7CE" w14:textId="77777777" w:rsidR="003053D7" w:rsidRDefault="003053D7" w:rsidP="003053D7">
      <w:pPr>
        <w:pStyle w:val="ListParagraph"/>
        <w:rPr>
          <w:rFonts w:cstheme="minorHAnsi"/>
        </w:rPr>
      </w:pPr>
    </w:p>
    <w:p w14:paraId="329AA73E" w14:textId="77777777" w:rsidR="003053D7" w:rsidRDefault="003053D7" w:rsidP="003053D7">
      <w:pPr>
        <w:rPr>
          <w:rFonts w:cstheme="minorHAnsi"/>
          <w:b/>
          <w:sz w:val="28"/>
          <w:szCs w:val="28"/>
        </w:rPr>
      </w:pPr>
      <w:r>
        <w:rPr>
          <w:rFonts w:cstheme="minorHAnsi"/>
          <w:b/>
          <w:sz w:val="28"/>
          <w:szCs w:val="28"/>
        </w:rPr>
        <w:t xml:space="preserve">During reading:  </w:t>
      </w:r>
    </w:p>
    <w:p w14:paraId="720ED235" w14:textId="77777777" w:rsidR="003053D7" w:rsidRDefault="003053D7" w:rsidP="003053D7">
      <w:pPr>
        <w:pStyle w:val="ListParagraph"/>
        <w:numPr>
          <w:ilvl w:val="0"/>
          <w:numId w:val="30"/>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3DA32F8B" w14:textId="77777777" w:rsidR="003053D7" w:rsidRDefault="003053D7" w:rsidP="003053D7">
      <w:pPr>
        <w:pStyle w:val="ListParagraph"/>
        <w:rPr>
          <w:rFonts w:cstheme="minorHAnsi"/>
        </w:rPr>
      </w:pPr>
    </w:p>
    <w:p w14:paraId="3863BDBD" w14:textId="77777777" w:rsidR="003053D7" w:rsidRDefault="003053D7" w:rsidP="003053D7">
      <w:pPr>
        <w:pStyle w:val="ListParagraph"/>
        <w:numPr>
          <w:ilvl w:val="0"/>
          <w:numId w:val="30"/>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6572D81F" w14:textId="77777777" w:rsidR="003053D7" w:rsidRDefault="003053D7" w:rsidP="003053D7">
      <w:pPr>
        <w:pStyle w:val="ListParagraph"/>
        <w:rPr>
          <w:rFonts w:cstheme="minorHAnsi"/>
        </w:rPr>
      </w:pPr>
    </w:p>
    <w:p w14:paraId="01D9FCA6" w14:textId="77777777" w:rsidR="003053D7" w:rsidRDefault="003053D7" w:rsidP="003053D7">
      <w:pPr>
        <w:pStyle w:val="ListParagraph"/>
        <w:numPr>
          <w:ilvl w:val="0"/>
          <w:numId w:val="30"/>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14:paraId="22BE288D" w14:textId="77777777" w:rsidR="003053D7" w:rsidRDefault="003053D7" w:rsidP="003053D7">
      <w:pPr>
        <w:pStyle w:val="ListParagraph"/>
        <w:rPr>
          <w:rFonts w:cstheme="minorHAnsi"/>
        </w:rPr>
      </w:pPr>
    </w:p>
    <w:p w14:paraId="74265E32" w14:textId="77777777" w:rsidR="003053D7" w:rsidRDefault="003053D7" w:rsidP="003053D7">
      <w:pPr>
        <w:pStyle w:val="ListParagraph"/>
        <w:numPr>
          <w:ilvl w:val="0"/>
          <w:numId w:val="30"/>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7EF8A51D" w14:textId="77777777" w:rsidR="003053D7" w:rsidRDefault="003053D7" w:rsidP="003053D7">
      <w:pPr>
        <w:pStyle w:val="ListParagraph"/>
        <w:rPr>
          <w:rFonts w:cstheme="minorHAnsi"/>
        </w:rPr>
      </w:pPr>
    </w:p>
    <w:p w14:paraId="23E33A9B" w14:textId="77777777" w:rsidR="003053D7" w:rsidRDefault="003053D7" w:rsidP="003053D7">
      <w:pPr>
        <w:pStyle w:val="ListParagraph"/>
        <w:rPr>
          <w:rFonts w:cstheme="minorHAnsi"/>
          <w:b/>
        </w:rPr>
      </w:pPr>
      <w:r>
        <w:rPr>
          <w:rFonts w:cstheme="minorHAnsi"/>
          <w:b/>
        </w:rPr>
        <w:t xml:space="preserve">Examples of Activities:  </w:t>
      </w:r>
    </w:p>
    <w:p w14:paraId="5F4C0387" w14:textId="77777777" w:rsidR="003053D7" w:rsidRDefault="003053D7" w:rsidP="003053D7">
      <w:pPr>
        <w:pStyle w:val="ListParagraph"/>
        <w:numPr>
          <w:ilvl w:val="0"/>
          <w:numId w:val="31"/>
        </w:numPr>
        <w:spacing w:after="160" w:line="254" w:lineRule="auto"/>
        <w:rPr>
          <w:rFonts w:cstheme="minorHAnsi"/>
        </w:rPr>
      </w:pPr>
      <w:r>
        <w:rPr>
          <w:rFonts w:cstheme="minorHAnsi"/>
        </w:rPr>
        <w:t xml:space="preserve">Have students include the example from the text in a student-created glossary. </w:t>
      </w:r>
    </w:p>
    <w:p w14:paraId="02304D3B" w14:textId="77777777" w:rsidR="003053D7" w:rsidRDefault="003053D7" w:rsidP="003053D7">
      <w:pPr>
        <w:pStyle w:val="ListParagraph"/>
        <w:numPr>
          <w:ilvl w:val="0"/>
          <w:numId w:val="31"/>
        </w:numPr>
        <w:spacing w:after="160" w:line="254" w:lineRule="auto"/>
        <w:rPr>
          <w:rFonts w:cstheme="minorHAnsi"/>
        </w:rPr>
      </w:pPr>
      <w:r>
        <w:rPr>
          <w:rFonts w:cstheme="minorHAnsi"/>
        </w:rPr>
        <w:t xml:space="preserve">Create pictures that represent how the word was used in the passage.  </w:t>
      </w:r>
    </w:p>
    <w:p w14:paraId="120F753A" w14:textId="77777777" w:rsidR="003053D7" w:rsidRDefault="003053D7" w:rsidP="003053D7">
      <w:pPr>
        <w:pStyle w:val="ListParagraph"/>
        <w:numPr>
          <w:ilvl w:val="0"/>
          <w:numId w:val="31"/>
        </w:numPr>
        <w:spacing w:after="160" w:line="254" w:lineRule="auto"/>
        <w:rPr>
          <w:rFonts w:cstheme="minorHAnsi"/>
        </w:rPr>
      </w:pPr>
      <w:r>
        <w:rPr>
          <w:rFonts w:cstheme="minorHAnsi"/>
        </w:rPr>
        <w:t xml:space="preserve">Create sentences using the word in the way it was used in the passage.  </w:t>
      </w:r>
    </w:p>
    <w:p w14:paraId="7610ECAA" w14:textId="77777777" w:rsidR="003053D7" w:rsidRDefault="003053D7" w:rsidP="003053D7">
      <w:pPr>
        <w:pStyle w:val="ListParagraph"/>
        <w:numPr>
          <w:ilvl w:val="0"/>
          <w:numId w:val="31"/>
        </w:numPr>
        <w:spacing w:after="160" w:line="254" w:lineRule="auto"/>
        <w:rPr>
          <w:rFonts w:cstheme="minorHAnsi"/>
        </w:rPr>
      </w:pPr>
      <w:r>
        <w:rPr>
          <w:rFonts w:cstheme="minorHAnsi"/>
        </w:rPr>
        <w:t xml:space="preserve">Have students discuss the author’s word choice.  </w:t>
      </w:r>
    </w:p>
    <w:p w14:paraId="02542841" w14:textId="77777777" w:rsidR="003053D7" w:rsidRDefault="003053D7" w:rsidP="003053D7">
      <w:pPr>
        <w:pStyle w:val="ListParagraph"/>
        <w:numPr>
          <w:ilvl w:val="0"/>
          <w:numId w:val="32"/>
        </w:numPr>
        <w:spacing w:after="0" w:line="254" w:lineRule="auto"/>
        <w:rPr>
          <w:rFonts w:cstheme="minorHAnsi"/>
        </w:rPr>
      </w:pPr>
      <w:r>
        <w:rPr>
          <w:rFonts w:cstheme="minorHAnsi"/>
        </w:rPr>
        <w:t xml:space="preserve">Examine important sentences in the text that contribute to the overall meaning of the text.  </w:t>
      </w:r>
    </w:p>
    <w:p w14:paraId="7198E7B4" w14:textId="77777777" w:rsidR="003053D7" w:rsidRDefault="003053D7" w:rsidP="003053D7">
      <w:pPr>
        <w:pStyle w:val="ListParagraph"/>
        <w:spacing w:after="0"/>
        <w:ind w:left="1440"/>
        <w:rPr>
          <w:rFonts w:cstheme="minorHAnsi"/>
        </w:rPr>
      </w:pPr>
    </w:p>
    <w:p w14:paraId="11FDD709" w14:textId="77777777" w:rsidR="003053D7" w:rsidRDefault="003053D7" w:rsidP="003053D7">
      <w:pPr>
        <w:pStyle w:val="ListParagraph"/>
        <w:numPr>
          <w:ilvl w:val="0"/>
          <w:numId w:val="33"/>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522F3B60" w14:textId="77777777" w:rsidR="003053D7" w:rsidRDefault="003053D7" w:rsidP="003053D7">
      <w:pPr>
        <w:pStyle w:val="ListParagraph"/>
        <w:rPr>
          <w:rFonts w:cstheme="minorHAnsi"/>
          <w:b/>
        </w:rPr>
      </w:pPr>
    </w:p>
    <w:p w14:paraId="7905BA2C" w14:textId="77777777" w:rsidR="003053D7" w:rsidRDefault="003053D7" w:rsidP="003053D7">
      <w:pPr>
        <w:pStyle w:val="ListParagraph"/>
        <w:numPr>
          <w:ilvl w:val="0"/>
          <w:numId w:val="34"/>
        </w:numPr>
        <w:spacing w:after="160" w:line="254" w:lineRule="auto"/>
        <w:ind w:left="720"/>
        <w:rPr>
          <w:rFonts w:cstheme="minorHAnsi"/>
        </w:rPr>
      </w:pPr>
      <w:r>
        <w:rPr>
          <w:rFonts w:cstheme="minorHAnsi"/>
        </w:rPr>
        <w:t xml:space="preserve">Use graphic organizers to help organize content and thinking.  </w:t>
      </w:r>
    </w:p>
    <w:p w14:paraId="6BC42431" w14:textId="77777777" w:rsidR="003053D7" w:rsidRDefault="003053D7" w:rsidP="003053D7">
      <w:pPr>
        <w:pStyle w:val="ListParagraph"/>
        <w:ind w:left="0"/>
        <w:rPr>
          <w:rFonts w:cstheme="minorHAnsi"/>
          <w:b/>
        </w:rPr>
      </w:pPr>
    </w:p>
    <w:p w14:paraId="5EAD4F87" w14:textId="77777777" w:rsidR="003053D7" w:rsidRDefault="003053D7" w:rsidP="003053D7">
      <w:pPr>
        <w:pStyle w:val="ListParagraph"/>
        <w:rPr>
          <w:rFonts w:cstheme="minorHAnsi"/>
        </w:rPr>
      </w:pPr>
      <w:r>
        <w:rPr>
          <w:rFonts w:cstheme="minorHAnsi"/>
          <w:b/>
        </w:rPr>
        <w:t>Examples of Activities:</w:t>
      </w:r>
      <w:r>
        <w:rPr>
          <w:rFonts w:cstheme="minorHAnsi"/>
        </w:rPr>
        <w:t xml:space="preserve">  </w:t>
      </w:r>
    </w:p>
    <w:p w14:paraId="39D0E541" w14:textId="77777777" w:rsidR="003053D7" w:rsidRDefault="003053D7" w:rsidP="003053D7">
      <w:pPr>
        <w:pStyle w:val="ListParagraph"/>
        <w:numPr>
          <w:ilvl w:val="0"/>
          <w:numId w:val="35"/>
        </w:numPr>
        <w:spacing w:after="160" w:line="254" w:lineRule="auto"/>
        <w:rPr>
          <w:rFonts w:cstheme="minorHAnsi"/>
        </w:rPr>
      </w:pPr>
      <w:r>
        <w:rPr>
          <w:rFonts w:cstheme="minorHAnsi"/>
        </w:rPr>
        <w:t xml:space="preserve">While reading the text, have students fill in a story map to help summarize what has happened.  </w:t>
      </w:r>
    </w:p>
    <w:p w14:paraId="1DF7C814" w14:textId="77777777" w:rsidR="003053D7" w:rsidRDefault="003053D7" w:rsidP="003053D7">
      <w:pPr>
        <w:pStyle w:val="ListParagraph"/>
        <w:numPr>
          <w:ilvl w:val="0"/>
          <w:numId w:val="35"/>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45C37C76" w14:textId="77777777" w:rsidR="003053D7" w:rsidRDefault="003053D7" w:rsidP="003053D7">
      <w:pPr>
        <w:pStyle w:val="ListParagraph"/>
        <w:numPr>
          <w:ilvl w:val="0"/>
          <w:numId w:val="35"/>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778A827F" w14:textId="77777777" w:rsidR="003053D7" w:rsidRDefault="003053D7" w:rsidP="003053D7">
      <w:pPr>
        <w:pStyle w:val="ListParagraph"/>
        <w:numPr>
          <w:ilvl w:val="0"/>
          <w:numId w:val="35"/>
        </w:numPr>
        <w:spacing w:after="160" w:line="254" w:lineRule="auto"/>
        <w:rPr>
          <w:rFonts w:cstheme="minorHAnsi"/>
          <w:b/>
        </w:rPr>
      </w:pPr>
      <w:r>
        <w:rPr>
          <w:rFonts w:cstheme="minorHAnsi"/>
        </w:rPr>
        <w:t xml:space="preserve">If you had students start a KWL before reading, have them fill in the “L” section as they read the passage. </w:t>
      </w:r>
    </w:p>
    <w:p w14:paraId="17BD34DB" w14:textId="77777777" w:rsidR="003053D7" w:rsidRDefault="003053D7" w:rsidP="003053D7">
      <w:pPr>
        <w:rPr>
          <w:rFonts w:cstheme="minorHAnsi"/>
        </w:rPr>
      </w:pPr>
      <w:r>
        <w:rPr>
          <w:rFonts w:cstheme="minorHAnsi"/>
          <w:b/>
          <w:sz w:val="28"/>
          <w:szCs w:val="28"/>
        </w:rPr>
        <w:t xml:space="preserve">After reading:  </w:t>
      </w:r>
    </w:p>
    <w:p w14:paraId="50A16CA1" w14:textId="77777777" w:rsidR="003053D7" w:rsidRDefault="003053D7" w:rsidP="003053D7">
      <w:pPr>
        <w:pStyle w:val="ListParagraph"/>
        <w:numPr>
          <w:ilvl w:val="0"/>
          <w:numId w:val="34"/>
        </w:numPr>
        <w:spacing w:after="0" w:line="240" w:lineRule="auto"/>
        <w:ind w:left="720"/>
        <w:rPr>
          <w:rFonts w:cstheme="minorHAnsi"/>
          <w:b/>
        </w:rPr>
      </w:pPr>
      <w:r>
        <w:rPr>
          <w:rFonts w:cstheme="minorHAnsi"/>
        </w:rPr>
        <w:t>Reinforce new vocabulary using multiple modalities.</w:t>
      </w:r>
    </w:p>
    <w:p w14:paraId="5BD149BB" w14:textId="77777777" w:rsidR="003053D7" w:rsidRDefault="003053D7" w:rsidP="003053D7">
      <w:pPr>
        <w:pStyle w:val="ListParagraph"/>
        <w:spacing w:after="0" w:line="240" w:lineRule="auto"/>
        <w:rPr>
          <w:rFonts w:cstheme="minorHAnsi"/>
          <w:b/>
        </w:rPr>
      </w:pPr>
      <w:r>
        <w:rPr>
          <w:rFonts w:cstheme="minorHAnsi"/>
          <w:b/>
        </w:rPr>
        <w:t xml:space="preserve">Examples of activities: </w:t>
      </w:r>
    </w:p>
    <w:p w14:paraId="070684B2" w14:textId="77777777" w:rsidR="003053D7" w:rsidRDefault="003053D7" w:rsidP="003053D7">
      <w:pPr>
        <w:pStyle w:val="ListParagraph"/>
        <w:numPr>
          <w:ilvl w:val="0"/>
          <w:numId w:val="36"/>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201D5A83" w14:textId="77777777" w:rsidR="003053D7" w:rsidRDefault="003053D7" w:rsidP="003053D7">
      <w:pPr>
        <w:pStyle w:val="ListParagraph"/>
        <w:numPr>
          <w:ilvl w:val="0"/>
          <w:numId w:val="37"/>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21260FC2" w14:textId="77777777" w:rsidR="003053D7" w:rsidRDefault="003053D7" w:rsidP="003053D7">
      <w:pPr>
        <w:pStyle w:val="ListParagraph"/>
        <w:ind w:left="1440"/>
        <w:rPr>
          <w:rFonts w:cstheme="minorHAnsi"/>
        </w:rPr>
      </w:pPr>
    </w:p>
    <w:p w14:paraId="4C3759D8" w14:textId="77777777" w:rsidR="003053D7" w:rsidRDefault="003053D7" w:rsidP="003053D7">
      <w:pPr>
        <w:pStyle w:val="ListParagraph"/>
        <w:numPr>
          <w:ilvl w:val="0"/>
          <w:numId w:val="38"/>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14:paraId="027EA18B" w14:textId="77777777" w:rsidR="003053D7" w:rsidRDefault="003053D7" w:rsidP="003053D7">
      <w:pPr>
        <w:pStyle w:val="ListParagraph"/>
        <w:rPr>
          <w:rFonts w:cstheme="minorHAnsi"/>
        </w:rPr>
      </w:pPr>
    </w:p>
    <w:p w14:paraId="4F07FE74" w14:textId="77777777" w:rsidR="003053D7" w:rsidRDefault="003053D7" w:rsidP="003053D7">
      <w:pPr>
        <w:pStyle w:val="ListParagraph"/>
        <w:numPr>
          <w:ilvl w:val="0"/>
          <w:numId w:val="38"/>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00B98163" w14:textId="77777777" w:rsidR="003053D7" w:rsidRDefault="003053D7" w:rsidP="003053D7">
      <w:pPr>
        <w:pStyle w:val="ListParagraph"/>
        <w:rPr>
          <w:rFonts w:cstheme="minorHAnsi"/>
        </w:rPr>
      </w:pPr>
      <w:r>
        <w:rPr>
          <w:rFonts w:cstheme="minorHAnsi"/>
          <w:b/>
        </w:rPr>
        <w:t>Examples of Activities:</w:t>
      </w:r>
      <w:r>
        <w:rPr>
          <w:rFonts w:cstheme="minorHAnsi"/>
        </w:rPr>
        <w:t xml:space="preserve"> </w:t>
      </w:r>
    </w:p>
    <w:p w14:paraId="67A563E4" w14:textId="77777777" w:rsidR="003053D7" w:rsidRDefault="003053D7" w:rsidP="003053D7">
      <w:pPr>
        <w:pStyle w:val="ListParagraph"/>
        <w:numPr>
          <w:ilvl w:val="0"/>
          <w:numId w:val="39"/>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4EF6131F" w14:textId="77777777" w:rsidR="003053D7" w:rsidRDefault="003053D7" w:rsidP="003053D7">
      <w:pPr>
        <w:pStyle w:val="ListParagraph"/>
        <w:numPr>
          <w:ilvl w:val="0"/>
          <w:numId w:val="39"/>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514863C7" w14:textId="77777777" w:rsidR="003053D7" w:rsidRDefault="003053D7" w:rsidP="003053D7">
      <w:pPr>
        <w:pStyle w:val="ListParagraph"/>
        <w:numPr>
          <w:ilvl w:val="0"/>
          <w:numId w:val="39"/>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6128A920" w14:textId="77777777" w:rsidR="003053D7" w:rsidRDefault="003053D7" w:rsidP="003053D7">
      <w:pPr>
        <w:pStyle w:val="ListParagraph"/>
        <w:numPr>
          <w:ilvl w:val="0"/>
          <w:numId w:val="39"/>
        </w:numPr>
        <w:spacing w:after="160" w:line="252" w:lineRule="auto"/>
        <w:rPr>
          <w:rFonts w:cstheme="minorHAnsi"/>
        </w:rPr>
      </w:pPr>
      <w:r>
        <w:rPr>
          <w:rFonts w:cstheme="minorHAnsi"/>
        </w:rPr>
        <w:t xml:space="preserve">For newcomers, you may consider creating sentence or paragraph frames to help them to write out their ideas.  </w:t>
      </w:r>
    </w:p>
    <w:p w14:paraId="6FED16AD" w14:textId="77777777" w:rsidR="003053D7" w:rsidRDefault="003053D7" w:rsidP="003053D7">
      <w:pPr>
        <w:pStyle w:val="ListParagraph"/>
        <w:ind w:left="1440"/>
        <w:rPr>
          <w:rFonts w:cstheme="minorHAnsi"/>
        </w:rPr>
      </w:pPr>
    </w:p>
    <w:p w14:paraId="758BD3D2" w14:textId="77777777" w:rsidR="003053D7" w:rsidRDefault="003053D7" w:rsidP="003053D7">
      <w:pPr>
        <w:jc w:val="center"/>
        <w:rPr>
          <w:rFonts w:cstheme="minorBidi"/>
        </w:rPr>
      </w:pPr>
    </w:p>
    <w:p w14:paraId="104A0B90" w14:textId="77777777" w:rsidR="003053D7" w:rsidRDefault="003053D7" w:rsidP="003053D7">
      <w:pPr>
        <w:jc w:val="center"/>
      </w:pPr>
    </w:p>
    <w:p w14:paraId="49621F16" w14:textId="77777777" w:rsidR="006933B9" w:rsidRDefault="006933B9" w:rsidP="006933B9">
      <w:pPr>
        <w:spacing w:after="100" w:afterAutospacing="1" w:line="360" w:lineRule="auto"/>
        <w:rPr>
          <w:rFonts w:asciiTheme="minorHAnsi" w:hAnsiTheme="minorHAnsi" w:cstheme="minorHAnsi"/>
          <w:highlight w:val="lightGray"/>
        </w:rPr>
      </w:pPr>
      <w:bookmarkStart w:id="5" w:name="_GoBack"/>
      <w:bookmarkEnd w:id="5"/>
    </w:p>
    <w:p w14:paraId="43D8CBC9" w14:textId="77777777" w:rsidR="006C1060" w:rsidRDefault="006C1060" w:rsidP="002F2994">
      <w:pPr>
        <w:spacing w:after="100" w:afterAutospacing="1" w:line="360" w:lineRule="auto"/>
        <w:ind w:firstLine="720"/>
        <w:rPr>
          <w:rFonts w:asciiTheme="minorHAnsi" w:hAnsiTheme="minorHAnsi" w:cstheme="minorHAnsi"/>
          <w:color w:val="000000" w:themeColor="text1"/>
        </w:rPr>
      </w:pPr>
    </w:p>
    <w:p w14:paraId="6F0EC9D7" w14:textId="77777777" w:rsidR="001D7ED7" w:rsidRDefault="001D7ED7" w:rsidP="002F2994">
      <w:pPr>
        <w:spacing w:after="100" w:afterAutospacing="1" w:line="360" w:lineRule="auto"/>
        <w:ind w:firstLine="720"/>
        <w:rPr>
          <w:rFonts w:asciiTheme="minorHAnsi" w:hAnsiTheme="minorHAnsi" w:cstheme="minorHAnsi"/>
          <w:color w:val="000000" w:themeColor="text1"/>
        </w:rPr>
      </w:pPr>
    </w:p>
    <w:p w14:paraId="2562258F" w14:textId="77777777" w:rsidR="00EB10BC" w:rsidRDefault="00EB10BC" w:rsidP="002F2994">
      <w:pPr>
        <w:spacing w:after="100" w:afterAutospacing="1" w:line="360" w:lineRule="auto"/>
        <w:ind w:firstLine="720"/>
        <w:rPr>
          <w:rFonts w:asciiTheme="minorHAnsi" w:hAnsiTheme="minorHAnsi" w:cstheme="minorHAnsi"/>
          <w:color w:val="000000" w:themeColor="text1"/>
        </w:rPr>
      </w:pPr>
    </w:p>
    <w:sectPr w:rsidR="00EB10BC" w:rsidSect="001034D9">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44BC8" w14:textId="77777777" w:rsidR="0097607C" w:rsidRDefault="0097607C" w:rsidP="007C5C7E">
      <w:pPr>
        <w:spacing w:after="0" w:line="240" w:lineRule="auto"/>
      </w:pPr>
      <w:r>
        <w:separator/>
      </w:r>
    </w:p>
  </w:endnote>
  <w:endnote w:type="continuationSeparator" w:id="0">
    <w:p w14:paraId="1BD29E17" w14:textId="77777777" w:rsidR="0097607C" w:rsidRDefault="0097607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41CA7" w14:textId="77777777" w:rsidR="0097607C" w:rsidRDefault="0097607C" w:rsidP="007C5C7E">
      <w:pPr>
        <w:spacing w:after="0" w:line="240" w:lineRule="auto"/>
      </w:pPr>
      <w:r>
        <w:separator/>
      </w:r>
    </w:p>
  </w:footnote>
  <w:footnote w:type="continuationSeparator" w:id="0">
    <w:p w14:paraId="1742BDA6" w14:textId="77777777" w:rsidR="0097607C" w:rsidRDefault="0097607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CCA9" w14:textId="62C6E396" w:rsidR="00DC757A" w:rsidRDefault="00DC757A" w:rsidP="001034D9">
    <w:pPr>
      <w:pStyle w:val="Header"/>
      <w:jc w:val="center"/>
    </w:pPr>
    <w:r>
      <w:t xml:space="preserve">Holt </w:t>
    </w:r>
    <w:r>
      <w:tab/>
      <w:t>Elements of Literature, First Course, 2005</w:t>
    </w:r>
    <w:r>
      <w:tab/>
      <w:t>Grade</w:t>
    </w:r>
    <w:r w:rsidR="00CF2D69">
      <w:t xml:space="preserve"> 7</w:t>
    </w:r>
  </w:p>
  <w:p w14:paraId="6095724B" w14:textId="77777777" w:rsidR="00DC757A" w:rsidRDefault="00DC7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3D443B5"/>
    <w:multiLevelType w:val="hybridMultilevel"/>
    <w:tmpl w:val="98C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35D0F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43345B"/>
    <w:multiLevelType w:val="hybridMultilevel"/>
    <w:tmpl w:val="86C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93F26"/>
    <w:multiLevelType w:val="hybridMultilevel"/>
    <w:tmpl w:val="A0AE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E6D73"/>
    <w:multiLevelType w:val="hybridMultilevel"/>
    <w:tmpl w:val="910860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05194B"/>
    <w:multiLevelType w:val="hybridMultilevel"/>
    <w:tmpl w:val="8578D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3512F"/>
    <w:multiLevelType w:val="hybridMultilevel"/>
    <w:tmpl w:val="9FDA0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E411AF"/>
    <w:multiLevelType w:val="hybridMultilevel"/>
    <w:tmpl w:val="21BC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D5BFE"/>
    <w:multiLevelType w:val="hybridMultilevel"/>
    <w:tmpl w:val="F7E6F2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1"/>
  </w:num>
  <w:num w:numId="2">
    <w:abstractNumId w:val="15"/>
  </w:num>
  <w:num w:numId="3">
    <w:abstractNumId w:val="18"/>
  </w:num>
  <w:num w:numId="4">
    <w:abstractNumId w:val="17"/>
  </w:num>
  <w:num w:numId="5">
    <w:abstractNumId w:val="8"/>
  </w:num>
  <w:num w:numId="6">
    <w:abstractNumId w:val="19"/>
  </w:num>
  <w:num w:numId="7">
    <w:abstractNumId w:val="26"/>
  </w:num>
  <w:num w:numId="8">
    <w:abstractNumId w:val="1"/>
  </w:num>
  <w:num w:numId="9">
    <w:abstractNumId w:val="34"/>
  </w:num>
  <w:num w:numId="10">
    <w:abstractNumId w:val="29"/>
  </w:num>
  <w:num w:numId="11">
    <w:abstractNumId w:val="33"/>
  </w:num>
  <w:num w:numId="12">
    <w:abstractNumId w:val="9"/>
  </w:num>
  <w:num w:numId="13">
    <w:abstractNumId w:val="36"/>
  </w:num>
  <w:num w:numId="14">
    <w:abstractNumId w:val="14"/>
  </w:num>
  <w:num w:numId="15">
    <w:abstractNumId w:val="32"/>
  </w:num>
  <w:num w:numId="16">
    <w:abstractNumId w:val="27"/>
  </w:num>
  <w:num w:numId="17">
    <w:abstractNumId w:val="13"/>
  </w:num>
  <w:num w:numId="18">
    <w:abstractNumId w:val="23"/>
  </w:num>
  <w:num w:numId="19">
    <w:abstractNumId w:val="28"/>
  </w:num>
  <w:num w:numId="20">
    <w:abstractNumId w:val="22"/>
  </w:num>
  <w:num w:numId="21">
    <w:abstractNumId w:val="25"/>
  </w:num>
  <w:num w:numId="22">
    <w:abstractNumId w:val="20"/>
  </w:num>
  <w:num w:numId="23">
    <w:abstractNumId w:val="11"/>
  </w:num>
  <w:num w:numId="24">
    <w:abstractNumId w:val="24"/>
  </w:num>
  <w:num w:numId="25">
    <w:abstractNumId w:val="21"/>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lvlOverride w:ilvl="2"/>
    <w:lvlOverride w:ilvl="3"/>
    <w:lvlOverride w:ilvl="4"/>
    <w:lvlOverride w:ilvl="5"/>
    <w:lvlOverride w:ilvl="6"/>
    <w:lvlOverride w:ilvl="7"/>
    <w:lvlOverride w:ilvl="8"/>
  </w:num>
  <w:num w:numId="28">
    <w:abstractNumId w:val="4"/>
    <w:lvlOverride w:ilvl="0"/>
    <w:lvlOverride w:ilvl="1"/>
    <w:lvlOverride w:ilvl="2"/>
    <w:lvlOverride w:ilvl="3"/>
    <w:lvlOverride w:ilvl="4"/>
    <w:lvlOverride w:ilvl="5"/>
    <w:lvlOverride w:ilvl="6"/>
    <w:lvlOverride w:ilvl="7"/>
    <w:lvlOverride w:ilvl="8"/>
  </w:num>
  <w:num w:numId="29">
    <w:abstractNumId w:val="7"/>
    <w:lvlOverride w:ilvl="0"/>
    <w:lvlOverride w:ilvl="1"/>
    <w:lvlOverride w:ilvl="2"/>
    <w:lvlOverride w:ilvl="3"/>
    <w:lvlOverride w:ilvl="4"/>
    <w:lvlOverride w:ilvl="5"/>
    <w:lvlOverride w:ilvl="6"/>
    <w:lvlOverride w:ilvl="7"/>
    <w:lvlOverride w:ilvl="8"/>
  </w:num>
  <w:num w:numId="30">
    <w:abstractNumId w:val="35"/>
    <w:lvlOverride w:ilvl="0"/>
    <w:lvlOverride w:ilvl="1"/>
    <w:lvlOverride w:ilvl="2"/>
    <w:lvlOverride w:ilvl="3"/>
    <w:lvlOverride w:ilvl="4"/>
    <w:lvlOverride w:ilvl="5"/>
    <w:lvlOverride w:ilvl="6"/>
    <w:lvlOverride w:ilvl="7"/>
    <w:lvlOverride w:ilvl="8"/>
  </w:num>
  <w:num w:numId="31">
    <w:abstractNumId w:val="38"/>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30"/>
    <w:lvlOverride w:ilvl="0"/>
    <w:lvlOverride w:ilvl="1"/>
    <w:lvlOverride w:ilvl="2"/>
    <w:lvlOverride w:ilvl="3"/>
    <w:lvlOverride w:ilvl="4"/>
    <w:lvlOverride w:ilvl="5"/>
    <w:lvlOverride w:ilvl="6"/>
    <w:lvlOverride w:ilvl="7"/>
    <w:lvlOverride w:ilvl="8"/>
  </w:num>
  <w:num w:numId="34">
    <w:abstractNumId w:val="12"/>
    <w:lvlOverride w:ilvl="0"/>
    <w:lvlOverride w:ilvl="1"/>
    <w:lvlOverride w:ilvl="2"/>
    <w:lvlOverride w:ilvl="3"/>
    <w:lvlOverride w:ilvl="4"/>
    <w:lvlOverride w:ilvl="5"/>
    <w:lvlOverride w:ilvl="6"/>
    <w:lvlOverride w:ilvl="7"/>
    <w:lvlOverride w:ilvl="8"/>
  </w:num>
  <w:num w:numId="35">
    <w:abstractNumId w:val="0"/>
    <w:lvlOverride w:ilvl="0"/>
    <w:lvlOverride w:ilvl="1"/>
    <w:lvlOverride w:ilvl="2"/>
    <w:lvlOverride w:ilvl="3"/>
    <w:lvlOverride w:ilvl="4"/>
    <w:lvlOverride w:ilvl="5"/>
    <w:lvlOverride w:ilvl="6"/>
    <w:lvlOverride w:ilvl="7"/>
    <w:lvlOverride w:ilvl="8"/>
  </w:num>
  <w:num w:numId="36">
    <w:abstractNumId w:val="5"/>
    <w:lvlOverride w:ilvl="0"/>
    <w:lvlOverride w:ilvl="1"/>
    <w:lvlOverride w:ilvl="2"/>
    <w:lvlOverride w:ilvl="3"/>
    <w:lvlOverride w:ilvl="4"/>
    <w:lvlOverride w:ilvl="5"/>
    <w:lvlOverride w:ilvl="6"/>
    <w:lvlOverride w:ilvl="7"/>
    <w:lvlOverride w:ilvl="8"/>
  </w:num>
  <w:num w:numId="37">
    <w:abstractNumId w:val="2"/>
    <w:lvlOverride w:ilvl="0"/>
    <w:lvlOverride w:ilvl="1"/>
    <w:lvlOverride w:ilvl="2"/>
    <w:lvlOverride w:ilvl="3"/>
    <w:lvlOverride w:ilvl="4"/>
    <w:lvlOverride w:ilvl="5"/>
    <w:lvlOverride w:ilvl="6"/>
    <w:lvlOverride w:ilvl="7"/>
    <w:lvlOverride w:ilvl="8"/>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1C46"/>
    <w:rsid w:val="00004F62"/>
    <w:rsid w:val="00006993"/>
    <w:rsid w:val="000110DE"/>
    <w:rsid w:val="00023430"/>
    <w:rsid w:val="00024D11"/>
    <w:rsid w:val="00026D6A"/>
    <w:rsid w:val="000601D8"/>
    <w:rsid w:val="000629C6"/>
    <w:rsid w:val="0007569E"/>
    <w:rsid w:val="00080659"/>
    <w:rsid w:val="00081A99"/>
    <w:rsid w:val="00090AB7"/>
    <w:rsid w:val="000B21CE"/>
    <w:rsid w:val="000B4941"/>
    <w:rsid w:val="000B5786"/>
    <w:rsid w:val="000B6C0E"/>
    <w:rsid w:val="000C5035"/>
    <w:rsid w:val="000E7F9F"/>
    <w:rsid w:val="000F565B"/>
    <w:rsid w:val="001034D9"/>
    <w:rsid w:val="00103BC5"/>
    <w:rsid w:val="00115774"/>
    <w:rsid w:val="00121C2B"/>
    <w:rsid w:val="00121E58"/>
    <w:rsid w:val="00127D13"/>
    <w:rsid w:val="001320B6"/>
    <w:rsid w:val="00133A82"/>
    <w:rsid w:val="00136F27"/>
    <w:rsid w:val="00144A4B"/>
    <w:rsid w:val="00172736"/>
    <w:rsid w:val="00174578"/>
    <w:rsid w:val="00177848"/>
    <w:rsid w:val="0018635B"/>
    <w:rsid w:val="00193EB0"/>
    <w:rsid w:val="001A5B3D"/>
    <w:rsid w:val="001A759A"/>
    <w:rsid w:val="001B3754"/>
    <w:rsid w:val="001C1D02"/>
    <w:rsid w:val="001D06A1"/>
    <w:rsid w:val="001D2CB3"/>
    <w:rsid w:val="001D37B4"/>
    <w:rsid w:val="001D7ED7"/>
    <w:rsid w:val="001E286D"/>
    <w:rsid w:val="001E2B69"/>
    <w:rsid w:val="001E3145"/>
    <w:rsid w:val="001F1840"/>
    <w:rsid w:val="001F40A0"/>
    <w:rsid w:val="001F4931"/>
    <w:rsid w:val="001F7FCB"/>
    <w:rsid w:val="00224478"/>
    <w:rsid w:val="002252CA"/>
    <w:rsid w:val="002269C7"/>
    <w:rsid w:val="00232034"/>
    <w:rsid w:val="00247713"/>
    <w:rsid w:val="00262A24"/>
    <w:rsid w:val="00274B98"/>
    <w:rsid w:val="00283258"/>
    <w:rsid w:val="00286F6B"/>
    <w:rsid w:val="00293076"/>
    <w:rsid w:val="002A7668"/>
    <w:rsid w:val="002C229E"/>
    <w:rsid w:val="002C3D38"/>
    <w:rsid w:val="002C77A8"/>
    <w:rsid w:val="002E65E2"/>
    <w:rsid w:val="002F2994"/>
    <w:rsid w:val="002F4D99"/>
    <w:rsid w:val="003053D7"/>
    <w:rsid w:val="00320A5A"/>
    <w:rsid w:val="003226F0"/>
    <w:rsid w:val="003342CF"/>
    <w:rsid w:val="003376BC"/>
    <w:rsid w:val="00340752"/>
    <w:rsid w:val="0034413B"/>
    <w:rsid w:val="003459DC"/>
    <w:rsid w:val="00353D8F"/>
    <w:rsid w:val="00357D5B"/>
    <w:rsid w:val="003733C1"/>
    <w:rsid w:val="003817B9"/>
    <w:rsid w:val="00382434"/>
    <w:rsid w:val="003C4B0D"/>
    <w:rsid w:val="003E0AAA"/>
    <w:rsid w:val="00401E62"/>
    <w:rsid w:val="004305DB"/>
    <w:rsid w:val="00433701"/>
    <w:rsid w:val="0043466E"/>
    <w:rsid w:val="00452AA4"/>
    <w:rsid w:val="004661F5"/>
    <w:rsid w:val="00483A27"/>
    <w:rsid w:val="00486086"/>
    <w:rsid w:val="004900FB"/>
    <w:rsid w:val="004A47B4"/>
    <w:rsid w:val="004A5D9F"/>
    <w:rsid w:val="004B183C"/>
    <w:rsid w:val="004B2372"/>
    <w:rsid w:val="004B53C1"/>
    <w:rsid w:val="004D0C72"/>
    <w:rsid w:val="004D3BFD"/>
    <w:rsid w:val="004D4480"/>
    <w:rsid w:val="004E2B11"/>
    <w:rsid w:val="004F64A2"/>
    <w:rsid w:val="005222B3"/>
    <w:rsid w:val="00531A26"/>
    <w:rsid w:val="00544138"/>
    <w:rsid w:val="00545861"/>
    <w:rsid w:val="005458F1"/>
    <w:rsid w:val="005464AA"/>
    <w:rsid w:val="00551164"/>
    <w:rsid w:val="00553C12"/>
    <w:rsid w:val="00557D31"/>
    <w:rsid w:val="0056035C"/>
    <w:rsid w:val="005632E5"/>
    <w:rsid w:val="0058463C"/>
    <w:rsid w:val="00585417"/>
    <w:rsid w:val="0059136E"/>
    <w:rsid w:val="0059200E"/>
    <w:rsid w:val="00595C59"/>
    <w:rsid w:val="00595E18"/>
    <w:rsid w:val="005B62EE"/>
    <w:rsid w:val="005B6C42"/>
    <w:rsid w:val="005C48AC"/>
    <w:rsid w:val="005D54F6"/>
    <w:rsid w:val="005F0E4A"/>
    <w:rsid w:val="005F1438"/>
    <w:rsid w:val="005F445E"/>
    <w:rsid w:val="005F6F91"/>
    <w:rsid w:val="005F77F9"/>
    <w:rsid w:val="006235BC"/>
    <w:rsid w:val="00630C0B"/>
    <w:rsid w:val="00656326"/>
    <w:rsid w:val="00671F90"/>
    <w:rsid w:val="00672CAC"/>
    <w:rsid w:val="00677A32"/>
    <w:rsid w:val="006924C2"/>
    <w:rsid w:val="006933B9"/>
    <w:rsid w:val="0069547F"/>
    <w:rsid w:val="006A0A3E"/>
    <w:rsid w:val="006A0D76"/>
    <w:rsid w:val="006B4055"/>
    <w:rsid w:val="006B4373"/>
    <w:rsid w:val="006C1060"/>
    <w:rsid w:val="006D47DD"/>
    <w:rsid w:val="006E0490"/>
    <w:rsid w:val="006F03E1"/>
    <w:rsid w:val="00711F4B"/>
    <w:rsid w:val="0071580F"/>
    <w:rsid w:val="00716E91"/>
    <w:rsid w:val="00723A87"/>
    <w:rsid w:val="007371E0"/>
    <w:rsid w:val="00772ED7"/>
    <w:rsid w:val="00773E37"/>
    <w:rsid w:val="0077746E"/>
    <w:rsid w:val="007776A9"/>
    <w:rsid w:val="0077790C"/>
    <w:rsid w:val="007846DB"/>
    <w:rsid w:val="007A677C"/>
    <w:rsid w:val="007B449E"/>
    <w:rsid w:val="007B6344"/>
    <w:rsid w:val="007C1EF1"/>
    <w:rsid w:val="007C2CF3"/>
    <w:rsid w:val="007C42DC"/>
    <w:rsid w:val="007C5C7E"/>
    <w:rsid w:val="007E687E"/>
    <w:rsid w:val="007F6299"/>
    <w:rsid w:val="00813997"/>
    <w:rsid w:val="00814487"/>
    <w:rsid w:val="00816EE6"/>
    <w:rsid w:val="008239BD"/>
    <w:rsid w:val="0082475F"/>
    <w:rsid w:val="00834A99"/>
    <w:rsid w:val="008353E8"/>
    <w:rsid w:val="00841C15"/>
    <w:rsid w:val="008437BA"/>
    <w:rsid w:val="008517EB"/>
    <w:rsid w:val="0085224F"/>
    <w:rsid w:val="008525B8"/>
    <w:rsid w:val="0086083C"/>
    <w:rsid w:val="00861F55"/>
    <w:rsid w:val="00864C3C"/>
    <w:rsid w:val="00871E51"/>
    <w:rsid w:val="00884970"/>
    <w:rsid w:val="0088621B"/>
    <w:rsid w:val="0089538A"/>
    <w:rsid w:val="008A3ED3"/>
    <w:rsid w:val="008A7157"/>
    <w:rsid w:val="008C1254"/>
    <w:rsid w:val="008D06F9"/>
    <w:rsid w:val="008D1CDA"/>
    <w:rsid w:val="008D30C9"/>
    <w:rsid w:val="008D3588"/>
    <w:rsid w:val="008E2FB2"/>
    <w:rsid w:val="008E3E9B"/>
    <w:rsid w:val="008F3B12"/>
    <w:rsid w:val="008F5E39"/>
    <w:rsid w:val="009026AC"/>
    <w:rsid w:val="00907745"/>
    <w:rsid w:val="00915AB9"/>
    <w:rsid w:val="00921ABE"/>
    <w:rsid w:val="00922685"/>
    <w:rsid w:val="0093038E"/>
    <w:rsid w:val="0093474C"/>
    <w:rsid w:val="00940943"/>
    <w:rsid w:val="00942022"/>
    <w:rsid w:val="0095234C"/>
    <w:rsid w:val="00970D74"/>
    <w:rsid w:val="0097607C"/>
    <w:rsid w:val="00976865"/>
    <w:rsid w:val="00986747"/>
    <w:rsid w:val="009A3CCE"/>
    <w:rsid w:val="009A768A"/>
    <w:rsid w:val="009B08A6"/>
    <w:rsid w:val="009B0BE0"/>
    <w:rsid w:val="009B2AC6"/>
    <w:rsid w:val="009B2F14"/>
    <w:rsid w:val="009D602B"/>
    <w:rsid w:val="009E28CB"/>
    <w:rsid w:val="009E59C4"/>
    <w:rsid w:val="009E6E94"/>
    <w:rsid w:val="009F4146"/>
    <w:rsid w:val="00A03C6A"/>
    <w:rsid w:val="00A0790B"/>
    <w:rsid w:val="00A32132"/>
    <w:rsid w:val="00A32AE0"/>
    <w:rsid w:val="00A42524"/>
    <w:rsid w:val="00A4516C"/>
    <w:rsid w:val="00A576C1"/>
    <w:rsid w:val="00A63210"/>
    <w:rsid w:val="00A71B4F"/>
    <w:rsid w:val="00A74BCC"/>
    <w:rsid w:val="00A803B0"/>
    <w:rsid w:val="00A8271E"/>
    <w:rsid w:val="00AA0A7A"/>
    <w:rsid w:val="00AC0831"/>
    <w:rsid w:val="00AC0AAE"/>
    <w:rsid w:val="00AC0AED"/>
    <w:rsid w:val="00AC67AC"/>
    <w:rsid w:val="00AD155A"/>
    <w:rsid w:val="00AE187D"/>
    <w:rsid w:val="00AF6459"/>
    <w:rsid w:val="00B0000C"/>
    <w:rsid w:val="00B02726"/>
    <w:rsid w:val="00B03ADA"/>
    <w:rsid w:val="00B13FBF"/>
    <w:rsid w:val="00B327DC"/>
    <w:rsid w:val="00B33D7E"/>
    <w:rsid w:val="00B35E4D"/>
    <w:rsid w:val="00B44D3C"/>
    <w:rsid w:val="00B474EF"/>
    <w:rsid w:val="00B9763E"/>
    <w:rsid w:val="00BB0197"/>
    <w:rsid w:val="00BC198F"/>
    <w:rsid w:val="00BD5821"/>
    <w:rsid w:val="00BE3EB5"/>
    <w:rsid w:val="00BE512C"/>
    <w:rsid w:val="00C067C9"/>
    <w:rsid w:val="00C13024"/>
    <w:rsid w:val="00C16827"/>
    <w:rsid w:val="00C218E5"/>
    <w:rsid w:val="00C50721"/>
    <w:rsid w:val="00C50E43"/>
    <w:rsid w:val="00C570F7"/>
    <w:rsid w:val="00C6107E"/>
    <w:rsid w:val="00C61A06"/>
    <w:rsid w:val="00C62ECC"/>
    <w:rsid w:val="00C67BC6"/>
    <w:rsid w:val="00C74019"/>
    <w:rsid w:val="00CA07EF"/>
    <w:rsid w:val="00CA218E"/>
    <w:rsid w:val="00CA302F"/>
    <w:rsid w:val="00CC51A2"/>
    <w:rsid w:val="00CD3C10"/>
    <w:rsid w:val="00CD6B7F"/>
    <w:rsid w:val="00CE7470"/>
    <w:rsid w:val="00CF2D69"/>
    <w:rsid w:val="00CF3DCC"/>
    <w:rsid w:val="00D06B42"/>
    <w:rsid w:val="00D076D2"/>
    <w:rsid w:val="00D140AD"/>
    <w:rsid w:val="00D15A17"/>
    <w:rsid w:val="00D1739F"/>
    <w:rsid w:val="00D23B05"/>
    <w:rsid w:val="00D26F4C"/>
    <w:rsid w:val="00D278B2"/>
    <w:rsid w:val="00D301E3"/>
    <w:rsid w:val="00D40178"/>
    <w:rsid w:val="00D46B88"/>
    <w:rsid w:val="00D50B26"/>
    <w:rsid w:val="00D665AB"/>
    <w:rsid w:val="00D7475F"/>
    <w:rsid w:val="00DA0C86"/>
    <w:rsid w:val="00DA46E5"/>
    <w:rsid w:val="00DA4E9C"/>
    <w:rsid w:val="00DA55BE"/>
    <w:rsid w:val="00DA6AE5"/>
    <w:rsid w:val="00DB0073"/>
    <w:rsid w:val="00DC2EA6"/>
    <w:rsid w:val="00DC71C1"/>
    <w:rsid w:val="00DC757A"/>
    <w:rsid w:val="00DD55B2"/>
    <w:rsid w:val="00DD7B5F"/>
    <w:rsid w:val="00DE201F"/>
    <w:rsid w:val="00DF1BE1"/>
    <w:rsid w:val="00E03703"/>
    <w:rsid w:val="00E049DA"/>
    <w:rsid w:val="00E140DB"/>
    <w:rsid w:val="00E17296"/>
    <w:rsid w:val="00E22959"/>
    <w:rsid w:val="00E25AB3"/>
    <w:rsid w:val="00E40674"/>
    <w:rsid w:val="00E44C8B"/>
    <w:rsid w:val="00E544A9"/>
    <w:rsid w:val="00E6019B"/>
    <w:rsid w:val="00E60423"/>
    <w:rsid w:val="00E652DA"/>
    <w:rsid w:val="00E66010"/>
    <w:rsid w:val="00E7112C"/>
    <w:rsid w:val="00E82D91"/>
    <w:rsid w:val="00E95878"/>
    <w:rsid w:val="00E97D9B"/>
    <w:rsid w:val="00EB10BC"/>
    <w:rsid w:val="00EB4332"/>
    <w:rsid w:val="00EC129B"/>
    <w:rsid w:val="00EC4735"/>
    <w:rsid w:val="00ED04B9"/>
    <w:rsid w:val="00EE49B2"/>
    <w:rsid w:val="00F02887"/>
    <w:rsid w:val="00F06013"/>
    <w:rsid w:val="00F22AE3"/>
    <w:rsid w:val="00F23E57"/>
    <w:rsid w:val="00F37D5C"/>
    <w:rsid w:val="00F37E68"/>
    <w:rsid w:val="00F522FC"/>
    <w:rsid w:val="00F57746"/>
    <w:rsid w:val="00F67097"/>
    <w:rsid w:val="00F8197E"/>
    <w:rsid w:val="00F84387"/>
    <w:rsid w:val="00F87EC0"/>
    <w:rsid w:val="00F93D68"/>
    <w:rsid w:val="00F93F70"/>
    <w:rsid w:val="00F94157"/>
    <w:rsid w:val="00F95FBB"/>
    <w:rsid w:val="00F975B9"/>
    <w:rsid w:val="00FA3194"/>
    <w:rsid w:val="00FA46C8"/>
    <w:rsid w:val="00FA5E1A"/>
    <w:rsid w:val="00FB2380"/>
    <w:rsid w:val="00FC0021"/>
    <w:rsid w:val="00FC014D"/>
    <w:rsid w:val="00FC59C1"/>
    <w:rsid w:val="00FD33F8"/>
    <w:rsid w:val="00FD7D8F"/>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FE39A"/>
  <w15:docId w15:val="{23E090E9-C2D3-4C36-83EA-77F97DDB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5E1A"/>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unhideWhenUsed/>
    <w:rsid w:val="00305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074241">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7CD6-0689-4FAC-A453-B14D8E4C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3841</Words>
  <Characters>21899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2014-06-09T18:06:00Z</cp:lastPrinted>
  <dcterms:created xsi:type="dcterms:W3CDTF">2019-01-10T20:43:00Z</dcterms:created>
  <dcterms:modified xsi:type="dcterms:W3CDTF">2019-01-10T20:43:00Z</dcterms:modified>
</cp:coreProperties>
</file>