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542" w:rsidRPr="00E27B73" w:rsidRDefault="00260542" w:rsidP="00AC10C5">
      <w:pPr>
        <w:spacing w:after="0" w:line="360" w:lineRule="auto"/>
        <w:contextualSpacing/>
        <w:rPr>
          <w:sz w:val="32"/>
          <w:szCs w:val="32"/>
        </w:rPr>
      </w:pPr>
      <w:r w:rsidRPr="00F42765">
        <w:rPr>
          <w:sz w:val="32"/>
          <w:szCs w:val="32"/>
          <w:u w:val="single"/>
        </w:rPr>
        <w:t>Unit:</w:t>
      </w:r>
      <w:r w:rsidR="00882EE5" w:rsidRPr="00E27B73">
        <w:rPr>
          <w:sz w:val="32"/>
          <w:szCs w:val="32"/>
        </w:rPr>
        <w:t xml:space="preserve">  3</w:t>
      </w:r>
    </w:p>
    <w:p w:rsidR="00144A4B" w:rsidRPr="00E27B73" w:rsidRDefault="00177848" w:rsidP="00AC10C5">
      <w:pPr>
        <w:spacing w:after="0" w:line="360" w:lineRule="auto"/>
        <w:contextualSpacing/>
        <w:rPr>
          <w:sz w:val="32"/>
          <w:szCs w:val="32"/>
        </w:rPr>
      </w:pPr>
      <w:r w:rsidRPr="00F42765">
        <w:rPr>
          <w:sz w:val="32"/>
          <w:szCs w:val="32"/>
          <w:u w:val="single"/>
        </w:rPr>
        <w:t>Title:</w:t>
      </w:r>
      <w:r w:rsidR="00BA379A" w:rsidRPr="00E27B73">
        <w:rPr>
          <w:sz w:val="32"/>
          <w:szCs w:val="32"/>
        </w:rPr>
        <w:t xml:space="preserve">  </w:t>
      </w:r>
      <w:r w:rsidR="00093FB8" w:rsidRPr="00E27B73">
        <w:rPr>
          <w:i/>
          <w:sz w:val="32"/>
          <w:szCs w:val="32"/>
        </w:rPr>
        <w:t xml:space="preserve">Charles, </w:t>
      </w:r>
      <w:r w:rsidR="00093FB8" w:rsidRPr="00E27B73">
        <w:rPr>
          <w:sz w:val="32"/>
          <w:szCs w:val="32"/>
        </w:rPr>
        <w:t>pp. 297-303</w:t>
      </w:r>
    </w:p>
    <w:p w:rsidR="00247713" w:rsidRPr="00E27B73" w:rsidRDefault="0093038E" w:rsidP="00AC10C5">
      <w:pPr>
        <w:spacing w:after="0" w:line="360" w:lineRule="auto"/>
        <w:contextualSpacing/>
        <w:rPr>
          <w:b/>
          <w:sz w:val="32"/>
          <w:szCs w:val="32"/>
        </w:rPr>
      </w:pPr>
      <w:r w:rsidRPr="00F42765">
        <w:rPr>
          <w:sz w:val="32"/>
          <w:szCs w:val="32"/>
          <w:u w:val="single"/>
        </w:rPr>
        <w:t>Suggested Time</w:t>
      </w:r>
      <w:r w:rsidR="00144A4B" w:rsidRPr="00F42765">
        <w:rPr>
          <w:sz w:val="32"/>
          <w:szCs w:val="32"/>
          <w:u w:val="single"/>
        </w:rPr>
        <w:t>:</w:t>
      </w:r>
      <w:r w:rsidR="00BA379A" w:rsidRPr="00E27B73">
        <w:rPr>
          <w:sz w:val="32"/>
          <w:szCs w:val="32"/>
        </w:rPr>
        <w:t xml:space="preserve">  </w:t>
      </w:r>
      <w:r w:rsidR="005A499C" w:rsidRPr="00E27B73">
        <w:rPr>
          <w:sz w:val="32"/>
          <w:szCs w:val="32"/>
        </w:rPr>
        <w:t>6-8 days (</w:t>
      </w:r>
      <w:r w:rsidR="00882EE5" w:rsidRPr="00E27B73">
        <w:rPr>
          <w:sz w:val="32"/>
          <w:szCs w:val="32"/>
        </w:rPr>
        <w:t>45 minutes</w:t>
      </w:r>
      <w:r w:rsidR="005A499C" w:rsidRPr="00E27B73">
        <w:rPr>
          <w:sz w:val="32"/>
          <w:szCs w:val="32"/>
        </w:rPr>
        <w:t>/day)</w:t>
      </w:r>
    </w:p>
    <w:p w:rsidR="004259C0" w:rsidRPr="00E27B73" w:rsidRDefault="001F1840" w:rsidP="00AC10C5">
      <w:pPr>
        <w:spacing w:after="0" w:line="360" w:lineRule="auto"/>
        <w:contextualSpacing/>
        <w:rPr>
          <w:sz w:val="32"/>
          <w:szCs w:val="32"/>
        </w:rPr>
      </w:pPr>
      <w:r w:rsidRPr="00F42765">
        <w:rPr>
          <w:sz w:val="32"/>
          <w:szCs w:val="32"/>
          <w:u w:val="single"/>
        </w:rPr>
        <w:t xml:space="preserve">Common Core ELA </w:t>
      </w:r>
      <w:r w:rsidR="00CC51A2" w:rsidRPr="00F42765">
        <w:rPr>
          <w:sz w:val="32"/>
          <w:szCs w:val="32"/>
          <w:u w:val="single"/>
        </w:rPr>
        <w:t>Standards</w:t>
      </w:r>
      <w:r w:rsidR="004259C0" w:rsidRPr="00F42765">
        <w:rPr>
          <w:sz w:val="32"/>
          <w:szCs w:val="32"/>
          <w:u w:val="single"/>
        </w:rPr>
        <w:t>:</w:t>
      </w:r>
      <w:r w:rsidR="004259C0" w:rsidRPr="00E27B73">
        <w:rPr>
          <w:sz w:val="32"/>
          <w:szCs w:val="32"/>
        </w:rPr>
        <w:t xml:space="preserve"> </w:t>
      </w:r>
      <w:r w:rsidR="00260542" w:rsidRPr="00E27B73">
        <w:rPr>
          <w:sz w:val="32"/>
          <w:szCs w:val="32"/>
        </w:rPr>
        <w:t>RL.7.1, RL.7.2,</w:t>
      </w:r>
      <w:r w:rsidR="00AC10C5">
        <w:rPr>
          <w:sz w:val="32"/>
          <w:szCs w:val="32"/>
        </w:rPr>
        <w:t xml:space="preserve"> RL.7.6, RL.7.10, W.7.2, W.7.4, W.7.9; SL.7.1; L.7.1, L.7.2</w:t>
      </w:r>
    </w:p>
    <w:p w:rsidR="00BA379A" w:rsidRPr="00E27B73" w:rsidRDefault="00BA379A" w:rsidP="00AC10C5">
      <w:pPr>
        <w:spacing w:after="0" w:line="360" w:lineRule="auto"/>
        <w:contextualSpacing/>
        <w:rPr>
          <w:sz w:val="32"/>
          <w:szCs w:val="32"/>
        </w:rPr>
      </w:pPr>
    </w:p>
    <w:p w:rsidR="00041E4A" w:rsidRPr="00F42765" w:rsidRDefault="00041E4A" w:rsidP="00AC10C5">
      <w:pPr>
        <w:spacing w:after="0" w:line="360" w:lineRule="auto"/>
        <w:contextualSpacing/>
        <w:rPr>
          <w:sz w:val="32"/>
          <w:szCs w:val="32"/>
          <w:u w:val="single"/>
        </w:rPr>
      </w:pPr>
      <w:r w:rsidRPr="00F42765">
        <w:rPr>
          <w:sz w:val="32"/>
          <w:szCs w:val="32"/>
          <w:u w:val="single"/>
        </w:rPr>
        <w:t>Teacher Instructions</w:t>
      </w:r>
    </w:p>
    <w:p w:rsidR="00F42765" w:rsidRDefault="00041E4A" w:rsidP="00AC10C5">
      <w:pPr>
        <w:spacing w:after="0" w:line="360" w:lineRule="auto"/>
        <w:contextualSpacing/>
        <w:rPr>
          <w:b/>
          <w:sz w:val="24"/>
          <w:szCs w:val="24"/>
        </w:rPr>
      </w:pPr>
      <w:r w:rsidRPr="00F42765">
        <w:rPr>
          <w:b/>
          <w:sz w:val="24"/>
          <w:szCs w:val="24"/>
        </w:rPr>
        <w:t>Preparing for Teaching</w:t>
      </w:r>
    </w:p>
    <w:p w:rsidR="00041E4A" w:rsidRPr="00F42765" w:rsidRDefault="00F42765" w:rsidP="00AC10C5">
      <w:pPr>
        <w:spacing w:after="0" w:line="360" w:lineRule="auto"/>
        <w:contextualSpacing/>
        <w:rPr>
          <w:b/>
          <w:sz w:val="24"/>
          <w:szCs w:val="24"/>
        </w:rPr>
      </w:pPr>
      <w:r>
        <w:rPr>
          <w:sz w:val="24"/>
          <w:szCs w:val="24"/>
        </w:rPr>
        <w:t xml:space="preserve">1. </w:t>
      </w:r>
      <w:r w:rsidR="00041E4A" w:rsidRPr="003C00D6">
        <w:rPr>
          <w:sz w:val="24"/>
          <w:szCs w:val="24"/>
        </w:rPr>
        <w:t xml:space="preserve">Read the Big Ideas and Key Understandings and the Synopsis. Please do </w:t>
      </w:r>
      <w:r w:rsidR="00041E4A" w:rsidRPr="003C00D6">
        <w:rPr>
          <w:b/>
          <w:sz w:val="24"/>
          <w:szCs w:val="24"/>
        </w:rPr>
        <w:t>not</w:t>
      </w:r>
      <w:r w:rsidR="00041E4A" w:rsidRPr="003C00D6">
        <w:rPr>
          <w:sz w:val="24"/>
          <w:szCs w:val="24"/>
        </w:rPr>
        <w:t xml:space="preserve"> read this to the students. This is a description for teachers about the big ideas and key understanding that students should take away </w:t>
      </w:r>
      <w:r w:rsidR="00041E4A" w:rsidRPr="003C00D6">
        <w:rPr>
          <w:b/>
          <w:sz w:val="24"/>
          <w:szCs w:val="24"/>
        </w:rPr>
        <w:t>after</w:t>
      </w:r>
      <w:r w:rsidR="00041E4A" w:rsidRPr="003C00D6">
        <w:rPr>
          <w:sz w:val="24"/>
          <w:szCs w:val="24"/>
        </w:rPr>
        <w:t xml:space="preserve"> completing this task.</w:t>
      </w:r>
    </w:p>
    <w:p w:rsidR="0067754F" w:rsidRPr="00F42765" w:rsidRDefault="00F42765" w:rsidP="00AC10C5">
      <w:pPr>
        <w:spacing w:after="0" w:line="360" w:lineRule="auto"/>
        <w:contextualSpacing/>
        <w:rPr>
          <w:sz w:val="24"/>
          <w:szCs w:val="24"/>
          <w:u w:val="single"/>
        </w:rPr>
      </w:pPr>
      <w:r>
        <w:rPr>
          <w:sz w:val="24"/>
          <w:szCs w:val="24"/>
        </w:rPr>
        <w:tab/>
      </w:r>
      <w:r w:rsidR="001F1840" w:rsidRPr="00F42765">
        <w:rPr>
          <w:sz w:val="24"/>
          <w:szCs w:val="24"/>
          <w:u w:val="single"/>
        </w:rPr>
        <w:t>Big Ideas and Key Understandings</w:t>
      </w:r>
    </w:p>
    <w:p w:rsidR="00611F5B" w:rsidRPr="003C00D6" w:rsidRDefault="00F42765" w:rsidP="00AC10C5">
      <w:pPr>
        <w:spacing w:after="0" w:line="360" w:lineRule="auto"/>
        <w:contextualSpacing/>
        <w:rPr>
          <w:sz w:val="24"/>
          <w:szCs w:val="24"/>
        </w:rPr>
      </w:pPr>
      <w:r>
        <w:rPr>
          <w:sz w:val="24"/>
          <w:szCs w:val="24"/>
        </w:rPr>
        <w:tab/>
      </w:r>
      <w:r w:rsidR="00611F5B" w:rsidRPr="003C00D6">
        <w:rPr>
          <w:sz w:val="24"/>
          <w:szCs w:val="24"/>
        </w:rPr>
        <w:t>Children use many tactics, both honest and dishonest, while discovering their identities.</w:t>
      </w:r>
    </w:p>
    <w:p w:rsidR="001F1840" w:rsidRPr="00F42765" w:rsidRDefault="00F42765" w:rsidP="00AC10C5">
      <w:pPr>
        <w:spacing w:after="0" w:line="360" w:lineRule="auto"/>
        <w:contextualSpacing/>
        <w:rPr>
          <w:sz w:val="24"/>
          <w:szCs w:val="24"/>
          <w:u w:val="single"/>
        </w:rPr>
      </w:pPr>
      <w:r>
        <w:rPr>
          <w:sz w:val="24"/>
          <w:szCs w:val="24"/>
        </w:rPr>
        <w:tab/>
      </w:r>
      <w:r w:rsidR="001F1840" w:rsidRPr="00F42765">
        <w:rPr>
          <w:sz w:val="24"/>
          <w:szCs w:val="24"/>
          <w:u w:val="single"/>
        </w:rPr>
        <w:t>Synopsis</w:t>
      </w:r>
    </w:p>
    <w:p w:rsidR="00BC4A05" w:rsidRDefault="00F82E27" w:rsidP="00AC10C5">
      <w:pPr>
        <w:spacing w:after="0" w:line="360" w:lineRule="auto"/>
        <w:ind w:left="720"/>
        <w:contextualSpacing/>
        <w:rPr>
          <w:sz w:val="24"/>
          <w:szCs w:val="24"/>
        </w:rPr>
      </w:pPr>
      <w:r w:rsidRPr="003C00D6">
        <w:rPr>
          <w:sz w:val="24"/>
          <w:szCs w:val="24"/>
        </w:rPr>
        <w:t>As the narrator sends her son Laurie off to kindergarten, she fears that her sweet child has become a “swaggering character.” Every day Laurie regales the family with stories about the misdeeds of his classmate Charles and the punishments he receives (which seem to embolden rather that subdue him). Laurie speculates that Charles may be thrown out of school. In the third and fourth weeks</w:t>
      </w:r>
      <w:r w:rsidR="002E2B8B" w:rsidRPr="003C00D6">
        <w:rPr>
          <w:sz w:val="24"/>
          <w:szCs w:val="24"/>
        </w:rPr>
        <w:t>,</w:t>
      </w:r>
      <w:r w:rsidRPr="003C00D6">
        <w:rPr>
          <w:sz w:val="24"/>
          <w:szCs w:val="24"/>
        </w:rPr>
        <w:t xml:space="preserve"> Charles reforms, but he breaks out again with “evil word” mischief. While Laurie’s parents worry that Charles is having a bad influence on their son, they grow increasingly curious about him. At the PTA, Laurie’s mother discovers from Laurie’s teacher that there is no one named Charles in the class. The story raises many questions for students: </w:t>
      </w:r>
      <w:r w:rsidRPr="003C00D6">
        <w:rPr>
          <w:sz w:val="24"/>
          <w:szCs w:val="24"/>
        </w:rPr>
        <w:lastRenderedPageBreak/>
        <w:t>why Laurie lies, why “Charles” acts out, and what role the narrator-mom plays in the events and in readers’ perception of them.</w:t>
      </w:r>
    </w:p>
    <w:p w:rsidR="00BC4A05" w:rsidRDefault="00BC4A05" w:rsidP="00AC10C5">
      <w:pPr>
        <w:spacing w:after="0" w:line="360" w:lineRule="auto"/>
        <w:contextualSpacing/>
        <w:rPr>
          <w:sz w:val="24"/>
          <w:szCs w:val="24"/>
        </w:rPr>
      </w:pPr>
      <w:r>
        <w:rPr>
          <w:sz w:val="24"/>
          <w:szCs w:val="24"/>
        </w:rPr>
        <w:t xml:space="preserve">2.   </w:t>
      </w:r>
      <w:r w:rsidR="001034D0" w:rsidRPr="003C00D6">
        <w:rPr>
          <w:sz w:val="24"/>
          <w:szCs w:val="24"/>
        </w:rPr>
        <w:t>Read the entire selection, keeping in mind the Big Ideas and Key Understandings.</w:t>
      </w:r>
    </w:p>
    <w:p w:rsidR="001034D0" w:rsidRPr="003C00D6" w:rsidRDefault="00BC4A05" w:rsidP="00AC10C5">
      <w:pPr>
        <w:spacing w:after="0" w:line="360" w:lineRule="auto"/>
        <w:contextualSpacing/>
        <w:rPr>
          <w:sz w:val="24"/>
          <w:szCs w:val="24"/>
        </w:rPr>
      </w:pPr>
      <w:r>
        <w:rPr>
          <w:sz w:val="24"/>
          <w:szCs w:val="24"/>
        </w:rPr>
        <w:t xml:space="preserve">3.   </w:t>
      </w:r>
      <w:r w:rsidR="001034D0" w:rsidRPr="003C00D6">
        <w:rPr>
          <w:sz w:val="24"/>
          <w:szCs w:val="24"/>
        </w:rPr>
        <w:t>Re-read the text while noting the stopping points for the Text Dependent Questions and teaching Tier II/academic vocabulary.</w:t>
      </w:r>
    </w:p>
    <w:p w:rsidR="001034D0" w:rsidRPr="00BC4A05" w:rsidRDefault="001034D0" w:rsidP="00AC10C5">
      <w:pPr>
        <w:spacing w:after="0" w:line="360" w:lineRule="auto"/>
        <w:contextualSpacing/>
        <w:rPr>
          <w:b/>
          <w:sz w:val="24"/>
          <w:szCs w:val="24"/>
        </w:rPr>
      </w:pPr>
      <w:r w:rsidRPr="00BC4A05">
        <w:rPr>
          <w:b/>
          <w:sz w:val="24"/>
          <w:szCs w:val="24"/>
        </w:rPr>
        <w:t>During Teaching</w:t>
      </w:r>
    </w:p>
    <w:p w:rsidR="001034D0" w:rsidRPr="003C00D6" w:rsidRDefault="00BC4A05" w:rsidP="00AC10C5">
      <w:pPr>
        <w:pStyle w:val="ListParagraph"/>
        <w:spacing w:after="0" w:line="360" w:lineRule="auto"/>
        <w:ind w:left="0"/>
        <w:rPr>
          <w:sz w:val="24"/>
          <w:szCs w:val="24"/>
        </w:rPr>
      </w:pPr>
      <w:r>
        <w:rPr>
          <w:sz w:val="24"/>
          <w:szCs w:val="24"/>
        </w:rPr>
        <w:t xml:space="preserve">1.   </w:t>
      </w:r>
      <w:r w:rsidR="001034D0" w:rsidRPr="003C00D6">
        <w:rPr>
          <w:sz w:val="24"/>
          <w:szCs w:val="24"/>
        </w:rPr>
        <w:t>Students read the entire selection independently.</w:t>
      </w:r>
    </w:p>
    <w:p w:rsidR="001034D0" w:rsidRPr="003C00D6" w:rsidRDefault="00BC4A05" w:rsidP="00AC10C5">
      <w:pPr>
        <w:pStyle w:val="ListParagraph"/>
        <w:spacing w:after="0" w:line="360" w:lineRule="auto"/>
        <w:ind w:left="360" w:hanging="360"/>
        <w:rPr>
          <w:sz w:val="24"/>
          <w:szCs w:val="24"/>
        </w:rPr>
      </w:pPr>
      <w:r>
        <w:rPr>
          <w:sz w:val="24"/>
          <w:szCs w:val="24"/>
        </w:rPr>
        <w:t xml:space="preserve">2.   </w:t>
      </w:r>
      <w:r w:rsidR="001034D0" w:rsidRPr="003C00D6">
        <w:rPr>
          <w:sz w:val="24"/>
          <w:szCs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034D0" w:rsidRPr="003C00D6" w:rsidRDefault="00BC4A05" w:rsidP="00AC10C5">
      <w:pPr>
        <w:pStyle w:val="ListParagraph"/>
        <w:spacing w:after="0" w:line="360" w:lineRule="auto"/>
        <w:ind w:left="270" w:hanging="270"/>
        <w:rPr>
          <w:sz w:val="24"/>
          <w:szCs w:val="24"/>
        </w:rPr>
      </w:pPr>
      <w:r>
        <w:rPr>
          <w:sz w:val="24"/>
          <w:szCs w:val="24"/>
        </w:rPr>
        <w:t xml:space="preserve">3.   </w:t>
      </w:r>
      <w:r w:rsidR="001034D0" w:rsidRPr="003C00D6">
        <w:rPr>
          <w:sz w:val="24"/>
          <w:szCs w:val="24"/>
        </w:rPr>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rsidR="001F1840" w:rsidRPr="003C00D6" w:rsidRDefault="001F1840" w:rsidP="003C00D6">
      <w:pPr>
        <w:pStyle w:val="ListParagraph"/>
        <w:rPr>
          <w:sz w:val="24"/>
          <w:szCs w:val="24"/>
        </w:rPr>
      </w:pPr>
    </w:p>
    <w:p w:rsidR="00AF6459" w:rsidRPr="00BC4A05" w:rsidRDefault="004D3BFD" w:rsidP="003C00D6">
      <w:pPr>
        <w:rPr>
          <w:sz w:val="32"/>
          <w:szCs w:val="32"/>
          <w:u w:val="single"/>
        </w:rPr>
      </w:pPr>
      <w:r w:rsidRPr="00BC4A05">
        <w:rPr>
          <w:sz w:val="32"/>
          <w:szCs w:val="32"/>
          <w:u w:val="single"/>
        </w:rPr>
        <w:t xml:space="preserve">Text Dependent </w:t>
      </w:r>
      <w:r w:rsidR="00172736" w:rsidRPr="00BC4A05">
        <w:rPr>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3C00D6">
        <w:trPr>
          <w:trHeight w:val="147"/>
        </w:trPr>
        <w:tc>
          <w:tcPr>
            <w:tcW w:w="6449" w:type="dxa"/>
          </w:tcPr>
          <w:p w:rsidR="00CD6B7F" w:rsidRPr="00BC4A05" w:rsidRDefault="00CD6B7F" w:rsidP="00AC10C5">
            <w:pPr>
              <w:spacing w:after="0" w:line="240" w:lineRule="auto"/>
              <w:contextualSpacing/>
              <w:rPr>
                <w:b/>
                <w:sz w:val="24"/>
                <w:szCs w:val="24"/>
              </w:rPr>
            </w:pPr>
            <w:r w:rsidRPr="00BC4A05">
              <w:rPr>
                <w:b/>
                <w:sz w:val="24"/>
                <w:szCs w:val="24"/>
              </w:rPr>
              <w:t>Text Dependent Questions</w:t>
            </w:r>
          </w:p>
        </w:tc>
        <w:tc>
          <w:tcPr>
            <w:tcW w:w="6449" w:type="dxa"/>
          </w:tcPr>
          <w:p w:rsidR="00CD6B7F" w:rsidRPr="00BC4A05" w:rsidRDefault="00CD6B7F" w:rsidP="00AC10C5">
            <w:pPr>
              <w:spacing w:after="0" w:line="240" w:lineRule="auto"/>
              <w:contextualSpacing/>
              <w:rPr>
                <w:b/>
                <w:sz w:val="24"/>
                <w:szCs w:val="24"/>
              </w:rPr>
            </w:pPr>
            <w:r w:rsidRPr="00BC4A05">
              <w:rPr>
                <w:b/>
                <w:sz w:val="24"/>
                <w:szCs w:val="24"/>
              </w:rPr>
              <w:t>Answers</w:t>
            </w:r>
          </w:p>
        </w:tc>
      </w:tr>
      <w:tr w:rsidR="00CD6B7F" w:rsidRPr="003C00D6">
        <w:trPr>
          <w:trHeight w:val="1152"/>
        </w:trPr>
        <w:tc>
          <w:tcPr>
            <w:tcW w:w="6449" w:type="dxa"/>
          </w:tcPr>
          <w:p w:rsidR="00CD6B7F" w:rsidRPr="003C00D6" w:rsidRDefault="00541534" w:rsidP="00AC10C5">
            <w:pPr>
              <w:spacing w:after="0" w:line="240" w:lineRule="auto"/>
              <w:contextualSpacing/>
              <w:rPr>
                <w:sz w:val="24"/>
                <w:szCs w:val="24"/>
              </w:rPr>
            </w:pPr>
            <w:r w:rsidRPr="003C00D6">
              <w:rPr>
                <w:sz w:val="24"/>
                <w:szCs w:val="24"/>
              </w:rPr>
              <w:t>Reread</w:t>
            </w:r>
            <w:r w:rsidR="00725A15" w:rsidRPr="003C00D6">
              <w:rPr>
                <w:sz w:val="24"/>
                <w:szCs w:val="24"/>
              </w:rPr>
              <w:t xml:space="preserve"> p</w:t>
            </w:r>
            <w:r w:rsidRPr="003C00D6">
              <w:rPr>
                <w:sz w:val="24"/>
                <w:szCs w:val="24"/>
              </w:rPr>
              <w:t>age</w:t>
            </w:r>
            <w:r w:rsidR="00725A15" w:rsidRPr="003C00D6">
              <w:rPr>
                <w:sz w:val="24"/>
                <w:szCs w:val="24"/>
              </w:rPr>
              <w:t xml:space="preserve"> 297</w:t>
            </w:r>
            <w:r w:rsidRPr="003C00D6">
              <w:rPr>
                <w:sz w:val="24"/>
                <w:szCs w:val="24"/>
              </w:rPr>
              <w:t>.</w:t>
            </w:r>
            <w:r w:rsidR="00725A15" w:rsidRPr="003C00D6">
              <w:rPr>
                <w:sz w:val="24"/>
                <w:szCs w:val="24"/>
              </w:rPr>
              <w:t xml:space="preserve"> </w:t>
            </w:r>
            <w:r w:rsidRPr="003C00D6">
              <w:rPr>
                <w:sz w:val="24"/>
                <w:szCs w:val="24"/>
              </w:rPr>
              <w:t>W</w:t>
            </w:r>
            <w:r w:rsidR="00725A15" w:rsidRPr="003C00D6">
              <w:rPr>
                <w:sz w:val="24"/>
                <w:szCs w:val="24"/>
              </w:rPr>
              <w:t xml:space="preserve">hat changes does Laurie’s mother observe in her son the day he starts kindergarten? Cite </w:t>
            </w:r>
            <w:r w:rsidRPr="003C00D6">
              <w:rPr>
                <w:sz w:val="24"/>
                <w:szCs w:val="24"/>
              </w:rPr>
              <w:t xml:space="preserve">textual </w:t>
            </w:r>
            <w:r w:rsidR="00725A15" w:rsidRPr="003C00D6">
              <w:rPr>
                <w:sz w:val="24"/>
                <w:szCs w:val="24"/>
              </w:rPr>
              <w:t>evidence to support your answer.</w:t>
            </w:r>
          </w:p>
        </w:tc>
        <w:tc>
          <w:tcPr>
            <w:tcW w:w="6449" w:type="dxa"/>
          </w:tcPr>
          <w:p w:rsidR="00093FB8" w:rsidRPr="003C00D6" w:rsidRDefault="00725A15" w:rsidP="00AC10C5">
            <w:pPr>
              <w:spacing w:after="0" w:line="240" w:lineRule="auto"/>
              <w:contextualSpacing/>
              <w:rPr>
                <w:sz w:val="24"/>
                <w:szCs w:val="24"/>
              </w:rPr>
            </w:pPr>
            <w:r w:rsidRPr="003C00D6">
              <w:rPr>
                <w:sz w:val="24"/>
                <w:szCs w:val="24"/>
              </w:rPr>
              <w:t>Laurie’s mother observes that he is becoming more independent, and perhaps a bit rude. For example, “…he renounced corduroy overalls…,” he was a “long-</w:t>
            </w:r>
            <w:proofErr w:type="spellStart"/>
            <w:r w:rsidRPr="003C00D6">
              <w:rPr>
                <w:sz w:val="24"/>
                <w:szCs w:val="24"/>
              </w:rPr>
              <w:t>trousered</w:t>
            </w:r>
            <w:proofErr w:type="spellEnd"/>
            <w:r w:rsidRPr="003C00D6">
              <w:rPr>
                <w:sz w:val="24"/>
                <w:szCs w:val="24"/>
              </w:rPr>
              <w:t>, swaggering character who forgot to stop at the corner and wave goodbye…,”and “He came home the same way, the front door slamming open…his voice became raucous…,” and “…he spoke insolently to his father…”</w:t>
            </w:r>
            <w:r w:rsidR="00541534" w:rsidRPr="003C00D6">
              <w:rPr>
                <w:sz w:val="24"/>
                <w:szCs w:val="24"/>
              </w:rPr>
              <w:t xml:space="preserve"> (page 297)</w:t>
            </w:r>
          </w:p>
        </w:tc>
      </w:tr>
      <w:tr w:rsidR="00541534" w:rsidRPr="003C00D6">
        <w:trPr>
          <w:trHeight w:val="260"/>
        </w:trPr>
        <w:tc>
          <w:tcPr>
            <w:tcW w:w="6449" w:type="dxa"/>
          </w:tcPr>
          <w:p w:rsidR="00541534" w:rsidRPr="003C00D6" w:rsidRDefault="00541534" w:rsidP="00AC10C5">
            <w:pPr>
              <w:spacing w:after="0" w:line="240" w:lineRule="auto"/>
              <w:contextualSpacing/>
              <w:rPr>
                <w:sz w:val="24"/>
                <w:szCs w:val="24"/>
              </w:rPr>
            </w:pPr>
            <w:r w:rsidRPr="003C00D6">
              <w:rPr>
                <w:sz w:val="24"/>
                <w:szCs w:val="24"/>
              </w:rPr>
              <w:t xml:space="preserve">On p. 298, what is Laurie’s response when asked, “Why did </w:t>
            </w:r>
            <w:r w:rsidRPr="003C00D6">
              <w:rPr>
                <w:sz w:val="24"/>
                <w:szCs w:val="24"/>
              </w:rPr>
              <w:lastRenderedPageBreak/>
              <w:t>Charles hit the teacher?”</w:t>
            </w:r>
          </w:p>
        </w:tc>
        <w:tc>
          <w:tcPr>
            <w:tcW w:w="6449" w:type="dxa"/>
          </w:tcPr>
          <w:p w:rsidR="00541534" w:rsidRPr="003C00D6" w:rsidRDefault="00541534" w:rsidP="00AC10C5">
            <w:pPr>
              <w:spacing w:after="0" w:line="240" w:lineRule="auto"/>
              <w:contextualSpacing/>
              <w:rPr>
                <w:sz w:val="24"/>
                <w:szCs w:val="24"/>
              </w:rPr>
            </w:pPr>
            <w:r w:rsidRPr="003C00D6">
              <w:rPr>
                <w:sz w:val="24"/>
                <w:szCs w:val="24"/>
              </w:rPr>
              <w:lastRenderedPageBreak/>
              <w:t xml:space="preserve">“Because she tried to make him color with red crayons.” “He </w:t>
            </w:r>
            <w:r w:rsidRPr="003C00D6">
              <w:rPr>
                <w:sz w:val="24"/>
                <w:szCs w:val="24"/>
              </w:rPr>
              <w:lastRenderedPageBreak/>
              <w:t xml:space="preserve">wanted to color with green </w:t>
            </w:r>
            <w:proofErr w:type="gramStart"/>
            <w:r w:rsidRPr="003C00D6">
              <w:rPr>
                <w:sz w:val="24"/>
                <w:szCs w:val="24"/>
              </w:rPr>
              <w:t>crayons</w:t>
            </w:r>
            <w:proofErr w:type="gramEnd"/>
            <w:r w:rsidRPr="003C00D6">
              <w:rPr>
                <w:sz w:val="24"/>
                <w:szCs w:val="24"/>
              </w:rPr>
              <w:t xml:space="preserve"> so he hit the teacher…”</w:t>
            </w:r>
          </w:p>
        </w:tc>
      </w:tr>
      <w:tr w:rsidR="00642D0C" w:rsidRPr="003C00D6">
        <w:trPr>
          <w:trHeight w:val="1152"/>
        </w:trPr>
        <w:tc>
          <w:tcPr>
            <w:tcW w:w="6449" w:type="dxa"/>
          </w:tcPr>
          <w:p w:rsidR="00642D0C" w:rsidRPr="003C00D6" w:rsidRDefault="00541534" w:rsidP="00AC10C5">
            <w:pPr>
              <w:spacing w:after="0" w:line="240" w:lineRule="auto"/>
              <w:contextualSpacing/>
              <w:rPr>
                <w:sz w:val="24"/>
                <w:szCs w:val="24"/>
              </w:rPr>
            </w:pPr>
            <w:r w:rsidRPr="003C00D6">
              <w:rPr>
                <w:sz w:val="24"/>
                <w:szCs w:val="24"/>
              </w:rPr>
              <w:lastRenderedPageBreak/>
              <w:t>On pages 297-298</w:t>
            </w:r>
            <w:r w:rsidR="00642D0C" w:rsidRPr="003C00D6">
              <w:rPr>
                <w:sz w:val="24"/>
                <w:szCs w:val="24"/>
              </w:rPr>
              <w:t>, what was Laurie most focused on discussing with his parents when they asked him, “How was school today?” Cite evidence to support your answer.</w:t>
            </w:r>
          </w:p>
        </w:tc>
        <w:tc>
          <w:tcPr>
            <w:tcW w:w="6449" w:type="dxa"/>
          </w:tcPr>
          <w:p w:rsidR="00642D0C" w:rsidRPr="003C00D6" w:rsidRDefault="00642D0C" w:rsidP="00AC10C5">
            <w:pPr>
              <w:spacing w:after="0" w:line="240" w:lineRule="auto"/>
              <w:contextualSpacing/>
              <w:rPr>
                <w:sz w:val="24"/>
                <w:szCs w:val="24"/>
              </w:rPr>
            </w:pPr>
            <w:r w:rsidRPr="003C00D6">
              <w:rPr>
                <w:sz w:val="24"/>
                <w:szCs w:val="24"/>
              </w:rPr>
              <w:t xml:space="preserve">Laurie was most focused on discussing Charles’s behavior. For example, he said, “The teacher spanked a boy, </w:t>
            </w:r>
            <w:proofErr w:type="gramStart"/>
            <w:r w:rsidRPr="003C00D6">
              <w:rPr>
                <w:sz w:val="24"/>
                <w:szCs w:val="24"/>
              </w:rPr>
              <w:t>though,...</w:t>
            </w:r>
            <w:proofErr w:type="gramEnd"/>
            <w:r w:rsidRPr="003C00D6">
              <w:rPr>
                <w:sz w:val="24"/>
                <w:szCs w:val="24"/>
              </w:rPr>
              <w:t>”, “…for being fresh…””He was fresh. The teacher spanked him and made him stand in a corner. He was awfully fresh.”</w:t>
            </w:r>
          </w:p>
        </w:tc>
      </w:tr>
      <w:tr w:rsidR="00BC55B9" w:rsidRPr="003C00D6">
        <w:trPr>
          <w:trHeight w:val="260"/>
        </w:trPr>
        <w:tc>
          <w:tcPr>
            <w:tcW w:w="6449" w:type="dxa"/>
          </w:tcPr>
          <w:p w:rsidR="00BC55B9" w:rsidRPr="003C00D6" w:rsidRDefault="00730580" w:rsidP="00AC10C5">
            <w:pPr>
              <w:spacing w:after="0" w:line="240" w:lineRule="auto"/>
              <w:contextualSpacing/>
              <w:rPr>
                <w:sz w:val="24"/>
                <w:szCs w:val="24"/>
              </w:rPr>
            </w:pPr>
            <w:r w:rsidRPr="003C00D6">
              <w:rPr>
                <w:sz w:val="24"/>
                <w:szCs w:val="24"/>
              </w:rPr>
              <w:t xml:space="preserve">Find evidence on p. 298 that Laurie enjoys </w:t>
            </w:r>
            <w:r w:rsidR="00642D0C" w:rsidRPr="003C00D6">
              <w:rPr>
                <w:sz w:val="24"/>
                <w:szCs w:val="24"/>
              </w:rPr>
              <w:t xml:space="preserve">discussing </w:t>
            </w:r>
            <w:r w:rsidR="00541534" w:rsidRPr="003C00D6">
              <w:rPr>
                <w:sz w:val="24"/>
                <w:szCs w:val="24"/>
              </w:rPr>
              <w:t>Charles’s bad behavior.</w:t>
            </w:r>
            <w:r w:rsidRPr="003C00D6">
              <w:rPr>
                <w:sz w:val="24"/>
                <w:szCs w:val="24"/>
              </w:rPr>
              <w:t xml:space="preserve"> </w:t>
            </w:r>
          </w:p>
        </w:tc>
        <w:tc>
          <w:tcPr>
            <w:tcW w:w="6449" w:type="dxa"/>
          </w:tcPr>
          <w:p w:rsidR="00BC55B9" w:rsidRPr="003C00D6" w:rsidRDefault="00730580" w:rsidP="00AC10C5">
            <w:pPr>
              <w:spacing w:after="0" w:line="240" w:lineRule="auto"/>
              <w:contextualSpacing/>
              <w:rPr>
                <w:sz w:val="24"/>
                <w:szCs w:val="24"/>
              </w:rPr>
            </w:pPr>
            <w:r w:rsidRPr="003C00D6">
              <w:rPr>
                <w:sz w:val="24"/>
                <w:szCs w:val="24"/>
              </w:rPr>
              <w:t>Laurie “grinned enormously and said, ‘Today Charles hit the teacher.’”</w:t>
            </w:r>
          </w:p>
        </w:tc>
      </w:tr>
      <w:tr w:rsidR="00055E9F" w:rsidRPr="003C00D6">
        <w:trPr>
          <w:trHeight w:val="260"/>
        </w:trPr>
        <w:tc>
          <w:tcPr>
            <w:tcW w:w="6449" w:type="dxa"/>
          </w:tcPr>
          <w:p w:rsidR="00055E9F" w:rsidRPr="003C00D6" w:rsidRDefault="00055E9F" w:rsidP="00AC10C5">
            <w:pPr>
              <w:spacing w:after="0" w:line="240" w:lineRule="auto"/>
              <w:contextualSpacing/>
              <w:rPr>
                <w:sz w:val="24"/>
                <w:szCs w:val="24"/>
              </w:rPr>
            </w:pPr>
            <w:r w:rsidRPr="003C00D6">
              <w:rPr>
                <w:sz w:val="24"/>
                <w:szCs w:val="24"/>
              </w:rPr>
              <w:t>On p. 298, what other behaviors did Charles exhibit on Wednesday, Thursday, and Friday?</w:t>
            </w:r>
          </w:p>
        </w:tc>
        <w:tc>
          <w:tcPr>
            <w:tcW w:w="6449" w:type="dxa"/>
          </w:tcPr>
          <w:p w:rsidR="00055E9F" w:rsidRPr="003C00D6" w:rsidRDefault="00055E9F" w:rsidP="00AC10C5">
            <w:pPr>
              <w:spacing w:after="0" w:line="240" w:lineRule="auto"/>
              <w:contextualSpacing/>
              <w:rPr>
                <w:sz w:val="24"/>
                <w:szCs w:val="24"/>
              </w:rPr>
            </w:pPr>
            <w:r w:rsidRPr="003C00D6">
              <w:rPr>
                <w:sz w:val="24"/>
                <w:szCs w:val="24"/>
              </w:rPr>
              <w:t>Wednesday</w:t>
            </w:r>
            <w:proofErr w:type="gramStart"/>
            <w:r w:rsidRPr="003C00D6">
              <w:rPr>
                <w:sz w:val="24"/>
                <w:szCs w:val="24"/>
              </w:rPr>
              <w:t>—“</w:t>
            </w:r>
            <w:proofErr w:type="gramEnd"/>
            <w:r w:rsidRPr="003C00D6">
              <w:rPr>
                <w:sz w:val="24"/>
                <w:szCs w:val="24"/>
              </w:rPr>
              <w:t>…he bounced a seesaw onto the head of a little girl and made her bleed...”</w:t>
            </w:r>
          </w:p>
          <w:p w:rsidR="00055E9F" w:rsidRPr="003C00D6" w:rsidRDefault="00055E9F" w:rsidP="00AC10C5">
            <w:pPr>
              <w:spacing w:after="0" w:line="240" w:lineRule="auto"/>
              <w:contextualSpacing/>
              <w:rPr>
                <w:sz w:val="24"/>
                <w:szCs w:val="24"/>
              </w:rPr>
            </w:pPr>
            <w:r w:rsidRPr="003C00D6">
              <w:rPr>
                <w:sz w:val="24"/>
                <w:szCs w:val="24"/>
              </w:rPr>
              <w:t>Thursday</w:t>
            </w:r>
            <w:proofErr w:type="gramStart"/>
            <w:r w:rsidRPr="003C00D6">
              <w:rPr>
                <w:sz w:val="24"/>
                <w:szCs w:val="24"/>
              </w:rPr>
              <w:t>—“</w:t>
            </w:r>
            <w:proofErr w:type="gramEnd"/>
            <w:r w:rsidRPr="003C00D6">
              <w:rPr>
                <w:sz w:val="24"/>
                <w:szCs w:val="24"/>
              </w:rPr>
              <w:t>…he kept pounding his feet on the floor.”</w:t>
            </w:r>
          </w:p>
          <w:p w:rsidR="00055E9F" w:rsidRPr="003C00D6" w:rsidRDefault="00055E9F" w:rsidP="00AC10C5">
            <w:pPr>
              <w:spacing w:after="0" w:line="240" w:lineRule="auto"/>
              <w:contextualSpacing/>
              <w:rPr>
                <w:sz w:val="24"/>
                <w:szCs w:val="24"/>
              </w:rPr>
            </w:pPr>
            <w:r w:rsidRPr="003C00D6">
              <w:rPr>
                <w:sz w:val="24"/>
                <w:szCs w:val="24"/>
              </w:rPr>
              <w:t>Friday</w:t>
            </w:r>
            <w:proofErr w:type="gramStart"/>
            <w:r w:rsidRPr="003C00D6">
              <w:rPr>
                <w:sz w:val="24"/>
                <w:szCs w:val="24"/>
              </w:rPr>
              <w:t>—“</w:t>
            </w:r>
            <w:proofErr w:type="gramEnd"/>
            <w:r w:rsidRPr="003C00D6">
              <w:rPr>
                <w:sz w:val="24"/>
                <w:szCs w:val="24"/>
              </w:rPr>
              <w:t>…he threw chalk.”</w:t>
            </w:r>
          </w:p>
        </w:tc>
      </w:tr>
      <w:tr w:rsidR="007851E8" w:rsidRPr="003C00D6">
        <w:trPr>
          <w:trHeight w:val="1152"/>
        </w:trPr>
        <w:tc>
          <w:tcPr>
            <w:tcW w:w="6449" w:type="dxa"/>
          </w:tcPr>
          <w:p w:rsidR="007851E8" w:rsidRPr="003C00D6" w:rsidRDefault="009B22CC" w:rsidP="00AC10C5">
            <w:pPr>
              <w:spacing w:after="0" w:line="240" w:lineRule="auto"/>
              <w:contextualSpacing/>
              <w:rPr>
                <w:sz w:val="24"/>
                <w:szCs w:val="24"/>
              </w:rPr>
            </w:pPr>
            <w:r w:rsidRPr="003C00D6">
              <w:rPr>
                <w:sz w:val="24"/>
                <w:szCs w:val="24"/>
              </w:rPr>
              <w:t>Based o</w:t>
            </w:r>
            <w:r w:rsidR="00B10316" w:rsidRPr="003C00D6">
              <w:rPr>
                <w:sz w:val="24"/>
                <w:szCs w:val="24"/>
              </w:rPr>
              <w:t xml:space="preserve">n </w:t>
            </w:r>
            <w:r w:rsidR="00541534" w:rsidRPr="003C00D6">
              <w:rPr>
                <w:sz w:val="24"/>
                <w:szCs w:val="24"/>
              </w:rPr>
              <w:t xml:space="preserve">evidence from </w:t>
            </w:r>
            <w:r w:rsidR="00B10316" w:rsidRPr="003C00D6">
              <w:rPr>
                <w:sz w:val="24"/>
                <w:szCs w:val="24"/>
              </w:rPr>
              <w:t xml:space="preserve">page 299, </w:t>
            </w:r>
            <w:r w:rsidRPr="003C00D6">
              <w:rPr>
                <w:sz w:val="24"/>
                <w:szCs w:val="24"/>
              </w:rPr>
              <w:t>describe Laurie’s mother’s feelings about his first week in kindergarten. What does she say to let you know she feels this way?</w:t>
            </w:r>
            <w:r w:rsidR="00B10316" w:rsidRPr="003C00D6">
              <w:rPr>
                <w:sz w:val="24"/>
                <w:szCs w:val="24"/>
              </w:rPr>
              <w:t xml:space="preserve"> </w:t>
            </w:r>
          </w:p>
        </w:tc>
        <w:tc>
          <w:tcPr>
            <w:tcW w:w="6449" w:type="dxa"/>
          </w:tcPr>
          <w:p w:rsidR="007851E8" w:rsidRPr="003C00D6" w:rsidRDefault="005A0BB7" w:rsidP="00AC10C5">
            <w:pPr>
              <w:spacing w:after="0" w:line="240" w:lineRule="auto"/>
              <w:contextualSpacing/>
              <w:rPr>
                <w:sz w:val="24"/>
                <w:szCs w:val="24"/>
              </w:rPr>
            </w:pPr>
            <w:r w:rsidRPr="003C00D6">
              <w:rPr>
                <w:sz w:val="24"/>
                <w:szCs w:val="24"/>
              </w:rPr>
              <w:t xml:space="preserve">Laurie’s mother is concerned about how Laurie is reacting to all the negative influences at school. </w:t>
            </w:r>
            <w:r w:rsidR="00B10316" w:rsidRPr="003C00D6">
              <w:rPr>
                <w:sz w:val="24"/>
                <w:szCs w:val="24"/>
              </w:rPr>
              <w:t>I know this because she says to her husband, “Do you think kindergarten is too unsettling for Laurie? All this toughness and bad grammar, and this Charles boy sounds like such a bad influence.”</w:t>
            </w:r>
          </w:p>
        </w:tc>
      </w:tr>
      <w:tr w:rsidR="00B10316" w:rsidRPr="003C00D6">
        <w:trPr>
          <w:trHeight w:val="638"/>
        </w:trPr>
        <w:tc>
          <w:tcPr>
            <w:tcW w:w="6449" w:type="dxa"/>
          </w:tcPr>
          <w:p w:rsidR="00B10316" w:rsidRPr="003C00D6" w:rsidRDefault="00C479AC" w:rsidP="00AC10C5">
            <w:pPr>
              <w:spacing w:after="0" w:line="240" w:lineRule="auto"/>
              <w:contextualSpacing/>
              <w:rPr>
                <w:sz w:val="24"/>
                <w:szCs w:val="24"/>
              </w:rPr>
            </w:pPr>
            <w:r w:rsidRPr="003C00D6">
              <w:rPr>
                <w:sz w:val="24"/>
                <w:szCs w:val="24"/>
              </w:rPr>
              <w:t>Based o</w:t>
            </w:r>
            <w:r w:rsidR="00B10316" w:rsidRPr="003C00D6">
              <w:rPr>
                <w:sz w:val="24"/>
                <w:szCs w:val="24"/>
              </w:rPr>
              <w:t xml:space="preserve">n page 299, </w:t>
            </w:r>
            <w:r w:rsidRPr="003C00D6">
              <w:rPr>
                <w:sz w:val="24"/>
                <w:szCs w:val="24"/>
              </w:rPr>
              <w:t>how does</w:t>
            </w:r>
            <w:r w:rsidR="00B10316" w:rsidRPr="003C00D6">
              <w:rPr>
                <w:sz w:val="24"/>
                <w:szCs w:val="24"/>
              </w:rPr>
              <w:t xml:space="preserve"> Laurie’s father </w:t>
            </w:r>
            <w:r w:rsidRPr="003C00D6">
              <w:rPr>
                <w:sz w:val="24"/>
                <w:szCs w:val="24"/>
              </w:rPr>
              <w:t>respond to his mother?</w:t>
            </w:r>
            <w:r w:rsidR="00B10316" w:rsidRPr="003C00D6">
              <w:rPr>
                <w:sz w:val="24"/>
                <w:szCs w:val="24"/>
              </w:rPr>
              <w:t xml:space="preserve"> </w:t>
            </w:r>
            <w:r w:rsidR="005A0BB7" w:rsidRPr="003C00D6">
              <w:rPr>
                <w:sz w:val="24"/>
                <w:szCs w:val="24"/>
              </w:rPr>
              <w:t>What does this response tell the readers about Laurie’s father’s feelings?</w:t>
            </w:r>
          </w:p>
        </w:tc>
        <w:tc>
          <w:tcPr>
            <w:tcW w:w="6449" w:type="dxa"/>
          </w:tcPr>
          <w:p w:rsidR="00B10316" w:rsidRPr="003C00D6" w:rsidRDefault="00C479AC" w:rsidP="00AC10C5">
            <w:pPr>
              <w:spacing w:after="0" w:line="240" w:lineRule="auto"/>
              <w:contextualSpacing/>
              <w:rPr>
                <w:sz w:val="24"/>
                <w:szCs w:val="24"/>
              </w:rPr>
            </w:pPr>
            <w:r w:rsidRPr="003C00D6">
              <w:rPr>
                <w:sz w:val="24"/>
                <w:szCs w:val="24"/>
              </w:rPr>
              <w:t>H</w:t>
            </w:r>
            <w:r w:rsidR="00B10316" w:rsidRPr="003C00D6">
              <w:rPr>
                <w:sz w:val="24"/>
                <w:szCs w:val="24"/>
              </w:rPr>
              <w:t>e says to his wife, “It’ll be all right…Bound to be people like Charles in the world. Might as well meet them now as later.”</w:t>
            </w:r>
            <w:r w:rsidR="005A0BB7" w:rsidRPr="003C00D6">
              <w:rPr>
                <w:sz w:val="24"/>
                <w:szCs w:val="24"/>
              </w:rPr>
              <w:t xml:space="preserve"> Laurie’s father is somewhat less concerned than his mother about the negative influences.</w:t>
            </w:r>
          </w:p>
        </w:tc>
      </w:tr>
      <w:tr w:rsidR="00C479AC" w:rsidRPr="003C00D6">
        <w:trPr>
          <w:trHeight w:val="638"/>
        </w:trPr>
        <w:tc>
          <w:tcPr>
            <w:tcW w:w="6449" w:type="dxa"/>
          </w:tcPr>
          <w:p w:rsidR="00C479AC" w:rsidRPr="003C00D6" w:rsidRDefault="00541534" w:rsidP="00AC10C5">
            <w:pPr>
              <w:spacing w:after="0" w:line="240" w:lineRule="auto"/>
              <w:contextualSpacing/>
              <w:rPr>
                <w:sz w:val="24"/>
                <w:szCs w:val="24"/>
              </w:rPr>
            </w:pPr>
            <w:r w:rsidRPr="003C00D6">
              <w:rPr>
                <w:sz w:val="24"/>
                <w:szCs w:val="24"/>
              </w:rPr>
              <w:t xml:space="preserve">Based on evidence from page 299, </w:t>
            </w:r>
            <w:r w:rsidR="00956D32" w:rsidRPr="003C00D6">
              <w:rPr>
                <w:sz w:val="24"/>
                <w:szCs w:val="24"/>
              </w:rPr>
              <w:t>how do you</w:t>
            </w:r>
            <w:r w:rsidR="005A0BB7" w:rsidRPr="003C00D6">
              <w:rPr>
                <w:sz w:val="24"/>
                <w:szCs w:val="24"/>
              </w:rPr>
              <w:t xml:space="preserve"> know that discussing Charles’</w:t>
            </w:r>
            <w:r w:rsidR="00E6564C" w:rsidRPr="003C00D6">
              <w:rPr>
                <w:sz w:val="24"/>
                <w:szCs w:val="24"/>
              </w:rPr>
              <w:t xml:space="preserve"> </w:t>
            </w:r>
            <w:r w:rsidR="00956D32" w:rsidRPr="003C00D6">
              <w:rPr>
                <w:sz w:val="24"/>
                <w:szCs w:val="24"/>
              </w:rPr>
              <w:t xml:space="preserve">behavior </w:t>
            </w:r>
            <w:r w:rsidR="00611F5B" w:rsidRPr="003C00D6">
              <w:rPr>
                <w:sz w:val="24"/>
                <w:szCs w:val="24"/>
              </w:rPr>
              <w:t xml:space="preserve">on Monday </w:t>
            </w:r>
            <w:r w:rsidR="00C479AC" w:rsidRPr="003C00D6">
              <w:rPr>
                <w:sz w:val="24"/>
                <w:szCs w:val="24"/>
              </w:rPr>
              <w:t>with his parents</w:t>
            </w:r>
            <w:r w:rsidR="00956D32" w:rsidRPr="003C00D6">
              <w:rPr>
                <w:sz w:val="24"/>
                <w:szCs w:val="24"/>
              </w:rPr>
              <w:t xml:space="preserve"> is important to Laurie</w:t>
            </w:r>
            <w:r w:rsidR="00C479AC" w:rsidRPr="003C00D6">
              <w:rPr>
                <w:sz w:val="24"/>
                <w:szCs w:val="24"/>
              </w:rPr>
              <w:t>?</w:t>
            </w:r>
          </w:p>
        </w:tc>
        <w:tc>
          <w:tcPr>
            <w:tcW w:w="6449" w:type="dxa"/>
          </w:tcPr>
          <w:p w:rsidR="00C479AC" w:rsidRPr="003C00D6" w:rsidRDefault="00541534" w:rsidP="00AC10C5">
            <w:pPr>
              <w:spacing w:after="0" w:line="240" w:lineRule="auto"/>
              <w:contextualSpacing/>
              <w:rPr>
                <w:sz w:val="24"/>
                <w:szCs w:val="24"/>
              </w:rPr>
            </w:pPr>
            <w:r w:rsidRPr="003C00D6">
              <w:rPr>
                <w:sz w:val="24"/>
                <w:szCs w:val="24"/>
              </w:rPr>
              <w:t>The readers know that Laurie is excited to share with his parents because Laurie</w:t>
            </w:r>
            <w:r w:rsidR="00956D32" w:rsidRPr="003C00D6">
              <w:rPr>
                <w:sz w:val="24"/>
                <w:szCs w:val="24"/>
              </w:rPr>
              <w:t xml:space="preserve"> is shouting even as he comes up the hill</w:t>
            </w:r>
            <w:r w:rsidR="00E91D21" w:rsidRPr="003C00D6">
              <w:rPr>
                <w:sz w:val="24"/>
                <w:szCs w:val="24"/>
              </w:rPr>
              <w:t>-- “</w:t>
            </w:r>
            <w:r w:rsidR="00956D32" w:rsidRPr="003C00D6">
              <w:rPr>
                <w:sz w:val="24"/>
                <w:szCs w:val="24"/>
              </w:rPr>
              <w:t>Charles,” Laurie yelled all the way up the hill, “Charles was bad again.”</w:t>
            </w:r>
          </w:p>
        </w:tc>
      </w:tr>
      <w:tr w:rsidR="0078374F" w:rsidRPr="003C00D6">
        <w:trPr>
          <w:trHeight w:val="638"/>
        </w:trPr>
        <w:tc>
          <w:tcPr>
            <w:tcW w:w="6449" w:type="dxa"/>
          </w:tcPr>
          <w:p w:rsidR="0078374F" w:rsidRPr="003C00D6" w:rsidRDefault="0078374F" w:rsidP="00AC10C5">
            <w:pPr>
              <w:spacing w:after="0" w:line="240" w:lineRule="auto"/>
              <w:contextualSpacing/>
              <w:rPr>
                <w:sz w:val="24"/>
                <w:szCs w:val="24"/>
              </w:rPr>
            </w:pPr>
            <w:r w:rsidRPr="003C00D6">
              <w:rPr>
                <w:sz w:val="24"/>
                <w:szCs w:val="24"/>
              </w:rPr>
              <w:t>How does Laurie describe Charles at the top of p</w:t>
            </w:r>
            <w:r w:rsidR="00541534" w:rsidRPr="003C00D6">
              <w:rPr>
                <w:sz w:val="24"/>
                <w:szCs w:val="24"/>
              </w:rPr>
              <w:t>age</w:t>
            </w:r>
            <w:r w:rsidRPr="003C00D6">
              <w:rPr>
                <w:sz w:val="24"/>
                <w:szCs w:val="24"/>
              </w:rPr>
              <w:t xml:space="preserve"> 300? </w:t>
            </w:r>
            <w:r w:rsidR="005A0BB7" w:rsidRPr="003C00D6">
              <w:rPr>
                <w:sz w:val="24"/>
                <w:szCs w:val="24"/>
              </w:rPr>
              <w:t>What does this physical description tell you about Laurie’s perception of Charles?</w:t>
            </w:r>
          </w:p>
        </w:tc>
        <w:tc>
          <w:tcPr>
            <w:tcW w:w="6449" w:type="dxa"/>
          </w:tcPr>
          <w:p w:rsidR="0078374F" w:rsidRPr="003C00D6" w:rsidRDefault="0078374F" w:rsidP="00AC10C5">
            <w:pPr>
              <w:spacing w:after="0" w:line="240" w:lineRule="auto"/>
              <w:contextualSpacing/>
              <w:rPr>
                <w:sz w:val="24"/>
                <w:szCs w:val="24"/>
              </w:rPr>
            </w:pPr>
            <w:r w:rsidRPr="003C00D6">
              <w:rPr>
                <w:sz w:val="24"/>
                <w:szCs w:val="24"/>
              </w:rPr>
              <w:t>‘“He’s bigger than me,’ Laurie said. ‘And he doesn’t have any rubbers and he doesn’t even wear a jacket.”</w:t>
            </w:r>
            <w:r w:rsidR="005A0BB7" w:rsidRPr="003C00D6">
              <w:rPr>
                <w:sz w:val="24"/>
                <w:szCs w:val="24"/>
              </w:rPr>
              <w:t xml:space="preserve"> This physical description shows readers that Laurie sees Charles as a more independent child, one not made to wear the things his mother makes him wear.</w:t>
            </w:r>
          </w:p>
        </w:tc>
      </w:tr>
      <w:tr w:rsidR="00E91D21" w:rsidRPr="003C00D6">
        <w:trPr>
          <w:trHeight w:val="827"/>
        </w:trPr>
        <w:tc>
          <w:tcPr>
            <w:tcW w:w="6449" w:type="dxa"/>
          </w:tcPr>
          <w:p w:rsidR="00E91D21" w:rsidRPr="003C00D6" w:rsidRDefault="002458DC" w:rsidP="00AC10C5">
            <w:pPr>
              <w:spacing w:after="0" w:line="240" w:lineRule="auto"/>
              <w:contextualSpacing/>
              <w:rPr>
                <w:sz w:val="24"/>
                <w:szCs w:val="24"/>
              </w:rPr>
            </w:pPr>
            <w:r w:rsidRPr="003C00D6">
              <w:rPr>
                <w:sz w:val="24"/>
                <w:szCs w:val="24"/>
              </w:rPr>
              <w:lastRenderedPageBreak/>
              <w:t xml:space="preserve">Reread page 300. </w:t>
            </w:r>
            <w:r w:rsidR="00E91D21" w:rsidRPr="003C00D6">
              <w:rPr>
                <w:sz w:val="24"/>
                <w:szCs w:val="24"/>
              </w:rPr>
              <w:t>Summarize the events o</w:t>
            </w:r>
            <w:r w:rsidRPr="003C00D6">
              <w:rPr>
                <w:sz w:val="24"/>
                <w:szCs w:val="24"/>
              </w:rPr>
              <w:t>n</w:t>
            </w:r>
            <w:r w:rsidR="00E91D21" w:rsidRPr="003C00D6">
              <w:rPr>
                <w:sz w:val="24"/>
                <w:szCs w:val="24"/>
              </w:rPr>
              <w:t xml:space="preserve"> the day the teacher’s friend visits Laurie’s classroom.</w:t>
            </w:r>
          </w:p>
        </w:tc>
        <w:tc>
          <w:tcPr>
            <w:tcW w:w="6449" w:type="dxa"/>
          </w:tcPr>
          <w:p w:rsidR="00E91D21" w:rsidRPr="003C00D6" w:rsidRDefault="00E91D21" w:rsidP="00AC10C5">
            <w:pPr>
              <w:spacing w:after="0" w:line="240" w:lineRule="auto"/>
              <w:contextualSpacing/>
              <w:rPr>
                <w:sz w:val="24"/>
                <w:szCs w:val="24"/>
              </w:rPr>
            </w:pPr>
            <w:r w:rsidRPr="003C00D6">
              <w:rPr>
                <w:sz w:val="24"/>
                <w:szCs w:val="24"/>
              </w:rPr>
              <w:t>The friend came to do exercises with the students. Charles was removed from the exercises when he kicked the friend, and he was fresh to the friend.</w:t>
            </w:r>
          </w:p>
        </w:tc>
      </w:tr>
      <w:tr w:rsidR="00826ACE" w:rsidRPr="003C00D6">
        <w:trPr>
          <w:trHeight w:val="827"/>
        </w:trPr>
        <w:tc>
          <w:tcPr>
            <w:tcW w:w="6449" w:type="dxa"/>
          </w:tcPr>
          <w:p w:rsidR="00826ACE" w:rsidRPr="003C00D6" w:rsidRDefault="00464BD1" w:rsidP="00AC10C5">
            <w:pPr>
              <w:spacing w:after="0" w:line="240" w:lineRule="auto"/>
              <w:contextualSpacing/>
              <w:rPr>
                <w:sz w:val="24"/>
                <w:szCs w:val="24"/>
              </w:rPr>
            </w:pPr>
            <w:r w:rsidRPr="003C00D6">
              <w:rPr>
                <w:sz w:val="24"/>
                <w:szCs w:val="24"/>
              </w:rPr>
              <w:t>By the end of page 300, Charles has become an almost legendary figure for the family. Cite proof of this.</w:t>
            </w:r>
          </w:p>
        </w:tc>
        <w:tc>
          <w:tcPr>
            <w:tcW w:w="6449" w:type="dxa"/>
          </w:tcPr>
          <w:p w:rsidR="00826ACE" w:rsidRPr="003C00D6" w:rsidRDefault="00464BD1" w:rsidP="00AC10C5">
            <w:pPr>
              <w:spacing w:after="0" w:line="240" w:lineRule="auto"/>
              <w:contextualSpacing/>
              <w:rPr>
                <w:sz w:val="24"/>
                <w:szCs w:val="24"/>
              </w:rPr>
            </w:pPr>
            <w:r w:rsidRPr="003C00D6">
              <w:rPr>
                <w:sz w:val="24"/>
                <w:szCs w:val="24"/>
              </w:rPr>
              <w:t>“…the baby was being a Charles when she cried all afternoon; Laurie did a Charles when he filled his wagon full of mud and pulled it through the kitchen; even my husband, when he caught his elbow in the telephone cord and pulled telephone, ash tray, and a bowl of flowers off the table, said, after the first minute, ‘Looks like Charles.’”</w:t>
            </w:r>
          </w:p>
        </w:tc>
      </w:tr>
      <w:tr w:rsidR="002E0590" w:rsidRPr="003C00D6">
        <w:trPr>
          <w:trHeight w:val="557"/>
        </w:trPr>
        <w:tc>
          <w:tcPr>
            <w:tcW w:w="6449" w:type="dxa"/>
          </w:tcPr>
          <w:p w:rsidR="002E0590" w:rsidRPr="003C00D6" w:rsidRDefault="002E0590" w:rsidP="00AC10C5">
            <w:pPr>
              <w:spacing w:after="0" w:line="240" w:lineRule="auto"/>
              <w:contextualSpacing/>
              <w:rPr>
                <w:sz w:val="24"/>
                <w:szCs w:val="24"/>
              </w:rPr>
            </w:pPr>
            <w:r w:rsidRPr="003C00D6">
              <w:rPr>
                <w:sz w:val="24"/>
                <w:szCs w:val="24"/>
              </w:rPr>
              <w:t xml:space="preserve">On page 301, what piece of dialogue best explains what </w:t>
            </w:r>
            <w:r w:rsidRPr="003C00D6">
              <w:rPr>
                <w:i/>
                <w:sz w:val="24"/>
                <w:szCs w:val="24"/>
              </w:rPr>
              <w:t xml:space="preserve">reformation </w:t>
            </w:r>
            <w:r w:rsidRPr="003C00D6">
              <w:rPr>
                <w:sz w:val="24"/>
                <w:szCs w:val="24"/>
              </w:rPr>
              <w:t>means?</w:t>
            </w:r>
            <w:r w:rsidR="002458DC" w:rsidRPr="003C00D6">
              <w:rPr>
                <w:sz w:val="24"/>
                <w:szCs w:val="24"/>
              </w:rPr>
              <w:t xml:space="preserve"> </w:t>
            </w:r>
            <w:r w:rsidR="00C90D8A" w:rsidRPr="003C00D6">
              <w:rPr>
                <w:sz w:val="24"/>
                <w:szCs w:val="24"/>
              </w:rPr>
              <w:t xml:space="preserve"> </w:t>
            </w:r>
            <w:r w:rsidR="002458DC" w:rsidRPr="003C00D6">
              <w:rPr>
                <w:sz w:val="24"/>
                <w:szCs w:val="24"/>
              </w:rPr>
              <w:t>Explain why this text helps the reader understand the meaning of the word.</w:t>
            </w:r>
          </w:p>
        </w:tc>
        <w:tc>
          <w:tcPr>
            <w:tcW w:w="6449" w:type="dxa"/>
          </w:tcPr>
          <w:p w:rsidR="002E0590" w:rsidRPr="003C00D6" w:rsidRDefault="002E0590" w:rsidP="00AC10C5">
            <w:pPr>
              <w:spacing w:after="0" w:line="240" w:lineRule="auto"/>
              <w:contextualSpacing/>
              <w:rPr>
                <w:sz w:val="24"/>
                <w:szCs w:val="24"/>
              </w:rPr>
            </w:pPr>
            <w:r w:rsidRPr="003C00D6">
              <w:rPr>
                <w:sz w:val="24"/>
                <w:szCs w:val="24"/>
              </w:rPr>
              <w:t>“Charles was so good today the teacher gave him an apple.”</w:t>
            </w:r>
            <w:r w:rsidR="002458DC" w:rsidRPr="003C00D6">
              <w:rPr>
                <w:sz w:val="24"/>
                <w:szCs w:val="24"/>
              </w:rPr>
              <w:t xml:space="preserve"> Charles’ behavior to this point has been mostly negative behavior; his receipt of a reward shows a change in behavior, and reformation means change.</w:t>
            </w:r>
          </w:p>
        </w:tc>
      </w:tr>
      <w:tr w:rsidR="00464BD1" w:rsidRPr="003C00D6">
        <w:trPr>
          <w:trHeight w:val="620"/>
        </w:trPr>
        <w:tc>
          <w:tcPr>
            <w:tcW w:w="6449" w:type="dxa"/>
          </w:tcPr>
          <w:p w:rsidR="00464BD1" w:rsidRPr="003C00D6" w:rsidRDefault="002458DC" w:rsidP="00AC10C5">
            <w:pPr>
              <w:spacing w:after="0" w:line="240" w:lineRule="auto"/>
              <w:contextualSpacing/>
              <w:rPr>
                <w:sz w:val="24"/>
                <w:szCs w:val="24"/>
              </w:rPr>
            </w:pPr>
            <w:r w:rsidRPr="003C00D6">
              <w:rPr>
                <w:sz w:val="24"/>
                <w:szCs w:val="24"/>
              </w:rPr>
              <w:t>By the third week of school, Charles is showing evidence of a reformation.</w:t>
            </w:r>
            <w:r w:rsidR="00464BD1" w:rsidRPr="003C00D6">
              <w:rPr>
                <w:sz w:val="24"/>
                <w:szCs w:val="24"/>
              </w:rPr>
              <w:t xml:space="preserve"> </w:t>
            </w:r>
            <w:r w:rsidR="00E91D21" w:rsidRPr="003C00D6">
              <w:rPr>
                <w:sz w:val="24"/>
                <w:szCs w:val="24"/>
              </w:rPr>
              <w:t xml:space="preserve">Cite examples </w:t>
            </w:r>
            <w:r w:rsidRPr="003C00D6">
              <w:rPr>
                <w:sz w:val="24"/>
                <w:szCs w:val="24"/>
              </w:rPr>
              <w:t xml:space="preserve">from page 301 that support the idea that Charles has undergone </w:t>
            </w:r>
            <w:r w:rsidR="002E0590" w:rsidRPr="003C00D6">
              <w:rPr>
                <w:sz w:val="24"/>
                <w:szCs w:val="24"/>
              </w:rPr>
              <w:t>this reformation.</w:t>
            </w:r>
          </w:p>
        </w:tc>
        <w:tc>
          <w:tcPr>
            <w:tcW w:w="6449" w:type="dxa"/>
          </w:tcPr>
          <w:p w:rsidR="00464BD1" w:rsidRPr="003C00D6" w:rsidRDefault="00464BD1" w:rsidP="00AC10C5">
            <w:pPr>
              <w:spacing w:after="0" w:line="240" w:lineRule="auto"/>
              <w:contextualSpacing/>
              <w:rPr>
                <w:sz w:val="24"/>
                <w:szCs w:val="24"/>
              </w:rPr>
            </w:pPr>
            <w:r w:rsidRPr="003C00D6">
              <w:rPr>
                <w:sz w:val="24"/>
                <w:szCs w:val="24"/>
              </w:rPr>
              <w:t>Throughout the story, Charles has misbehaved. However, at this point in the story</w:t>
            </w:r>
            <w:r w:rsidR="002E0590" w:rsidRPr="003C00D6">
              <w:rPr>
                <w:sz w:val="24"/>
                <w:szCs w:val="24"/>
              </w:rPr>
              <w:t>,</w:t>
            </w:r>
            <w:r w:rsidRPr="003C00D6">
              <w:rPr>
                <w:sz w:val="24"/>
                <w:szCs w:val="24"/>
              </w:rPr>
              <w:t xml:space="preserve"> Charles’s behavior at school has improved. By “Thursday of the third week,” he “was so good…the teacher gave him an apple” when “he gave the crayons around and he picked up the books afterward and the teacher said he was her helper.”</w:t>
            </w:r>
          </w:p>
        </w:tc>
      </w:tr>
      <w:tr w:rsidR="002E0590" w:rsidRPr="003C00D6">
        <w:trPr>
          <w:trHeight w:val="917"/>
        </w:trPr>
        <w:tc>
          <w:tcPr>
            <w:tcW w:w="6449" w:type="dxa"/>
          </w:tcPr>
          <w:p w:rsidR="002E0590" w:rsidRPr="003C00D6" w:rsidRDefault="00B35E41" w:rsidP="00AC10C5">
            <w:pPr>
              <w:spacing w:after="0" w:line="240" w:lineRule="auto"/>
              <w:contextualSpacing/>
              <w:rPr>
                <w:sz w:val="24"/>
                <w:szCs w:val="24"/>
              </w:rPr>
            </w:pPr>
            <w:r w:rsidRPr="003C00D6">
              <w:rPr>
                <w:sz w:val="24"/>
                <w:szCs w:val="24"/>
              </w:rPr>
              <w:t>According to p</w:t>
            </w:r>
            <w:r w:rsidR="002458DC" w:rsidRPr="003C00D6">
              <w:rPr>
                <w:sz w:val="24"/>
                <w:szCs w:val="24"/>
              </w:rPr>
              <w:t>age</w:t>
            </w:r>
            <w:r w:rsidRPr="003C00D6">
              <w:rPr>
                <w:sz w:val="24"/>
                <w:szCs w:val="24"/>
              </w:rPr>
              <w:t xml:space="preserve"> 301, d</w:t>
            </w:r>
            <w:r w:rsidR="002E0590" w:rsidRPr="003C00D6">
              <w:rPr>
                <w:sz w:val="24"/>
                <w:szCs w:val="24"/>
              </w:rPr>
              <w:t>oes Laurie’s father believe that Charles’s reformation will last? How do you know what he believes?</w:t>
            </w:r>
          </w:p>
        </w:tc>
        <w:tc>
          <w:tcPr>
            <w:tcW w:w="6449" w:type="dxa"/>
          </w:tcPr>
          <w:p w:rsidR="002E0590" w:rsidRPr="003C00D6" w:rsidRDefault="002E0590" w:rsidP="00AC10C5">
            <w:pPr>
              <w:spacing w:after="0" w:line="240" w:lineRule="auto"/>
              <w:contextualSpacing/>
              <w:rPr>
                <w:sz w:val="24"/>
                <w:szCs w:val="24"/>
              </w:rPr>
            </w:pPr>
            <w:r w:rsidRPr="003C00D6">
              <w:rPr>
                <w:sz w:val="24"/>
                <w:szCs w:val="24"/>
              </w:rPr>
              <w:t>No, he does not believe it because he says “cynically”, “Wait and see…When you’ve got a Charles to deal with, this may mean he’s only plotting.”</w:t>
            </w:r>
          </w:p>
        </w:tc>
      </w:tr>
      <w:tr w:rsidR="002E0590" w:rsidRPr="003C00D6">
        <w:trPr>
          <w:trHeight w:val="890"/>
        </w:trPr>
        <w:tc>
          <w:tcPr>
            <w:tcW w:w="6449" w:type="dxa"/>
          </w:tcPr>
          <w:p w:rsidR="002E0590" w:rsidRPr="003C00D6" w:rsidRDefault="00B35E41" w:rsidP="00AC10C5">
            <w:pPr>
              <w:spacing w:after="0" w:line="240" w:lineRule="auto"/>
              <w:contextualSpacing/>
              <w:rPr>
                <w:sz w:val="24"/>
                <w:szCs w:val="24"/>
              </w:rPr>
            </w:pPr>
            <w:r w:rsidRPr="003C00D6">
              <w:rPr>
                <w:sz w:val="24"/>
                <w:szCs w:val="24"/>
              </w:rPr>
              <w:t>On p</w:t>
            </w:r>
            <w:r w:rsidR="002458DC" w:rsidRPr="003C00D6">
              <w:rPr>
                <w:sz w:val="24"/>
                <w:szCs w:val="24"/>
              </w:rPr>
              <w:t>age</w:t>
            </w:r>
            <w:r w:rsidRPr="003C00D6">
              <w:rPr>
                <w:sz w:val="24"/>
                <w:szCs w:val="24"/>
              </w:rPr>
              <w:t xml:space="preserve"> 301, w</w:t>
            </w:r>
            <w:r w:rsidR="005869A9" w:rsidRPr="003C00D6">
              <w:rPr>
                <w:sz w:val="24"/>
                <w:szCs w:val="24"/>
              </w:rPr>
              <w:t>ere Laurie’s father’s reservations</w:t>
            </w:r>
            <w:r w:rsidR="00F67724" w:rsidRPr="003C00D6">
              <w:rPr>
                <w:sz w:val="24"/>
                <w:szCs w:val="24"/>
              </w:rPr>
              <w:t xml:space="preserve"> about Charles’s reformation correct? How do you know?</w:t>
            </w:r>
          </w:p>
        </w:tc>
        <w:tc>
          <w:tcPr>
            <w:tcW w:w="6449" w:type="dxa"/>
          </w:tcPr>
          <w:p w:rsidR="002E0590" w:rsidRPr="003C00D6" w:rsidRDefault="00F67724" w:rsidP="00AC10C5">
            <w:pPr>
              <w:spacing w:after="0" w:line="240" w:lineRule="auto"/>
              <w:contextualSpacing/>
              <w:rPr>
                <w:sz w:val="24"/>
                <w:szCs w:val="24"/>
              </w:rPr>
            </w:pPr>
            <w:r w:rsidRPr="003C00D6">
              <w:rPr>
                <w:sz w:val="24"/>
                <w:szCs w:val="24"/>
              </w:rPr>
              <w:t xml:space="preserve">Yes. On Friday, Laurie reports, “You know what Charles did </w:t>
            </w:r>
            <w:proofErr w:type="gramStart"/>
            <w:r w:rsidRPr="003C00D6">
              <w:rPr>
                <w:sz w:val="24"/>
                <w:szCs w:val="24"/>
              </w:rPr>
              <w:t>today?...</w:t>
            </w:r>
            <w:proofErr w:type="gramEnd"/>
            <w:r w:rsidRPr="003C00D6">
              <w:rPr>
                <w:sz w:val="24"/>
                <w:szCs w:val="24"/>
              </w:rPr>
              <w:t>He told a little girl to say a word and she said it and the teacher washed her mouth out with soap and Charles laughed.”</w:t>
            </w:r>
          </w:p>
        </w:tc>
      </w:tr>
      <w:tr w:rsidR="005869A9" w:rsidRPr="003C00D6">
        <w:trPr>
          <w:trHeight w:val="593"/>
        </w:trPr>
        <w:tc>
          <w:tcPr>
            <w:tcW w:w="6449" w:type="dxa"/>
          </w:tcPr>
          <w:p w:rsidR="005869A9" w:rsidRPr="003C00D6" w:rsidRDefault="00B35E41" w:rsidP="00AC10C5">
            <w:pPr>
              <w:spacing w:after="0" w:line="240" w:lineRule="auto"/>
              <w:contextualSpacing/>
              <w:rPr>
                <w:sz w:val="24"/>
                <w:szCs w:val="24"/>
              </w:rPr>
            </w:pPr>
            <w:r w:rsidRPr="003C00D6">
              <w:rPr>
                <w:sz w:val="24"/>
                <w:szCs w:val="24"/>
              </w:rPr>
              <w:t>On p</w:t>
            </w:r>
            <w:r w:rsidR="002458DC" w:rsidRPr="003C00D6">
              <w:rPr>
                <w:sz w:val="24"/>
                <w:szCs w:val="24"/>
              </w:rPr>
              <w:t>age</w:t>
            </w:r>
            <w:r w:rsidRPr="003C00D6">
              <w:rPr>
                <w:sz w:val="24"/>
                <w:szCs w:val="24"/>
              </w:rPr>
              <w:t xml:space="preserve"> 302, w</w:t>
            </w:r>
            <w:r w:rsidR="005869A9" w:rsidRPr="003C00D6">
              <w:rPr>
                <w:sz w:val="24"/>
                <w:szCs w:val="24"/>
              </w:rPr>
              <w:t>hat is Laurie’s mother’s purpose for wanting to attend the PTA meeting?</w:t>
            </w:r>
          </w:p>
        </w:tc>
        <w:tc>
          <w:tcPr>
            <w:tcW w:w="6449" w:type="dxa"/>
          </w:tcPr>
          <w:p w:rsidR="005869A9" w:rsidRPr="003C00D6" w:rsidRDefault="005869A9" w:rsidP="00AC10C5">
            <w:pPr>
              <w:spacing w:after="0" w:line="240" w:lineRule="auto"/>
              <w:contextualSpacing/>
              <w:rPr>
                <w:sz w:val="24"/>
                <w:szCs w:val="24"/>
              </w:rPr>
            </w:pPr>
            <w:r w:rsidRPr="003C00D6">
              <w:rPr>
                <w:sz w:val="24"/>
                <w:szCs w:val="24"/>
              </w:rPr>
              <w:t xml:space="preserve">She wants to meet Charles’s mother. </w:t>
            </w:r>
            <w:r w:rsidR="002458DC" w:rsidRPr="003C00D6">
              <w:rPr>
                <w:sz w:val="24"/>
                <w:szCs w:val="24"/>
              </w:rPr>
              <w:t xml:space="preserve">“My husband came to the door with me that evening as I set out for the PTA meeting. ‘Invite her over for a cup of tea after the meeting,’ he said. ‘I want to get a look at her.’ ‘If only she’s there,’ I said prayerfully. </w:t>
            </w:r>
          </w:p>
        </w:tc>
      </w:tr>
      <w:tr w:rsidR="005869A9" w:rsidRPr="003C00D6">
        <w:trPr>
          <w:trHeight w:val="890"/>
        </w:trPr>
        <w:tc>
          <w:tcPr>
            <w:tcW w:w="6449" w:type="dxa"/>
          </w:tcPr>
          <w:p w:rsidR="005869A9" w:rsidRPr="003C00D6" w:rsidRDefault="002458DC" w:rsidP="00AC10C5">
            <w:pPr>
              <w:spacing w:after="0" w:line="240" w:lineRule="auto"/>
              <w:contextualSpacing/>
              <w:rPr>
                <w:sz w:val="24"/>
                <w:szCs w:val="24"/>
              </w:rPr>
            </w:pPr>
            <w:r w:rsidRPr="003C00D6">
              <w:rPr>
                <w:sz w:val="24"/>
                <w:szCs w:val="24"/>
              </w:rPr>
              <w:lastRenderedPageBreak/>
              <w:t>What</w:t>
            </w:r>
            <w:r w:rsidR="005869A9" w:rsidRPr="003C00D6">
              <w:rPr>
                <w:sz w:val="24"/>
                <w:szCs w:val="24"/>
              </w:rPr>
              <w:t xml:space="preserve"> are Laurie’s mother’s expectations of Charles’s mother?</w:t>
            </w:r>
            <w:r w:rsidRPr="003C00D6">
              <w:rPr>
                <w:sz w:val="24"/>
                <w:szCs w:val="24"/>
              </w:rPr>
              <w:t xml:space="preserve"> Reference page 302 and cite evidence to support your conclusion. </w:t>
            </w:r>
          </w:p>
        </w:tc>
        <w:tc>
          <w:tcPr>
            <w:tcW w:w="6449" w:type="dxa"/>
          </w:tcPr>
          <w:p w:rsidR="005869A9" w:rsidRPr="003C00D6" w:rsidRDefault="00611F5B" w:rsidP="00AC10C5">
            <w:pPr>
              <w:spacing w:after="0" w:line="240" w:lineRule="auto"/>
              <w:contextualSpacing/>
              <w:rPr>
                <w:sz w:val="24"/>
                <w:szCs w:val="24"/>
              </w:rPr>
            </w:pPr>
            <w:r w:rsidRPr="003C00D6">
              <w:rPr>
                <w:sz w:val="24"/>
                <w:szCs w:val="24"/>
              </w:rPr>
              <w:t xml:space="preserve">Laurie’s mom expects Charles’ mom </w:t>
            </w:r>
            <w:r w:rsidR="005869A9" w:rsidRPr="003C00D6">
              <w:rPr>
                <w:sz w:val="24"/>
                <w:szCs w:val="24"/>
              </w:rPr>
              <w:t xml:space="preserve">to </w:t>
            </w:r>
            <w:r w:rsidR="00B43E5D" w:rsidRPr="003C00D6">
              <w:rPr>
                <w:sz w:val="24"/>
                <w:szCs w:val="24"/>
              </w:rPr>
              <w:t>be worn out and exhausted, ready to apologize for her son. Readers know this because the text says this</w:t>
            </w:r>
            <w:proofErr w:type="gramStart"/>
            <w:r w:rsidR="00B43E5D" w:rsidRPr="003C00D6">
              <w:rPr>
                <w:sz w:val="24"/>
                <w:szCs w:val="24"/>
              </w:rPr>
              <w:t>—“</w:t>
            </w:r>
            <w:proofErr w:type="gramEnd"/>
            <w:r w:rsidR="00B43E5D" w:rsidRPr="003C00D6">
              <w:rPr>
                <w:sz w:val="24"/>
                <w:szCs w:val="24"/>
              </w:rPr>
              <w:t>At the meeting I sat restlessly, scanning each comfortable matronly face, trying to determine which one hid the secret of Charles. None of them looked to me haggard enough. No one stood up in the meeting and apologized for the way her son had been acting. No one mentioned Charles.”</w:t>
            </w:r>
          </w:p>
        </w:tc>
      </w:tr>
      <w:tr w:rsidR="005869A9" w:rsidRPr="003C00D6">
        <w:trPr>
          <w:trHeight w:val="890"/>
        </w:trPr>
        <w:tc>
          <w:tcPr>
            <w:tcW w:w="6449" w:type="dxa"/>
          </w:tcPr>
          <w:p w:rsidR="005869A9" w:rsidRPr="003C00D6" w:rsidRDefault="00B43E5D" w:rsidP="00AC10C5">
            <w:pPr>
              <w:spacing w:after="0" w:line="240" w:lineRule="auto"/>
              <w:contextualSpacing/>
              <w:rPr>
                <w:sz w:val="24"/>
                <w:szCs w:val="24"/>
              </w:rPr>
            </w:pPr>
            <w:r w:rsidRPr="003C00D6">
              <w:rPr>
                <w:sz w:val="24"/>
                <w:szCs w:val="24"/>
              </w:rPr>
              <w:t>A</w:t>
            </w:r>
            <w:r w:rsidR="00B35E41" w:rsidRPr="003C00D6">
              <w:rPr>
                <w:sz w:val="24"/>
                <w:szCs w:val="24"/>
              </w:rPr>
              <w:t>ccording to the teacher, how is Laurie doing in kindergarten?</w:t>
            </w:r>
            <w:r w:rsidRPr="003C00D6">
              <w:rPr>
                <w:sz w:val="24"/>
                <w:szCs w:val="24"/>
              </w:rPr>
              <w:t xml:space="preserve"> </w:t>
            </w:r>
            <w:r w:rsidR="00C90D8A" w:rsidRPr="003C00D6">
              <w:rPr>
                <w:sz w:val="24"/>
                <w:szCs w:val="24"/>
              </w:rPr>
              <w:t xml:space="preserve"> </w:t>
            </w:r>
            <w:r w:rsidRPr="003C00D6">
              <w:rPr>
                <w:sz w:val="24"/>
                <w:szCs w:val="24"/>
              </w:rPr>
              <w:t>(page 302)</w:t>
            </w:r>
          </w:p>
        </w:tc>
        <w:tc>
          <w:tcPr>
            <w:tcW w:w="6449" w:type="dxa"/>
          </w:tcPr>
          <w:p w:rsidR="005869A9" w:rsidRPr="003C00D6" w:rsidRDefault="00B35E41" w:rsidP="00AC10C5">
            <w:pPr>
              <w:spacing w:after="0" w:line="240" w:lineRule="auto"/>
              <w:contextualSpacing/>
              <w:rPr>
                <w:sz w:val="24"/>
                <w:szCs w:val="24"/>
              </w:rPr>
            </w:pPr>
            <w:r w:rsidRPr="003C00D6">
              <w:rPr>
                <w:sz w:val="24"/>
                <w:szCs w:val="24"/>
              </w:rPr>
              <w:t>“</w:t>
            </w:r>
            <w:r w:rsidR="00B43E5D" w:rsidRPr="003C00D6">
              <w:rPr>
                <w:sz w:val="24"/>
                <w:szCs w:val="24"/>
              </w:rPr>
              <w:t>’</w:t>
            </w:r>
            <w:r w:rsidRPr="003C00D6">
              <w:rPr>
                <w:sz w:val="24"/>
                <w:szCs w:val="24"/>
              </w:rPr>
              <w:t>We had a little trouble adjusting, the first week or so,</w:t>
            </w:r>
            <w:r w:rsidR="00B43E5D" w:rsidRPr="003C00D6">
              <w:rPr>
                <w:sz w:val="24"/>
                <w:szCs w:val="24"/>
              </w:rPr>
              <w:t>’</w:t>
            </w:r>
            <w:r w:rsidRPr="003C00D6">
              <w:rPr>
                <w:sz w:val="24"/>
                <w:szCs w:val="24"/>
              </w:rPr>
              <w:t xml:space="preserve"> she said primly, </w:t>
            </w:r>
            <w:r w:rsidR="00B43E5D" w:rsidRPr="003C00D6">
              <w:rPr>
                <w:sz w:val="24"/>
                <w:szCs w:val="24"/>
              </w:rPr>
              <w:t>‘</w:t>
            </w:r>
            <w:r w:rsidRPr="003C00D6">
              <w:rPr>
                <w:sz w:val="24"/>
                <w:szCs w:val="24"/>
              </w:rPr>
              <w:t>but now he’s a fine little helper. With lapses, of course.”</w:t>
            </w:r>
            <w:r w:rsidR="00B43E5D" w:rsidRPr="003C00D6">
              <w:rPr>
                <w:sz w:val="24"/>
                <w:szCs w:val="24"/>
              </w:rPr>
              <w:t>’</w:t>
            </w:r>
            <w:r w:rsidR="00C90D8A" w:rsidRPr="003C00D6">
              <w:rPr>
                <w:sz w:val="24"/>
                <w:szCs w:val="24"/>
              </w:rPr>
              <w:t xml:space="preserve">  </w:t>
            </w:r>
          </w:p>
        </w:tc>
      </w:tr>
      <w:tr w:rsidR="00B35E41" w:rsidRPr="003C00D6">
        <w:trPr>
          <w:trHeight w:val="620"/>
        </w:trPr>
        <w:tc>
          <w:tcPr>
            <w:tcW w:w="6449" w:type="dxa"/>
          </w:tcPr>
          <w:p w:rsidR="00B35E41" w:rsidRPr="00F4089B" w:rsidRDefault="00C26A51" w:rsidP="00AC10C5">
            <w:pPr>
              <w:spacing w:after="0" w:line="240" w:lineRule="auto"/>
              <w:contextualSpacing/>
              <w:rPr>
                <w:sz w:val="24"/>
                <w:szCs w:val="24"/>
              </w:rPr>
            </w:pPr>
            <w:r w:rsidRPr="00F4089B">
              <w:rPr>
                <w:sz w:val="24"/>
                <w:szCs w:val="24"/>
              </w:rPr>
              <w:t xml:space="preserve">On page 302, what is Laurie’s mother’s response? How does this response reveal that Laurie’s mother does not </w:t>
            </w:r>
            <w:r w:rsidR="00AE4164" w:rsidRPr="00F4089B">
              <w:rPr>
                <w:sz w:val="24"/>
                <w:szCs w:val="24"/>
              </w:rPr>
              <w:t xml:space="preserve">immediately see the similarity between Laurie and Charles’ behavior pattern? </w:t>
            </w:r>
          </w:p>
        </w:tc>
        <w:tc>
          <w:tcPr>
            <w:tcW w:w="6449" w:type="dxa"/>
          </w:tcPr>
          <w:p w:rsidR="00B35E41" w:rsidRPr="00F4089B" w:rsidRDefault="00B35E41" w:rsidP="00AC10C5">
            <w:pPr>
              <w:spacing w:after="0" w:line="240" w:lineRule="auto"/>
              <w:contextualSpacing/>
              <w:rPr>
                <w:sz w:val="24"/>
                <w:szCs w:val="24"/>
              </w:rPr>
            </w:pPr>
            <w:r w:rsidRPr="00F4089B">
              <w:rPr>
                <w:sz w:val="24"/>
                <w:szCs w:val="24"/>
              </w:rPr>
              <w:t xml:space="preserve">“Laurie usually adjusts very </w:t>
            </w:r>
            <w:proofErr w:type="gramStart"/>
            <w:r w:rsidRPr="00F4089B">
              <w:rPr>
                <w:sz w:val="24"/>
                <w:szCs w:val="24"/>
              </w:rPr>
              <w:t>quickly,…</w:t>
            </w:r>
            <w:proofErr w:type="gramEnd"/>
            <w:r w:rsidRPr="00F4089B">
              <w:rPr>
                <w:sz w:val="24"/>
                <w:szCs w:val="24"/>
              </w:rPr>
              <w:t>I suppose this time it’s Charles’s influence.”</w:t>
            </w:r>
            <w:r w:rsidR="00E01868" w:rsidRPr="00F4089B">
              <w:rPr>
                <w:sz w:val="24"/>
                <w:szCs w:val="24"/>
              </w:rPr>
              <w:t xml:space="preserve"> Laurie’s mother is still blaming Charles for Laurie’s bad behavior.</w:t>
            </w:r>
          </w:p>
        </w:tc>
      </w:tr>
      <w:tr w:rsidR="00464BD1" w:rsidRPr="003C00D6">
        <w:trPr>
          <w:trHeight w:val="827"/>
        </w:trPr>
        <w:tc>
          <w:tcPr>
            <w:tcW w:w="6449" w:type="dxa"/>
          </w:tcPr>
          <w:p w:rsidR="00464BD1" w:rsidRPr="003C00D6" w:rsidRDefault="00D57BFE" w:rsidP="00AC10C5">
            <w:pPr>
              <w:spacing w:after="0" w:line="240" w:lineRule="auto"/>
              <w:contextualSpacing/>
              <w:rPr>
                <w:sz w:val="24"/>
                <w:szCs w:val="24"/>
              </w:rPr>
            </w:pPr>
            <w:r w:rsidRPr="003C00D6">
              <w:rPr>
                <w:sz w:val="24"/>
                <w:szCs w:val="24"/>
              </w:rPr>
              <w:t>What is the last sentence in the text? How does it reveal that Laurie has manipulated his parents?</w:t>
            </w:r>
            <w:r w:rsidR="006840C3" w:rsidRPr="003C00D6">
              <w:rPr>
                <w:sz w:val="24"/>
                <w:szCs w:val="24"/>
              </w:rPr>
              <w:t xml:space="preserve"> </w:t>
            </w:r>
          </w:p>
        </w:tc>
        <w:tc>
          <w:tcPr>
            <w:tcW w:w="6449" w:type="dxa"/>
          </w:tcPr>
          <w:p w:rsidR="00464BD1" w:rsidRPr="003C00D6" w:rsidRDefault="00D57BFE" w:rsidP="00AC10C5">
            <w:pPr>
              <w:spacing w:after="0" w:line="240" w:lineRule="auto"/>
              <w:contextualSpacing/>
              <w:rPr>
                <w:sz w:val="24"/>
                <w:szCs w:val="24"/>
              </w:rPr>
            </w:pPr>
            <w:r w:rsidRPr="003C00D6">
              <w:rPr>
                <w:sz w:val="24"/>
                <w:szCs w:val="24"/>
              </w:rPr>
              <w:t xml:space="preserve">“Charles?” she said. “We don’t have any Charles in the kindergarten.” The manipulation that is revealed is that Charles doesn’t exist. </w:t>
            </w:r>
          </w:p>
        </w:tc>
      </w:tr>
      <w:tr w:rsidR="00287F68" w:rsidRPr="003C00D6">
        <w:trPr>
          <w:trHeight w:val="827"/>
        </w:trPr>
        <w:tc>
          <w:tcPr>
            <w:tcW w:w="6449" w:type="dxa"/>
          </w:tcPr>
          <w:p w:rsidR="00287F68" w:rsidRPr="003C00D6" w:rsidRDefault="00287F68" w:rsidP="00AC10C5">
            <w:pPr>
              <w:spacing w:after="0" w:line="240" w:lineRule="auto"/>
              <w:contextualSpacing/>
              <w:rPr>
                <w:sz w:val="24"/>
                <w:szCs w:val="24"/>
              </w:rPr>
            </w:pPr>
            <w:r w:rsidRPr="003C00D6">
              <w:rPr>
                <w:sz w:val="24"/>
                <w:szCs w:val="24"/>
              </w:rPr>
              <w:t>If there isn’t “any Charles in the kindergarten</w:t>
            </w:r>
            <w:r w:rsidR="006463A7" w:rsidRPr="003C00D6">
              <w:rPr>
                <w:sz w:val="24"/>
                <w:szCs w:val="24"/>
              </w:rPr>
              <w:t>"</w:t>
            </w:r>
            <w:r w:rsidRPr="003C00D6">
              <w:rPr>
                <w:sz w:val="24"/>
                <w:szCs w:val="24"/>
              </w:rPr>
              <w:t xml:space="preserve"> (page 303), then who is he?</w:t>
            </w:r>
          </w:p>
        </w:tc>
        <w:tc>
          <w:tcPr>
            <w:tcW w:w="6449" w:type="dxa"/>
          </w:tcPr>
          <w:p w:rsidR="00287F68" w:rsidRPr="003C00D6" w:rsidRDefault="00287F68" w:rsidP="00AC10C5">
            <w:pPr>
              <w:spacing w:after="0" w:line="240" w:lineRule="auto"/>
              <w:contextualSpacing/>
              <w:rPr>
                <w:sz w:val="24"/>
                <w:szCs w:val="24"/>
              </w:rPr>
            </w:pPr>
            <w:r w:rsidRPr="003C00D6">
              <w:rPr>
                <w:sz w:val="24"/>
                <w:szCs w:val="24"/>
              </w:rPr>
              <w:t>The reader can infer that Laurie invented Charles, an imaginary character, in order to be able to discuss at home his bad behavior at school.</w:t>
            </w:r>
          </w:p>
        </w:tc>
      </w:tr>
    </w:tbl>
    <w:p w:rsidR="000A1994" w:rsidRPr="00BC4A05" w:rsidRDefault="00E6494D" w:rsidP="00F42765">
      <w:pPr>
        <w:spacing w:after="0"/>
        <w:rPr>
          <w:sz w:val="32"/>
          <w:szCs w:val="32"/>
          <w:u w:val="single"/>
        </w:rPr>
      </w:pPr>
      <w:r w:rsidRPr="003C00D6">
        <w:rPr>
          <w:sz w:val="24"/>
          <w:szCs w:val="24"/>
        </w:rPr>
        <w:br w:type="page"/>
      </w:r>
      <w:r w:rsidR="000A1994" w:rsidRPr="00BC4A05">
        <w:rPr>
          <w:sz w:val="32"/>
          <w:szCs w:val="32"/>
          <w:u w:val="single"/>
        </w:rPr>
        <w:lastRenderedPageBreak/>
        <w:t>Tier II Academic Vocabulary</w:t>
      </w:r>
    </w:p>
    <w:tbl>
      <w:tblPr>
        <w:tblStyle w:val="TableGrid"/>
        <w:tblW w:w="0" w:type="auto"/>
        <w:tblLook w:val="04A0" w:firstRow="1" w:lastRow="0" w:firstColumn="1" w:lastColumn="0" w:noHBand="0" w:noVBand="1"/>
      </w:tblPr>
      <w:tblGrid>
        <w:gridCol w:w="768"/>
        <w:gridCol w:w="5838"/>
        <w:gridCol w:w="6501"/>
      </w:tblGrid>
      <w:tr w:rsidR="001034D0" w:rsidRPr="003C00D6">
        <w:trPr>
          <w:trHeight w:val="348"/>
        </w:trPr>
        <w:tc>
          <w:tcPr>
            <w:tcW w:w="732" w:type="dxa"/>
          </w:tcPr>
          <w:p w:rsidR="001034D0" w:rsidRPr="003C00D6" w:rsidRDefault="001034D0" w:rsidP="00F42765">
            <w:pPr>
              <w:spacing w:after="0"/>
              <w:rPr>
                <w:sz w:val="24"/>
                <w:szCs w:val="24"/>
              </w:rPr>
            </w:pPr>
          </w:p>
        </w:tc>
        <w:tc>
          <w:tcPr>
            <w:tcW w:w="5838" w:type="dxa"/>
          </w:tcPr>
          <w:p w:rsidR="001034D0" w:rsidRPr="00DA37CB" w:rsidRDefault="001034D0" w:rsidP="00DA37CB">
            <w:pPr>
              <w:spacing w:after="0" w:line="240" w:lineRule="auto"/>
              <w:jc w:val="center"/>
              <w:rPr>
                <w:b/>
                <w:sz w:val="24"/>
                <w:szCs w:val="24"/>
              </w:rPr>
            </w:pPr>
            <w:r w:rsidRPr="00DA37CB">
              <w:rPr>
                <w:b/>
                <w:sz w:val="24"/>
                <w:szCs w:val="24"/>
              </w:rPr>
              <w:t>These words require less time to learn</w:t>
            </w:r>
          </w:p>
          <w:p w:rsidR="001034D0" w:rsidRPr="003C00D6" w:rsidRDefault="001034D0" w:rsidP="00DA37CB">
            <w:pPr>
              <w:spacing w:after="0" w:line="240" w:lineRule="auto"/>
              <w:jc w:val="center"/>
              <w:rPr>
                <w:sz w:val="24"/>
                <w:szCs w:val="24"/>
              </w:rPr>
            </w:pPr>
            <w:r w:rsidRPr="003C00D6">
              <w:rPr>
                <w:sz w:val="24"/>
                <w:szCs w:val="24"/>
              </w:rPr>
              <w:t>(They are concrete or describe an object/event/</w:t>
            </w:r>
          </w:p>
          <w:p w:rsidR="001034D0" w:rsidRPr="003C00D6" w:rsidRDefault="001034D0" w:rsidP="00DA37CB">
            <w:pPr>
              <w:spacing w:after="0" w:line="240" w:lineRule="auto"/>
              <w:jc w:val="center"/>
              <w:rPr>
                <w:sz w:val="24"/>
                <w:szCs w:val="24"/>
              </w:rPr>
            </w:pPr>
            <w:r w:rsidRPr="003C00D6">
              <w:rPr>
                <w:sz w:val="24"/>
                <w:szCs w:val="24"/>
              </w:rPr>
              <w:t>process/characteristic that is familiar to students)</w:t>
            </w:r>
          </w:p>
        </w:tc>
        <w:tc>
          <w:tcPr>
            <w:tcW w:w="6501" w:type="dxa"/>
          </w:tcPr>
          <w:p w:rsidR="001034D0" w:rsidRPr="00DA37CB" w:rsidRDefault="001034D0" w:rsidP="00DA37CB">
            <w:pPr>
              <w:spacing w:after="0" w:line="240" w:lineRule="auto"/>
              <w:jc w:val="center"/>
              <w:rPr>
                <w:b/>
                <w:sz w:val="24"/>
                <w:szCs w:val="24"/>
              </w:rPr>
            </w:pPr>
            <w:r w:rsidRPr="00DA37CB">
              <w:rPr>
                <w:b/>
                <w:sz w:val="24"/>
                <w:szCs w:val="24"/>
              </w:rPr>
              <w:t>These words require more time to learn</w:t>
            </w:r>
          </w:p>
          <w:p w:rsidR="001034D0" w:rsidRPr="003C00D6" w:rsidRDefault="001034D0" w:rsidP="00DA37CB">
            <w:pPr>
              <w:spacing w:after="0" w:line="240" w:lineRule="auto"/>
              <w:jc w:val="center"/>
              <w:rPr>
                <w:sz w:val="24"/>
                <w:szCs w:val="24"/>
              </w:rPr>
            </w:pPr>
            <w:r w:rsidRPr="003C00D6">
              <w:rPr>
                <w:sz w:val="24"/>
                <w:szCs w:val="24"/>
              </w:rPr>
              <w:t>(They are abstract, have multiple meanings, are a part</w:t>
            </w:r>
          </w:p>
          <w:p w:rsidR="001034D0" w:rsidRPr="003C00D6" w:rsidRDefault="001034D0" w:rsidP="00DA37CB">
            <w:pPr>
              <w:spacing w:after="0" w:line="240" w:lineRule="auto"/>
              <w:jc w:val="center"/>
              <w:rPr>
                <w:sz w:val="24"/>
                <w:szCs w:val="24"/>
              </w:rPr>
            </w:pPr>
            <w:r w:rsidRPr="003C00D6">
              <w:rPr>
                <w:sz w:val="24"/>
                <w:szCs w:val="24"/>
              </w:rPr>
              <w:t>of a word family, or are likely to appear again in future texts)</w:t>
            </w:r>
          </w:p>
        </w:tc>
      </w:tr>
      <w:tr w:rsidR="001034D0" w:rsidRPr="003C00D6">
        <w:trPr>
          <w:cantSplit/>
          <w:trHeight w:val="2734"/>
        </w:trPr>
        <w:tc>
          <w:tcPr>
            <w:tcW w:w="732" w:type="dxa"/>
            <w:textDirection w:val="btLr"/>
          </w:tcPr>
          <w:p w:rsidR="001034D0" w:rsidRPr="00DA37CB" w:rsidRDefault="004C5541" w:rsidP="00F42765">
            <w:pPr>
              <w:spacing w:after="0"/>
              <w:rPr>
                <w:b/>
                <w:sz w:val="24"/>
                <w:szCs w:val="24"/>
              </w:rPr>
            </w:pPr>
            <w:r w:rsidRPr="00DA37CB">
              <w:rPr>
                <w:b/>
                <w:sz w:val="24"/>
                <w:szCs w:val="24"/>
              </w:rPr>
              <w:t>Me</w:t>
            </w:r>
            <w:r w:rsidR="001034D0" w:rsidRPr="00DA37CB">
              <w:rPr>
                <w:b/>
                <w:sz w:val="24"/>
                <w:szCs w:val="24"/>
              </w:rPr>
              <w:t>a</w:t>
            </w:r>
            <w:r w:rsidR="00721E0B" w:rsidRPr="00DA37CB">
              <w:rPr>
                <w:b/>
                <w:sz w:val="24"/>
                <w:szCs w:val="24"/>
              </w:rPr>
              <w:t xml:space="preserve">ning can be learned from context </w:t>
            </w:r>
          </w:p>
        </w:tc>
        <w:tc>
          <w:tcPr>
            <w:tcW w:w="5838" w:type="dxa"/>
          </w:tcPr>
          <w:p w:rsidR="001034D0" w:rsidRPr="003C00D6" w:rsidRDefault="00721E0B" w:rsidP="00CF311A">
            <w:pPr>
              <w:spacing w:after="0" w:line="240" w:lineRule="auto"/>
              <w:rPr>
                <w:sz w:val="24"/>
                <w:szCs w:val="24"/>
              </w:rPr>
            </w:pPr>
            <w:r w:rsidRPr="003C00D6">
              <w:rPr>
                <w:sz w:val="24"/>
                <w:szCs w:val="24"/>
              </w:rPr>
              <w:t>p. 297—renounced</w:t>
            </w:r>
            <w:r w:rsidR="00287F68" w:rsidRPr="003C00D6">
              <w:rPr>
                <w:sz w:val="24"/>
                <w:szCs w:val="24"/>
              </w:rPr>
              <w:t>*</w:t>
            </w:r>
            <w:r w:rsidRPr="003C00D6">
              <w:rPr>
                <w:sz w:val="24"/>
                <w:szCs w:val="24"/>
              </w:rPr>
              <w:t xml:space="preserve"> </w:t>
            </w:r>
          </w:p>
          <w:p w:rsidR="00721E0B" w:rsidRPr="003C00D6" w:rsidRDefault="00721E0B" w:rsidP="00CF311A">
            <w:pPr>
              <w:spacing w:after="0" w:line="240" w:lineRule="auto"/>
              <w:rPr>
                <w:sz w:val="24"/>
                <w:szCs w:val="24"/>
              </w:rPr>
            </w:pPr>
            <w:r w:rsidRPr="003C00D6">
              <w:rPr>
                <w:sz w:val="24"/>
                <w:szCs w:val="24"/>
              </w:rPr>
              <w:t>p. 297—raucous</w:t>
            </w:r>
            <w:r w:rsidR="00287F68" w:rsidRPr="003C00D6">
              <w:rPr>
                <w:sz w:val="24"/>
                <w:szCs w:val="24"/>
              </w:rPr>
              <w:t>*</w:t>
            </w:r>
            <w:r w:rsidRPr="003C00D6">
              <w:rPr>
                <w:sz w:val="24"/>
                <w:szCs w:val="24"/>
              </w:rPr>
              <w:t xml:space="preserve"> </w:t>
            </w:r>
          </w:p>
          <w:p w:rsidR="00287F68" w:rsidRPr="003C00D6" w:rsidRDefault="00721E0B" w:rsidP="00CF311A">
            <w:pPr>
              <w:spacing w:after="0" w:line="240" w:lineRule="auto"/>
              <w:rPr>
                <w:sz w:val="24"/>
                <w:szCs w:val="24"/>
              </w:rPr>
            </w:pPr>
            <w:r w:rsidRPr="003C00D6">
              <w:rPr>
                <w:sz w:val="24"/>
                <w:szCs w:val="24"/>
              </w:rPr>
              <w:t>p. 297—insolently</w:t>
            </w:r>
            <w:r w:rsidR="00287F68" w:rsidRPr="003C00D6">
              <w:rPr>
                <w:sz w:val="24"/>
                <w:szCs w:val="24"/>
              </w:rPr>
              <w:t>*</w:t>
            </w:r>
          </w:p>
          <w:p w:rsidR="00721E0B" w:rsidRPr="003C00D6" w:rsidRDefault="00287F68" w:rsidP="00CF311A">
            <w:pPr>
              <w:spacing w:after="0" w:line="240" w:lineRule="auto"/>
              <w:rPr>
                <w:sz w:val="24"/>
                <w:szCs w:val="24"/>
              </w:rPr>
            </w:pPr>
            <w:r w:rsidRPr="003C00D6">
              <w:rPr>
                <w:sz w:val="24"/>
                <w:szCs w:val="24"/>
              </w:rPr>
              <w:t>p. 301—warily*</w:t>
            </w:r>
            <w:r w:rsidR="00721E0B" w:rsidRPr="003C00D6">
              <w:rPr>
                <w:sz w:val="24"/>
                <w:szCs w:val="24"/>
              </w:rPr>
              <w:t xml:space="preserve"> </w:t>
            </w:r>
          </w:p>
          <w:p w:rsidR="004C5541" w:rsidRPr="003C00D6" w:rsidRDefault="004C5541" w:rsidP="00CF311A">
            <w:pPr>
              <w:spacing w:after="0" w:line="240" w:lineRule="auto"/>
              <w:rPr>
                <w:sz w:val="24"/>
                <w:szCs w:val="24"/>
              </w:rPr>
            </w:pPr>
            <w:r w:rsidRPr="003C00D6">
              <w:rPr>
                <w:sz w:val="24"/>
                <w:szCs w:val="24"/>
              </w:rPr>
              <w:t>p. 302—haggard</w:t>
            </w:r>
            <w:r w:rsidR="00287F68" w:rsidRPr="003C00D6">
              <w:rPr>
                <w:sz w:val="24"/>
                <w:szCs w:val="24"/>
              </w:rPr>
              <w:t>*</w:t>
            </w:r>
            <w:r w:rsidRPr="003C00D6">
              <w:rPr>
                <w:sz w:val="24"/>
                <w:szCs w:val="24"/>
              </w:rPr>
              <w:t xml:space="preserve"> </w:t>
            </w:r>
          </w:p>
          <w:p w:rsidR="00721E0B" w:rsidRPr="003C00D6" w:rsidRDefault="00721E0B" w:rsidP="00CF311A">
            <w:pPr>
              <w:spacing w:after="0" w:line="240" w:lineRule="auto"/>
              <w:rPr>
                <w:sz w:val="24"/>
                <w:szCs w:val="24"/>
              </w:rPr>
            </w:pPr>
          </w:p>
          <w:p w:rsidR="001034D0" w:rsidRPr="003C00D6" w:rsidRDefault="001034D0" w:rsidP="00CF311A">
            <w:pPr>
              <w:spacing w:after="0"/>
              <w:rPr>
                <w:sz w:val="24"/>
                <w:szCs w:val="24"/>
              </w:rPr>
            </w:pPr>
          </w:p>
          <w:p w:rsidR="001034D0" w:rsidRPr="003C00D6" w:rsidRDefault="001034D0" w:rsidP="003C00D6">
            <w:pPr>
              <w:rPr>
                <w:sz w:val="24"/>
                <w:szCs w:val="24"/>
              </w:rPr>
            </w:pPr>
          </w:p>
          <w:p w:rsidR="001034D0" w:rsidRPr="003C00D6" w:rsidRDefault="001034D0" w:rsidP="003C00D6">
            <w:pPr>
              <w:rPr>
                <w:sz w:val="24"/>
                <w:szCs w:val="24"/>
              </w:rPr>
            </w:pPr>
          </w:p>
        </w:tc>
        <w:tc>
          <w:tcPr>
            <w:tcW w:w="6501" w:type="dxa"/>
          </w:tcPr>
          <w:p w:rsidR="001034D0" w:rsidRPr="003C00D6" w:rsidRDefault="00721E0B" w:rsidP="00CF311A">
            <w:pPr>
              <w:spacing w:after="0" w:line="240" w:lineRule="auto"/>
              <w:rPr>
                <w:sz w:val="24"/>
                <w:szCs w:val="24"/>
              </w:rPr>
            </w:pPr>
            <w:r w:rsidRPr="003C00D6">
              <w:rPr>
                <w:sz w:val="24"/>
                <w:szCs w:val="24"/>
              </w:rPr>
              <w:t xml:space="preserve">p. 298—deprived </w:t>
            </w:r>
          </w:p>
          <w:p w:rsidR="00721E0B" w:rsidRPr="003C00D6" w:rsidRDefault="00721E0B" w:rsidP="00CF311A">
            <w:pPr>
              <w:spacing w:after="0" w:line="240" w:lineRule="auto"/>
              <w:rPr>
                <w:sz w:val="24"/>
                <w:szCs w:val="24"/>
              </w:rPr>
            </w:pPr>
            <w:r w:rsidRPr="003C00D6">
              <w:rPr>
                <w:sz w:val="24"/>
                <w:szCs w:val="24"/>
              </w:rPr>
              <w:t>p. 298—privileges</w:t>
            </w:r>
          </w:p>
          <w:p w:rsidR="00721E0B" w:rsidRPr="003C00D6" w:rsidRDefault="00721E0B" w:rsidP="00CF311A">
            <w:pPr>
              <w:spacing w:after="0" w:line="240" w:lineRule="auto"/>
              <w:rPr>
                <w:sz w:val="24"/>
                <w:szCs w:val="24"/>
              </w:rPr>
            </w:pPr>
            <w:r w:rsidRPr="003C00D6">
              <w:rPr>
                <w:sz w:val="24"/>
                <w:szCs w:val="24"/>
              </w:rPr>
              <w:t>p. 299—reassuringly</w:t>
            </w:r>
          </w:p>
          <w:p w:rsidR="001034D0" w:rsidRPr="003C00D6" w:rsidRDefault="00721E0B" w:rsidP="00CF311A">
            <w:pPr>
              <w:spacing w:after="0" w:line="240" w:lineRule="auto"/>
              <w:rPr>
                <w:sz w:val="24"/>
                <w:szCs w:val="24"/>
              </w:rPr>
            </w:pPr>
            <w:r w:rsidRPr="003C00D6">
              <w:rPr>
                <w:sz w:val="24"/>
                <w:szCs w:val="24"/>
              </w:rPr>
              <w:t xml:space="preserve">p. 300—simultaneously </w:t>
            </w:r>
          </w:p>
          <w:p w:rsidR="00090562" w:rsidRPr="003C00D6" w:rsidRDefault="00090562" w:rsidP="00CF311A">
            <w:pPr>
              <w:spacing w:after="0" w:line="240" w:lineRule="auto"/>
              <w:rPr>
                <w:sz w:val="24"/>
                <w:szCs w:val="24"/>
              </w:rPr>
            </w:pPr>
            <w:r w:rsidRPr="003C00D6">
              <w:rPr>
                <w:sz w:val="24"/>
                <w:szCs w:val="24"/>
              </w:rPr>
              <w:t xml:space="preserve">p. 300—scornfully </w:t>
            </w:r>
          </w:p>
          <w:p w:rsidR="00090562" w:rsidRPr="003C00D6" w:rsidRDefault="00090562" w:rsidP="00CF311A">
            <w:pPr>
              <w:spacing w:after="0" w:line="240" w:lineRule="auto"/>
              <w:rPr>
                <w:sz w:val="24"/>
                <w:szCs w:val="24"/>
              </w:rPr>
            </w:pPr>
            <w:r w:rsidRPr="003C00D6">
              <w:rPr>
                <w:sz w:val="24"/>
                <w:szCs w:val="24"/>
              </w:rPr>
              <w:t xml:space="preserve">p. 301—grimly </w:t>
            </w:r>
          </w:p>
          <w:p w:rsidR="00721E0B" w:rsidRPr="003C00D6" w:rsidRDefault="00721E0B" w:rsidP="00CF311A">
            <w:pPr>
              <w:spacing w:after="0" w:line="240" w:lineRule="auto"/>
              <w:rPr>
                <w:sz w:val="24"/>
                <w:szCs w:val="24"/>
              </w:rPr>
            </w:pPr>
            <w:r w:rsidRPr="003C00D6">
              <w:rPr>
                <w:sz w:val="24"/>
                <w:szCs w:val="24"/>
              </w:rPr>
              <w:t xml:space="preserve">p. 301—reformation </w:t>
            </w:r>
          </w:p>
          <w:p w:rsidR="001034D0" w:rsidRPr="003C00D6" w:rsidRDefault="00721E0B" w:rsidP="00CF311A">
            <w:pPr>
              <w:spacing w:after="0" w:line="240" w:lineRule="auto"/>
              <w:rPr>
                <w:sz w:val="24"/>
                <w:szCs w:val="24"/>
              </w:rPr>
            </w:pPr>
            <w:r w:rsidRPr="003C00D6">
              <w:rPr>
                <w:sz w:val="24"/>
                <w:szCs w:val="24"/>
              </w:rPr>
              <w:t>p. 301—cynically</w:t>
            </w:r>
          </w:p>
          <w:p w:rsidR="00721E0B" w:rsidRPr="003C00D6" w:rsidRDefault="00721E0B" w:rsidP="00CF311A">
            <w:pPr>
              <w:spacing w:after="0" w:line="240" w:lineRule="auto"/>
              <w:rPr>
                <w:sz w:val="24"/>
                <w:szCs w:val="24"/>
              </w:rPr>
            </w:pPr>
            <w:r w:rsidRPr="003C00D6">
              <w:rPr>
                <w:sz w:val="24"/>
                <w:szCs w:val="24"/>
              </w:rPr>
              <w:t xml:space="preserve">p. 301—plotting </w:t>
            </w:r>
          </w:p>
          <w:p w:rsidR="001034D0" w:rsidRPr="003C00D6" w:rsidRDefault="00721E0B" w:rsidP="00CF311A">
            <w:pPr>
              <w:spacing w:after="0" w:line="240" w:lineRule="auto"/>
              <w:rPr>
                <w:sz w:val="24"/>
                <w:szCs w:val="24"/>
              </w:rPr>
            </w:pPr>
            <w:r w:rsidRPr="003C00D6">
              <w:rPr>
                <w:sz w:val="24"/>
                <w:szCs w:val="24"/>
              </w:rPr>
              <w:t>p. 301—abandoned</w:t>
            </w:r>
          </w:p>
          <w:p w:rsidR="00721E0B" w:rsidRPr="003C00D6" w:rsidRDefault="00721E0B" w:rsidP="00CF311A">
            <w:pPr>
              <w:spacing w:after="0" w:line="240" w:lineRule="auto"/>
              <w:rPr>
                <w:sz w:val="24"/>
                <w:szCs w:val="24"/>
              </w:rPr>
            </w:pPr>
            <w:r w:rsidRPr="003C00D6">
              <w:rPr>
                <w:sz w:val="24"/>
                <w:szCs w:val="24"/>
              </w:rPr>
              <w:t xml:space="preserve">p. 302—scanning  </w:t>
            </w:r>
          </w:p>
          <w:p w:rsidR="00721E0B" w:rsidRPr="003C00D6" w:rsidRDefault="00721E0B" w:rsidP="00CF311A">
            <w:pPr>
              <w:spacing w:after="0" w:line="240" w:lineRule="auto"/>
              <w:rPr>
                <w:sz w:val="24"/>
                <w:szCs w:val="24"/>
              </w:rPr>
            </w:pPr>
            <w:r w:rsidRPr="003C00D6">
              <w:rPr>
                <w:sz w:val="24"/>
                <w:szCs w:val="24"/>
              </w:rPr>
              <w:t xml:space="preserve">p. 302—matronly </w:t>
            </w:r>
          </w:p>
          <w:p w:rsidR="001034D0" w:rsidRPr="003C00D6" w:rsidRDefault="004B6EC4" w:rsidP="00F42765">
            <w:pPr>
              <w:spacing w:after="0" w:line="240" w:lineRule="auto"/>
              <w:rPr>
                <w:sz w:val="24"/>
                <w:szCs w:val="24"/>
              </w:rPr>
            </w:pPr>
            <w:r w:rsidRPr="003C00D6">
              <w:rPr>
                <w:sz w:val="24"/>
                <w:szCs w:val="24"/>
              </w:rPr>
              <w:t>p</w:t>
            </w:r>
            <w:r w:rsidR="00F42765">
              <w:rPr>
                <w:sz w:val="24"/>
                <w:szCs w:val="24"/>
              </w:rPr>
              <w:t>. 302</w:t>
            </w:r>
            <w:r w:rsidR="00F42765" w:rsidRPr="003C00D6">
              <w:rPr>
                <w:sz w:val="24"/>
                <w:szCs w:val="24"/>
              </w:rPr>
              <w:t>—</w:t>
            </w:r>
            <w:r w:rsidRPr="003C00D6">
              <w:rPr>
                <w:sz w:val="24"/>
                <w:szCs w:val="24"/>
              </w:rPr>
              <w:t>maneuvered</w:t>
            </w:r>
          </w:p>
        </w:tc>
      </w:tr>
      <w:tr w:rsidR="001034D0" w:rsidRPr="003C00D6">
        <w:trPr>
          <w:cantSplit/>
          <w:trHeight w:val="2567"/>
        </w:trPr>
        <w:tc>
          <w:tcPr>
            <w:tcW w:w="732" w:type="dxa"/>
            <w:textDirection w:val="btLr"/>
          </w:tcPr>
          <w:p w:rsidR="001034D0" w:rsidRPr="00DA37CB" w:rsidRDefault="001034D0" w:rsidP="003C00D6">
            <w:pPr>
              <w:rPr>
                <w:b/>
                <w:sz w:val="24"/>
                <w:szCs w:val="24"/>
              </w:rPr>
            </w:pPr>
            <w:r w:rsidRPr="00DA37CB">
              <w:rPr>
                <w:b/>
                <w:sz w:val="24"/>
                <w:szCs w:val="24"/>
              </w:rPr>
              <w:t>Meaning needs to be provide</w:t>
            </w:r>
            <w:r w:rsidR="00F42765" w:rsidRPr="00DA37CB">
              <w:rPr>
                <w:b/>
                <w:sz w:val="24"/>
                <w:szCs w:val="24"/>
              </w:rPr>
              <w:t>d</w:t>
            </w:r>
          </w:p>
        </w:tc>
        <w:tc>
          <w:tcPr>
            <w:tcW w:w="5838" w:type="dxa"/>
          </w:tcPr>
          <w:p w:rsidR="001034D0" w:rsidRPr="003C00D6" w:rsidRDefault="00721E0B" w:rsidP="00CF311A">
            <w:pPr>
              <w:spacing w:after="0" w:line="240" w:lineRule="auto"/>
              <w:rPr>
                <w:sz w:val="24"/>
                <w:szCs w:val="24"/>
              </w:rPr>
            </w:pPr>
            <w:r w:rsidRPr="003C00D6">
              <w:rPr>
                <w:sz w:val="24"/>
                <w:szCs w:val="24"/>
              </w:rPr>
              <w:t xml:space="preserve">p. 297—swaggering </w:t>
            </w:r>
          </w:p>
          <w:p w:rsidR="00721E0B" w:rsidRPr="003C00D6" w:rsidRDefault="00721E0B" w:rsidP="00CF311A">
            <w:pPr>
              <w:spacing w:after="0" w:line="240" w:lineRule="auto"/>
              <w:rPr>
                <w:sz w:val="24"/>
                <w:szCs w:val="24"/>
              </w:rPr>
            </w:pPr>
            <w:r w:rsidRPr="003C00D6">
              <w:rPr>
                <w:sz w:val="24"/>
                <w:szCs w:val="24"/>
              </w:rPr>
              <w:t xml:space="preserve">p. 297 &amp; 300—elaborately </w:t>
            </w:r>
          </w:p>
          <w:p w:rsidR="001034D0" w:rsidRPr="003C00D6" w:rsidRDefault="00721E0B" w:rsidP="00CF311A">
            <w:pPr>
              <w:spacing w:after="0" w:line="240" w:lineRule="auto"/>
              <w:rPr>
                <w:sz w:val="24"/>
                <w:szCs w:val="24"/>
              </w:rPr>
            </w:pPr>
            <w:r w:rsidRPr="003C00D6">
              <w:rPr>
                <w:sz w:val="24"/>
                <w:szCs w:val="24"/>
              </w:rPr>
              <w:t xml:space="preserve">p. 298—insanely </w:t>
            </w:r>
          </w:p>
          <w:p w:rsidR="00721E0B" w:rsidRPr="003C00D6" w:rsidRDefault="00721E0B" w:rsidP="00F42765">
            <w:pPr>
              <w:spacing w:after="0" w:line="240" w:lineRule="auto"/>
              <w:rPr>
                <w:sz w:val="24"/>
                <w:szCs w:val="24"/>
              </w:rPr>
            </w:pPr>
            <w:r w:rsidRPr="003C00D6">
              <w:rPr>
                <w:sz w:val="24"/>
                <w:szCs w:val="24"/>
              </w:rPr>
              <w:t xml:space="preserve">p. 300—solemnly </w:t>
            </w:r>
          </w:p>
        </w:tc>
        <w:tc>
          <w:tcPr>
            <w:tcW w:w="6501" w:type="dxa"/>
          </w:tcPr>
          <w:p w:rsidR="004B6EC4" w:rsidRPr="003C00D6" w:rsidRDefault="004B6EC4" w:rsidP="00CF311A">
            <w:pPr>
              <w:spacing w:after="0" w:line="240" w:lineRule="auto"/>
              <w:rPr>
                <w:sz w:val="24"/>
                <w:szCs w:val="24"/>
              </w:rPr>
            </w:pPr>
            <w:r w:rsidRPr="003C00D6">
              <w:rPr>
                <w:sz w:val="24"/>
                <w:szCs w:val="24"/>
              </w:rPr>
              <w:t xml:space="preserve">p. 297—vain </w:t>
            </w:r>
          </w:p>
          <w:p w:rsidR="001034D0" w:rsidRPr="003C00D6" w:rsidRDefault="00721E0B" w:rsidP="00CF311A">
            <w:pPr>
              <w:spacing w:after="0" w:line="240" w:lineRule="auto"/>
              <w:rPr>
                <w:sz w:val="24"/>
                <w:szCs w:val="24"/>
              </w:rPr>
            </w:pPr>
            <w:r w:rsidRPr="003C00D6">
              <w:rPr>
                <w:sz w:val="24"/>
                <w:szCs w:val="24"/>
              </w:rPr>
              <w:t xml:space="preserve">p. 299—anxiously </w:t>
            </w:r>
          </w:p>
          <w:p w:rsidR="004B6EC4" w:rsidRPr="003C00D6" w:rsidRDefault="004B6EC4" w:rsidP="00CF311A">
            <w:pPr>
              <w:spacing w:after="0" w:line="240" w:lineRule="auto"/>
              <w:rPr>
                <w:sz w:val="24"/>
                <w:szCs w:val="24"/>
              </w:rPr>
            </w:pPr>
            <w:r w:rsidRPr="003C00D6">
              <w:rPr>
                <w:sz w:val="24"/>
                <w:szCs w:val="24"/>
              </w:rPr>
              <w:t xml:space="preserve">p. 300—passionately  </w:t>
            </w:r>
          </w:p>
          <w:p w:rsidR="00721E0B" w:rsidRPr="003C00D6" w:rsidRDefault="00721E0B" w:rsidP="00CF311A">
            <w:pPr>
              <w:spacing w:after="0" w:line="240" w:lineRule="auto"/>
              <w:rPr>
                <w:sz w:val="24"/>
                <w:szCs w:val="24"/>
              </w:rPr>
            </w:pPr>
            <w:r w:rsidRPr="003C00D6">
              <w:rPr>
                <w:sz w:val="24"/>
                <w:szCs w:val="24"/>
              </w:rPr>
              <w:t xml:space="preserve">p. 300—heartily </w:t>
            </w:r>
          </w:p>
          <w:p w:rsidR="004B6EC4" w:rsidRPr="003C00D6" w:rsidRDefault="004B6EC4" w:rsidP="00CF311A">
            <w:pPr>
              <w:spacing w:after="0" w:line="240" w:lineRule="auto"/>
              <w:rPr>
                <w:sz w:val="24"/>
                <w:szCs w:val="24"/>
              </w:rPr>
            </w:pPr>
            <w:r w:rsidRPr="003C00D6">
              <w:rPr>
                <w:sz w:val="24"/>
                <w:szCs w:val="24"/>
              </w:rPr>
              <w:t xml:space="preserve">p. 300—institution </w:t>
            </w:r>
          </w:p>
          <w:p w:rsidR="00721E0B" w:rsidRPr="003C00D6" w:rsidRDefault="00721E0B" w:rsidP="00CF311A">
            <w:pPr>
              <w:spacing w:after="0" w:line="240" w:lineRule="auto"/>
              <w:rPr>
                <w:sz w:val="24"/>
                <w:szCs w:val="24"/>
              </w:rPr>
            </w:pPr>
            <w:r w:rsidRPr="003C00D6">
              <w:rPr>
                <w:sz w:val="24"/>
                <w:szCs w:val="24"/>
              </w:rPr>
              <w:t xml:space="preserve">p. 301—incredulously </w:t>
            </w:r>
          </w:p>
          <w:p w:rsidR="004B6EC4" w:rsidRPr="003C00D6" w:rsidRDefault="004B6EC4" w:rsidP="00CF311A">
            <w:pPr>
              <w:spacing w:after="0" w:line="240" w:lineRule="auto"/>
              <w:rPr>
                <w:sz w:val="24"/>
                <w:szCs w:val="24"/>
              </w:rPr>
            </w:pPr>
            <w:r w:rsidRPr="003C00D6">
              <w:rPr>
                <w:sz w:val="24"/>
                <w:szCs w:val="24"/>
              </w:rPr>
              <w:t xml:space="preserve">p. 301—awed </w:t>
            </w:r>
          </w:p>
          <w:p w:rsidR="001034D0" w:rsidRDefault="00F42765" w:rsidP="00F42765">
            <w:pPr>
              <w:spacing w:after="0" w:line="240" w:lineRule="auto"/>
              <w:rPr>
                <w:sz w:val="24"/>
                <w:szCs w:val="24"/>
              </w:rPr>
            </w:pPr>
            <w:r>
              <w:rPr>
                <w:sz w:val="24"/>
                <w:szCs w:val="24"/>
              </w:rPr>
              <w:t>p. 302—primly</w:t>
            </w:r>
          </w:p>
          <w:p w:rsidR="00DA37CB" w:rsidRDefault="00DA37CB" w:rsidP="00F42765">
            <w:pPr>
              <w:spacing w:after="0" w:line="240" w:lineRule="auto"/>
              <w:rPr>
                <w:sz w:val="24"/>
                <w:szCs w:val="24"/>
              </w:rPr>
            </w:pPr>
          </w:p>
          <w:p w:rsidR="00DA37CB" w:rsidRDefault="00DA37CB" w:rsidP="00F42765">
            <w:pPr>
              <w:spacing w:after="0" w:line="240" w:lineRule="auto"/>
              <w:rPr>
                <w:sz w:val="24"/>
                <w:szCs w:val="24"/>
              </w:rPr>
            </w:pPr>
          </w:p>
          <w:p w:rsidR="00DA37CB" w:rsidRPr="003C00D6" w:rsidRDefault="00DA37CB" w:rsidP="00F42765">
            <w:pPr>
              <w:spacing w:after="0" w:line="240" w:lineRule="auto"/>
              <w:rPr>
                <w:sz w:val="24"/>
                <w:szCs w:val="24"/>
              </w:rPr>
            </w:pPr>
          </w:p>
        </w:tc>
      </w:tr>
    </w:tbl>
    <w:p w:rsidR="000A1994" w:rsidRPr="003C00D6" w:rsidRDefault="00287F68" w:rsidP="003C00D6">
      <w:pPr>
        <w:rPr>
          <w:sz w:val="24"/>
          <w:szCs w:val="24"/>
        </w:rPr>
      </w:pPr>
      <w:r w:rsidRPr="003C00D6">
        <w:rPr>
          <w:sz w:val="24"/>
          <w:szCs w:val="24"/>
        </w:rPr>
        <w:t>*definitions given in text</w:t>
      </w:r>
    </w:p>
    <w:p w:rsidR="00F42765" w:rsidRDefault="00F42765" w:rsidP="003C00D6">
      <w:pPr>
        <w:rPr>
          <w:sz w:val="24"/>
          <w:szCs w:val="24"/>
        </w:rPr>
      </w:pPr>
    </w:p>
    <w:p w:rsidR="00286F6B" w:rsidRPr="00DA37CB" w:rsidRDefault="00172736" w:rsidP="00AC10C5">
      <w:pPr>
        <w:spacing w:after="0" w:line="360" w:lineRule="auto"/>
        <w:contextualSpacing/>
        <w:rPr>
          <w:sz w:val="32"/>
          <w:szCs w:val="32"/>
          <w:u w:val="single"/>
        </w:rPr>
      </w:pPr>
      <w:r w:rsidRPr="00DA37CB">
        <w:rPr>
          <w:sz w:val="32"/>
          <w:szCs w:val="32"/>
          <w:u w:val="single"/>
        </w:rPr>
        <w:lastRenderedPageBreak/>
        <w:t xml:space="preserve">Culminating </w:t>
      </w:r>
      <w:r w:rsidR="00144A4B" w:rsidRPr="00DA37CB">
        <w:rPr>
          <w:sz w:val="32"/>
          <w:szCs w:val="32"/>
          <w:u w:val="single"/>
        </w:rPr>
        <w:t>Task</w:t>
      </w:r>
    </w:p>
    <w:p w:rsidR="00E2569D" w:rsidRPr="00DA37CB" w:rsidRDefault="00432FF4" w:rsidP="00AC10C5">
      <w:pPr>
        <w:pStyle w:val="ListParagraph"/>
        <w:numPr>
          <w:ilvl w:val="0"/>
          <w:numId w:val="19"/>
        </w:numPr>
        <w:spacing w:after="0" w:line="360" w:lineRule="auto"/>
        <w:rPr>
          <w:sz w:val="24"/>
          <w:szCs w:val="24"/>
        </w:rPr>
      </w:pPr>
      <w:r w:rsidRPr="00DA37CB">
        <w:rPr>
          <w:sz w:val="24"/>
          <w:szCs w:val="24"/>
        </w:rPr>
        <w:t>Prompt</w:t>
      </w:r>
    </w:p>
    <w:p w:rsidR="00DA37CB" w:rsidRPr="00AC10C5" w:rsidRDefault="00DA37CB" w:rsidP="00AC10C5">
      <w:pPr>
        <w:spacing w:after="0" w:line="360" w:lineRule="auto"/>
        <w:ind w:left="1440" w:hanging="1440"/>
        <w:contextualSpacing/>
        <w:rPr>
          <w:i/>
          <w:sz w:val="24"/>
          <w:szCs w:val="24"/>
        </w:rPr>
      </w:pPr>
      <w:r>
        <w:rPr>
          <w:i/>
          <w:sz w:val="24"/>
          <w:szCs w:val="24"/>
        </w:rPr>
        <w:tab/>
      </w:r>
      <w:r w:rsidR="00AC10C5">
        <w:rPr>
          <w:i/>
          <w:sz w:val="24"/>
          <w:szCs w:val="24"/>
        </w:rPr>
        <w:t>How does Laurie convince</w:t>
      </w:r>
      <w:r w:rsidR="00BC5AC9" w:rsidRPr="00DA37CB">
        <w:rPr>
          <w:i/>
          <w:sz w:val="24"/>
          <w:szCs w:val="24"/>
        </w:rPr>
        <w:t xml:space="preserve"> his parents that “Charles” </w:t>
      </w:r>
      <w:r w:rsidR="00AC10C5">
        <w:rPr>
          <w:i/>
          <w:sz w:val="24"/>
          <w:szCs w:val="24"/>
        </w:rPr>
        <w:t>is a real student in his class?</w:t>
      </w:r>
      <w:r w:rsidR="00BC5AC9" w:rsidRPr="00DA37CB">
        <w:rPr>
          <w:i/>
          <w:sz w:val="24"/>
          <w:szCs w:val="24"/>
        </w:rPr>
        <w:t xml:space="preserve"> </w:t>
      </w:r>
      <w:r w:rsidR="00AC10C5">
        <w:rPr>
          <w:i/>
          <w:sz w:val="24"/>
          <w:szCs w:val="24"/>
        </w:rPr>
        <w:t xml:space="preserve">Write a well-developed essay in which you use strong and relevant textual evidence to support your explanation. </w:t>
      </w:r>
    </w:p>
    <w:p w:rsidR="00432FF4" w:rsidRPr="003C00D6" w:rsidRDefault="00432FF4" w:rsidP="00AC10C5">
      <w:pPr>
        <w:pStyle w:val="ListParagraph"/>
        <w:numPr>
          <w:ilvl w:val="0"/>
          <w:numId w:val="19"/>
        </w:numPr>
        <w:spacing w:after="0" w:line="360" w:lineRule="auto"/>
        <w:rPr>
          <w:sz w:val="24"/>
          <w:szCs w:val="24"/>
        </w:rPr>
      </w:pPr>
      <w:r w:rsidRPr="003C00D6">
        <w:rPr>
          <w:sz w:val="24"/>
          <w:szCs w:val="24"/>
        </w:rPr>
        <w:t>Teacher Instructions</w:t>
      </w:r>
    </w:p>
    <w:p w:rsidR="00432FF4" w:rsidRPr="003C00D6" w:rsidRDefault="00432FF4" w:rsidP="00AC10C5">
      <w:pPr>
        <w:pStyle w:val="ListParagraph"/>
        <w:numPr>
          <w:ilvl w:val="0"/>
          <w:numId w:val="20"/>
        </w:numPr>
        <w:spacing w:after="0" w:line="360" w:lineRule="auto"/>
        <w:rPr>
          <w:sz w:val="24"/>
          <w:szCs w:val="24"/>
        </w:rPr>
      </w:pPr>
      <w:r w:rsidRPr="003C00D6">
        <w:rPr>
          <w:sz w:val="24"/>
          <w:szCs w:val="24"/>
        </w:rPr>
        <w:t>Students identify their writing task from the prompt provided.</w:t>
      </w:r>
    </w:p>
    <w:p w:rsidR="00432FF4" w:rsidRPr="003C00D6" w:rsidRDefault="00432FF4" w:rsidP="00AC10C5">
      <w:pPr>
        <w:pStyle w:val="ListParagraph"/>
        <w:numPr>
          <w:ilvl w:val="0"/>
          <w:numId w:val="20"/>
        </w:numPr>
        <w:spacing w:after="0" w:line="360" w:lineRule="auto"/>
        <w:rPr>
          <w:sz w:val="24"/>
          <w:szCs w:val="24"/>
        </w:rPr>
      </w:pPr>
      <w:r w:rsidRPr="003C00D6">
        <w:rPr>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and/or the text is challenging!</w:t>
      </w:r>
    </w:p>
    <w:p w:rsidR="00432FF4" w:rsidRPr="003C00D6" w:rsidRDefault="00432FF4" w:rsidP="003C00D6">
      <w:pPr>
        <w:pStyle w:val="ListParagraph"/>
        <w:rPr>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432FF4" w:rsidRPr="003C00D6">
        <w:trPr>
          <w:jc w:val="center"/>
        </w:trPr>
        <w:tc>
          <w:tcPr>
            <w:tcW w:w="5148" w:type="dxa"/>
          </w:tcPr>
          <w:p w:rsidR="00432FF4" w:rsidRPr="00DA37CB" w:rsidRDefault="00432FF4" w:rsidP="00DA37CB">
            <w:pPr>
              <w:spacing w:after="0" w:line="240" w:lineRule="auto"/>
              <w:jc w:val="center"/>
              <w:rPr>
                <w:b/>
                <w:i/>
                <w:sz w:val="24"/>
                <w:szCs w:val="24"/>
              </w:rPr>
            </w:pPr>
            <w:r w:rsidRPr="00DA37CB">
              <w:rPr>
                <w:b/>
                <w:i/>
                <w:sz w:val="24"/>
                <w:szCs w:val="24"/>
              </w:rPr>
              <w:t>Evidence</w:t>
            </w:r>
          </w:p>
          <w:p w:rsidR="00432FF4" w:rsidRPr="00DA37CB" w:rsidRDefault="00432FF4" w:rsidP="00DA37CB">
            <w:pPr>
              <w:spacing w:after="0" w:line="240" w:lineRule="auto"/>
              <w:jc w:val="center"/>
              <w:rPr>
                <w:b/>
                <w:i/>
                <w:sz w:val="24"/>
                <w:szCs w:val="24"/>
              </w:rPr>
            </w:pPr>
            <w:r w:rsidRPr="00DA37CB">
              <w:rPr>
                <w:b/>
                <w:i/>
                <w:sz w:val="24"/>
                <w:szCs w:val="24"/>
              </w:rPr>
              <w:t>Quote or paraphrase</w:t>
            </w:r>
          </w:p>
        </w:tc>
        <w:tc>
          <w:tcPr>
            <w:tcW w:w="1440" w:type="dxa"/>
          </w:tcPr>
          <w:p w:rsidR="00432FF4" w:rsidRPr="00DA37CB" w:rsidRDefault="00432FF4" w:rsidP="00DA37CB">
            <w:pPr>
              <w:spacing w:after="0" w:line="240" w:lineRule="auto"/>
              <w:jc w:val="center"/>
              <w:rPr>
                <w:b/>
                <w:i/>
                <w:sz w:val="24"/>
                <w:szCs w:val="24"/>
              </w:rPr>
            </w:pPr>
            <w:r w:rsidRPr="00DA37CB">
              <w:rPr>
                <w:b/>
                <w:i/>
                <w:sz w:val="24"/>
                <w:szCs w:val="24"/>
              </w:rPr>
              <w:t>Page number</w:t>
            </w:r>
          </w:p>
        </w:tc>
        <w:tc>
          <w:tcPr>
            <w:tcW w:w="5220" w:type="dxa"/>
          </w:tcPr>
          <w:p w:rsidR="00432FF4" w:rsidRPr="00DA37CB" w:rsidRDefault="00432FF4" w:rsidP="00DA37CB">
            <w:pPr>
              <w:spacing w:after="0" w:line="240" w:lineRule="auto"/>
              <w:jc w:val="center"/>
              <w:rPr>
                <w:b/>
                <w:i/>
                <w:sz w:val="24"/>
                <w:szCs w:val="24"/>
              </w:rPr>
            </w:pPr>
            <w:r w:rsidRPr="00DA37CB">
              <w:rPr>
                <w:b/>
                <w:i/>
                <w:sz w:val="24"/>
                <w:szCs w:val="24"/>
              </w:rPr>
              <w:t>Elaboration / explanation of how this evidence supports ideas or argument</w:t>
            </w:r>
          </w:p>
        </w:tc>
      </w:tr>
      <w:tr w:rsidR="00432FF4" w:rsidRPr="003C00D6">
        <w:trPr>
          <w:jc w:val="center"/>
        </w:trPr>
        <w:tc>
          <w:tcPr>
            <w:tcW w:w="5148" w:type="dxa"/>
          </w:tcPr>
          <w:p w:rsidR="00432FF4" w:rsidRPr="003C00D6" w:rsidRDefault="00F74AD4" w:rsidP="00DA37CB">
            <w:pPr>
              <w:spacing w:after="0"/>
              <w:rPr>
                <w:sz w:val="24"/>
                <w:szCs w:val="24"/>
              </w:rPr>
            </w:pPr>
            <w:r w:rsidRPr="003C00D6">
              <w:rPr>
                <w:sz w:val="24"/>
                <w:szCs w:val="24"/>
              </w:rPr>
              <w:t>“He came home the same way, the front door slamming open, his cap on the floor, and the voice suddenly become raucous shouting, ‘Isn’t anybody here?’</w:t>
            </w:r>
          </w:p>
          <w:p w:rsidR="00F74AD4" w:rsidRPr="003C00D6" w:rsidRDefault="00F74AD4" w:rsidP="003C00D6">
            <w:pPr>
              <w:rPr>
                <w:sz w:val="24"/>
                <w:szCs w:val="24"/>
              </w:rPr>
            </w:pPr>
            <w:r w:rsidRPr="003C00D6">
              <w:rPr>
                <w:sz w:val="24"/>
                <w:szCs w:val="24"/>
              </w:rPr>
              <w:t>At lunch he spoke insolently to his father, spilled his baby sister’s milk…”</w:t>
            </w:r>
          </w:p>
        </w:tc>
        <w:tc>
          <w:tcPr>
            <w:tcW w:w="1440" w:type="dxa"/>
          </w:tcPr>
          <w:p w:rsidR="008E1294" w:rsidRPr="003C00D6" w:rsidRDefault="008E1294" w:rsidP="00DA37CB">
            <w:pPr>
              <w:jc w:val="center"/>
              <w:rPr>
                <w:sz w:val="24"/>
                <w:szCs w:val="24"/>
              </w:rPr>
            </w:pPr>
          </w:p>
          <w:p w:rsidR="00432FF4" w:rsidRPr="003C00D6" w:rsidRDefault="00F74AD4" w:rsidP="00DA37CB">
            <w:pPr>
              <w:jc w:val="center"/>
              <w:rPr>
                <w:sz w:val="24"/>
                <w:szCs w:val="24"/>
              </w:rPr>
            </w:pPr>
            <w:r w:rsidRPr="003C00D6">
              <w:rPr>
                <w:sz w:val="24"/>
                <w:szCs w:val="24"/>
              </w:rPr>
              <w:t>297</w:t>
            </w:r>
          </w:p>
        </w:tc>
        <w:tc>
          <w:tcPr>
            <w:tcW w:w="5220" w:type="dxa"/>
          </w:tcPr>
          <w:p w:rsidR="00432FF4" w:rsidRPr="003C00D6" w:rsidRDefault="00F74AD4" w:rsidP="003C00D6">
            <w:pPr>
              <w:rPr>
                <w:sz w:val="24"/>
                <w:szCs w:val="24"/>
              </w:rPr>
            </w:pPr>
            <w:r w:rsidRPr="003C00D6">
              <w:rPr>
                <w:sz w:val="24"/>
                <w:szCs w:val="24"/>
              </w:rPr>
              <w:t>The fact that his mother, the narrator, details his behavior shows us that this negative behavior is unusual for Laurie.</w:t>
            </w:r>
          </w:p>
        </w:tc>
      </w:tr>
      <w:tr w:rsidR="00432FF4" w:rsidRPr="003C00D6">
        <w:trPr>
          <w:jc w:val="center"/>
        </w:trPr>
        <w:tc>
          <w:tcPr>
            <w:tcW w:w="5148" w:type="dxa"/>
          </w:tcPr>
          <w:p w:rsidR="00432FF4" w:rsidRPr="003C00D6" w:rsidRDefault="00F74AD4" w:rsidP="003C00D6">
            <w:pPr>
              <w:rPr>
                <w:sz w:val="24"/>
                <w:szCs w:val="24"/>
              </w:rPr>
            </w:pPr>
            <w:r w:rsidRPr="003C00D6">
              <w:rPr>
                <w:sz w:val="24"/>
                <w:szCs w:val="24"/>
              </w:rPr>
              <w:t>“’The teacher spanked a boy, though,’ Laurie said, addressing his bread and butter. ‘For being fresh,’ he added with his mouth full.</w:t>
            </w:r>
          </w:p>
          <w:p w:rsidR="00F74AD4" w:rsidRPr="003C00D6" w:rsidRDefault="00F74AD4" w:rsidP="003C00D6">
            <w:pPr>
              <w:rPr>
                <w:sz w:val="24"/>
                <w:szCs w:val="24"/>
              </w:rPr>
            </w:pPr>
            <w:r w:rsidRPr="003C00D6">
              <w:rPr>
                <w:sz w:val="24"/>
                <w:szCs w:val="24"/>
              </w:rPr>
              <w:lastRenderedPageBreak/>
              <w:t>‘What did he do?’ I asked. ‘Who was it?’</w:t>
            </w:r>
          </w:p>
          <w:p w:rsidR="00F74AD4" w:rsidRPr="003C00D6" w:rsidRDefault="00F74AD4" w:rsidP="003C00D6">
            <w:pPr>
              <w:rPr>
                <w:sz w:val="24"/>
                <w:szCs w:val="24"/>
              </w:rPr>
            </w:pPr>
            <w:r w:rsidRPr="003C00D6">
              <w:rPr>
                <w:sz w:val="24"/>
                <w:szCs w:val="24"/>
              </w:rPr>
              <w:t>Laurie thought. ‘It was Charles,’ he said. ‘He was fresh. The teacher spanked him and made him stand in a corner.’”</w:t>
            </w:r>
          </w:p>
        </w:tc>
        <w:tc>
          <w:tcPr>
            <w:tcW w:w="1440" w:type="dxa"/>
          </w:tcPr>
          <w:p w:rsidR="00432FF4" w:rsidRPr="003C00D6" w:rsidRDefault="00432FF4" w:rsidP="00DA37CB">
            <w:pPr>
              <w:jc w:val="center"/>
              <w:rPr>
                <w:sz w:val="24"/>
                <w:szCs w:val="24"/>
              </w:rPr>
            </w:pPr>
          </w:p>
          <w:p w:rsidR="003D5B7E" w:rsidRPr="003C00D6" w:rsidRDefault="00F74AD4" w:rsidP="00DA37CB">
            <w:pPr>
              <w:jc w:val="center"/>
              <w:rPr>
                <w:sz w:val="24"/>
                <w:szCs w:val="24"/>
              </w:rPr>
            </w:pPr>
            <w:r w:rsidRPr="003C00D6">
              <w:rPr>
                <w:sz w:val="24"/>
                <w:szCs w:val="24"/>
              </w:rPr>
              <w:t>297-298</w:t>
            </w:r>
          </w:p>
        </w:tc>
        <w:tc>
          <w:tcPr>
            <w:tcW w:w="5220" w:type="dxa"/>
          </w:tcPr>
          <w:p w:rsidR="00432FF4" w:rsidRPr="003C00D6" w:rsidRDefault="00BC434B" w:rsidP="003C00D6">
            <w:pPr>
              <w:rPr>
                <w:sz w:val="24"/>
                <w:szCs w:val="24"/>
              </w:rPr>
            </w:pPr>
            <w:r w:rsidRPr="003C00D6">
              <w:rPr>
                <w:sz w:val="24"/>
                <w:szCs w:val="24"/>
              </w:rPr>
              <w:t>This is the first instance of Laurie sharing “Charles’s” behavior at school. The fact that he had to think about who misbehaved is a clue.</w:t>
            </w:r>
          </w:p>
        </w:tc>
      </w:tr>
      <w:tr w:rsidR="00432FF4" w:rsidRPr="003C00D6">
        <w:trPr>
          <w:jc w:val="center"/>
        </w:trPr>
        <w:tc>
          <w:tcPr>
            <w:tcW w:w="5148" w:type="dxa"/>
          </w:tcPr>
          <w:p w:rsidR="00432FF4" w:rsidRPr="003C00D6" w:rsidRDefault="00BC434B" w:rsidP="003C00D6">
            <w:pPr>
              <w:rPr>
                <w:sz w:val="24"/>
                <w:szCs w:val="24"/>
              </w:rPr>
            </w:pPr>
            <w:proofErr w:type="gramStart"/>
            <w:r w:rsidRPr="003C00D6">
              <w:rPr>
                <w:sz w:val="24"/>
                <w:szCs w:val="24"/>
              </w:rPr>
              <w:t>‘”Charles</w:t>
            </w:r>
            <w:proofErr w:type="gramEnd"/>
            <w:r w:rsidRPr="003C00D6">
              <w:rPr>
                <w:sz w:val="24"/>
                <w:szCs w:val="24"/>
              </w:rPr>
              <w:t xml:space="preserve"> yelled so in school they sent a boy in from first grade to tell the teacher she had to make Charles keep quiet, and so Charles had to stay after school. And </w:t>
            </w:r>
            <w:proofErr w:type="gramStart"/>
            <w:r w:rsidRPr="003C00D6">
              <w:rPr>
                <w:sz w:val="24"/>
                <w:szCs w:val="24"/>
              </w:rPr>
              <w:t>so</w:t>
            </w:r>
            <w:proofErr w:type="gramEnd"/>
            <w:r w:rsidRPr="003C00D6">
              <w:rPr>
                <w:sz w:val="24"/>
                <w:szCs w:val="24"/>
              </w:rPr>
              <w:t xml:space="preserve"> all the children stayed to watch him. ‘”</w:t>
            </w:r>
          </w:p>
        </w:tc>
        <w:tc>
          <w:tcPr>
            <w:tcW w:w="1440" w:type="dxa"/>
          </w:tcPr>
          <w:p w:rsidR="00432FF4" w:rsidRPr="003C00D6" w:rsidRDefault="00432FF4" w:rsidP="00DA37CB">
            <w:pPr>
              <w:jc w:val="center"/>
              <w:rPr>
                <w:sz w:val="24"/>
                <w:szCs w:val="24"/>
              </w:rPr>
            </w:pPr>
          </w:p>
          <w:p w:rsidR="00FD7064" w:rsidRPr="003C00D6" w:rsidRDefault="00BC434B" w:rsidP="00DA37CB">
            <w:pPr>
              <w:jc w:val="center"/>
              <w:rPr>
                <w:sz w:val="24"/>
                <w:szCs w:val="24"/>
              </w:rPr>
            </w:pPr>
            <w:r w:rsidRPr="003C00D6">
              <w:rPr>
                <w:sz w:val="24"/>
                <w:szCs w:val="24"/>
              </w:rPr>
              <w:t>299</w:t>
            </w:r>
          </w:p>
        </w:tc>
        <w:tc>
          <w:tcPr>
            <w:tcW w:w="5220" w:type="dxa"/>
          </w:tcPr>
          <w:p w:rsidR="00432FF4" w:rsidRPr="003C00D6" w:rsidRDefault="00BC434B" w:rsidP="003C00D6">
            <w:pPr>
              <w:rPr>
                <w:sz w:val="24"/>
                <w:szCs w:val="24"/>
              </w:rPr>
            </w:pPr>
            <w:r w:rsidRPr="003C00D6">
              <w:rPr>
                <w:sz w:val="24"/>
                <w:szCs w:val="24"/>
              </w:rPr>
              <w:t>It should seem unusual to the audience that all the children would stay after school to witness “Charles’s” after-school detention.</w:t>
            </w:r>
          </w:p>
        </w:tc>
      </w:tr>
      <w:tr w:rsidR="00432FF4" w:rsidRPr="003C00D6">
        <w:trPr>
          <w:jc w:val="center"/>
        </w:trPr>
        <w:tc>
          <w:tcPr>
            <w:tcW w:w="5148" w:type="dxa"/>
          </w:tcPr>
          <w:p w:rsidR="00432FF4" w:rsidRPr="003C00D6" w:rsidRDefault="00BC434B" w:rsidP="003C00D6">
            <w:pPr>
              <w:rPr>
                <w:sz w:val="24"/>
                <w:szCs w:val="24"/>
              </w:rPr>
            </w:pPr>
            <w:r w:rsidRPr="003C00D6">
              <w:rPr>
                <w:sz w:val="24"/>
                <w:szCs w:val="24"/>
              </w:rPr>
              <w:t>“’Charles?’ she said. ‘We don’t have any Charles in the kindergarten.’”</w:t>
            </w:r>
          </w:p>
        </w:tc>
        <w:tc>
          <w:tcPr>
            <w:tcW w:w="1440" w:type="dxa"/>
          </w:tcPr>
          <w:p w:rsidR="00432FF4" w:rsidRPr="003C00D6" w:rsidRDefault="00BC434B" w:rsidP="00DA37CB">
            <w:pPr>
              <w:jc w:val="center"/>
              <w:rPr>
                <w:sz w:val="24"/>
                <w:szCs w:val="24"/>
              </w:rPr>
            </w:pPr>
            <w:r w:rsidRPr="003C00D6">
              <w:rPr>
                <w:sz w:val="24"/>
                <w:szCs w:val="24"/>
              </w:rPr>
              <w:t>303</w:t>
            </w:r>
          </w:p>
          <w:p w:rsidR="00884575" w:rsidRPr="003C00D6" w:rsidRDefault="00884575" w:rsidP="00DA37CB">
            <w:pPr>
              <w:jc w:val="center"/>
              <w:rPr>
                <w:sz w:val="24"/>
                <w:szCs w:val="24"/>
              </w:rPr>
            </w:pPr>
          </w:p>
        </w:tc>
        <w:tc>
          <w:tcPr>
            <w:tcW w:w="5220" w:type="dxa"/>
          </w:tcPr>
          <w:p w:rsidR="00432FF4" w:rsidRPr="003C00D6" w:rsidRDefault="00BC434B" w:rsidP="003C00D6">
            <w:pPr>
              <w:rPr>
                <w:sz w:val="24"/>
                <w:szCs w:val="24"/>
              </w:rPr>
            </w:pPr>
            <w:r w:rsidRPr="003C00D6">
              <w:rPr>
                <w:sz w:val="24"/>
                <w:szCs w:val="24"/>
              </w:rPr>
              <w:t>Here the teacher reveals that Charles is fictitious. We can infer that “Charles” is Laurie.</w:t>
            </w:r>
          </w:p>
        </w:tc>
      </w:tr>
    </w:tbl>
    <w:p w:rsidR="00432FF4" w:rsidRPr="003C00D6" w:rsidRDefault="00432FF4" w:rsidP="00AC10C5">
      <w:pPr>
        <w:spacing w:after="0" w:line="360" w:lineRule="auto"/>
        <w:contextualSpacing/>
        <w:rPr>
          <w:sz w:val="24"/>
          <w:szCs w:val="24"/>
        </w:rPr>
      </w:pPr>
    </w:p>
    <w:p w:rsidR="001034D0" w:rsidRPr="003C00D6" w:rsidRDefault="004800CF" w:rsidP="00AC10C5">
      <w:pPr>
        <w:pStyle w:val="ListParagraph"/>
        <w:numPr>
          <w:ilvl w:val="0"/>
          <w:numId w:val="20"/>
        </w:numPr>
        <w:spacing w:after="0" w:line="360" w:lineRule="auto"/>
        <w:rPr>
          <w:sz w:val="24"/>
          <w:szCs w:val="24"/>
        </w:rPr>
      </w:pPr>
      <w:r w:rsidRPr="003C00D6">
        <w:rPr>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1034D0" w:rsidRPr="003C00D6" w:rsidRDefault="004800CF" w:rsidP="00AC10C5">
      <w:pPr>
        <w:pStyle w:val="ListParagraph"/>
        <w:numPr>
          <w:ilvl w:val="0"/>
          <w:numId w:val="20"/>
        </w:numPr>
        <w:spacing w:after="0" w:line="360" w:lineRule="auto"/>
        <w:rPr>
          <w:sz w:val="24"/>
          <w:szCs w:val="24"/>
        </w:rPr>
      </w:pPr>
      <w:r w:rsidRPr="003C00D6">
        <w:rPr>
          <w:sz w:val="24"/>
          <w:szCs w:val="24"/>
        </w:rPr>
        <w:t xml:space="preserve">Students compose a rough draft. </w:t>
      </w:r>
      <w:proofErr w:type="gramStart"/>
      <w:r w:rsidRPr="003C00D6">
        <w:rPr>
          <w:sz w:val="24"/>
          <w:szCs w:val="24"/>
        </w:rPr>
        <w:t>With regard to</w:t>
      </w:r>
      <w:proofErr w:type="gramEnd"/>
      <w:r w:rsidRPr="003C00D6">
        <w:rPr>
          <w:sz w:val="24"/>
          <w:szCs w:val="24"/>
        </w:rPr>
        <w:t xml:space="preserve"> grade level and student ability, teachers should decide how much scaffolding they will provide during this process (i.e. modeling, showing example pieces, sharing work as students go).</w:t>
      </w:r>
    </w:p>
    <w:p w:rsidR="004800CF" w:rsidRPr="003C00D6" w:rsidRDefault="004800CF" w:rsidP="00AC10C5">
      <w:pPr>
        <w:pStyle w:val="ListParagraph"/>
        <w:numPr>
          <w:ilvl w:val="0"/>
          <w:numId w:val="20"/>
        </w:numPr>
        <w:spacing w:after="0" w:line="360" w:lineRule="auto"/>
        <w:rPr>
          <w:sz w:val="24"/>
          <w:szCs w:val="24"/>
        </w:rPr>
      </w:pPr>
      <w:r w:rsidRPr="003C00D6">
        <w:rPr>
          <w:sz w:val="24"/>
          <w:szCs w:val="24"/>
        </w:rPr>
        <w:lastRenderedPageBreak/>
        <w:t xml:space="preserve">Students complete final draft. </w:t>
      </w:r>
    </w:p>
    <w:p w:rsidR="002D7CD6" w:rsidRPr="003C00D6" w:rsidRDefault="004800CF" w:rsidP="00AC10C5">
      <w:pPr>
        <w:pStyle w:val="ListParagraph"/>
        <w:numPr>
          <w:ilvl w:val="0"/>
          <w:numId w:val="19"/>
        </w:numPr>
        <w:spacing w:after="0" w:line="360" w:lineRule="auto"/>
        <w:rPr>
          <w:sz w:val="24"/>
          <w:szCs w:val="24"/>
          <w:u w:val="single"/>
        </w:rPr>
      </w:pPr>
      <w:r w:rsidRPr="003C00D6">
        <w:rPr>
          <w:sz w:val="24"/>
          <w:szCs w:val="24"/>
        </w:rPr>
        <w:t>Sample Answer</w:t>
      </w:r>
    </w:p>
    <w:p w:rsidR="002D7CD6" w:rsidRPr="003C00D6" w:rsidRDefault="00DA37CB" w:rsidP="00AC10C5">
      <w:pPr>
        <w:pStyle w:val="ListParagraph"/>
        <w:spacing w:after="0" w:line="360" w:lineRule="auto"/>
        <w:rPr>
          <w:sz w:val="24"/>
          <w:szCs w:val="24"/>
        </w:rPr>
      </w:pPr>
      <w:r>
        <w:rPr>
          <w:sz w:val="24"/>
          <w:szCs w:val="24"/>
        </w:rPr>
        <w:tab/>
      </w:r>
      <w:r w:rsidR="002D7CD6" w:rsidRPr="003C00D6">
        <w:rPr>
          <w:sz w:val="24"/>
          <w:szCs w:val="24"/>
        </w:rPr>
        <w:t>Have you ever heard the statement, as innocent as a child?  In the story “Charles</w:t>
      </w:r>
      <w:r w:rsidR="00F959AF">
        <w:rPr>
          <w:sz w:val="24"/>
          <w:szCs w:val="24"/>
        </w:rPr>
        <w:t>,</w:t>
      </w:r>
      <w:r w:rsidR="002D7CD6" w:rsidRPr="003C00D6">
        <w:rPr>
          <w:sz w:val="24"/>
          <w:szCs w:val="24"/>
        </w:rPr>
        <w:t>” written by Shirley Jackson, the main character Laurie makes up a fictional student Charles to hide his own misbehavior, and his parents buy it hook</w:t>
      </w:r>
      <w:r w:rsidR="00825821">
        <w:rPr>
          <w:sz w:val="24"/>
          <w:szCs w:val="24"/>
        </w:rPr>
        <w:t>, line,</w:t>
      </w:r>
      <w:r w:rsidR="002D7CD6" w:rsidRPr="003C00D6">
        <w:rPr>
          <w:sz w:val="24"/>
          <w:szCs w:val="24"/>
        </w:rPr>
        <w:t xml:space="preserve"> and sinker!   </w:t>
      </w:r>
    </w:p>
    <w:p w:rsidR="002D7CD6" w:rsidRPr="003C00D6" w:rsidRDefault="00DA37CB" w:rsidP="00AC10C5">
      <w:pPr>
        <w:pStyle w:val="ListParagraph"/>
        <w:spacing w:after="0" w:line="360" w:lineRule="auto"/>
        <w:rPr>
          <w:sz w:val="24"/>
          <w:szCs w:val="24"/>
        </w:rPr>
      </w:pPr>
      <w:r>
        <w:rPr>
          <w:sz w:val="24"/>
          <w:szCs w:val="24"/>
        </w:rPr>
        <w:tab/>
      </w:r>
      <w:r w:rsidR="002D7CD6" w:rsidRPr="003C00D6">
        <w:rPr>
          <w:sz w:val="24"/>
          <w:szCs w:val="24"/>
        </w:rPr>
        <w:t>The narrator of the story, Laurie’s mom, lets the readers know Laurie is usually a good boy when she states in detail his</w:t>
      </w:r>
      <w:r w:rsidR="00825821">
        <w:rPr>
          <w:sz w:val="24"/>
          <w:szCs w:val="24"/>
        </w:rPr>
        <w:t xml:space="preserve"> unusual</w:t>
      </w:r>
      <w:r w:rsidR="002D7CD6" w:rsidRPr="003C00D6">
        <w:rPr>
          <w:sz w:val="24"/>
          <w:szCs w:val="24"/>
        </w:rPr>
        <w:t xml:space="preserve"> behavior on pg. 297, “He came home the same way, the front door slamming open, his cap on the floor, and the voice suddenly becoming raucous shouting, ‘Isn’t anybody here?’  At lunch he spoke insolently to his father, spilled his baby sister’s milk…”  It was after this bou</w:t>
      </w:r>
      <w:r w:rsidR="00721A46">
        <w:rPr>
          <w:sz w:val="24"/>
          <w:szCs w:val="24"/>
        </w:rPr>
        <w:t>t of ‘unusual’ behavior</w:t>
      </w:r>
      <w:r w:rsidR="002D7CD6" w:rsidRPr="003C00D6">
        <w:rPr>
          <w:sz w:val="24"/>
          <w:szCs w:val="24"/>
        </w:rPr>
        <w:t xml:space="preserve"> that the fictional kindergarten student “Charles” appeared.</w:t>
      </w:r>
    </w:p>
    <w:p w:rsidR="002D7CD6" w:rsidRPr="003C00D6" w:rsidRDefault="002D7CD6" w:rsidP="00AC10C5">
      <w:pPr>
        <w:pStyle w:val="ListParagraph"/>
        <w:spacing w:after="0" w:line="360" w:lineRule="auto"/>
        <w:rPr>
          <w:sz w:val="24"/>
          <w:szCs w:val="24"/>
        </w:rPr>
      </w:pPr>
      <w:r w:rsidRPr="003C00D6">
        <w:rPr>
          <w:sz w:val="24"/>
          <w:szCs w:val="24"/>
        </w:rPr>
        <w:t xml:space="preserve">     Laurie’s mom was trying to divert the attention away from Laurie’s bad behavior when she asked him about his day.  He told his parents on pg.297 and 298, “’The teacher spanked a boy, though,’ Laurie said, addressing his bread and butter.  ‘For being fresh,’ he added with his mouth full. ‘What did he do?’ I asked. ‘Who was it?’ Laurie thought.  ‘It was Charles,’ he said.  ‘He was fresh.  The teacher spanked him and made him stand in a corner.’”  The clue the narrator gave us in this discussion is that Laurie had to think a minute before he answered that it was Charles.  This piece of text leads the reader to wonder why the parents weren’t s</w:t>
      </w:r>
      <w:r w:rsidR="00721A46">
        <w:rPr>
          <w:sz w:val="24"/>
          <w:szCs w:val="24"/>
        </w:rPr>
        <w:t>uspicious about his tale at the</w:t>
      </w:r>
      <w:r w:rsidRPr="003C00D6">
        <w:rPr>
          <w:sz w:val="24"/>
          <w:szCs w:val="24"/>
        </w:rPr>
        <w:t xml:space="preserve"> time.</w:t>
      </w:r>
    </w:p>
    <w:p w:rsidR="002D7CD6" w:rsidRPr="003C00D6" w:rsidRDefault="002D7CD6" w:rsidP="00AC10C5">
      <w:pPr>
        <w:pStyle w:val="ListParagraph"/>
        <w:spacing w:after="0" w:line="360" w:lineRule="auto"/>
        <w:rPr>
          <w:sz w:val="24"/>
          <w:szCs w:val="24"/>
        </w:rPr>
      </w:pPr>
      <w:r w:rsidRPr="003C00D6">
        <w:rPr>
          <w:sz w:val="24"/>
          <w:szCs w:val="24"/>
        </w:rPr>
        <w:t xml:space="preserve">     It is during the discussion on Monday with Laurie and his parents that the reader should be getting </w:t>
      </w:r>
      <w:proofErr w:type="gramStart"/>
      <w:r w:rsidRPr="003C00D6">
        <w:rPr>
          <w:sz w:val="24"/>
          <w:szCs w:val="24"/>
        </w:rPr>
        <w:t>really suspicious</w:t>
      </w:r>
      <w:proofErr w:type="gramEnd"/>
      <w:r w:rsidRPr="003C00D6">
        <w:rPr>
          <w:sz w:val="24"/>
          <w:szCs w:val="24"/>
        </w:rPr>
        <w:t xml:space="preserve"> of Laurie’s tales, even though the parents were still naively believing him.  On pg. 299 Laurie told his parents that Charles was yelling so much that they had to send a boy from first grade to tell the teacher to make Charles keep quiet.  It was after this incident that the text stated, “…Charles had to stay after school, and so all the children stayed to watch him.”  </w:t>
      </w:r>
    </w:p>
    <w:p w:rsidR="002D7CD6" w:rsidRDefault="002D7CD6" w:rsidP="00AC10C5">
      <w:pPr>
        <w:pStyle w:val="ListParagraph"/>
        <w:spacing w:after="0" w:line="360" w:lineRule="auto"/>
        <w:rPr>
          <w:sz w:val="24"/>
          <w:szCs w:val="24"/>
        </w:rPr>
      </w:pPr>
      <w:r w:rsidRPr="003C00D6">
        <w:rPr>
          <w:sz w:val="24"/>
          <w:szCs w:val="24"/>
        </w:rPr>
        <w:t xml:space="preserve">     </w:t>
      </w:r>
      <w:r w:rsidR="00871CE3">
        <w:rPr>
          <w:sz w:val="24"/>
          <w:szCs w:val="24"/>
        </w:rPr>
        <w:t xml:space="preserve">The story concludes with the mom's visit to the school.  Laurie's mom is eager to meet the parents of Charles.  </w:t>
      </w:r>
      <w:r w:rsidR="00871CE3" w:rsidRPr="003C00D6">
        <w:rPr>
          <w:sz w:val="24"/>
          <w:szCs w:val="24"/>
        </w:rPr>
        <w:t xml:space="preserve">This fully reveals to the reader that Laurie’s parents were completely convinced that Charles was a real student in Laurie’s </w:t>
      </w:r>
      <w:r w:rsidR="00871CE3" w:rsidRPr="003C00D6">
        <w:rPr>
          <w:sz w:val="24"/>
          <w:szCs w:val="24"/>
        </w:rPr>
        <w:lastRenderedPageBreak/>
        <w:t>kindergarten class.</w:t>
      </w:r>
      <w:r w:rsidR="00871CE3">
        <w:rPr>
          <w:sz w:val="24"/>
          <w:szCs w:val="24"/>
        </w:rPr>
        <w:t xml:space="preserve">  </w:t>
      </w:r>
      <w:r w:rsidRPr="003C00D6">
        <w:rPr>
          <w:sz w:val="24"/>
          <w:szCs w:val="24"/>
        </w:rPr>
        <w:t xml:space="preserve">The teacher told his mom, after being asked about Charles on pg. 303, “’Charles?’ she said.  ‘We don’t have any Charles in the kindergarten.’”  </w:t>
      </w:r>
      <w:r w:rsidR="00871CE3">
        <w:rPr>
          <w:sz w:val="24"/>
          <w:szCs w:val="24"/>
        </w:rPr>
        <w:t>This shows that Laurie has created Charles.</w:t>
      </w:r>
    </w:p>
    <w:p w:rsidR="00DA37CB" w:rsidRPr="003C00D6" w:rsidRDefault="00DA37CB" w:rsidP="00AC10C5">
      <w:pPr>
        <w:pStyle w:val="ListParagraph"/>
        <w:spacing w:after="0" w:line="360" w:lineRule="auto"/>
        <w:rPr>
          <w:sz w:val="24"/>
          <w:szCs w:val="24"/>
        </w:rPr>
      </w:pPr>
    </w:p>
    <w:p w:rsidR="00172736" w:rsidRPr="00DA37CB" w:rsidRDefault="00172736" w:rsidP="00AC10C5">
      <w:pPr>
        <w:pStyle w:val="ListParagraph"/>
        <w:spacing w:after="0" w:line="360" w:lineRule="auto"/>
        <w:rPr>
          <w:sz w:val="32"/>
          <w:szCs w:val="32"/>
          <w:u w:val="single"/>
        </w:rPr>
      </w:pPr>
      <w:r w:rsidRPr="00DA37CB">
        <w:rPr>
          <w:sz w:val="32"/>
          <w:szCs w:val="32"/>
          <w:u w:val="single"/>
        </w:rPr>
        <w:t xml:space="preserve">Additional </w:t>
      </w:r>
      <w:r w:rsidR="00B474EF" w:rsidRPr="00DA37CB">
        <w:rPr>
          <w:sz w:val="32"/>
          <w:szCs w:val="32"/>
          <w:u w:val="single"/>
        </w:rPr>
        <w:t>Task</w:t>
      </w:r>
      <w:r w:rsidR="004661F5" w:rsidRPr="00DA37CB">
        <w:rPr>
          <w:sz w:val="32"/>
          <w:szCs w:val="32"/>
          <w:u w:val="single"/>
        </w:rPr>
        <w:t>s</w:t>
      </w:r>
    </w:p>
    <w:p w:rsidR="00C807F2" w:rsidRPr="003C00D6" w:rsidRDefault="00274C76" w:rsidP="00AC10C5">
      <w:pPr>
        <w:pStyle w:val="ListParagraph"/>
        <w:numPr>
          <w:ilvl w:val="0"/>
          <w:numId w:val="19"/>
        </w:numPr>
        <w:spacing w:after="0" w:line="360" w:lineRule="auto"/>
        <w:rPr>
          <w:sz w:val="24"/>
          <w:szCs w:val="24"/>
          <w:u w:val="single"/>
        </w:rPr>
      </w:pPr>
      <w:r w:rsidRPr="003C00D6">
        <w:rPr>
          <w:sz w:val="24"/>
          <w:szCs w:val="24"/>
        </w:rPr>
        <w:t>Create a multi-flow map detailing the causes and effects of Charles’s behavior during the first week of school, particularly Tuesday to Friday.</w:t>
      </w:r>
      <w:r w:rsidR="00882EE5" w:rsidRPr="003C00D6">
        <w:rPr>
          <w:sz w:val="24"/>
          <w:szCs w:val="24"/>
        </w:rPr>
        <w:t xml:space="preserve"> (pages 297-298)</w:t>
      </w:r>
    </w:p>
    <w:p w:rsidR="00576CD8" w:rsidRPr="003C00D6" w:rsidRDefault="00576CD8" w:rsidP="003C00D6">
      <w:pPr>
        <w:rPr>
          <w:sz w:val="24"/>
          <w:szCs w:val="24"/>
        </w:rPr>
      </w:pPr>
      <w:r w:rsidRPr="003C00D6">
        <w:rPr>
          <w:sz w:val="24"/>
          <w:szCs w:val="24"/>
        </w:rPr>
        <w:t>Sample Answer:</w:t>
      </w:r>
    </w:p>
    <w:p w:rsidR="000B64DB" w:rsidRPr="003C00D6" w:rsidRDefault="000B64DB" w:rsidP="003C00D6">
      <w:pPr>
        <w:rPr>
          <w:sz w:val="24"/>
          <w:szCs w:val="24"/>
        </w:rPr>
      </w:pPr>
    </w:p>
    <w:p w:rsidR="000B64DB" w:rsidRPr="001E59F1" w:rsidRDefault="000B64DB" w:rsidP="007266F2">
      <w:pPr>
        <w:jc w:val="center"/>
        <w:rPr>
          <w:sz w:val="36"/>
          <w:szCs w:val="36"/>
        </w:rPr>
      </w:pPr>
      <w:r w:rsidRPr="001E59F1">
        <w:rPr>
          <w:sz w:val="36"/>
          <w:szCs w:val="36"/>
        </w:rPr>
        <w:t>Charles’s Behavior Multi-Flow Map</w:t>
      </w:r>
    </w:p>
    <w:p w:rsidR="00173A67" w:rsidRPr="003C00D6" w:rsidRDefault="00D0785E" w:rsidP="003C00D6">
      <w:pPr>
        <w:rPr>
          <w:sz w:val="24"/>
          <w:szCs w:val="24"/>
        </w:rPr>
      </w:pPr>
      <w:r>
        <w:rPr>
          <w:rFonts w:asciiTheme="minorHAnsi" w:hAnsiTheme="minorHAnsi" w:cstheme="minorHAnsi"/>
          <w:b/>
          <w:i/>
          <w:noProof/>
          <w:sz w:val="24"/>
          <w:szCs w:val="24"/>
        </w:rPr>
        <w:pict>
          <v:shapetype id="_x0000_t202" coordsize="21600,21600" o:spt="202" path="m,l,21600r21600,l21600,xe">
            <v:stroke joinstyle="miter"/>
            <v:path gradientshapeok="t" o:connecttype="rect"/>
          </v:shapetype>
          <v:shape id="_x0000_s1031" type="#_x0000_t202" style="position:absolute;margin-left:413.5pt;margin-top:20.35pt;width:193pt;height:52.4pt;z-index:251665408;mso-width-relative:margin;mso-height-relative:margin" strokecolor="#002060" strokeweight="6pt">
            <v:textbox>
              <w:txbxContent>
                <w:p w:rsidR="00D11ABF" w:rsidRDefault="00D11ABF" w:rsidP="00213E5D">
                  <w:pPr>
                    <w:jc w:val="center"/>
                  </w:pPr>
                  <w:r>
                    <w:t>Charles’s voice suddenly became raucous shouting.”</w:t>
                  </w:r>
                </w:p>
              </w:txbxContent>
            </v:textbox>
          </v:shape>
        </w:pict>
      </w:r>
      <w:r>
        <w:rPr>
          <w:rFonts w:asciiTheme="minorHAnsi" w:hAnsiTheme="minorHAnsi" w:cstheme="minorHAnsi"/>
          <w:noProof/>
          <w:sz w:val="24"/>
          <w:szCs w:val="24"/>
          <w:lang w:eastAsia="zh-TW"/>
        </w:rPr>
        <w:pict>
          <v:shape id="_x0000_s1028" type="#_x0000_t202" style="position:absolute;margin-left:-5.5pt;margin-top:19.85pt;width:193pt;height:54.1pt;z-index:251662336;mso-height-percent:200;mso-height-percent:200;mso-width-relative:margin;mso-height-relative:margin" strokecolor="#002060" strokeweight="6pt">
            <v:textbox style="mso-fit-shape-to-text:t">
              <w:txbxContent>
                <w:p w:rsidR="00D11ABF" w:rsidRDefault="00D11ABF" w:rsidP="00D11ABF">
                  <w:pPr>
                    <w:jc w:val="center"/>
                  </w:pPr>
                  <w:r>
                    <w:t>Charles is a “sweet-voiced nursery school tot.”</w:t>
                  </w:r>
                </w:p>
              </w:txbxContent>
            </v:textbox>
          </v:shape>
        </w:pict>
      </w:r>
    </w:p>
    <w:p w:rsidR="00173A67" w:rsidRDefault="00173A67" w:rsidP="000B64DB">
      <w:pPr>
        <w:spacing w:after="0" w:line="360" w:lineRule="auto"/>
        <w:jc w:val="center"/>
        <w:rPr>
          <w:rFonts w:asciiTheme="minorHAnsi" w:hAnsiTheme="minorHAnsi" w:cstheme="minorHAnsi"/>
          <w:b/>
          <w:i/>
          <w:sz w:val="24"/>
          <w:szCs w:val="24"/>
        </w:rPr>
      </w:pPr>
    </w:p>
    <w:p w:rsidR="001E59F1" w:rsidRPr="001E59F1" w:rsidRDefault="00213E5D" w:rsidP="00213E5D">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p>
    <w:p w:rsidR="00173A67" w:rsidRDefault="00D0785E" w:rsidP="004C1670">
      <w:pPr>
        <w:spacing w:after="0" w:line="360" w:lineRule="auto"/>
        <w:rPr>
          <w:rFonts w:asciiTheme="minorHAnsi" w:hAnsiTheme="minorHAnsi" w:cstheme="minorHAnsi"/>
          <w:sz w:val="24"/>
          <w:szCs w:val="24"/>
        </w:rPr>
      </w:pPr>
      <w:r>
        <w:rPr>
          <w:rFonts w:asciiTheme="minorHAnsi" w:hAnsiTheme="minorHAnsi" w:cstheme="minorHAnsi"/>
          <w:noProof/>
          <w:sz w:val="24"/>
          <w:szCs w:val="24"/>
        </w:rPr>
        <w:pict>
          <v:shapetype id="_x0000_t32" coordsize="21600,21600" o:spt="32" o:oned="t" path="m,l21600,21600e" filled="f">
            <v:path arrowok="t" fillok="f" o:connecttype="none"/>
            <o:lock v:ext="edit" shapetype="t"/>
          </v:shapetype>
          <v:shape id="_x0000_s1039" type="#_x0000_t32" style="position:absolute;margin-left:374.5pt;margin-top:6.15pt;width:34pt;height:37.8pt;flip:y;z-index:251671552" o:connectortype="straight">
            <v:stroke endarrow="block"/>
          </v:shape>
        </w:pict>
      </w:r>
      <w:r>
        <w:rPr>
          <w:rFonts w:asciiTheme="minorHAnsi" w:hAnsiTheme="minorHAnsi" w:cstheme="minorHAnsi"/>
          <w:noProof/>
          <w:sz w:val="24"/>
          <w:szCs w:val="24"/>
        </w:rPr>
        <w:pict>
          <v:shape id="_x0000_s1035" type="#_x0000_t32" style="position:absolute;margin-left:191pt;margin-top:6.15pt;width:37.5pt;height:37.8pt;z-index:251668480" o:connectortype="straight">
            <v:stroke endarrow="block"/>
          </v:shape>
        </w:pict>
      </w:r>
    </w:p>
    <w:p w:rsidR="00704BEF" w:rsidRDefault="00D0785E" w:rsidP="004C1670">
      <w:pPr>
        <w:spacing w:after="0" w:line="360" w:lineRule="auto"/>
        <w:rPr>
          <w:rFonts w:asciiTheme="minorHAnsi" w:hAnsiTheme="minorHAnsi" w:cstheme="minorHAnsi"/>
          <w:sz w:val="24"/>
          <w:szCs w:val="24"/>
        </w:rPr>
      </w:pPr>
      <w:r>
        <w:rPr>
          <w:noProof/>
          <w:sz w:val="24"/>
          <w:szCs w:val="24"/>
        </w:rPr>
        <w:pict>
          <v:shape id="_x0000_s1032" type="#_x0000_t202" style="position:absolute;margin-left:419.5pt;margin-top:21.55pt;width:193pt;height:45.5pt;z-index:251666432;mso-width-relative:margin;mso-height-relative:margin" strokecolor="#002060" strokeweight="6pt">
            <v:textbox style="mso-next-textbox:#_x0000_s1032">
              <w:txbxContent>
                <w:p w:rsidR="00D11ABF" w:rsidRDefault="00213E5D" w:rsidP="00213E5D">
                  <w:pPr>
                    <w:jc w:val="center"/>
                  </w:pPr>
                  <w:r>
                    <w:t>Charles gets spanked.</w:t>
                  </w:r>
                </w:p>
              </w:txbxContent>
            </v:textbox>
          </v:shape>
        </w:pict>
      </w:r>
      <w:r>
        <w:rPr>
          <w:rFonts w:asciiTheme="minorHAnsi" w:hAnsiTheme="minorHAnsi" w:cstheme="minorHAnsi"/>
          <w:noProof/>
          <w:sz w:val="24"/>
          <w:szCs w:val="24"/>
        </w:rPr>
        <w:pict>
          <v:shape id="_x0000_s1030" type="#_x0000_t202" style="position:absolute;margin-left:-2.5pt;margin-top:21.55pt;width:193pt;height:48pt;z-index:251664384;mso-width-relative:margin;mso-height-relative:margin" strokecolor="#002060" strokeweight="6pt">
            <v:textbox style="mso-next-textbox:#_x0000_s1030">
              <w:txbxContent>
                <w:p w:rsidR="00D11ABF" w:rsidRDefault="00D11ABF" w:rsidP="00D11ABF">
                  <w:pPr>
                    <w:jc w:val="center"/>
                  </w:pPr>
                  <w:r>
                    <w:t>Charles hit the teacher.</w:t>
                  </w:r>
                </w:p>
              </w:txbxContent>
            </v:textbox>
          </v:shape>
        </w:pict>
      </w:r>
    </w:p>
    <w:p w:rsidR="00770151" w:rsidRPr="003C00D6" w:rsidRDefault="00D0785E" w:rsidP="004C1670">
      <w:pPr>
        <w:spacing w:after="0" w:line="360" w:lineRule="auto"/>
        <w:rPr>
          <w:rFonts w:asciiTheme="minorHAnsi" w:hAnsiTheme="minorHAnsi" w:cstheme="minorHAnsi"/>
          <w:sz w:val="24"/>
          <w:szCs w:val="24"/>
        </w:rPr>
      </w:pPr>
      <w:r>
        <w:rPr>
          <w:rFonts w:asciiTheme="minorHAnsi" w:hAnsiTheme="minorHAnsi" w:cstheme="minorHAnsi"/>
          <w:noProof/>
          <w:sz w:val="24"/>
          <w:szCs w:val="24"/>
        </w:rPr>
        <w:pict>
          <v:shape id="_x0000_s1044" type="#_x0000_t32" style="position:absolute;margin-left:195pt;margin-top:21pt;width:33.5pt;height:0;z-index:251675648" o:connectortype="straight">
            <v:stroke endarrow="block"/>
          </v:shape>
        </w:pict>
      </w:r>
      <w:r>
        <w:rPr>
          <w:rFonts w:asciiTheme="minorHAnsi" w:hAnsiTheme="minorHAnsi" w:cstheme="minorHAnsi"/>
          <w:noProof/>
          <w:sz w:val="24"/>
          <w:szCs w:val="24"/>
          <w:lang w:eastAsia="zh-TW"/>
        </w:rPr>
        <w:pict>
          <v:shape id="_x0000_s1027" type="#_x0000_t202" style="position:absolute;margin-left:231.5pt;margin-top:2.6pt;width:134pt;height:40.05pt;z-index:251660288;mso-height-percent:200;mso-height-percent:200;mso-width-relative:margin;mso-height-relative:margin" strokecolor="#002060" strokeweight="6pt">
            <v:shadow offset="0" offset2="-4pt"/>
            <v:textbox style="mso-next-textbox:#_x0000_s1027;mso-fit-shape-to-text:t">
              <w:txbxContent>
                <w:p w:rsidR="00877F59" w:rsidRPr="00D11ABF" w:rsidRDefault="00D11ABF" w:rsidP="00D11ABF">
                  <w:pPr>
                    <w:jc w:val="center"/>
                    <w:rPr>
                      <w:sz w:val="24"/>
                      <w:szCs w:val="24"/>
                    </w:rPr>
                  </w:pPr>
                  <w:r w:rsidRPr="00D11ABF">
                    <w:rPr>
                      <w:sz w:val="24"/>
                      <w:szCs w:val="24"/>
                    </w:rPr>
                    <w:t>Charles begins school.</w:t>
                  </w:r>
                </w:p>
              </w:txbxContent>
            </v:textbox>
          </v:shape>
        </w:pict>
      </w:r>
    </w:p>
    <w:p w:rsidR="00173A67" w:rsidRPr="00877F59" w:rsidRDefault="00D0785E" w:rsidP="000B64DB">
      <w:pPr>
        <w:spacing w:after="0" w:line="360" w:lineRule="auto"/>
        <w:jc w:val="center"/>
        <w:rPr>
          <w:rFonts w:asciiTheme="minorHAnsi" w:hAnsiTheme="minorHAnsi" w:cstheme="minorHAnsi"/>
          <w:sz w:val="24"/>
          <w:szCs w:val="24"/>
        </w:rPr>
      </w:pPr>
      <w:r>
        <w:rPr>
          <w:rFonts w:asciiTheme="minorHAnsi" w:hAnsiTheme="minorHAnsi" w:cstheme="minorHAnsi"/>
          <w:noProof/>
          <w:sz w:val="24"/>
          <w:szCs w:val="24"/>
        </w:rPr>
        <w:pict>
          <v:shape id="_x0000_s1043" type="#_x0000_t32" style="position:absolute;left:0;text-align:left;margin-left:374.5pt;margin-top:2.5pt;width:39pt;height:0;z-index:251674624" o:connectortype="straight">
            <v:stroke endarrow="block"/>
          </v:shape>
        </w:pict>
      </w:r>
      <w:r w:rsidR="00770151">
        <w:rPr>
          <w:rFonts w:asciiTheme="minorHAnsi" w:hAnsiTheme="minorHAnsi" w:cstheme="minorHAnsi"/>
          <w:sz w:val="24"/>
          <w:szCs w:val="24"/>
        </w:rPr>
        <w:t xml:space="preserve">              </w:t>
      </w:r>
    </w:p>
    <w:p w:rsidR="000B64DB" w:rsidRDefault="00D0785E" w:rsidP="003C00D6">
      <w:pPr>
        <w:rPr>
          <w:sz w:val="24"/>
          <w:szCs w:val="24"/>
        </w:rPr>
      </w:pPr>
      <w:r>
        <w:rPr>
          <w:noProof/>
          <w:sz w:val="24"/>
          <w:szCs w:val="24"/>
        </w:rPr>
        <w:pict>
          <v:shape id="_x0000_s1041" type="#_x0000_t32" style="position:absolute;margin-left:374.5pt;margin-top:3.65pt;width:42.5pt;height:49.05pt;z-index:251673600" o:connectortype="straight">
            <v:stroke endarrow="block"/>
          </v:shape>
        </w:pict>
      </w:r>
      <w:r>
        <w:rPr>
          <w:noProof/>
          <w:sz w:val="24"/>
          <w:szCs w:val="24"/>
        </w:rPr>
        <w:pict>
          <v:shape id="_x0000_s1037" type="#_x0000_t32" style="position:absolute;margin-left:190.5pt;margin-top:3.65pt;width:44pt;height:52.85pt;flip:y;z-index:251669504" o:connectortype="straight">
            <v:stroke endarrow="block"/>
          </v:shape>
        </w:pict>
      </w:r>
    </w:p>
    <w:p w:rsidR="00704BEF" w:rsidRPr="003C00D6" w:rsidRDefault="00704BEF" w:rsidP="003C00D6">
      <w:pPr>
        <w:rPr>
          <w:sz w:val="24"/>
          <w:szCs w:val="24"/>
        </w:rPr>
      </w:pPr>
    </w:p>
    <w:p w:rsidR="000B64DB" w:rsidRPr="003C00D6" w:rsidRDefault="00D0785E" w:rsidP="003C00D6">
      <w:pPr>
        <w:rPr>
          <w:sz w:val="24"/>
          <w:szCs w:val="24"/>
        </w:rPr>
      </w:pPr>
      <w:r>
        <w:rPr>
          <w:rFonts w:asciiTheme="minorHAnsi" w:hAnsiTheme="minorHAnsi" w:cstheme="minorHAnsi"/>
          <w:noProof/>
          <w:sz w:val="24"/>
          <w:szCs w:val="24"/>
        </w:rPr>
        <w:pict>
          <v:shape id="_x0000_s1033" type="#_x0000_t202" style="position:absolute;margin-left:417pt;margin-top:2.8pt;width:193pt;height:46.5pt;z-index:251667456;mso-width-relative:margin;mso-height-relative:margin" strokecolor="#002060" strokeweight="6pt">
            <v:textbox>
              <w:txbxContent>
                <w:p w:rsidR="00D11ABF" w:rsidRDefault="00213E5D" w:rsidP="00213E5D">
                  <w:pPr>
                    <w:jc w:val="center"/>
                  </w:pPr>
                  <w:r>
                    <w:t>Charles stays inside during recess.</w:t>
                  </w:r>
                </w:p>
              </w:txbxContent>
            </v:textbox>
          </v:shape>
        </w:pict>
      </w:r>
      <w:r>
        <w:rPr>
          <w:rFonts w:asciiTheme="minorHAnsi" w:hAnsiTheme="minorHAnsi" w:cstheme="minorHAnsi"/>
          <w:noProof/>
          <w:sz w:val="24"/>
          <w:szCs w:val="24"/>
        </w:rPr>
        <w:pict>
          <v:shape id="_x0000_s1029" type="#_x0000_t202" style="position:absolute;margin-left:-8.5pt;margin-top:-.2pt;width:193pt;height:54.1pt;z-index:251663360;mso-height-percent:200;mso-height-percent:200;mso-width-relative:margin;mso-height-relative:margin" strokecolor="#002060" strokeweight="6pt">
            <v:textbox style="mso-fit-shape-to-text:t">
              <w:txbxContent>
                <w:p w:rsidR="00D11ABF" w:rsidRDefault="00D11ABF" w:rsidP="00D11ABF">
                  <w:pPr>
                    <w:jc w:val="center"/>
                  </w:pPr>
                  <w:r>
                    <w:t>Charles “bounced a seesaw onto the head of a little girl.”</w:t>
                  </w:r>
                </w:p>
              </w:txbxContent>
            </v:textbox>
          </v:shape>
        </w:pict>
      </w:r>
    </w:p>
    <w:p w:rsidR="000B64DB" w:rsidRPr="003C00D6" w:rsidRDefault="000B64DB" w:rsidP="003C00D6">
      <w:pPr>
        <w:rPr>
          <w:sz w:val="24"/>
          <w:szCs w:val="24"/>
        </w:rPr>
      </w:pPr>
    </w:p>
    <w:p w:rsidR="000B64DB" w:rsidRPr="003C00D6" w:rsidRDefault="000B64DB" w:rsidP="003C00D6">
      <w:pPr>
        <w:rPr>
          <w:sz w:val="24"/>
          <w:szCs w:val="24"/>
        </w:rPr>
      </w:pPr>
    </w:p>
    <w:p w:rsidR="000B64DB" w:rsidRPr="003C00D6" w:rsidRDefault="000B64DB" w:rsidP="003C00D6">
      <w:pPr>
        <w:rPr>
          <w:sz w:val="24"/>
          <w:szCs w:val="24"/>
        </w:rPr>
      </w:pPr>
    </w:p>
    <w:p w:rsidR="000B64DB" w:rsidRPr="003C00D6" w:rsidRDefault="000B64DB" w:rsidP="003C00D6">
      <w:pPr>
        <w:rPr>
          <w:sz w:val="24"/>
          <w:szCs w:val="24"/>
        </w:rPr>
      </w:pPr>
    </w:p>
    <w:p w:rsidR="000B64DB" w:rsidRPr="0054212E" w:rsidRDefault="0054212E" w:rsidP="003C00D6">
      <w:pPr>
        <w:rPr>
          <w:i/>
          <w:sz w:val="28"/>
          <w:szCs w:val="28"/>
        </w:rPr>
      </w:pPr>
      <w:r>
        <w:rPr>
          <w:i/>
          <w:sz w:val="28"/>
          <w:szCs w:val="28"/>
        </w:rPr>
        <w:t>***More behavior-consequences partners could be added.</w:t>
      </w:r>
    </w:p>
    <w:p w:rsidR="00FE2DC3" w:rsidRPr="003C00D6" w:rsidRDefault="00FE2DC3" w:rsidP="003C00D6">
      <w:pPr>
        <w:rPr>
          <w:sz w:val="24"/>
          <w:szCs w:val="24"/>
        </w:rPr>
      </w:pPr>
    </w:p>
    <w:p w:rsidR="00173A67" w:rsidRPr="003C00D6" w:rsidRDefault="00173A67" w:rsidP="003C00D6">
      <w:pPr>
        <w:rPr>
          <w:sz w:val="24"/>
          <w:szCs w:val="24"/>
        </w:rPr>
      </w:pPr>
    </w:p>
    <w:p w:rsidR="00DA37CB" w:rsidRDefault="00130B63" w:rsidP="00DA37CB">
      <w:pPr>
        <w:pStyle w:val="ListParagraph"/>
        <w:numPr>
          <w:ilvl w:val="0"/>
          <w:numId w:val="19"/>
        </w:numPr>
        <w:rPr>
          <w:sz w:val="24"/>
          <w:szCs w:val="24"/>
        </w:rPr>
      </w:pPr>
      <w:r w:rsidRPr="003C00D6">
        <w:rPr>
          <w:sz w:val="24"/>
          <w:szCs w:val="24"/>
        </w:rPr>
        <w:t xml:space="preserve">Create a multi-flow map detailing </w:t>
      </w:r>
      <w:r w:rsidR="00882EE5" w:rsidRPr="003C00D6">
        <w:rPr>
          <w:sz w:val="24"/>
          <w:szCs w:val="24"/>
        </w:rPr>
        <w:t xml:space="preserve">how </w:t>
      </w:r>
      <w:r w:rsidRPr="003C00D6">
        <w:rPr>
          <w:sz w:val="24"/>
          <w:szCs w:val="24"/>
        </w:rPr>
        <w:t xml:space="preserve">Laurie’s mom </w:t>
      </w:r>
      <w:r w:rsidR="00882EE5" w:rsidRPr="003C00D6">
        <w:rPr>
          <w:sz w:val="24"/>
          <w:szCs w:val="24"/>
        </w:rPr>
        <w:t>changes the subject each time Laurie</w:t>
      </w:r>
      <w:r w:rsidRPr="003C00D6">
        <w:rPr>
          <w:sz w:val="24"/>
          <w:szCs w:val="24"/>
        </w:rPr>
        <w:t xml:space="preserve"> misbehaves in front of his father.</w:t>
      </w:r>
      <w:r w:rsidR="00882EE5" w:rsidRPr="003C00D6">
        <w:rPr>
          <w:sz w:val="24"/>
          <w:szCs w:val="24"/>
        </w:rPr>
        <w:t xml:space="preserve"> (page 298)</w:t>
      </w:r>
      <w:r w:rsidR="004C0DD8">
        <w:rPr>
          <w:sz w:val="24"/>
          <w:szCs w:val="24"/>
        </w:rPr>
        <w:t xml:space="preserve">  </w:t>
      </w:r>
    </w:p>
    <w:p w:rsidR="00DA37CB" w:rsidRDefault="00DA37CB" w:rsidP="00DA37CB">
      <w:pPr>
        <w:pStyle w:val="ListParagraph"/>
        <w:rPr>
          <w:sz w:val="24"/>
          <w:szCs w:val="24"/>
        </w:rPr>
      </w:pPr>
    </w:p>
    <w:p w:rsidR="00130B63" w:rsidRDefault="004C0DD8" w:rsidP="00DA37CB">
      <w:pPr>
        <w:pStyle w:val="ListParagraph"/>
        <w:rPr>
          <w:sz w:val="24"/>
          <w:szCs w:val="24"/>
        </w:rPr>
      </w:pPr>
      <w:r>
        <w:rPr>
          <w:sz w:val="24"/>
          <w:szCs w:val="24"/>
        </w:rPr>
        <w:t>Sample Answer:</w:t>
      </w:r>
    </w:p>
    <w:p w:rsidR="005E48E1" w:rsidRDefault="005E48E1" w:rsidP="003C00D6">
      <w:pPr>
        <w:pStyle w:val="ListParagraph"/>
        <w:rPr>
          <w:sz w:val="24"/>
          <w:szCs w:val="24"/>
        </w:rPr>
      </w:pPr>
    </w:p>
    <w:p w:rsidR="005E48E1" w:rsidRDefault="005E48E1" w:rsidP="003C00D6">
      <w:pPr>
        <w:pStyle w:val="ListParagraph"/>
        <w:rPr>
          <w:sz w:val="24"/>
          <w:szCs w:val="24"/>
        </w:rPr>
      </w:pPr>
    </w:p>
    <w:p w:rsidR="005E48E1" w:rsidRDefault="005E48E1" w:rsidP="003C00D6">
      <w:pPr>
        <w:pStyle w:val="ListParagraph"/>
        <w:rPr>
          <w:sz w:val="24"/>
          <w:szCs w:val="24"/>
        </w:rPr>
      </w:pPr>
    </w:p>
    <w:p w:rsidR="005E48E1" w:rsidRDefault="005E48E1" w:rsidP="005E48E1">
      <w:pPr>
        <w:pStyle w:val="ListParagraph"/>
        <w:jc w:val="center"/>
        <w:rPr>
          <w:sz w:val="36"/>
          <w:szCs w:val="36"/>
        </w:rPr>
      </w:pPr>
      <w:r>
        <w:rPr>
          <w:sz w:val="36"/>
          <w:szCs w:val="36"/>
        </w:rPr>
        <w:t>Laurie’s Mom’s Multi Flow Map</w:t>
      </w:r>
    </w:p>
    <w:p w:rsidR="005E48E1" w:rsidRDefault="00D0785E" w:rsidP="005E48E1">
      <w:pPr>
        <w:pStyle w:val="ListParagraph"/>
        <w:jc w:val="center"/>
        <w:rPr>
          <w:sz w:val="36"/>
          <w:szCs w:val="36"/>
        </w:rPr>
      </w:pPr>
      <w:r>
        <w:rPr>
          <w:noProof/>
          <w:sz w:val="36"/>
          <w:szCs w:val="36"/>
          <w:lang w:eastAsia="zh-TW"/>
        </w:rPr>
        <w:pict>
          <v:rect id="_x0000_s1045" style="position:absolute;left:0;text-align:left;margin-left:47.55pt;margin-top:22.55pt;width:181.45pt;height:67.95pt;z-index:251677696;mso-width-relative:margin;mso-height-relative:margin" filled="f" strokecolor="red" strokeweight="6pt">
            <v:textbox>
              <w:txbxContent>
                <w:p w:rsidR="00062B9A" w:rsidRPr="00062B9A" w:rsidRDefault="00062B9A" w:rsidP="00062B9A">
                  <w:r>
                    <w:t>“Look down,” Laurie said. “Look at my thumb.  Gee, you’re dumb.”  He began to laugh insanely.</w:t>
                  </w:r>
                </w:p>
              </w:txbxContent>
            </v:textbox>
          </v:rect>
        </w:pict>
      </w:r>
    </w:p>
    <w:p w:rsidR="005E48E1" w:rsidRDefault="00D0785E" w:rsidP="005E48E1">
      <w:pPr>
        <w:pStyle w:val="ListParagraph"/>
        <w:jc w:val="center"/>
        <w:rPr>
          <w:sz w:val="36"/>
          <w:szCs w:val="36"/>
        </w:rPr>
      </w:pPr>
      <w:r>
        <w:rPr>
          <w:noProof/>
          <w:sz w:val="24"/>
          <w:szCs w:val="24"/>
        </w:rPr>
        <w:pict>
          <v:rect id="_x0000_s1047" style="position:absolute;left:0;text-align:left;margin-left:416.5pt;margin-top:1.8pt;width:163.05pt;height:48.45pt;z-index:251679744;mso-width-relative:margin;mso-height-relative:margin" filled="f" strokecolor="red" strokeweight="6pt">
            <v:textbox>
              <w:txbxContent>
                <w:p w:rsidR="00062B9A" w:rsidRPr="00062B9A" w:rsidRDefault="002023A7" w:rsidP="00062B9A">
                  <w:r>
                    <w:t>“Why did Charles hit the teacher?” I asked quickly.</w:t>
                  </w:r>
                </w:p>
              </w:txbxContent>
            </v:textbox>
          </v:rect>
        </w:pict>
      </w:r>
    </w:p>
    <w:p w:rsidR="005E48E1" w:rsidRDefault="00D0785E" w:rsidP="00062B9A">
      <w:pPr>
        <w:pStyle w:val="ListParagraph"/>
        <w:rPr>
          <w:sz w:val="36"/>
          <w:szCs w:val="36"/>
        </w:rPr>
      </w:pPr>
      <w:r>
        <w:rPr>
          <w:noProof/>
          <w:sz w:val="36"/>
          <w:szCs w:val="36"/>
        </w:rPr>
        <w:pict>
          <v:shape id="_x0000_s1056" type="#_x0000_t32" style="position:absolute;left:0;text-align:left;margin-left:376pt;margin-top:4.95pt;width:35pt;height:31.5pt;flip:y;z-index:251687936" o:connectortype="straight">
            <v:stroke endarrow="block"/>
          </v:shape>
        </w:pict>
      </w:r>
      <w:r>
        <w:rPr>
          <w:noProof/>
          <w:sz w:val="36"/>
          <w:szCs w:val="36"/>
        </w:rPr>
        <w:pict>
          <v:shape id="_x0000_s1053" type="#_x0000_t32" style="position:absolute;left:0;text-align:left;margin-left:234pt;margin-top:2.45pt;width:26.5pt;height:37.5pt;z-index:251684864" o:connectortype="straight">
            <v:stroke endarrow="block"/>
          </v:shape>
        </w:pict>
      </w:r>
    </w:p>
    <w:p w:rsidR="00062B9A" w:rsidRDefault="00D0785E" w:rsidP="00062B9A">
      <w:pPr>
        <w:pStyle w:val="ListParagraph"/>
        <w:rPr>
          <w:sz w:val="36"/>
          <w:szCs w:val="36"/>
        </w:rPr>
      </w:pPr>
      <w:r>
        <w:rPr>
          <w:noProof/>
          <w:sz w:val="36"/>
          <w:szCs w:val="36"/>
        </w:rPr>
        <w:pict>
          <v:rect id="_x0000_s1050" style="position:absolute;left:0;text-align:left;margin-left:416.5pt;margin-top:19.75pt;width:163.05pt;height:48.45pt;z-index:251681792;mso-width-relative:margin;mso-height-relative:margin" filled="f" strokecolor="red" strokeweight="6pt">
            <v:textbox>
              <w:txbxContent>
                <w:p w:rsidR="00062B9A" w:rsidRPr="00062B9A" w:rsidRDefault="002023A7" w:rsidP="00062B9A">
                  <w:r>
                    <w:t xml:space="preserve">“How </w:t>
                  </w:r>
                  <w:r w:rsidRPr="002023A7">
                    <w:rPr>
                      <w:i/>
                    </w:rPr>
                    <w:t>was</w:t>
                  </w:r>
                  <w:r>
                    <w:t xml:space="preserve"> school today?” I asked, elaborately casual.</w:t>
                  </w:r>
                </w:p>
              </w:txbxContent>
            </v:textbox>
          </v:rect>
        </w:pict>
      </w:r>
      <w:r>
        <w:rPr>
          <w:noProof/>
          <w:sz w:val="24"/>
          <w:szCs w:val="24"/>
        </w:rPr>
        <w:pict>
          <v:rect id="_x0000_s1052" style="position:absolute;left:0;text-align:left;margin-left:246pt;margin-top:19.75pt;width:151.5pt;height:48.45pt;z-index:251683840;mso-width-relative:margin;mso-height-relative:margin" filled="f" strokecolor="red" strokeweight="6pt">
            <v:textbox>
              <w:txbxContent>
                <w:p w:rsidR="00062B9A" w:rsidRPr="00062B9A" w:rsidRDefault="00062B9A" w:rsidP="00062B9A">
                  <w:pPr>
                    <w:jc w:val="center"/>
                  </w:pPr>
                  <w:r>
                    <w:t>Laurie’s mom changes the subject.</w:t>
                  </w:r>
                </w:p>
              </w:txbxContent>
            </v:textbox>
          </v:rect>
        </w:pict>
      </w:r>
    </w:p>
    <w:p w:rsidR="00062B9A" w:rsidRDefault="00D0785E" w:rsidP="00062B9A">
      <w:pPr>
        <w:pStyle w:val="ListParagraph"/>
        <w:rPr>
          <w:sz w:val="36"/>
          <w:szCs w:val="36"/>
        </w:rPr>
      </w:pPr>
      <w:r>
        <w:rPr>
          <w:noProof/>
          <w:sz w:val="36"/>
          <w:szCs w:val="36"/>
        </w:rPr>
        <w:pict>
          <v:shape id="_x0000_s1058" type="#_x0000_t32" style="position:absolute;left:0;text-align:left;margin-left:400pt;margin-top:21.45pt;width:11pt;height:0;z-index:251689984" o:connectortype="straight">
            <v:stroke endarrow="block"/>
          </v:shape>
        </w:pict>
      </w:r>
      <w:r>
        <w:rPr>
          <w:noProof/>
          <w:sz w:val="36"/>
          <w:szCs w:val="36"/>
        </w:rPr>
        <w:pict>
          <v:shape id="_x0000_s1055" type="#_x0000_t32" style="position:absolute;left:0;text-align:left;margin-left:234pt;margin-top:21.45pt;width:16pt;height:0;z-index:251686912" o:connectortype="straight">
            <v:stroke endarrow="block"/>
          </v:shape>
        </w:pict>
      </w:r>
      <w:r>
        <w:rPr>
          <w:noProof/>
          <w:sz w:val="36"/>
          <w:szCs w:val="36"/>
        </w:rPr>
        <w:pict>
          <v:rect id="_x0000_s1046" style="position:absolute;left:0;text-align:left;margin-left:47.55pt;margin-top:7.5pt;width:177.5pt;height:48.45pt;z-index:251678720;mso-width-relative:margin;mso-height-relative:margin" filled="f" strokecolor="red" strokeweight="6pt">
            <v:textbox>
              <w:txbxContent>
                <w:p w:rsidR="00062B9A" w:rsidRPr="00062B9A" w:rsidRDefault="00062B9A" w:rsidP="00062B9A">
                  <w:r>
                    <w:t xml:space="preserve">At lunch he spoke insolently to his </w:t>
                  </w:r>
                  <w:r w:rsidR="00370E92">
                    <w:t>f</w:t>
                  </w:r>
                  <w:r>
                    <w:t>ather.</w:t>
                  </w:r>
                </w:p>
              </w:txbxContent>
            </v:textbox>
          </v:rect>
        </w:pict>
      </w:r>
    </w:p>
    <w:p w:rsidR="00062B9A" w:rsidRDefault="00D0785E" w:rsidP="00062B9A">
      <w:pPr>
        <w:pStyle w:val="ListParagraph"/>
        <w:rPr>
          <w:sz w:val="36"/>
          <w:szCs w:val="36"/>
        </w:rPr>
      </w:pPr>
      <w:r>
        <w:rPr>
          <w:noProof/>
          <w:sz w:val="36"/>
          <w:szCs w:val="36"/>
        </w:rPr>
        <w:lastRenderedPageBreak/>
        <w:pict>
          <v:shape id="_x0000_s1054" type="#_x0000_t32" style="position:absolute;left:0;text-align:left;margin-left:229pt;margin-top:23.15pt;width:35pt;height:60.5pt;flip:y;z-index:251685888" o:connectortype="straight">
            <v:stroke endarrow="block"/>
          </v:shape>
        </w:pict>
      </w:r>
      <w:r w:rsidR="00062B9A">
        <w:rPr>
          <w:sz w:val="36"/>
          <w:szCs w:val="36"/>
        </w:rPr>
        <w:t xml:space="preserve">                                                                   </w:t>
      </w:r>
    </w:p>
    <w:p w:rsidR="00062B9A" w:rsidRPr="005E48E1" w:rsidRDefault="00D0785E" w:rsidP="00062B9A">
      <w:pPr>
        <w:pStyle w:val="ListParagraph"/>
        <w:rPr>
          <w:sz w:val="36"/>
          <w:szCs w:val="36"/>
        </w:rPr>
      </w:pPr>
      <w:r>
        <w:rPr>
          <w:noProof/>
          <w:sz w:val="24"/>
          <w:szCs w:val="24"/>
        </w:rPr>
        <w:pict>
          <v:shape id="_x0000_s1057" type="#_x0000_t32" style="position:absolute;left:0;text-align:left;margin-left:368.5pt;margin-top:.4pt;width:48pt;height:41.5pt;z-index:251688960" o:connectortype="straight">
            <v:stroke endarrow="block"/>
          </v:shape>
        </w:pict>
      </w:r>
      <w:r>
        <w:rPr>
          <w:noProof/>
          <w:sz w:val="24"/>
          <w:szCs w:val="24"/>
        </w:rPr>
        <w:pict>
          <v:rect id="_x0000_s1051" style="position:absolute;left:0;text-align:left;margin-left:420.5pt;margin-top:18.9pt;width:163.05pt;height:48.45pt;z-index:251682816;mso-width-relative:margin;mso-height-relative:margin" filled="f" strokecolor="red" strokeweight="6pt">
            <v:textbox>
              <w:txbxContent>
                <w:p w:rsidR="00062B9A" w:rsidRPr="00062B9A" w:rsidRDefault="002023A7" w:rsidP="00062B9A">
                  <w:r>
                    <w:t>“Anything,” I said.  “Didn’t learn anything.</w:t>
                  </w:r>
                </w:p>
              </w:txbxContent>
            </v:textbox>
          </v:rect>
        </w:pict>
      </w:r>
      <w:r>
        <w:rPr>
          <w:noProof/>
          <w:sz w:val="24"/>
          <w:szCs w:val="24"/>
        </w:rPr>
        <w:pict>
          <v:rect id="_x0000_s1049" style="position:absolute;left:0;text-align:left;margin-left:47.55pt;margin-top:22.9pt;width:177.5pt;height:67.45pt;z-index:251680768;mso-width-relative:margin;mso-height-relative:margin" filled="f" strokecolor="red" strokeweight="6pt">
            <v:textbox>
              <w:txbxContent>
                <w:p w:rsidR="002023A7" w:rsidRDefault="00062B9A" w:rsidP="002023A7">
                  <w:pPr>
                    <w:spacing w:after="0" w:line="240" w:lineRule="auto"/>
                  </w:pPr>
                  <w:r>
                    <w:t>“Did you learn anything?”</w:t>
                  </w:r>
                  <w:r w:rsidR="002023A7">
                    <w:t xml:space="preserve"> his father asked. </w:t>
                  </w:r>
                </w:p>
                <w:p w:rsidR="00062B9A" w:rsidRDefault="002023A7" w:rsidP="00062B9A">
                  <w:r>
                    <w:t xml:space="preserve"> Laurie regarded his father coldly.  “I didn’t learn nothing,” he said.</w:t>
                  </w:r>
                </w:p>
              </w:txbxContent>
            </v:textbox>
          </v:rect>
        </w:pict>
      </w:r>
    </w:p>
    <w:p w:rsidR="005E48E1" w:rsidRDefault="005E48E1" w:rsidP="005E48E1">
      <w:pPr>
        <w:pStyle w:val="ListParagraph"/>
        <w:jc w:val="center"/>
        <w:rPr>
          <w:sz w:val="24"/>
          <w:szCs w:val="24"/>
        </w:rPr>
      </w:pPr>
    </w:p>
    <w:p w:rsidR="004C0DD8" w:rsidRDefault="00062B9A" w:rsidP="003C00D6">
      <w:pPr>
        <w:pStyle w:val="ListParagraph"/>
        <w:rPr>
          <w:sz w:val="24"/>
          <w:szCs w:val="24"/>
        </w:rPr>
      </w:pPr>
      <w:r>
        <w:rPr>
          <w:sz w:val="24"/>
          <w:szCs w:val="24"/>
        </w:rPr>
        <w:t xml:space="preserve">                                                                                                                            </w:t>
      </w:r>
    </w:p>
    <w:p w:rsidR="004C0DD8" w:rsidRDefault="004C0DD8" w:rsidP="003C00D6">
      <w:pPr>
        <w:pStyle w:val="ListParagraph"/>
        <w:rPr>
          <w:sz w:val="24"/>
          <w:szCs w:val="24"/>
        </w:rPr>
      </w:pPr>
    </w:p>
    <w:p w:rsidR="004C0DD8" w:rsidRDefault="004C0DD8" w:rsidP="003C00D6">
      <w:pPr>
        <w:pStyle w:val="ListParagraph"/>
        <w:rPr>
          <w:sz w:val="24"/>
          <w:szCs w:val="24"/>
        </w:rPr>
      </w:pPr>
    </w:p>
    <w:p w:rsidR="004C0DD8" w:rsidRDefault="004C0DD8" w:rsidP="003C00D6">
      <w:pPr>
        <w:pStyle w:val="ListParagraph"/>
        <w:rPr>
          <w:sz w:val="24"/>
          <w:szCs w:val="24"/>
        </w:rPr>
      </w:pPr>
    </w:p>
    <w:p w:rsidR="004C0DD8" w:rsidRDefault="004C0DD8" w:rsidP="003C00D6">
      <w:pPr>
        <w:pStyle w:val="ListParagraph"/>
        <w:rPr>
          <w:sz w:val="24"/>
          <w:szCs w:val="24"/>
        </w:rPr>
      </w:pPr>
    </w:p>
    <w:p w:rsidR="004C0DD8" w:rsidRDefault="004C0DD8" w:rsidP="003C00D6">
      <w:pPr>
        <w:pStyle w:val="ListParagraph"/>
        <w:rPr>
          <w:sz w:val="24"/>
          <w:szCs w:val="24"/>
        </w:rPr>
      </w:pPr>
    </w:p>
    <w:p w:rsidR="004C0DD8" w:rsidRDefault="004C0DD8" w:rsidP="003C00D6">
      <w:pPr>
        <w:pStyle w:val="ListParagraph"/>
        <w:rPr>
          <w:sz w:val="24"/>
          <w:szCs w:val="24"/>
        </w:rPr>
      </w:pPr>
    </w:p>
    <w:p w:rsidR="004C0DD8" w:rsidRDefault="004C0DD8" w:rsidP="003C00D6">
      <w:pPr>
        <w:pStyle w:val="ListParagraph"/>
        <w:rPr>
          <w:sz w:val="24"/>
          <w:szCs w:val="24"/>
        </w:rPr>
      </w:pPr>
    </w:p>
    <w:p w:rsidR="004C0DD8" w:rsidRDefault="004C0DD8" w:rsidP="003C00D6">
      <w:pPr>
        <w:pStyle w:val="ListParagraph"/>
        <w:rPr>
          <w:sz w:val="24"/>
          <w:szCs w:val="24"/>
        </w:rPr>
      </w:pPr>
    </w:p>
    <w:p w:rsidR="007B7FAD" w:rsidRPr="00DA37CB" w:rsidRDefault="007B7FAD" w:rsidP="00DA37CB">
      <w:pPr>
        <w:pStyle w:val="ListParagraph"/>
        <w:numPr>
          <w:ilvl w:val="0"/>
          <w:numId w:val="19"/>
        </w:numPr>
        <w:rPr>
          <w:sz w:val="24"/>
          <w:szCs w:val="24"/>
        </w:rPr>
      </w:pPr>
      <w:r w:rsidRPr="00DA37CB">
        <w:rPr>
          <w:sz w:val="24"/>
          <w:szCs w:val="24"/>
        </w:rPr>
        <w:t>Work with your assigned partner to write a brief dialogue that takes place between Laurie and his mother after she returns from the PTA meeting. What is likely to be said between Laurie and his mother?  Be prepared to present your work.</w:t>
      </w:r>
    </w:p>
    <w:p w:rsidR="007B7FAD" w:rsidRPr="00F4089B" w:rsidRDefault="00DA37CB" w:rsidP="00DA37CB">
      <w:pPr>
        <w:ind w:left="720" w:hanging="720"/>
        <w:rPr>
          <w:sz w:val="24"/>
          <w:szCs w:val="24"/>
        </w:rPr>
      </w:pPr>
      <w:r>
        <w:rPr>
          <w:sz w:val="24"/>
          <w:szCs w:val="24"/>
        </w:rPr>
        <w:tab/>
      </w:r>
      <w:r w:rsidR="007B7FAD" w:rsidRPr="00F4089B">
        <w:rPr>
          <w:sz w:val="24"/>
          <w:szCs w:val="24"/>
        </w:rPr>
        <w:t xml:space="preserve">Your dialogue should include the proper use of quotation marks and any other needed punctuation. It should also include </w:t>
      </w:r>
      <w:r w:rsidR="007B7FAD" w:rsidRPr="00F4089B">
        <w:rPr>
          <w:i/>
          <w:sz w:val="24"/>
          <w:szCs w:val="24"/>
        </w:rPr>
        <w:t>at least</w:t>
      </w:r>
      <w:r w:rsidR="007B7FAD" w:rsidRPr="00F4089B">
        <w:rPr>
          <w:sz w:val="24"/>
          <w:szCs w:val="24"/>
        </w:rPr>
        <w:t xml:space="preserve"> three lines of dialogue between the two characters.</w:t>
      </w:r>
    </w:p>
    <w:p w:rsidR="007B7FAD" w:rsidRDefault="007B7FAD" w:rsidP="00DA37CB">
      <w:pPr>
        <w:ind w:left="720"/>
        <w:rPr>
          <w:sz w:val="24"/>
          <w:szCs w:val="24"/>
        </w:rPr>
      </w:pPr>
      <w:r w:rsidRPr="00F4089B">
        <w:rPr>
          <w:sz w:val="24"/>
          <w:szCs w:val="24"/>
        </w:rPr>
        <w:t>Example</w:t>
      </w:r>
      <w:proofErr w:type="gramStart"/>
      <w:r w:rsidRPr="00F4089B">
        <w:rPr>
          <w:sz w:val="24"/>
          <w:szCs w:val="24"/>
        </w:rPr>
        <w:t>:  “</w:t>
      </w:r>
      <w:proofErr w:type="gramEnd"/>
      <w:r w:rsidRPr="00F4089B">
        <w:rPr>
          <w:sz w:val="24"/>
          <w:szCs w:val="24"/>
        </w:rPr>
        <w:t>Charles, where are you?”  I yelled out when I entered the house.  “I’m in the kitchen fixing you a snack,” said Charles in a sweet voice.</w:t>
      </w:r>
    </w:p>
    <w:p w:rsidR="00825821" w:rsidRPr="00F4089B" w:rsidRDefault="00825821" w:rsidP="00DA37CB">
      <w:pPr>
        <w:ind w:left="720"/>
        <w:rPr>
          <w:sz w:val="24"/>
          <w:szCs w:val="24"/>
        </w:rPr>
      </w:pPr>
    </w:p>
    <w:p w:rsidR="00882EE5" w:rsidRPr="00825821" w:rsidRDefault="00882EE5" w:rsidP="003C00D6">
      <w:pPr>
        <w:rPr>
          <w:sz w:val="32"/>
          <w:szCs w:val="32"/>
          <w:u w:val="single"/>
        </w:rPr>
      </w:pPr>
      <w:r w:rsidRPr="00825821">
        <w:rPr>
          <w:sz w:val="32"/>
          <w:szCs w:val="32"/>
          <w:u w:val="single"/>
        </w:rPr>
        <w:t>Note to Teacher</w:t>
      </w:r>
    </w:p>
    <w:p w:rsidR="00130B63" w:rsidRPr="00F4089B" w:rsidRDefault="00AE4164" w:rsidP="00825821">
      <w:pPr>
        <w:pStyle w:val="ListParagraph"/>
        <w:numPr>
          <w:ilvl w:val="0"/>
          <w:numId w:val="19"/>
        </w:numPr>
        <w:rPr>
          <w:sz w:val="24"/>
          <w:szCs w:val="24"/>
          <w:u w:val="single"/>
        </w:rPr>
      </w:pPr>
      <w:r w:rsidRPr="00F4089B">
        <w:rPr>
          <w:sz w:val="24"/>
          <w:szCs w:val="24"/>
        </w:rPr>
        <w:t>Many of the vocabulary words are adverbs, ending with –</w:t>
      </w:r>
      <w:proofErr w:type="spellStart"/>
      <w:r w:rsidRPr="00F4089B">
        <w:rPr>
          <w:sz w:val="24"/>
          <w:szCs w:val="24"/>
        </w:rPr>
        <w:t>ly</w:t>
      </w:r>
      <w:proofErr w:type="spellEnd"/>
      <w:r w:rsidRPr="00F4089B">
        <w:rPr>
          <w:sz w:val="24"/>
          <w:szCs w:val="24"/>
        </w:rPr>
        <w:t>. Consider teaching a mini-lesson on the use of adverbs in the text and the word families of which they are a part.</w:t>
      </w:r>
    </w:p>
    <w:p w:rsidR="00882EE5" w:rsidRPr="00F4089B" w:rsidRDefault="00AE4164" w:rsidP="00825821">
      <w:pPr>
        <w:pStyle w:val="ListParagraph"/>
        <w:numPr>
          <w:ilvl w:val="0"/>
          <w:numId w:val="19"/>
        </w:numPr>
        <w:rPr>
          <w:sz w:val="24"/>
          <w:szCs w:val="24"/>
          <w:u w:val="single"/>
        </w:rPr>
      </w:pPr>
      <w:r w:rsidRPr="00F4089B">
        <w:rPr>
          <w:sz w:val="24"/>
          <w:szCs w:val="24"/>
        </w:rPr>
        <w:lastRenderedPageBreak/>
        <w:t xml:space="preserve">For the third additional task, a brief dialogue, students should be paired to write a brief dialogue between Laurie and his mother after she returns from the PTA meeting. To get students started, divide the class in half. Assign half the students to be </w:t>
      </w:r>
      <w:proofErr w:type="spellStart"/>
      <w:r w:rsidRPr="00F4089B">
        <w:rPr>
          <w:sz w:val="24"/>
          <w:szCs w:val="24"/>
        </w:rPr>
        <w:t>Lauries</w:t>
      </w:r>
      <w:proofErr w:type="spellEnd"/>
      <w:r w:rsidRPr="00F4089B">
        <w:rPr>
          <w:sz w:val="24"/>
          <w:szCs w:val="24"/>
        </w:rPr>
        <w:t xml:space="preserve"> and half to be Moms. Then, pair the “</w:t>
      </w:r>
      <w:proofErr w:type="spellStart"/>
      <w:r w:rsidRPr="00F4089B">
        <w:rPr>
          <w:sz w:val="24"/>
          <w:szCs w:val="24"/>
        </w:rPr>
        <w:t>Lauries</w:t>
      </w:r>
      <w:proofErr w:type="spellEnd"/>
      <w:r w:rsidRPr="00F4089B">
        <w:rPr>
          <w:sz w:val="24"/>
          <w:szCs w:val="24"/>
        </w:rPr>
        <w:t>” with the “Moms” and have them create a dialogue, writing down the lines they like best to share with the class.</w:t>
      </w:r>
    </w:p>
    <w:p w:rsidR="00882EE5" w:rsidRPr="00F4089B" w:rsidRDefault="00882EE5" w:rsidP="003C00D6">
      <w:pPr>
        <w:pStyle w:val="ListParagraph"/>
        <w:rPr>
          <w:sz w:val="24"/>
          <w:szCs w:val="24"/>
        </w:rPr>
        <w:sectPr w:rsidR="00882EE5" w:rsidRPr="00F4089B">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8031E" w:rsidRDefault="000A5799" w:rsidP="0058031E">
      <w:pPr>
        <w:spacing w:after="0" w:line="360" w:lineRule="auto"/>
        <w:contextualSpacing/>
        <w:rPr>
          <w:sz w:val="24"/>
          <w:szCs w:val="24"/>
        </w:rPr>
      </w:pPr>
      <w:r w:rsidRPr="003C00D6">
        <w:rPr>
          <w:sz w:val="24"/>
          <w:szCs w:val="24"/>
        </w:rPr>
        <w:lastRenderedPageBreak/>
        <w:t>Name __________________________________________</w:t>
      </w:r>
      <w:r w:rsidRPr="003C00D6">
        <w:rPr>
          <w:sz w:val="24"/>
          <w:szCs w:val="24"/>
        </w:rPr>
        <w:tab/>
      </w:r>
      <w:r w:rsidRPr="003C00D6">
        <w:rPr>
          <w:sz w:val="24"/>
          <w:szCs w:val="24"/>
        </w:rPr>
        <w:tab/>
        <w:t>Date _________________</w:t>
      </w:r>
    </w:p>
    <w:p w:rsidR="0058031E" w:rsidRDefault="0058031E" w:rsidP="0058031E">
      <w:pPr>
        <w:spacing w:after="0" w:line="360" w:lineRule="auto"/>
        <w:contextualSpacing/>
        <w:rPr>
          <w:sz w:val="24"/>
          <w:szCs w:val="24"/>
        </w:rPr>
      </w:pPr>
    </w:p>
    <w:p w:rsidR="0058031E" w:rsidRPr="0058031E" w:rsidRDefault="0058031E" w:rsidP="0058031E">
      <w:pPr>
        <w:spacing w:after="0" w:line="360" w:lineRule="auto"/>
        <w:contextualSpacing/>
        <w:jc w:val="center"/>
        <w:rPr>
          <w:b/>
          <w:sz w:val="28"/>
          <w:szCs w:val="24"/>
        </w:rPr>
      </w:pPr>
      <w:r w:rsidRPr="0058031E">
        <w:rPr>
          <w:b/>
          <w:sz w:val="28"/>
          <w:szCs w:val="24"/>
        </w:rPr>
        <w:t>“Charles”</w:t>
      </w:r>
    </w:p>
    <w:p w:rsidR="000A5799" w:rsidRPr="003C00D6" w:rsidRDefault="000A5799" w:rsidP="0058031E">
      <w:pPr>
        <w:spacing w:after="0" w:line="360" w:lineRule="auto"/>
        <w:contextualSpacing/>
        <w:rPr>
          <w:sz w:val="24"/>
          <w:szCs w:val="24"/>
        </w:rPr>
      </w:pPr>
    </w:p>
    <w:p w:rsidR="0058031E" w:rsidRDefault="0058031E" w:rsidP="0058031E">
      <w:pPr>
        <w:pStyle w:val="ListParagraph"/>
        <w:numPr>
          <w:ilvl w:val="0"/>
          <w:numId w:val="22"/>
        </w:numPr>
        <w:spacing w:after="0" w:line="360" w:lineRule="auto"/>
        <w:rPr>
          <w:sz w:val="24"/>
          <w:szCs w:val="24"/>
        </w:rPr>
      </w:pPr>
      <w:r w:rsidRPr="003C00D6">
        <w:rPr>
          <w:sz w:val="24"/>
          <w:szCs w:val="24"/>
        </w:rPr>
        <w:t>Reread page 297. What changes does Laurie’s mother observe in her son the day he starts kindergarten? Cite textual evidence to support your answer.</w:t>
      </w:r>
    </w:p>
    <w:p w:rsidR="0058031E" w:rsidRDefault="0058031E" w:rsidP="0058031E">
      <w:pPr>
        <w:spacing w:after="0" w:line="360" w:lineRule="auto"/>
        <w:rPr>
          <w:sz w:val="24"/>
          <w:szCs w:val="24"/>
        </w:rPr>
      </w:pPr>
    </w:p>
    <w:p w:rsidR="0058031E" w:rsidRDefault="0058031E" w:rsidP="0058031E">
      <w:pPr>
        <w:spacing w:after="0" w:line="360" w:lineRule="auto"/>
        <w:rPr>
          <w:sz w:val="24"/>
          <w:szCs w:val="24"/>
        </w:rPr>
      </w:pPr>
    </w:p>
    <w:p w:rsidR="0058031E" w:rsidRDefault="0058031E" w:rsidP="0058031E">
      <w:pPr>
        <w:spacing w:after="0" w:line="360" w:lineRule="auto"/>
        <w:rPr>
          <w:sz w:val="24"/>
          <w:szCs w:val="24"/>
        </w:rPr>
      </w:pPr>
    </w:p>
    <w:p w:rsidR="0058031E" w:rsidRPr="0058031E" w:rsidRDefault="0058031E" w:rsidP="0058031E">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On p. 298, what is Laurie’s response when asked, “Why did Charles hit the teacher?”</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Pr>
          <w:sz w:val="24"/>
          <w:szCs w:val="24"/>
        </w:rPr>
        <w:t>O</w:t>
      </w:r>
      <w:r w:rsidRPr="003C00D6">
        <w:rPr>
          <w:sz w:val="24"/>
          <w:szCs w:val="24"/>
        </w:rPr>
        <w:t>n pages 297-298, what was Laurie most focused on discussing with his parents when they asked him, “How was school today?” Cite evidence to support your answer.</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 xml:space="preserve">Find evidence on p. 298 that Laurie enjoys discussing Charles’s bad behavior. </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On p. 298, what other behaviors did Charles exhibit on Wednesday, Thursday, and Friday?</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 xml:space="preserve">Based on evidence from page 299, describe Laurie’s mother’s feelings about his first week in kindergarten. What does she say to let you know she feels this way? </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Based on page 299, how does Laurie’s father respond to his mother? What does this response tell the readers about Laurie’s father’s feelings?</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Based on evidence from page 299, how do you know that discussing Charles’ behavior on Monday with his parents is important to Laurie?</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How does Laurie describe Charles at the top of page 300? What does this physical description tell you about Laurie’s perception of Charles?</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Reread page 300. Summarize the events on the day the teacher’s friend visits Laurie’s classroom.</w:t>
      </w: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By the end of page 300, Charles has become an almost legendary figure for the family. Cite proof of this.</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 xml:space="preserve">On page 301, what piece of dialogue best explains what </w:t>
      </w:r>
      <w:r w:rsidRPr="003C00D6">
        <w:rPr>
          <w:i/>
          <w:sz w:val="24"/>
          <w:szCs w:val="24"/>
        </w:rPr>
        <w:t xml:space="preserve">reformation </w:t>
      </w:r>
      <w:r w:rsidRPr="003C00D6">
        <w:rPr>
          <w:sz w:val="24"/>
          <w:szCs w:val="24"/>
        </w:rPr>
        <w:t>means?  Explain why this text helps the reader understand the meaning of the word.</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By the third week of school, Charles is showing evidence of a reformation. Cite examples from page 301 that support the idea that Charles has undergone this reformation.</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According to page 301, does Laurie’s father believe that Charles’s reformation will last? How do you know what he believes?</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On page 301, were Laurie’s father’s reservations about Charles’s reformation correct? How do you know?</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On page 302, what is Laurie’s mother’s purpose for wanting to attend the PTA meeting?</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 xml:space="preserve">What are Laurie’s mother’s expectations of Charles’s mother? Reference page 302 and cite evidence to support your conclusion. </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According to the teacher, how is Laurie doing in kindergarten?  (page 302)</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F4089B">
        <w:rPr>
          <w:sz w:val="24"/>
          <w:szCs w:val="24"/>
        </w:rPr>
        <w:t xml:space="preserve">On page 302, what is Laurie’s mother’s response? How does this response reveal that Laurie’s mother does not immediately see the similarity between Laurie and Charles’ behavior pattern? </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29217A" w:rsidRDefault="0058031E" w:rsidP="0058031E">
      <w:pPr>
        <w:pStyle w:val="ListParagraph"/>
        <w:numPr>
          <w:ilvl w:val="0"/>
          <w:numId w:val="22"/>
        </w:numPr>
        <w:spacing w:after="0" w:line="360" w:lineRule="auto"/>
        <w:rPr>
          <w:sz w:val="24"/>
          <w:szCs w:val="24"/>
        </w:rPr>
      </w:pPr>
      <w:r w:rsidRPr="003C00D6">
        <w:rPr>
          <w:sz w:val="24"/>
          <w:szCs w:val="24"/>
        </w:rPr>
        <w:t xml:space="preserve">What is the last sentence in the text? How does it reveal that Laurie has manipulated his parents? </w:t>
      </w: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29217A" w:rsidRDefault="0029217A" w:rsidP="0029217A">
      <w:pPr>
        <w:spacing w:after="0" w:line="360" w:lineRule="auto"/>
        <w:rPr>
          <w:sz w:val="24"/>
          <w:szCs w:val="24"/>
        </w:rPr>
      </w:pPr>
    </w:p>
    <w:p w:rsidR="0058031E" w:rsidRPr="0029217A" w:rsidRDefault="0058031E" w:rsidP="0029217A">
      <w:pPr>
        <w:spacing w:after="0" w:line="360" w:lineRule="auto"/>
        <w:rPr>
          <w:sz w:val="24"/>
          <w:szCs w:val="24"/>
        </w:rPr>
      </w:pPr>
    </w:p>
    <w:p w:rsidR="000A5799" w:rsidRPr="0058031E" w:rsidRDefault="0058031E" w:rsidP="0058031E">
      <w:pPr>
        <w:pStyle w:val="ListParagraph"/>
        <w:numPr>
          <w:ilvl w:val="0"/>
          <w:numId w:val="22"/>
        </w:numPr>
        <w:spacing w:after="0" w:line="360" w:lineRule="auto"/>
        <w:rPr>
          <w:sz w:val="24"/>
          <w:szCs w:val="24"/>
        </w:rPr>
      </w:pPr>
      <w:r w:rsidRPr="003C00D6">
        <w:rPr>
          <w:sz w:val="24"/>
          <w:szCs w:val="24"/>
        </w:rPr>
        <w:t>If there isn’t “any Charles in the kindergarten" (page 303), then who is he?</w:t>
      </w:r>
    </w:p>
    <w:p w:rsidR="00B714EA" w:rsidRDefault="00B714EA">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B714EA" w:rsidRDefault="00B714EA" w:rsidP="00B714EA">
      <w:pPr>
        <w:jc w:val="center"/>
        <w:rPr>
          <w:rFonts w:cstheme="minorHAnsi"/>
          <w:sz w:val="36"/>
          <w:szCs w:val="36"/>
        </w:rPr>
      </w:pPr>
      <w:r>
        <w:rPr>
          <w:rFonts w:cstheme="minorHAnsi"/>
          <w:sz w:val="36"/>
          <w:szCs w:val="36"/>
        </w:rPr>
        <w:lastRenderedPageBreak/>
        <w:t>Supports for English Language Learners (ELLs) to use with Anthology Alignment Lessons</w:t>
      </w:r>
    </w:p>
    <w:p w:rsidR="00B714EA" w:rsidRDefault="00B714EA" w:rsidP="00B714E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B714EA" w:rsidRDefault="00B714EA" w:rsidP="00B714EA">
      <w:pPr>
        <w:rPr>
          <w:rFonts w:cstheme="minorHAnsi"/>
          <w:b/>
          <w:sz w:val="28"/>
          <w:szCs w:val="28"/>
        </w:rPr>
      </w:pPr>
      <w:r>
        <w:rPr>
          <w:rFonts w:cstheme="minorHAnsi"/>
          <w:b/>
          <w:sz w:val="28"/>
          <w:szCs w:val="28"/>
        </w:rPr>
        <w:t xml:space="preserve">Before reading:  </w:t>
      </w:r>
    </w:p>
    <w:p w:rsidR="00B714EA" w:rsidRDefault="00B714EA" w:rsidP="00B714EA">
      <w:pPr>
        <w:pStyle w:val="ListParagraph"/>
        <w:numPr>
          <w:ilvl w:val="0"/>
          <w:numId w:val="23"/>
        </w:numPr>
        <w:spacing w:after="160" w:line="254" w:lineRule="auto"/>
        <w:rPr>
          <w:rFonts w:cstheme="minorHAnsi"/>
        </w:rPr>
      </w:pPr>
      <w:r>
        <w:rPr>
          <w:rFonts w:cstheme="minorHAnsi"/>
        </w:rPr>
        <w:t xml:space="preserve">Read passages, watch videos, view photographs, discuss topics (e.g., using the </w:t>
      </w:r>
      <w:hyperlink r:id="rId10"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B714EA" w:rsidRDefault="00B714EA" w:rsidP="00B714EA">
      <w:pPr>
        <w:pStyle w:val="ListParagraph"/>
        <w:rPr>
          <w:rFonts w:cstheme="minorHAnsi"/>
        </w:rPr>
      </w:pPr>
    </w:p>
    <w:p w:rsidR="00B714EA" w:rsidRDefault="00B714EA" w:rsidP="00B714EA">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1"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B714EA" w:rsidRDefault="00B714EA" w:rsidP="00B714EA">
      <w:pPr>
        <w:pStyle w:val="ListParagraph"/>
        <w:rPr>
          <w:rFonts w:cstheme="minorHAnsi"/>
        </w:rPr>
      </w:pPr>
    </w:p>
    <w:p w:rsidR="00B714EA" w:rsidRDefault="00B714EA" w:rsidP="00B714EA">
      <w:pPr>
        <w:pStyle w:val="ListParagraph"/>
        <w:rPr>
          <w:rFonts w:cstheme="minorHAnsi"/>
        </w:rPr>
      </w:pPr>
      <w:r>
        <w:rPr>
          <w:rFonts w:cstheme="minorHAnsi"/>
          <w:b/>
        </w:rPr>
        <w:t>Examples of Activities:</w:t>
      </w:r>
      <w:r>
        <w:rPr>
          <w:rFonts w:cstheme="minorHAnsi"/>
        </w:rPr>
        <w:t xml:space="preserve"> </w:t>
      </w:r>
    </w:p>
    <w:p w:rsidR="00B714EA" w:rsidRDefault="00B714EA" w:rsidP="00B714EA">
      <w:pPr>
        <w:pStyle w:val="ListParagraph"/>
        <w:numPr>
          <w:ilvl w:val="0"/>
          <w:numId w:val="24"/>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2" w:history="1">
        <w:r>
          <w:rPr>
            <w:rStyle w:val="Hyperlink"/>
            <w:rFonts w:cstheme="minorHAnsi"/>
          </w:rPr>
          <w:t>Frayer models</w:t>
        </w:r>
      </w:hyperlink>
      <w:r>
        <w:rPr>
          <w:rFonts w:cstheme="minorHAnsi"/>
        </w:rPr>
        <w:t xml:space="preserve"> or other kinds of word maps for the words.    </w:t>
      </w:r>
    </w:p>
    <w:p w:rsidR="00B714EA" w:rsidRDefault="00B714EA" w:rsidP="00B714EA">
      <w:pPr>
        <w:pStyle w:val="ListParagraph"/>
        <w:numPr>
          <w:ilvl w:val="0"/>
          <w:numId w:val="24"/>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B714EA" w:rsidRDefault="00B714EA" w:rsidP="00B714EA">
      <w:pPr>
        <w:pStyle w:val="ListParagraph"/>
        <w:numPr>
          <w:ilvl w:val="0"/>
          <w:numId w:val="24"/>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B714EA" w:rsidRDefault="00B714EA" w:rsidP="00B714EA">
      <w:pPr>
        <w:pStyle w:val="ListParagraph"/>
        <w:numPr>
          <w:ilvl w:val="0"/>
          <w:numId w:val="24"/>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B714EA" w:rsidRDefault="00B714EA" w:rsidP="00B714EA">
      <w:pPr>
        <w:pStyle w:val="ListParagraph"/>
        <w:numPr>
          <w:ilvl w:val="0"/>
          <w:numId w:val="24"/>
        </w:numPr>
        <w:spacing w:after="160" w:line="254" w:lineRule="auto"/>
        <w:rPr>
          <w:rFonts w:cstheme="minorHAnsi"/>
        </w:rPr>
      </w:pPr>
      <w:r>
        <w:rPr>
          <w:rFonts w:cstheme="minorHAnsi"/>
        </w:rPr>
        <w:t>Create pictures using the word. These can even be added to your word wall!</w:t>
      </w:r>
    </w:p>
    <w:p w:rsidR="00B714EA" w:rsidRDefault="00B714EA" w:rsidP="00B714EA">
      <w:pPr>
        <w:pStyle w:val="ListParagraph"/>
        <w:numPr>
          <w:ilvl w:val="0"/>
          <w:numId w:val="24"/>
        </w:numPr>
        <w:spacing w:after="160" w:line="254" w:lineRule="auto"/>
        <w:rPr>
          <w:rFonts w:cstheme="minorHAnsi"/>
        </w:rPr>
      </w:pPr>
      <w:r>
        <w:rPr>
          <w:rFonts w:cstheme="minorHAnsi"/>
        </w:rPr>
        <w:t xml:space="preserve">Create lists of synonyms and antonyms for the word. </w:t>
      </w:r>
    </w:p>
    <w:p w:rsidR="00B714EA" w:rsidRDefault="00B714EA" w:rsidP="00B714EA">
      <w:pPr>
        <w:pStyle w:val="ListParagraph"/>
        <w:numPr>
          <w:ilvl w:val="0"/>
          <w:numId w:val="24"/>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3" w:history="1">
        <w:r>
          <w:rPr>
            <w:rStyle w:val="Hyperlink"/>
            <w:rFonts w:cstheme="minorHAnsi"/>
          </w:rPr>
          <w:t>sentence frames</w:t>
        </w:r>
      </w:hyperlink>
      <w:r>
        <w:rPr>
          <w:rFonts w:cstheme="minorHAnsi"/>
        </w:rPr>
        <w:t xml:space="preserve"> to ensure they can participate in the conversation.  </w:t>
      </w:r>
    </w:p>
    <w:bookmarkEnd w:id="1"/>
    <w:p w:rsidR="00B714EA" w:rsidRDefault="00B714EA" w:rsidP="00B714EA">
      <w:pPr>
        <w:pStyle w:val="ListParagraph"/>
        <w:ind w:left="360"/>
        <w:rPr>
          <w:rFonts w:cstheme="minorHAnsi"/>
        </w:rPr>
      </w:pPr>
    </w:p>
    <w:bookmarkEnd w:id="0"/>
    <w:p w:rsidR="00B714EA" w:rsidRDefault="00B714EA" w:rsidP="00B714EA">
      <w:pPr>
        <w:pStyle w:val="ListParagraph"/>
        <w:numPr>
          <w:ilvl w:val="0"/>
          <w:numId w:val="25"/>
        </w:numPr>
        <w:spacing w:after="160" w:line="254" w:lineRule="auto"/>
        <w:ind w:left="360"/>
        <w:rPr>
          <w:rFonts w:cstheme="minorHAnsi"/>
        </w:rPr>
      </w:pPr>
      <w:r>
        <w:rPr>
          <w:rFonts w:cstheme="minorHAnsi"/>
        </w:rPr>
        <w:t xml:space="preserve">Use graphic organizers to help introduce content. </w:t>
      </w:r>
    </w:p>
    <w:p w:rsidR="00B714EA" w:rsidRDefault="00B714EA" w:rsidP="00B714EA">
      <w:pPr>
        <w:pStyle w:val="ListParagraph"/>
        <w:rPr>
          <w:rFonts w:cstheme="minorHAnsi"/>
          <w:b/>
        </w:rPr>
      </w:pPr>
    </w:p>
    <w:p w:rsidR="00B714EA" w:rsidRDefault="00B714EA" w:rsidP="00B714EA">
      <w:pPr>
        <w:pStyle w:val="ListParagraph"/>
        <w:rPr>
          <w:rFonts w:cstheme="minorHAnsi"/>
          <w:b/>
        </w:rPr>
      </w:pPr>
    </w:p>
    <w:p w:rsidR="00B714EA" w:rsidRDefault="00B714EA" w:rsidP="00B714EA">
      <w:pPr>
        <w:pStyle w:val="ListParagraph"/>
        <w:rPr>
          <w:rFonts w:cstheme="minorHAnsi"/>
          <w:b/>
        </w:rPr>
      </w:pPr>
      <w:r>
        <w:rPr>
          <w:rFonts w:cstheme="minorHAnsi"/>
          <w:b/>
        </w:rPr>
        <w:t xml:space="preserve">Examples of Activities:  </w:t>
      </w:r>
    </w:p>
    <w:p w:rsidR="00B714EA" w:rsidRDefault="00B714EA" w:rsidP="00B714EA">
      <w:pPr>
        <w:pStyle w:val="ListParagraph"/>
        <w:numPr>
          <w:ilvl w:val="0"/>
          <w:numId w:val="26"/>
        </w:numPr>
        <w:spacing w:after="160" w:line="254" w:lineRule="auto"/>
        <w:rPr>
          <w:rFonts w:cstheme="minorHAnsi"/>
          <w:b/>
        </w:rPr>
      </w:pPr>
      <w:r>
        <w:rPr>
          <w:rFonts w:cstheme="minorHAnsi"/>
        </w:rPr>
        <w:t xml:space="preserve">Complete a </w:t>
      </w:r>
      <w:hyperlink r:id="rId14" w:history="1">
        <w:r>
          <w:rPr>
            <w:rStyle w:val="Hyperlink"/>
            <w:rFonts w:cstheme="minorHAnsi"/>
          </w:rPr>
          <w:t>Know, Want to Learn, Learned (KWL) graphic organizer</w:t>
        </w:r>
      </w:hyperlink>
      <w:r>
        <w:rPr>
          <w:rFonts w:cstheme="minorHAnsi"/>
        </w:rPr>
        <w:t xml:space="preserve"> about the text. </w:t>
      </w:r>
    </w:p>
    <w:p w:rsidR="00B714EA" w:rsidRDefault="00B714EA" w:rsidP="00B714EA">
      <w:pPr>
        <w:pStyle w:val="ListParagraph"/>
        <w:numPr>
          <w:ilvl w:val="0"/>
          <w:numId w:val="26"/>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B714EA" w:rsidRDefault="00B714EA" w:rsidP="00B714EA">
      <w:pPr>
        <w:pStyle w:val="ListParagraph"/>
        <w:numPr>
          <w:ilvl w:val="0"/>
          <w:numId w:val="26"/>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B714EA" w:rsidRDefault="00B714EA" w:rsidP="00B714EA">
      <w:pPr>
        <w:pStyle w:val="ListParagraph"/>
        <w:rPr>
          <w:rFonts w:cstheme="minorHAnsi"/>
        </w:rPr>
      </w:pPr>
    </w:p>
    <w:p w:rsidR="00B714EA" w:rsidRDefault="00B714EA" w:rsidP="00B714EA">
      <w:pPr>
        <w:rPr>
          <w:rFonts w:cstheme="minorHAnsi"/>
          <w:b/>
          <w:sz w:val="28"/>
          <w:szCs w:val="28"/>
        </w:rPr>
      </w:pPr>
      <w:r>
        <w:rPr>
          <w:rFonts w:cstheme="minorHAnsi"/>
          <w:b/>
          <w:sz w:val="28"/>
          <w:szCs w:val="28"/>
        </w:rPr>
        <w:t xml:space="preserve">During reading:  </w:t>
      </w:r>
    </w:p>
    <w:p w:rsidR="00B714EA" w:rsidRDefault="00B714EA" w:rsidP="00B714EA">
      <w:pPr>
        <w:pStyle w:val="ListParagraph"/>
        <w:numPr>
          <w:ilvl w:val="0"/>
          <w:numId w:val="27"/>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B714EA" w:rsidRDefault="00B714EA" w:rsidP="00B714EA">
      <w:pPr>
        <w:pStyle w:val="ListParagraph"/>
        <w:rPr>
          <w:rFonts w:cstheme="minorHAnsi"/>
        </w:rPr>
      </w:pPr>
    </w:p>
    <w:p w:rsidR="00B714EA" w:rsidRDefault="00B714EA" w:rsidP="00B714EA">
      <w:pPr>
        <w:pStyle w:val="ListParagraph"/>
        <w:numPr>
          <w:ilvl w:val="0"/>
          <w:numId w:val="27"/>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B714EA" w:rsidRDefault="00B714EA" w:rsidP="00B714EA">
      <w:pPr>
        <w:pStyle w:val="ListParagraph"/>
        <w:rPr>
          <w:rFonts w:cstheme="minorHAnsi"/>
        </w:rPr>
      </w:pPr>
    </w:p>
    <w:p w:rsidR="00B714EA" w:rsidRDefault="00B714EA" w:rsidP="00B714EA">
      <w:pPr>
        <w:pStyle w:val="ListParagraph"/>
        <w:numPr>
          <w:ilvl w:val="0"/>
          <w:numId w:val="27"/>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bookmarkEnd w:id="4"/>
    <w:p w:rsidR="00B714EA" w:rsidRDefault="00B714EA" w:rsidP="00B714EA">
      <w:pPr>
        <w:pStyle w:val="ListParagraph"/>
        <w:rPr>
          <w:rFonts w:cstheme="minorHAnsi"/>
        </w:rPr>
      </w:pPr>
    </w:p>
    <w:p w:rsidR="00B714EA" w:rsidRDefault="00B714EA" w:rsidP="00B714EA">
      <w:pPr>
        <w:pStyle w:val="ListParagraph"/>
        <w:numPr>
          <w:ilvl w:val="0"/>
          <w:numId w:val="27"/>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B714EA" w:rsidRDefault="00B714EA" w:rsidP="00B714EA">
      <w:pPr>
        <w:pStyle w:val="ListParagraph"/>
        <w:rPr>
          <w:rFonts w:cstheme="minorHAnsi"/>
        </w:rPr>
      </w:pPr>
    </w:p>
    <w:p w:rsidR="00B714EA" w:rsidRDefault="00B714EA" w:rsidP="00B714EA">
      <w:pPr>
        <w:pStyle w:val="ListParagraph"/>
        <w:rPr>
          <w:rFonts w:cstheme="minorHAnsi"/>
          <w:b/>
        </w:rPr>
      </w:pPr>
      <w:r>
        <w:rPr>
          <w:rFonts w:cstheme="minorHAnsi"/>
          <w:b/>
        </w:rPr>
        <w:t xml:space="preserve">Examples of Activities:  </w:t>
      </w:r>
    </w:p>
    <w:p w:rsidR="00B714EA" w:rsidRDefault="00B714EA" w:rsidP="00B714EA">
      <w:pPr>
        <w:pStyle w:val="ListParagraph"/>
        <w:numPr>
          <w:ilvl w:val="0"/>
          <w:numId w:val="28"/>
        </w:numPr>
        <w:spacing w:after="160" w:line="254" w:lineRule="auto"/>
        <w:rPr>
          <w:rFonts w:cstheme="minorHAnsi"/>
        </w:rPr>
      </w:pPr>
      <w:r>
        <w:rPr>
          <w:rFonts w:cstheme="minorHAnsi"/>
        </w:rPr>
        <w:t xml:space="preserve">Have students include the example from the text in a student-created glossary. </w:t>
      </w:r>
    </w:p>
    <w:p w:rsidR="00B714EA" w:rsidRDefault="00B714EA" w:rsidP="00B714EA">
      <w:pPr>
        <w:pStyle w:val="ListParagraph"/>
        <w:numPr>
          <w:ilvl w:val="0"/>
          <w:numId w:val="28"/>
        </w:numPr>
        <w:spacing w:after="160" w:line="254" w:lineRule="auto"/>
        <w:rPr>
          <w:rFonts w:cstheme="minorHAnsi"/>
        </w:rPr>
      </w:pPr>
      <w:r>
        <w:rPr>
          <w:rFonts w:cstheme="minorHAnsi"/>
        </w:rPr>
        <w:t xml:space="preserve">Create pictures that represent how the word was used in the passage.  </w:t>
      </w:r>
    </w:p>
    <w:p w:rsidR="00B714EA" w:rsidRDefault="00B714EA" w:rsidP="00B714EA">
      <w:pPr>
        <w:pStyle w:val="ListParagraph"/>
        <w:numPr>
          <w:ilvl w:val="0"/>
          <w:numId w:val="28"/>
        </w:numPr>
        <w:spacing w:after="160" w:line="254" w:lineRule="auto"/>
        <w:rPr>
          <w:rFonts w:cstheme="minorHAnsi"/>
        </w:rPr>
      </w:pPr>
      <w:r>
        <w:rPr>
          <w:rFonts w:cstheme="minorHAnsi"/>
        </w:rPr>
        <w:t xml:space="preserve">Create sentences using the word in the way it was used in the passage.  </w:t>
      </w:r>
    </w:p>
    <w:p w:rsidR="00B714EA" w:rsidRDefault="00B714EA" w:rsidP="00B714EA">
      <w:pPr>
        <w:pStyle w:val="ListParagraph"/>
        <w:numPr>
          <w:ilvl w:val="0"/>
          <w:numId w:val="28"/>
        </w:numPr>
        <w:spacing w:after="160" w:line="254" w:lineRule="auto"/>
        <w:rPr>
          <w:rFonts w:cstheme="minorHAnsi"/>
        </w:rPr>
      </w:pPr>
      <w:r>
        <w:rPr>
          <w:rFonts w:cstheme="minorHAnsi"/>
        </w:rPr>
        <w:t xml:space="preserve">Have students discuss the author’s word choice.  </w:t>
      </w:r>
    </w:p>
    <w:p w:rsidR="00B714EA" w:rsidRDefault="00B714EA" w:rsidP="00B714EA">
      <w:pPr>
        <w:pStyle w:val="ListParagraph"/>
        <w:numPr>
          <w:ilvl w:val="0"/>
          <w:numId w:val="29"/>
        </w:numPr>
        <w:spacing w:after="0" w:line="254" w:lineRule="auto"/>
        <w:rPr>
          <w:rFonts w:cstheme="minorHAnsi"/>
        </w:rPr>
      </w:pPr>
      <w:r>
        <w:rPr>
          <w:rFonts w:cstheme="minorHAnsi"/>
        </w:rPr>
        <w:t xml:space="preserve">Examine important sentences in the text that contribute to the overall meaning of the text.  </w:t>
      </w:r>
    </w:p>
    <w:p w:rsidR="00B714EA" w:rsidRDefault="00B714EA" w:rsidP="00B714EA">
      <w:pPr>
        <w:pStyle w:val="ListParagraph"/>
        <w:spacing w:after="0"/>
        <w:ind w:left="1440"/>
        <w:rPr>
          <w:rFonts w:cstheme="minorHAnsi"/>
        </w:rPr>
      </w:pPr>
    </w:p>
    <w:p w:rsidR="00B714EA" w:rsidRDefault="00B714EA" w:rsidP="00B714EA">
      <w:pPr>
        <w:pStyle w:val="ListParagraph"/>
        <w:numPr>
          <w:ilvl w:val="0"/>
          <w:numId w:val="30"/>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B714EA" w:rsidRDefault="00B714EA" w:rsidP="00B714EA">
      <w:pPr>
        <w:pStyle w:val="ListParagraph"/>
        <w:rPr>
          <w:rFonts w:cstheme="minorHAnsi"/>
          <w:b/>
        </w:rPr>
      </w:pPr>
    </w:p>
    <w:p w:rsidR="00B714EA" w:rsidRDefault="00B714EA" w:rsidP="00B714EA">
      <w:pPr>
        <w:pStyle w:val="ListParagraph"/>
        <w:numPr>
          <w:ilvl w:val="0"/>
          <w:numId w:val="31"/>
        </w:numPr>
        <w:spacing w:after="160" w:line="254" w:lineRule="auto"/>
        <w:ind w:left="720"/>
        <w:rPr>
          <w:rFonts w:cstheme="minorHAnsi"/>
        </w:rPr>
      </w:pPr>
      <w:r>
        <w:rPr>
          <w:rFonts w:cstheme="minorHAnsi"/>
        </w:rPr>
        <w:lastRenderedPageBreak/>
        <w:t xml:space="preserve">Use graphic organizers to help organize content and thinking.  </w:t>
      </w:r>
    </w:p>
    <w:p w:rsidR="00B714EA" w:rsidRDefault="00B714EA" w:rsidP="00B714EA">
      <w:pPr>
        <w:pStyle w:val="ListParagraph"/>
        <w:ind w:left="0"/>
        <w:rPr>
          <w:rFonts w:cstheme="minorHAnsi"/>
          <w:b/>
        </w:rPr>
      </w:pPr>
    </w:p>
    <w:p w:rsidR="00B714EA" w:rsidRDefault="00B714EA" w:rsidP="00B714EA">
      <w:pPr>
        <w:pStyle w:val="ListParagraph"/>
        <w:rPr>
          <w:rFonts w:cstheme="minorHAnsi"/>
        </w:rPr>
      </w:pPr>
      <w:r>
        <w:rPr>
          <w:rFonts w:cstheme="minorHAnsi"/>
          <w:b/>
        </w:rPr>
        <w:t>Examples of Activities:</w:t>
      </w:r>
      <w:r>
        <w:rPr>
          <w:rFonts w:cstheme="minorHAnsi"/>
        </w:rPr>
        <w:t xml:space="preserve">  </w:t>
      </w:r>
    </w:p>
    <w:p w:rsidR="00B714EA" w:rsidRDefault="00B714EA" w:rsidP="00B714EA">
      <w:pPr>
        <w:pStyle w:val="ListParagraph"/>
        <w:numPr>
          <w:ilvl w:val="0"/>
          <w:numId w:val="32"/>
        </w:numPr>
        <w:spacing w:after="160" w:line="254" w:lineRule="auto"/>
        <w:rPr>
          <w:rFonts w:cstheme="minorHAnsi"/>
        </w:rPr>
      </w:pPr>
      <w:r>
        <w:rPr>
          <w:rFonts w:cstheme="minorHAnsi"/>
        </w:rPr>
        <w:t xml:space="preserve">While reading the text, have students fill in a story map to help summarize what has happened.  </w:t>
      </w:r>
    </w:p>
    <w:p w:rsidR="00B714EA" w:rsidRDefault="00B714EA" w:rsidP="00B714EA">
      <w:pPr>
        <w:pStyle w:val="ListParagraph"/>
        <w:numPr>
          <w:ilvl w:val="0"/>
          <w:numId w:val="32"/>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B714EA" w:rsidRDefault="00B714EA" w:rsidP="00B714EA">
      <w:pPr>
        <w:pStyle w:val="ListParagraph"/>
        <w:numPr>
          <w:ilvl w:val="0"/>
          <w:numId w:val="32"/>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B714EA" w:rsidRDefault="00B714EA" w:rsidP="00B714EA">
      <w:pPr>
        <w:pStyle w:val="ListParagraph"/>
        <w:numPr>
          <w:ilvl w:val="0"/>
          <w:numId w:val="32"/>
        </w:numPr>
        <w:spacing w:after="160" w:line="254" w:lineRule="auto"/>
        <w:rPr>
          <w:rFonts w:cstheme="minorHAnsi"/>
          <w:b/>
        </w:rPr>
      </w:pPr>
      <w:r>
        <w:rPr>
          <w:rFonts w:cstheme="minorHAnsi"/>
        </w:rPr>
        <w:t xml:space="preserve">If you had students start a KWL before reading, have them fill in the “L” section as they read the passage. </w:t>
      </w:r>
    </w:p>
    <w:p w:rsidR="00B714EA" w:rsidRDefault="00B714EA" w:rsidP="00B714EA">
      <w:pPr>
        <w:rPr>
          <w:rFonts w:cstheme="minorHAnsi"/>
        </w:rPr>
      </w:pPr>
      <w:r>
        <w:rPr>
          <w:rFonts w:cstheme="minorHAnsi"/>
          <w:b/>
          <w:sz w:val="28"/>
          <w:szCs w:val="28"/>
        </w:rPr>
        <w:t xml:space="preserve">After reading:  </w:t>
      </w:r>
    </w:p>
    <w:p w:rsidR="00B714EA" w:rsidRDefault="00B714EA" w:rsidP="00B714EA">
      <w:pPr>
        <w:pStyle w:val="ListParagraph"/>
        <w:numPr>
          <w:ilvl w:val="0"/>
          <w:numId w:val="31"/>
        </w:numPr>
        <w:spacing w:after="0" w:line="240" w:lineRule="auto"/>
        <w:ind w:left="720"/>
        <w:rPr>
          <w:rFonts w:cstheme="minorHAnsi"/>
          <w:b/>
        </w:rPr>
      </w:pPr>
      <w:r>
        <w:rPr>
          <w:rFonts w:cstheme="minorHAnsi"/>
        </w:rPr>
        <w:t>Reinforce new vocabulary using multiple modalities.</w:t>
      </w:r>
    </w:p>
    <w:p w:rsidR="00B714EA" w:rsidRDefault="00B714EA" w:rsidP="00B714EA">
      <w:pPr>
        <w:pStyle w:val="ListParagraph"/>
        <w:spacing w:after="0" w:line="240" w:lineRule="auto"/>
        <w:rPr>
          <w:rFonts w:cstheme="minorHAnsi"/>
          <w:b/>
        </w:rPr>
      </w:pPr>
      <w:r>
        <w:rPr>
          <w:rFonts w:cstheme="minorHAnsi"/>
          <w:b/>
        </w:rPr>
        <w:t xml:space="preserve">Examples of activities: </w:t>
      </w:r>
    </w:p>
    <w:p w:rsidR="00B714EA" w:rsidRDefault="00B714EA" w:rsidP="00B714EA">
      <w:pPr>
        <w:pStyle w:val="ListParagraph"/>
        <w:numPr>
          <w:ilvl w:val="0"/>
          <w:numId w:val="33"/>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B714EA" w:rsidRDefault="00B714EA" w:rsidP="00B714EA">
      <w:pPr>
        <w:pStyle w:val="ListParagraph"/>
        <w:numPr>
          <w:ilvl w:val="0"/>
          <w:numId w:val="34"/>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B714EA" w:rsidRDefault="00B714EA" w:rsidP="00B714EA">
      <w:pPr>
        <w:pStyle w:val="ListParagraph"/>
        <w:ind w:left="1440"/>
        <w:rPr>
          <w:rFonts w:cstheme="minorHAnsi"/>
        </w:rPr>
      </w:pPr>
    </w:p>
    <w:p w:rsidR="00B714EA" w:rsidRDefault="00B714EA" w:rsidP="00B714EA">
      <w:pPr>
        <w:pStyle w:val="ListParagraph"/>
        <w:numPr>
          <w:ilvl w:val="0"/>
          <w:numId w:val="35"/>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p>
    <w:p w:rsidR="00B714EA" w:rsidRDefault="00B714EA" w:rsidP="00B714EA">
      <w:pPr>
        <w:pStyle w:val="ListParagraph"/>
        <w:rPr>
          <w:rFonts w:cstheme="minorHAnsi"/>
        </w:rPr>
      </w:pPr>
    </w:p>
    <w:p w:rsidR="00B714EA" w:rsidRDefault="00B714EA" w:rsidP="00B714EA">
      <w:pPr>
        <w:pStyle w:val="ListParagraph"/>
        <w:numPr>
          <w:ilvl w:val="0"/>
          <w:numId w:val="35"/>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B714EA" w:rsidRDefault="00B714EA" w:rsidP="00B714EA">
      <w:pPr>
        <w:pStyle w:val="ListParagraph"/>
        <w:rPr>
          <w:rFonts w:cstheme="minorHAnsi"/>
        </w:rPr>
      </w:pPr>
      <w:r>
        <w:rPr>
          <w:rFonts w:cstheme="minorHAnsi"/>
          <w:b/>
        </w:rPr>
        <w:t>Examples of Activities:</w:t>
      </w:r>
      <w:r>
        <w:rPr>
          <w:rFonts w:cstheme="minorHAnsi"/>
        </w:rPr>
        <w:t xml:space="preserve"> </w:t>
      </w:r>
    </w:p>
    <w:p w:rsidR="00B714EA" w:rsidRDefault="00B714EA" w:rsidP="00B714EA">
      <w:pPr>
        <w:pStyle w:val="ListParagraph"/>
        <w:numPr>
          <w:ilvl w:val="0"/>
          <w:numId w:val="36"/>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B714EA" w:rsidRDefault="00B714EA" w:rsidP="00B714EA">
      <w:pPr>
        <w:pStyle w:val="ListParagraph"/>
        <w:numPr>
          <w:ilvl w:val="0"/>
          <w:numId w:val="36"/>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B714EA" w:rsidRDefault="00B714EA" w:rsidP="00B714EA">
      <w:pPr>
        <w:pStyle w:val="ListParagraph"/>
        <w:numPr>
          <w:ilvl w:val="0"/>
          <w:numId w:val="36"/>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B714EA" w:rsidRDefault="00B714EA" w:rsidP="00B714EA">
      <w:pPr>
        <w:pStyle w:val="ListParagraph"/>
        <w:numPr>
          <w:ilvl w:val="0"/>
          <w:numId w:val="36"/>
        </w:numPr>
        <w:spacing w:after="160" w:line="252" w:lineRule="auto"/>
        <w:rPr>
          <w:rFonts w:cstheme="minorHAnsi"/>
        </w:rPr>
      </w:pPr>
      <w:r>
        <w:rPr>
          <w:rFonts w:cstheme="minorHAnsi"/>
        </w:rPr>
        <w:t xml:space="preserve">For newcomers, you may consider creating sentence or paragraph frames to help them to write out their ideas.  </w:t>
      </w:r>
    </w:p>
    <w:p w:rsidR="0033680B" w:rsidRPr="00B714EA" w:rsidRDefault="0033680B" w:rsidP="00B714EA">
      <w:pPr>
        <w:spacing w:after="0" w:line="360" w:lineRule="auto"/>
        <w:rPr>
          <w:rFonts w:asciiTheme="minorHAnsi" w:hAnsiTheme="minorHAnsi" w:cstheme="minorHAnsi"/>
          <w:sz w:val="24"/>
          <w:szCs w:val="24"/>
        </w:rPr>
      </w:pPr>
      <w:bookmarkStart w:id="5" w:name="_GoBack"/>
      <w:bookmarkEnd w:id="5"/>
    </w:p>
    <w:sectPr w:rsidR="0033680B" w:rsidRPr="00B714EA" w:rsidSect="000A579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5E" w:rsidRDefault="00D0785E" w:rsidP="003C00D6">
      <w:r>
        <w:separator/>
      </w:r>
    </w:p>
  </w:endnote>
  <w:endnote w:type="continuationSeparator" w:id="0">
    <w:p w:rsidR="00D0785E" w:rsidRDefault="00D0785E" w:rsidP="003C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70" w:rsidRDefault="00207770" w:rsidP="003C00D6">
    <w:pPr>
      <w:pStyle w:val="Footer"/>
    </w:pPr>
  </w:p>
  <w:p w:rsidR="00207770" w:rsidRDefault="00207770" w:rsidP="003C0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5E" w:rsidRDefault="00D0785E" w:rsidP="003C00D6">
      <w:r>
        <w:separator/>
      </w:r>
    </w:p>
  </w:footnote>
  <w:footnote w:type="continuationSeparator" w:id="0">
    <w:p w:rsidR="00D0785E" w:rsidRDefault="00D0785E" w:rsidP="003C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770" w:rsidRDefault="00207770" w:rsidP="003C00D6">
    <w:pPr>
      <w:pStyle w:val="Header"/>
    </w:pPr>
    <w:r>
      <w:t>Holt</w:t>
    </w:r>
    <w:r>
      <w:tab/>
      <w:t>Elements of Literature - 2008</w:t>
    </w:r>
    <w:r>
      <w:tab/>
      <w:t>Grade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95B66"/>
    <w:multiLevelType w:val="hybridMultilevel"/>
    <w:tmpl w:val="675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982E8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4B5809"/>
    <w:multiLevelType w:val="hybridMultilevel"/>
    <w:tmpl w:val="BB204B64"/>
    <w:lvl w:ilvl="0" w:tplc="0C84A8B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0C2431"/>
    <w:multiLevelType w:val="hybridMultilevel"/>
    <w:tmpl w:val="AD40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72745"/>
    <w:multiLevelType w:val="hybridMultilevel"/>
    <w:tmpl w:val="D6924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5220C2"/>
    <w:multiLevelType w:val="hybridMultilevel"/>
    <w:tmpl w:val="D8583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792F96"/>
    <w:multiLevelType w:val="hybridMultilevel"/>
    <w:tmpl w:val="AAFE5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701373A"/>
    <w:multiLevelType w:val="hybridMultilevel"/>
    <w:tmpl w:val="DC042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CAC2321"/>
    <w:multiLevelType w:val="hybridMultilevel"/>
    <w:tmpl w:val="E1C8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7"/>
  </w:num>
  <w:num w:numId="4">
    <w:abstractNumId w:val="15"/>
  </w:num>
  <w:num w:numId="5">
    <w:abstractNumId w:val="8"/>
  </w:num>
  <w:num w:numId="6">
    <w:abstractNumId w:val="18"/>
  </w:num>
  <w:num w:numId="7">
    <w:abstractNumId w:val="20"/>
  </w:num>
  <w:num w:numId="8">
    <w:abstractNumId w:val="1"/>
  </w:num>
  <w:num w:numId="9">
    <w:abstractNumId w:val="29"/>
  </w:num>
  <w:num w:numId="10">
    <w:abstractNumId w:val="21"/>
  </w:num>
  <w:num w:numId="11">
    <w:abstractNumId w:val="28"/>
  </w:num>
  <w:num w:numId="12">
    <w:abstractNumId w:val="9"/>
  </w:num>
  <w:num w:numId="13">
    <w:abstractNumId w:val="31"/>
  </w:num>
  <w:num w:numId="14">
    <w:abstractNumId w:val="12"/>
  </w:num>
  <w:num w:numId="15">
    <w:abstractNumId w:val="25"/>
  </w:num>
  <w:num w:numId="16">
    <w:abstractNumId w:val="35"/>
  </w:num>
  <w:num w:numId="17">
    <w:abstractNumId w:val="33"/>
  </w:num>
  <w:num w:numId="18">
    <w:abstractNumId w:val="24"/>
  </w:num>
  <w:num w:numId="19">
    <w:abstractNumId w:val="16"/>
  </w:num>
  <w:num w:numId="20">
    <w:abstractNumId w:val="19"/>
  </w:num>
  <w:num w:numId="21">
    <w:abstractNumId w:val="27"/>
  </w:num>
  <w:num w:numId="22">
    <w:abstractNumId w:val="26"/>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lvlOverride w:ilvl="2"/>
    <w:lvlOverride w:ilvl="3"/>
    <w:lvlOverride w:ilvl="4"/>
    <w:lvlOverride w:ilvl="5"/>
    <w:lvlOverride w:ilvl="6"/>
    <w:lvlOverride w:ilvl="7"/>
    <w:lvlOverride w:ilvl="8"/>
  </w:num>
  <w:num w:numId="25">
    <w:abstractNumId w:val="4"/>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30"/>
    <w:lvlOverride w:ilvl="0"/>
    <w:lvlOverride w:ilvl="1"/>
    <w:lvlOverride w:ilvl="2"/>
    <w:lvlOverride w:ilvl="3"/>
    <w:lvlOverride w:ilvl="4"/>
    <w:lvlOverride w:ilvl="5"/>
    <w:lvlOverride w:ilvl="6"/>
    <w:lvlOverride w:ilvl="7"/>
    <w:lvlOverride w:ilvl="8"/>
  </w:num>
  <w:num w:numId="28">
    <w:abstractNumId w:val="34"/>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22"/>
    <w:lvlOverride w:ilvl="0"/>
    <w:lvlOverride w:ilvl="1"/>
    <w:lvlOverride w:ilvl="2"/>
    <w:lvlOverride w:ilvl="3"/>
    <w:lvlOverride w:ilvl="4"/>
    <w:lvlOverride w:ilvl="5"/>
    <w:lvlOverride w:ilvl="6"/>
    <w:lvlOverride w:ilvl="7"/>
    <w:lvlOverride w:ilvl="8"/>
  </w:num>
  <w:num w:numId="31">
    <w:abstractNumId w:val="11"/>
    <w:lvlOverride w:ilvl="0"/>
    <w:lvlOverride w:ilvl="1"/>
    <w:lvlOverride w:ilvl="2"/>
    <w:lvlOverride w:ilvl="3"/>
    <w:lvlOverride w:ilvl="4"/>
    <w:lvlOverride w:ilvl="5"/>
    <w:lvlOverride w:ilvl="6"/>
    <w:lvlOverride w:ilvl="7"/>
    <w:lvlOverride w:ilvl="8"/>
  </w:num>
  <w:num w:numId="32">
    <w:abstractNumId w:val="0"/>
    <w:lvlOverride w:ilvl="0"/>
    <w:lvlOverride w:ilvl="1"/>
    <w:lvlOverride w:ilvl="2"/>
    <w:lvlOverride w:ilvl="3"/>
    <w:lvlOverride w:ilvl="4"/>
    <w:lvlOverride w:ilvl="5"/>
    <w:lvlOverride w:ilvl="6"/>
    <w:lvlOverride w:ilvl="7"/>
    <w:lvlOverride w:ilvl="8"/>
  </w:num>
  <w:num w:numId="33">
    <w:abstractNumId w:val="5"/>
    <w:lvlOverride w:ilvl="0"/>
    <w:lvlOverride w:ilvl="1"/>
    <w:lvlOverride w:ilvl="2"/>
    <w:lvlOverride w:ilvl="3"/>
    <w:lvlOverride w:ilvl="4"/>
    <w:lvlOverride w:ilvl="5"/>
    <w:lvlOverride w:ilvl="6"/>
    <w:lvlOverride w:ilvl="7"/>
    <w:lvlOverride w:ilvl="8"/>
  </w:num>
  <w:num w:numId="34">
    <w:abstractNumId w:val="2"/>
    <w:lvlOverride w:ilvl="0"/>
    <w:lvlOverride w:ilvl="1"/>
    <w:lvlOverride w:ilvl="2"/>
    <w:lvlOverride w:ilvl="3"/>
    <w:lvlOverride w:ilvl="4"/>
    <w:lvlOverride w:ilvl="5"/>
    <w:lvlOverride w:ilvl="6"/>
    <w:lvlOverride w:ilvl="7"/>
    <w:lvlOverride w:ilvl="8"/>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737D"/>
    <w:rsid w:val="00023430"/>
    <w:rsid w:val="00024D5F"/>
    <w:rsid w:val="00025F41"/>
    <w:rsid w:val="00026D6A"/>
    <w:rsid w:val="00041E4A"/>
    <w:rsid w:val="00050FC7"/>
    <w:rsid w:val="00051A5E"/>
    <w:rsid w:val="00053F79"/>
    <w:rsid w:val="00055E9F"/>
    <w:rsid w:val="000601D8"/>
    <w:rsid w:val="000629C6"/>
    <w:rsid w:val="00062B9A"/>
    <w:rsid w:val="00065726"/>
    <w:rsid w:val="00074A40"/>
    <w:rsid w:val="0007569E"/>
    <w:rsid w:val="00081940"/>
    <w:rsid w:val="00081A99"/>
    <w:rsid w:val="000827B8"/>
    <w:rsid w:val="000831A9"/>
    <w:rsid w:val="00084ACA"/>
    <w:rsid w:val="00085E10"/>
    <w:rsid w:val="00090562"/>
    <w:rsid w:val="00091B34"/>
    <w:rsid w:val="00093018"/>
    <w:rsid w:val="000936CF"/>
    <w:rsid w:val="00093FB8"/>
    <w:rsid w:val="000941F7"/>
    <w:rsid w:val="00094C23"/>
    <w:rsid w:val="00097DA0"/>
    <w:rsid w:val="000A1994"/>
    <w:rsid w:val="000A38E8"/>
    <w:rsid w:val="000A5799"/>
    <w:rsid w:val="000B21CE"/>
    <w:rsid w:val="000B5786"/>
    <w:rsid w:val="000B64DB"/>
    <w:rsid w:val="000C614F"/>
    <w:rsid w:val="000D681B"/>
    <w:rsid w:val="000F0BAD"/>
    <w:rsid w:val="000F27C2"/>
    <w:rsid w:val="001034D0"/>
    <w:rsid w:val="001034D9"/>
    <w:rsid w:val="00112CAA"/>
    <w:rsid w:val="00114F81"/>
    <w:rsid w:val="00116FB0"/>
    <w:rsid w:val="00130B63"/>
    <w:rsid w:val="00131CCC"/>
    <w:rsid w:val="0013264D"/>
    <w:rsid w:val="00136C0A"/>
    <w:rsid w:val="00141C5A"/>
    <w:rsid w:val="001441AD"/>
    <w:rsid w:val="00144A4B"/>
    <w:rsid w:val="00147B6E"/>
    <w:rsid w:val="0015013E"/>
    <w:rsid w:val="0015022D"/>
    <w:rsid w:val="0015167F"/>
    <w:rsid w:val="00154F36"/>
    <w:rsid w:val="00163DE8"/>
    <w:rsid w:val="00172736"/>
    <w:rsid w:val="00173A67"/>
    <w:rsid w:val="00174578"/>
    <w:rsid w:val="00177848"/>
    <w:rsid w:val="00177E88"/>
    <w:rsid w:val="00183579"/>
    <w:rsid w:val="0018635B"/>
    <w:rsid w:val="00187087"/>
    <w:rsid w:val="00190432"/>
    <w:rsid w:val="00191018"/>
    <w:rsid w:val="0019197D"/>
    <w:rsid w:val="00193EB0"/>
    <w:rsid w:val="00194B30"/>
    <w:rsid w:val="0019746E"/>
    <w:rsid w:val="0019768D"/>
    <w:rsid w:val="001A1A3D"/>
    <w:rsid w:val="001A5641"/>
    <w:rsid w:val="001B759A"/>
    <w:rsid w:val="001C1D02"/>
    <w:rsid w:val="001C791F"/>
    <w:rsid w:val="001C7A07"/>
    <w:rsid w:val="001D21F9"/>
    <w:rsid w:val="001D7525"/>
    <w:rsid w:val="001E3145"/>
    <w:rsid w:val="001E322C"/>
    <w:rsid w:val="001E38A6"/>
    <w:rsid w:val="001E4F2E"/>
    <w:rsid w:val="001E59F1"/>
    <w:rsid w:val="001F1840"/>
    <w:rsid w:val="001F3BD7"/>
    <w:rsid w:val="001F3C10"/>
    <w:rsid w:val="002023A7"/>
    <w:rsid w:val="00207770"/>
    <w:rsid w:val="002132BC"/>
    <w:rsid w:val="00213E5D"/>
    <w:rsid w:val="0022142E"/>
    <w:rsid w:val="0022238D"/>
    <w:rsid w:val="002259DE"/>
    <w:rsid w:val="002269C7"/>
    <w:rsid w:val="002344FE"/>
    <w:rsid w:val="002405BC"/>
    <w:rsid w:val="002419AB"/>
    <w:rsid w:val="0024243D"/>
    <w:rsid w:val="002458DC"/>
    <w:rsid w:val="002467AC"/>
    <w:rsid w:val="00247713"/>
    <w:rsid w:val="00254152"/>
    <w:rsid w:val="002545DC"/>
    <w:rsid w:val="00260542"/>
    <w:rsid w:val="00263A17"/>
    <w:rsid w:val="0027102C"/>
    <w:rsid w:val="00273045"/>
    <w:rsid w:val="00274C76"/>
    <w:rsid w:val="002863A4"/>
    <w:rsid w:val="00286F6B"/>
    <w:rsid w:val="00287F68"/>
    <w:rsid w:val="00291038"/>
    <w:rsid w:val="002915BC"/>
    <w:rsid w:val="0029217A"/>
    <w:rsid w:val="00293076"/>
    <w:rsid w:val="002A4C41"/>
    <w:rsid w:val="002B12C2"/>
    <w:rsid w:val="002B2E57"/>
    <w:rsid w:val="002B7855"/>
    <w:rsid w:val="002C1607"/>
    <w:rsid w:val="002C6271"/>
    <w:rsid w:val="002C77A8"/>
    <w:rsid w:val="002C7BCD"/>
    <w:rsid w:val="002D6904"/>
    <w:rsid w:val="002D7CD6"/>
    <w:rsid w:val="002E0590"/>
    <w:rsid w:val="002E2B8B"/>
    <w:rsid w:val="002F19E1"/>
    <w:rsid w:val="002F4D99"/>
    <w:rsid w:val="00305893"/>
    <w:rsid w:val="003117A9"/>
    <w:rsid w:val="00311904"/>
    <w:rsid w:val="00312854"/>
    <w:rsid w:val="003133AC"/>
    <w:rsid w:val="00314691"/>
    <w:rsid w:val="00320A5A"/>
    <w:rsid w:val="003226F0"/>
    <w:rsid w:val="00325552"/>
    <w:rsid w:val="00327B97"/>
    <w:rsid w:val="00330FCB"/>
    <w:rsid w:val="0033680B"/>
    <w:rsid w:val="00337777"/>
    <w:rsid w:val="0034667B"/>
    <w:rsid w:val="00357D5B"/>
    <w:rsid w:val="00370E92"/>
    <w:rsid w:val="0037567B"/>
    <w:rsid w:val="00376724"/>
    <w:rsid w:val="00380C5E"/>
    <w:rsid w:val="00382434"/>
    <w:rsid w:val="003861E0"/>
    <w:rsid w:val="00393557"/>
    <w:rsid w:val="00396EB5"/>
    <w:rsid w:val="003A0FE4"/>
    <w:rsid w:val="003A5876"/>
    <w:rsid w:val="003B429F"/>
    <w:rsid w:val="003B5851"/>
    <w:rsid w:val="003C00D6"/>
    <w:rsid w:val="003C31B3"/>
    <w:rsid w:val="003C4B0D"/>
    <w:rsid w:val="003D1120"/>
    <w:rsid w:val="003D2C08"/>
    <w:rsid w:val="003D5B7E"/>
    <w:rsid w:val="003D7740"/>
    <w:rsid w:val="003E018D"/>
    <w:rsid w:val="003E0AAA"/>
    <w:rsid w:val="003F6283"/>
    <w:rsid w:val="003F678D"/>
    <w:rsid w:val="003F76B3"/>
    <w:rsid w:val="00405577"/>
    <w:rsid w:val="00406FED"/>
    <w:rsid w:val="00407245"/>
    <w:rsid w:val="0040724A"/>
    <w:rsid w:val="00410C8C"/>
    <w:rsid w:val="004173B6"/>
    <w:rsid w:val="0042148C"/>
    <w:rsid w:val="00424BE4"/>
    <w:rsid w:val="004259C0"/>
    <w:rsid w:val="00426314"/>
    <w:rsid w:val="004268A6"/>
    <w:rsid w:val="00432FF4"/>
    <w:rsid w:val="0043343A"/>
    <w:rsid w:val="00433701"/>
    <w:rsid w:val="0044775C"/>
    <w:rsid w:val="00450529"/>
    <w:rsid w:val="00452A1F"/>
    <w:rsid w:val="00452BCF"/>
    <w:rsid w:val="00457964"/>
    <w:rsid w:val="00460915"/>
    <w:rsid w:val="00460C78"/>
    <w:rsid w:val="00461F0B"/>
    <w:rsid w:val="00463818"/>
    <w:rsid w:val="00464BD1"/>
    <w:rsid w:val="00465432"/>
    <w:rsid w:val="004661F5"/>
    <w:rsid w:val="00470BDA"/>
    <w:rsid w:val="004715AC"/>
    <w:rsid w:val="004774CD"/>
    <w:rsid w:val="004800CF"/>
    <w:rsid w:val="0048225F"/>
    <w:rsid w:val="00490A8E"/>
    <w:rsid w:val="004A47B4"/>
    <w:rsid w:val="004B1A30"/>
    <w:rsid w:val="004B2372"/>
    <w:rsid w:val="004B44E1"/>
    <w:rsid w:val="004B48CD"/>
    <w:rsid w:val="004B53C1"/>
    <w:rsid w:val="004B6144"/>
    <w:rsid w:val="004B6CF6"/>
    <w:rsid w:val="004B6EC4"/>
    <w:rsid w:val="004C0DD8"/>
    <w:rsid w:val="004C1670"/>
    <w:rsid w:val="004C4378"/>
    <w:rsid w:val="004C5541"/>
    <w:rsid w:val="004D3BFD"/>
    <w:rsid w:val="004D4480"/>
    <w:rsid w:val="004D76ED"/>
    <w:rsid w:val="004E1801"/>
    <w:rsid w:val="00501EB3"/>
    <w:rsid w:val="0051166F"/>
    <w:rsid w:val="00514D41"/>
    <w:rsid w:val="00517258"/>
    <w:rsid w:val="005222B3"/>
    <w:rsid w:val="00523A97"/>
    <w:rsid w:val="005272E0"/>
    <w:rsid w:val="00541534"/>
    <w:rsid w:val="0054212E"/>
    <w:rsid w:val="00545861"/>
    <w:rsid w:val="005464AA"/>
    <w:rsid w:val="00551164"/>
    <w:rsid w:val="005560CF"/>
    <w:rsid w:val="00557D31"/>
    <w:rsid w:val="00574659"/>
    <w:rsid w:val="00576CD8"/>
    <w:rsid w:val="0058031E"/>
    <w:rsid w:val="0058463C"/>
    <w:rsid w:val="00585417"/>
    <w:rsid w:val="00585474"/>
    <w:rsid w:val="005869A9"/>
    <w:rsid w:val="0059136E"/>
    <w:rsid w:val="00591B5B"/>
    <w:rsid w:val="00591DB4"/>
    <w:rsid w:val="00592615"/>
    <w:rsid w:val="0059587F"/>
    <w:rsid w:val="00595C59"/>
    <w:rsid w:val="005A0BB7"/>
    <w:rsid w:val="005A26F6"/>
    <w:rsid w:val="005A4437"/>
    <w:rsid w:val="005A499C"/>
    <w:rsid w:val="005A7620"/>
    <w:rsid w:val="005B21D3"/>
    <w:rsid w:val="005B450A"/>
    <w:rsid w:val="005B5FBB"/>
    <w:rsid w:val="005B6C42"/>
    <w:rsid w:val="005C01DF"/>
    <w:rsid w:val="005C0487"/>
    <w:rsid w:val="005C6A71"/>
    <w:rsid w:val="005C758E"/>
    <w:rsid w:val="005E39F5"/>
    <w:rsid w:val="005E3D86"/>
    <w:rsid w:val="005E48E1"/>
    <w:rsid w:val="005F445E"/>
    <w:rsid w:val="005F6F91"/>
    <w:rsid w:val="005F7E7C"/>
    <w:rsid w:val="006056E0"/>
    <w:rsid w:val="00607B4F"/>
    <w:rsid w:val="00611F5B"/>
    <w:rsid w:val="00620DDF"/>
    <w:rsid w:val="00636B3B"/>
    <w:rsid w:val="00637DAF"/>
    <w:rsid w:val="00642D0C"/>
    <w:rsid w:val="006434CA"/>
    <w:rsid w:val="0064529C"/>
    <w:rsid w:val="006463A7"/>
    <w:rsid w:val="0066039E"/>
    <w:rsid w:val="00665E59"/>
    <w:rsid w:val="00666CD4"/>
    <w:rsid w:val="0067410B"/>
    <w:rsid w:val="006745BE"/>
    <w:rsid w:val="00675FFC"/>
    <w:rsid w:val="0067754F"/>
    <w:rsid w:val="0068000A"/>
    <w:rsid w:val="006840C3"/>
    <w:rsid w:val="0068739F"/>
    <w:rsid w:val="0069283E"/>
    <w:rsid w:val="006974C8"/>
    <w:rsid w:val="006A0D76"/>
    <w:rsid w:val="006A4816"/>
    <w:rsid w:val="006A5DBF"/>
    <w:rsid w:val="006B4055"/>
    <w:rsid w:val="006B538C"/>
    <w:rsid w:val="006C025C"/>
    <w:rsid w:val="006C33EE"/>
    <w:rsid w:val="006E002D"/>
    <w:rsid w:val="006F03E1"/>
    <w:rsid w:val="006F1DF9"/>
    <w:rsid w:val="006F5D90"/>
    <w:rsid w:val="00702ACA"/>
    <w:rsid w:val="00704BEF"/>
    <w:rsid w:val="007068E3"/>
    <w:rsid w:val="00706BAE"/>
    <w:rsid w:val="00706DBA"/>
    <w:rsid w:val="00707DDC"/>
    <w:rsid w:val="00711F4B"/>
    <w:rsid w:val="0071580F"/>
    <w:rsid w:val="00715C9A"/>
    <w:rsid w:val="00721A46"/>
    <w:rsid w:val="00721E0B"/>
    <w:rsid w:val="00723A87"/>
    <w:rsid w:val="00725A15"/>
    <w:rsid w:val="007266F2"/>
    <w:rsid w:val="00730580"/>
    <w:rsid w:val="00733F7C"/>
    <w:rsid w:val="00743156"/>
    <w:rsid w:val="007451D7"/>
    <w:rsid w:val="0075077D"/>
    <w:rsid w:val="0075123A"/>
    <w:rsid w:val="007531E8"/>
    <w:rsid w:val="007640FB"/>
    <w:rsid w:val="00770151"/>
    <w:rsid w:val="00771E06"/>
    <w:rsid w:val="0077368A"/>
    <w:rsid w:val="007741D0"/>
    <w:rsid w:val="0078374F"/>
    <w:rsid w:val="0078429C"/>
    <w:rsid w:val="007851E8"/>
    <w:rsid w:val="0079174E"/>
    <w:rsid w:val="00795A8A"/>
    <w:rsid w:val="00795C2A"/>
    <w:rsid w:val="00796409"/>
    <w:rsid w:val="007A0B72"/>
    <w:rsid w:val="007A7CCE"/>
    <w:rsid w:val="007B449E"/>
    <w:rsid w:val="007B7FAD"/>
    <w:rsid w:val="007C1EF1"/>
    <w:rsid w:val="007C2BE2"/>
    <w:rsid w:val="007C2CF3"/>
    <w:rsid w:val="007C5C7E"/>
    <w:rsid w:val="007D547A"/>
    <w:rsid w:val="007E7EAE"/>
    <w:rsid w:val="007F6C43"/>
    <w:rsid w:val="007F7572"/>
    <w:rsid w:val="008028C1"/>
    <w:rsid w:val="00805E0C"/>
    <w:rsid w:val="00813997"/>
    <w:rsid w:val="00815DAA"/>
    <w:rsid w:val="00816EE6"/>
    <w:rsid w:val="008178EE"/>
    <w:rsid w:val="0082475F"/>
    <w:rsid w:val="00824B9B"/>
    <w:rsid w:val="00825821"/>
    <w:rsid w:val="00825A2C"/>
    <w:rsid w:val="00826ACE"/>
    <w:rsid w:val="00827CA1"/>
    <w:rsid w:val="00830E05"/>
    <w:rsid w:val="008310A6"/>
    <w:rsid w:val="0083224D"/>
    <w:rsid w:val="00835BD4"/>
    <w:rsid w:val="00841C15"/>
    <w:rsid w:val="008437BA"/>
    <w:rsid w:val="008517EB"/>
    <w:rsid w:val="0085224F"/>
    <w:rsid w:val="0085399D"/>
    <w:rsid w:val="00853B87"/>
    <w:rsid w:val="00861F6E"/>
    <w:rsid w:val="0086257F"/>
    <w:rsid w:val="008706DF"/>
    <w:rsid w:val="008717B2"/>
    <w:rsid w:val="00871CE3"/>
    <w:rsid w:val="008778FF"/>
    <w:rsid w:val="00877F59"/>
    <w:rsid w:val="00882A85"/>
    <w:rsid w:val="00882EE5"/>
    <w:rsid w:val="00883710"/>
    <w:rsid w:val="00884575"/>
    <w:rsid w:val="00884601"/>
    <w:rsid w:val="00885D9B"/>
    <w:rsid w:val="0088791E"/>
    <w:rsid w:val="00891DC4"/>
    <w:rsid w:val="008A0315"/>
    <w:rsid w:val="008A3ED3"/>
    <w:rsid w:val="008B0124"/>
    <w:rsid w:val="008B34EE"/>
    <w:rsid w:val="008C792A"/>
    <w:rsid w:val="008D251C"/>
    <w:rsid w:val="008D30C9"/>
    <w:rsid w:val="008D398E"/>
    <w:rsid w:val="008E06A0"/>
    <w:rsid w:val="008E1294"/>
    <w:rsid w:val="008E2FB2"/>
    <w:rsid w:val="008E6FDD"/>
    <w:rsid w:val="008F1AB7"/>
    <w:rsid w:val="008F380D"/>
    <w:rsid w:val="008F492B"/>
    <w:rsid w:val="008F7B3C"/>
    <w:rsid w:val="00903447"/>
    <w:rsid w:val="009079DC"/>
    <w:rsid w:val="0091684F"/>
    <w:rsid w:val="009211D6"/>
    <w:rsid w:val="00922685"/>
    <w:rsid w:val="00927001"/>
    <w:rsid w:val="0093038E"/>
    <w:rsid w:val="0093253E"/>
    <w:rsid w:val="0093474C"/>
    <w:rsid w:val="00935EE0"/>
    <w:rsid w:val="00937426"/>
    <w:rsid w:val="00940943"/>
    <w:rsid w:val="0095234C"/>
    <w:rsid w:val="00956D32"/>
    <w:rsid w:val="00963771"/>
    <w:rsid w:val="00966D73"/>
    <w:rsid w:val="0096758B"/>
    <w:rsid w:val="00970D74"/>
    <w:rsid w:val="00984CD3"/>
    <w:rsid w:val="009857DE"/>
    <w:rsid w:val="00986747"/>
    <w:rsid w:val="00986EA4"/>
    <w:rsid w:val="00991274"/>
    <w:rsid w:val="009A0EC0"/>
    <w:rsid w:val="009B08A6"/>
    <w:rsid w:val="009B08D6"/>
    <w:rsid w:val="009B22CC"/>
    <w:rsid w:val="009B2F14"/>
    <w:rsid w:val="009B4A2E"/>
    <w:rsid w:val="009B6DA5"/>
    <w:rsid w:val="009D602B"/>
    <w:rsid w:val="009D7B0A"/>
    <w:rsid w:val="009E33BF"/>
    <w:rsid w:val="009E4150"/>
    <w:rsid w:val="009E6E94"/>
    <w:rsid w:val="00A0320F"/>
    <w:rsid w:val="00A12DC7"/>
    <w:rsid w:val="00A2378C"/>
    <w:rsid w:val="00A26882"/>
    <w:rsid w:val="00A32132"/>
    <w:rsid w:val="00A3474F"/>
    <w:rsid w:val="00A3647B"/>
    <w:rsid w:val="00A412AE"/>
    <w:rsid w:val="00A4516C"/>
    <w:rsid w:val="00A508DE"/>
    <w:rsid w:val="00A55870"/>
    <w:rsid w:val="00A72B72"/>
    <w:rsid w:val="00A74413"/>
    <w:rsid w:val="00A74BCC"/>
    <w:rsid w:val="00A803B0"/>
    <w:rsid w:val="00A832EA"/>
    <w:rsid w:val="00A8466B"/>
    <w:rsid w:val="00A84D11"/>
    <w:rsid w:val="00A902F8"/>
    <w:rsid w:val="00AA428F"/>
    <w:rsid w:val="00AA42E7"/>
    <w:rsid w:val="00AB0370"/>
    <w:rsid w:val="00AC0831"/>
    <w:rsid w:val="00AC10C5"/>
    <w:rsid w:val="00AC18A2"/>
    <w:rsid w:val="00AC3454"/>
    <w:rsid w:val="00AC67AC"/>
    <w:rsid w:val="00AD119E"/>
    <w:rsid w:val="00AD155A"/>
    <w:rsid w:val="00AE187D"/>
    <w:rsid w:val="00AE4164"/>
    <w:rsid w:val="00AE4951"/>
    <w:rsid w:val="00AE5B70"/>
    <w:rsid w:val="00AF3081"/>
    <w:rsid w:val="00AF345F"/>
    <w:rsid w:val="00AF6459"/>
    <w:rsid w:val="00AF7440"/>
    <w:rsid w:val="00AF777D"/>
    <w:rsid w:val="00B0000C"/>
    <w:rsid w:val="00B02353"/>
    <w:rsid w:val="00B02726"/>
    <w:rsid w:val="00B05ED1"/>
    <w:rsid w:val="00B1019A"/>
    <w:rsid w:val="00B10316"/>
    <w:rsid w:val="00B13FBF"/>
    <w:rsid w:val="00B21952"/>
    <w:rsid w:val="00B246A2"/>
    <w:rsid w:val="00B35E41"/>
    <w:rsid w:val="00B36EC4"/>
    <w:rsid w:val="00B4317E"/>
    <w:rsid w:val="00B43E5D"/>
    <w:rsid w:val="00B44D3C"/>
    <w:rsid w:val="00B474EF"/>
    <w:rsid w:val="00B53A59"/>
    <w:rsid w:val="00B54A22"/>
    <w:rsid w:val="00B714EA"/>
    <w:rsid w:val="00B80FDC"/>
    <w:rsid w:val="00B859A2"/>
    <w:rsid w:val="00B9372A"/>
    <w:rsid w:val="00B9763E"/>
    <w:rsid w:val="00BA33D0"/>
    <w:rsid w:val="00BA379A"/>
    <w:rsid w:val="00BA6F7A"/>
    <w:rsid w:val="00BC434B"/>
    <w:rsid w:val="00BC4A05"/>
    <w:rsid w:val="00BC55B9"/>
    <w:rsid w:val="00BC5AC9"/>
    <w:rsid w:val="00BC6CE3"/>
    <w:rsid w:val="00BF2C9F"/>
    <w:rsid w:val="00BF7E8F"/>
    <w:rsid w:val="00C02006"/>
    <w:rsid w:val="00C06694"/>
    <w:rsid w:val="00C07174"/>
    <w:rsid w:val="00C1286D"/>
    <w:rsid w:val="00C20BC9"/>
    <w:rsid w:val="00C22C03"/>
    <w:rsid w:val="00C26A51"/>
    <w:rsid w:val="00C33602"/>
    <w:rsid w:val="00C46CF1"/>
    <w:rsid w:val="00C470B5"/>
    <w:rsid w:val="00C479AC"/>
    <w:rsid w:val="00C5452C"/>
    <w:rsid w:val="00C545CA"/>
    <w:rsid w:val="00C56B7A"/>
    <w:rsid w:val="00C57421"/>
    <w:rsid w:val="00C6107E"/>
    <w:rsid w:val="00C6140F"/>
    <w:rsid w:val="00C62ECC"/>
    <w:rsid w:val="00C653C8"/>
    <w:rsid w:val="00C67BC6"/>
    <w:rsid w:val="00C807F2"/>
    <w:rsid w:val="00C82CD2"/>
    <w:rsid w:val="00C90D8A"/>
    <w:rsid w:val="00C933FA"/>
    <w:rsid w:val="00CA07EF"/>
    <w:rsid w:val="00CA1181"/>
    <w:rsid w:val="00CA218E"/>
    <w:rsid w:val="00CA2C3B"/>
    <w:rsid w:val="00CA42F6"/>
    <w:rsid w:val="00CB2008"/>
    <w:rsid w:val="00CB3F8C"/>
    <w:rsid w:val="00CC1DB8"/>
    <w:rsid w:val="00CC51A2"/>
    <w:rsid w:val="00CD3C10"/>
    <w:rsid w:val="00CD6B7F"/>
    <w:rsid w:val="00CF16DF"/>
    <w:rsid w:val="00CF17DD"/>
    <w:rsid w:val="00CF1DC3"/>
    <w:rsid w:val="00CF311A"/>
    <w:rsid w:val="00CF3DCC"/>
    <w:rsid w:val="00CF4F50"/>
    <w:rsid w:val="00D02ECF"/>
    <w:rsid w:val="00D06B42"/>
    <w:rsid w:val="00D0785E"/>
    <w:rsid w:val="00D11ABF"/>
    <w:rsid w:val="00D140AD"/>
    <w:rsid w:val="00D25924"/>
    <w:rsid w:val="00D27538"/>
    <w:rsid w:val="00D31703"/>
    <w:rsid w:val="00D34094"/>
    <w:rsid w:val="00D34D8B"/>
    <w:rsid w:val="00D501B4"/>
    <w:rsid w:val="00D50B26"/>
    <w:rsid w:val="00D5212E"/>
    <w:rsid w:val="00D570B9"/>
    <w:rsid w:val="00D57BFE"/>
    <w:rsid w:val="00D60A33"/>
    <w:rsid w:val="00D634C8"/>
    <w:rsid w:val="00D646AF"/>
    <w:rsid w:val="00D67F6F"/>
    <w:rsid w:val="00D7209C"/>
    <w:rsid w:val="00D8665D"/>
    <w:rsid w:val="00D90A3A"/>
    <w:rsid w:val="00D91E95"/>
    <w:rsid w:val="00D92671"/>
    <w:rsid w:val="00D93269"/>
    <w:rsid w:val="00DA19B8"/>
    <w:rsid w:val="00DA37CB"/>
    <w:rsid w:val="00DA3D90"/>
    <w:rsid w:val="00DA4830"/>
    <w:rsid w:val="00DA55BE"/>
    <w:rsid w:val="00DA6AE5"/>
    <w:rsid w:val="00DA7F84"/>
    <w:rsid w:val="00DC2F3F"/>
    <w:rsid w:val="00DC36B1"/>
    <w:rsid w:val="00DE0F25"/>
    <w:rsid w:val="00DE3817"/>
    <w:rsid w:val="00DF0DAD"/>
    <w:rsid w:val="00DF11BD"/>
    <w:rsid w:val="00E01317"/>
    <w:rsid w:val="00E01868"/>
    <w:rsid w:val="00E03158"/>
    <w:rsid w:val="00E034CA"/>
    <w:rsid w:val="00E03E9D"/>
    <w:rsid w:val="00E14DE6"/>
    <w:rsid w:val="00E15093"/>
    <w:rsid w:val="00E15478"/>
    <w:rsid w:val="00E22959"/>
    <w:rsid w:val="00E248EE"/>
    <w:rsid w:val="00E2569D"/>
    <w:rsid w:val="00E276EC"/>
    <w:rsid w:val="00E27B73"/>
    <w:rsid w:val="00E35920"/>
    <w:rsid w:val="00E40674"/>
    <w:rsid w:val="00E42152"/>
    <w:rsid w:val="00E44C8B"/>
    <w:rsid w:val="00E521D5"/>
    <w:rsid w:val="00E52213"/>
    <w:rsid w:val="00E54220"/>
    <w:rsid w:val="00E55930"/>
    <w:rsid w:val="00E60ECA"/>
    <w:rsid w:val="00E6494D"/>
    <w:rsid w:val="00E652DA"/>
    <w:rsid w:val="00E6564C"/>
    <w:rsid w:val="00E66EE4"/>
    <w:rsid w:val="00E7112C"/>
    <w:rsid w:val="00E77294"/>
    <w:rsid w:val="00E773E6"/>
    <w:rsid w:val="00E81D04"/>
    <w:rsid w:val="00E82F54"/>
    <w:rsid w:val="00E8408E"/>
    <w:rsid w:val="00E91D21"/>
    <w:rsid w:val="00E9205E"/>
    <w:rsid w:val="00E93DE6"/>
    <w:rsid w:val="00E973F2"/>
    <w:rsid w:val="00EA0A26"/>
    <w:rsid w:val="00EA535E"/>
    <w:rsid w:val="00EB24C7"/>
    <w:rsid w:val="00EB35DE"/>
    <w:rsid w:val="00EB4332"/>
    <w:rsid w:val="00EB6F74"/>
    <w:rsid w:val="00EC5F31"/>
    <w:rsid w:val="00ED4528"/>
    <w:rsid w:val="00EE0A6C"/>
    <w:rsid w:val="00EE400F"/>
    <w:rsid w:val="00EE4663"/>
    <w:rsid w:val="00EF6E7A"/>
    <w:rsid w:val="00F025CE"/>
    <w:rsid w:val="00F06013"/>
    <w:rsid w:val="00F2293F"/>
    <w:rsid w:val="00F334C8"/>
    <w:rsid w:val="00F33FD2"/>
    <w:rsid w:val="00F34BDD"/>
    <w:rsid w:val="00F37E68"/>
    <w:rsid w:val="00F4089B"/>
    <w:rsid w:val="00F42765"/>
    <w:rsid w:val="00F476D1"/>
    <w:rsid w:val="00F543EA"/>
    <w:rsid w:val="00F66127"/>
    <w:rsid w:val="00F67724"/>
    <w:rsid w:val="00F74AD4"/>
    <w:rsid w:val="00F80A91"/>
    <w:rsid w:val="00F8197E"/>
    <w:rsid w:val="00F82E27"/>
    <w:rsid w:val="00F8352B"/>
    <w:rsid w:val="00F87EC0"/>
    <w:rsid w:val="00F93D68"/>
    <w:rsid w:val="00F94157"/>
    <w:rsid w:val="00F959AF"/>
    <w:rsid w:val="00F96BDE"/>
    <w:rsid w:val="00F975B9"/>
    <w:rsid w:val="00F97E90"/>
    <w:rsid w:val="00FA3194"/>
    <w:rsid w:val="00FA3947"/>
    <w:rsid w:val="00FB2380"/>
    <w:rsid w:val="00FB4389"/>
    <w:rsid w:val="00FC0021"/>
    <w:rsid w:val="00FC5C79"/>
    <w:rsid w:val="00FD095D"/>
    <w:rsid w:val="00FD33F8"/>
    <w:rsid w:val="00FD41E5"/>
    <w:rsid w:val="00FD7064"/>
    <w:rsid w:val="00FE2DC3"/>
    <w:rsid w:val="00FE34FE"/>
    <w:rsid w:val="00FE515C"/>
    <w:rsid w:val="00FF418D"/>
    <w:rsid w:val="00FF5B45"/>
    <w:rsid w:val="00FF5B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6"/>
        <o:r id="V:Rule2" type="connector" idref="#_x0000_s1039"/>
        <o:r id="V:Rule3" type="connector" idref="#_x0000_s1044"/>
        <o:r id="V:Rule4" type="connector" idref="#_x0000_s1037"/>
        <o:r id="V:Rule5" type="connector" idref="#_x0000_s1058"/>
        <o:r id="V:Rule6" type="connector" idref="#_x0000_s1054"/>
        <o:r id="V:Rule7" type="connector" idref="#_x0000_s1053"/>
        <o:r id="V:Rule8" type="connector" idref="#_x0000_s1043"/>
        <o:r id="V:Rule9" type="connector" idref="#_x0000_s1055"/>
        <o:r id="V:Rule10" type="connector" idref="#_x0000_s1057"/>
        <o:r id="V:Rule11" type="connector" idref="#_x0000_s1035"/>
        <o:r id="V:Rule12" type="connector" idref="#_x0000_s1041"/>
      </o:rules>
    </o:shapelayout>
  </w:shapeDefaults>
  <w:decimalSymbol w:val="."/>
  <w:listSeparator w:val=","/>
  <w14:docId w14:val="624653EC"/>
  <w15:docId w15:val="{F5546FE4-3B06-411E-B8E2-5631A93D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EE5"/>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4065B"/>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D60A3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0A33"/>
    <w:rPr>
      <w:b/>
      <w:bCs/>
    </w:rPr>
  </w:style>
  <w:style w:type="paragraph" w:styleId="HTMLPreformatted">
    <w:name w:val="HTML Preformatted"/>
    <w:basedOn w:val="Normal"/>
    <w:link w:val="HTMLPreformattedChar"/>
    <w:uiPriority w:val="99"/>
    <w:semiHidden/>
    <w:unhideWhenUsed/>
    <w:rsid w:val="003861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861E0"/>
    <w:rPr>
      <w:rFonts w:ascii="Consolas" w:hAnsi="Consolas" w:cs="Consolas"/>
    </w:rPr>
  </w:style>
  <w:style w:type="character" w:customStyle="1" w:styleId="ital-inline2">
    <w:name w:val="ital-inline2"/>
    <w:basedOn w:val="DefaultParagraphFont"/>
    <w:rsid w:val="00665E59"/>
    <w:rPr>
      <w:rFonts w:ascii="Georgia" w:hAnsi="Georgia" w:hint="default"/>
      <w:i/>
      <w:iCs/>
      <w:vanish w:val="0"/>
      <w:webHidden w:val="0"/>
      <w:specVanish w:val="0"/>
    </w:rPr>
  </w:style>
  <w:style w:type="character" w:styleId="CommentReference">
    <w:name w:val="annotation reference"/>
    <w:basedOn w:val="DefaultParagraphFont"/>
    <w:uiPriority w:val="99"/>
    <w:semiHidden/>
    <w:unhideWhenUsed/>
    <w:rsid w:val="0077368A"/>
    <w:rPr>
      <w:sz w:val="18"/>
      <w:szCs w:val="18"/>
    </w:rPr>
  </w:style>
  <w:style w:type="paragraph" w:styleId="CommentText">
    <w:name w:val="annotation text"/>
    <w:basedOn w:val="Normal"/>
    <w:link w:val="CommentTextChar"/>
    <w:uiPriority w:val="99"/>
    <w:semiHidden/>
    <w:unhideWhenUsed/>
    <w:rsid w:val="0077368A"/>
    <w:pPr>
      <w:spacing w:line="240" w:lineRule="auto"/>
    </w:pPr>
    <w:rPr>
      <w:sz w:val="24"/>
      <w:szCs w:val="24"/>
    </w:rPr>
  </w:style>
  <w:style w:type="character" w:customStyle="1" w:styleId="CommentTextChar">
    <w:name w:val="Comment Text Char"/>
    <w:basedOn w:val="DefaultParagraphFont"/>
    <w:link w:val="CommentText"/>
    <w:uiPriority w:val="99"/>
    <w:semiHidden/>
    <w:rsid w:val="0077368A"/>
    <w:rPr>
      <w:sz w:val="24"/>
      <w:szCs w:val="24"/>
    </w:rPr>
  </w:style>
  <w:style w:type="paragraph" w:styleId="CommentSubject">
    <w:name w:val="annotation subject"/>
    <w:basedOn w:val="CommentText"/>
    <w:next w:val="CommentText"/>
    <w:link w:val="CommentSubjectChar"/>
    <w:uiPriority w:val="99"/>
    <w:semiHidden/>
    <w:unhideWhenUsed/>
    <w:rsid w:val="0077368A"/>
    <w:rPr>
      <w:b/>
      <w:bCs/>
      <w:sz w:val="20"/>
      <w:szCs w:val="20"/>
    </w:rPr>
  </w:style>
  <w:style w:type="character" w:customStyle="1" w:styleId="CommentSubjectChar">
    <w:name w:val="Comment Subject Char"/>
    <w:basedOn w:val="CommentTextChar"/>
    <w:link w:val="CommentSubject"/>
    <w:uiPriority w:val="99"/>
    <w:semiHidden/>
    <w:rsid w:val="0077368A"/>
    <w:rPr>
      <w:b/>
      <w:bCs/>
      <w:sz w:val="24"/>
      <w:szCs w:val="24"/>
    </w:rPr>
  </w:style>
  <w:style w:type="paragraph" w:styleId="FootnoteText">
    <w:name w:val="footnote text"/>
    <w:basedOn w:val="Normal"/>
    <w:link w:val="FootnoteTextChar"/>
    <w:uiPriority w:val="99"/>
    <w:semiHidden/>
    <w:unhideWhenUsed/>
    <w:rsid w:val="0083224D"/>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83224D"/>
    <w:rPr>
      <w:sz w:val="24"/>
      <w:szCs w:val="24"/>
    </w:rPr>
  </w:style>
  <w:style w:type="character" w:styleId="FootnoteReference">
    <w:name w:val="footnote reference"/>
    <w:basedOn w:val="DefaultParagraphFont"/>
    <w:uiPriority w:val="99"/>
    <w:semiHidden/>
    <w:unhideWhenUsed/>
    <w:rsid w:val="0083224D"/>
    <w:rPr>
      <w:vertAlign w:val="superscript"/>
    </w:rPr>
  </w:style>
  <w:style w:type="character" w:styleId="Hyperlink">
    <w:name w:val="Hyperlink"/>
    <w:basedOn w:val="DefaultParagraphFont"/>
    <w:uiPriority w:val="99"/>
    <w:semiHidden/>
    <w:unhideWhenUsed/>
    <w:rsid w:val="00B714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5990">
      <w:bodyDiv w:val="1"/>
      <w:marLeft w:val="0"/>
      <w:marRight w:val="0"/>
      <w:marTop w:val="0"/>
      <w:marBottom w:val="0"/>
      <w:divBdr>
        <w:top w:val="none" w:sz="0" w:space="0" w:color="auto"/>
        <w:left w:val="none" w:sz="0" w:space="0" w:color="auto"/>
        <w:bottom w:val="none" w:sz="0" w:space="0" w:color="auto"/>
        <w:right w:val="none" w:sz="0" w:space="0" w:color="auto"/>
      </w:divBdr>
      <w:divsChild>
        <w:div w:id="1184704168">
          <w:marLeft w:val="0"/>
          <w:marRight w:val="0"/>
          <w:marTop w:val="100"/>
          <w:marBottom w:val="14"/>
          <w:divBdr>
            <w:top w:val="none" w:sz="0" w:space="0" w:color="auto"/>
            <w:left w:val="none" w:sz="0" w:space="0" w:color="auto"/>
            <w:bottom w:val="none" w:sz="0" w:space="0" w:color="auto"/>
            <w:right w:val="none" w:sz="0" w:space="0" w:color="auto"/>
          </w:divBdr>
          <w:divsChild>
            <w:div w:id="24795764">
              <w:marLeft w:val="0"/>
              <w:marRight w:val="0"/>
              <w:marTop w:val="100"/>
              <w:marBottom w:val="100"/>
              <w:divBdr>
                <w:top w:val="none" w:sz="0" w:space="0" w:color="auto"/>
                <w:left w:val="none" w:sz="0" w:space="0" w:color="auto"/>
                <w:bottom w:val="none" w:sz="0" w:space="0" w:color="auto"/>
                <w:right w:val="none" w:sz="0" w:space="0" w:color="auto"/>
              </w:divBdr>
              <w:divsChild>
                <w:div w:id="858155899">
                  <w:marLeft w:val="0"/>
                  <w:marRight w:val="0"/>
                  <w:marTop w:val="204"/>
                  <w:marBottom w:val="0"/>
                  <w:divBdr>
                    <w:top w:val="none" w:sz="0" w:space="0" w:color="auto"/>
                    <w:left w:val="none" w:sz="0" w:space="0" w:color="auto"/>
                    <w:bottom w:val="none" w:sz="0" w:space="0" w:color="auto"/>
                    <w:right w:val="none" w:sz="0" w:space="0" w:color="auto"/>
                  </w:divBdr>
                  <w:divsChild>
                    <w:div w:id="1236696391">
                      <w:marLeft w:val="0"/>
                      <w:marRight w:val="0"/>
                      <w:marTop w:val="0"/>
                      <w:marBottom w:val="0"/>
                      <w:divBdr>
                        <w:top w:val="none" w:sz="0" w:space="0" w:color="auto"/>
                        <w:left w:val="none" w:sz="0" w:space="0" w:color="auto"/>
                        <w:bottom w:val="none" w:sz="0" w:space="0" w:color="auto"/>
                        <w:right w:val="none" w:sz="0" w:space="0" w:color="auto"/>
                      </w:divBdr>
                      <w:divsChild>
                        <w:div w:id="1592276040">
                          <w:marLeft w:val="0"/>
                          <w:marRight w:val="0"/>
                          <w:marTop w:val="0"/>
                          <w:marBottom w:val="0"/>
                          <w:divBdr>
                            <w:top w:val="none" w:sz="0" w:space="0" w:color="auto"/>
                            <w:left w:val="none" w:sz="0" w:space="0" w:color="auto"/>
                            <w:bottom w:val="none" w:sz="0" w:space="0" w:color="auto"/>
                            <w:right w:val="none" w:sz="0" w:space="0" w:color="auto"/>
                          </w:divBdr>
                          <w:divsChild>
                            <w:div w:id="484051207">
                              <w:marLeft w:val="0"/>
                              <w:marRight w:val="0"/>
                              <w:marTop w:val="0"/>
                              <w:marBottom w:val="0"/>
                              <w:divBdr>
                                <w:top w:val="none" w:sz="0" w:space="0" w:color="auto"/>
                                <w:left w:val="none" w:sz="0" w:space="0" w:color="auto"/>
                                <w:bottom w:val="none" w:sz="0" w:space="0" w:color="auto"/>
                                <w:right w:val="none" w:sz="0" w:space="0" w:color="auto"/>
                              </w:divBdr>
                              <w:divsChild>
                                <w:div w:id="601257489">
                                  <w:marLeft w:val="0"/>
                                  <w:marRight w:val="0"/>
                                  <w:marTop w:val="0"/>
                                  <w:marBottom w:val="0"/>
                                  <w:divBdr>
                                    <w:top w:val="none" w:sz="0" w:space="0" w:color="auto"/>
                                    <w:left w:val="none" w:sz="0" w:space="0" w:color="auto"/>
                                    <w:bottom w:val="none" w:sz="0" w:space="0" w:color="auto"/>
                                    <w:right w:val="none" w:sz="0" w:space="0" w:color="auto"/>
                                  </w:divBdr>
                                  <w:divsChild>
                                    <w:div w:id="478811011">
                                      <w:marLeft w:val="0"/>
                                      <w:marRight w:val="0"/>
                                      <w:marTop w:val="0"/>
                                      <w:marBottom w:val="0"/>
                                      <w:divBdr>
                                        <w:top w:val="none" w:sz="0" w:space="0" w:color="auto"/>
                                        <w:left w:val="none" w:sz="0" w:space="0" w:color="auto"/>
                                        <w:bottom w:val="none" w:sz="0" w:space="0" w:color="auto"/>
                                        <w:right w:val="none" w:sz="0" w:space="0" w:color="auto"/>
                                      </w:divBdr>
                                      <w:divsChild>
                                        <w:div w:id="1339962893">
                                          <w:marLeft w:val="0"/>
                                          <w:marRight w:val="0"/>
                                          <w:marTop w:val="0"/>
                                          <w:marBottom w:val="0"/>
                                          <w:divBdr>
                                            <w:top w:val="single" w:sz="6" w:space="5" w:color="E4E4E4"/>
                                            <w:left w:val="none" w:sz="0" w:space="0" w:color="auto"/>
                                            <w:bottom w:val="none" w:sz="0" w:space="0" w:color="auto"/>
                                            <w:right w:val="none" w:sz="0" w:space="0" w:color="auto"/>
                                          </w:divBdr>
                                          <w:divsChild>
                                            <w:div w:id="1359886722">
                                              <w:marLeft w:val="0"/>
                                              <w:marRight w:val="0"/>
                                              <w:marTop w:val="0"/>
                                              <w:marBottom w:val="0"/>
                                              <w:divBdr>
                                                <w:top w:val="none" w:sz="0" w:space="0" w:color="auto"/>
                                                <w:left w:val="none" w:sz="0" w:space="0" w:color="auto"/>
                                                <w:bottom w:val="none" w:sz="0" w:space="0" w:color="auto"/>
                                                <w:right w:val="none" w:sz="0" w:space="0" w:color="auto"/>
                                              </w:divBdr>
                                              <w:divsChild>
                                                <w:div w:id="1294363894">
                                                  <w:marLeft w:val="0"/>
                                                  <w:marRight w:val="0"/>
                                                  <w:marTop w:val="0"/>
                                                  <w:marBottom w:val="0"/>
                                                  <w:divBdr>
                                                    <w:top w:val="none" w:sz="0" w:space="0" w:color="auto"/>
                                                    <w:left w:val="none" w:sz="0" w:space="0" w:color="auto"/>
                                                    <w:bottom w:val="none" w:sz="0" w:space="0" w:color="auto"/>
                                                    <w:right w:val="none" w:sz="0" w:space="0" w:color="auto"/>
                                                  </w:divBdr>
                                                  <w:divsChild>
                                                    <w:div w:id="215358408">
                                                      <w:marLeft w:val="0"/>
                                                      <w:marRight w:val="0"/>
                                                      <w:marTop w:val="0"/>
                                                      <w:marBottom w:val="0"/>
                                                      <w:divBdr>
                                                        <w:top w:val="none" w:sz="0" w:space="0" w:color="auto"/>
                                                        <w:left w:val="none" w:sz="0" w:space="0" w:color="auto"/>
                                                        <w:bottom w:val="none" w:sz="0" w:space="0" w:color="auto"/>
                                                        <w:right w:val="none" w:sz="0" w:space="0" w:color="auto"/>
                                                      </w:divBdr>
                                                      <w:divsChild>
                                                        <w:div w:id="898513310">
                                                          <w:marLeft w:val="0"/>
                                                          <w:marRight w:val="0"/>
                                                          <w:marTop w:val="0"/>
                                                          <w:marBottom w:val="0"/>
                                                          <w:divBdr>
                                                            <w:top w:val="none" w:sz="0" w:space="0" w:color="auto"/>
                                                            <w:left w:val="none" w:sz="0" w:space="0" w:color="auto"/>
                                                            <w:bottom w:val="none" w:sz="0" w:space="0" w:color="auto"/>
                                                            <w:right w:val="none" w:sz="0" w:space="0" w:color="auto"/>
                                                          </w:divBdr>
                                                          <w:divsChild>
                                                            <w:div w:id="753280935">
                                                              <w:marLeft w:val="0"/>
                                                              <w:marRight w:val="0"/>
                                                              <w:marTop w:val="0"/>
                                                              <w:marBottom w:val="0"/>
                                                              <w:divBdr>
                                                                <w:top w:val="none" w:sz="0" w:space="0" w:color="auto"/>
                                                                <w:left w:val="none" w:sz="0" w:space="0" w:color="auto"/>
                                                                <w:bottom w:val="none" w:sz="0" w:space="0" w:color="auto"/>
                                                                <w:right w:val="none" w:sz="0" w:space="0" w:color="auto"/>
                                                              </w:divBdr>
                                                              <w:divsChild>
                                                                <w:div w:id="2010939235">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9955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4273">
          <w:marLeft w:val="0"/>
          <w:marRight w:val="0"/>
          <w:marTop w:val="0"/>
          <w:marBottom w:val="0"/>
          <w:divBdr>
            <w:top w:val="none" w:sz="0" w:space="0" w:color="auto"/>
            <w:left w:val="none" w:sz="0" w:space="0" w:color="auto"/>
            <w:bottom w:val="none" w:sz="0" w:space="0" w:color="auto"/>
            <w:right w:val="none" w:sz="0" w:space="0" w:color="auto"/>
          </w:divBdr>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2193195">
      <w:bodyDiv w:val="1"/>
      <w:marLeft w:val="0"/>
      <w:marRight w:val="0"/>
      <w:marTop w:val="0"/>
      <w:marBottom w:val="0"/>
      <w:divBdr>
        <w:top w:val="none" w:sz="0" w:space="0" w:color="auto"/>
        <w:left w:val="none" w:sz="0" w:space="0" w:color="auto"/>
        <w:bottom w:val="none" w:sz="0" w:space="0" w:color="auto"/>
        <w:right w:val="none" w:sz="0" w:space="0" w:color="auto"/>
      </w:divBdr>
      <w:divsChild>
        <w:div w:id="202402254">
          <w:marLeft w:val="0"/>
          <w:marRight w:val="0"/>
          <w:marTop w:val="0"/>
          <w:marBottom w:val="0"/>
          <w:divBdr>
            <w:top w:val="none" w:sz="0" w:space="0" w:color="auto"/>
            <w:left w:val="none" w:sz="0" w:space="0" w:color="auto"/>
            <w:bottom w:val="none" w:sz="0" w:space="0" w:color="auto"/>
            <w:right w:val="none" w:sz="0" w:space="0" w:color="auto"/>
          </w:divBdr>
          <w:divsChild>
            <w:div w:id="1730180425">
              <w:marLeft w:val="0"/>
              <w:marRight w:val="0"/>
              <w:marTop w:val="0"/>
              <w:marBottom w:val="0"/>
              <w:divBdr>
                <w:top w:val="none" w:sz="0" w:space="0" w:color="auto"/>
                <w:left w:val="none" w:sz="0" w:space="0" w:color="auto"/>
                <w:bottom w:val="none" w:sz="0" w:space="0" w:color="auto"/>
                <w:right w:val="none" w:sz="0" w:space="0" w:color="auto"/>
              </w:divBdr>
              <w:divsChild>
                <w:div w:id="1465344269">
                  <w:marLeft w:val="0"/>
                  <w:marRight w:val="0"/>
                  <w:marTop w:val="0"/>
                  <w:marBottom w:val="0"/>
                  <w:divBdr>
                    <w:top w:val="none" w:sz="0" w:space="0" w:color="auto"/>
                    <w:left w:val="none" w:sz="0" w:space="0" w:color="auto"/>
                    <w:bottom w:val="none" w:sz="0" w:space="0" w:color="auto"/>
                    <w:right w:val="none" w:sz="0" w:space="0" w:color="auto"/>
                  </w:divBdr>
                  <w:divsChild>
                    <w:div w:id="318852417">
                      <w:marLeft w:val="0"/>
                      <w:marRight w:val="0"/>
                      <w:marTop w:val="0"/>
                      <w:marBottom w:val="0"/>
                      <w:divBdr>
                        <w:top w:val="none" w:sz="0" w:space="0" w:color="auto"/>
                        <w:left w:val="none" w:sz="0" w:space="0" w:color="auto"/>
                        <w:bottom w:val="none" w:sz="0" w:space="0" w:color="auto"/>
                        <w:right w:val="none" w:sz="0" w:space="0" w:color="auto"/>
                      </w:divBdr>
                      <w:divsChild>
                        <w:div w:id="1341733903">
                          <w:marLeft w:val="0"/>
                          <w:marRight w:val="0"/>
                          <w:marTop w:val="0"/>
                          <w:marBottom w:val="0"/>
                          <w:divBdr>
                            <w:top w:val="none" w:sz="0" w:space="0" w:color="auto"/>
                            <w:left w:val="none" w:sz="0" w:space="0" w:color="auto"/>
                            <w:bottom w:val="none" w:sz="0" w:space="0" w:color="auto"/>
                            <w:right w:val="none" w:sz="0" w:space="0" w:color="auto"/>
                          </w:divBdr>
                          <w:divsChild>
                            <w:div w:id="2134784420">
                              <w:marLeft w:val="0"/>
                              <w:marRight w:val="0"/>
                              <w:marTop w:val="0"/>
                              <w:marBottom w:val="0"/>
                              <w:divBdr>
                                <w:top w:val="none" w:sz="0" w:space="0" w:color="auto"/>
                                <w:left w:val="none" w:sz="0" w:space="0" w:color="auto"/>
                                <w:bottom w:val="none" w:sz="0" w:space="0" w:color="auto"/>
                                <w:right w:val="none" w:sz="0" w:space="0" w:color="auto"/>
                              </w:divBdr>
                              <w:divsChild>
                                <w:div w:id="490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722278">
      <w:bodyDiv w:val="1"/>
      <w:marLeft w:val="0"/>
      <w:marRight w:val="0"/>
      <w:marTop w:val="0"/>
      <w:marBottom w:val="0"/>
      <w:divBdr>
        <w:top w:val="none" w:sz="0" w:space="0" w:color="auto"/>
        <w:left w:val="none" w:sz="0" w:space="0" w:color="auto"/>
        <w:bottom w:val="none" w:sz="0" w:space="0" w:color="auto"/>
        <w:right w:val="none" w:sz="0" w:space="0" w:color="auto"/>
      </w:divBdr>
    </w:div>
    <w:div w:id="1003511248">
      <w:bodyDiv w:val="1"/>
      <w:marLeft w:val="0"/>
      <w:marRight w:val="0"/>
      <w:marTop w:val="0"/>
      <w:marBottom w:val="0"/>
      <w:divBdr>
        <w:top w:val="none" w:sz="0" w:space="0" w:color="auto"/>
        <w:left w:val="none" w:sz="0" w:space="0" w:color="auto"/>
        <w:bottom w:val="none" w:sz="0" w:space="0" w:color="auto"/>
        <w:right w:val="none" w:sz="0" w:space="0" w:color="auto"/>
      </w:divBdr>
    </w:div>
    <w:div w:id="1075394640">
      <w:bodyDiv w:val="1"/>
      <w:marLeft w:val="0"/>
      <w:marRight w:val="0"/>
      <w:marTop w:val="0"/>
      <w:marBottom w:val="0"/>
      <w:divBdr>
        <w:top w:val="none" w:sz="0" w:space="0" w:color="auto"/>
        <w:left w:val="none" w:sz="0" w:space="0" w:color="auto"/>
        <w:bottom w:val="none" w:sz="0" w:space="0" w:color="auto"/>
        <w:right w:val="none" w:sz="0" w:space="0" w:color="auto"/>
      </w:divBdr>
    </w:div>
    <w:div w:id="1126775288">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70128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www.theteachertoolkit.com/index.php/tool/four-corn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B04A-32CB-4604-8124-DE35D870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2012-08-06T16:22:00Z</cp:lastPrinted>
  <dcterms:created xsi:type="dcterms:W3CDTF">2019-01-10T20:42:00Z</dcterms:created>
  <dcterms:modified xsi:type="dcterms:W3CDTF">2019-01-10T20:42:00Z</dcterms:modified>
</cp:coreProperties>
</file>