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5681A"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E52D20">
        <w:rPr>
          <w:rFonts w:asciiTheme="minorHAnsi" w:hAnsiTheme="minorHAnsi" w:cstheme="minorHAnsi"/>
          <w:sz w:val="32"/>
          <w:szCs w:val="32"/>
        </w:rPr>
        <w:t>3</w:t>
      </w:r>
      <w:r>
        <w:rPr>
          <w:rFonts w:asciiTheme="minorHAnsi" w:hAnsiTheme="minorHAnsi" w:cstheme="minorHAnsi"/>
          <w:sz w:val="32"/>
          <w:szCs w:val="32"/>
        </w:rPr>
        <w:t xml:space="preserve">/Week </w:t>
      </w:r>
      <w:r w:rsidR="00E52D20">
        <w:rPr>
          <w:rFonts w:asciiTheme="minorHAnsi" w:hAnsiTheme="minorHAnsi" w:cstheme="minorHAnsi"/>
          <w:sz w:val="32"/>
          <w:szCs w:val="32"/>
        </w:rPr>
        <w:t>3</w:t>
      </w:r>
    </w:p>
    <w:p w14:paraId="42B77D18" w14:textId="77777777" w:rsidR="00144A4B" w:rsidRPr="0092109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9D6DDD" w:rsidRPr="009D6DDD">
        <w:rPr>
          <w:rFonts w:asciiTheme="minorHAnsi" w:hAnsiTheme="minorHAnsi" w:cstheme="minorHAnsi"/>
          <w:sz w:val="32"/>
          <w:szCs w:val="32"/>
        </w:rPr>
        <w:t xml:space="preserve"> </w:t>
      </w:r>
      <w:r w:rsidR="00E52D20">
        <w:rPr>
          <w:rFonts w:asciiTheme="minorHAnsi" w:hAnsiTheme="minorHAnsi" w:cstheme="minorHAnsi"/>
          <w:sz w:val="32"/>
          <w:szCs w:val="32"/>
        </w:rPr>
        <w:t>The Challenge</w:t>
      </w:r>
    </w:p>
    <w:p w14:paraId="1446DEC8"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170A49">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7DDD690E" w14:textId="77777777" w:rsidR="00CC51A2" w:rsidRPr="00921098"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170A49">
        <w:rPr>
          <w:rFonts w:asciiTheme="minorHAnsi" w:hAnsiTheme="minorHAnsi" w:cstheme="minorHAnsi"/>
          <w:sz w:val="32"/>
          <w:szCs w:val="32"/>
          <w:u w:val="single"/>
        </w:rPr>
        <w:t>:</w:t>
      </w:r>
      <w:r w:rsidR="00170A49">
        <w:rPr>
          <w:rFonts w:asciiTheme="minorHAnsi" w:hAnsiTheme="minorHAnsi" w:cstheme="minorHAnsi"/>
          <w:sz w:val="32"/>
          <w:szCs w:val="32"/>
        </w:rPr>
        <w:t xml:space="preserve"> </w:t>
      </w:r>
      <w:r w:rsidR="00EB7B6F">
        <w:rPr>
          <w:rFonts w:asciiTheme="minorHAnsi" w:hAnsiTheme="minorHAnsi" w:cstheme="minorHAnsi"/>
          <w:sz w:val="32"/>
          <w:szCs w:val="32"/>
        </w:rPr>
        <w:t>R</w:t>
      </w:r>
      <w:r w:rsidR="000144C3">
        <w:rPr>
          <w:rFonts w:asciiTheme="minorHAnsi" w:hAnsiTheme="minorHAnsi" w:cstheme="minorHAnsi"/>
          <w:sz w:val="32"/>
          <w:szCs w:val="32"/>
        </w:rPr>
        <w:t>L</w:t>
      </w:r>
      <w:r w:rsidR="00170A49">
        <w:rPr>
          <w:rFonts w:asciiTheme="minorHAnsi" w:hAnsiTheme="minorHAnsi" w:cstheme="minorHAnsi"/>
          <w:sz w:val="32"/>
          <w:szCs w:val="32"/>
        </w:rPr>
        <w:t xml:space="preserve">.6.1-5; </w:t>
      </w:r>
      <w:r w:rsidR="000144C3">
        <w:rPr>
          <w:rFonts w:asciiTheme="minorHAnsi" w:hAnsiTheme="minorHAnsi" w:cstheme="minorHAnsi"/>
          <w:sz w:val="32"/>
          <w:szCs w:val="32"/>
        </w:rPr>
        <w:t>W</w:t>
      </w:r>
      <w:r w:rsidR="00170A49">
        <w:rPr>
          <w:rFonts w:asciiTheme="minorHAnsi" w:hAnsiTheme="minorHAnsi" w:cstheme="minorHAnsi"/>
          <w:sz w:val="32"/>
          <w:szCs w:val="32"/>
        </w:rPr>
        <w:t>.</w:t>
      </w:r>
      <w:r w:rsidR="000144C3">
        <w:rPr>
          <w:rFonts w:asciiTheme="minorHAnsi" w:hAnsiTheme="minorHAnsi" w:cstheme="minorHAnsi"/>
          <w:sz w:val="32"/>
          <w:szCs w:val="32"/>
        </w:rPr>
        <w:t>6.1, W</w:t>
      </w:r>
      <w:r w:rsidR="00170A49">
        <w:rPr>
          <w:rFonts w:asciiTheme="minorHAnsi" w:hAnsiTheme="minorHAnsi" w:cstheme="minorHAnsi"/>
          <w:sz w:val="32"/>
          <w:szCs w:val="32"/>
        </w:rPr>
        <w:t>.</w:t>
      </w:r>
      <w:r w:rsidR="000144C3">
        <w:rPr>
          <w:rFonts w:asciiTheme="minorHAnsi" w:hAnsiTheme="minorHAnsi" w:cstheme="minorHAnsi"/>
          <w:sz w:val="32"/>
          <w:szCs w:val="32"/>
        </w:rPr>
        <w:t>6.4, W</w:t>
      </w:r>
      <w:r w:rsidR="00170A49">
        <w:rPr>
          <w:rFonts w:asciiTheme="minorHAnsi" w:hAnsiTheme="minorHAnsi" w:cstheme="minorHAnsi"/>
          <w:sz w:val="32"/>
          <w:szCs w:val="32"/>
        </w:rPr>
        <w:t>.</w:t>
      </w:r>
      <w:r w:rsidR="000144C3">
        <w:rPr>
          <w:rFonts w:asciiTheme="minorHAnsi" w:hAnsiTheme="minorHAnsi" w:cstheme="minorHAnsi"/>
          <w:sz w:val="32"/>
          <w:szCs w:val="32"/>
        </w:rPr>
        <w:t>6.9, SL</w:t>
      </w:r>
      <w:r w:rsidR="00170A49">
        <w:rPr>
          <w:rFonts w:asciiTheme="minorHAnsi" w:hAnsiTheme="minorHAnsi" w:cstheme="minorHAnsi"/>
          <w:sz w:val="32"/>
          <w:szCs w:val="32"/>
        </w:rPr>
        <w:t>.</w:t>
      </w:r>
      <w:r w:rsidR="000144C3">
        <w:rPr>
          <w:rFonts w:asciiTheme="minorHAnsi" w:hAnsiTheme="minorHAnsi" w:cstheme="minorHAnsi"/>
          <w:sz w:val="32"/>
          <w:szCs w:val="32"/>
        </w:rPr>
        <w:t>6.1, L</w:t>
      </w:r>
      <w:r w:rsidR="00170A49">
        <w:rPr>
          <w:rFonts w:asciiTheme="minorHAnsi" w:hAnsiTheme="minorHAnsi" w:cstheme="minorHAnsi"/>
          <w:sz w:val="32"/>
          <w:szCs w:val="32"/>
        </w:rPr>
        <w:t>.</w:t>
      </w:r>
      <w:r w:rsidR="000144C3">
        <w:rPr>
          <w:rFonts w:asciiTheme="minorHAnsi" w:hAnsiTheme="minorHAnsi" w:cstheme="minorHAnsi"/>
          <w:sz w:val="32"/>
          <w:szCs w:val="32"/>
        </w:rPr>
        <w:t>6.1</w:t>
      </w:r>
      <w:r w:rsidR="00170A49">
        <w:rPr>
          <w:rFonts w:asciiTheme="minorHAnsi" w:hAnsiTheme="minorHAnsi" w:cstheme="minorHAnsi"/>
          <w:sz w:val="32"/>
          <w:szCs w:val="32"/>
        </w:rPr>
        <w:t>, L.6.2</w:t>
      </w:r>
    </w:p>
    <w:p w14:paraId="32144C73" w14:textId="77777777" w:rsidR="001034D9" w:rsidRDefault="001034D9" w:rsidP="001034D9">
      <w:pPr>
        <w:spacing w:after="0" w:line="360" w:lineRule="auto"/>
        <w:rPr>
          <w:rFonts w:asciiTheme="minorHAnsi" w:hAnsiTheme="minorHAnsi" w:cstheme="minorHAnsi"/>
          <w:sz w:val="32"/>
          <w:szCs w:val="32"/>
          <w:u w:val="single"/>
        </w:rPr>
      </w:pPr>
    </w:p>
    <w:p w14:paraId="4FC5B61D"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EE8444F"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6E0DFB">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5F91795E"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6AE9EFED"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6E0DFB">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2BA63CB4"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2373848F" w14:textId="77777777" w:rsidR="001F1840" w:rsidRDefault="00982C07"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It is better to be yourself and not lie to impress others.</w:t>
      </w:r>
    </w:p>
    <w:p w14:paraId="21B11A26"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244E020" w14:textId="77777777" w:rsidR="00FB2380" w:rsidRPr="004E7462" w:rsidRDefault="006E0DFB" w:rsidP="004E746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short story</w:t>
      </w:r>
      <w:r w:rsidR="00E52D20">
        <w:rPr>
          <w:rFonts w:asciiTheme="minorHAnsi" w:hAnsiTheme="minorHAnsi" w:cstheme="minorHAnsi"/>
          <w:sz w:val="24"/>
          <w:szCs w:val="24"/>
        </w:rPr>
        <w:t>, Jose learns a valuable lesson about himself when he tries to impress Estella by challenging her to a game of racquetball.</w:t>
      </w:r>
    </w:p>
    <w:p w14:paraId="4756E791"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6BFE8B80" w14:textId="77777777" w:rsidR="004E7462" w:rsidRPr="00170A49" w:rsidRDefault="007C5C7E" w:rsidP="00081A9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1F3AA7EF" w14:textId="77777777"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14:paraId="28494E2C" w14:textId="77777777" w:rsidR="00081A99" w:rsidRPr="00170A49" w:rsidRDefault="00081A99" w:rsidP="00081A99">
      <w:pPr>
        <w:pStyle w:val="ListParagraph"/>
        <w:numPr>
          <w:ilvl w:val="0"/>
          <w:numId w:val="12"/>
        </w:numPr>
        <w:spacing w:after="0" w:line="360" w:lineRule="auto"/>
        <w:rPr>
          <w:sz w:val="24"/>
        </w:rPr>
      </w:pPr>
      <w:r w:rsidRPr="00170A49">
        <w:rPr>
          <w:rFonts w:asciiTheme="minorHAnsi" w:hAnsiTheme="minorHAnsi" w:cstheme="minorHAnsi"/>
          <w:sz w:val="24"/>
        </w:rPr>
        <w:t>Students read the entire main selection text independently.</w:t>
      </w:r>
    </w:p>
    <w:p w14:paraId="1F48B95D" w14:textId="77777777" w:rsidR="00170A49" w:rsidRPr="00170A49" w:rsidRDefault="00081A99" w:rsidP="00081A99">
      <w:pPr>
        <w:pStyle w:val="ListParagraph"/>
        <w:numPr>
          <w:ilvl w:val="0"/>
          <w:numId w:val="12"/>
        </w:numPr>
        <w:spacing w:after="0" w:line="360" w:lineRule="auto"/>
        <w:rPr>
          <w:sz w:val="24"/>
        </w:rPr>
      </w:pPr>
      <w:r w:rsidRPr="00170A49">
        <w:rPr>
          <w:rFonts w:asciiTheme="minorHAnsi" w:hAnsiTheme="minorHAnsi" w:cstheme="minorHAnsi"/>
          <w:sz w:val="24"/>
        </w:rPr>
        <w:lastRenderedPageBreak/>
        <w:t>Teacher reads the main selection text aloud with students following along.</w:t>
      </w:r>
      <w:r w:rsidR="00170A49">
        <w:rPr>
          <w:rFonts w:asciiTheme="minorHAnsi" w:hAnsiTheme="minorHAnsi" w:cstheme="minorHAnsi"/>
          <w:sz w:val="24"/>
        </w:rPr>
        <w:t xml:space="preserve"> </w:t>
      </w:r>
      <w:r w:rsidRPr="00170A49">
        <w:rPr>
          <w:rFonts w:asciiTheme="minorHAnsi" w:hAnsiTheme="minorHAnsi" w:cstheme="minorHAnsi"/>
          <w:sz w:val="24"/>
        </w:rPr>
        <w:t xml:space="preserve">(Depending on how complex the text is and the amount of support needed by students, the teacher </w:t>
      </w:r>
      <w:r w:rsidR="00CA07EF" w:rsidRPr="00170A49">
        <w:rPr>
          <w:rFonts w:asciiTheme="minorHAnsi" w:hAnsiTheme="minorHAnsi" w:cstheme="minorHAnsi"/>
          <w:sz w:val="24"/>
        </w:rPr>
        <w:t>may choose to reverse</w:t>
      </w:r>
      <w:r w:rsidRPr="00170A49">
        <w:rPr>
          <w:rFonts w:asciiTheme="minorHAnsi" w:hAnsiTheme="minorHAnsi" w:cstheme="minorHAnsi"/>
          <w:sz w:val="24"/>
        </w:rPr>
        <w:t xml:space="preserve"> the order of steps 1 and 2.)</w:t>
      </w:r>
    </w:p>
    <w:p w14:paraId="43FBF449" w14:textId="77777777" w:rsidR="00081A99" w:rsidRPr="00170A49" w:rsidRDefault="00081A99" w:rsidP="00081A99">
      <w:pPr>
        <w:pStyle w:val="ListParagraph"/>
        <w:numPr>
          <w:ilvl w:val="0"/>
          <w:numId w:val="12"/>
        </w:numPr>
        <w:spacing w:after="0" w:line="360" w:lineRule="auto"/>
        <w:rPr>
          <w:sz w:val="24"/>
        </w:rPr>
      </w:pPr>
      <w:r w:rsidRPr="00170A49">
        <w:rPr>
          <w:rFonts w:asciiTheme="minorHAnsi" w:hAnsiTheme="minorHAnsi" w:cstheme="minorHAnsi"/>
          <w:sz w:val="24"/>
        </w:rPr>
        <w:t>Students and teacher re-read the text while stopping to respond to</w:t>
      </w:r>
      <w:r w:rsidR="0095234C" w:rsidRPr="00170A49">
        <w:rPr>
          <w:rFonts w:asciiTheme="minorHAnsi" w:hAnsiTheme="minorHAnsi" w:cstheme="minorHAnsi"/>
          <w:sz w:val="24"/>
        </w:rPr>
        <w:t xml:space="preserve"> and discuss</w:t>
      </w:r>
      <w:r w:rsidR="00170A49">
        <w:rPr>
          <w:rFonts w:asciiTheme="minorHAnsi" w:hAnsiTheme="minorHAnsi" w:cstheme="minorHAnsi"/>
          <w:sz w:val="24"/>
        </w:rPr>
        <w:t xml:space="preserve"> </w:t>
      </w:r>
      <w:r w:rsidR="0095234C" w:rsidRPr="00170A49">
        <w:rPr>
          <w:rFonts w:asciiTheme="minorHAnsi" w:hAnsiTheme="minorHAnsi" w:cstheme="minorHAnsi"/>
          <w:sz w:val="24"/>
        </w:rPr>
        <w:t xml:space="preserve">the </w:t>
      </w:r>
      <w:r w:rsidRPr="00170A49">
        <w:rPr>
          <w:rFonts w:asciiTheme="minorHAnsi" w:hAnsiTheme="minorHAnsi" w:cstheme="minorHAnsi"/>
          <w:sz w:val="24"/>
        </w:rPr>
        <w:t>questions and returning to the text.  A variety of methods can be used to structure the reading</w:t>
      </w:r>
      <w:r w:rsidR="0095234C" w:rsidRPr="00170A49">
        <w:rPr>
          <w:rFonts w:asciiTheme="minorHAnsi" w:hAnsiTheme="minorHAnsi" w:cstheme="minorHAnsi"/>
          <w:sz w:val="24"/>
        </w:rPr>
        <w:t xml:space="preserve"> and discussion</w:t>
      </w:r>
      <w:r w:rsidRPr="00170A49">
        <w:rPr>
          <w:rFonts w:asciiTheme="minorHAnsi" w:hAnsiTheme="minorHAnsi" w:cstheme="minorHAnsi"/>
          <w:sz w:val="24"/>
        </w:rPr>
        <w:t xml:space="preserve"> (i.e.:  whole class discussion, think-pair-share, independent written response, group work, etc.)</w:t>
      </w:r>
    </w:p>
    <w:p w14:paraId="33D763A5" w14:textId="77777777" w:rsidR="001F1840" w:rsidRDefault="001F1840" w:rsidP="00320A5A">
      <w:pPr>
        <w:spacing w:after="0" w:line="360" w:lineRule="auto"/>
        <w:rPr>
          <w:rFonts w:asciiTheme="minorHAnsi" w:hAnsiTheme="minorHAnsi" w:cstheme="minorHAnsi"/>
          <w:sz w:val="24"/>
          <w:szCs w:val="24"/>
        </w:rPr>
      </w:pPr>
    </w:p>
    <w:p w14:paraId="69168396"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06441E0B" w14:textId="77777777">
        <w:trPr>
          <w:trHeight w:val="147"/>
        </w:trPr>
        <w:tc>
          <w:tcPr>
            <w:tcW w:w="6449" w:type="dxa"/>
          </w:tcPr>
          <w:p w14:paraId="1FC2F8BF"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15CD7668"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11E9071A" w14:textId="77777777">
        <w:trPr>
          <w:trHeight w:val="147"/>
        </w:trPr>
        <w:tc>
          <w:tcPr>
            <w:tcW w:w="6449" w:type="dxa"/>
          </w:tcPr>
          <w:p w14:paraId="7E41508D" w14:textId="77777777" w:rsidR="00F944B3" w:rsidRPr="00CD6B7F" w:rsidRDefault="00387EEC" w:rsidP="00784037">
            <w:pPr>
              <w:spacing w:after="0" w:line="240" w:lineRule="auto"/>
              <w:rPr>
                <w:sz w:val="24"/>
                <w:szCs w:val="24"/>
              </w:rPr>
            </w:pPr>
            <w:r>
              <w:rPr>
                <w:sz w:val="24"/>
                <w:szCs w:val="24"/>
              </w:rPr>
              <w:t xml:space="preserve">p. 302 </w:t>
            </w:r>
            <w:r w:rsidR="00784037">
              <w:rPr>
                <w:sz w:val="24"/>
                <w:szCs w:val="24"/>
              </w:rPr>
              <w:t>What do you learn about the characters in the opening paragraph?</w:t>
            </w:r>
          </w:p>
        </w:tc>
        <w:tc>
          <w:tcPr>
            <w:tcW w:w="6449" w:type="dxa"/>
          </w:tcPr>
          <w:p w14:paraId="2ABC3925" w14:textId="77777777" w:rsidR="00CD6B7F" w:rsidRPr="00CD6B7F" w:rsidRDefault="00784037" w:rsidP="005B6C42">
            <w:pPr>
              <w:spacing w:after="0" w:line="240" w:lineRule="auto"/>
              <w:rPr>
                <w:sz w:val="24"/>
                <w:szCs w:val="24"/>
              </w:rPr>
            </w:pPr>
            <w:r>
              <w:rPr>
                <w:sz w:val="24"/>
                <w:szCs w:val="24"/>
              </w:rPr>
              <w:t xml:space="preserve">Jose has been trying to get the attention of Estela, a new girl at his middle school, who he believes is cute and “can grub.”  </w:t>
            </w:r>
          </w:p>
        </w:tc>
      </w:tr>
      <w:tr w:rsidR="00CD6B7F" w:rsidRPr="00CD6B7F" w14:paraId="094ACB1A" w14:textId="77777777">
        <w:trPr>
          <w:trHeight w:val="147"/>
        </w:trPr>
        <w:tc>
          <w:tcPr>
            <w:tcW w:w="6449" w:type="dxa"/>
          </w:tcPr>
          <w:p w14:paraId="33C22EF0" w14:textId="77777777" w:rsidR="00F944B3" w:rsidRPr="00CD6B7F" w:rsidRDefault="0099147A" w:rsidP="009D602B">
            <w:pPr>
              <w:spacing w:after="0" w:line="240" w:lineRule="auto"/>
              <w:rPr>
                <w:sz w:val="24"/>
                <w:szCs w:val="24"/>
              </w:rPr>
            </w:pPr>
            <w:r>
              <w:rPr>
                <w:sz w:val="24"/>
                <w:szCs w:val="24"/>
              </w:rPr>
              <w:t xml:space="preserve">Re-read pages 302-304. </w:t>
            </w:r>
            <w:r w:rsidR="00387EEC">
              <w:rPr>
                <w:sz w:val="24"/>
                <w:szCs w:val="24"/>
              </w:rPr>
              <w:t xml:space="preserve"> Describe the ideas Jose both considered and tried to get Estela’s attention.  Why was each idea </w:t>
            </w:r>
            <w:r w:rsidR="00387EEC" w:rsidRPr="00784037">
              <w:rPr>
                <w:b/>
                <w:sz w:val="24"/>
                <w:szCs w:val="24"/>
              </w:rPr>
              <w:t>rejected</w:t>
            </w:r>
            <w:r w:rsidR="00387EEC">
              <w:rPr>
                <w:sz w:val="24"/>
                <w:szCs w:val="24"/>
              </w:rPr>
              <w:t xml:space="preserve"> or why did each fail?</w:t>
            </w:r>
          </w:p>
        </w:tc>
        <w:tc>
          <w:tcPr>
            <w:tcW w:w="6449" w:type="dxa"/>
          </w:tcPr>
          <w:p w14:paraId="3B8F7365" w14:textId="77777777" w:rsidR="00CD6B7F" w:rsidRPr="00CD6B7F" w:rsidRDefault="00387EEC" w:rsidP="005B6C42">
            <w:pPr>
              <w:spacing w:after="0" w:line="240" w:lineRule="auto"/>
              <w:rPr>
                <w:sz w:val="24"/>
                <w:szCs w:val="24"/>
              </w:rPr>
            </w:pPr>
            <w:r>
              <w:rPr>
                <w:sz w:val="24"/>
                <w:szCs w:val="24"/>
              </w:rPr>
              <w:t>He thought of tripping in front of her, but an earlier attempt with another girl resulted in him being ashamed.  He thought of speaking to her like James Bond</w:t>
            </w:r>
            <w:r w:rsidR="006E2960">
              <w:rPr>
                <w:sz w:val="24"/>
                <w:szCs w:val="24"/>
              </w:rPr>
              <w:t xml:space="preserve">, but didn’t try.  He studied hard in class to try to impress her, but she didn’t seem to notice and the teacher thought he was cheating.  Finally, he was going to tell her a story about getting in a fight with three guys, but didn’t get the chance because she was absent when his face had signs of his bike accident. </w:t>
            </w:r>
          </w:p>
        </w:tc>
      </w:tr>
      <w:tr w:rsidR="00CD6B7F" w:rsidRPr="00CD6B7F" w14:paraId="4398F1BC" w14:textId="77777777">
        <w:trPr>
          <w:trHeight w:val="147"/>
        </w:trPr>
        <w:tc>
          <w:tcPr>
            <w:tcW w:w="6449" w:type="dxa"/>
          </w:tcPr>
          <w:p w14:paraId="155E5D05" w14:textId="77777777" w:rsidR="003B5D86" w:rsidRPr="00CD6B7F" w:rsidRDefault="006E2960" w:rsidP="00FC3DE9">
            <w:pPr>
              <w:spacing w:after="0" w:line="240" w:lineRule="auto"/>
              <w:rPr>
                <w:sz w:val="24"/>
                <w:szCs w:val="24"/>
              </w:rPr>
            </w:pPr>
            <w:r>
              <w:rPr>
                <w:sz w:val="24"/>
                <w:szCs w:val="24"/>
              </w:rPr>
              <w:t>p. 304/305 What details show that Estela is probably a good athlete? What language does the author use to indicate or imply her athletic abilities</w:t>
            </w:r>
            <w:r w:rsidR="00FC3DE9">
              <w:rPr>
                <w:sz w:val="24"/>
                <w:szCs w:val="24"/>
              </w:rPr>
              <w:t>?</w:t>
            </w:r>
          </w:p>
        </w:tc>
        <w:tc>
          <w:tcPr>
            <w:tcW w:w="6449" w:type="dxa"/>
          </w:tcPr>
          <w:p w14:paraId="6023419C" w14:textId="77777777" w:rsidR="00CD6B7F" w:rsidRPr="00CD6B7F" w:rsidRDefault="006E2960" w:rsidP="00FC3DE9">
            <w:pPr>
              <w:spacing w:after="0" w:line="240" w:lineRule="auto"/>
              <w:rPr>
                <w:sz w:val="24"/>
                <w:szCs w:val="24"/>
              </w:rPr>
            </w:pPr>
            <w:r>
              <w:rPr>
                <w:sz w:val="24"/>
                <w:szCs w:val="24"/>
              </w:rPr>
              <w:t>She eats a lot which indicates an active lifestyle.  The author talks about “slabs” of meat, “blood-red” tomatoes, and “monstrous bites.”  These infer to an almost manly appetite</w:t>
            </w:r>
            <w:r w:rsidR="00F87A09">
              <w:rPr>
                <w:sz w:val="24"/>
                <w:szCs w:val="24"/>
              </w:rPr>
              <w:t>, reminding him of his father,</w:t>
            </w:r>
            <w:r w:rsidR="00E5286F">
              <w:rPr>
                <w:sz w:val="24"/>
                <w:szCs w:val="24"/>
              </w:rPr>
              <w:t xml:space="preserve"> which can be associated with strength and power</w:t>
            </w:r>
            <w:r w:rsidR="00E15C7B">
              <w:rPr>
                <w:sz w:val="24"/>
                <w:szCs w:val="24"/>
              </w:rPr>
              <w:t xml:space="preserve">.  </w:t>
            </w:r>
            <w:r>
              <w:rPr>
                <w:sz w:val="24"/>
                <w:szCs w:val="24"/>
              </w:rPr>
              <w:t xml:space="preserve"> </w:t>
            </w:r>
            <w:r w:rsidR="00E15C7B">
              <w:rPr>
                <w:sz w:val="24"/>
                <w:szCs w:val="24"/>
              </w:rPr>
              <w:t>Estela also “flattened” the empty milk carton, “slapped” her book closed, and “hurled” it into to garbage. These imply competitive behaviors common</w:t>
            </w:r>
            <w:r w:rsidR="00E5286F">
              <w:rPr>
                <w:sz w:val="24"/>
                <w:szCs w:val="24"/>
              </w:rPr>
              <w:t xml:space="preserve"> in sport</w:t>
            </w:r>
            <w:r w:rsidR="002B1F35">
              <w:rPr>
                <w:sz w:val="24"/>
                <w:szCs w:val="24"/>
              </w:rPr>
              <w:t>s, implying</w:t>
            </w:r>
            <w:r w:rsidR="00E5286F">
              <w:rPr>
                <w:sz w:val="24"/>
                <w:szCs w:val="24"/>
              </w:rPr>
              <w:t xml:space="preserve"> strength and power</w:t>
            </w:r>
            <w:r w:rsidR="002B1F35">
              <w:rPr>
                <w:sz w:val="24"/>
                <w:szCs w:val="24"/>
              </w:rPr>
              <w:t>.</w:t>
            </w:r>
            <w:r w:rsidR="0099147A">
              <w:rPr>
                <w:sz w:val="24"/>
                <w:szCs w:val="24"/>
              </w:rPr>
              <w:t xml:space="preserve"> Also, she has “a grimy, sweat-blackened r</w:t>
            </w:r>
            <w:r w:rsidR="002B1F35">
              <w:rPr>
                <w:sz w:val="24"/>
                <w:szCs w:val="24"/>
              </w:rPr>
              <w:t xml:space="preserve">acquetball </w:t>
            </w:r>
            <w:r w:rsidR="0099147A">
              <w:rPr>
                <w:sz w:val="24"/>
                <w:szCs w:val="24"/>
              </w:rPr>
              <w:t>hand</w:t>
            </w:r>
            <w:r w:rsidR="002B1F35">
              <w:rPr>
                <w:sz w:val="24"/>
                <w:szCs w:val="24"/>
              </w:rPr>
              <w:t xml:space="preserve">le sticking out of her backpack and </w:t>
            </w:r>
            <w:r w:rsidR="002B1F35">
              <w:rPr>
                <w:sz w:val="24"/>
                <w:szCs w:val="24"/>
              </w:rPr>
              <w:lastRenderedPageBreak/>
              <w:t xml:space="preserve">she’s called by a nickname, Stinger. </w:t>
            </w:r>
          </w:p>
        </w:tc>
      </w:tr>
      <w:tr w:rsidR="00CD6B7F" w:rsidRPr="00CD6B7F" w14:paraId="589868CB" w14:textId="77777777">
        <w:trPr>
          <w:trHeight w:val="147"/>
        </w:trPr>
        <w:tc>
          <w:tcPr>
            <w:tcW w:w="6449" w:type="dxa"/>
          </w:tcPr>
          <w:p w14:paraId="5D7EA0FF" w14:textId="77777777" w:rsidR="00FC3DE9" w:rsidRDefault="00FC3DE9" w:rsidP="00FC3DE9">
            <w:pPr>
              <w:spacing w:after="0" w:line="240" w:lineRule="auto"/>
              <w:rPr>
                <w:sz w:val="24"/>
                <w:szCs w:val="24"/>
              </w:rPr>
            </w:pPr>
            <w:r>
              <w:rPr>
                <w:sz w:val="24"/>
                <w:szCs w:val="24"/>
              </w:rPr>
              <w:lastRenderedPageBreak/>
              <w:t xml:space="preserve">p. 305 </w:t>
            </w:r>
            <w:r w:rsidR="0099147A">
              <w:rPr>
                <w:sz w:val="24"/>
                <w:szCs w:val="24"/>
              </w:rPr>
              <w:t xml:space="preserve">What </w:t>
            </w:r>
            <w:r w:rsidR="00F87A09">
              <w:rPr>
                <w:sz w:val="24"/>
                <w:szCs w:val="24"/>
              </w:rPr>
              <w:t xml:space="preserve">decision does Jose make as he tries to </w:t>
            </w:r>
            <w:r w:rsidR="00F87A09" w:rsidRPr="00F87A09">
              <w:rPr>
                <w:b/>
                <w:sz w:val="24"/>
                <w:szCs w:val="24"/>
              </w:rPr>
              <w:t>connect</w:t>
            </w:r>
            <w:r w:rsidR="00F87A09">
              <w:rPr>
                <w:sz w:val="24"/>
                <w:szCs w:val="24"/>
              </w:rPr>
              <w:t xml:space="preserve"> with Estrela? </w:t>
            </w:r>
          </w:p>
          <w:p w14:paraId="5DF33F76" w14:textId="77777777" w:rsidR="00177848" w:rsidRPr="00CD6B7F" w:rsidRDefault="00177848" w:rsidP="005B6C42">
            <w:pPr>
              <w:spacing w:after="0" w:line="240" w:lineRule="auto"/>
              <w:rPr>
                <w:sz w:val="24"/>
                <w:szCs w:val="24"/>
              </w:rPr>
            </w:pPr>
          </w:p>
        </w:tc>
        <w:tc>
          <w:tcPr>
            <w:tcW w:w="6449" w:type="dxa"/>
          </w:tcPr>
          <w:p w14:paraId="57D67020" w14:textId="77777777" w:rsidR="00CD6B7F" w:rsidRPr="00CD6B7F" w:rsidRDefault="00FC3DE9" w:rsidP="005B6C42">
            <w:pPr>
              <w:spacing w:after="0" w:line="240" w:lineRule="auto"/>
              <w:rPr>
                <w:sz w:val="24"/>
                <w:szCs w:val="24"/>
              </w:rPr>
            </w:pPr>
            <w:r>
              <w:rPr>
                <w:sz w:val="24"/>
                <w:szCs w:val="24"/>
              </w:rPr>
              <w:t>Seeing a racquet in her backpack made Jose think to challenge Estela to a game</w:t>
            </w:r>
            <w:r w:rsidR="00F87A09">
              <w:rPr>
                <w:sz w:val="24"/>
                <w:szCs w:val="24"/>
              </w:rPr>
              <w:t xml:space="preserve"> of racquetball</w:t>
            </w:r>
            <w:r>
              <w:rPr>
                <w:sz w:val="24"/>
                <w:szCs w:val="24"/>
              </w:rPr>
              <w:t>. He told her he was pretty good and had won a couple of tournaments.  He lied to her because he wants to impress her and he’s embarrassed that he doesn’t know how to play.</w:t>
            </w:r>
          </w:p>
        </w:tc>
      </w:tr>
      <w:tr w:rsidR="00CD6B7F" w:rsidRPr="00CD6B7F" w14:paraId="6BE9B33C" w14:textId="77777777">
        <w:trPr>
          <w:trHeight w:val="147"/>
        </w:trPr>
        <w:tc>
          <w:tcPr>
            <w:tcW w:w="6449" w:type="dxa"/>
          </w:tcPr>
          <w:p w14:paraId="69F92689" w14:textId="77777777" w:rsidR="00177848" w:rsidRPr="00CD6B7F" w:rsidRDefault="00F87A09" w:rsidP="00125508">
            <w:pPr>
              <w:spacing w:after="0" w:line="240" w:lineRule="auto"/>
              <w:rPr>
                <w:sz w:val="24"/>
                <w:szCs w:val="24"/>
              </w:rPr>
            </w:pPr>
            <w:r>
              <w:rPr>
                <w:sz w:val="24"/>
                <w:szCs w:val="24"/>
              </w:rPr>
              <w:t>Reread pages 307 – 309. What affects Jose’</w:t>
            </w:r>
            <w:r w:rsidR="002B1F35">
              <w:rPr>
                <w:sz w:val="24"/>
                <w:szCs w:val="24"/>
              </w:rPr>
              <w:t xml:space="preserve">s thinking about his </w:t>
            </w:r>
            <w:r w:rsidR="002B1F35" w:rsidRPr="002B1F35">
              <w:rPr>
                <w:b/>
                <w:sz w:val="24"/>
                <w:szCs w:val="24"/>
              </w:rPr>
              <w:t>challenge</w:t>
            </w:r>
            <w:r w:rsidR="002B1F35">
              <w:rPr>
                <w:sz w:val="24"/>
                <w:szCs w:val="24"/>
              </w:rPr>
              <w:t xml:space="preserve">? </w:t>
            </w:r>
          </w:p>
        </w:tc>
        <w:tc>
          <w:tcPr>
            <w:tcW w:w="6449" w:type="dxa"/>
          </w:tcPr>
          <w:p w14:paraId="16483A1A" w14:textId="77777777" w:rsidR="00CD6B7F" w:rsidRPr="00CD6B7F" w:rsidRDefault="00E5286F" w:rsidP="005B6C42">
            <w:pPr>
              <w:spacing w:after="0" w:line="240" w:lineRule="auto"/>
              <w:rPr>
                <w:sz w:val="24"/>
                <w:szCs w:val="24"/>
              </w:rPr>
            </w:pPr>
            <w:r>
              <w:rPr>
                <w:sz w:val="24"/>
                <w:szCs w:val="24"/>
              </w:rPr>
              <w:t>Jose begins to recall how powerful and strong Estela is. He does not practice well the night before and his father is not encouraging.  Jose thinks maybe she now looks tough – not cute. Finally, Jose “walks slowly” to the court to practice and is finding the game confusing</w:t>
            </w:r>
            <w:r w:rsidR="00C246EB">
              <w:rPr>
                <w:sz w:val="24"/>
                <w:szCs w:val="24"/>
              </w:rPr>
              <w:t>.  He curses himself for bragging about his ability to play.</w:t>
            </w:r>
          </w:p>
        </w:tc>
      </w:tr>
      <w:tr w:rsidR="00CD6B7F" w:rsidRPr="00CD6B7F" w14:paraId="5DE398A9" w14:textId="77777777">
        <w:trPr>
          <w:trHeight w:val="1430"/>
        </w:trPr>
        <w:tc>
          <w:tcPr>
            <w:tcW w:w="6449" w:type="dxa"/>
          </w:tcPr>
          <w:p w14:paraId="7F8E030C" w14:textId="77777777" w:rsidR="00125508" w:rsidRPr="00CD6B7F" w:rsidRDefault="00C246EB" w:rsidP="005B6C42">
            <w:pPr>
              <w:spacing w:after="0" w:line="240" w:lineRule="auto"/>
              <w:rPr>
                <w:sz w:val="24"/>
                <w:szCs w:val="24"/>
              </w:rPr>
            </w:pPr>
            <w:r>
              <w:rPr>
                <w:sz w:val="24"/>
                <w:szCs w:val="24"/>
              </w:rPr>
              <w:t>p. 308/309 As the</w:t>
            </w:r>
            <w:r w:rsidR="00784037">
              <w:rPr>
                <w:sz w:val="24"/>
                <w:szCs w:val="24"/>
              </w:rPr>
              <w:t xml:space="preserve"> match is about to begin, how does the author compare Estrela and Jose?</w:t>
            </w:r>
          </w:p>
        </w:tc>
        <w:tc>
          <w:tcPr>
            <w:tcW w:w="6449" w:type="dxa"/>
          </w:tcPr>
          <w:p w14:paraId="0617E61D" w14:textId="77777777" w:rsidR="00125508" w:rsidRPr="00CD6B7F" w:rsidRDefault="00784037" w:rsidP="005B6C42">
            <w:pPr>
              <w:spacing w:after="0" w:line="240" w:lineRule="auto"/>
              <w:rPr>
                <w:sz w:val="24"/>
                <w:szCs w:val="24"/>
              </w:rPr>
            </w:pPr>
            <w:r>
              <w:rPr>
                <w:sz w:val="24"/>
                <w:szCs w:val="24"/>
              </w:rPr>
              <w:t>The author uses sim</w:t>
            </w:r>
            <w:r w:rsidR="0099147A">
              <w:rPr>
                <w:sz w:val="24"/>
                <w:szCs w:val="24"/>
              </w:rPr>
              <w:t xml:space="preserve">iles to compare the characters. The first, </w:t>
            </w:r>
            <w:r w:rsidR="00C246EB">
              <w:rPr>
                <w:sz w:val="24"/>
                <w:szCs w:val="24"/>
              </w:rPr>
              <w:t>Estela’s legs quivered “like the</w:t>
            </w:r>
            <w:r w:rsidR="0099147A">
              <w:rPr>
                <w:sz w:val="24"/>
                <w:szCs w:val="24"/>
              </w:rPr>
              <w:t xml:space="preserve"> flanks of a thoroughbred </w:t>
            </w:r>
            <w:proofErr w:type="gramStart"/>
            <w:r w:rsidR="0099147A">
              <w:rPr>
                <w:sz w:val="24"/>
                <w:szCs w:val="24"/>
              </w:rPr>
              <w:t xml:space="preserve">horse” </w:t>
            </w:r>
            <w:r w:rsidR="00C246EB">
              <w:rPr>
                <w:sz w:val="24"/>
                <w:szCs w:val="24"/>
              </w:rPr>
              <w:t xml:space="preserve"> helps</w:t>
            </w:r>
            <w:proofErr w:type="gramEnd"/>
            <w:r w:rsidR="00C246EB">
              <w:rPr>
                <w:sz w:val="24"/>
                <w:szCs w:val="24"/>
              </w:rPr>
              <w:t xml:space="preserve"> to portray Estela as a trained and competitive athlete as thoroughbred horses are raised to race.  They are also strong and powerful which are traits the author also tries to connect to Estela.  </w:t>
            </w:r>
            <w:r w:rsidR="0099147A">
              <w:rPr>
                <w:sz w:val="24"/>
                <w:szCs w:val="24"/>
              </w:rPr>
              <w:t xml:space="preserve">In contrast, </w:t>
            </w:r>
            <w:r w:rsidR="00C246EB">
              <w:rPr>
                <w:sz w:val="24"/>
                <w:szCs w:val="24"/>
              </w:rPr>
              <w:t xml:space="preserve">Jose felt “limp as a dead fish.”  This is meant to show his weakness and lack of confidence.  </w:t>
            </w:r>
          </w:p>
        </w:tc>
      </w:tr>
      <w:tr w:rsidR="00CD6B7F" w:rsidRPr="00CD6B7F" w14:paraId="550CF215" w14:textId="77777777">
        <w:trPr>
          <w:trHeight w:val="901"/>
        </w:trPr>
        <w:tc>
          <w:tcPr>
            <w:tcW w:w="6449" w:type="dxa"/>
          </w:tcPr>
          <w:p w14:paraId="7F647916" w14:textId="77777777" w:rsidR="00ED363C" w:rsidRPr="00CD6B7F" w:rsidRDefault="00C246EB" w:rsidP="005B6C42">
            <w:pPr>
              <w:spacing w:after="0" w:line="240" w:lineRule="auto"/>
              <w:rPr>
                <w:sz w:val="24"/>
                <w:szCs w:val="24"/>
              </w:rPr>
            </w:pPr>
            <w:r>
              <w:rPr>
                <w:sz w:val="24"/>
                <w:szCs w:val="24"/>
              </w:rPr>
              <w:t>p. 311 After “sizing him up,” Estela tells Jose to go first.  What does this phrase mean and what details would Estela have noticed for her to make this offer?</w:t>
            </w:r>
          </w:p>
        </w:tc>
        <w:tc>
          <w:tcPr>
            <w:tcW w:w="6449" w:type="dxa"/>
          </w:tcPr>
          <w:p w14:paraId="4C863E32" w14:textId="77777777" w:rsidR="00CD6B7F" w:rsidRPr="00CD6B7F" w:rsidRDefault="00C246EB" w:rsidP="005B6C42">
            <w:pPr>
              <w:spacing w:after="0" w:line="240" w:lineRule="auto"/>
              <w:rPr>
                <w:sz w:val="24"/>
                <w:szCs w:val="24"/>
              </w:rPr>
            </w:pPr>
            <w:r>
              <w:rPr>
                <w:sz w:val="24"/>
                <w:szCs w:val="24"/>
              </w:rPr>
              <w:t xml:space="preserve">“Sizing him up” means to notice details about someone and to make assumptions about them. Estela probably noticed that Jose seemed inexperienced when he was warming up.  She also probably noticed </w:t>
            </w:r>
            <w:r w:rsidR="003E7E23">
              <w:rPr>
                <w:sz w:val="24"/>
                <w:szCs w:val="24"/>
              </w:rPr>
              <w:t>that he was skinny and not athletic looking.</w:t>
            </w:r>
          </w:p>
        </w:tc>
      </w:tr>
      <w:tr w:rsidR="00285CD5" w:rsidRPr="00CD6B7F" w14:paraId="0795500A" w14:textId="77777777">
        <w:trPr>
          <w:trHeight w:val="901"/>
        </w:trPr>
        <w:tc>
          <w:tcPr>
            <w:tcW w:w="6449" w:type="dxa"/>
          </w:tcPr>
          <w:p w14:paraId="6CAFFB60" w14:textId="77777777" w:rsidR="00ED363C" w:rsidRDefault="002B1F35" w:rsidP="00F87F14">
            <w:pPr>
              <w:spacing w:after="0" w:line="240" w:lineRule="auto"/>
              <w:rPr>
                <w:sz w:val="24"/>
                <w:szCs w:val="24"/>
              </w:rPr>
            </w:pPr>
            <w:r>
              <w:rPr>
                <w:sz w:val="24"/>
                <w:szCs w:val="24"/>
              </w:rPr>
              <w:t xml:space="preserve">Reread pages 311 – 312. </w:t>
            </w:r>
            <w:r w:rsidR="00223C58">
              <w:rPr>
                <w:sz w:val="24"/>
                <w:szCs w:val="24"/>
              </w:rPr>
              <w:t xml:space="preserve"> Summarize the key details of the game and explain how the author’s choice of words helps to reinforce the characters’ traits. </w:t>
            </w:r>
          </w:p>
        </w:tc>
        <w:tc>
          <w:tcPr>
            <w:tcW w:w="6449" w:type="dxa"/>
          </w:tcPr>
          <w:p w14:paraId="364B735C" w14:textId="77777777" w:rsidR="00285CD5" w:rsidRDefault="00223C58" w:rsidP="00F03E3E">
            <w:pPr>
              <w:spacing w:after="0" w:line="240" w:lineRule="auto"/>
              <w:rPr>
                <w:sz w:val="24"/>
                <w:szCs w:val="24"/>
              </w:rPr>
            </w:pPr>
            <w:r>
              <w:rPr>
                <w:sz w:val="24"/>
                <w:szCs w:val="24"/>
              </w:rPr>
              <w:t>Jose begins by serving into the ground.  When Estela serves, Jose swings “wildly” and misses; having to run after the ball. Estela “sizzled” the ball, and when Jose “grimaces” in pain after hitting himself in the knee with the racquet, Estela chases after the ball. Jose continues to miss the ball when it is served, his racquet “spinning like a whirlwind.” When Jose finally hits th</w:t>
            </w:r>
            <w:r w:rsidR="00982C07">
              <w:rPr>
                <w:sz w:val="24"/>
                <w:szCs w:val="24"/>
              </w:rPr>
              <w:t>e ball, his eyes are closed, and</w:t>
            </w:r>
            <w:r>
              <w:rPr>
                <w:sz w:val="24"/>
                <w:szCs w:val="24"/>
              </w:rPr>
              <w:t xml:space="preserve"> Estela “killed” the ball into a corner.</w:t>
            </w:r>
            <w:r w:rsidR="007B2CE9">
              <w:rPr>
                <w:sz w:val="24"/>
                <w:szCs w:val="24"/>
              </w:rPr>
              <w:t xml:space="preserve">  These words all emphasize Estela’s experience and </w:t>
            </w:r>
            <w:r w:rsidR="007B2CE9">
              <w:rPr>
                <w:sz w:val="24"/>
                <w:szCs w:val="24"/>
              </w:rPr>
              <w:lastRenderedPageBreak/>
              <w:t xml:space="preserve">athletic abilities, and Jose’s weakness and lack of experience. When Estella gets cold and has to put her sweats back on, it is because she is not playing very hard and does not expect to.  She even tries to serve gently so Jose can return the ball.  </w:t>
            </w:r>
            <w:r w:rsidR="00F03E3E">
              <w:rPr>
                <w:sz w:val="24"/>
                <w:szCs w:val="24"/>
              </w:rPr>
              <w:t xml:space="preserve">Jose, realizing how Estrela earned her nickname, mutters, “Good shot, Stinger.” </w:t>
            </w:r>
            <w:r w:rsidR="00F87F14">
              <w:rPr>
                <w:sz w:val="24"/>
                <w:szCs w:val="24"/>
              </w:rPr>
              <w:t xml:space="preserve">The game ends 21 to 0, as expected. </w:t>
            </w:r>
          </w:p>
        </w:tc>
      </w:tr>
      <w:tr w:rsidR="00CD6B7F" w:rsidRPr="00CD6B7F" w14:paraId="6DFFFFF0" w14:textId="77777777">
        <w:trPr>
          <w:trHeight w:val="1493"/>
        </w:trPr>
        <w:tc>
          <w:tcPr>
            <w:tcW w:w="6449" w:type="dxa"/>
          </w:tcPr>
          <w:p w14:paraId="062C4B48" w14:textId="77777777" w:rsidR="00ED363C" w:rsidRPr="00CD6B7F" w:rsidRDefault="002B1F35" w:rsidP="005B6C42">
            <w:pPr>
              <w:spacing w:after="0" w:line="240" w:lineRule="auto"/>
              <w:rPr>
                <w:sz w:val="24"/>
                <w:szCs w:val="24"/>
              </w:rPr>
            </w:pPr>
            <w:r>
              <w:rPr>
                <w:sz w:val="24"/>
                <w:szCs w:val="24"/>
              </w:rPr>
              <w:lastRenderedPageBreak/>
              <w:t>Reread pages 312 – 313.</w:t>
            </w:r>
            <w:r w:rsidR="00F03E3E">
              <w:rPr>
                <w:sz w:val="24"/>
                <w:szCs w:val="24"/>
              </w:rPr>
              <w:t xml:space="preserve"> How does Jose handle the results of the challenge?</w:t>
            </w:r>
          </w:p>
        </w:tc>
        <w:tc>
          <w:tcPr>
            <w:tcW w:w="6449" w:type="dxa"/>
          </w:tcPr>
          <w:p w14:paraId="6C50ACBF" w14:textId="77777777" w:rsidR="00CD6B7F" w:rsidRPr="00CD6B7F" w:rsidRDefault="002B1F35" w:rsidP="005B6C42">
            <w:pPr>
              <w:spacing w:after="0" w:line="240" w:lineRule="auto"/>
              <w:rPr>
                <w:sz w:val="24"/>
                <w:szCs w:val="24"/>
              </w:rPr>
            </w:pPr>
            <w:r>
              <w:rPr>
                <w:sz w:val="24"/>
                <w:szCs w:val="24"/>
              </w:rPr>
              <w:t xml:space="preserve">Jose feels humiliated and relieved that the game is over. </w:t>
            </w:r>
            <w:r w:rsidR="00BB1BBD">
              <w:rPr>
                <w:sz w:val="24"/>
                <w:szCs w:val="24"/>
              </w:rPr>
              <w:t>Jose “hobbled” to his uncle’s house feeling “miserable.” He now hopes that Estela will stay away from him rather than notice him. He maintains a bit of pride when he takes a turn lifting weights saying he needed strength to mend his broken heart and also again hoping “for the slight chance that Stinger might come back.”</w:t>
            </w:r>
          </w:p>
        </w:tc>
      </w:tr>
      <w:tr w:rsidR="003F6FDA" w:rsidRPr="00CD6B7F" w14:paraId="7EC0D661" w14:textId="77777777">
        <w:trPr>
          <w:trHeight w:val="845"/>
        </w:trPr>
        <w:tc>
          <w:tcPr>
            <w:tcW w:w="6449" w:type="dxa"/>
          </w:tcPr>
          <w:p w14:paraId="110A9167" w14:textId="77777777" w:rsidR="003F6FDA" w:rsidRDefault="00C75865" w:rsidP="00C75865">
            <w:pPr>
              <w:spacing w:after="0" w:line="240" w:lineRule="auto"/>
              <w:rPr>
                <w:sz w:val="24"/>
                <w:szCs w:val="24"/>
              </w:rPr>
            </w:pPr>
            <w:r>
              <w:rPr>
                <w:sz w:val="24"/>
                <w:szCs w:val="24"/>
              </w:rPr>
              <w:t>What</w:t>
            </w:r>
            <w:r w:rsidR="00F03E3E">
              <w:rPr>
                <w:sz w:val="24"/>
                <w:szCs w:val="24"/>
              </w:rPr>
              <w:t xml:space="preserve"> evidence in the story </w:t>
            </w:r>
            <w:r>
              <w:rPr>
                <w:sz w:val="24"/>
                <w:szCs w:val="24"/>
              </w:rPr>
              <w:t xml:space="preserve">shows </w:t>
            </w:r>
            <w:r w:rsidR="00F03E3E">
              <w:rPr>
                <w:sz w:val="24"/>
                <w:szCs w:val="24"/>
              </w:rPr>
              <w:t xml:space="preserve">that Jose </w:t>
            </w:r>
            <w:r>
              <w:rPr>
                <w:sz w:val="24"/>
                <w:szCs w:val="24"/>
              </w:rPr>
              <w:t>may have learned a lesson?</w:t>
            </w:r>
          </w:p>
        </w:tc>
        <w:tc>
          <w:tcPr>
            <w:tcW w:w="6449" w:type="dxa"/>
          </w:tcPr>
          <w:p w14:paraId="5D78CF98" w14:textId="77777777" w:rsidR="003F6FDA" w:rsidRDefault="00C75865" w:rsidP="005B6C42">
            <w:pPr>
              <w:spacing w:after="0" w:line="240" w:lineRule="auto"/>
              <w:rPr>
                <w:sz w:val="24"/>
                <w:szCs w:val="24"/>
              </w:rPr>
            </w:pPr>
            <w:r>
              <w:rPr>
                <w:sz w:val="24"/>
                <w:szCs w:val="24"/>
              </w:rPr>
              <w:t>Jose did not “feel like lying”</w:t>
            </w:r>
            <w:r w:rsidR="003F6FDA">
              <w:rPr>
                <w:sz w:val="24"/>
                <w:szCs w:val="24"/>
              </w:rPr>
              <w:t xml:space="preserve"> to his uncle about losing the game and even showed him where he got hit which was humiliating.</w:t>
            </w:r>
          </w:p>
        </w:tc>
      </w:tr>
    </w:tbl>
    <w:p w14:paraId="46ED311D" w14:textId="77777777" w:rsidR="004E7462" w:rsidRDefault="004E7462" w:rsidP="004E7462">
      <w:pPr>
        <w:spacing w:after="0" w:line="240" w:lineRule="auto"/>
      </w:pPr>
    </w:p>
    <w:p w14:paraId="1481F257" w14:textId="77777777" w:rsidR="004E7462" w:rsidRDefault="004E7462" w:rsidP="004E7462">
      <w:pPr>
        <w:spacing w:after="0" w:line="240" w:lineRule="auto"/>
      </w:pPr>
    </w:p>
    <w:p w14:paraId="583AAE0C" w14:textId="77777777" w:rsidR="004E7462" w:rsidRDefault="004E7462" w:rsidP="004E7462">
      <w:pPr>
        <w:spacing w:after="0" w:line="240" w:lineRule="auto"/>
      </w:pPr>
    </w:p>
    <w:p w14:paraId="5E33F646" w14:textId="77777777" w:rsidR="004E7462" w:rsidRDefault="004E7462" w:rsidP="004E7462">
      <w:pPr>
        <w:spacing w:after="0" w:line="240" w:lineRule="auto"/>
      </w:pPr>
    </w:p>
    <w:p w14:paraId="0A7BB533" w14:textId="77777777" w:rsidR="004E7462" w:rsidRDefault="004E7462" w:rsidP="004E7462">
      <w:pPr>
        <w:spacing w:after="0" w:line="240" w:lineRule="auto"/>
      </w:pPr>
    </w:p>
    <w:p w14:paraId="46E309DE" w14:textId="77777777" w:rsidR="004E7462" w:rsidRDefault="004E7462" w:rsidP="004E7462">
      <w:pPr>
        <w:spacing w:after="0" w:line="240" w:lineRule="auto"/>
      </w:pPr>
    </w:p>
    <w:p w14:paraId="0EFE672A" w14:textId="77777777" w:rsidR="004E7462" w:rsidRDefault="004E7462" w:rsidP="004E7462">
      <w:pPr>
        <w:spacing w:after="0" w:line="240" w:lineRule="auto"/>
      </w:pPr>
    </w:p>
    <w:p w14:paraId="50C85DBF" w14:textId="77777777" w:rsidR="004E7462" w:rsidRDefault="004E7462" w:rsidP="004E7462">
      <w:pPr>
        <w:spacing w:after="0" w:line="240" w:lineRule="auto"/>
      </w:pPr>
    </w:p>
    <w:p w14:paraId="31C137A9" w14:textId="77777777" w:rsidR="004E7462" w:rsidRDefault="004E7462" w:rsidP="004E7462">
      <w:pPr>
        <w:spacing w:after="0" w:line="240" w:lineRule="auto"/>
      </w:pPr>
    </w:p>
    <w:p w14:paraId="5C812EFA" w14:textId="77777777" w:rsidR="004E7462" w:rsidRDefault="004E7462" w:rsidP="004E7462">
      <w:pPr>
        <w:spacing w:after="0" w:line="240" w:lineRule="auto"/>
      </w:pPr>
    </w:p>
    <w:p w14:paraId="62F40BD4" w14:textId="77777777" w:rsidR="004E7462" w:rsidRDefault="004E7462" w:rsidP="004E7462">
      <w:pPr>
        <w:spacing w:after="0" w:line="240" w:lineRule="auto"/>
      </w:pPr>
    </w:p>
    <w:p w14:paraId="4776AA25" w14:textId="77777777" w:rsidR="004E7462" w:rsidRDefault="004E7462" w:rsidP="004E7462">
      <w:pPr>
        <w:spacing w:after="0" w:line="240" w:lineRule="auto"/>
      </w:pPr>
    </w:p>
    <w:p w14:paraId="2E6A1706" w14:textId="77777777" w:rsidR="004E7462" w:rsidRDefault="004E7462" w:rsidP="004E7462">
      <w:pPr>
        <w:spacing w:after="0" w:line="240" w:lineRule="auto"/>
      </w:pPr>
    </w:p>
    <w:p w14:paraId="370202E5" w14:textId="77777777" w:rsidR="004E7462" w:rsidRDefault="004E7462" w:rsidP="004E7462">
      <w:pPr>
        <w:spacing w:after="0" w:line="240" w:lineRule="auto"/>
      </w:pPr>
    </w:p>
    <w:p w14:paraId="6335CA21" w14:textId="77777777" w:rsidR="00E22959" w:rsidRPr="004E7462" w:rsidRDefault="00E22959" w:rsidP="004E7462">
      <w:pPr>
        <w:spacing w:after="0" w:line="240" w:lineRule="auto"/>
      </w:pPr>
    </w:p>
    <w:p w14:paraId="21984402" w14:textId="77777777" w:rsidR="00170A49" w:rsidRDefault="00170A49" w:rsidP="001034D9">
      <w:pPr>
        <w:spacing w:after="0" w:line="360" w:lineRule="auto"/>
        <w:rPr>
          <w:rFonts w:asciiTheme="minorHAnsi" w:hAnsiTheme="minorHAnsi" w:cstheme="minorHAnsi"/>
          <w:sz w:val="32"/>
          <w:szCs w:val="32"/>
          <w:u w:val="single"/>
        </w:rPr>
      </w:pPr>
    </w:p>
    <w:p w14:paraId="6975C968" w14:textId="77777777" w:rsidR="00170A49" w:rsidRDefault="00170A49"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170A49" w:rsidRPr="00D97E24" w14:paraId="39B60CC7" w14:textId="77777777">
        <w:trPr>
          <w:trHeight w:val="372"/>
        </w:trPr>
        <w:tc>
          <w:tcPr>
            <w:tcW w:w="1101" w:type="dxa"/>
          </w:tcPr>
          <w:p w14:paraId="66BC7BF6" w14:textId="77777777" w:rsidR="00170A49" w:rsidRPr="00D97E24" w:rsidRDefault="00170A49" w:rsidP="001D46DD">
            <w:pPr>
              <w:spacing w:after="0" w:line="240" w:lineRule="auto"/>
              <w:jc w:val="center"/>
              <w:rPr>
                <w:b/>
                <w:sz w:val="20"/>
                <w:szCs w:val="20"/>
              </w:rPr>
            </w:pPr>
          </w:p>
        </w:tc>
        <w:tc>
          <w:tcPr>
            <w:tcW w:w="5953" w:type="dxa"/>
          </w:tcPr>
          <w:p w14:paraId="67EC7CC2" w14:textId="77777777" w:rsidR="00170A49" w:rsidRPr="00D97E24" w:rsidRDefault="00170A49"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67B09FF" w14:textId="77777777" w:rsidR="00170A49" w:rsidRPr="00D97E24" w:rsidRDefault="00170A49" w:rsidP="001D46DD">
            <w:pPr>
              <w:spacing w:after="0" w:line="240" w:lineRule="auto"/>
              <w:jc w:val="center"/>
              <w:rPr>
                <w:sz w:val="20"/>
                <w:szCs w:val="20"/>
              </w:rPr>
            </w:pPr>
          </w:p>
        </w:tc>
        <w:tc>
          <w:tcPr>
            <w:tcW w:w="5954" w:type="dxa"/>
          </w:tcPr>
          <w:p w14:paraId="693B6E93" w14:textId="77777777" w:rsidR="00170A49" w:rsidRDefault="00170A49" w:rsidP="001D46DD">
            <w:pPr>
              <w:spacing w:after="0" w:line="240" w:lineRule="auto"/>
              <w:ind w:left="113" w:right="113"/>
              <w:jc w:val="center"/>
              <w:rPr>
                <w:b/>
                <w:sz w:val="20"/>
                <w:szCs w:val="20"/>
              </w:rPr>
            </w:pPr>
            <w:r w:rsidRPr="00D97E24">
              <w:rPr>
                <w:b/>
                <w:sz w:val="20"/>
                <w:szCs w:val="20"/>
              </w:rPr>
              <w:t xml:space="preserve">WORDS WORTH KNOWING </w:t>
            </w:r>
          </w:p>
          <w:p w14:paraId="280DEFD2" w14:textId="77777777" w:rsidR="00170A49" w:rsidRPr="00D97E24" w:rsidRDefault="00170A49"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170A49" w14:paraId="15853714" w14:textId="77777777">
        <w:trPr>
          <w:cantSplit/>
          <w:trHeight w:val="3682"/>
        </w:trPr>
        <w:tc>
          <w:tcPr>
            <w:tcW w:w="1101" w:type="dxa"/>
            <w:textDirection w:val="btLr"/>
          </w:tcPr>
          <w:p w14:paraId="1814FEB2" w14:textId="77777777" w:rsidR="00170A49" w:rsidRPr="00D97E24" w:rsidRDefault="00170A49" w:rsidP="001D46DD">
            <w:pPr>
              <w:spacing w:after="0" w:line="240" w:lineRule="auto"/>
              <w:jc w:val="center"/>
              <w:rPr>
                <w:b/>
                <w:sz w:val="20"/>
                <w:szCs w:val="20"/>
              </w:rPr>
            </w:pPr>
            <w:r w:rsidRPr="00D97E24">
              <w:rPr>
                <w:b/>
                <w:sz w:val="20"/>
                <w:szCs w:val="20"/>
              </w:rPr>
              <w:t xml:space="preserve">TEACHER PROVIDES DEFINITION </w:t>
            </w:r>
          </w:p>
          <w:p w14:paraId="787BA251" w14:textId="77777777" w:rsidR="00170A49" w:rsidRPr="00D97E24" w:rsidRDefault="00170A49"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3A0EEB59" w14:textId="77777777" w:rsidR="00170A49" w:rsidRDefault="00170A49" w:rsidP="00392A9E">
            <w:pPr>
              <w:spacing w:after="0"/>
            </w:pPr>
            <w:r>
              <w:t>racquetball p.304</w:t>
            </w:r>
          </w:p>
          <w:p w14:paraId="69677ACA" w14:textId="77777777" w:rsidR="00170A49" w:rsidRDefault="00170A49" w:rsidP="00392A9E">
            <w:pPr>
              <w:spacing w:after="0"/>
            </w:pPr>
            <w:r>
              <w:t>rally, p. 308</w:t>
            </w:r>
          </w:p>
          <w:p w14:paraId="41DE7FD5" w14:textId="77777777" w:rsidR="00170A49" w:rsidRDefault="00170A49" w:rsidP="00392A9E">
            <w:pPr>
              <w:spacing w:after="0"/>
            </w:pPr>
            <w:r>
              <w:t>abrupt, p. 308</w:t>
            </w:r>
          </w:p>
          <w:p w14:paraId="0FDAF02A" w14:textId="77777777" w:rsidR="00170A49" w:rsidRDefault="00170A49" w:rsidP="00392A9E">
            <w:pPr>
              <w:spacing w:after="0"/>
            </w:pPr>
            <w:r>
              <w:t>quivered, p. 309</w:t>
            </w:r>
          </w:p>
          <w:p w14:paraId="5D3C304E" w14:textId="77777777" w:rsidR="00170A49" w:rsidRDefault="00170A49" w:rsidP="00392A9E">
            <w:pPr>
              <w:spacing w:after="0"/>
            </w:pPr>
            <w:r>
              <w:t>service box p. 311</w:t>
            </w:r>
          </w:p>
        </w:tc>
        <w:tc>
          <w:tcPr>
            <w:tcW w:w="5954" w:type="dxa"/>
            <w:vAlign w:val="center"/>
          </w:tcPr>
          <w:p w14:paraId="69161140" w14:textId="77777777" w:rsidR="00170A49" w:rsidRDefault="00170A49" w:rsidP="001D46DD">
            <w:pPr>
              <w:spacing w:after="0"/>
            </w:pPr>
          </w:p>
          <w:p w14:paraId="0EA0BA31" w14:textId="77777777" w:rsidR="00170A49" w:rsidRDefault="00170A49" w:rsidP="00392A9E">
            <w:pPr>
              <w:spacing w:after="0"/>
            </w:pPr>
            <w:r>
              <w:t>code, p. 302</w:t>
            </w:r>
          </w:p>
          <w:p w14:paraId="47139988" w14:textId="77777777" w:rsidR="00170A49" w:rsidRDefault="00170A49" w:rsidP="00392A9E">
            <w:pPr>
              <w:spacing w:after="0"/>
            </w:pPr>
            <w:r>
              <w:t>nonsense, p. 304</w:t>
            </w:r>
          </w:p>
          <w:p w14:paraId="55F5C4EE" w14:textId="77777777" w:rsidR="00170A49" w:rsidRDefault="00170A49" w:rsidP="00392A9E">
            <w:pPr>
              <w:spacing w:after="0"/>
            </w:pPr>
            <w:r>
              <w:t>Mishap, p. 304</w:t>
            </w:r>
          </w:p>
          <w:p w14:paraId="5090C616" w14:textId="77777777" w:rsidR="00170A49" w:rsidRDefault="00170A49" w:rsidP="00392A9E">
            <w:pPr>
              <w:spacing w:after="0"/>
            </w:pPr>
            <w:r>
              <w:t>tournaments  p. 305</w:t>
            </w:r>
          </w:p>
          <w:p w14:paraId="5D0C1BD9" w14:textId="77777777" w:rsidR="00170A49" w:rsidRDefault="00170A49" w:rsidP="00392A9E">
            <w:pPr>
              <w:spacing w:after="0"/>
            </w:pPr>
            <w:r>
              <w:t>vaguely, p. 307</w:t>
            </w:r>
          </w:p>
          <w:p w14:paraId="34953637" w14:textId="77777777" w:rsidR="00170A49" w:rsidRDefault="00170A49" w:rsidP="00392A9E">
            <w:pPr>
              <w:spacing w:after="0"/>
            </w:pPr>
            <w:r>
              <w:t>protective, p. 308</w:t>
            </w:r>
          </w:p>
          <w:p w14:paraId="5B4DA269" w14:textId="77777777" w:rsidR="00170A49" w:rsidRDefault="00170A49" w:rsidP="00392A9E">
            <w:pPr>
              <w:spacing w:after="0"/>
            </w:pPr>
            <w:r>
              <w:t>whirlwind p. 311</w:t>
            </w:r>
          </w:p>
          <w:p w14:paraId="4C5C8C75" w14:textId="77777777" w:rsidR="00170A49" w:rsidRDefault="00170A49" w:rsidP="00392A9E">
            <w:pPr>
              <w:spacing w:after="0"/>
            </w:pPr>
          </w:p>
        </w:tc>
      </w:tr>
      <w:tr w:rsidR="00170A49" w14:paraId="536A8284" w14:textId="77777777">
        <w:trPr>
          <w:cantSplit/>
          <w:trHeight w:val="3682"/>
        </w:trPr>
        <w:tc>
          <w:tcPr>
            <w:tcW w:w="1101" w:type="dxa"/>
            <w:textDirection w:val="btLr"/>
          </w:tcPr>
          <w:p w14:paraId="329EB430" w14:textId="77777777" w:rsidR="00170A49" w:rsidRPr="00D97E24" w:rsidRDefault="00170A49" w:rsidP="001D46DD">
            <w:pPr>
              <w:spacing w:after="0" w:line="240" w:lineRule="auto"/>
              <w:jc w:val="center"/>
              <w:rPr>
                <w:b/>
                <w:sz w:val="20"/>
                <w:szCs w:val="20"/>
              </w:rPr>
            </w:pPr>
            <w:r w:rsidRPr="00D97E24">
              <w:rPr>
                <w:b/>
                <w:sz w:val="20"/>
                <w:szCs w:val="20"/>
              </w:rPr>
              <w:t>STUDENTS FIGURE OUT THE MEANING</w:t>
            </w:r>
          </w:p>
          <w:p w14:paraId="0D735894" w14:textId="77777777" w:rsidR="00170A49" w:rsidRPr="00D97E24" w:rsidRDefault="00170A49" w:rsidP="001D46DD">
            <w:pPr>
              <w:spacing w:after="0" w:line="240" w:lineRule="auto"/>
              <w:ind w:left="113" w:right="113"/>
              <w:jc w:val="center"/>
              <w:rPr>
                <w:sz w:val="20"/>
                <w:szCs w:val="20"/>
              </w:rPr>
            </w:pPr>
            <w:r w:rsidRPr="00D97E24">
              <w:rPr>
                <w:sz w:val="20"/>
                <w:szCs w:val="20"/>
              </w:rPr>
              <w:t>sufficient context clues are provided in the text</w:t>
            </w:r>
          </w:p>
          <w:p w14:paraId="1D19CFA7" w14:textId="77777777" w:rsidR="00170A49" w:rsidRPr="00D97E24" w:rsidRDefault="00170A49" w:rsidP="001D46DD">
            <w:pPr>
              <w:spacing w:after="0" w:line="240" w:lineRule="auto"/>
              <w:ind w:left="113" w:right="113"/>
              <w:jc w:val="center"/>
              <w:rPr>
                <w:sz w:val="20"/>
                <w:szCs w:val="20"/>
              </w:rPr>
            </w:pPr>
          </w:p>
          <w:p w14:paraId="024001C1" w14:textId="77777777" w:rsidR="00170A49" w:rsidRPr="00D97E24" w:rsidRDefault="00170A49" w:rsidP="001D46DD">
            <w:pPr>
              <w:spacing w:after="0" w:line="240" w:lineRule="auto"/>
              <w:ind w:left="113" w:right="113"/>
              <w:jc w:val="center"/>
              <w:rPr>
                <w:sz w:val="20"/>
                <w:szCs w:val="20"/>
              </w:rPr>
            </w:pPr>
          </w:p>
          <w:p w14:paraId="6C8FF28C" w14:textId="77777777" w:rsidR="00170A49" w:rsidRPr="00D97E24" w:rsidRDefault="00170A49" w:rsidP="001D46DD">
            <w:pPr>
              <w:spacing w:after="0" w:line="240" w:lineRule="auto"/>
              <w:ind w:left="113" w:right="113"/>
              <w:jc w:val="center"/>
              <w:rPr>
                <w:sz w:val="20"/>
                <w:szCs w:val="20"/>
              </w:rPr>
            </w:pPr>
          </w:p>
          <w:p w14:paraId="6958CFDB" w14:textId="77777777" w:rsidR="00170A49" w:rsidRPr="00D97E24" w:rsidRDefault="00170A49" w:rsidP="001D46DD">
            <w:pPr>
              <w:spacing w:after="0" w:line="240" w:lineRule="auto"/>
              <w:ind w:left="113" w:right="113"/>
              <w:jc w:val="center"/>
              <w:rPr>
                <w:sz w:val="20"/>
                <w:szCs w:val="20"/>
              </w:rPr>
            </w:pPr>
          </w:p>
          <w:p w14:paraId="0F2B042A" w14:textId="77777777" w:rsidR="00170A49" w:rsidRPr="00D97E24" w:rsidRDefault="00170A49" w:rsidP="001D46DD">
            <w:pPr>
              <w:spacing w:after="0" w:line="240" w:lineRule="auto"/>
              <w:ind w:left="113" w:right="113"/>
              <w:jc w:val="center"/>
              <w:rPr>
                <w:sz w:val="20"/>
                <w:szCs w:val="20"/>
              </w:rPr>
            </w:pPr>
          </w:p>
        </w:tc>
        <w:tc>
          <w:tcPr>
            <w:tcW w:w="5953" w:type="dxa"/>
            <w:vAlign w:val="center"/>
          </w:tcPr>
          <w:p w14:paraId="004B7F8D" w14:textId="77777777" w:rsidR="00170A49" w:rsidRDefault="00170A49" w:rsidP="00392A9E">
            <w:pPr>
              <w:spacing w:after="0"/>
            </w:pPr>
            <w:r>
              <w:t>challenge, p. 301</w:t>
            </w:r>
          </w:p>
          <w:p w14:paraId="6B68F1DA" w14:textId="77777777" w:rsidR="00170A49" w:rsidRDefault="00170A49" w:rsidP="00392A9E">
            <w:pPr>
              <w:spacing w:after="0"/>
            </w:pPr>
            <w:r>
              <w:t>rejection p. 302</w:t>
            </w:r>
          </w:p>
          <w:p w14:paraId="341329CA" w14:textId="77777777" w:rsidR="00170A49" w:rsidRDefault="00170A49" w:rsidP="00392A9E">
            <w:pPr>
              <w:spacing w:after="0"/>
            </w:pPr>
            <w:r>
              <w:t>notice p. 302</w:t>
            </w:r>
          </w:p>
          <w:p w14:paraId="5E36FA54" w14:textId="77777777" w:rsidR="00170A49" w:rsidRDefault="00170A49" w:rsidP="00392A9E">
            <w:pPr>
              <w:spacing w:after="0"/>
            </w:pPr>
            <w:r>
              <w:t>connect, p. 304</w:t>
            </w:r>
          </w:p>
          <w:p w14:paraId="7E2E6172" w14:textId="77777777" w:rsidR="00170A49" w:rsidRDefault="00170A49" w:rsidP="00392A9E">
            <w:pPr>
              <w:spacing w:after="0"/>
            </w:pPr>
            <w:r>
              <w:t>grimacing p. 311</w:t>
            </w:r>
          </w:p>
          <w:p w14:paraId="545D590F" w14:textId="77777777" w:rsidR="00170A49" w:rsidRDefault="00170A49" w:rsidP="00392A9E">
            <w:pPr>
              <w:spacing w:after="0"/>
            </w:pPr>
            <w:r>
              <w:t>offer p. 311</w:t>
            </w:r>
          </w:p>
          <w:p w14:paraId="1C2E7E07" w14:textId="77777777" w:rsidR="00170A49" w:rsidRDefault="00170A49" w:rsidP="00392A9E">
            <w:pPr>
              <w:spacing w:after="0"/>
            </w:pPr>
            <w:r>
              <w:t>lobbed p. 311</w:t>
            </w:r>
          </w:p>
          <w:p w14:paraId="3EA58366" w14:textId="77777777" w:rsidR="00170A49" w:rsidRDefault="00170A49" w:rsidP="00392A9E">
            <w:pPr>
              <w:spacing w:after="0"/>
            </w:pPr>
            <w:r>
              <w:t>managed p.312</w:t>
            </w:r>
          </w:p>
        </w:tc>
        <w:tc>
          <w:tcPr>
            <w:tcW w:w="5954" w:type="dxa"/>
            <w:vAlign w:val="center"/>
          </w:tcPr>
          <w:p w14:paraId="6EAEA403" w14:textId="77777777" w:rsidR="00170A49" w:rsidRDefault="00170A49" w:rsidP="00392A9E">
            <w:pPr>
              <w:spacing w:after="0" w:line="240" w:lineRule="auto"/>
              <w:jc w:val="both"/>
            </w:pPr>
            <w:r>
              <w:t>conversation, p. 304</w:t>
            </w:r>
          </w:p>
          <w:p w14:paraId="3CD6FDA0" w14:textId="77777777" w:rsidR="00170A49" w:rsidRDefault="00170A49" w:rsidP="00392A9E">
            <w:pPr>
              <w:spacing w:after="0" w:line="240" w:lineRule="auto"/>
              <w:jc w:val="both"/>
            </w:pPr>
            <w:r>
              <w:t>awkward, p. 305</w:t>
            </w:r>
          </w:p>
          <w:p w14:paraId="1ECCCAC1" w14:textId="77777777" w:rsidR="00170A49" w:rsidRDefault="00170A49" w:rsidP="00392A9E">
            <w:pPr>
              <w:spacing w:after="0" w:line="240" w:lineRule="auto"/>
              <w:jc w:val="both"/>
            </w:pPr>
            <w:r>
              <w:t>recalled, p. 307</w:t>
            </w:r>
          </w:p>
          <w:p w14:paraId="318B099C" w14:textId="77777777" w:rsidR="00170A49" w:rsidRDefault="00170A49" w:rsidP="00392A9E">
            <w:pPr>
              <w:spacing w:after="0" w:line="240" w:lineRule="auto"/>
              <w:jc w:val="both"/>
            </w:pPr>
            <w:r>
              <w:t>encountered, p. 307</w:t>
            </w:r>
          </w:p>
          <w:p w14:paraId="3DFC61B1" w14:textId="77777777" w:rsidR="00170A49" w:rsidRDefault="00170A49" w:rsidP="00392A9E">
            <w:pPr>
              <w:spacing w:after="0" w:line="240" w:lineRule="auto"/>
              <w:jc w:val="both"/>
            </w:pPr>
            <w:r>
              <w:t xml:space="preserve">sizzled p. 311 </w:t>
            </w:r>
          </w:p>
          <w:p w14:paraId="163C89BC" w14:textId="77777777" w:rsidR="00170A49" w:rsidRDefault="00170A49" w:rsidP="00392A9E">
            <w:pPr>
              <w:spacing w:after="0" w:line="240" w:lineRule="auto"/>
              <w:jc w:val="both"/>
            </w:pPr>
            <w:r>
              <w:t>lamely p. 311</w:t>
            </w:r>
          </w:p>
          <w:p w14:paraId="2B7CC13F" w14:textId="77777777" w:rsidR="00170A49" w:rsidRDefault="00170A49" w:rsidP="00392A9E">
            <w:pPr>
              <w:spacing w:after="0" w:line="240" w:lineRule="auto"/>
              <w:jc w:val="both"/>
            </w:pPr>
            <w:r>
              <w:t>briskly p. 311</w:t>
            </w:r>
          </w:p>
          <w:p w14:paraId="6C0E6075" w14:textId="77777777" w:rsidR="00170A49" w:rsidRDefault="00170A49" w:rsidP="00392A9E">
            <w:pPr>
              <w:spacing w:after="0" w:line="240" w:lineRule="auto"/>
              <w:jc w:val="both"/>
            </w:pPr>
            <w:r>
              <w:t>surrounding, p. 311</w:t>
            </w:r>
          </w:p>
          <w:p w14:paraId="7E9748C9" w14:textId="77777777" w:rsidR="00170A49" w:rsidRDefault="00170A49" w:rsidP="00392A9E">
            <w:pPr>
              <w:spacing w:after="0" w:line="240" w:lineRule="auto"/>
              <w:jc w:val="both"/>
            </w:pPr>
            <w:r>
              <w:t>cowered, p. 312</w:t>
            </w:r>
          </w:p>
          <w:p w14:paraId="0CD03099" w14:textId="77777777" w:rsidR="00170A49" w:rsidRDefault="00170A49" w:rsidP="00392A9E">
            <w:pPr>
              <w:spacing w:after="0" w:line="240" w:lineRule="auto"/>
              <w:jc w:val="both"/>
            </w:pPr>
            <w:r>
              <w:t>poised, p. 312</w:t>
            </w:r>
          </w:p>
          <w:p w14:paraId="29E50E83" w14:textId="77777777" w:rsidR="00170A49" w:rsidRDefault="00170A49" w:rsidP="001D46DD">
            <w:pPr>
              <w:spacing w:after="0" w:line="240" w:lineRule="auto"/>
            </w:pPr>
          </w:p>
        </w:tc>
      </w:tr>
    </w:tbl>
    <w:p w14:paraId="381DF45F"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7034A1FF" w14:textId="77777777" w:rsid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2E37AA66" w14:textId="77777777" w:rsidR="00504726" w:rsidRPr="00170A49" w:rsidRDefault="00E974E8" w:rsidP="00170A49">
      <w:pPr>
        <w:pStyle w:val="ListParagraph"/>
        <w:numPr>
          <w:ilvl w:val="0"/>
          <w:numId w:val="15"/>
        </w:numPr>
        <w:spacing w:after="0" w:line="360" w:lineRule="auto"/>
        <w:rPr>
          <w:rFonts w:asciiTheme="minorHAnsi" w:hAnsiTheme="minorHAnsi" w:cstheme="minorHAnsi"/>
          <w:sz w:val="24"/>
          <w:szCs w:val="24"/>
        </w:rPr>
      </w:pPr>
      <w:r w:rsidRPr="00170A49">
        <w:rPr>
          <w:rFonts w:asciiTheme="minorHAnsi" w:hAnsiTheme="minorHAnsi" w:cstheme="minorHAnsi"/>
          <w:sz w:val="24"/>
          <w:szCs w:val="24"/>
        </w:rPr>
        <w:t>At the beginning of the story, Jose lies to Estela in hopes of impressing her. Using details from the story, describe the lie, the consequences of this lie and the lesson that Jose learned.</w:t>
      </w:r>
    </w:p>
    <w:p w14:paraId="2890E126" w14:textId="77777777" w:rsidR="00E974E8" w:rsidRDefault="00E974E8" w:rsidP="00170A49">
      <w:pPr>
        <w:spacing w:after="0" w:line="360" w:lineRule="auto"/>
        <w:ind w:left="1080" w:firstLine="360"/>
        <w:rPr>
          <w:rFonts w:asciiTheme="minorHAnsi" w:hAnsiTheme="minorHAnsi" w:cstheme="minorHAnsi"/>
          <w:sz w:val="24"/>
          <w:szCs w:val="24"/>
        </w:rPr>
      </w:pPr>
      <w:r>
        <w:rPr>
          <w:rFonts w:asciiTheme="minorHAnsi" w:hAnsiTheme="minorHAnsi" w:cstheme="minorHAnsi"/>
          <w:sz w:val="24"/>
          <w:szCs w:val="24"/>
        </w:rPr>
        <w:t>Answer:</w:t>
      </w:r>
    </w:p>
    <w:p w14:paraId="591A3D54" w14:textId="77777777" w:rsidR="00170A49" w:rsidRDefault="00E974E8" w:rsidP="00170A49">
      <w:pPr>
        <w:spacing w:after="0" w:line="360" w:lineRule="auto"/>
        <w:ind w:left="1440"/>
        <w:rPr>
          <w:rFonts w:asciiTheme="minorHAnsi" w:hAnsiTheme="minorHAnsi" w:cstheme="minorHAnsi"/>
          <w:sz w:val="24"/>
          <w:szCs w:val="24"/>
        </w:rPr>
      </w:pPr>
      <w:r>
        <w:rPr>
          <w:rFonts w:asciiTheme="minorHAnsi" w:hAnsiTheme="minorHAnsi" w:cstheme="minorHAnsi"/>
          <w:sz w:val="24"/>
          <w:szCs w:val="24"/>
        </w:rPr>
        <w:t xml:space="preserve">When Jose challenged Estela to a game of racquetball, he lied by telling her he had played before and had even won </w:t>
      </w:r>
      <w:r w:rsidR="00170A49">
        <w:rPr>
          <w:rFonts w:asciiTheme="minorHAnsi" w:hAnsiTheme="minorHAnsi" w:cstheme="minorHAnsi"/>
          <w:sz w:val="24"/>
          <w:szCs w:val="24"/>
        </w:rPr>
        <w:tab/>
      </w:r>
      <w:r>
        <w:rPr>
          <w:rFonts w:asciiTheme="minorHAnsi" w:hAnsiTheme="minorHAnsi" w:cstheme="minorHAnsi"/>
          <w:sz w:val="24"/>
          <w:szCs w:val="24"/>
        </w:rPr>
        <w:t>some tournaments.  Because Jose had never played</w:t>
      </w:r>
      <w:r w:rsidR="00651296">
        <w:rPr>
          <w:rFonts w:asciiTheme="minorHAnsi" w:hAnsiTheme="minorHAnsi" w:cstheme="minorHAnsi"/>
          <w:sz w:val="24"/>
          <w:szCs w:val="24"/>
        </w:rPr>
        <w:t>,</w:t>
      </w:r>
      <w:r>
        <w:rPr>
          <w:rFonts w:asciiTheme="minorHAnsi" w:hAnsiTheme="minorHAnsi" w:cstheme="minorHAnsi"/>
          <w:sz w:val="24"/>
          <w:szCs w:val="24"/>
        </w:rPr>
        <w:t xml:space="preserve"> he first began to get nervous </w:t>
      </w:r>
      <w:r w:rsidR="00170A49">
        <w:rPr>
          <w:rFonts w:asciiTheme="minorHAnsi" w:hAnsiTheme="minorHAnsi" w:cstheme="minorHAnsi"/>
          <w:sz w:val="24"/>
          <w:szCs w:val="24"/>
        </w:rPr>
        <w:t xml:space="preserve">and to even question whether he </w:t>
      </w:r>
      <w:r>
        <w:rPr>
          <w:rFonts w:asciiTheme="minorHAnsi" w:hAnsiTheme="minorHAnsi" w:cstheme="minorHAnsi"/>
          <w:sz w:val="24"/>
          <w:szCs w:val="24"/>
        </w:rPr>
        <w:t>was actually attracted to Estella or not.  During the match, Jose was completely emb</w:t>
      </w:r>
      <w:r w:rsidR="00170A49">
        <w:rPr>
          <w:rFonts w:asciiTheme="minorHAnsi" w:hAnsiTheme="minorHAnsi" w:cstheme="minorHAnsi"/>
          <w:sz w:val="24"/>
          <w:szCs w:val="24"/>
        </w:rPr>
        <w:t xml:space="preserve">arrassed and humiliated when he </w:t>
      </w:r>
      <w:r>
        <w:rPr>
          <w:rFonts w:asciiTheme="minorHAnsi" w:hAnsiTheme="minorHAnsi" w:cstheme="minorHAnsi"/>
          <w:sz w:val="24"/>
          <w:szCs w:val="24"/>
        </w:rPr>
        <w:t>lost the game 21 to 0.  He was worn out and even injured when he got hit by the ball.</w:t>
      </w:r>
      <w:r w:rsidR="00651296">
        <w:rPr>
          <w:rFonts w:asciiTheme="minorHAnsi" w:hAnsiTheme="minorHAnsi" w:cstheme="minorHAnsi"/>
          <w:sz w:val="24"/>
          <w:szCs w:val="24"/>
        </w:rPr>
        <w:t xml:space="preserve">  He decided he wanted Estela to stay away from him rather than notice him. Because of his humiliation and because he was truthful about losing to his uncle, Jose probably learned it was better to tell the truth and just be himself.</w:t>
      </w:r>
    </w:p>
    <w:p w14:paraId="5EAFA724" w14:textId="77777777" w:rsidR="00E974E8" w:rsidRDefault="00E974E8" w:rsidP="00170A49">
      <w:pPr>
        <w:spacing w:after="0" w:line="360" w:lineRule="auto"/>
        <w:ind w:left="1440"/>
        <w:rPr>
          <w:rFonts w:asciiTheme="minorHAnsi" w:hAnsiTheme="minorHAnsi" w:cstheme="minorHAnsi"/>
          <w:sz w:val="24"/>
          <w:szCs w:val="24"/>
        </w:rPr>
      </w:pPr>
    </w:p>
    <w:p w14:paraId="13ABF1F0" w14:textId="77777777" w:rsidR="00F91AD6" w:rsidRPr="00170A49" w:rsidRDefault="00033C86" w:rsidP="00170A49">
      <w:pPr>
        <w:pStyle w:val="ListParagraph"/>
        <w:numPr>
          <w:ilvl w:val="0"/>
          <w:numId w:val="15"/>
        </w:numPr>
        <w:spacing w:after="0" w:line="360" w:lineRule="auto"/>
        <w:rPr>
          <w:rFonts w:asciiTheme="minorHAnsi" w:hAnsiTheme="minorHAnsi" w:cstheme="minorHAnsi"/>
          <w:sz w:val="24"/>
          <w:szCs w:val="24"/>
        </w:rPr>
      </w:pPr>
      <w:r w:rsidRPr="00170A49">
        <w:rPr>
          <w:rFonts w:asciiTheme="minorHAnsi" w:hAnsiTheme="minorHAnsi" w:cstheme="minorHAnsi"/>
          <w:sz w:val="24"/>
          <w:szCs w:val="24"/>
        </w:rPr>
        <w:t>Using details, explain how and why Jose’s feelings for Estela change over the course of the story.</w:t>
      </w:r>
    </w:p>
    <w:p w14:paraId="466D4034" w14:textId="77777777" w:rsidR="00545861" w:rsidRDefault="00033C86" w:rsidP="00170A49">
      <w:pPr>
        <w:spacing w:after="0" w:line="360" w:lineRule="auto"/>
        <w:ind w:left="1440"/>
        <w:rPr>
          <w:rFonts w:asciiTheme="minorHAnsi" w:hAnsiTheme="minorHAnsi" w:cstheme="minorHAnsi"/>
          <w:sz w:val="24"/>
          <w:szCs w:val="24"/>
        </w:rPr>
      </w:pPr>
      <w:r>
        <w:rPr>
          <w:rFonts w:asciiTheme="minorHAnsi" w:hAnsiTheme="minorHAnsi" w:cstheme="minorHAnsi"/>
          <w:sz w:val="24"/>
          <w:szCs w:val="24"/>
        </w:rPr>
        <w:t>Answer:</w:t>
      </w:r>
    </w:p>
    <w:p w14:paraId="6844F7AF" w14:textId="77777777" w:rsidR="00170A49" w:rsidRDefault="00033C86" w:rsidP="00033C86">
      <w:pPr>
        <w:spacing w:after="0" w:line="360" w:lineRule="auto"/>
        <w:ind w:left="1440" w:hanging="1080"/>
        <w:rPr>
          <w:rFonts w:asciiTheme="minorHAnsi" w:hAnsiTheme="minorHAnsi" w:cstheme="minorHAnsi"/>
          <w:sz w:val="24"/>
          <w:szCs w:val="24"/>
        </w:rPr>
      </w:pPr>
      <w:r>
        <w:rPr>
          <w:rFonts w:asciiTheme="minorHAnsi" w:hAnsiTheme="minorHAnsi" w:cstheme="minorHAnsi"/>
          <w:sz w:val="24"/>
          <w:szCs w:val="24"/>
        </w:rPr>
        <w:tab/>
        <w:t>At the beginning Jose thinks Estella is cute and wants to find a way to get her attention.  He notices that she is athletic and is impressed by her large appetite.  After he challenges her to a racquetball game, he begins to get nervous because he knows he doesn’t know how to play and he worries he may get beaten by a girl.  As the match approaches, Jose begins to think of Estela as “tough” rather than “cute” as he remembers the traits he was first impressed by and wonders why he ever liked her.  During the match, Jose is completely embarrassed by his “skinny chest” and humiliated by his inability to play. After the match he leaves</w:t>
      </w:r>
      <w:r w:rsidR="00504726">
        <w:rPr>
          <w:rFonts w:asciiTheme="minorHAnsi" w:hAnsiTheme="minorHAnsi" w:cstheme="minorHAnsi"/>
          <w:sz w:val="24"/>
          <w:szCs w:val="24"/>
        </w:rPr>
        <w:t>,</w:t>
      </w:r>
      <w:r>
        <w:rPr>
          <w:rFonts w:asciiTheme="minorHAnsi" w:hAnsiTheme="minorHAnsi" w:cstheme="minorHAnsi"/>
          <w:sz w:val="24"/>
          <w:szCs w:val="24"/>
        </w:rPr>
        <w:t xml:space="preserve"> hoping Estela will stay away from him.  At the </w:t>
      </w:r>
      <w:r>
        <w:rPr>
          <w:rFonts w:asciiTheme="minorHAnsi" w:hAnsiTheme="minorHAnsi" w:cstheme="minorHAnsi"/>
          <w:sz w:val="24"/>
          <w:szCs w:val="24"/>
        </w:rPr>
        <w:lastRenderedPageBreak/>
        <w:t xml:space="preserve">very end he may again be feeling a slight attraction for her </w:t>
      </w:r>
      <w:r w:rsidR="00504726">
        <w:rPr>
          <w:rFonts w:asciiTheme="minorHAnsi" w:hAnsiTheme="minorHAnsi" w:cstheme="minorHAnsi"/>
          <w:sz w:val="24"/>
          <w:szCs w:val="24"/>
        </w:rPr>
        <w:t>as he begins to lift weights for the slight chance of a rematch</w:t>
      </w:r>
    </w:p>
    <w:p w14:paraId="38DEEAE3" w14:textId="77777777" w:rsidR="00033C86" w:rsidRPr="00033C86" w:rsidRDefault="00033C86" w:rsidP="00033C86">
      <w:pPr>
        <w:spacing w:after="0" w:line="360" w:lineRule="auto"/>
        <w:ind w:left="1440" w:hanging="1080"/>
        <w:rPr>
          <w:rFonts w:asciiTheme="minorHAnsi" w:hAnsiTheme="minorHAnsi" w:cstheme="minorHAnsi"/>
          <w:sz w:val="24"/>
          <w:szCs w:val="24"/>
        </w:rPr>
      </w:pPr>
    </w:p>
    <w:p w14:paraId="5AE5D909"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3EC40E8E" w14:textId="77777777" w:rsidR="007A17E6" w:rsidRPr="002B1F35" w:rsidRDefault="007A17E6" w:rsidP="007A17E6">
      <w:pPr>
        <w:pStyle w:val="ListParagraph"/>
        <w:numPr>
          <w:ilvl w:val="0"/>
          <w:numId w:val="6"/>
        </w:numPr>
        <w:spacing w:after="0" w:line="360" w:lineRule="auto"/>
        <w:rPr>
          <w:rFonts w:asciiTheme="minorHAnsi" w:hAnsiTheme="minorHAnsi" w:cstheme="minorHAnsi"/>
          <w:sz w:val="24"/>
          <w:szCs w:val="24"/>
          <w:highlight w:val="lightGray"/>
        </w:rPr>
      </w:pPr>
      <w:r w:rsidRPr="00F91AD6">
        <w:rPr>
          <w:rFonts w:asciiTheme="minorHAnsi" w:hAnsiTheme="minorHAnsi" w:cstheme="minorHAnsi"/>
          <w:sz w:val="24"/>
          <w:szCs w:val="24"/>
        </w:rPr>
        <w:t xml:space="preserve"> </w:t>
      </w:r>
      <w:r w:rsidR="00651296">
        <w:rPr>
          <w:rFonts w:asciiTheme="minorHAnsi" w:hAnsiTheme="minorHAnsi" w:cstheme="minorHAnsi"/>
          <w:sz w:val="24"/>
          <w:szCs w:val="24"/>
        </w:rPr>
        <w:t>On page 304 and 305, Jose has a conversation with Estella at lunch.  In groups of threes, take turns reading the parts of Jose, Estela, and the narrator.  Practice reading with fluency and expression.</w:t>
      </w:r>
    </w:p>
    <w:p w14:paraId="026F20BA" w14:textId="77777777" w:rsidR="002B1F35" w:rsidRPr="002073BB" w:rsidRDefault="002073BB" w:rsidP="007A17E6">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Choose a section of the text containing dialogue and rewrite it so the language is more formal. How does this change the tone and mood of the story? </w:t>
      </w:r>
    </w:p>
    <w:p w14:paraId="7C472974" w14:textId="77777777" w:rsidR="00CA07EF" w:rsidRPr="00170A49" w:rsidRDefault="00CA07EF" w:rsidP="00CA07EF">
      <w:pPr>
        <w:spacing w:after="0" w:line="360" w:lineRule="auto"/>
        <w:rPr>
          <w:rFonts w:asciiTheme="minorHAnsi" w:hAnsiTheme="minorHAnsi" w:cstheme="minorHAnsi"/>
          <w:sz w:val="32"/>
          <w:szCs w:val="24"/>
        </w:rPr>
      </w:pPr>
    </w:p>
    <w:p w14:paraId="510E3596" w14:textId="77777777" w:rsidR="00CA07EF" w:rsidRPr="00170A49" w:rsidRDefault="00CA07EF" w:rsidP="00CA07EF">
      <w:pPr>
        <w:spacing w:after="0" w:line="360" w:lineRule="auto"/>
        <w:rPr>
          <w:rFonts w:asciiTheme="minorHAnsi" w:hAnsiTheme="minorHAnsi" w:cstheme="minorHAnsi"/>
          <w:sz w:val="32"/>
          <w:szCs w:val="28"/>
          <w:u w:val="single"/>
        </w:rPr>
      </w:pPr>
      <w:r w:rsidRPr="00170A49">
        <w:rPr>
          <w:rFonts w:asciiTheme="minorHAnsi" w:hAnsiTheme="minorHAnsi" w:cstheme="minorHAnsi"/>
          <w:sz w:val="32"/>
          <w:szCs w:val="28"/>
          <w:u w:val="single"/>
        </w:rPr>
        <w:t>Note to Teacher</w:t>
      </w:r>
    </w:p>
    <w:p w14:paraId="292AA25F" w14:textId="77777777" w:rsidR="004E7462" w:rsidRPr="00170A49" w:rsidRDefault="00EF0838" w:rsidP="00170A49">
      <w:pPr>
        <w:pStyle w:val="ListParagraph"/>
        <w:numPr>
          <w:ilvl w:val="0"/>
          <w:numId w:val="16"/>
        </w:numPr>
        <w:spacing w:after="0" w:line="360" w:lineRule="auto"/>
        <w:rPr>
          <w:rFonts w:asciiTheme="minorHAnsi" w:hAnsiTheme="minorHAnsi" w:cstheme="minorHAnsi"/>
          <w:sz w:val="24"/>
          <w:szCs w:val="24"/>
        </w:rPr>
      </w:pPr>
      <w:r w:rsidRPr="00170A49">
        <w:rPr>
          <w:rFonts w:asciiTheme="minorHAnsi" w:hAnsiTheme="minorHAnsi" w:cstheme="minorHAnsi"/>
          <w:sz w:val="24"/>
          <w:szCs w:val="24"/>
        </w:rPr>
        <w:t>Since this text is not as challenging</w:t>
      </w:r>
      <w:r w:rsidR="00F87F14" w:rsidRPr="00170A49">
        <w:rPr>
          <w:rFonts w:asciiTheme="minorHAnsi" w:hAnsiTheme="minorHAnsi" w:cstheme="minorHAnsi"/>
          <w:sz w:val="24"/>
          <w:szCs w:val="24"/>
        </w:rPr>
        <w:t xml:space="preserve"> as others</w:t>
      </w:r>
      <w:r w:rsidRPr="00170A49">
        <w:rPr>
          <w:rFonts w:asciiTheme="minorHAnsi" w:hAnsiTheme="minorHAnsi" w:cstheme="minorHAnsi"/>
          <w:sz w:val="24"/>
          <w:szCs w:val="24"/>
        </w:rPr>
        <w:t>, additional academic and domain-specific vocabu</w:t>
      </w:r>
      <w:r w:rsidR="00F87F14" w:rsidRPr="00170A49">
        <w:rPr>
          <w:rFonts w:asciiTheme="minorHAnsi" w:hAnsiTheme="minorHAnsi" w:cstheme="minorHAnsi"/>
          <w:sz w:val="24"/>
          <w:szCs w:val="24"/>
        </w:rPr>
        <w:t xml:space="preserve">lary is listed for the passage so it can be a focus for discussion and instruction. </w:t>
      </w:r>
    </w:p>
    <w:p w14:paraId="63A3D90C" w14:textId="5CB4466E" w:rsidR="00FC094C" w:rsidRDefault="00FC094C">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779B8B2" w14:textId="77777777" w:rsidR="00FC094C" w:rsidRDefault="00FC094C" w:rsidP="00FC094C">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23AF6AF1" w14:textId="77777777" w:rsidR="00FC094C" w:rsidRDefault="00FC094C" w:rsidP="00FC094C">
      <w:pPr>
        <w:jc w:val="center"/>
        <w:rPr>
          <w:rFonts w:cstheme="minorHAnsi"/>
          <w:sz w:val="36"/>
          <w:szCs w:val="36"/>
        </w:rPr>
      </w:pPr>
      <w:r>
        <w:rPr>
          <w:rFonts w:cstheme="minorHAnsi"/>
          <w:sz w:val="36"/>
          <w:szCs w:val="36"/>
        </w:rPr>
        <w:t>to use with Basal Alignment Project Lessons</w:t>
      </w:r>
    </w:p>
    <w:p w14:paraId="1BA67712" w14:textId="77777777" w:rsidR="00FC094C" w:rsidRDefault="00FC094C" w:rsidP="00FC094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5C32A702" w14:textId="77777777" w:rsidR="00FC094C" w:rsidRDefault="00FC094C" w:rsidP="00FC094C">
      <w:pPr>
        <w:rPr>
          <w:rFonts w:cstheme="minorHAnsi"/>
          <w:b/>
          <w:sz w:val="28"/>
          <w:szCs w:val="28"/>
        </w:rPr>
      </w:pPr>
      <w:r>
        <w:rPr>
          <w:rFonts w:cstheme="minorHAnsi"/>
          <w:b/>
          <w:sz w:val="28"/>
          <w:szCs w:val="28"/>
        </w:rPr>
        <w:t xml:space="preserve">Before the reading:  </w:t>
      </w:r>
    </w:p>
    <w:p w14:paraId="1E3DDDC8" w14:textId="77777777" w:rsidR="00FC094C" w:rsidRDefault="00FC094C" w:rsidP="00FC094C">
      <w:pPr>
        <w:pStyle w:val="ListParagraph"/>
        <w:numPr>
          <w:ilvl w:val="0"/>
          <w:numId w:val="17"/>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6720444" w14:textId="77777777" w:rsidR="00FC094C" w:rsidRDefault="00FC094C" w:rsidP="00FC094C">
      <w:pPr>
        <w:pStyle w:val="ListParagraph"/>
        <w:rPr>
          <w:rFonts w:cstheme="minorHAnsi"/>
        </w:rPr>
      </w:pPr>
    </w:p>
    <w:p w14:paraId="1F1A90E7" w14:textId="77777777" w:rsidR="00FC094C" w:rsidRDefault="00FC094C" w:rsidP="00FC094C">
      <w:pPr>
        <w:pStyle w:val="ListParagraph"/>
        <w:numPr>
          <w:ilvl w:val="0"/>
          <w:numId w:val="18"/>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5935AC7B" w14:textId="77777777" w:rsidR="00FC094C" w:rsidRDefault="00FC094C" w:rsidP="00FC094C">
      <w:pPr>
        <w:spacing w:after="120" w:line="256" w:lineRule="auto"/>
        <w:ind w:firstLine="720"/>
        <w:rPr>
          <w:rFonts w:cstheme="minorHAnsi"/>
        </w:rPr>
      </w:pPr>
      <w:r>
        <w:rPr>
          <w:rFonts w:cstheme="minorHAnsi"/>
          <w:b/>
        </w:rPr>
        <w:t>Examples of Activities:</w:t>
      </w:r>
      <w:r>
        <w:rPr>
          <w:rFonts w:cstheme="minorHAnsi"/>
        </w:rPr>
        <w:t xml:space="preserve"> </w:t>
      </w:r>
    </w:p>
    <w:p w14:paraId="7B26DE38" w14:textId="77777777" w:rsidR="00FC094C" w:rsidRDefault="00FC094C" w:rsidP="00FC094C">
      <w:pPr>
        <w:pStyle w:val="ListParagraph"/>
        <w:numPr>
          <w:ilvl w:val="0"/>
          <w:numId w:val="19"/>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1D280DFF" w14:textId="77777777" w:rsidR="00FC094C" w:rsidRDefault="00FC094C" w:rsidP="00FC094C">
      <w:pPr>
        <w:pStyle w:val="ListParagraph"/>
        <w:numPr>
          <w:ilvl w:val="0"/>
          <w:numId w:val="1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24ADA8A9" w14:textId="77777777" w:rsidR="00FC094C" w:rsidRDefault="00FC094C" w:rsidP="00FC094C">
      <w:pPr>
        <w:pStyle w:val="ListParagraph"/>
        <w:numPr>
          <w:ilvl w:val="0"/>
          <w:numId w:val="19"/>
        </w:numPr>
        <w:spacing w:after="160" w:line="254" w:lineRule="auto"/>
        <w:rPr>
          <w:rFonts w:cstheme="minorHAnsi"/>
        </w:rPr>
      </w:pPr>
      <w:r>
        <w:rPr>
          <w:rFonts w:cstheme="minorHAnsi"/>
        </w:rPr>
        <w:t xml:space="preserve">Keep a word wall or word bank where these new words can be added and that students can access later. </w:t>
      </w:r>
    </w:p>
    <w:p w14:paraId="352C17A3" w14:textId="77777777" w:rsidR="00FC094C" w:rsidRDefault="00FC094C" w:rsidP="00FC094C">
      <w:pPr>
        <w:pStyle w:val="ListParagraph"/>
        <w:numPr>
          <w:ilvl w:val="0"/>
          <w:numId w:val="1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793A38D" w14:textId="77777777" w:rsidR="00FC094C" w:rsidRDefault="00FC094C" w:rsidP="00FC094C">
      <w:pPr>
        <w:pStyle w:val="ListParagraph"/>
        <w:numPr>
          <w:ilvl w:val="0"/>
          <w:numId w:val="19"/>
        </w:numPr>
        <w:spacing w:after="160" w:line="254" w:lineRule="auto"/>
        <w:rPr>
          <w:rFonts w:cstheme="minorHAnsi"/>
        </w:rPr>
      </w:pPr>
      <w:r>
        <w:rPr>
          <w:rFonts w:cstheme="minorHAnsi"/>
        </w:rPr>
        <w:t>Create pictures using the word. These can even be added to your word wall!</w:t>
      </w:r>
    </w:p>
    <w:p w14:paraId="75F6422B" w14:textId="77777777" w:rsidR="00FC094C" w:rsidRDefault="00FC094C" w:rsidP="00FC094C">
      <w:pPr>
        <w:pStyle w:val="ListParagraph"/>
        <w:numPr>
          <w:ilvl w:val="0"/>
          <w:numId w:val="19"/>
        </w:numPr>
        <w:spacing w:after="160" w:line="254" w:lineRule="auto"/>
        <w:rPr>
          <w:rFonts w:cstheme="minorHAnsi"/>
        </w:rPr>
      </w:pPr>
      <w:r>
        <w:rPr>
          <w:rFonts w:cstheme="minorHAnsi"/>
        </w:rPr>
        <w:lastRenderedPageBreak/>
        <w:t xml:space="preserve">Create lists of synonyms and antonyms for the word. </w:t>
      </w:r>
      <w:bookmarkStart w:id="3" w:name="_Hlk525125549"/>
    </w:p>
    <w:p w14:paraId="035565D5" w14:textId="77777777" w:rsidR="00FC094C" w:rsidRDefault="00FC094C" w:rsidP="00FC094C">
      <w:pPr>
        <w:pStyle w:val="ListParagraph"/>
        <w:numPr>
          <w:ilvl w:val="0"/>
          <w:numId w:val="19"/>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14:paraId="7E3059BE" w14:textId="77777777" w:rsidR="00FC094C" w:rsidRDefault="00FC094C" w:rsidP="00FC094C">
      <w:pPr>
        <w:pStyle w:val="ListParagraph"/>
        <w:numPr>
          <w:ilvl w:val="1"/>
          <w:numId w:val="20"/>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FEFC52A" w14:textId="77777777" w:rsidR="00FC094C" w:rsidRDefault="00FC094C" w:rsidP="00FC094C">
      <w:pPr>
        <w:pStyle w:val="ListParagraph"/>
        <w:ind w:left="1440"/>
        <w:rPr>
          <w:rFonts w:cstheme="minorHAnsi"/>
        </w:rPr>
      </w:pPr>
    </w:p>
    <w:p w14:paraId="4C6B9F78" w14:textId="77777777" w:rsidR="00FC094C" w:rsidRDefault="00FC094C" w:rsidP="00FC094C">
      <w:pPr>
        <w:pStyle w:val="ListParagraph"/>
        <w:numPr>
          <w:ilvl w:val="0"/>
          <w:numId w:val="20"/>
        </w:numPr>
        <w:spacing w:after="160" w:line="252" w:lineRule="auto"/>
        <w:rPr>
          <w:rFonts w:cstheme="minorHAnsi"/>
        </w:rPr>
      </w:pPr>
      <w:r>
        <w:rPr>
          <w:rFonts w:cstheme="minorHAnsi"/>
        </w:rPr>
        <w:t xml:space="preserve">Use graphic organizers to help introduce content. </w:t>
      </w:r>
    </w:p>
    <w:p w14:paraId="57D195CF" w14:textId="77777777" w:rsidR="00FC094C" w:rsidRDefault="00FC094C" w:rsidP="00FC094C">
      <w:pPr>
        <w:pStyle w:val="ListParagraph"/>
        <w:rPr>
          <w:rFonts w:cstheme="minorHAnsi"/>
          <w:b/>
        </w:rPr>
      </w:pPr>
    </w:p>
    <w:p w14:paraId="1E6D1086" w14:textId="77777777" w:rsidR="00FC094C" w:rsidRDefault="00FC094C" w:rsidP="00FC094C">
      <w:pPr>
        <w:pStyle w:val="ListParagraph"/>
        <w:rPr>
          <w:rFonts w:cstheme="minorHAnsi"/>
          <w:b/>
        </w:rPr>
      </w:pPr>
      <w:r>
        <w:rPr>
          <w:rFonts w:cstheme="minorHAnsi"/>
          <w:b/>
        </w:rPr>
        <w:t xml:space="preserve">Examples of Activities:  </w:t>
      </w:r>
    </w:p>
    <w:p w14:paraId="591FB4DA" w14:textId="77777777" w:rsidR="00FC094C" w:rsidRDefault="00FC094C" w:rsidP="00FC094C">
      <w:pPr>
        <w:pStyle w:val="ListParagraph"/>
        <w:numPr>
          <w:ilvl w:val="0"/>
          <w:numId w:val="21"/>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3069F6AC" w14:textId="77777777" w:rsidR="00FC094C" w:rsidRDefault="00FC094C" w:rsidP="00FC094C">
      <w:pPr>
        <w:pStyle w:val="ListParagraph"/>
        <w:numPr>
          <w:ilvl w:val="0"/>
          <w:numId w:val="21"/>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6C28F867" w14:textId="77777777" w:rsidR="00FC094C" w:rsidRDefault="00FC094C" w:rsidP="00FC094C">
      <w:pPr>
        <w:pStyle w:val="ListParagraph"/>
        <w:numPr>
          <w:ilvl w:val="0"/>
          <w:numId w:val="21"/>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7ACE720A" w14:textId="77777777" w:rsidR="00FC094C" w:rsidRDefault="00FC094C" w:rsidP="00FC094C">
      <w:pPr>
        <w:pStyle w:val="ListParagraph"/>
        <w:rPr>
          <w:rFonts w:cstheme="minorHAnsi"/>
        </w:rPr>
      </w:pPr>
    </w:p>
    <w:p w14:paraId="5CF9D5C1" w14:textId="77777777" w:rsidR="00FC094C" w:rsidRDefault="00FC094C" w:rsidP="00FC094C">
      <w:pPr>
        <w:rPr>
          <w:rFonts w:cstheme="minorHAnsi"/>
          <w:b/>
        </w:rPr>
      </w:pPr>
      <w:r>
        <w:rPr>
          <w:rFonts w:cstheme="minorHAnsi"/>
          <w:b/>
          <w:sz w:val="28"/>
          <w:szCs w:val="28"/>
        </w:rPr>
        <w:t>During reading</w:t>
      </w:r>
      <w:r>
        <w:rPr>
          <w:rFonts w:cstheme="minorHAnsi"/>
          <w:b/>
        </w:rPr>
        <w:t xml:space="preserve">:  </w:t>
      </w:r>
    </w:p>
    <w:p w14:paraId="778A2B25" w14:textId="77777777" w:rsidR="00FC094C" w:rsidRDefault="00FC094C" w:rsidP="00FC094C">
      <w:pPr>
        <w:pStyle w:val="ListParagraph"/>
        <w:rPr>
          <w:rFonts w:cstheme="minorHAnsi"/>
        </w:rPr>
      </w:pPr>
    </w:p>
    <w:p w14:paraId="0AA62913" w14:textId="77777777" w:rsidR="00FC094C" w:rsidRDefault="00FC094C" w:rsidP="00FC094C">
      <w:pPr>
        <w:pStyle w:val="ListParagraph"/>
        <w:numPr>
          <w:ilvl w:val="0"/>
          <w:numId w:val="22"/>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2382707B" w14:textId="77777777" w:rsidR="00FC094C" w:rsidRDefault="00FC094C" w:rsidP="00FC094C">
      <w:pPr>
        <w:pStyle w:val="ListParagraph"/>
        <w:rPr>
          <w:rFonts w:cstheme="minorHAnsi"/>
        </w:rPr>
      </w:pPr>
    </w:p>
    <w:p w14:paraId="5E21E976" w14:textId="77777777" w:rsidR="00FC094C" w:rsidRDefault="00FC094C" w:rsidP="00FC094C">
      <w:pPr>
        <w:pStyle w:val="ListParagraph"/>
        <w:numPr>
          <w:ilvl w:val="0"/>
          <w:numId w:val="22"/>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56063858" w14:textId="77777777" w:rsidR="00FC094C" w:rsidRDefault="00FC094C" w:rsidP="00FC094C">
      <w:pPr>
        <w:pStyle w:val="ListParagraph"/>
        <w:rPr>
          <w:rFonts w:cstheme="minorHAnsi"/>
        </w:rPr>
      </w:pPr>
    </w:p>
    <w:p w14:paraId="47AC7810" w14:textId="77777777" w:rsidR="00FC094C" w:rsidRDefault="00FC094C" w:rsidP="00FC094C">
      <w:pPr>
        <w:pStyle w:val="ListParagraph"/>
        <w:numPr>
          <w:ilvl w:val="0"/>
          <w:numId w:val="23"/>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E86CD76" w14:textId="77777777" w:rsidR="00FC094C" w:rsidRDefault="00FC094C" w:rsidP="00FC094C">
      <w:pPr>
        <w:pStyle w:val="ListParagraph"/>
        <w:rPr>
          <w:rFonts w:cstheme="minorHAnsi"/>
        </w:rPr>
      </w:pPr>
    </w:p>
    <w:p w14:paraId="548504ED" w14:textId="77777777" w:rsidR="00FC094C" w:rsidRDefault="00FC094C" w:rsidP="00FC094C">
      <w:pPr>
        <w:pStyle w:val="ListParagraph"/>
        <w:numPr>
          <w:ilvl w:val="0"/>
          <w:numId w:val="23"/>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0E1AE8DE" w14:textId="77777777" w:rsidR="00FC094C" w:rsidRDefault="00FC094C" w:rsidP="00FC094C">
      <w:pPr>
        <w:pStyle w:val="ListParagraph"/>
        <w:rPr>
          <w:rFonts w:cstheme="minorHAnsi"/>
        </w:rPr>
      </w:pPr>
    </w:p>
    <w:p w14:paraId="39644E49" w14:textId="77777777" w:rsidR="00FC094C" w:rsidRDefault="00FC094C" w:rsidP="00FC094C">
      <w:pPr>
        <w:pStyle w:val="ListParagraph"/>
        <w:numPr>
          <w:ilvl w:val="0"/>
          <w:numId w:val="23"/>
        </w:numPr>
        <w:spacing w:after="160" w:line="252" w:lineRule="auto"/>
        <w:rPr>
          <w:rFonts w:cstheme="minorHAnsi"/>
        </w:rPr>
      </w:pPr>
      <w:r>
        <w:rPr>
          <w:rFonts w:cstheme="minorHAnsi"/>
        </w:rPr>
        <w:t xml:space="preserve">Continue to draw attention to and discuss the words that you introduced before the reading. </w:t>
      </w:r>
    </w:p>
    <w:p w14:paraId="581C24DA" w14:textId="77777777" w:rsidR="00FC094C" w:rsidRDefault="00FC094C" w:rsidP="00FC094C">
      <w:pPr>
        <w:pStyle w:val="ListParagraph"/>
        <w:rPr>
          <w:rFonts w:cstheme="minorHAnsi"/>
          <w:b/>
        </w:rPr>
      </w:pPr>
      <w:r>
        <w:rPr>
          <w:rFonts w:cstheme="minorHAnsi"/>
          <w:b/>
        </w:rPr>
        <w:lastRenderedPageBreak/>
        <w:t xml:space="preserve">Examples of Activities:  </w:t>
      </w:r>
    </w:p>
    <w:p w14:paraId="4ABEB355" w14:textId="77777777" w:rsidR="00FC094C" w:rsidRDefault="00FC094C" w:rsidP="00FC094C">
      <w:pPr>
        <w:pStyle w:val="ListParagraph"/>
        <w:numPr>
          <w:ilvl w:val="0"/>
          <w:numId w:val="24"/>
        </w:numPr>
        <w:spacing w:after="160" w:line="252" w:lineRule="auto"/>
        <w:rPr>
          <w:rFonts w:cstheme="minorHAnsi"/>
        </w:rPr>
      </w:pPr>
      <w:r>
        <w:rPr>
          <w:rFonts w:cstheme="minorHAnsi"/>
        </w:rPr>
        <w:t xml:space="preserve">Have students include the example from the text in their glossary that they created.  </w:t>
      </w:r>
    </w:p>
    <w:p w14:paraId="10F2B28D" w14:textId="77777777" w:rsidR="00FC094C" w:rsidRDefault="00FC094C" w:rsidP="00FC094C">
      <w:pPr>
        <w:pStyle w:val="ListParagraph"/>
        <w:numPr>
          <w:ilvl w:val="0"/>
          <w:numId w:val="24"/>
        </w:numPr>
        <w:spacing w:after="160" w:line="252" w:lineRule="auto"/>
        <w:rPr>
          <w:rFonts w:cstheme="minorHAnsi"/>
        </w:rPr>
      </w:pPr>
      <w:r>
        <w:rPr>
          <w:rFonts w:cstheme="minorHAnsi"/>
        </w:rPr>
        <w:t xml:space="preserve">Create or find pictures that represent how the word was used in the passage.  </w:t>
      </w:r>
    </w:p>
    <w:p w14:paraId="49B88990" w14:textId="77777777" w:rsidR="00FC094C" w:rsidRDefault="00FC094C" w:rsidP="00FC094C">
      <w:pPr>
        <w:pStyle w:val="ListParagraph"/>
        <w:numPr>
          <w:ilvl w:val="0"/>
          <w:numId w:val="24"/>
        </w:numPr>
        <w:spacing w:after="160" w:line="252" w:lineRule="auto"/>
        <w:rPr>
          <w:rFonts w:cstheme="minorHAnsi"/>
        </w:rPr>
      </w:pPr>
      <w:r>
        <w:rPr>
          <w:rFonts w:cstheme="minorHAnsi"/>
        </w:rPr>
        <w:t xml:space="preserve">Practice creating sentences using the word in the way it was using in the passage.  </w:t>
      </w:r>
    </w:p>
    <w:p w14:paraId="478237F2" w14:textId="77777777" w:rsidR="00FC094C" w:rsidRDefault="00FC094C" w:rsidP="00FC094C">
      <w:pPr>
        <w:pStyle w:val="ListParagraph"/>
        <w:numPr>
          <w:ilvl w:val="0"/>
          <w:numId w:val="24"/>
        </w:numPr>
        <w:spacing w:after="160" w:line="252" w:lineRule="auto"/>
        <w:rPr>
          <w:rFonts w:cstheme="minorHAnsi"/>
        </w:rPr>
      </w:pPr>
      <w:r>
        <w:rPr>
          <w:rFonts w:cstheme="minorHAnsi"/>
        </w:rPr>
        <w:t xml:space="preserve">Have students discuss the author’s word choice.  </w:t>
      </w:r>
    </w:p>
    <w:p w14:paraId="69A92890" w14:textId="77777777" w:rsidR="00FC094C" w:rsidRDefault="00FC094C" w:rsidP="00FC094C">
      <w:pPr>
        <w:pStyle w:val="ListParagraph"/>
        <w:rPr>
          <w:rFonts w:cstheme="minorHAnsi"/>
        </w:rPr>
      </w:pPr>
    </w:p>
    <w:p w14:paraId="1985FA80" w14:textId="77777777" w:rsidR="00FC094C" w:rsidRDefault="00FC094C" w:rsidP="00FC094C">
      <w:pPr>
        <w:pStyle w:val="ListParagraph"/>
        <w:numPr>
          <w:ilvl w:val="0"/>
          <w:numId w:val="25"/>
        </w:numPr>
        <w:spacing w:after="160" w:line="252" w:lineRule="auto"/>
        <w:rPr>
          <w:rFonts w:cstheme="minorHAnsi"/>
        </w:rPr>
      </w:pPr>
      <w:r>
        <w:rPr>
          <w:rFonts w:cstheme="minorHAnsi"/>
        </w:rPr>
        <w:t xml:space="preserve">Use graphic organizers to help organize content and thinking.  </w:t>
      </w:r>
    </w:p>
    <w:p w14:paraId="43E7C057" w14:textId="77777777" w:rsidR="00FC094C" w:rsidRDefault="00FC094C" w:rsidP="00FC094C">
      <w:pPr>
        <w:pStyle w:val="ListParagraph"/>
        <w:rPr>
          <w:rFonts w:cstheme="minorHAnsi"/>
        </w:rPr>
      </w:pPr>
      <w:r>
        <w:rPr>
          <w:rFonts w:cstheme="minorHAnsi"/>
          <w:b/>
        </w:rPr>
        <w:t>Examples of Activities:</w:t>
      </w:r>
      <w:r>
        <w:rPr>
          <w:rFonts w:cstheme="minorHAnsi"/>
        </w:rPr>
        <w:t xml:space="preserve">  </w:t>
      </w:r>
    </w:p>
    <w:p w14:paraId="2CCA9A28" w14:textId="77777777" w:rsidR="00FC094C" w:rsidRDefault="00FC094C" w:rsidP="00FC094C">
      <w:pPr>
        <w:pStyle w:val="ListParagraph"/>
        <w:numPr>
          <w:ilvl w:val="0"/>
          <w:numId w:val="26"/>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7388AE1F" w14:textId="77777777" w:rsidR="00FC094C" w:rsidRDefault="00FC094C" w:rsidP="00FC094C">
      <w:pPr>
        <w:pStyle w:val="ListParagraph"/>
        <w:numPr>
          <w:ilvl w:val="0"/>
          <w:numId w:val="26"/>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D8CC0F0" w14:textId="77777777" w:rsidR="00FC094C" w:rsidRDefault="00FC094C" w:rsidP="00FC094C">
      <w:pPr>
        <w:pStyle w:val="ListParagraph"/>
        <w:numPr>
          <w:ilvl w:val="0"/>
          <w:numId w:val="26"/>
        </w:numPr>
        <w:spacing w:after="160" w:line="252" w:lineRule="auto"/>
        <w:rPr>
          <w:rFonts w:cstheme="minorHAnsi"/>
          <w:b/>
        </w:rPr>
      </w:pPr>
      <w:r>
        <w:rPr>
          <w:rFonts w:cstheme="minorHAnsi"/>
        </w:rPr>
        <w:t xml:space="preserve">If you had students fill in a KWL, have them fill in the “L” section as they read the passage. </w:t>
      </w:r>
    </w:p>
    <w:p w14:paraId="7BD2A3C1" w14:textId="77777777" w:rsidR="00FC094C" w:rsidRDefault="00FC094C" w:rsidP="00FC094C">
      <w:pPr>
        <w:pStyle w:val="ListParagraph"/>
        <w:numPr>
          <w:ilvl w:val="0"/>
          <w:numId w:val="25"/>
        </w:numPr>
        <w:spacing w:after="160" w:line="252" w:lineRule="auto"/>
        <w:rPr>
          <w:rFonts w:cstheme="minorHAnsi"/>
        </w:rPr>
      </w:pPr>
      <w:r>
        <w:rPr>
          <w:rFonts w:cstheme="minorHAnsi"/>
        </w:rPr>
        <w:t>Utilize any illustrations or text features that come with the story or passage to better understand the reading.</w:t>
      </w:r>
    </w:p>
    <w:p w14:paraId="5AE12AE2" w14:textId="77777777" w:rsidR="00FC094C" w:rsidRDefault="00FC094C" w:rsidP="00FC094C">
      <w:pPr>
        <w:pStyle w:val="ListParagraph"/>
        <w:numPr>
          <w:ilvl w:val="0"/>
          <w:numId w:val="25"/>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0B36FF0A" w14:textId="77777777" w:rsidR="00FC094C" w:rsidRDefault="00FC094C" w:rsidP="00FC094C">
      <w:pPr>
        <w:pStyle w:val="ListParagraph"/>
        <w:numPr>
          <w:ilvl w:val="0"/>
          <w:numId w:val="25"/>
        </w:numPr>
        <w:spacing w:after="160" w:line="252" w:lineRule="auto"/>
        <w:rPr>
          <w:rFonts w:cstheme="minorHAnsi"/>
        </w:rPr>
      </w:pPr>
      <w:r>
        <w:rPr>
          <w:rFonts w:cstheme="minorHAnsi"/>
        </w:rPr>
        <w:t>Identify any text features such as captions and discuss how they contribute to meaning.</w:t>
      </w:r>
    </w:p>
    <w:p w14:paraId="57E2DB6D" w14:textId="77777777" w:rsidR="00FC094C" w:rsidRDefault="00FC094C" w:rsidP="00FC094C">
      <w:pPr>
        <w:pStyle w:val="ListParagraph"/>
        <w:rPr>
          <w:rFonts w:cstheme="minorHAnsi"/>
          <w:b/>
        </w:rPr>
      </w:pPr>
    </w:p>
    <w:p w14:paraId="3508D8AA" w14:textId="77777777" w:rsidR="00FC094C" w:rsidRDefault="00FC094C" w:rsidP="00FC094C">
      <w:pPr>
        <w:rPr>
          <w:rFonts w:cstheme="minorHAnsi"/>
          <w:b/>
          <w:sz w:val="28"/>
          <w:szCs w:val="28"/>
        </w:rPr>
      </w:pPr>
      <w:r>
        <w:rPr>
          <w:rFonts w:cstheme="minorHAnsi"/>
          <w:b/>
          <w:sz w:val="28"/>
          <w:szCs w:val="28"/>
        </w:rPr>
        <w:t xml:space="preserve">After reading:  </w:t>
      </w:r>
    </w:p>
    <w:p w14:paraId="2F6CB319" w14:textId="77777777" w:rsidR="00FC094C" w:rsidRDefault="00FC094C" w:rsidP="00FC094C">
      <w:pPr>
        <w:pStyle w:val="ListParagraph"/>
        <w:numPr>
          <w:ilvl w:val="0"/>
          <w:numId w:val="27"/>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781F888A" w14:textId="77777777" w:rsidR="00FC094C" w:rsidRDefault="00FC094C" w:rsidP="00FC094C">
      <w:pPr>
        <w:pStyle w:val="ListParagraph"/>
        <w:spacing w:line="254" w:lineRule="auto"/>
        <w:rPr>
          <w:rFonts w:cstheme="minorHAnsi"/>
        </w:rPr>
      </w:pPr>
    </w:p>
    <w:p w14:paraId="6CC61AC1" w14:textId="77777777" w:rsidR="00FC094C" w:rsidRDefault="00FC094C" w:rsidP="00FC094C">
      <w:pPr>
        <w:pStyle w:val="ListParagraph"/>
        <w:numPr>
          <w:ilvl w:val="0"/>
          <w:numId w:val="23"/>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06FD4B70" w14:textId="77777777" w:rsidR="00FC094C" w:rsidRDefault="00FC094C" w:rsidP="00FC094C">
      <w:pPr>
        <w:pStyle w:val="ListParagraph"/>
        <w:rPr>
          <w:rFonts w:cstheme="minorHAnsi"/>
        </w:rPr>
      </w:pPr>
    </w:p>
    <w:p w14:paraId="3E43BBC3" w14:textId="77777777" w:rsidR="00FC094C" w:rsidRDefault="00FC094C" w:rsidP="00FC094C">
      <w:pPr>
        <w:pStyle w:val="ListParagraph"/>
        <w:numPr>
          <w:ilvl w:val="0"/>
          <w:numId w:val="27"/>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47870AE5" w14:textId="77777777" w:rsidR="00FC094C" w:rsidRDefault="00FC094C" w:rsidP="00FC094C">
      <w:pPr>
        <w:pStyle w:val="ListParagraph"/>
        <w:rPr>
          <w:rFonts w:cstheme="minorHAnsi"/>
        </w:rPr>
      </w:pPr>
    </w:p>
    <w:p w14:paraId="22B9D1FA" w14:textId="77777777" w:rsidR="00FC094C" w:rsidRDefault="00FC094C" w:rsidP="00FC094C">
      <w:pPr>
        <w:pStyle w:val="ListParagraph"/>
        <w:numPr>
          <w:ilvl w:val="0"/>
          <w:numId w:val="27"/>
        </w:numPr>
        <w:spacing w:after="160" w:line="252" w:lineRule="auto"/>
        <w:rPr>
          <w:rFonts w:cstheme="minorHAnsi"/>
          <w:b/>
        </w:rPr>
      </w:pPr>
      <w:r>
        <w:rPr>
          <w:rFonts w:cstheme="minorHAnsi"/>
        </w:rPr>
        <w:lastRenderedPageBreak/>
        <w:t>Reinforce new vocabulary using multiple modalities</w:t>
      </w:r>
    </w:p>
    <w:p w14:paraId="4DB9350B" w14:textId="77777777" w:rsidR="00FC094C" w:rsidRDefault="00FC094C" w:rsidP="00FC094C">
      <w:pPr>
        <w:pStyle w:val="ListParagraph"/>
        <w:rPr>
          <w:rFonts w:cstheme="minorHAnsi"/>
          <w:b/>
        </w:rPr>
      </w:pPr>
    </w:p>
    <w:p w14:paraId="5534BCF0" w14:textId="77777777" w:rsidR="00FC094C" w:rsidRDefault="00FC094C" w:rsidP="00FC094C">
      <w:pPr>
        <w:pStyle w:val="ListParagraph"/>
        <w:rPr>
          <w:rFonts w:cstheme="minorHAnsi"/>
          <w:b/>
        </w:rPr>
      </w:pPr>
      <w:r>
        <w:rPr>
          <w:rFonts w:cstheme="minorHAnsi"/>
          <w:b/>
        </w:rPr>
        <w:t xml:space="preserve">Examples of activities: </w:t>
      </w:r>
    </w:p>
    <w:p w14:paraId="63412A23" w14:textId="77777777" w:rsidR="00FC094C" w:rsidRDefault="00FC094C" w:rsidP="00FC094C">
      <w:pPr>
        <w:pStyle w:val="ListParagraph"/>
        <w:numPr>
          <w:ilvl w:val="0"/>
          <w:numId w:val="28"/>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55FA7095" w14:textId="77777777" w:rsidR="00FC094C" w:rsidRDefault="00FC094C" w:rsidP="00FC094C">
      <w:pPr>
        <w:pStyle w:val="ListParagraph"/>
        <w:numPr>
          <w:ilvl w:val="0"/>
          <w:numId w:val="28"/>
        </w:numPr>
        <w:spacing w:after="160" w:line="252" w:lineRule="auto"/>
        <w:rPr>
          <w:rFonts w:cstheme="minorHAnsi"/>
        </w:rPr>
      </w:pPr>
      <w:r>
        <w:rPr>
          <w:rFonts w:cstheme="minorHAnsi"/>
        </w:rPr>
        <w:t xml:space="preserve">Require students to include the words introduced before reading in the culminating writing task. </w:t>
      </w:r>
    </w:p>
    <w:p w14:paraId="03BDE53D" w14:textId="77777777" w:rsidR="00FC094C" w:rsidRDefault="00FC094C" w:rsidP="00FC094C">
      <w:pPr>
        <w:pStyle w:val="ListParagraph"/>
        <w:numPr>
          <w:ilvl w:val="0"/>
          <w:numId w:val="28"/>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27101839" w14:textId="77777777" w:rsidR="00FC094C" w:rsidRDefault="00FC094C" w:rsidP="00FC094C">
      <w:pPr>
        <w:pStyle w:val="ListParagraph"/>
        <w:numPr>
          <w:ilvl w:val="0"/>
          <w:numId w:val="28"/>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2F7E0BFD" w14:textId="77777777" w:rsidR="00FC094C" w:rsidRDefault="00FC094C" w:rsidP="00FC094C">
      <w:pPr>
        <w:pStyle w:val="ListParagraph"/>
        <w:ind w:left="1440"/>
        <w:rPr>
          <w:rFonts w:cstheme="minorHAnsi"/>
        </w:rPr>
      </w:pPr>
    </w:p>
    <w:p w14:paraId="119EB51E" w14:textId="77777777" w:rsidR="00FC094C" w:rsidRDefault="00FC094C" w:rsidP="00FC094C">
      <w:pPr>
        <w:pStyle w:val="ListParagraph"/>
        <w:numPr>
          <w:ilvl w:val="0"/>
          <w:numId w:val="27"/>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14:paraId="1096E8F6" w14:textId="77777777" w:rsidR="00FC094C" w:rsidRDefault="00FC094C" w:rsidP="00FC094C">
      <w:pPr>
        <w:pStyle w:val="ListParagraph"/>
        <w:rPr>
          <w:rFonts w:cstheme="minorHAnsi"/>
        </w:rPr>
      </w:pPr>
    </w:p>
    <w:p w14:paraId="0873ED87" w14:textId="77777777" w:rsidR="00FC094C" w:rsidRDefault="00FC094C" w:rsidP="00FC094C">
      <w:pPr>
        <w:pStyle w:val="ListParagraph"/>
        <w:numPr>
          <w:ilvl w:val="0"/>
          <w:numId w:val="27"/>
        </w:numPr>
        <w:spacing w:after="160" w:line="252" w:lineRule="auto"/>
        <w:rPr>
          <w:rFonts w:cstheme="minorHAnsi"/>
        </w:rPr>
      </w:pPr>
      <w:r>
        <w:rPr>
          <w:rFonts w:cstheme="minorHAnsi"/>
        </w:rPr>
        <w:t>Provide differentiated scaffolds for writing assignments based on students’ English language proficiency levels.</w:t>
      </w:r>
    </w:p>
    <w:p w14:paraId="626C0472" w14:textId="77777777" w:rsidR="00FC094C" w:rsidRDefault="00FC094C" w:rsidP="00FC094C">
      <w:pPr>
        <w:pStyle w:val="ListParagraph"/>
        <w:rPr>
          <w:rFonts w:cstheme="minorHAnsi"/>
          <w:b/>
        </w:rPr>
      </w:pPr>
    </w:p>
    <w:p w14:paraId="64F3704A" w14:textId="77777777" w:rsidR="00FC094C" w:rsidRDefault="00FC094C" w:rsidP="00FC094C">
      <w:pPr>
        <w:pStyle w:val="ListParagraph"/>
        <w:rPr>
          <w:rFonts w:cstheme="minorHAnsi"/>
        </w:rPr>
      </w:pPr>
      <w:r>
        <w:rPr>
          <w:rFonts w:cstheme="minorHAnsi"/>
          <w:b/>
        </w:rPr>
        <w:t>Examples of Activities:</w:t>
      </w:r>
      <w:r>
        <w:rPr>
          <w:rFonts w:cstheme="minorHAnsi"/>
        </w:rPr>
        <w:t xml:space="preserve"> </w:t>
      </w:r>
    </w:p>
    <w:p w14:paraId="6A27AFC8" w14:textId="77777777" w:rsidR="00FC094C" w:rsidRDefault="00FC094C" w:rsidP="00FC094C">
      <w:pPr>
        <w:pStyle w:val="ListParagraph"/>
        <w:numPr>
          <w:ilvl w:val="0"/>
          <w:numId w:val="29"/>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F8F70E3" w14:textId="77777777" w:rsidR="00FC094C" w:rsidRDefault="00FC094C" w:rsidP="00FC094C">
      <w:pPr>
        <w:pStyle w:val="ListParagraph"/>
        <w:numPr>
          <w:ilvl w:val="0"/>
          <w:numId w:val="29"/>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0CEA7728" w14:textId="77777777" w:rsidR="00FC094C" w:rsidRDefault="00FC094C" w:rsidP="00FC094C">
      <w:pPr>
        <w:pStyle w:val="ListParagraph"/>
        <w:numPr>
          <w:ilvl w:val="0"/>
          <w:numId w:val="29"/>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19E9DFF9" w14:textId="77777777" w:rsidR="00FC094C" w:rsidRDefault="00FC094C" w:rsidP="00FC094C">
      <w:pPr>
        <w:pStyle w:val="ListParagraph"/>
        <w:numPr>
          <w:ilvl w:val="0"/>
          <w:numId w:val="29"/>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3C420DE7" w14:textId="77777777" w:rsidR="00FC094C" w:rsidRDefault="00FC094C" w:rsidP="00FC094C">
      <w:pPr>
        <w:pStyle w:val="ListParagraph"/>
        <w:numPr>
          <w:ilvl w:val="0"/>
          <w:numId w:val="27"/>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0AFED5C9" w14:textId="77777777" w:rsidR="0018635B" w:rsidRPr="0018635B" w:rsidRDefault="0018635B" w:rsidP="0018635B">
      <w:pPr>
        <w:spacing w:after="0" w:line="360" w:lineRule="auto"/>
        <w:rPr>
          <w:rFonts w:asciiTheme="minorHAnsi" w:hAnsiTheme="minorHAnsi" w:cstheme="minorHAnsi"/>
          <w:sz w:val="24"/>
          <w:szCs w:val="24"/>
        </w:rPr>
      </w:pPr>
      <w:bookmarkStart w:id="7" w:name="_GoBack"/>
      <w:bookmarkEnd w:id="7"/>
    </w:p>
    <w:sectPr w:rsidR="0018635B" w:rsidRPr="0018635B" w:rsidSect="00170A4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D28D4" w14:textId="77777777" w:rsidR="003E4F17" w:rsidRDefault="003E4F17" w:rsidP="007C5C7E">
      <w:pPr>
        <w:spacing w:after="0" w:line="240" w:lineRule="auto"/>
      </w:pPr>
      <w:r>
        <w:separator/>
      </w:r>
    </w:p>
  </w:endnote>
  <w:endnote w:type="continuationSeparator" w:id="0">
    <w:p w14:paraId="12F20169" w14:textId="77777777" w:rsidR="003E4F17" w:rsidRDefault="003E4F1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1C21C" w14:textId="77777777" w:rsidR="003E4F17" w:rsidRDefault="003E4F17" w:rsidP="007C5C7E">
      <w:pPr>
        <w:spacing w:after="0" w:line="240" w:lineRule="auto"/>
      </w:pPr>
      <w:r>
        <w:separator/>
      </w:r>
    </w:p>
  </w:footnote>
  <w:footnote w:type="continuationSeparator" w:id="0">
    <w:p w14:paraId="5D82E55E" w14:textId="77777777" w:rsidR="003E4F17" w:rsidRDefault="003E4F17"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B8C5" w14:textId="77777777" w:rsidR="00BC198F" w:rsidRDefault="00921098" w:rsidP="001034D9">
    <w:pPr>
      <w:pStyle w:val="Header"/>
      <w:jc w:val="center"/>
    </w:pPr>
    <w:r>
      <w:t>Houghton Mifflin</w:t>
    </w:r>
    <w:r w:rsidR="00170A49">
      <w:t xml:space="preserve"> Harcourt</w:t>
    </w:r>
    <w:r w:rsidR="00BC198F">
      <w:tab/>
    </w:r>
    <w:r w:rsidR="00170A49">
      <w:t>Reading - 2005</w:t>
    </w:r>
    <w:r w:rsidR="00BC198F">
      <w:tab/>
      <w:t xml:space="preserve">Grade </w:t>
    </w:r>
    <w:r w:rsidR="00F944B3">
      <w:t>6</w:t>
    </w:r>
  </w:p>
  <w:p w14:paraId="44152CD7" w14:textId="77777777" w:rsidR="00BC198F" w:rsidRDefault="00BC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BD6AAF"/>
    <w:multiLevelType w:val="hybridMultilevel"/>
    <w:tmpl w:val="BFC8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E7631"/>
    <w:multiLevelType w:val="hybridMultilevel"/>
    <w:tmpl w:val="21288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E0616"/>
    <w:multiLevelType w:val="hybridMultilevel"/>
    <w:tmpl w:val="FC945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2"/>
  </w:num>
  <w:num w:numId="4">
    <w:abstractNumId w:val="11"/>
  </w:num>
  <w:num w:numId="5">
    <w:abstractNumId w:val="5"/>
  </w:num>
  <w:num w:numId="6">
    <w:abstractNumId w:val="13"/>
  </w:num>
  <w:num w:numId="7">
    <w:abstractNumId w:val="15"/>
  </w:num>
  <w:num w:numId="8">
    <w:abstractNumId w:val="0"/>
  </w:num>
  <w:num w:numId="9">
    <w:abstractNumId w:val="24"/>
  </w:num>
  <w:num w:numId="10">
    <w:abstractNumId w:val="16"/>
  </w:num>
  <w:num w:numId="11">
    <w:abstractNumId w:val="23"/>
  </w:num>
  <w:num w:numId="12">
    <w:abstractNumId w:val="6"/>
  </w:num>
  <w:num w:numId="13">
    <w:abstractNumId w:val="27"/>
  </w:num>
  <w:num w:numId="14">
    <w:abstractNumId w:val="7"/>
  </w:num>
  <w:num w:numId="15">
    <w:abstractNumId w:val="25"/>
  </w:num>
  <w:num w:numId="16">
    <w:abstractNumId w:val="18"/>
  </w:num>
  <w:num w:numId="17">
    <w:abstractNumId w:val="22"/>
    <w:lvlOverride w:ilvl="0"/>
    <w:lvlOverride w:ilvl="1"/>
    <w:lvlOverride w:ilvl="2"/>
    <w:lvlOverride w:ilvl="3"/>
    <w:lvlOverride w:ilvl="4"/>
    <w:lvlOverride w:ilvl="5"/>
    <w:lvlOverride w:ilvl="6"/>
    <w:lvlOverride w:ilvl="7"/>
    <w:lvlOverride w:ilv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lvlOverride w:ilvl="3"/>
    <w:lvlOverride w:ilvl="4"/>
    <w:lvlOverride w:ilvl="5"/>
    <w:lvlOverride w:ilvl="6"/>
    <w:lvlOverride w:ilvl="7"/>
    <w:lvlOverride w:ilvl="8"/>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144C3"/>
    <w:rsid w:val="00023430"/>
    <w:rsid w:val="00026D6A"/>
    <w:rsid w:val="00033C86"/>
    <w:rsid w:val="00057068"/>
    <w:rsid w:val="000601D8"/>
    <w:rsid w:val="000629C6"/>
    <w:rsid w:val="0007569E"/>
    <w:rsid w:val="00081A99"/>
    <w:rsid w:val="000940DB"/>
    <w:rsid w:val="00096477"/>
    <w:rsid w:val="000B21CE"/>
    <w:rsid w:val="000B4C4C"/>
    <w:rsid w:val="000B5786"/>
    <w:rsid w:val="000B6DF7"/>
    <w:rsid w:val="001034D9"/>
    <w:rsid w:val="00125508"/>
    <w:rsid w:val="00144A4B"/>
    <w:rsid w:val="001509BD"/>
    <w:rsid w:val="00170A49"/>
    <w:rsid w:val="001710FA"/>
    <w:rsid w:val="00172736"/>
    <w:rsid w:val="00174578"/>
    <w:rsid w:val="00177848"/>
    <w:rsid w:val="0018635B"/>
    <w:rsid w:val="00193EB0"/>
    <w:rsid w:val="001C1D02"/>
    <w:rsid w:val="001E3145"/>
    <w:rsid w:val="001E3EFB"/>
    <w:rsid w:val="001F1840"/>
    <w:rsid w:val="0020267F"/>
    <w:rsid w:val="002073BB"/>
    <w:rsid w:val="00216138"/>
    <w:rsid w:val="00223C58"/>
    <w:rsid w:val="002269C7"/>
    <w:rsid w:val="00234766"/>
    <w:rsid w:val="00247713"/>
    <w:rsid w:val="00261D6B"/>
    <w:rsid w:val="00266B3E"/>
    <w:rsid w:val="00285CD5"/>
    <w:rsid w:val="00286F6B"/>
    <w:rsid w:val="00293076"/>
    <w:rsid w:val="002B1F35"/>
    <w:rsid w:val="002C77A8"/>
    <w:rsid w:val="002E1C37"/>
    <w:rsid w:val="002F4D99"/>
    <w:rsid w:val="00320A5A"/>
    <w:rsid w:val="003226F0"/>
    <w:rsid w:val="00357D5B"/>
    <w:rsid w:val="00374C6F"/>
    <w:rsid w:val="00377B3D"/>
    <w:rsid w:val="00382434"/>
    <w:rsid w:val="00387EEC"/>
    <w:rsid w:val="003B5D86"/>
    <w:rsid w:val="003C4B0D"/>
    <w:rsid w:val="003E0AAA"/>
    <w:rsid w:val="003E4F17"/>
    <w:rsid w:val="003E7E23"/>
    <w:rsid w:val="003F6FDA"/>
    <w:rsid w:val="00406CF5"/>
    <w:rsid w:val="00433701"/>
    <w:rsid w:val="004661F5"/>
    <w:rsid w:val="004A129C"/>
    <w:rsid w:val="004A47B4"/>
    <w:rsid w:val="004B2372"/>
    <w:rsid w:val="004B53C1"/>
    <w:rsid w:val="004D3BFD"/>
    <w:rsid w:val="004D4480"/>
    <w:rsid w:val="004E7462"/>
    <w:rsid w:val="004F29FC"/>
    <w:rsid w:val="00504726"/>
    <w:rsid w:val="005222B3"/>
    <w:rsid w:val="00545861"/>
    <w:rsid w:val="005464AA"/>
    <w:rsid w:val="00551164"/>
    <w:rsid w:val="00557D31"/>
    <w:rsid w:val="005807B7"/>
    <w:rsid w:val="0058463C"/>
    <w:rsid w:val="00585417"/>
    <w:rsid w:val="0059136E"/>
    <w:rsid w:val="00595C59"/>
    <w:rsid w:val="005B6C42"/>
    <w:rsid w:val="005F445E"/>
    <w:rsid w:val="005F6F91"/>
    <w:rsid w:val="0064644D"/>
    <w:rsid w:val="00651296"/>
    <w:rsid w:val="006A0D76"/>
    <w:rsid w:val="006B4055"/>
    <w:rsid w:val="006E0DFB"/>
    <w:rsid w:val="006E2960"/>
    <w:rsid w:val="006F03E1"/>
    <w:rsid w:val="00706D0B"/>
    <w:rsid w:val="00711F4B"/>
    <w:rsid w:val="0071580F"/>
    <w:rsid w:val="00723A87"/>
    <w:rsid w:val="00741CA3"/>
    <w:rsid w:val="00784037"/>
    <w:rsid w:val="007A17E6"/>
    <w:rsid w:val="007A677C"/>
    <w:rsid w:val="007A770E"/>
    <w:rsid w:val="007B2CE9"/>
    <w:rsid w:val="007B449E"/>
    <w:rsid w:val="007C0020"/>
    <w:rsid w:val="007C1EF1"/>
    <w:rsid w:val="007C2CF3"/>
    <w:rsid w:val="007C5C7E"/>
    <w:rsid w:val="00813997"/>
    <w:rsid w:val="00816EE6"/>
    <w:rsid w:val="0082475F"/>
    <w:rsid w:val="00841C15"/>
    <w:rsid w:val="008437BA"/>
    <w:rsid w:val="008517EB"/>
    <w:rsid w:val="0085224F"/>
    <w:rsid w:val="008A3ED3"/>
    <w:rsid w:val="008D30C9"/>
    <w:rsid w:val="008E0777"/>
    <w:rsid w:val="008E2FB2"/>
    <w:rsid w:val="00921098"/>
    <w:rsid w:val="00922685"/>
    <w:rsid w:val="0093038E"/>
    <w:rsid w:val="0093474C"/>
    <w:rsid w:val="009349B4"/>
    <w:rsid w:val="00940943"/>
    <w:rsid w:val="0095234C"/>
    <w:rsid w:val="00970D74"/>
    <w:rsid w:val="00982C07"/>
    <w:rsid w:val="00986747"/>
    <w:rsid w:val="0099147A"/>
    <w:rsid w:val="009B08A6"/>
    <w:rsid w:val="009B2F14"/>
    <w:rsid w:val="009D602B"/>
    <w:rsid w:val="009D6DDD"/>
    <w:rsid w:val="009E6C76"/>
    <w:rsid w:val="009E6E94"/>
    <w:rsid w:val="00A32132"/>
    <w:rsid w:val="00A4516C"/>
    <w:rsid w:val="00A74BCC"/>
    <w:rsid w:val="00A803B0"/>
    <w:rsid w:val="00A97D32"/>
    <w:rsid w:val="00AA3911"/>
    <w:rsid w:val="00AC0831"/>
    <w:rsid w:val="00AC67AC"/>
    <w:rsid w:val="00AD155A"/>
    <w:rsid w:val="00AE187D"/>
    <w:rsid w:val="00AF6459"/>
    <w:rsid w:val="00B0000C"/>
    <w:rsid w:val="00B02726"/>
    <w:rsid w:val="00B13FBF"/>
    <w:rsid w:val="00B44D3C"/>
    <w:rsid w:val="00B474EF"/>
    <w:rsid w:val="00B9763E"/>
    <w:rsid w:val="00BA3BF5"/>
    <w:rsid w:val="00BB1BBD"/>
    <w:rsid w:val="00BC198F"/>
    <w:rsid w:val="00C16827"/>
    <w:rsid w:val="00C246EB"/>
    <w:rsid w:val="00C40BED"/>
    <w:rsid w:val="00C6107E"/>
    <w:rsid w:val="00C62ECC"/>
    <w:rsid w:val="00C67BC6"/>
    <w:rsid w:val="00C73D0E"/>
    <w:rsid w:val="00C75865"/>
    <w:rsid w:val="00C76E30"/>
    <w:rsid w:val="00CA07EF"/>
    <w:rsid w:val="00CA218E"/>
    <w:rsid w:val="00CC51A2"/>
    <w:rsid w:val="00CC64D3"/>
    <w:rsid w:val="00CD3C10"/>
    <w:rsid w:val="00CD6B7F"/>
    <w:rsid w:val="00CE66A0"/>
    <w:rsid w:val="00CF3DCC"/>
    <w:rsid w:val="00D04C38"/>
    <w:rsid w:val="00D06B42"/>
    <w:rsid w:val="00D11DE6"/>
    <w:rsid w:val="00D140AD"/>
    <w:rsid w:val="00D50B26"/>
    <w:rsid w:val="00DA55BE"/>
    <w:rsid w:val="00DA6AE5"/>
    <w:rsid w:val="00DC46A2"/>
    <w:rsid w:val="00E025B8"/>
    <w:rsid w:val="00E15C7B"/>
    <w:rsid w:val="00E22959"/>
    <w:rsid w:val="00E22FCF"/>
    <w:rsid w:val="00E40674"/>
    <w:rsid w:val="00E44C8B"/>
    <w:rsid w:val="00E5286F"/>
    <w:rsid w:val="00E52D20"/>
    <w:rsid w:val="00E6019B"/>
    <w:rsid w:val="00E652DA"/>
    <w:rsid w:val="00E7112C"/>
    <w:rsid w:val="00E974E8"/>
    <w:rsid w:val="00EB4332"/>
    <w:rsid w:val="00EB7B6F"/>
    <w:rsid w:val="00ED32F1"/>
    <w:rsid w:val="00ED363C"/>
    <w:rsid w:val="00EF0838"/>
    <w:rsid w:val="00F03E3E"/>
    <w:rsid w:val="00F06013"/>
    <w:rsid w:val="00F11A78"/>
    <w:rsid w:val="00F13425"/>
    <w:rsid w:val="00F37E68"/>
    <w:rsid w:val="00F57746"/>
    <w:rsid w:val="00F735E3"/>
    <w:rsid w:val="00F8197E"/>
    <w:rsid w:val="00F87A09"/>
    <w:rsid w:val="00F87EC0"/>
    <w:rsid w:val="00F87F14"/>
    <w:rsid w:val="00F91AD6"/>
    <w:rsid w:val="00F93D68"/>
    <w:rsid w:val="00F94157"/>
    <w:rsid w:val="00F944B3"/>
    <w:rsid w:val="00F975B9"/>
    <w:rsid w:val="00FA3194"/>
    <w:rsid w:val="00FA531F"/>
    <w:rsid w:val="00FB2380"/>
    <w:rsid w:val="00FC0021"/>
    <w:rsid w:val="00FC094C"/>
    <w:rsid w:val="00FC3DE9"/>
    <w:rsid w:val="00FD33F8"/>
    <w:rsid w:val="00FE29E1"/>
    <w:rsid w:val="00FE3AB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AC393"/>
  <w15:docId w15:val="{2DBBCA8A-2614-40ED-89D5-7B38C122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2">
    <w:name w:val="heading 2"/>
    <w:basedOn w:val="Normal"/>
    <w:next w:val="Normal"/>
    <w:link w:val="Heading2Char"/>
    <w:uiPriority w:val="9"/>
    <w:unhideWhenUsed/>
    <w:qFormat/>
    <w:rsid w:val="00F134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customStyle="1" w:styleId="Heading2Char">
    <w:name w:val="Heading 2 Char"/>
    <w:basedOn w:val="DefaultParagraphFont"/>
    <w:link w:val="Heading2"/>
    <w:uiPriority w:val="9"/>
    <w:rsid w:val="00F1342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C0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1A6F-05EB-4674-8629-3D206C35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2019-01-10T18:05:00Z</dcterms:created>
  <dcterms:modified xsi:type="dcterms:W3CDTF">2019-01-10T18:05:00Z</dcterms:modified>
</cp:coreProperties>
</file>