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4CB34" w14:textId="77777777" w:rsidR="0057360F" w:rsidRPr="004E13D2" w:rsidRDefault="00177848" w:rsidP="004E13D2">
      <w:pPr>
        <w:spacing w:after="0" w:line="360" w:lineRule="auto"/>
        <w:contextualSpacing/>
        <w:rPr>
          <w:rFonts w:asciiTheme="minorHAnsi" w:hAnsiTheme="minorHAnsi" w:cstheme="minorHAnsi"/>
          <w: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4E13D2">
        <w:rPr>
          <w:rFonts w:asciiTheme="minorHAnsi" w:hAnsiTheme="minorHAnsi" w:cstheme="minorHAnsi"/>
          <w:sz w:val="32"/>
          <w:szCs w:val="32"/>
        </w:rPr>
        <w:t xml:space="preserve">  </w:t>
      </w:r>
      <w:r w:rsidR="004E13D2" w:rsidRPr="004E13D2">
        <w:rPr>
          <w:rFonts w:asciiTheme="minorHAnsi" w:hAnsiTheme="minorHAnsi" w:cstheme="minorHAnsi"/>
          <w:i/>
          <w:sz w:val="32"/>
          <w:szCs w:val="32"/>
        </w:rPr>
        <w:t>A Butterfly is Patient</w:t>
      </w:r>
    </w:p>
    <w:p w14:paraId="70C45050" w14:textId="1753ECB0" w:rsidR="00247713" w:rsidRPr="00457D5F" w:rsidRDefault="0093038E" w:rsidP="004E13D2">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A0393A">
        <w:rPr>
          <w:rFonts w:asciiTheme="minorHAnsi" w:hAnsiTheme="minorHAnsi"/>
          <w:sz w:val="32"/>
        </w:rPr>
        <w:t>6</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3649F421" w14:textId="6EF898C0" w:rsidR="005818BC" w:rsidRPr="004E13D2" w:rsidRDefault="001F1840" w:rsidP="004E13D2">
      <w:pPr>
        <w:spacing w:after="0" w:line="360" w:lineRule="auto"/>
        <w:contextualSpacing/>
        <w:rPr>
          <w:rFonts w:asciiTheme="minorHAnsi" w:hAnsiTheme="minorHAnsi" w:cstheme="minorHAnsi"/>
          <w:sz w:val="32"/>
          <w:szCs w:val="32"/>
          <w:u w:val="single"/>
          <w:lang w:val="fr-FR"/>
        </w:rPr>
      </w:pPr>
      <w:r w:rsidRPr="00E85CBF">
        <w:rPr>
          <w:rFonts w:asciiTheme="minorHAnsi" w:hAnsiTheme="minorHAnsi" w:cstheme="minorHAnsi"/>
          <w:sz w:val="32"/>
          <w:szCs w:val="32"/>
          <w:u w:val="single"/>
          <w:lang w:val="fr-FR"/>
        </w:rPr>
        <w:t>Common Core</w:t>
      </w:r>
      <w:r w:rsidR="008101BC" w:rsidRPr="00E85CBF">
        <w:rPr>
          <w:rFonts w:asciiTheme="minorHAnsi" w:hAnsiTheme="minorHAnsi" w:cstheme="minorHAnsi"/>
          <w:sz w:val="32"/>
          <w:szCs w:val="32"/>
          <w:u w:val="single"/>
          <w:lang w:val="fr-FR"/>
        </w:rPr>
        <w:t xml:space="preserve"> grade-level</w:t>
      </w:r>
      <w:r w:rsidRPr="00E85CBF">
        <w:rPr>
          <w:rFonts w:asciiTheme="minorHAnsi" w:hAnsiTheme="minorHAnsi" w:cstheme="minorHAnsi"/>
          <w:sz w:val="32"/>
          <w:szCs w:val="32"/>
          <w:u w:val="single"/>
          <w:lang w:val="fr-FR"/>
        </w:rPr>
        <w:t xml:space="preserve"> ELA</w:t>
      </w:r>
      <w:r w:rsidR="008101BC" w:rsidRPr="00E85CBF">
        <w:rPr>
          <w:rFonts w:asciiTheme="minorHAnsi" w:hAnsiTheme="minorHAnsi" w:cstheme="minorHAnsi"/>
          <w:sz w:val="32"/>
          <w:szCs w:val="32"/>
          <w:u w:val="single"/>
          <w:lang w:val="fr-FR"/>
        </w:rPr>
        <w:t>/Literacy</w:t>
      </w:r>
      <w:r w:rsidRPr="00E85CBF">
        <w:rPr>
          <w:rFonts w:asciiTheme="minorHAnsi" w:hAnsiTheme="minorHAnsi" w:cstheme="minorHAnsi"/>
          <w:sz w:val="32"/>
          <w:szCs w:val="32"/>
          <w:u w:val="single"/>
          <w:lang w:val="fr-FR"/>
        </w:rPr>
        <w:t xml:space="preserve"> </w:t>
      </w:r>
      <w:r w:rsidR="00CC51A2" w:rsidRPr="00E85CBF">
        <w:rPr>
          <w:rFonts w:asciiTheme="minorHAnsi" w:hAnsiTheme="minorHAnsi" w:cstheme="minorHAnsi"/>
          <w:sz w:val="32"/>
          <w:szCs w:val="32"/>
          <w:u w:val="single"/>
          <w:lang w:val="fr-FR"/>
        </w:rPr>
        <w:t>Standards</w:t>
      </w:r>
      <w:r w:rsidR="004E13D2">
        <w:rPr>
          <w:rFonts w:asciiTheme="minorHAnsi" w:hAnsiTheme="minorHAnsi" w:cstheme="minorHAnsi"/>
          <w:sz w:val="32"/>
          <w:szCs w:val="32"/>
          <w:u w:val="single"/>
          <w:lang w:val="fr-FR"/>
        </w:rPr>
        <w:t>:</w:t>
      </w:r>
      <w:r w:rsidR="00EE5AF9">
        <w:rPr>
          <w:rFonts w:asciiTheme="minorHAnsi" w:hAnsiTheme="minorHAnsi" w:cstheme="minorHAnsi"/>
          <w:sz w:val="32"/>
          <w:szCs w:val="32"/>
          <w:lang w:val="fr-FR"/>
        </w:rPr>
        <w:t xml:space="preserve"> RI.2.1, RI.2.2, RI.2.3</w:t>
      </w:r>
      <w:r w:rsidR="00D87B2E">
        <w:rPr>
          <w:rFonts w:asciiTheme="minorHAnsi" w:hAnsiTheme="minorHAnsi" w:cstheme="minorHAnsi"/>
          <w:sz w:val="32"/>
          <w:szCs w:val="32"/>
          <w:lang w:val="fr-FR"/>
        </w:rPr>
        <w:t>, RI.2.4, RI.2.5, RI.2.6</w:t>
      </w:r>
      <w:r w:rsidR="00EE5AF9">
        <w:rPr>
          <w:rFonts w:asciiTheme="minorHAnsi" w:hAnsiTheme="minorHAnsi" w:cstheme="minorHAnsi"/>
          <w:sz w:val="32"/>
          <w:szCs w:val="32"/>
          <w:lang w:val="fr-FR"/>
        </w:rPr>
        <w:t>; W.2.2, W.2.8 ; SL.1.2, SL.2.2</w:t>
      </w:r>
      <w:r w:rsidR="00D87B2E">
        <w:rPr>
          <w:rFonts w:asciiTheme="minorHAnsi" w:hAnsiTheme="minorHAnsi" w:cstheme="minorHAnsi"/>
          <w:sz w:val="32"/>
          <w:szCs w:val="32"/>
          <w:lang w:val="fr-FR"/>
        </w:rPr>
        <w:t>, SL.2.6</w:t>
      </w:r>
      <w:r w:rsidR="00EE5AF9">
        <w:rPr>
          <w:rFonts w:asciiTheme="minorHAnsi" w:hAnsiTheme="minorHAnsi" w:cstheme="minorHAnsi"/>
          <w:sz w:val="32"/>
          <w:szCs w:val="32"/>
          <w:lang w:val="fr-FR"/>
        </w:rPr>
        <w:t xml:space="preserve">; </w:t>
      </w:r>
      <w:r w:rsidR="001F2AD3">
        <w:rPr>
          <w:rFonts w:asciiTheme="minorHAnsi" w:hAnsiTheme="minorHAnsi" w:cstheme="minorHAnsi"/>
          <w:sz w:val="32"/>
          <w:szCs w:val="32"/>
          <w:lang w:val="fr-FR"/>
        </w:rPr>
        <w:t>L.2.1, L.2.2,</w:t>
      </w:r>
      <w:r w:rsidR="00D87B2E">
        <w:rPr>
          <w:rFonts w:asciiTheme="minorHAnsi" w:hAnsiTheme="minorHAnsi" w:cstheme="minorHAnsi"/>
          <w:sz w:val="32"/>
          <w:szCs w:val="32"/>
          <w:lang w:val="fr-FR"/>
        </w:rPr>
        <w:t xml:space="preserve"> L.2.4</w:t>
      </w:r>
    </w:p>
    <w:p w14:paraId="4E2756CD" w14:textId="77777777" w:rsidR="005818BC" w:rsidRDefault="00AD0170" w:rsidP="004E13D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5639D4E2" w14:textId="77777777" w:rsidR="0057360F" w:rsidRDefault="00845B3F" w:rsidP="004E13D2">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Students will learn about the characteristics of butterflies and will engage in multiple activities to build their u</w:t>
      </w:r>
      <w:r w:rsidR="00C4094E">
        <w:rPr>
          <w:rFonts w:asciiTheme="minorHAnsi" w:hAnsiTheme="minorHAnsi" w:cstheme="minorHAnsi"/>
          <w:sz w:val="24"/>
          <w:szCs w:val="24"/>
        </w:rPr>
        <w:t>nderstanding of how a butterfly’</w:t>
      </w:r>
      <w:r>
        <w:rPr>
          <w:rFonts w:asciiTheme="minorHAnsi" w:hAnsiTheme="minorHAnsi" w:cstheme="minorHAnsi"/>
          <w:sz w:val="24"/>
          <w:szCs w:val="24"/>
        </w:rPr>
        <w:t xml:space="preserve">s characteristics help </w:t>
      </w:r>
      <w:r w:rsidR="001B46D3">
        <w:rPr>
          <w:rFonts w:asciiTheme="minorHAnsi" w:hAnsiTheme="minorHAnsi" w:cstheme="minorHAnsi"/>
          <w:sz w:val="24"/>
          <w:szCs w:val="24"/>
        </w:rPr>
        <w:t xml:space="preserve">it </w:t>
      </w:r>
      <w:r>
        <w:rPr>
          <w:rFonts w:asciiTheme="minorHAnsi" w:hAnsiTheme="minorHAnsi" w:cstheme="minorHAnsi"/>
          <w:sz w:val="24"/>
          <w:szCs w:val="24"/>
        </w:rPr>
        <w:t xml:space="preserve">survive and interact with </w:t>
      </w:r>
      <w:r w:rsidR="001B46D3">
        <w:rPr>
          <w:rFonts w:asciiTheme="minorHAnsi" w:hAnsiTheme="minorHAnsi" w:cstheme="minorHAnsi"/>
          <w:sz w:val="24"/>
          <w:szCs w:val="24"/>
        </w:rPr>
        <w:t>its</w:t>
      </w:r>
      <w:r>
        <w:rPr>
          <w:rFonts w:asciiTheme="minorHAnsi" w:hAnsiTheme="minorHAnsi" w:cstheme="minorHAnsi"/>
          <w:sz w:val="24"/>
          <w:szCs w:val="24"/>
        </w:rPr>
        <w:t xml:space="preserve"> environment.</w:t>
      </w:r>
    </w:p>
    <w:p w14:paraId="09ABCD18" w14:textId="77777777" w:rsidR="00EE5AF9" w:rsidRDefault="00EE5AF9" w:rsidP="004E13D2">
      <w:pPr>
        <w:spacing w:after="0" w:line="360" w:lineRule="auto"/>
        <w:contextualSpacing/>
        <w:rPr>
          <w:rFonts w:asciiTheme="minorHAnsi" w:hAnsiTheme="minorHAnsi" w:cstheme="minorHAnsi"/>
          <w:sz w:val="32"/>
          <w:szCs w:val="32"/>
          <w:u w:val="single"/>
        </w:rPr>
      </w:pPr>
    </w:p>
    <w:p w14:paraId="03A8B6D9" w14:textId="77777777" w:rsidR="001F1840" w:rsidRDefault="000B5786" w:rsidP="004E13D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A7B6703" w14:textId="77777777" w:rsidR="008101BC" w:rsidRPr="0095234C" w:rsidRDefault="0095234C" w:rsidP="004E13D2">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B2BE987" w14:textId="77777777" w:rsidR="0070794F" w:rsidRPr="004E13D2" w:rsidRDefault="001F1840" w:rsidP="00EE5AF9">
      <w:pPr>
        <w:pStyle w:val="ListParagraph"/>
        <w:numPr>
          <w:ilvl w:val="0"/>
          <w:numId w:val="2"/>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0EAAE199" w14:textId="77777777" w:rsidR="001F1840" w:rsidRPr="001F1840" w:rsidRDefault="00792B6D" w:rsidP="004E13D2">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4C84733E" w14:textId="4226D65B" w:rsidR="0070794F" w:rsidRPr="00EE5AF9" w:rsidRDefault="00D3734F" w:rsidP="004E13D2">
      <w:pPr>
        <w:spacing w:after="0" w:line="360" w:lineRule="auto"/>
        <w:contextualSpacing/>
        <w:rPr>
          <w:rFonts w:asciiTheme="minorHAnsi" w:hAnsiTheme="minorHAnsi" w:cstheme="minorHAnsi"/>
          <w:sz w:val="24"/>
          <w:szCs w:val="24"/>
        </w:rPr>
      </w:pPr>
      <w:r w:rsidRPr="00EE5AF9">
        <w:rPr>
          <w:rFonts w:asciiTheme="minorHAnsi" w:hAnsiTheme="minorHAnsi" w:cstheme="minorHAnsi"/>
          <w:sz w:val="24"/>
          <w:szCs w:val="24"/>
        </w:rPr>
        <w:tab/>
      </w:r>
      <w:r w:rsidR="0070794F" w:rsidRPr="00EE5AF9">
        <w:rPr>
          <w:rFonts w:asciiTheme="minorHAnsi" w:hAnsiTheme="minorHAnsi" w:cstheme="minorHAnsi"/>
          <w:sz w:val="24"/>
          <w:szCs w:val="24"/>
        </w:rPr>
        <w:t xml:space="preserve">How do butterflies’ </w:t>
      </w:r>
      <w:r w:rsidRPr="00EE5AF9">
        <w:rPr>
          <w:rFonts w:asciiTheme="minorHAnsi" w:hAnsiTheme="minorHAnsi" w:cstheme="minorHAnsi"/>
          <w:sz w:val="24"/>
          <w:szCs w:val="24"/>
        </w:rPr>
        <w:t>characteristics help them interact with and survive within their environment?</w:t>
      </w:r>
    </w:p>
    <w:p w14:paraId="1045E260" w14:textId="083E1DCD" w:rsidR="00B66B1E" w:rsidRPr="00EE5AF9" w:rsidRDefault="00C91ABF" w:rsidP="00EE5AF9">
      <w:pPr>
        <w:spacing w:after="0" w:line="360" w:lineRule="auto"/>
        <w:ind w:left="1440"/>
        <w:contextualSpacing/>
        <w:rPr>
          <w:rFonts w:asciiTheme="minorHAnsi" w:hAnsiTheme="minorHAnsi" w:cstheme="minorHAnsi"/>
          <w:sz w:val="24"/>
          <w:szCs w:val="24"/>
        </w:rPr>
      </w:pPr>
      <w:r>
        <w:rPr>
          <w:rFonts w:asciiTheme="minorHAnsi" w:hAnsiTheme="minorHAnsi" w:cstheme="minorHAnsi"/>
          <w:sz w:val="24"/>
          <w:szCs w:val="24"/>
        </w:rPr>
        <w:t>One key takeaway is that b</w:t>
      </w:r>
      <w:r w:rsidR="00232A61" w:rsidRPr="00EE5AF9">
        <w:rPr>
          <w:rFonts w:asciiTheme="minorHAnsi" w:hAnsiTheme="minorHAnsi" w:cstheme="minorHAnsi"/>
          <w:sz w:val="24"/>
          <w:szCs w:val="24"/>
        </w:rPr>
        <w:t>utterflies interact with their environme</w:t>
      </w:r>
      <w:r w:rsidR="002852DE" w:rsidRPr="00EE5AF9">
        <w:rPr>
          <w:rFonts w:asciiTheme="minorHAnsi" w:hAnsiTheme="minorHAnsi" w:cstheme="minorHAnsi"/>
          <w:sz w:val="24"/>
          <w:szCs w:val="24"/>
        </w:rPr>
        <w:t>nt in multiple ways as described</w:t>
      </w:r>
      <w:r w:rsidR="00232A61" w:rsidRPr="00EE5AF9">
        <w:rPr>
          <w:rFonts w:asciiTheme="minorHAnsi" w:hAnsiTheme="minorHAnsi" w:cstheme="minorHAnsi"/>
          <w:sz w:val="24"/>
          <w:szCs w:val="24"/>
        </w:rPr>
        <w:t xml:space="preserve"> by the text. The author uses specific adjectives to help us understand these characteristics. Some examples of how butterflies interact with their environment include: pollinating flowers (helpful) and migrating to warmer climates to lay eggs (traveler). So</w:t>
      </w:r>
      <w:r w:rsidR="001B46D3" w:rsidRPr="00EE5AF9">
        <w:rPr>
          <w:rFonts w:asciiTheme="minorHAnsi" w:hAnsiTheme="minorHAnsi" w:cstheme="minorHAnsi"/>
          <w:sz w:val="24"/>
          <w:szCs w:val="24"/>
        </w:rPr>
        <w:t>me examples of how a butterfly’s</w:t>
      </w:r>
      <w:r w:rsidR="00232A61" w:rsidRPr="00EE5AF9">
        <w:rPr>
          <w:rFonts w:asciiTheme="minorHAnsi" w:hAnsiTheme="minorHAnsi" w:cstheme="minorHAnsi"/>
          <w:sz w:val="24"/>
          <w:szCs w:val="24"/>
        </w:rPr>
        <w:t xml:space="preserve"> characteristics help it survive are: drinking nectar as nourishment (thirsty), eating </w:t>
      </w:r>
      <w:r w:rsidR="00232A61" w:rsidRPr="00EE5AF9">
        <w:rPr>
          <w:rFonts w:asciiTheme="minorHAnsi" w:hAnsiTheme="minorHAnsi" w:cstheme="minorHAnsi"/>
          <w:sz w:val="24"/>
          <w:szCs w:val="24"/>
        </w:rPr>
        <w:lastRenderedPageBreak/>
        <w:t xml:space="preserve">poisonous plants to develop into poisonous butterflies in order to avoid predators (poisonous), and using camouflage and eye spots to scare away predators (protective).  </w:t>
      </w:r>
    </w:p>
    <w:p w14:paraId="640A2FF9" w14:textId="77777777" w:rsidR="001F1840" w:rsidRDefault="001F1840" w:rsidP="004E13D2">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5DF5F03" w14:textId="77777777" w:rsidR="0057360F" w:rsidRPr="0070794F" w:rsidRDefault="00DB1F5F" w:rsidP="004E13D2">
      <w:pPr>
        <w:spacing w:after="0" w:line="360" w:lineRule="auto"/>
        <w:ind w:left="720"/>
        <w:contextualSpacing/>
        <w:rPr>
          <w:rFonts w:asciiTheme="minorHAnsi" w:hAnsiTheme="minorHAnsi" w:cstheme="minorHAnsi"/>
          <w:i/>
          <w:highlight w:val="lightGray"/>
        </w:rPr>
      </w:pPr>
      <w:r w:rsidRPr="00DB1F5F">
        <w:rPr>
          <w:rFonts w:asciiTheme="minorHAnsi" w:hAnsiTheme="minorHAnsi" w:cstheme="minorHAnsi"/>
          <w:i/>
          <w:sz w:val="24"/>
          <w:szCs w:val="24"/>
        </w:rPr>
        <w:t>A Butterfly is Patient</w:t>
      </w:r>
      <w:r>
        <w:rPr>
          <w:rFonts w:asciiTheme="minorHAnsi" w:hAnsiTheme="minorHAnsi" w:cstheme="minorHAnsi"/>
          <w:i/>
          <w:sz w:val="24"/>
          <w:szCs w:val="24"/>
        </w:rPr>
        <w:t xml:space="preserve"> </w:t>
      </w:r>
      <w:r w:rsidRPr="00DB1F5F">
        <w:rPr>
          <w:rFonts w:asciiTheme="minorHAnsi" w:hAnsiTheme="minorHAnsi" w:cstheme="minorHAnsi"/>
          <w:sz w:val="24"/>
          <w:szCs w:val="24"/>
        </w:rPr>
        <w:t xml:space="preserve">is an </w:t>
      </w:r>
      <w:r>
        <w:rPr>
          <w:rFonts w:asciiTheme="minorHAnsi" w:hAnsiTheme="minorHAnsi" w:cstheme="minorHAnsi"/>
          <w:sz w:val="24"/>
          <w:szCs w:val="24"/>
        </w:rPr>
        <w:t>illustrated informational text that describes the many characteristics of butterflies</w:t>
      </w:r>
      <w:r w:rsidR="00C56417">
        <w:rPr>
          <w:rFonts w:asciiTheme="minorHAnsi" w:hAnsiTheme="minorHAnsi" w:cstheme="minorHAnsi"/>
          <w:sz w:val="24"/>
          <w:szCs w:val="24"/>
        </w:rPr>
        <w:t>. T</w:t>
      </w:r>
      <w:r>
        <w:rPr>
          <w:rFonts w:asciiTheme="minorHAnsi" w:hAnsiTheme="minorHAnsi" w:cstheme="minorHAnsi"/>
          <w:sz w:val="24"/>
          <w:szCs w:val="24"/>
        </w:rPr>
        <w:t>hrough</w:t>
      </w:r>
      <w:r w:rsidR="00C56417">
        <w:rPr>
          <w:rFonts w:asciiTheme="minorHAnsi" w:hAnsiTheme="minorHAnsi" w:cstheme="minorHAnsi"/>
          <w:sz w:val="24"/>
          <w:szCs w:val="24"/>
        </w:rPr>
        <w:t xml:space="preserve"> a poetic narrative, students are introduced to the world of butterflies and exposed to many fun and interesting facts</w:t>
      </w:r>
      <w:r>
        <w:rPr>
          <w:rFonts w:asciiTheme="minorHAnsi" w:hAnsiTheme="minorHAnsi" w:cstheme="minorHAnsi"/>
          <w:sz w:val="24"/>
          <w:szCs w:val="24"/>
        </w:rPr>
        <w:t xml:space="preserve">. The book incorporates hand-painted illustrations, and has very few traditional text features. While numerous </w:t>
      </w:r>
      <w:r w:rsidR="00C56417">
        <w:rPr>
          <w:rFonts w:asciiTheme="minorHAnsi" w:hAnsiTheme="minorHAnsi" w:cstheme="minorHAnsi"/>
          <w:sz w:val="24"/>
          <w:szCs w:val="24"/>
        </w:rPr>
        <w:t xml:space="preserve">content-specific vocabulary words are included, the book embeds definitions into the text. </w:t>
      </w:r>
    </w:p>
    <w:p w14:paraId="154CE416" w14:textId="75683AD2" w:rsidR="00317539" w:rsidRPr="00607349" w:rsidRDefault="00317539" w:rsidP="00EE5AF9">
      <w:pPr>
        <w:pStyle w:val="ListParagraph"/>
        <w:numPr>
          <w:ilvl w:val="0"/>
          <w:numId w:val="2"/>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w:t>
      </w:r>
      <w:r w:rsidR="00C91ABF">
        <w:rPr>
          <w:rFonts w:asciiTheme="minorHAnsi" w:hAnsiTheme="minorHAnsi" w:cstheme="minorHAnsi"/>
          <w:sz w:val="24"/>
          <w:szCs w:val="24"/>
        </w:rPr>
        <w:t xml:space="preserve"> lesson and review “What Makes T</w:t>
      </w:r>
      <w:r>
        <w:rPr>
          <w:rFonts w:asciiTheme="minorHAnsi" w:hAnsiTheme="minorHAnsi" w:cstheme="minorHAnsi"/>
          <w:sz w:val="24"/>
          <w:szCs w:val="24"/>
        </w:rPr>
        <w:t xml:space="preserve">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6D3D751A" w14:textId="77777777" w:rsidR="00C91ABF" w:rsidRDefault="000C1F21" w:rsidP="00C91ABF">
      <w:pPr>
        <w:pStyle w:val="ListParagraph"/>
        <w:numPr>
          <w:ilvl w:val="0"/>
          <w:numId w:val="2"/>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70794F">
        <w:rPr>
          <w:rFonts w:asciiTheme="minorHAnsi" w:hAnsiTheme="minorHAnsi" w:cstheme="minorHAnsi"/>
          <w:i/>
          <w:sz w:val="24"/>
          <w:szCs w:val="24"/>
        </w:rPr>
        <w:t>,</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C7BF77E" w14:textId="362A1D16" w:rsidR="00C91ABF" w:rsidRPr="00C91ABF" w:rsidRDefault="00C91ABF" w:rsidP="00C91ABF">
      <w:pPr>
        <w:pStyle w:val="ListParagraph"/>
        <w:numPr>
          <w:ilvl w:val="0"/>
          <w:numId w:val="2"/>
        </w:numPr>
        <w:spacing w:after="0" w:line="360" w:lineRule="auto"/>
        <w:rPr>
          <w:rFonts w:asciiTheme="minorHAnsi" w:hAnsiTheme="minorHAnsi" w:cstheme="minorHAnsi"/>
          <w:i/>
          <w:sz w:val="24"/>
          <w:szCs w:val="24"/>
        </w:rPr>
      </w:pPr>
      <w:r w:rsidRPr="00C91ABF">
        <w:rPr>
          <w:sz w:val="24"/>
          <w:szCs w:val="24"/>
        </w:rPr>
        <w:t xml:space="preserve">Consider pairing this series of lessons on </w:t>
      </w:r>
      <w:r>
        <w:rPr>
          <w:i/>
          <w:sz w:val="24"/>
          <w:szCs w:val="24"/>
        </w:rPr>
        <w:t>A Butterfly is Patient</w:t>
      </w:r>
      <w:r w:rsidRPr="00C91ABF">
        <w:rPr>
          <w:sz w:val="24"/>
          <w:szCs w:val="24"/>
        </w:rPr>
        <w:t xml:space="preserve"> with a text set to increase student knowledge and familiarity with the topic. A custom text set can be found</w:t>
      </w:r>
      <w:r>
        <w:t xml:space="preserve"> </w:t>
      </w:r>
      <w:hyperlink r:id="rId9">
        <w:r w:rsidRPr="00C91ABF">
          <w:rPr>
            <w:color w:val="1155CC"/>
            <w:sz w:val="24"/>
            <w:szCs w:val="24"/>
            <w:u w:val="single"/>
          </w:rPr>
          <w:t>here</w:t>
        </w:r>
      </w:hyperlink>
      <w:r w:rsidRPr="00920BCB">
        <w:t>.</w:t>
      </w:r>
      <w:r>
        <w:t xml:space="preserve">  </w:t>
      </w:r>
      <w:r w:rsidRPr="00C91ABF">
        <w:rPr>
          <w:i/>
          <w:sz w:val="24"/>
          <w:szCs w:val="24"/>
        </w:rPr>
        <w:t>Note: This is particularly supportive of ELL students.</w:t>
      </w:r>
    </w:p>
    <w:p w14:paraId="28F0F97E" w14:textId="77777777" w:rsidR="00C91ABF" w:rsidRDefault="00C91ABF" w:rsidP="00C91ABF">
      <w:pPr>
        <w:spacing w:after="0" w:line="240" w:lineRule="auto"/>
        <w:rPr>
          <w:i/>
          <w:sz w:val="24"/>
          <w:szCs w:val="24"/>
        </w:rPr>
      </w:pPr>
    </w:p>
    <w:p w14:paraId="6356EC3E" w14:textId="77777777" w:rsidR="00EC6334" w:rsidRDefault="00EC6334" w:rsidP="00EC6334">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867C7D5" w14:textId="77777777" w:rsidR="00C91ABF" w:rsidRPr="00DC0B87" w:rsidRDefault="00C91ABF" w:rsidP="00C91ABF">
      <w:pPr>
        <w:spacing w:after="0" w:line="240" w:lineRule="auto"/>
        <w:rPr>
          <w:i/>
          <w:sz w:val="24"/>
          <w:szCs w:val="24"/>
        </w:rPr>
      </w:pPr>
      <w:bookmarkStart w:id="0" w:name="_GoBack"/>
      <w:bookmarkEnd w:id="0"/>
    </w:p>
    <w:p w14:paraId="406A28A5" w14:textId="77777777" w:rsidR="00C91ABF" w:rsidRPr="00DC0B87" w:rsidRDefault="00C91ABF" w:rsidP="00C91ABF">
      <w:pPr>
        <w:spacing w:after="0" w:line="240" w:lineRule="auto"/>
        <w:rPr>
          <w:i/>
          <w:sz w:val="24"/>
          <w:szCs w:val="24"/>
        </w:rPr>
      </w:pPr>
      <w:r w:rsidRPr="00DC0B87">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43A61BEE" w14:textId="77777777" w:rsidR="00C91ABF" w:rsidRPr="00DC0B87" w:rsidRDefault="00C91ABF" w:rsidP="00C91ABF">
      <w:pPr>
        <w:spacing w:after="0" w:line="240" w:lineRule="auto"/>
        <w:rPr>
          <w:i/>
          <w:sz w:val="24"/>
          <w:szCs w:val="24"/>
        </w:rPr>
      </w:pPr>
    </w:p>
    <w:p w14:paraId="568A5912" w14:textId="77777777" w:rsidR="00C91ABF" w:rsidRPr="00E904C1" w:rsidRDefault="00C91ABF" w:rsidP="00C91ABF">
      <w:pPr>
        <w:pStyle w:val="ListParagraph"/>
        <w:numPr>
          <w:ilvl w:val="0"/>
          <w:numId w:val="33"/>
        </w:numPr>
        <w:pBdr>
          <w:top w:val="nil"/>
          <w:left w:val="nil"/>
          <w:bottom w:val="nil"/>
          <w:right w:val="nil"/>
          <w:between w:val="nil"/>
        </w:pBdr>
        <w:spacing w:after="0" w:line="240" w:lineRule="auto"/>
        <w:rPr>
          <w:i/>
          <w:sz w:val="24"/>
          <w:szCs w:val="24"/>
        </w:rPr>
      </w:pPr>
      <w:r w:rsidRPr="00E904C1">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1487D8B0" w14:textId="77777777" w:rsidR="00C91ABF" w:rsidRPr="00E904C1" w:rsidRDefault="00C91ABF" w:rsidP="00C91ABF">
      <w:pPr>
        <w:pStyle w:val="ListParagraph"/>
        <w:numPr>
          <w:ilvl w:val="0"/>
          <w:numId w:val="33"/>
        </w:numPr>
        <w:pBdr>
          <w:top w:val="nil"/>
          <w:left w:val="nil"/>
          <w:bottom w:val="nil"/>
          <w:right w:val="nil"/>
          <w:between w:val="nil"/>
        </w:pBdr>
        <w:spacing w:after="0" w:line="240" w:lineRule="auto"/>
        <w:rPr>
          <w:sz w:val="24"/>
          <w:szCs w:val="24"/>
        </w:rPr>
      </w:pPr>
      <w:r w:rsidRPr="00E904C1">
        <w:rPr>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A90A6EA" w14:textId="77777777" w:rsidR="00C91ABF" w:rsidRPr="00E904C1" w:rsidRDefault="00C91ABF" w:rsidP="00C91ABF">
      <w:pPr>
        <w:pStyle w:val="ListParagraph"/>
        <w:numPr>
          <w:ilvl w:val="0"/>
          <w:numId w:val="33"/>
        </w:numPr>
        <w:pBdr>
          <w:top w:val="nil"/>
          <w:left w:val="nil"/>
          <w:bottom w:val="nil"/>
          <w:right w:val="nil"/>
          <w:between w:val="nil"/>
        </w:pBdr>
        <w:spacing w:after="0" w:line="240" w:lineRule="auto"/>
        <w:rPr>
          <w:sz w:val="24"/>
          <w:szCs w:val="24"/>
        </w:rPr>
      </w:pPr>
      <w:r w:rsidRPr="00E904C1">
        <w:rPr>
          <w:i/>
          <w:sz w:val="24"/>
          <w:szCs w:val="24"/>
        </w:rPr>
        <w:t xml:space="preserve">These lessons feature embedded supports to aid students in developing their overall language and communication skills by featuring scaffolds such as sentence frames for discussion and written work (more guidance available </w:t>
      </w:r>
      <w:hyperlink r:id="rId10" w:history="1">
        <w:r w:rsidRPr="00047A5C">
          <w:rPr>
            <w:rStyle w:val="Hyperlink"/>
            <w:i/>
            <w:sz w:val="24"/>
            <w:szCs w:val="24"/>
          </w:rPr>
          <w:t>here</w:t>
        </w:r>
      </w:hyperlink>
      <w:r w:rsidRPr="00E904C1">
        <w:rPr>
          <w:i/>
          <w:sz w:val="24"/>
          <w:szCs w:val="24"/>
        </w:rPr>
        <w:t>) as well as writing opportunities (and the inclusion of graphic organizers to scaffold the writing process). These supports help students develop and use newly acquired vocabulary and text-based content knowledge.</w:t>
      </w:r>
    </w:p>
    <w:p w14:paraId="3F8A9C0C" w14:textId="77777777" w:rsidR="00C91ABF" w:rsidRPr="009A5C5D" w:rsidRDefault="00C91ABF" w:rsidP="00C91ABF">
      <w:pPr>
        <w:pStyle w:val="ListParagraph"/>
        <w:spacing w:after="0" w:line="360" w:lineRule="auto"/>
        <w:ind w:left="360"/>
        <w:rPr>
          <w:rFonts w:asciiTheme="minorHAnsi" w:hAnsiTheme="minorHAnsi" w:cstheme="minorHAnsi"/>
          <w:i/>
          <w:sz w:val="24"/>
          <w:szCs w:val="24"/>
        </w:rPr>
      </w:pPr>
    </w:p>
    <w:p w14:paraId="6D35C954" w14:textId="77777777" w:rsidR="000C1F21" w:rsidRPr="000C1F21" w:rsidRDefault="000C1F21" w:rsidP="000C1F21">
      <w:pPr>
        <w:spacing w:after="0" w:line="360" w:lineRule="auto"/>
        <w:rPr>
          <w:rFonts w:asciiTheme="minorHAnsi" w:hAnsiTheme="minorHAnsi" w:cstheme="minorHAnsi"/>
          <w:sz w:val="24"/>
          <w:szCs w:val="24"/>
        </w:rPr>
      </w:pPr>
    </w:p>
    <w:p w14:paraId="437981CB"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7752057" w14:textId="77777777" w:rsidR="0070794F" w:rsidRPr="0070794F" w:rsidRDefault="0070794F" w:rsidP="0070794F">
      <w:pPr>
        <w:pStyle w:val="ListParagraph"/>
        <w:rPr>
          <w:rFonts w:asciiTheme="minorHAnsi" w:hAnsiTheme="minorHAnsi" w:cstheme="minorHAnsi"/>
          <w:sz w:val="24"/>
          <w:szCs w:val="24"/>
        </w:rPr>
      </w:pP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CD6B7F" w14:paraId="452CB272" w14:textId="77777777">
        <w:trPr>
          <w:trHeight w:val="147"/>
        </w:trPr>
        <w:tc>
          <w:tcPr>
            <w:tcW w:w="6449" w:type="dxa"/>
          </w:tcPr>
          <w:p w14:paraId="53666A0B" w14:textId="77777777" w:rsidR="00CD6B7F" w:rsidRPr="00CD6B7F" w:rsidRDefault="00F12AEB" w:rsidP="00D1077E">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1AFF09EE" w14:textId="77777777" w:rsidR="00CD6B7F" w:rsidRPr="00CD6B7F" w:rsidRDefault="008101BC" w:rsidP="00D1077E">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1E0951A8" w14:textId="77777777">
        <w:trPr>
          <w:trHeight w:val="147"/>
        </w:trPr>
        <w:tc>
          <w:tcPr>
            <w:tcW w:w="6449" w:type="dxa"/>
          </w:tcPr>
          <w:p w14:paraId="5EC6A816" w14:textId="77777777" w:rsidR="006B0EFD" w:rsidRPr="00EE5AF9" w:rsidRDefault="002F6E5E" w:rsidP="00D1077E">
            <w:pPr>
              <w:spacing w:after="0" w:line="240" w:lineRule="auto"/>
              <w:rPr>
                <w:b/>
                <w:sz w:val="24"/>
                <w:szCs w:val="24"/>
              </w:rPr>
            </w:pPr>
            <w:r w:rsidRPr="00EE5AF9">
              <w:rPr>
                <w:b/>
                <w:sz w:val="24"/>
                <w:szCs w:val="24"/>
              </w:rPr>
              <w:t>FIRST READING:</w:t>
            </w:r>
          </w:p>
          <w:p w14:paraId="062B4AAF" w14:textId="77777777" w:rsidR="005818BC" w:rsidRDefault="0085291B" w:rsidP="00D1077E">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the majority of your students will be confused.</w:t>
            </w:r>
          </w:p>
          <w:p w14:paraId="45DCC443" w14:textId="77777777" w:rsidR="0085291B" w:rsidRPr="00CD6B7F" w:rsidRDefault="0085291B" w:rsidP="00D1077E">
            <w:pPr>
              <w:spacing w:after="0" w:line="240" w:lineRule="auto"/>
              <w:rPr>
                <w:sz w:val="24"/>
                <w:szCs w:val="24"/>
              </w:rPr>
            </w:pPr>
          </w:p>
        </w:tc>
        <w:tc>
          <w:tcPr>
            <w:tcW w:w="6449" w:type="dxa"/>
          </w:tcPr>
          <w:p w14:paraId="41620A05" w14:textId="77777777" w:rsidR="002F6E5E" w:rsidRDefault="002F6E5E" w:rsidP="00D1077E">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692726D3" w14:textId="77777777" w:rsidR="006D15BF" w:rsidRPr="00CD6B7F" w:rsidRDefault="006D15BF" w:rsidP="00D1077E">
            <w:pPr>
              <w:spacing w:after="0" w:line="240" w:lineRule="auto"/>
              <w:rPr>
                <w:sz w:val="24"/>
                <w:szCs w:val="24"/>
              </w:rPr>
            </w:pPr>
          </w:p>
        </w:tc>
      </w:tr>
      <w:tr w:rsidR="00CD6B7F" w:rsidRPr="00CD6B7F" w14:paraId="15EDD33F" w14:textId="77777777">
        <w:trPr>
          <w:trHeight w:val="147"/>
        </w:trPr>
        <w:tc>
          <w:tcPr>
            <w:tcW w:w="6449" w:type="dxa"/>
          </w:tcPr>
          <w:p w14:paraId="668E6E2C" w14:textId="77777777" w:rsidR="006B0EFD" w:rsidRPr="00EE5AF9" w:rsidRDefault="002F6E5E" w:rsidP="00D1077E">
            <w:pPr>
              <w:spacing w:after="0" w:line="240" w:lineRule="auto"/>
              <w:rPr>
                <w:b/>
                <w:sz w:val="24"/>
                <w:szCs w:val="24"/>
              </w:rPr>
            </w:pPr>
            <w:r w:rsidRPr="00EE5AF9">
              <w:rPr>
                <w:b/>
                <w:sz w:val="24"/>
                <w:szCs w:val="24"/>
              </w:rPr>
              <w:t>SECOND READING:</w:t>
            </w:r>
          </w:p>
          <w:p w14:paraId="01258D84" w14:textId="77777777" w:rsidR="002F4C50" w:rsidRDefault="003B6AFD" w:rsidP="00D1077E">
            <w:pPr>
              <w:spacing w:after="0" w:line="240" w:lineRule="auto"/>
              <w:rPr>
                <w:sz w:val="24"/>
                <w:szCs w:val="24"/>
              </w:rPr>
            </w:pPr>
            <w:r>
              <w:rPr>
                <w:sz w:val="24"/>
                <w:szCs w:val="24"/>
              </w:rPr>
              <w:lastRenderedPageBreak/>
              <w:t xml:space="preserve">Day 2 will focus on </w:t>
            </w:r>
            <w:r w:rsidR="00B62E71">
              <w:rPr>
                <w:sz w:val="24"/>
                <w:szCs w:val="24"/>
              </w:rPr>
              <w:t>the author’s description of a butterfly as</w:t>
            </w:r>
            <w:r w:rsidR="00403680">
              <w:rPr>
                <w:sz w:val="24"/>
                <w:szCs w:val="24"/>
              </w:rPr>
              <w:t xml:space="preserve"> </w:t>
            </w:r>
            <w:r w:rsidR="00403680" w:rsidRPr="00B62E71">
              <w:rPr>
                <w:b/>
                <w:sz w:val="24"/>
                <w:szCs w:val="24"/>
              </w:rPr>
              <w:t>patient</w:t>
            </w:r>
            <w:r w:rsidR="00403680">
              <w:rPr>
                <w:sz w:val="24"/>
                <w:szCs w:val="24"/>
              </w:rPr>
              <w:t xml:space="preserve"> and </w:t>
            </w:r>
            <w:r w:rsidR="00403680" w:rsidRPr="00B62E71">
              <w:rPr>
                <w:b/>
                <w:sz w:val="24"/>
                <w:szCs w:val="24"/>
              </w:rPr>
              <w:t>creative</w:t>
            </w:r>
            <w:r w:rsidR="0070794F">
              <w:rPr>
                <w:sz w:val="24"/>
                <w:szCs w:val="24"/>
              </w:rPr>
              <w:t xml:space="preserve"> in order to support students’ understanding of a butterfly’s</w:t>
            </w:r>
            <w:r w:rsidR="00403680">
              <w:rPr>
                <w:sz w:val="24"/>
                <w:szCs w:val="24"/>
              </w:rPr>
              <w:t xml:space="preserve"> development from a caterpillar to a butterfly.</w:t>
            </w:r>
          </w:p>
          <w:p w14:paraId="18B2BA47" w14:textId="77777777" w:rsidR="006B0EFD" w:rsidRDefault="006B0EFD" w:rsidP="00D1077E">
            <w:pPr>
              <w:spacing w:after="0" w:line="240" w:lineRule="auto"/>
              <w:rPr>
                <w:sz w:val="24"/>
                <w:szCs w:val="24"/>
              </w:rPr>
            </w:pPr>
          </w:p>
          <w:p w14:paraId="1BA0E78D" w14:textId="77777777" w:rsidR="0091023C" w:rsidRDefault="00085531" w:rsidP="00D1077E">
            <w:pPr>
              <w:spacing w:after="0" w:line="240" w:lineRule="auto"/>
              <w:rPr>
                <w:sz w:val="24"/>
                <w:szCs w:val="24"/>
              </w:rPr>
            </w:pPr>
            <w:r>
              <w:rPr>
                <w:sz w:val="24"/>
                <w:szCs w:val="24"/>
              </w:rPr>
              <w:t xml:space="preserve">Say, “Yesterday we read </w:t>
            </w:r>
            <w:r w:rsidRPr="00085531">
              <w:rPr>
                <w:i/>
                <w:sz w:val="24"/>
                <w:szCs w:val="24"/>
              </w:rPr>
              <w:t>A Butterfly is Patient</w:t>
            </w:r>
            <w:r>
              <w:rPr>
                <w:sz w:val="24"/>
                <w:szCs w:val="24"/>
              </w:rPr>
              <w:t xml:space="preserve">. </w:t>
            </w:r>
            <w:r w:rsidR="009874C2">
              <w:rPr>
                <w:sz w:val="24"/>
                <w:szCs w:val="24"/>
              </w:rPr>
              <w:t>I</w:t>
            </w:r>
            <w:r w:rsidR="0091023C">
              <w:rPr>
                <w:sz w:val="24"/>
                <w:szCs w:val="24"/>
              </w:rPr>
              <w:t xml:space="preserve">n this book we found many </w:t>
            </w:r>
            <w:r w:rsidR="0091023C" w:rsidRPr="002F4C50">
              <w:rPr>
                <w:sz w:val="24"/>
                <w:szCs w:val="24"/>
                <w:u w:val="single"/>
              </w:rPr>
              <w:t>characteristics</w:t>
            </w:r>
            <w:r w:rsidR="0091023C">
              <w:rPr>
                <w:sz w:val="24"/>
                <w:szCs w:val="24"/>
              </w:rPr>
              <w:t xml:space="preserve"> of</w:t>
            </w:r>
            <w:r w:rsidR="00403680">
              <w:rPr>
                <w:sz w:val="24"/>
                <w:szCs w:val="24"/>
              </w:rPr>
              <w:t xml:space="preserve"> butterflies.  A </w:t>
            </w:r>
            <w:r w:rsidR="00403680" w:rsidRPr="002F4C50">
              <w:rPr>
                <w:sz w:val="24"/>
                <w:szCs w:val="24"/>
                <w:u w:val="single"/>
              </w:rPr>
              <w:t>characteristic</w:t>
            </w:r>
            <w:r w:rsidR="0091023C">
              <w:rPr>
                <w:sz w:val="24"/>
                <w:szCs w:val="24"/>
              </w:rPr>
              <w:t xml:space="preserve"> is a word that describes a living thing.</w:t>
            </w:r>
            <w:r>
              <w:rPr>
                <w:sz w:val="24"/>
                <w:szCs w:val="24"/>
              </w:rPr>
              <w:t xml:space="preserve"> Today we are going to continue reading this book and look</w:t>
            </w:r>
            <w:r w:rsidR="001B46D3">
              <w:rPr>
                <w:sz w:val="24"/>
                <w:szCs w:val="24"/>
              </w:rPr>
              <w:t>ing</w:t>
            </w:r>
            <w:r>
              <w:rPr>
                <w:sz w:val="24"/>
                <w:szCs w:val="24"/>
              </w:rPr>
              <w:t xml:space="preserve"> at some of the words the author</w:t>
            </w:r>
            <w:r w:rsidR="002F4C50">
              <w:rPr>
                <w:sz w:val="24"/>
                <w:szCs w:val="24"/>
              </w:rPr>
              <w:t xml:space="preserve"> c</w:t>
            </w:r>
            <w:r w:rsidR="00011DD0">
              <w:rPr>
                <w:sz w:val="24"/>
                <w:szCs w:val="24"/>
              </w:rPr>
              <w:t>hooses to describe a butterfly’s</w:t>
            </w:r>
            <w:r w:rsidR="002F4C50">
              <w:rPr>
                <w:sz w:val="24"/>
                <w:szCs w:val="24"/>
              </w:rPr>
              <w:t xml:space="preserve"> characteristics</w:t>
            </w:r>
            <w:r>
              <w:rPr>
                <w:sz w:val="24"/>
                <w:szCs w:val="24"/>
              </w:rPr>
              <w:t>, and how the butterfly demonstrates these characteristics.</w:t>
            </w:r>
            <w:r w:rsidR="0091023C">
              <w:rPr>
                <w:sz w:val="24"/>
                <w:szCs w:val="24"/>
              </w:rPr>
              <w:t xml:space="preserve">”  </w:t>
            </w:r>
          </w:p>
          <w:p w14:paraId="06DFBC38" w14:textId="77777777" w:rsidR="00011DD0" w:rsidRDefault="00011DD0" w:rsidP="00D1077E">
            <w:pPr>
              <w:spacing w:after="0" w:line="240" w:lineRule="auto"/>
              <w:rPr>
                <w:sz w:val="24"/>
                <w:szCs w:val="24"/>
              </w:rPr>
            </w:pPr>
          </w:p>
          <w:p w14:paraId="50445DB6" w14:textId="77777777" w:rsidR="0091023C" w:rsidRPr="00B62E71" w:rsidRDefault="003B6AFD" w:rsidP="00D1077E">
            <w:pPr>
              <w:spacing w:after="0" w:line="240" w:lineRule="auto"/>
              <w:rPr>
                <w:i/>
                <w:sz w:val="24"/>
                <w:szCs w:val="24"/>
              </w:rPr>
            </w:pPr>
            <w:r w:rsidRPr="00B62E71">
              <w:rPr>
                <w:i/>
                <w:sz w:val="24"/>
                <w:szCs w:val="24"/>
              </w:rPr>
              <w:t>Reread page 2</w:t>
            </w:r>
            <w:r w:rsidR="0091023C" w:rsidRPr="00B62E71">
              <w:rPr>
                <w:i/>
                <w:sz w:val="24"/>
                <w:szCs w:val="24"/>
              </w:rPr>
              <w:t xml:space="preserve"> </w:t>
            </w:r>
          </w:p>
          <w:p w14:paraId="69CBFB80" w14:textId="77777777" w:rsidR="0091023C" w:rsidRDefault="0091023C" w:rsidP="00D1077E">
            <w:pPr>
              <w:spacing w:after="0" w:line="240" w:lineRule="auto"/>
              <w:rPr>
                <w:sz w:val="24"/>
                <w:szCs w:val="24"/>
              </w:rPr>
            </w:pPr>
            <w:r>
              <w:rPr>
                <w:sz w:val="24"/>
                <w:szCs w:val="24"/>
              </w:rPr>
              <w:t>Questions:</w:t>
            </w:r>
          </w:p>
          <w:p w14:paraId="517C40B4" w14:textId="77777777" w:rsidR="00E75907" w:rsidRDefault="0091023C" w:rsidP="00D1077E">
            <w:pPr>
              <w:spacing w:after="0" w:line="240" w:lineRule="auto"/>
              <w:rPr>
                <w:sz w:val="24"/>
                <w:szCs w:val="24"/>
              </w:rPr>
            </w:pPr>
            <w:r>
              <w:rPr>
                <w:sz w:val="24"/>
                <w:szCs w:val="24"/>
              </w:rPr>
              <w:t>What does it mean to be patient? Why did the author choose the word patient?  How does</w:t>
            </w:r>
            <w:r w:rsidR="006916DA">
              <w:rPr>
                <w:sz w:val="24"/>
                <w:szCs w:val="24"/>
              </w:rPr>
              <w:t xml:space="preserve"> a butterfly demonstrate patience</w:t>
            </w:r>
            <w:r>
              <w:rPr>
                <w:sz w:val="24"/>
                <w:szCs w:val="24"/>
              </w:rPr>
              <w:t>?</w:t>
            </w:r>
          </w:p>
          <w:p w14:paraId="26CB261D" w14:textId="77777777" w:rsidR="00403680" w:rsidRDefault="00403680" w:rsidP="00D1077E">
            <w:pPr>
              <w:spacing w:after="0" w:line="240" w:lineRule="auto"/>
              <w:rPr>
                <w:sz w:val="24"/>
                <w:szCs w:val="24"/>
              </w:rPr>
            </w:pPr>
          </w:p>
          <w:p w14:paraId="5A81EF84" w14:textId="77777777" w:rsidR="00011DD0" w:rsidRDefault="00011DD0" w:rsidP="00D1077E">
            <w:pPr>
              <w:spacing w:after="0" w:line="240" w:lineRule="auto"/>
              <w:rPr>
                <w:sz w:val="24"/>
                <w:szCs w:val="24"/>
              </w:rPr>
            </w:pPr>
          </w:p>
          <w:p w14:paraId="45CE71A5" w14:textId="77777777" w:rsidR="00E75907" w:rsidRDefault="00403680" w:rsidP="00D1077E">
            <w:pPr>
              <w:spacing w:after="0" w:line="240" w:lineRule="auto"/>
              <w:rPr>
                <w:sz w:val="24"/>
                <w:szCs w:val="24"/>
              </w:rPr>
            </w:pPr>
            <w:r>
              <w:rPr>
                <w:sz w:val="24"/>
                <w:szCs w:val="24"/>
              </w:rPr>
              <w:t xml:space="preserve">Engage in a group discussion focusing on what it means to be creative.  </w:t>
            </w:r>
            <w:r w:rsidR="00735764">
              <w:rPr>
                <w:sz w:val="24"/>
                <w:szCs w:val="24"/>
              </w:rPr>
              <w:t>Say, “</w:t>
            </w:r>
            <w:r w:rsidR="00735764" w:rsidRPr="00C719CA">
              <w:rPr>
                <w:sz w:val="24"/>
                <w:szCs w:val="24"/>
                <w:u w:val="single"/>
              </w:rPr>
              <w:t>Creative</w:t>
            </w:r>
            <w:r w:rsidR="00735764">
              <w:rPr>
                <w:sz w:val="24"/>
                <w:szCs w:val="24"/>
              </w:rPr>
              <w:t xml:space="preserve"> can mean different things.  </w:t>
            </w:r>
            <w:r w:rsidR="00735764" w:rsidRPr="00C719CA">
              <w:rPr>
                <w:sz w:val="24"/>
                <w:szCs w:val="24"/>
                <w:u w:val="single"/>
              </w:rPr>
              <w:t>Creative</w:t>
            </w:r>
            <w:r w:rsidR="00735764">
              <w:rPr>
                <w:sz w:val="24"/>
                <w:szCs w:val="24"/>
              </w:rPr>
              <w:t xml:space="preserve"> can mean using your imagination in artwork; the author uses creative to describe butterflies in a different way.</w:t>
            </w:r>
            <w:r w:rsidR="00B62E71">
              <w:rPr>
                <w:sz w:val="24"/>
                <w:szCs w:val="24"/>
              </w:rPr>
              <w:t>”</w:t>
            </w:r>
            <w:r w:rsidR="00735764">
              <w:rPr>
                <w:sz w:val="24"/>
                <w:szCs w:val="24"/>
              </w:rPr>
              <w:t xml:space="preserve"> </w:t>
            </w:r>
          </w:p>
          <w:p w14:paraId="1BEAA6DA" w14:textId="77777777" w:rsidR="00B62E71" w:rsidRDefault="00B62E71" w:rsidP="00D1077E">
            <w:pPr>
              <w:spacing w:after="0" w:line="240" w:lineRule="auto"/>
              <w:rPr>
                <w:sz w:val="24"/>
                <w:szCs w:val="24"/>
              </w:rPr>
            </w:pPr>
          </w:p>
          <w:p w14:paraId="140FBFDB" w14:textId="77777777" w:rsidR="00735764" w:rsidRPr="00C719CA" w:rsidRDefault="00E75907" w:rsidP="00D1077E">
            <w:pPr>
              <w:spacing w:after="0" w:line="240" w:lineRule="auto"/>
              <w:rPr>
                <w:i/>
                <w:sz w:val="24"/>
                <w:szCs w:val="24"/>
              </w:rPr>
            </w:pPr>
            <w:r w:rsidRPr="00CC2151">
              <w:rPr>
                <w:i/>
                <w:sz w:val="24"/>
                <w:szCs w:val="24"/>
              </w:rPr>
              <w:t>Reread pages 3 &amp; 4</w:t>
            </w:r>
          </w:p>
          <w:p w14:paraId="3B3FF30D" w14:textId="77777777" w:rsidR="00E75907" w:rsidRDefault="00E75907" w:rsidP="00D1077E">
            <w:pPr>
              <w:spacing w:after="0" w:line="240" w:lineRule="auto"/>
              <w:rPr>
                <w:sz w:val="24"/>
                <w:szCs w:val="24"/>
              </w:rPr>
            </w:pPr>
            <w:r>
              <w:rPr>
                <w:sz w:val="24"/>
                <w:szCs w:val="24"/>
              </w:rPr>
              <w:t xml:space="preserve">Questions:  </w:t>
            </w:r>
          </w:p>
          <w:p w14:paraId="1F5BFFEF" w14:textId="77777777" w:rsidR="000218E1" w:rsidRDefault="00E75907" w:rsidP="00D1077E">
            <w:pPr>
              <w:spacing w:after="0" w:line="240" w:lineRule="auto"/>
              <w:rPr>
                <w:sz w:val="24"/>
                <w:szCs w:val="24"/>
              </w:rPr>
            </w:pPr>
            <w:r>
              <w:rPr>
                <w:sz w:val="24"/>
                <w:szCs w:val="24"/>
              </w:rPr>
              <w:t xml:space="preserve">Why did the author choose </w:t>
            </w:r>
            <w:r w:rsidR="00D13A47">
              <w:rPr>
                <w:sz w:val="24"/>
                <w:szCs w:val="24"/>
              </w:rPr>
              <w:t>the word creative</w:t>
            </w:r>
            <w:r>
              <w:rPr>
                <w:sz w:val="24"/>
                <w:szCs w:val="24"/>
              </w:rPr>
              <w:t xml:space="preserve">?  How does a butterfly demonstrate how it is creative? </w:t>
            </w:r>
          </w:p>
          <w:p w14:paraId="27762EDF" w14:textId="77777777" w:rsidR="00D630E6" w:rsidRDefault="00D630E6" w:rsidP="00D1077E">
            <w:pPr>
              <w:spacing w:after="0" w:line="240" w:lineRule="auto"/>
              <w:rPr>
                <w:sz w:val="24"/>
                <w:szCs w:val="24"/>
              </w:rPr>
            </w:pPr>
          </w:p>
          <w:p w14:paraId="7BF0D994" w14:textId="77777777" w:rsidR="006916DA" w:rsidRDefault="006916DA" w:rsidP="00D1077E">
            <w:pPr>
              <w:spacing w:after="0" w:line="240" w:lineRule="auto"/>
              <w:rPr>
                <w:sz w:val="24"/>
                <w:szCs w:val="24"/>
              </w:rPr>
            </w:pPr>
          </w:p>
          <w:p w14:paraId="61D80849" w14:textId="77777777" w:rsidR="00A24A3D" w:rsidRDefault="00A24A3D" w:rsidP="002F4C50">
            <w:pPr>
              <w:spacing w:after="0" w:line="240" w:lineRule="auto"/>
              <w:rPr>
                <w:sz w:val="24"/>
                <w:szCs w:val="24"/>
              </w:rPr>
            </w:pPr>
          </w:p>
          <w:p w14:paraId="37C2CCBC" w14:textId="77777777" w:rsidR="002F4C50" w:rsidRDefault="002F4C50" w:rsidP="002F4C50">
            <w:pPr>
              <w:spacing w:after="0" w:line="240" w:lineRule="auto"/>
              <w:rPr>
                <w:sz w:val="24"/>
                <w:szCs w:val="24"/>
              </w:rPr>
            </w:pPr>
            <w:r>
              <w:rPr>
                <w:sz w:val="24"/>
                <w:szCs w:val="24"/>
              </w:rPr>
              <w:lastRenderedPageBreak/>
              <w:t>Take out your graphic organizer.</w:t>
            </w:r>
          </w:p>
          <w:p w14:paraId="47351792" w14:textId="77777777" w:rsidR="002F4C50" w:rsidRPr="009C61E8" w:rsidRDefault="002F4C50" w:rsidP="00EE5AF9">
            <w:pPr>
              <w:pStyle w:val="ListParagraph"/>
              <w:numPr>
                <w:ilvl w:val="0"/>
                <w:numId w:val="21"/>
              </w:numPr>
              <w:spacing w:after="0" w:line="240" w:lineRule="auto"/>
              <w:rPr>
                <w:rFonts w:cstheme="minorBidi"/>
                <w:sz w:val="24"/>
                <w:szCs w:val="24"/>
              </w:rPr>
            </w:pPr>
            <w:r w:rsidRPr="009C61E8">
              <w:rPr>
                <w:rFonts w:cstheme="minorBidi"/>
                <w:sz w:val="24"/>
                <w:szCs w:val="24"/>
              </w:rPr>
              <w:t xml:space="preserve">Copy the word </w:t>
            </w:r>
            <w:r>
              <w:rPr>
                <w:rFonts w:cstheme="minorBidi"/>
                <w:i/>
                <w:sz w:val="24"/>
                <w:szCs w:val="24"/>
              </w:rPr>
              <w:t>patient</w:t>
            </w:r>
            <w:r w:rsidRPr="009C61E8">
              <w:rPr>
                <w:rFonts w:cstheme="minorBidi"/>
                <w:sz w:val="24"/>
                <w:szCs w:val="24"/>
              </w:rPr>
              <w:t xml:space="preserve"> from the board</w:t>
            </w:r>
            <w:r>
              <w:rPr>
                <w:rFonts w:cstheme="minorBidi"/>
                <w:sz w:val="24"/>
                <w:szCs w:val="24"/>
              </w:rPr>
              <w:t xml:space="preserve"> under th</w:t>
            </w:r>
            <w:r w:rsidR="00C719CA">
              <w:rPr>
                <w:rFonts w:cstheme="minorBidi"/>
                <w:sz w:val="24"/>
                <w:szCs w:val="24"/>
              </w:rPr>
              <w:t>e column listed “characteristic.”</w:t>
            </w:r>
          </w:p>
          <w:p w14:paraId="5AD61C9F" w14:textId="77777777" w:rsidR="002F4C50" w:rsidRDefault="002F4C50" w:rsidP="00EE5AF9">
            <w:pPr>
              <w:pStyle w:val="ListParagraph"/>
              <w:numPr>
                <w:ilvl w:val="0"/>
                <w:numId w:val="21"/>
              </w:numPr>
              <w:spacing w:after="0" w:line="240" w:lineRule="auto"/>
              <w:rPr>
                <w:rFonts w:cstheme="minorBidi"/>
                <w:sz w:val="24"/>
                <w:szCs w:val="24"/>
              </w:rPr>
            </w:pPr>
            <w:r>
              <w:rPr>
                <w:rFonts w:cstheme="minorBidi"/>
                <w:sz w:val="24"/>
                <w:szCs w:val="24"/>
              </w:rPr>
              <w:t>Under “Why did the author choose this word?” write a sentence that explains why you think the author chose this word.</w:t>
            </w:r>
          </w:p>
          <w:p w14:paraId="6314DEC5" w14:textId="77777777" w:rsidR="00AF06E6" w:rsidRDefault="002F4C50" w:rsidP="00EE5AF9">
            <w:pPr>
              <w:pStyle w:val="ListParagraph"/>
              <w:numPr>
                <w:ilvl w:val="0"/>
                <w:numId w:val="21"/>
              </w:numPr>
              <w:spacing w:after="0" w:line="240" w:lineRule="auto"/>
              <w:rPr>
                <w:rFonts w:cstheme="minorBidi"/>
                <w:sz w:val="24"/>
                <w:szCs w:val="24"/>
              </w:rPr>
            </w:pPr>
            <w:r>
              <w:rPr>
                <w:rFonts w:cstheme="minorBidi"/>
                <w:sz w:val="24"/>
                <w:szCs w:val="24"/>
              </w:rPr>
              <w:t>Under “How does the butterfly demonstrate this characteristic?” have students identify specific examples and textual evidence that support a butterfl</w:t>
            </w:r>
            <w:r w:rsidR="007A2732">
              <w:rPr>
                <w:rFonts w:cstheme="minorBidi"/>
                <w:sz w:val="24"/>
                <w:szCs w:val="24"/>
              </w:rPr>
              <w:t>y’s</w:t>
            </w:r>
            <w:r>
              <w:rPr>
                <w:rFonts w:cstheme="minorBidi"/>
                <w:sz w:val="24"/>
                <w:szCs w:val="24"/>
              </w:rPr>
              <w:t xml:space="preserve"> demonstration of this characteristic. </w:t>
            </w:r>
          </w:p>
          <w:p w14:paraId="32B311B2" w14:textId="77777777" w:rsidR="002F4C50" w:rsidRDefault="00AF06E6" w:rsidP="00EE5AF9">
            <w:pPr>
              <w:pStyle w:val="ListParagraph"/>
              <w:numPr>
                <w:ilvl w:val="0"/>
                <w:numId w:val="21"/>
              </w:numPr>
              <w:spacing w:after="0" w:line="240" w:lineRule="auto"/>
              <w:rPr>
                <w:rFonts w:cstheme="minorBidi"/>
                <w:sz w:val="24"/>
                <w:szCs w:val="24"/>
              </w:rPr>
            </w:pPr>
            <w:r>
              <w:rPr>
                <w:rFonts w:cstheme="minorBidi"/>
                <w:sz w:val="24"/>
                <w:szCs w:val="24"/>
              </w:rPr>
              <w:t xml:space="preserve">Repeat with the word </w:t>
            </w:r>
            <w:r w:rsidRPr="00AF06E6">
              <w:rPr>
                <w:rFonts w:cstheme="minorBidi"/>
                <w:i/>
                <w:sz w:val="24"/>
                <w:szCs w:val="24"/>
              </w:rPr>
              <w:t>creative</w:t>
            </w:r>
            <w:r>
              <w:rPr>
                <w:rFonts w:cstheme="minorBidi"/>
                <w:sz w:val="24"/>
                <w:szCs w:val="24"/>
              </w:rPr>
              <w:t>.</w:t>
            </w:r>
          </w:p>
          <w:p w14:paraId="1ABAA33F" w14:textId="77777777" w:rsidR="005818BC" w:rsidRPr="006D15BF" w:rsidRDefault="002F4C50" w:rsidP="00EE5AF9">
            <w:pPr>
              <w:pStyle w:val="ListParagraph"/>
              <w:numPr>
                <w:ilvl w:val="0"/>
                <w:numId w:val="21"/>
              </w:numPr>
              <w:spacing w:after="0" w:line="240" w:lineRule="auto"/>
              <w:rPr>
                <w:rFonts w:cstheme="minorBidi"/>
                <w:sz w:val="24"/>
                <w:szCs w:val="24"/>
              </w:rPr>
            </w:pPr>
            <w:r w:rsidRPr="002D5FA7">
              <w:rPr>
                <w:rFonts w:cstheme="minorBidi"/>
                <w:sz w:val="24"/>
                <w:szCs w:val="24"/>
              </w:rPr>
              <w:t xml:space="preserve">When students have finished, have them turn and talk to </w:t>
            </w:r>
            <w:r>
              <w:rPr>
                <w:rFonts w:cstheme="minorBidi"/>
                <w:sz w:val="24"/>
                <w:szCs w:val="24"/>
              </w:rPr>
              <w:t>share their reasons about the author’s word choice and textual evidence.</w:t>
            </w:r>
          </w:p>
          <w:p w14:paraId="0515699A" w14:textId="77777777" w:rsidR="00391278" w:rsidRDefault="00391278" w:rsidP="00D1077E">
            <w:pPr>
              <w:spacing w:after="0" w:line="240" w:lineRule="auto"/>
              <w:rPr>
                <w:sz w:val="24"/>
                <w:szCs w:val="24"/>
              </w:rPr>
            </w:pPr>
          </w:p>
          <w:p w14:paraId="2180F7E3" w14:textId="77777777" w:rsidR="00391278" w:rsidRDefault="00391278" w:rsidP="00D1077E">
            <w:pPr>
              <w:spacing w:after="0" w:line="240" w:lineRule="auto"/>
              <w:rPr>
                <w:sz w:val="24"/>
                <w:szCs w:val="24"/>
              </w:rPr>
            </w:pPr>
          </w:p>
          <w:p w14:paraId="6BB2891E" w14:textId="77777777" w:rsidR="00391278" w:rsidRDefault="00391278" w:rsidP="00D1077E">
            <w:pPr>
              <w:spacing w:after="0" w:line="240" w:lineRule="auto"/>
              <w:rPr>
                <w:sz w:val="24"/>
                <w:szCs w:val="24"/>
              </w:rPr>
            </w:pPr>
          </w:p>
          <w:p w14:paraId="3B4332F1" w14:textId="77777777" w:rsidR="005818BC" w:rsidRPr="00CD6B7F" w:rsidRDefault="005818BC" w:rsidP="00D1077E">
            <w:pPr>
              <w:spacing w:after="0" w:line="240" w:lineRule="auto"/>
              <w:rPr>
                <w:sz w:val="24"/>
                <w:szCs w:val="24"/>
              </w:rPr>
            </w:pPr>
          </w:p>
        </w:tc>
        <w:tc>
          <w:tcPr>
            <w:tcW w:w="6449" w:type="dxa"/>
          </w:tcPr>
          <w:p w14:paraId="1C0628E3" w14:textId="77777777" w:rsidR="006916DA" w:rsidRDefault="006916DA" w:rsidP="00D1077E">
            <w:pPr>
              <w:spacing w:after="0" w:line="240" w:lineRule="auto"/>
              <w:rPr>
                <w:sz w:val="24"/>
                <w:szCs w:val="24"/>
              </w:rPr>
            </w:pPr>
          </w:p>
          <w:p w14:paraId="335B3E12" w14:textId="77777777" w:rsidR="006916DA" w:rsidRDefault="006916DA" w:rsidP="00D1077E">
            <w:pPr>
              <w:spacing w:after="0" w:line="240" w:lineRule="auto"/>
              <w:rPr>
                <w:sz w:val="24"/>
                <w:szCs w:val="24"/>
              </w:rPr>
            </w:pPr>
          </w:p>
          <w:p w14:paraId="4E68F575" w14:textId="77777777" w:rsidR="006916DA" w:rsidRDefault="006916DA" w:rsidP="00D1077E">
            <w:pPr>
              <w:spacing w:after="0" w:line="240" w:lineRule="auto"/>
              <w:rPr>
                <w:sz w:val="24"/>
                <w:szCs w:val="24"/>
              </w:rPr>
            </w:pPr>
          </w:p>
          <w:p w14:paraId="2B9D56D5" w14:textId="77777777" w:rsidR="006916DA" w:rsidRDefault="006916DA" w:rsidP="00D1077E">
            <w:pPr>
              <w:spacing w:after="0" w:line="240" w:lineRule="auto"/>
              <w:rPr>
                <w:sz w:val="24"/>
                <w:szCs w:val="24"/>
              </w:rPr>
            </w:pPr>
          </w:p>
          <w:p w14:paraId="4E18EE3D" w14:textId="77777777" w:rsidR="006916DA" w:rsidRDefault="006916DA" w:rsidP="00D1077E">
            <w:pPr>
              <w:spacing w:after="0" w:line="240" w:lineRule="auto"/>
              <w:rPr>
                <w:sz w:val="24"/>
                <w:szCs w:val="24"/>
              </w:rPr>
            </w:pPr>
          </w:p>
          <w:p w14:paraId="2D78713A" w14:textId="77777777" w:rsidR="006916DA" w:rsidRDefault="006916DA" w:rsidP="00D1077E">
            <w:pPr>
              <w:spacing w:after="0" w:line="240" w:lineRule="auto"/>
              <w:rPr>
                <w:sz w:val="24"/>
                <w:szCs w:val="24"/>
              </w:rPr>
            </w:pPr>
          </w:p>
          <w:p w14:paraId="009C9A76" w14:textId="77777777" w:rsidR="000218E1" w:rsidRDefault="000218E1" w:rsidP="00D1077E">
            <w:pPr>
              <w:spacing w:after="0" w:line="240" w:lineRule="auto"/>
              <w:rPr>
                <w:sz w:val="24"/>
                <w:szCs w:val="24"/>
              </w:rPr>
            </w:pPr>
          </w:p>
          <w:p w14:paraId="12DE52EC" w14:textId="77777777" w:rsidR="000218E1" w:rsidRDefault="000218E1" w:rsidP="00D1077E">
            <w:pPr>
              <w:spacing w:after="0" w:line="240" w:lineRule="auto"/>
              <w:rPr>
                <w:sz w:val="24"/>
                <w:szCs w:val="24"/>
              </w:rPr>
            </w:pPr>
          </w:p>
          <w:p w14:paraId="761FE819" w14:textId="77777777" w:rsidR="00011DD0" w:rsidRDefault="00011DD0" w:rsidP="00D1077E">
            <w:pPr>
              <w:spacing w:after="0" w:line="240" w:lineRule="auto"/>
              <w:rPr>
                <w:sz w:val="24"/>
                <w:szCs w:val="24"/>
              </w:rPr>
            </w:pPr>
          </w:p>
          <w:p w14:paraId="4117ED8C" w14:textId="77777777" w:rsidR="00011DD0" w:rsidRDefault="00011DD0" w:rsidP="00D1077E">
            <w:pPr>
              <w:spacing w:after="0" w:line="240" w:lineRule="auto"/>
              <w:rPr>
                <w:sz w:val="24"/>
                <w:szCs w:val="24"/>
              </w:rPr>
            </w:pPr>
          </w:p>
          <w:p w14:paraId="4E00E9A7" w14:textId="77777777" w:rsidR="00011DD0" w:rsidRDefault="00011DD0" w:rsidP="00D1077E">
            <w:pPr>
              <w:spacing w:after="0" w:line="240" w:lineRule="auto"/>
              <w:rPr>
                <w:sz w:val="24"/>
                <w:szCs w:val="24"/>
              </w:rPr>
            </w:pPr>
          </w:p>
          <w:p w14:paraId="141084B0" w14:textId="77777777" w:rsidR="00011DD0" w:rsidRDefault="00011DD0" w:rsidP="00D1077E">
            <w:pPr>
              <w:spacing w:after="0" w:line="240" w:lineRule="auto"/>
              <w:rPr>
                <w:sz w:val="24"/>
                <w:szCs w:val="24"/>
              </w:rPr>
            </w:pPr>
          </w:p>
          <w:p w14:paraId="58BEFF52" w14:textId="77777777" w:rsidR="00011DD0" w:rsidRDefault="00011DD0" w:rsidP="00D1077E">
            <w:pPr>
              <w:spacing w:after="0" w:line="240" w:lineRule="auto"/>
              <w:rPr>
                <w:sz w:val="24"/>
                <w:szCs w:val="24"/>
              </w:rPr>
            </w:pPr>
          </w:p>
          <w:p w14:paraId="3255CD26" w14:textId="77777777" w:rsidR="00011DD0" w:rsidRDefault="00011DD0" w:rsidP="00D1077E">
            <w:pPr>
              <w:spacing w:after="0" w:line="240" w:lineRule="auto"/>
              <w:rPr>
                <w:sz w:val="24"/>
                <w:szCs w:val="24"/>
              </w:rPr>
            </w:pPr>
          </w:p>
          <w:p w14:paraId="20ABF4E9" w14:textId="77777777" w:rsidR="00011DD0" w:rsidRDefault="00011DD0" w:rsidP="00D1077E">
            <w:pPr>
              <w:spacing w:after="0" w:line="240" w:lineRule="auto"/>
              <w:rPr>
                <w:sz w:val="24"/>
                <w:szCs w:val="24"/>
              </w:rPr>
            </w:pPr>
          </w:p>
          <w:p w14:paraId="7FDF5AC5" w14:textId="77777777" w:rsidR="00B62E71" w:rsidRDefault="00B62E71" w:rsidP="00EE5AF9">
            <w:pPr>
              <w:pStyle w:val="ListParagraph"/>
              <w:numPr>
                <w:ilvl w:val="0"/>
                <w:numId w:val="8"/>
              </w:numPr>
              <w:spacing w:after="0" w:line="240" w:lineRule="auto"/>
              <w:rPr>
                <w:rFonts w:cstheme="minorBidi"/>
                <w:sz w:val="24"/>
                <w:szCs w:val="24"/>
              </w:rPr>
            </w:pPr>
            <w:r>
              <w:rPr>
                <w:rFonts w:cstheme="minorBidi"/>
                <w:sz w:val="24"/>
                <w:szCs w:val="24"/>
              </w:rPr>
              <w:t>Students should make the connection that a butterfly is patient because it has to transform from an egg, to a caterpillar, to a butterfly.</w:t>
            </w:r>
          </w:p>
          <w:p w14:paraId="36AA2663" w14:textId="77777777" w:rsidR="00C719CA" w:rsidRDefault="00C719CA" w:rsidP="00C719CA">
            <w:pPr>
              <w:pStyle w:val="ListParagraph"/>
              <w:spacing w:after="0" w:line="240" w:lineRule="auto"/>
              <w:rPr>
                <w:rFonts w:cstheme="minorBidi"/>
                <w:sz w:val="24"/>
                <w:szCs w:val="24"/>
              </w:rPr>
            </w:pPr>
          </w:p>
          <w:p w14:paraId="388F7051" w14:textId="77777777" w:rsidR="00C719CA" w:rsidRDefault="00C719CA" w:rsidP="00C719CA">
            <w:pPr>
              <w:pStyle w:val="ListParagraph"/>
              <w:spacing w:after="0" w:line="240" w:lineRule="auto"/>
              <w:rPr>
                <w:rFonts w:cstheme="minorBidi"/>
                <w:sz w:val="24"/>
                <w:szCs w:val="24"/>
              </w:rPr>
            </w:pPr>
          </w:p>
          <w:p w14:paraId="71D4B0C9" w14:textId="77777777" w:rsidR="00C719CA" w:rsidRPr="00D630E6" w:rsidRDefault="00C719CA" w:rsidP="00D630E6">
            <w:pPr>
              <w:spacing w:after="0" w:line="240" w:lineRule="auto"/>
              <w:rPr>
                <w:sz w:val="24"/>
                <w:szCs w:val="24"/>
              </w:rPr>
            </w:pPr>
          </w:p>
          <w:p w14:paraId="078EF54D" w14:textId="77777777" w:rsidR="001B46D3" w:rsidRPr="001B46D3" w:rsidRDefault="001B46D3" w:rsidP="001B46D3">
            <w:pPr>
              <w:spacing w:after="0" w:line="240" w:lineRule="auto"/>
              <w:ind w:left="360"/>
              <w:rPr>
                <w:sz w:val="24"/>
                <w:szCs w:val="24"/>
              </w:rPr>
            </w:pPr>
          </w:p>
          <w:p w14:paraId="12653C34" w14:textId="77777777" w:rsidR="001B46D3" w:rsidRPr="001B46D3" w:rsidRDefault="001B46D3" w:rsidP="001B46D3">
            <w:pPr>
              <w:spacing w:after="0" w:line="240" w:lineRule="auto"/>
              <w:ind w:left="360"/>
              <w:rPr>
                <w:sz w:val="24"/>
                <w:szCs w:val="24"/>
              </w:rPr>
            </w:pPr>
          </w:p>
          <w:p w14:paraId="50C35754" w14:textId="77777777" w:rsidR="001B46D3" w:rsidRPr="001B46D3" w:rsidRDefault="001B46D3" w:rsidP="001B46D3">
            <w:pPr>
              <w:spacing w:after="0" w:line="240" w:lineRule="auto"/>
              <w:ind w:left="360"/>
              <w:rPr>
                <w:sz w:val="24"/>
                <w:szCs w:val="24"/>
              </w:rPr>
            </w:pPr>
          </w:p>
          <w:p w14:paraId="70FA1372" w14:textId="77777777" w:rsidR="001B46D3" w:rsidRPr="001B46D3" w:rsidRDefault="001B46D3" w:rsidP="001B46D3">
            <w:pPr>
              <w:spacing w:after="0" w:line="240" w:lineRule="auto"/>
              <w:ind w:left="360"/>
              <w:rPr>
                <w:sz w:val="24"/>
                <w:szCs w:val="24"/>
              </w:rPr>
            </w:pPr>
          </w:p>
          <w:p w14:paraId="44C8E5C3" w14:textId="77777777" w:rsidR="001B46D3" w:rsidRPr="001B46D3" w:rsidRDefault="001B46D3" w:rsidP="001B46D3">
            <w:pPr>
              <w:spacing w:after="0" w:line="240" w:lineRule="auto"/>
              <w:ind w:left="360"/>
              <w:rPr>
                <w:sz w:val="24"/>
                <w:szCs w:val="24"/>
              </w:rPr>
            </w:pPr>
          </w:p>
          <w:p w14:paraId="6A2352AA" w14:textId="77777777" w:rsidR="001B46D3" w:rsidRPr="001B46D3" w:rsidRDefault="001B46D3" w:rsidP="001B46D3">
            <w:pPr>
              <w:spacing w:after="0" w:line="240" w:lineRule="auto"/>
              <w:ind w:left="360"/>
              <w:rPr>
                <w:sz w:val="24"/>
                <w:szCs w:val="24"/>
              </w:rPr>
            </w:pPr>
          </w:p>
          <w:p w14:paraId="68272204" w14:textId="77777777" w:rsidR="00D630E6" w:rsidRDefault="00B62E71" w:rsidP="00EE5AF9">
            <w:pPr>
              <w:pStyle w:val="ListParagraph"/>
              <w:numPr>
                <w:ilvl w:val="0"/>
                <w:numId w:val="8"/>
              </w:numPr>
              <w:spacing w:after="0" w:line="240" w:lineRule="auto"/>
              <w:rPr>
                <w:rFonts w:cstheme="minorBidi"/>
                <w:sz w:val="24"/>
                <w:szCs w:val="24"/>
              </w:rPr>
            </w:pPr>
            <w:r>
              <w:rPr>
                <w:rFonts w:cstheme="minorBidi"/>
                <w:sz w:val="24"/>
                <w:szCs w:val="24"/>
              </w:rPr>
              <w:t xml:space="preserve">Students should make the connection that a butterfly is creative because it “creates” a chrysalis. </w:t>
            </w:r>
          </w:p>
          <w:p w14:paraId="4050E0A0" w14:textId="77777777" w:rsidR="00D630E6" w:rsidRDefault="00D630E6" w:rsidP="00D630E6">
            <w:pPr>
              <w:pStyle w:val="ListParagraph"/>
              <w:spacing w:after="0" w:line="240" w:lineRule="auto"/>
              <w:rPr>
                <w:rFonts w:cstheme="minorBidi"/>
                <w:sz w:val="24"/>
                <w:szCs w:val="24"/>
              </w:rPr>
            </w:pPr>
          </w:p>
          <w:p w14:paraId="79C6268C" w14:textId="77777777" w:rsidR="00D630E6" w:rsidRDefault="00D630E6" w:rsidP="00D630E6">
            <w:pPr>
              <w:pStyle w:val="ListParagraph"/>
              <w:spacing w:after="0" w:line="240" w:lineRule="auto"/>
              <w:rPr>
                <w:rFonts w:cstheme="minorBidi"/>
                <w:sz w:val="24"/>
                <w:szCs w:val="24"/>
              </w:rPr>
            </w:pPr>
          </w:p>
          <w:p w14:paraId="41C1D38D" w14:textId="77777777" w:rsidR="00D630E6" w:rsidRDefault="00D630E6" w:rsidP="00D630E6">
            <w:pPr>
              <w:pStyle w:val="ListParagraph"/>
              <w:spacing w:after="0" w:line="240" w:lineRule="auto"/>
              <w:rPr>
                <w:rFonts w:cstheme="minorBidi"/>
                <w:sz w:val="24"/>
                <w:szCs w:val="24"/>
              </w:rPr>
            </w:pPr>
          </w:p>
          <w:p w14:paraId="43DDAA74" w14:textId="77777777" w:rsidR="00D630E6" w:rsidRDefault="00D630E6" w:rsidP="00D630E6">
            <w:pPr>
              <w:pStyle w:val="ListParagraph"/>
              <w:spacing w:after="0" w:line="240" w:lineRule="auto"/>
              <w:rPr>
                <w:rFonts w:cstheme="minorBidi"/>
                <w:sz w:val="24"/>
                <w:szCs w:val="24"/>
              </w:rPr>
            </w:pPr>
          </w:p>
          <w:p w14:paraId="29E10300" w14:textId="77777777" w:rsidR="00D630E6" w:rsidRDefault="00D630E6" w:rsidP="00D630E6">
            <w:pPr>
              <w:pStyle w:val="ListParagraph"/>
              <w:spacing w:after="0" w:line="240" w:lineRule="auto"/>
              <w:rPr>
                <w:rFonts w:cstheme="minorBidi"/>
                <w:sz w:val="24"/>
                <w:szCs w:val="24"/>
              </w:rPr>
            </w:pPr>
          </w:p>
          <w:p w14:paraId="383CEF31" w14:textId="77777777" w:rsidR="00D630E6" w:rsidRDefault="00D630E6" w:rsidP="00D630E6">
            <w:pPr>
              <w:pStyle w:val="ListParagraph"/>
              <w:spacing w:after="0" w:line="240" w:lineRule="auto"/>
              <w:rPr>
                <w:rFonts w:cstheme="minorBidi"/>
                <w:sz w:val="24"/>
                <w:szCs w:val="24"/>
              </w:rPr>
            </w:pPr>
          </w:p>
          <w:p w14:paraId="14B0FCA0" w14:textId="77777777" w:rsidR="00D630E6" w:rsidRDefault="00D630E6" w:rsidP="00D630E6">
            <w:pPr>
              <w:pStyle w:val="ListParagraph"/>
              <w:spacing w:after="0" w:line="240" w:lineRule="auto"/>
              <w:rPr>
                <w:rFonts w:cstheme="minorBidi"/>
                <w:sz w:val="24"/>
                <w:szCs w:val="24"/>
              </w:rPr>
            </w:pPr>
          </w:p>
          <w:p w14:paraId="64D84716" w14:textId="77777777" w:rsidR="00B62E71" w:rsidRDefault="00B62E71" w:rsidP="00D630E6">
            <w:pPr>
              <w:pStyle w:val="ListParagraph"/>
              <w:spacing w:after="0" w:line="240" w:lineRule="auto"/>
              <w:rPr>
                <w:rFonts w:cstheme="minorBidi"/>
                <w:sz w:val="24"/>
                <w:szCs w:val="24"/>
              </w:rPr>
            </w:pPr>
          </w:p>
          <w:p w14:paraId="582C0356" w14:textId="77777777" w:rsidR="00A24A3D" w:rsidRDefault="00E75907" w:rsidP="00EE5AF9">
            <w:pPr>
              <w:pStyle w:val="ListParagraph"/>
              <w:numPr>
                <w:ilvl w:val="0"/>
                <w:numId w:val="8"/>
              </w:numPr>
              <w:spacing w:after="0" w:line="240" w:lineRule="auto"/>
              <w:rPr>
                <w:rFonts w:cstheme="minorBidi"/>
                <w:sz w:val="24"/>
                <w:szCs w:val="24"/>
              </w:rPr>
            </w:pPr>
            <w:r>
              <w:rPr>
                <w:rFonts w:cstheme="minorBidi"/>
                <w:sz w:val="24"/>
                <w:szCs w:val="24"/>
              </w:rPr>
              <w:t>Students will respond by completing the three column table responding to the prompt.</w:t>
            </w:r>
          </w:p>
          <w:p w14:paraId="2B88ED1C" w14:textId="77777777" w:rsidR="000218E1" w:rsidRPr="00E75907" w:rsidRDefault="000218E1" w:rsidP="00A24A3D">
            <w:pPr>
              <w:pStyle w:val="ListParagraph"/>
              <w:spacing w:after="0" w:line="240" w:lineRule="auto"/>
              <w:rPr>
                <w:rFonts w:cstheme="minorBidi"/>
                <w:sz w:val="24"/>
                <w:szCs w:val="24"/>
              </w:rPr>
            </w:pPr>
          </w:p>
          <w:tbl>
            <w:tblPr>
              <w:tblStyle w:val="TableGrid"/>
              <w:tblW w:w="0" w:type="auto"/>
              <w:tblLook w:val="04A0" w:firstRow="1" w:lastRow="0" w:firstColumn="1" w:lastColumn="0" w:noHBand="0" w:noVBand="1"/>
            </w:tblPr>
            <w:tblGrid>
              <w:gridCol w:w="2072"/>
              <w:gridCol w:w="2073"/>
              <w:gridCol w:w="2073"/>
            </w:tblGrid>
            <w:tr w:rsidR="00D302C3" w14:paraId="6356E416" w14:textId="77777777">
              <w:tc>
                <w:tcPr>
                  <w:tcW w:w="2072" w:type="dxa"/>
                </w:tcPr>
                <w:p w14:paraId="3EFD101B" w14:textId="77777777" w:rsidR="00D302C3" w:rsidRPr="00391278" w:rsidRDefault="00D302C3" w:rsidP="00EC6334">
                  <w:pPr>
                    <w:framePr w:hSpace="180" w:wrap="around" w:vAnchor="text" w:hAnchor="text" w:y="1"/>
                    <w:spacing w:after="0" w:line="240" w:lineRule="auto"/>
                    <w:suppressOverlap/>
                    <w:rPr>
                      <w:b/>
                      <w:sz w:val="24"/>
                      <w:szCs w:val="24"/>
                    </w:rPr>
                  </w:pPr>
                  <w:r w:rsidRPr="00391278">
                    <w:rPr>
                      <w:b/>
                      <w:sz w:val="24"/>
                      <w:szCs w:val="24"/>
                    </w:rPr>
                    <w:t>Characteristic</w:t>
                  </w:r>
                </w:p>
              </w:tc>
              <w:tc>
                <w:tcPr>
                  <w:tcW w:w="2073" w:type="dxa"/>
                </w:tcPr>
                <w:p w14:paraId="0D5FB9D9" w14:textId="77777777" w:rsidR="00D302C3" w:rsidRPr="00391278" w:rsidRDefault="00D302C3" w:rsidP="00EC6334">
                  <w:pPr>
                    <w:framePr w:hSpace="180" w:wrap="around" w:vAnchor="text" w:hAnchor="text" w:y="1"/>
                    <w:spacing w:after="0" w:line="240" w:lineRule="auto"/>
                    <w:suppressOverlap/>
                    <w:rPr>
                      <w:b/>
                      <w:sz w:val="24"/>
                      <w:szCs w:val="24"/>
                    </w:rPr>
                  </w:pPr>
                  <w:r w:rsidRPr="00391278">
                    <w:rPr>
                      <w:b/>
                      <w:sz w:val="24"/>
                      <w:szCs w:val="24"/>
                    </w:rPr>
                    <w:t>Why did the author choose this word?</w:t>
                  </w:r>
                </w:p>
              </w:tc>
              <w:tc>
                <w:tcPr>
                  <w:tcW w:w="2073" w:type="dxa"/>
                </w:tcPr>
                <w:p w14:paraId="2C696BBC" w14:textId="77777777" w:rsidR="00D302C3" w:rsidRPr="00391278" w:rsidRDefault="00D302C3" w:rsidP="00EC6334">
                  <w:pPr>
                    <w:framePr w:hSpace="180" w:wrap="around" w:vAnchor="text" w:hAnchor="text" w:y="1"/>
                    <w:spacing w:after="0" w:line="240" w:lineRule="auto"/>
                    <w:suppressOverlap/>
                    <w:rPr>
                      <w:b/>
                      <w:sz w:val="24"/>
                      <w:szCs w:val="24"/>
                    </w:rPr>
                  </w:pPr>
                  <w:r w:rsidRPr="00391278">
                    <w:rPr>
                      <w:b/>
                      <w:sz w:val="24"/>
                      <w:szCs w:val="24"/>
                    </w:rPr>
                    <w:t>How does the butterfly demonstrate this characteristic?</w:t>
                  </w:r>
                </w:p>
              </w:tc>
            </w:tr>
            <w:tr w:rsidR="00D302C3" w14:paraId="2D8B3660" w14:textId="77777777">
              <w:tc>
                <w:tcPr>
                  <w:tcW w:w="2072" w:type="dxa"/>
                </w:tcPr>
                <w:p w14:paraId="17790333" w14:textId="77777777" w:rsidR="00D302C3" w:rsidRDefault="00D302C3" w:rsidP="00EC6334">
                  <w:pPr>
                    <w:framePr w:hSpace="180" w:wrap="around" w:vAnchor="text" w:hAnchor="text" w:y="1"/>
                    <w:spacing w:after="0" w:line="240" w:lineRule="auto"/>
                    <w:suppressOverlap/>
                    <w:rPr>
                      <w:sz w:val="24"/>
                      <w:szCs w:val="24"/>
                    </w:rPr>
                  </w:pPr>
                  <w:r>
                    <w:rPr>
                      <w:sz w:val="24"/>
                      <w:szCs w:val="24"/>
                    </w:rPr>
                    <w:t>patient</w:t>
                  </w:r>
                </w:p>
              </w:tc>
              <w:tc>
                <w:tcPr>
                  <w:tcW w:w="2073" w:type="dxa"/>
                </w:tcPr>
                <w:p w14:paraId="187C81E3" w14:textId="77777777" w:rsidR="00D302C3" w:rsidRDefault="00D302C3" w:rsidP="00EC6334">
                  <w:pPr>
                    <w:framePr w:hSpace="180" w:wrap="around" w:vAnchor="text" w:hAnchor="text" w:y="1"/>
                    <w:spacing w:after="0" w:line="240" w:lineRule="auto"/>
                    <w:suppressOverlap/>
                  </w:pPr>
                  <w:r>
                    <w:t>A butterfly has to wait</w:t>
                  </w:r>
                </w:p>
                <w:p w14:paraId="7B8FAA71" w14:textId="77777777" w:rsidR="00D302C3" w:rsidRDefault="00D302C3" w:rsidP="00EC6334">
                  <w:pPr>
                    <w:framePr w:hSpace="180" w:wrap="around" w:vAnchor="text" w:hAnchor="text" w:y="1"/>
                    <w:spacing w:after="0" w:line="240" w:lineRule="auto"/>
                    <w:suppressOverlap/>
                    <w:rPr>
                      <w:sz w:val="24"/>
                      <w:szCs w:val="24"/>
                    </w:rPr>
                  </w:pPr>
                </w:p>
              </w:tc>
              <w:tc>
                <w:tcPr>
                  <w:tcW w:w="2073" w:type="dxa"/>
                </w:tcPr>
                <w:p w14:paraId="518AAE1B" w14:textId="77777777" w:rsidR="00D302C3" w:rsidRDefault="00D302C3" w:rsidP="00EC6334">
                  <w:pPr>
                    <w:framePr w:hSpace="180" w:wrap="around" w:vAnchor="text" w:hAnchor="text" w:y="1"/>
                    <w:spacing w:after="0" w:line="240" w:lineRule="auto"/>
                    <w:suppressOverlap/>
                  </w:pPr>
                  <w:r>
                    <w:t>Hides in an egg until it chews free</w:t>
                  </w:r>
                </w:p>
                <w:p w14:paraId="504621CB" w14:textId="77777777" w:rsidR="00D302C3" w:rsidRDefault="00D302C3" w:rsidP="00EC6334">
                  <w:pPr>
                    <w:framePr w:hSpace="180" w:wrap="around" w:vAnchor="text" w:hAnchor="text" w:y="1"/>
                    <w:spacing w:after="0" w:line="240" w:lineRule="auto"/>
                    <w:suppressOverlap/>
                    <w:rPr>
                      <w:sz w:val="24"/>
                      <w:szCs w:val="24"/>
                    </w:rPr>
                  </w:pPr>
                </w:p>
              </w:tc>
            </w:tr>
            <w:tr w:rsidR="00D302C3" w14:paraId="0B062820" w14:textId="77777777">
              <w:tc>
                <w:tcPr>
                  <w:tcW w:w="2072" w:type="dxa"/>
                </w:tcPr>
                <w:p w14:paraId="50B1BB3E" w14:textId="77777777" w:rsidR="00D302C3" w:rsidRDefault="00D302C3" w:rsidP="00EC6334">
                  <w:pPr>
                    <w:framePr w:hSpace="180" w:wrap="around" w:vAnchor="text" w:hAnchor="text" w:y="1"/>
                    <w:spacing w:after="0" w:line="240" w:lineRule="auto"/>
                    <w:suppressOverlap/>
                    <w:rPr>
                      <w:sz w:val="24"/>
                      <w:szCs w:val="24"/>
                    </w:rPr>
                  </w:pPr>
                  <w:r>
                    <w:rPr>
                      <w:sz w:val="24"/>
                      <w:szCs w:val="24"/>
                    </w:rPr>
                    <w:t>creative</w:t>
                  </w:r>
                </w:p>
              </w:tc>
              <w:tc>
                <w:tcPr>
                  <w:tcW w:w="2073" w:type="dxa"/>
                </w:tcPr>
                <w:p w14:paraId="4D692678" w14:textId="77777777" w:rsidR="00D302C3" w:rsidRDefault="00D302C3" w:rsidP="00EC6334">
                  <w:pPr>
                    <w:framePr w:hSpace="180" w:wrap="around" w:vAnchor="text" w:hAnchor="text" w:y="1"/>
                    <w:spacing w:after="0" w:line="240" w:lineRule="auto"/>
                    <w:suppressOverlap/>
                    <w:rPr>
                      <w:sz w:val="24"/>
                      <w:szCs w:val="24"/>
                    </w:rPr>
                  </w:pPr>
                  <w:r>
                    <w:t>A butterfly makes a chrysalis</w:t>
                  </w:r>
                </w:p>
              </w:tc>
              <w:tc>
                <w:tcPr>
                  <w:tcW w:w="2073" w:type="dxa"/>
                </w:tcPr>
                <w:p w14:paraId="55F5A77A" w14:textId="77777777" w:rsidR="00D302C3" w:rsidRDefault="00391278" w:rsidP="00EC6334">
                  <w:pPr>
                    <w:framePr w:hSpace="180" w:wrap="around" w:vAnchor="text" w:hAnchor="text" w:y="1"/>
                    <w:spacing w:after="0" w:line="240" w:lineRule="auto"/>
                    <w:suppressOverlap/>
                  </w:pPr>
                  <w:r>
                    <w:t>-</w:t>
                  </w:r>
                  <w:r w:rsidR="00D302C3">
                    <w:t>As a caterpillar, eats leaves to molt- creating new skin</w:t>
                  </w:r>
                </w:p>
                <w:p w14:paraId="4C26E403" w14:textId="77777777" w:rsidR="00D302C3" w:rsidRDefault="00391278" w:rsidP="00EC6334">
                  <w:pPr>
                    <w:framePr w:hSpace="180" w:wrap="around" w:vAnchor="text" w:hAnchor="text" w:y="1"/>
                    <w:spacing w:after="0" w:line="240" w:lineRule="auto"/>
                    <w:suppressOverlap/>
                    <w:rPr>
                      <w:sz w:val="24"/>
                      <w:szCs w:val="24"/>
                    </w:rPr>
                  </w:pPr>
                  <w:r>
                    <w:t>-</w:t>
                  </w:r>
                  <w:r w:rsidR="00D302C3">
                    <w:t>Creates a chrysalis to protect itself during metamorphosis</w:t>
                  </w:r>
                </w:p>
              </w:tc>
            </w:tr>
          </w:tbl>
          <w:p w14:paraId="063E0FB9" w14:textId="77777777" w:rsidR="004A0642" w:rsidRPr="004A0642" w:rsidRDefault="004A0642" w:rsidP="00D1077E">
            <w:pPr>
              <w:spacing w:after="0" w:line="240" w:lineRule="auto"/>
              <w:rPr>
                <w:sz w:val="24"/>
                <w:szCs w:val="24"/>
              </w:rPr>
            </w:pPr>
          </w:p>
        </w:tc>
      </w:tr>
      <w:tr w:rsidR="00CD6B7F" w:rsidRPr="00CD6B7F" w14:paraId="7F63ADE4" w14:textId="77777777">
        <w:trPr>
          <w:trHeight w:val="147"/>
        </w:trPr>
        <w:tc>
          <w:tcPr>
            <w:tcW w:w="6449" w:type="dxa"/>
          </w:tcPr>
          <w:p w14:paraId="5FCDE3B6" w14:textId="77777777" w:rsidR="00177848" w:rsidRPr="00EE5AF9" w:rsidRDefault="002F6E5E" w:rsidP="00D1077E">
            <w:pPr>
              <w:spacing w:after="0" w:line="240" w:lineRule="auto"/>
              <w:rPr>
                <w:b/>
                <w:sz w:val="24"/>
                <w:szCs w:val="24"/>
              </w:rPr>
            </w:pPr>
            <w:r w:rsidRPr="00EE5AF9">
              <w:rPr>
                <w:b/>
                <w:sz w:val="24"/>
                <w:szCs w:val="24"/>
              </w:rPr>
              <w:lastRenderedPageBreak/>
              <w:t>THIRD READING:</w:t>
            </w:r>
          </w:p>
          <w:p w14:paraId="78A5B66C" w14:textId="77777777" w:rsidR="009E7C41" w:rsidRDefault="009E7C41" w:rsidP="00D1077E">
            <w:pPr>
              <w:spacing w:after="0" w:line="240" w:lineRule="auto"/>
              <w:rPr>
                <w:sz w:val="24"/>
                <w:szCs w:val="24"/>
              </w:rPr>
            </w:pPr>
            <w:r>
              <w:rPr>
                <w:sz w:val="24"/>
                <w:szCs w:val="24"/>
              </w:rPr>
              <w:t xml:space="preserve">Day 3 will focus on the author’s description of a butterfly as </w:t>
            </w:r>
            <w:r>
              <w:rPr>
                <w:b/>
                <w:sz w:val="24"/>
                <w:szCs w:val="24"/>
              </w:rPr>
              <w:t>helpful</w:t>
            </w:r>
            <w:r>
              <w:rPr>
                <w:sz w:val="24"/>
                <w:szCs w:val="24"/>
              </w:rPr>
              <w:t xml:space="preserve"> and </w:t>
            </w:r>
            <w:r>
              <w:rPr>
                <w:b/>
                <w:sz w:val="24"/>
                <w:szCs w:val="24"/>
              </w:rPr>
              <w:t>thirsty</w:t>
            </w:r>
            <w:r w:rsidR="006D15BF">
              <w:rPr>
                <w:sz w:val="24"/>
                <w:szCs w:val="24"/>
              </w:rPr>
              <w:t xml:space="preserve"> in order to support students’</w:t>
            </w:r>
            <w:r>
              <w:rPr>
                <w:sz w:val="24"/>
                <w:szCs w:val="24"/>
              </w:rPr>
              <w:t xml:space="preserve"> understanding of how a butterfly is involved in pollination and gains nourishment from drinking nectar.</w:t>
            </w:r>
          </w:p>
          <w:p w14:paraId="0854505D" w14:textId="77777777" w:rsidR="009F6F52" w:rsidRDefault="009F6F52" w:rsidP="00D1077E">
            <w:pPr>
              <w:spacing w:after="0" w:line="240" w:lineRule="auto"/>
              <w:rPr>
                <w:sz w:val="24"/>
                <w:szCs w:val="24"/>
              </w:rPr>
            </w:pPr>
          </w:p>
          <w:p w14:paraId="259BAE78" w14:textId="77777777" w:rsidR="003C1ABD" w:rsidRPr="00CC2151" w:rsidRDefault="006D15BF" w:rsidP="00D1077E">
            <w:pPr>
              <w:spacing w:after="0" w:line="240" w:lineRule="auto"/>
              <w:rPr>
                <w:i/>
                <w:sz w:val="24"/>
                <w:szCs w:val="24"/>
              </w:rPr>
            </w:pPr>
            <w:r>
              <w:rPr>
                <w:i/>
                <w:sz w:val="24"/>
                <w:szCs w:val="24"/>
              </w:rPr>
              <w:t>Re</w:t>
            </w:r>
            <w:r w:rsidR="00CC2151">
              <w:rPr>
                <w:i/>
                <w:sz w:val="24"/>
                <w:szCs w:val="24"/>
              </w:rPr>
              <w:t>r</w:t>
            </w:r>
            <w:r w:rsidR="009F6F52" w:rsidRPr="00CC2151">
              <w:rPr>
                <w:i/>
                <w:sz w:val="24"/>
                <w:szCs w:val="24"/>
              </w:rPr>
              <w:t xml:space="preserve">ead page </w:t>
            </w:r>
            <w:r w:rsidR="00FA233D" w:rsidRPr="00CC2151">
              <w:rPr>
                <w:i/>
                <w:sz w:val="24"/>
                <w:szCs w:val="24"/>
              </w:rPr>
              <w:t>6</w:t>
            </w:r>
          </w:p>
          <w:p w14:paraId="6080EB49" w14:textId="77777777" w:rsidR="00D1077E" w:rsidRDefault="00D1077E" w:rsidP="00D1077E">
            <w:pPr>
              <w:spacing w:after="0" w:line="240" w:lineRule="auto"/>
              <w:rPr>
                <w:sz w:val="24"/>
                <w:szCs w:val="24"/>
              </w:rPr>
            </w:pPr>
            <w:r>
              <w:rPr>
                <w:sz w:val="24"/>
                <w:szCs w:val="24"/>
              </w:rPr>
              <w:t>Quickly define flits and clings (use movement activities if appropriate for your students)</w:t>
            </w:r>
          </w:p>
          <w:p w14:paraId="4CCF4A7A" w14:textId="77777777" w:rsidR="00D1077E" w:rsidRDefault="00D1077E" w:rsidP="00D1077E">
            <w:pPr>
              <w:spacing w:after="0" w:line="240" w:lineRule="auto"/>
              <w:rPr>
                <w:sz w:val="24"/>
                <w:szCs w:val="24"/>
              </w:rPr>
            </w:pPr>
            <w:r>
              <w:rPr>
                <w:sz w:val="24"/>
                <w:szCs w:val="24"/>
              </w:rPr>
              <w:t>Ask students:</w:t>
            </w:r>
          </w:p>
          <w:p w14:paraId="476906EE" w14:textId="77777777" w:rsidR="00D1077E" w:rsidRDefault="00D1077E" w:rsidP="00D1077E">
            <w:pPr>
              <w:spacing w:after="0" w:line="240" w:lineRule="auto"/>
              <w:rPr>
                <w:sz w:val="24"/>
                <w:szCs w:val="24"/>
              </w:rPr>
            </w:pPr>
            <w:r>
              <w:rPr>
                <w:sz w:val="24"/>
                <w:szCs w:val="24"/>
              </w:rPr>
              <w:lastRenderedPageBreak/>
              <w:t xml:space="preserve">Why did the author choose </w:t>
            </w:r>
            <w:r w:rsidR="006D15BF">
              <w:rPr>
                <w:sz w:val="24"/>
                <w:szCs w:val="24"/>
              </w:rPr>
              <w:t>the word helpful</w:t>
            </w:r>
            <w:r>
              <w:rPr>
                <w:sz w:val="24"/>
                <w:szCs w:val="24"/>
              </w:rPr>
              <w:t xml:space="preserve">?  How does a butterfly demonstrate it is helpful? </w:t>
            </w:r>
          </w:p>
          <w:p w14:paraId="233BC5C9" w14:textId="77777777" w:rsidR="00D1077E" w:rsidRDefault="00D1077E" w:rsidP="00D1077E">
            <w:pPr>
              <w:spacing w:after="0" w:line="240" w:lineRule="auto"/>
              <w:rPr>
                <w:sz w:val="24"/>
                <w:szCs w:val="24"/>
              </w:rPr>
            </w:pPr>
          </w:p>
          <w:p w14:paraId="471F6405" w14:textId="77777777" w:rsidR="00D1077E" w:rsidRPr="00CC2151" w:rsidRDefault="00D1077E" w:rsidP="00D1077E">
            <w:pPr>
              <w:spacing w:after="0" w:line="240" w:lineRule="auto"/>
              <w:rPr>
                <w:i/>
                <w:sz w:val="24"/>
                <w:szCs w:val="24"/>
              </w:rPr>
            </w:pPr>
            <w:r w:rsidRPr="00CC2151">
              <w:rPr>
                <w:i/>
                <w:sz w:val="24"/>
                <w:szCs w:val="24"/>
              </w:rPr>
              <w:t>R</w:t>
            </w:r>
            <w:r w:rsidR="000B7D3F">
              <w:rPr>
                <w:i/>
                <w:sz w:val="24"/>
                <w:szCs w:val="24"/>
              </w:rPr>
              <w:t>e</w:t>
            </w:r>
            <w:r w:rsidR="00D630E6">
              <w:rPr>
                <w:i/>
                <w:sz w:val="24"/>
                <w:szCs w:val="24"/>
              </w:rPr>
              <w:t>r</w:t>
            </w:r>
            <w:r w:rsidRPr="00CC2151">
              <w:rPr>
                <w:i/>
                <w:sz w:val="24"/>
                <w:szCs w:val="24"/>
              </w:rPr>
              <w:t>ead pages 13 &amp; 14</w:t>
            </w:r>
          </w:p>
          <w:p w14:paraId="1A4CEFE8" w14:textId="77777777" w:rsidR="00D1077E" w:rsidRDefault="00D1077E" w:rsidP="00D1077E">
            <w:pPr>
              <w:spacing w:after="0" w:line="240" w:lineRule="auto"/>
              <w:rPr>
                <w:sz w:val="24"/>
                <w:szCs w:val="24"/>
              </w:rPr>
            </w:pPr>
            <w:r>
              <w:rPr>
                <w:sz w:val="24"/>
                <w:szCs w:val="24"/>
              </w:rPr>
              <w:t xml:space="preserve">Define “nourish” for students. </w:t>
            </w:r>
          </w:p>
          <w:p w14:paraId="149C53D4" w14:textId="77777777" w:rsidR="00D1077E" w:rsidRDefault="00D1077E" w:rsidP="00D1077E">
            <w:pPr>
              <w:spacing w:after="0" w:line="240" w:lineRule="auto"/>
              <w:rPr>
                <w:sz w:val="24"/>
                <w:szCs w:val="24"/>
              </w:rPr>
            </w:pPr>
          </w:p>
          <w:p w14:paraId="4C489680" w14:textId="77777777" w:rsidR="00D1077E" w:rsidRDefault="00D1077E" w:rsidP="00D1077E">
            <w:pPr>
              <w:spacing w:after="0" w:line="240" w:lineRule="auto"/>
              <w:rPr>
                <w:sz w:val="24"/>
                <w:szCs w:val="24"/>
              </w:rPr>
            </w:pPr>
            <w:r>
              <w:rPr>
                <w:sz w:val="24"/>
                <w:szCs w:val="24"/>
              </w:rPr>
              <w:t>Ask students:</w:t>
            </w:r>
          </w:p>
          <w:p w14:paraId="17C285F8" w14:textId="77777777" w:rsidR="00D1077E" w:rsidRDefault="00D1077E" w:rsidP="00D1077E">
            <w:pPr>
              <w:spacing w:after="0" w:line="240" w:lineRule="auto"/>
              <w:rPr>
                <w:sz w:val="24"/>
                <w:szCs w:val="24"/>
              </w:rPr>
            </w:pPr>
            <w:r>
              <w:rPr>
                <w:sz w:val="24"/>
                <w:szCs w:val="24"/>
              </w:rPr>
              <w:t xml:space="preserve">Why did the author choose the word thirsty?  How does a butterfly demonstrate it is thirsty?  </w:t>
            </w:r>
          </w:p>
          <w:p w14:paraId="1C9A29ED" w14:textId="77777777" w:rsidR="00AF06E6" w:rsidRDefault="00AF06E6" w:rsidP="00D1077E">
            <w:pPr>
              <w:spacing w:after="0" w:line="240" w:lineRule="auto"/>
              <w:rPr>
                <w:sz w:val="24"/>
                <w:szCs w:val="24"/>
              </w:rPr>
            </w:pPr>
          </w:p>
          <w:p w14:paraId="614730BA" w14:textId="77777777" w:rsidR="00AF06E6" w:rsidRDefault="00AF06E6" w:rsidP="00AF06E6">
            <w:pPr>
              <w:spacing w:after="0" w:line="240" w:lineRule="auto"/>
              <w:rPr>
                <w:sz w:val="24"/>
                <w:szCs w:val="24"/>
              </w:rPr>
            </w:pPr>
            <w:r>
              <w:rPr>
                <w:sz w:val="24"/>
                <w:szCs w:val="24"/>
              </w:rPr>
              <w:t>Take out your graphic organizer.</w:t>
            </w:r>
          </w:p>
          <w:p w14:paraId="0325424A" w14:textId="77777777" w:rsidR="00AF06E6" w:rsidRPr="009C61E8" w:rsidRDefault="00AF06E6" w:rsidP="00EE5AF9">
            <w:pPr>
              <w:pStyle w:val="ListParagraph"/>
              <w:numPr>
                <w:ilvl w:val="0"/>
                <w:numId w:val="22"/>
              </w:numPr>
              <w:spacing w:after="0" w:line="240" w:lineRule="auto"/>
              <w:rPr>
                <w:rFonts w:cstheme="minorBidi"/>
                <w:sz w:val="24"/>
                <w:szCs w:val="24"/>
              </w:rPr>
            </w:pPr>
            <w:r w:rsidRPr="009C61E8">
              <w:rPr>
                <w:rFonts w:cstheme="minorBidi"/>
                <w:sz w:val="24"/>
                <w:szCs w:val="24"/>
              </w:rPr>
              <w:t xml:space="preserve">Copy the word </w:t>
            </w:r>
            <w:r>
              <w:rPr>
                <w:rFonts w:cstheme="minorBidi"/>
                <w:i/>
                <w:sz w:val="24"/>
                <w:szCs w:val="24"/>
              </w:rPr>
              <w:t>helpful</w:t>
            </w:r>
            <w:r w:rsidRPr="009C61E8">
              <w:rPr>
                <w:rFonts w:cstheme="minorBidi"/>
                <w:sz w:val="24"/>
                <w:szCs w:val="24"/>
              </w:rPr>
              <w:t xml:space="preserve"> from the board</w:t>
            </w:r>
            <w:r>
              <w:rPr>
                <w:rFonts w:cstheme="minorBidi"/>
                <w:sz w:val="24"/>
                <w:szCs w:val="24"/>
              </w:rPr>
              <w:t xml:space="preserve"> under th</w:t>
            </w:r>
            <w:r w:rsidR="000B7D3F">
              <w:rPr>
                <w:rFonts w:cstheme="minorBidi"/>
                <w:sz w:val="24"/>
                <w:szCs w:val="24"/>
              </w:rPr>
              <w:t>e column listed “characteristic.”</w:t>
            </w:r>
          </w:p>
          <w:p w14:paraId="476CC7E1" w14:textId="77777777" w:rsidR="00AF06E6" w:rsidRDefault="00AF06E6" w:rsidP="00EE5AF9">
            <w:pPr>
              <w:pStyle w:val="ListParagraph"/>
              <w:numPr>
                <w:ilvl w:val="0"/>
                <w:numId w:val="22"/>
              </w:numPr>
              <w:spacing w:after="0" w:line="240" w:lineRule="auto"/>
              <w:rPr>
                <w:rFonts w:cstheme="minorBidi"/>
                <w:sz w:val="24"/>
                <w:szCs w:val="24"/>
              </w:rPr>
            </w:pPr>
            <w:r>
              <w:rPr>
                <w:rFonts w:cstheme="minorBidi"/>
                <w:sz w:val="24"/>
                <w:szCs w:val="24"/>
              </w:rPr>
              <w:t>Under “Why did the author choose this word?” write a sentence that explains why you think the author chose this word.</w:t>
            </w:r>
          </w:p>
          <w:p w14:paraId="333CE905" w14:textId="77777777" w:rsidR="00AF06E6" w:rsidRDefault="00AF06E6" w:rsidP="00EE5AF9">
            <w:pPr>
              <w:pStyle w:val="ListParagraph"/>
              <w:numPr>
                <w:ilvl w:val="0"/>
                <w:numId w:val="22"/>
              </w:numPr>
              <w:spacing w:after="0" w:line="240" w:lineRule="auto"/>
              <w:rPr>
                <w:rFonts w:cstheme="minorBidi"/>
                <w:sz w:val="24"/>
                <w:szCs w:val="24"/>
              </w:rPr>
            </w:pPr>
            <w:r>
              <w:rPr>
                <w:rFonts w:cstheme="minorBidi"/>
                <w:sz w:val="24"/>
                <w:szCs w:val="24"/>
              </w:rPr>
              <w:t>Under “How does the butterfly demonstrate this characteristic?” have students identify specific examples and textual evidence that support</w:t>
            </w:r>
            <w:r w:rsidR="00D13A47">
              <w:rPr>
                <w:rFonts w:cstheme="minorBidi"/>
                <w:sz w:val="24"/>
                <w:szCs w:val="24"/>
              </w:rPr>
              <w:t xml:space="preserve"> a butterfly’s </w:t>
            </w:r>
            <w:r>
              <w:rPr>
                <w:rFonts w:cstheme="minorBidi"/>
                <w:sz w:val="24"/>
                <w:szCs w:val="24"/>
              </w:rPr>
              <w:t xml:space="preserve">demonstration of this characteristic. </w:t>
            </w:r>
          </w:p>
          <w:p w14:paraId="42C42CF9" w14:textId="77777777" w:rsidR="00AF06E6" w:rsidRDefault="00AF06E6" w:rsidP="00EE5AF9">
            <w:pPr>
              <w:pStyle w:val="ListParagraph"/>
              <w:numPr>
                <w:ilvl w:val="0"/>
                <w:numId w:val="22"/>
              </w:numPr>
              <w:spacing w:after="0" w:line="240" w:lineRule="auto"/>
              <w:rPr>
                <w:rFonts w:cstheme="minorBidi"/>
                <w:sz w:val="24"/>
                <w:szCs w:val="24"/>
              </w:rPr>
            </w:pPr>
            <w:r>
              <w:rPr>
                <w:rFonts w:cstheme="minorBidi"/>
                <w:sz w:val="24"/>
                <w:szCs w:val="24"/>
              </w:rPr>
              <w:t xml:space="preserve">Repeat with the word </w:t>
            </w:r>
            <w:r>
              <w:rPr>
                <w:rFonts w:cstheme="minorBidi"/>
                <w:i/>
                <w:sz w:val="24"/>
                <w:szCs w:val="24"/>
              </w:rPr>
              <w:t>thirsty</w:t>
            </w:r>
            <w:r>
              <w:rPr>
                <w:rFonts w:cstheme="minorBidi"/>
                <w:sz w:val="24"/>
                <w:szCs w:val="24"/>
              </w:rPr>
              <w:t>.</w:t>
            </w:r>
          </w:p>
          <w:p w14:paraId="7AFE2339" w14:textId="77777777" w:rsidR="00AF06E6" w:rsidRPr="002D5FA7" w:rsidRDefault="00AF06E6" w:rsidP="00EE5AF9">
            <w:pPr>
              <w:pStyle w:val="ListParagraph"/>
              <w:numPr>
                <w:ilvl w:val="0"/>
                <w:numId w:val="22"/>
              </w:numPr>
              <w:spacing w:after="0" w:line="240" w:lineRule="auto"/>
              <w:rPr>
                <w:rFonts w:cstheme="minorBidi"/>
                <w:sz w:val="24"/>
                <w:szCs w:val="24"/>
              </w:rPr>
            </w:pPr>
            <w:r w:rsidRPr="002D5FA7">
              <w:rPr>
                <w:rFonts w:cstheme="minorBidi"/>
                <w:sz w:val="24"/>
                <w:szCs w:val="24"/>
              </w:rPr>
              <w:t xml:space="preserve">When students have finished, have them turn and talk to </w:t>
            </w:r>
            <w:r>
              <w:rPr>
                <w:rFonts w:cstheme="minorBidi"/>
                <w:sz w:val="24"/>
                <w:szCs w:val="24"/>
              </w:rPr>
              <w:t>share their reasons about the author’s word choice and textual evidence.</w:t>
            </w:r>
          </w:p>
          <w:p w14:paraId="029A2896" w14:textId="77777777" w:rsidR="00D1077E" w:rsidRDefault="00D1077E" w:rsidP="00D1077E">
            <w:pPr>
              <w:spacing w:after="0" w:line="240" w:lineRule="auto"/>
              <w:rPr>
                <w:sz w:val="24"/>
                <w:szCs w:val="24"/>
              </w:rPr>
            </w:pPr>
          </w:p>
          <w:p w14:paraId="6F13C51A" w14:textId="77777777" w:rsidR="005818BC" w:rsidRPr="00CD6B7F" w:rsidRDefault="005818BC" w:rsidP="00D1077E">
            <w:pPr>
              <w:spacing w:after="0" w:line="240" w:lineRule="auto"/>
              <w:rPr>
                <w:sz w:val="24"/>
                <w:szCs w:val="24"/>
              </w:rPr>
            </w:pPr>
          </w:p>
        </w:tc>
        <w:tc>
          <w:tcPr>
            <w:tcW w:w="6449" w:type="dxa"/>
          </w:tcPr>
          <w:p w14:paraId="647D62A4" w14:textId="77777777" w:rsidR="00D1077E" w:rsidRDefault="00D1077E" w:rsidP="00D1077E">
            <w:pPr>
              <w:spacing w:after="0" w:line="240" w:lineRule="auto"/>
              <w:rPr>
                <w:sz w:val="24"/>
                <w:szCs w:val="24"/>
              </w:rPr>
            </w:pPr>
          </w:p>
          <w:p w14:paraId="393E2996" w14:textId="77777777" w:rsidR="00D1077E" w:rsidRDefault="00D1077E" w:rsidP="00D1077E">
            <w:pPr>
              <w:spacing w:after="0" w:line="240" w:lineRule="auto"/>
              <w:rPr>
                <w:sz w:val="24"/>
                <w:szCs w:val="24"/>
              </w:rPr>
            </w:pPr>
          </w:p>
          <w:p w14:paraId="20CE2A93" w14:textId="77777777" w:rsidR="00D1077E" w:rsidRDefault="00D1077E" w:rsidP="00D1077E">
            <w:pPr>
              <w:spacing w:after="0" w:line="240" w:lineRule="auto"/>
              <w:rPr>
                <w:sz w:val="24"/>
                <w:szCs w:val="24"/>
              </w:rPr>
            </w:pPr>
          </w:p>
          <w:p w14:paraId="2043FD08" w14:textId="77777777" w:rsidR="004B21E7" w:rsidRDefault="004B21E7" w:rsidP="00D1077E">
            <w:pPr>
              <w:spacing w:after="0" w:line="240" w:lineRule="auto"/>
              <w:rPr>
                <w:sz w:val="24"/>
                <w:szCs w:val="24"/>
              </w:rPr>
            </w:pPr>
          </w:p>
          <w:p w14:paraId="6B4ED526" w14:textId="77777777" w:rsidR="004B21E7" w:rsidRDefault="004B21E7" w:rsidP="00D1077E">
            <w:pPr>
              <w:spacing w:after="0" w:line="240" w:lineRule="auto"/>
              <w:rPr>
                <w:sz w:val="24"/>
                <w:szCs w:val="24"/>
              </w:rPr>
            </w:pPr>
          </w:p>
          <w:p w14:paraId="4A540A51" w14:textId="77777777" w:rsidR="009874C2" w:rsidRPr="009874C2" w:rsidRDefault="009874C2" w:rsidP="009874C2">
            <w:pPr>
              <w:spacing w:after="0" w:line="240" w:lineRule="auto"/>
              <w:ind w:left="360"/>
              <w:rPr>
                <w:sz w:val="24"/>
                <w:szCs w:val="24"/>
              </w:rPr>
            </w:pPr>
          </w:p>
          <w:p w14:paraId="151C947A" w14:textId="77777777" w:rsidR="009874C2" w:rsidRPr="009874C2" w:rsidRDefault="009874C2" w:rsidP="009874C2">
            <w:pPr>
              <w:spacing w:after="0" w:line="240" w:lineRule="auto"/>
              <w:ind w:left="360"/>
              <w:rPr>
                <w:sz w:val="24"/>
                <w:szCs w:val="24"/>
              </w:rPr>
            </w:pPr>
          </w:p>
          <w:p w14:paraId="0478D800" w14:textId="77777777" w:rsidR="001B46D3" w:rsidRPr="001B46D3" w:rsidRDefault="001B46D3" w:rsidP="001B46D3">
            <w:pPr>
              <w:spacing w:after="0" w:line="240" w:lineRule="auto"/>
              <w:ind w:left="360"/>
              <w:rPr>
                <w:sz w:val="24"/>
                <w:szCs w:val="24"/>
              </w:rPr>
            </w:pPr>
          </w:p>
          <w:p w14:paraId="2B033D03" w14:textId="77777777" w:rsidR="001B46D3" w:rsidRPr="001B46D3" w:rsidRDefault="001B46D3" w:rsidP="001B46D3">
            <w:pPr>
              <w:spacing w:after="0" w:line="240" w:lineRule="auto"/>
              <w:ind w:left="360"/>
              <w:rPr>
                <w:sz w:val="24"/>
                <w:szCs w:val="24"/>
              </w:rPr>
            </w:pPr>
          </w:p>
          <w:p w14:paraId="36485ABB" w14:textId="77777777" w:rsidR="00D1077E" w:rsidRDefault="004B21E7" w:rsidP="00EE5AF9">
            <w:pPr>
              <w:pStyle w:val="ListParagraph"/>
              <w:numPr>
                <w:ilvl w:val="0"/>
                <w:numId w:val="25"/>
              </w:numPr>
              <w:spacing w:after="0" w:line="240" w:lineRule="auto"/>
              <w:rPr>
                <w:rFonts w:cstheme="minorBidi"/>
                <w:sz w:val="24"/>
                <w:szCs w:val="24"/>
              </w:rPr>
            </w:pPr>
            <w:r>
              <w:rPr>
                <w:rFonts w:cstheme="minorBidi"/>
                <w:sz w:val="24"/>
                <w:szCs w:val="24"/>
              </w:rPr>
              <w:t>Students should make the connection that a butterfly is helpful because it pollinates flowers.</w:t>
            </w:r>
          </w:p>
          <w:p w14:paraId="10CD8C15" w14:textId="77777777" w:rsidR="00D1077E" w:rsidRDefault="00D1077E" w:rsidP="00D1077E">
            <w:pPr>
              <w:spacing w:after="0" w:line="240" w:lineRule="auto"/>
              <w:rPr>
                <w:sz w:val="24"/>
                <w:szCs w:val="24"/>
              </w:rPr>
            </w:pPr>
          </w:p>
          <w:p w14:paraId="3883B46E" w14:textId="77777777" w:rsidR="00D1077E" w:rsidRDefault="00D1077E" w:rsidP="00D1077E">
            <w:pPr>
              <w:spacing w:after="0" w:line="240" w:lineRule="auto"/>
              <w:rPr>
                <w:sz w:val="24"/>
                <w:szCs w:val="24"/>
              </w:rPr>
            </w:pPr>
          </w:p>
          <w:p w14:paraId="2FADBFA5" w14:textId="77777777" w:rsidR="00D1077E" w:rsidRDefault="00D1077E" w:rsidP="00D1077E">
            <w:pPr>
              <w:spacing w:after="0" w:line="240" w:lineRule="auto"/>
              <w:rPr>
                <w:sz w:val="24"/>
                <w:szCs w:val="24"/>
              </w:rPr>
            </w:pPr>
          </w:p>
          <w:p w14:paraId="379DF50F" w14:textId="77777777" w:rsidR="009874C2" w:rsidRPr="009874C2" w:rsidRDefault="009874C2" w:rsidP="009874C2">
            <w:pPr>
              <w:spacing w:after="0" w:line="240" w:lineRule="auto"/>
              <w:ind w:left="360"/>
              <w:rPr>
                <w:sz w:val="24"/>
                <w:szCs w:val="24"/>
              </w:rPr>
            </w:pPr>
          </w:p>
          <w:p w14:paraId="3EF1746C" w14:textId="77777777" w:rsidR="009874C2" w:rsidRPr="009874C2" w:rsidRDefault="009874C2" w:rsidP="00EE5AF9">
            <w:pPr>
              <w:spacing w:after="0" w:line="240" w:lineRule="auto"/>
              <w:rPr>
                <w:sz w:val="24"/>
                <w:szCs w:val="24"/>
              </w:rPr>
            </w:pPr>
          </w:p>
          <w:p w14:paraId="500C18D8" w14:textId="77777777" w:rsidR="00D1077E" w:rsidRDefault="00D1077E" w:rsidP="00EE5AF9">
            <w:pPr>
              <w:pStyle w:val="ListParagraph"/>
              <w:numPr>
                <w:ilvl w:val="0"/>
                <w:numId w:val="8"/>
              </w:numPr>
              <w:spacing w:after="0" w:line="240" w:lineRule="auto"/>
              <w:rPr>
                <w:rFonts w:cstheme="minorBidi"/>
                <w:sz w:val="24"/>
                <w:szCs w:val="24"/>
              </w:rPr>
            </w:pPr>
            <w:r>
              <w:rPr>
                <w:rFonts w:cstheme="minorBidi"/>
                <w:sz w:val="24"/>
                <w:szCs w:val="24"/>
              </w:rPr>
              <w:t xml:space="preserve">Students should make the connection that a butterfly is thirsty because it needs to drink and eat. </w:t>
            </w:r>
          </w:p>
          <w:p w14:paraId="7B21E67D" w14:textId="77777777" w:rsidR="00D37535" w:rsidRDefault="00D1077E" w:rsidP="00EE5AF9">
            <w:pPr>
              <w:pStyle w:val="ListParagraph"/>
              <w:numPr>
                <w:ilvl w:val="0"/>
                <w:numId w:val="8"/>
              </w:numPr>
              <w:spacing w:after="0" w:line="240" w:lineRule="auto"/>
              <w:rPr>
                <w:rFonts w:cstheme="minorBidi"/>
                <w:sz w:val="24"/>
                <w:szCs w:val="24"/>
              </w:rPr>
            </w:pPr>
            <w:r>
              <w:rPr>
                <w:rFonts w:cstheme="minorBidi"/>
                <w:sz w:val="24"/>
                <w:szCs w:val="24"/>
              </w:rPr>
              <w:t>Students will respond by completing the three column table responding to the prompt.</w:t>
            </w:r>
          </w:p>
          <w:p w14:paraId="5E944950" w14:textId="77777777" w:rsidR="006B3BFD" w:rsidRDefault="006B3BFD" w:rsidP="00D37535">
            <w:pPr>
              <w:pStyle w:val="ListParagraph"/>
              <w:spacing w:after="0" w:line="240" w:lineRule="auto"/>
              <w:rPr>
                <w:rFonts w:cstheme="minorBidi"/>
                <w:sz w:val="24"/>
                <w:szCs w:val="24"/>
              </w:rPr>
            </w:pPr>
          </w:p>
          <w:tbl>
            <w:tblPr>
              <w:tblStyle w:val="TableGrid"/>
              <w:tblW w:w="0" w:type="auto"/>
              <w:tblLook w:val="04A0" w:firstRow="1" w:lastRow="0" w:firstColumn="1" w:lastColumn="0" w:noHBand="0" w:noVBand="1"/>
            </w:tblPr>
            <w:tblGrid>
              <w:gridCol w:w="2072"/>
              <w:gridCol w:w="2073"/>
              <w:gridCol w:w="2073"/>
            </w:tblGrid>
            <w:tr w:rsidR="006B3BFD" w14:paraId="23F14558" w14:textId="77777777">
              <w:tc>
                <w:tcPr>
                  <w:tcW w:w="2072" w:type="dxa"/>
                </w:tcPr>
                <w:p w14:paraId="79CD5E4C" w14:textId="77777777" w:rsidR="006B3BFD" w:rsidRPr="006B3BFD" w:rsidRDefault="006B3BFD" w:rsidP="00EC6334">
                  <w:pPr>
                    <w:framePr w:hSpace="180" w:wrap="around" w:vAnchor="text" w:hAnchor="text" w:y="1"/>
                    <w:spacing w:after="0" w:line="240" w:lineRule="auto"/>
                    <w:suppressOverlap/>
                    <w:rPr>
                      <w:b/>
                      <w:sz w:val="24"/>
                      <w:szCs w:val="24"/>
                    </w:rPr>
                  </w:pPr>
                  <w:r w:rsidRPr="006B3BFD">
                    <w:rPr>
                      <w:b/>
                      <w:sz w:val="24"/>
                      <w:szCs w:val="24"/>
                    </w:rPr>
                    <w:t>Characteristic</w:t>
                  </w:r>
                </w:p>
              </w:tc>
              <w:tc>
                <w:tcPr>
                  <w:tcW w:w="2073" w:type="dxa"/>
                </w:tcPr>
                <w:p w14:paraId="56A77A73" w14:textId="77777777" w:rsidR="006B3BFD" w:rsidRPr="006B3BFD" w:rsidRDefault="006B3BFD" w:rsidP="00EC6334">
                  <w:pPr>
                    <w:framePr w:hSpace="180" w:wrap="around" w:vAnchor="text" w:hAnchor="text" w:y="1"/>
                    <w:spacing w:after="0" w:line="240" w:lineRule="auto"/>
                    <w:suppressOverlap/>
                    <w:rPr>
                      <w:b/>
                      <w:sz w:val="24"/>
                      <w:szCs w:val="24"/>
                    </w:rPr>
                  </w:pPr>
                  <w:r w:rsidRPr="006B3BFD">
                    <w:rPr>
                      <w:b/>
                      <w:sz w:val="24"/>
                      <w:szCs w:val="24"/>
                    </w:rPr>
                    <w:t>Why did the author choose this word?</w:t>
                  </w:r>
                </w:p>
              </w:tc>
              <w:tc>
                <w:tcPr>
                  <w:tcW w:w="2073" w:type="dxa"/>
                </w:tcPr>
                <w:p w14:paraId="72117CE5" w14:textId="77777777" w:rsidR="006B3BFD" w:rsidRPr="006B3BFD" w:rsidRDefault="006B3BFD" w:rsidP="00EC6334">
                  <w:pPr>
                    <w:framePr w:hSpace="180" w:wrap="around" w:vAnchor="text" w:hAnchor="text" w:y="1"/>
                    <w:spacing w:after="0" w:line="240" w:lineRule="auto"/>
                    <w:suppressOverlap/>
                    <w:rPr>
                      <w:b/>
                      <w:sz w:val="24"/>
                      <w:szCs w:val="24"/>
                    </w:rPr>
                  </w:pPr>
                  <w:r w:rsidRPr="006B3BFD">
                    <w:rPr>
                      <w:b/>
                      <w:sz w:val="24"/>
                      <w:szCs w:val="24"/>
                    </w:rPr>
                    <w:t>How does the butterfly demonstrate this characteristic?</w:t>
                  </w:r>
                </w:p>
              </w:tc>
            </w:tr>
            <w:tr w:rsidR="006B3BFD" w14:paraId="230583DB" w14:textId="77777777">
              <w:tc>
                <w:tcPr>
                  <w:tcW w:w="2072" w:type="dxa"/>
                </w:tcPr>
                <w:p w14:paraId="79FE0706" w14:textId="77777777" w:rsidR="006B3BFD" w:rsidRDefault="006B3BFD" w:rsidP="00EC6334">
                  <w:pPr>
                    <w:framePr w:hSpace="180" w:wrap="around" w:vAnchor="text" w:hAnchor="text" w:y="1"/>
                    <w:spacing w:after="0" w:line="240" w:lineRule="auto"/>
                    <w:suppressOverlap/>
                    <w:rPr>
                      <w:sz w:val="24"/>
                      <w:szCs w:val="24"/>
                    </w:rPr>
                  </w:pPr>
                  <w:r>
                    <w:rPr>
                      <w:sz w:val="24"/>
                      <w:szCs w:val="24"/>
                    </w:rPr>
                    <w:t>helpful</w:t>
                  </w:r>
                </w:p>
              </w:tc>
              <w:tc>
                <w:tcPr>
                  <w:tcW w:w="2073" w:type="dxa"/>
                </w:tcPr>
                <w:p w14:paraId="21606B04" w14:textId="77777777" w:rsidR="006B3BFD" w:rsidRDefault="006B3BFD" w:rsidP="00EC6334">
                  <w:pPr>
                    <w:framePr w:hSpace="180" w:wrap="around" w:vAnchor="text" w:hAnchor="text" w:y="1"/>
                    <w:spacing w:after="0" w:line="240" w:lineRule="auto"/>
                    <w:suppressOverlap/>
                    <w:rPr>
                      <w:sz w:val="24"/>
                      <w:szCs w:val="24"/>
                    </w:rPr>
                  </w:pPr>
                  <w:r>
                    <w:t>A butterfly helps plants</w:t>
                  </w:r>
                </w:p>
              </w:tc>
              <w:tc>
                <w:tcPr>
                  <w:tcW w:w="2073" w:type="dxa"/>
                </w:tcPr>
                <w:p w14:paraId="0AF6396B" w14:textId="77777777" w:rsidR="006B3BFD" w:rsidRDefault="006B3BFD" w:rsidP="00EC6334">
                  <w:pPr>
                    <w:framePr w:hSpace="180" w:wrap="around" w:vAnchor="text" w:hAnchor="text" w:y="1"/>
                    <w:spacing w:after="0" w:line="240" w:lineRule="auto"/>
                    <w:suppressOverlap/>
                    <w:rPr>
                      <w:sz w:val="24"/>
                      <w:szCs w:val="24"/>
                    </w:rPr>
                  </w:pPr>
                  <w:r>
                    <w:t>-Butterflies help pollinate plants so they can make seeds by carrying pollen from plant to plant</w:t>
                  </w:r>
                </w:p>
              </w:tc>
            </w:tr>
            <w:tr w:rsidR="006B3BFD" w14:paraId="13B5D02A" w14:textId="77777777">
              <w:tc>
                <w:tcPr>
                  <w:tcW w:w="2072" w:type="dxa"/>
                </w:tcPr>
                <w:p w14:paraId="25A03510" w14:textId="77777777" w:rsidR="006B3BFD" w:rsidRDefault="006B3BFD" w:rsidP="00EC6334">
                  <w:pPr>
                    <w:framePr w:hSpace="180" w:wrap="around" w:vAnchor="text" w:hAnchor="text" w:y="1"/>
                    <w:spacing w:after="0" w:line="240" w:lineRule="auto"/>
                    <w:suppressOverlap/>
                    <w:rPr>
                      <w:sz w:val="24"/>
                      <w:szCs w:val="24"/>
                    </w:rPr>
                  </w:pPr>
                  <w:r>
                    <w:rPr>
                      <w:sz w:val="24"/>
                      <w:szCs w:val="24"/>
                    </w:rPr>
                    <w:t>thirsty</w:t>
                  </w:r>
                </w:p>
              </w:tc>
              <w:tc>
                <w:tcPr>
                  <w:tcW w:w="2073" w:type="dxa"/>
                </w:tcPr>
                <w:p w14:paraId="0E206BC0" w14:textId="77777777" w:rsidR="006B3BFD" w:rsidRDefault="006B3BFD" w:rsidP="00EC6334">
                  <w:pPr>
                    <w:framePr w:hSpace="180" w:wrap="around" w:vAnchor="text" w:hAnchor="text" w:y="1"/>
                    <w:spacing w:after="0" w:line="240" w:lineRule="auto"/>
                    <w:suppressOverlap/>
                    <w:rPr>
                      <w:sz w:val="24"/>
                      <w:szCs w:val="24"/>
                    </w:rPr>
                  </w:pPr>
                  <w:r>
                    <w:t>A butterfly needs to drink and eat</w:t>
                  </w:r>
                </w:p>
              </w:tc>
              <w:tc>
                <w:tcPr>
                  <w:tcW w:w="2073" w:type="dxa"/>
                </w:tcPr>
                <w:p w14:paraId="0CD25C6D" w14:textId="77777777" w:rsidR="006B3BFD" w:rsidRDefault="006B3BFD" w:rsidP="00EC6334">
                  <w:pPr>
                    <w:framePr w:hSpace="180" w:wrap="around" w:vAnchor="text" w:hAnchor="text" w:y="1"/>
                    <w:spacing w:after="0" w:line="240" w:lineRule="auto"/>
                    <w:suppressOverlap/>
                  </w:pPr>
                  <w:r>
                    <w:t>-Butterflies taste with their feet</w:t>
                  </w:r>
                </w:p>
                <w:p w14:paraId="7D30737F" w14:textId="77777777" w:rsidR="006B3BFD" w:rsidRDefault="006B3BFD" w:rsidP="00EC6334">
                  <w:pPr>
                    <w:framePr w:hSpace="180" w:wrap="around" w:vAnchor="text" w:hAnchor="text" w:y="1"/>
                    <w:spacing w:after="0" w:line="240" w:lineRule="auto"/>
                    <w:suppressOverlap/>
                  </w:pPr>
                  <w:r>
                    <w:t>-Butterflies sip nectar with a proboscis</w:t>
                  </w:r>
                </w:p>
                <w:p w14:paraId="46CBCE4A" w14:textId="77777777" w:rsidR="006B3BFD" w:rsidRDefault="006B3BFD" w:rsidP="00EC6334">
                  <w:pPr>
                    <w:framePr w:hSpace="180" w:wrap="around" w:vAnchor="text" w:hAnchor="text" w:y="1"/>
                    <w:spacing w:after="0" w:line="240" w:lineRule="auto"/>
                    <w:suppressOverlap/>
                    <w:rPr>
                      <w:sz w:val="24"/>
                      <w:szCs w:val="24"/>
                    </w:rPr>
                  </w:pPr>
                  <w:r>
                    <w:t>-Some butterflies get their nourishment from rotting fruit or from pond/lake water</w:t>
                  </w:r>
                </w:p>
              </w:tc>
            </w:tr>
          </w:tbl>
          <w:p w14:paraId="085D53C7" w14:textId="77777777" w:rsidR="004A0642" w:rsidRPr="00CD6B7F" w:rsidRDefault="004A0642" w:rsidP="00D1077E">
            <w:pPr>
              <w:spacing w:after="0" w:line="240" w:lineRule="auto"/>
              <w:rPr>
                <w:sz w:val="24"/>
                <w:szCs w:val="24"/>
              </w:rPr>
            </w:pPr>
          </w:p>
        </w:tc>
      </w:tr>
      <w:tr w:rsidR="00CD6B7F" w:rsidRPr="00CD6B7F" w14:paraId="35F4BFF9" w14:textId="77777777">
        <w:trPr>
          <w:trHeight w:val="1097"/>
        </w:trPr>
        <w:tc>
          <w:tcPr>
            <w:tcW w:w="6449" w:type="dxa"/>
          </w:tcPr>
          <w:p w14:paraId="2E12F14D" w14:textId="77777777" w:rsidR="00AF06E6" w:rsidRPr="00EE5AF9" w:rsidRDefault="002F6E5E" w:rsidP="005947C5">
            <w:pPr>
              <w:spacing w:after="0" w:line="240" w:lineRule="auto"/>
              <w:rPr>
                <w:b/>
                <w:sz w:val="24"/>
                <w:szCs w:val="24"/>
              </w:rPr>
            </w:pPr>
            <w:r w:rsidRPr="00EE5AF9">
              <w:rPr>
                <w:b/>
                <w:sz w:val="24"/>
                <w:szCs w:val="24"/>
              </w:rPr>
              <w:lastRenderedPageBreak/>
              <w:t xml:space="preserve">FOURTH </w:t>
            </w:r>
            <w:r w:rsidR="005947C5" w:rsidRPr="00EE5AF9">
              <w:rPr>
                <w:b/>
                <w:sz w:val="24"/>
                <w:szCs w:val="24"/>
              </w:rPr>
              <w:t>READING</w:t>
            </w:r>
            <w:r w:rsidRPr="00EE5AF9">
              <w:rPr>
                <w:b/>
                <w:sz w:val="24"/>
                <w:szCs w:val="24"/>
              </w:rPr>
              <w:t>:</w:t>
            </w:r>
          </w:p>
          <w:p w14:paraId="27BFD8FC" w14:textId="77777777" w:rsidR="00AF06E6" w:rsidRDefault="00AF06E6" w:rsidP="00AF06E6">
            <w:pPr>
              <w:spacing w:after="0" w:line="240" w:lineRule="auto"/>
              <w:rPr>
                <w:sz w:val="24"/>
                <w:szCs w:val="24"/>
              </w:rPr>
            </w:pPr>
            <w:r>
              <w:rPr>
                <w:sz w:val="24"/>
                <w:szCs w:val="24"/>
              </w:rPr>
              <w:t xml:space="preserve">Day 4 will focus on the author’s description of a butterfly as </w:t>
            </w:r>
            <w:r>
              <w:rPr>
                <w:b/>
                <w:sz w:val="24"/>
                <w:szCs w:val="24"/>
              </w:rPr>
              <w:t>protective</w:t>
            </w:r>
            <w:r w:rsidR="0097101E">
              <w:rPr>
                <w:b/>
                <w:sz w:val="24"/>
                <w:szCs w:val="24"/>
              </w:rPr>
              <w:t>, poisonous,</w:t>
            </w:r>
            <w:r w:rsidR="0097101E" w:rsidRPr="0097101E">
              <w:rPr>
                <w:sz w:val="24"/>
                <w:szCs w:val="24"/>
              </w:rPr>
              <w:t xml:space="preserve"> and</w:t>
            </w:r>
            <w:r w:rsidR="0097101E">
              <w:rPr>
                <w:b/>
                <w:sz w:val="24"/>
                <w:szCs w:val="24"/>
              </w:rPr>
              <w:t xml:space="preserve"> scaly</w:t>
            </w:r>
            <w:r w:rsidR="00D13A47">
              <w:rPr>
                <w:sz w:val="24"/>
                <w:szCs w:val="24"/>
              </w:rPr>
              <w:t xml:space="preserve"> in order to support students’</w:t>
            </w:r>
            <w:r>
              <w:rPr>
                <w:sz w:val="24"/>
                <w:szCs w:val="24"/>
              </w:rPr>
              <w:t xml:space="preserve"> understanding of how a butterfly uses camouflage and other physical character</w:t>
            </w:r>
            <w:r w:rsidR="00D65708">
              <w:rPr>
                <w:sz w:val="24"/>
                <w:szCs w:val="24"/>
              </w:rPr>
              <w:t>istic</w:t>
            </w:r>
            <w:r>
              <w:rPr>
                <w:sz w:val="24"/>
                <w:szCs w:val="24"/>
              </w:rPr>
              <w:t>s to protect it from predators.</w:t>
            </w:r>
          </w:p>
          <w:p w14:paraId="05F4165D" w14:textId="77777777" w:rsidR="00D37535" w:rsidRDefault="00D37535" w:rsidP="005947C5">
            <w:pPr>
              <w:spacing w:after="0" w:line="240" w:lineRule="auto"/>
              <w:rPr>
                <w:sz w:val="24"/>
                <w:szCs w:val="24"/>
              </w:rPr>
            </w:pPr>
          </w:p>
          <w:p w14:paraId="000AA6F6" w14:textId="77777777" w:rsidR="005947C5" w:rsidRDefault="005947C5" w:rsidP="005947C5">
            <w:pPr>
              <w:spacing w:after="0" w:line="240" w:lineRule="auto"/>
              <w:rPr>
                <w:sz w:val="24"/>
                <w:szCs w:val="24"/>
              </w:rPr>
            </w:pPr>
          </w:p>
          <w:p w14:paraId="33B3CF2F" w14:textId="77777777" w:rsidR="005947C5" w:rsidRPr="00CC2151" w:rsidRDefault="00963BE0" w:rsidP="005947C5">
            <w:pPr>
              <w:spacing w:after="0" w:line="240" w:lineRule="auto"/>
              <w:rPr>
                <w:i/>
                <w:sz w:val="24"/>
                <w:szCs w:val="24"/>
              </w:rPr>
            </w:pPr>
            <w:r>
              <w:rPr>
                <w:i/>
                <w:sz w:val="24"/>
                <w:szCs w:val="24"/>
              </w:rPr>
              <w:t>Rer</w:t>
            </w:r>
            <w:r w:rsidR="00D13A47">
              <w:rPr>
                <w:i/>
                <w:sz w:val="24"/>
                <w:szCs w:val="24"/>
              </w:rPr>
              <w:t>ead pages 7 and 8</w:t>
            </w:r>
            <w:r w:rsidR="005947C5" w:rsidRPr="00CC2151">
              <w:rPr>
                <w:i/>
                <w:sz w:val="24"/>
                <w:szCs w:val="24"/>
              </w:rPr>
              <w:t>.</w:t>
            </w:r>
          </w:p>
          <w:p w14:paraId="1420112D" w14:textId="77777777" w:rsidR="005947C5" w:rsidRDefault="005947C5" w:rsidP="005947C5">
            <w:pPr>
              <w:spacing w:after="0" w:line="240" w:lineRule="auto"/>
              <w:rPr>
                <w:sz w:val="24"/>
                <w:szCs w:val="24"/>
              </w:rPr>
            </w:pPr>
            <w:r>
              <w:rPr>
                <w:sz w:val="24"/>
                <w:szCs w:val="24"/>
              </w:rPr>
              <w:t>Say, “To protect means to keep something safe.”</w:t>
            </w:r>
          </w:p>
          <w:p w14:paraId="2D3F96F5" w14:textId="77777777" w:rsidR="005947C5" w:rsidRDefault="005947C5" w:rsidP="005947C5">
            <w:pPr>
              <w:spacing w:after="0" w:line="240" w:lineRule="auto"/>
              <w:rPr>
                <w:sz w:val="24"/>
                <w:szCs w:val="24"/>
              </w:rPr>
            </w:pPr>
            <w:r>
              <w:rPr>
                <w:sz w:val="24"/>
                <w:szCs w:val="24"/>
              </w:rPr>
              <w:t>Why did the author choose the word protect</w:t>
            </w:r>
            <w:r w:rsidR="00D13A47">
              <w:rPr>
                <w:sz w:val="24"/>
                <w:szCs w:val="24"/>
              </w:rPr>
              <w:t>ive</w:t>
            </w:r>
            <w:r>
              <w:rPr>
                <w:sz w:val="24"/>
                <w:szCs w:val="24"/>
              </w:rPr>
              <w:t xml:space="preserve">?  How does a butterfly demonstrate it is protective?  </w:t>
            </w:r>
          </w:p>
          <w:p w14:paraId="7B8F03E6" w14:textId="77777777" w:rsidR="00D37535" w:rsidRDefault="00D37535" w:rsidP="005947C5">
            <w:pPr>
              <w:spacing w:after="0" w:line="240" w:lineRule="auto"/>
              <w:rPr>
                <w:sz w:val="24"/>
                <w:szCs w:val="24"/>
              </w:rPr>
            </w:pPr>
          </w:p>
          <w:p w14:paraId="5E1C486E" w14:textId="77777777" w:rsidR="0097101E" w:rsidRDefault="0097101E" w:rsidP="005947C5">
            <w:pPr>
              <w:spacing w:after="0" w:line="240" w:lineRule="auto"/>
              <w:rPr>
                <w:sz w:val="24"/>
                <w:szCs w:val="24"/>
              </w:rPr>
            </w:pPr>
          </w:p>
          <w:p w14:paraId="7E138836" w14:textId="77777777" w:rsidR="00963BE0" w:rsidRDefault="00963BE0" w:rsidP="005947C5">
            <w:pPr>
              <w:spacing w:after="0" w:line="240" w:lineRule="auto"/>
              <w:rPr>
                <w:i/>
                <w:sz w:val="24"/>
                <w:szCs w:val="24"/>
              </w:rPr>
            </w:pPr>
            <w:r>
              <w:rPr>
                <w:i/>
                <w:sz w:val="24"/>
                <w:szCs w:val="24"/>
              </w:rPr>
              <w:t>Reread page 10</w:t>
            </w:r>
          </w:p>
          <w:p w14:paraId="4E5D812B" w14:textId="77777777" w:rsidR="00963BE0" w:rsidRPr="00963BE0" w:rsidRDefault="00963BE0" w:rsidP="005947C5">
            <w:pPr>
              <w:spacing w:after="0" w:line="240" w:lineRule="auto"/>
              <w:rPr>
                <w:sz w:val="24"/>
                <w:szCs w:val="24"/>
              </w:rPr>
            </w:pPr>
            <w:r>
              <w:rPr>
                <w:sz w:val="24"/>
                <w:szCs w:val="24"/>
              </w:rPr>
              <w:t>Why did the author use the word poisonous? How does a butterfly demonstrate it is poisonous?</w:t>
            </w:r>
          </w:p>
          <w:p w14:paraId="74312AB5" w14:textId="77777777" w:rsidR="00D37535" w:rsidRDefault="00D37535" w:rsidP="005947C5">
            <w:pPr>
              <w:spacing w:after="0" w:line="240" w:lineRule="auto"/>
              <w:rPr>
                <w:sz w:val="24"/>
                <w:szCs w:val="24"/>
              </w:rPr>
            </w:pPr>
          </w:p>
          <w:p w14:paraId="4596D83E" w14:textId="77777777" w:rsidR="00963BE0" w:rsidRDefault="00963BE0" w:rsidP="005947C5">
            <w:pPr>
              <w:spacing w:after="0" w:line="240" w:lineRule="auto"/>
              <w:rPr>
                <w:sz w:val="24"/>
                <w:szCs w:val="24"/>
              </w:rPr>
            </w:pPr>
          </w:p>
          <w:p w14:paraId="46F29BFD" w14:textId="77777777" w:rsidR="0097101E" w:rsidRPr="00CC2151" w:rsidRDefault="0097101E" w:rsidP="005947C5">
            <w:pPr>
              <w:spacing w:after="0" w:line="240" w:lineRule="auto"/>
              <w:rPr>
                <w:i/>
                <w:sz w:val="24"/>
                <w:szCs w:val="24"/>
              </w:rPr>
            </w:pPr>
            <w:r w:rsidRPr="00CC2151">
              <w:rPr>
                <w:i/>
                <w:sz w:val="24"/>
                <w:szCs w:val="24"/>
              </w:rPr>
              <w:t>R</w:t>
            </w:r>
            <w:r w:rsidR="00963BE0">
              <w:rPr>
                <w:i/>
                <w:sz w:val="24"/>
                <w:szCs w:val="24"/>
              </w:rPr>
              <w:t>er</w:t>
            </w:r>
            <w:r w:rsidRPr="00CC2151">
              <w:rPr>
                <w:i/>
                <w:sz w:val="24"/>
                <w:szCs w:val="24"/>
              </w:rPr>
              <w:t xml:space="preserve">ead pages 17 and 18. </w:t>
            </w:r>
          </w:p>
          <w:p w14:paraId="64570E1A" w14:textId="77777777" w:rsidR="00AF06E6" w:rsidRDefault="0097101E" w:rsidP="005947C5">
            <w:pPr>
              <w:spacing w:after="0" w:line="240" w:lineRule="auto"/>
              <w:rPr>
                <w:sz w:val="24"/>
                <w:szCs w:val="24"/>
              </w:rPr>
            </w:pPr>
            <w:r>
              <w:rPr>
                <w:sz w:val="24"/>
                <w:szCs w:val="24"/>
              </w:rPr>
              <w:t xml:space="preserve">Why did the author choose the word scaly? How does a butterfly demonstrate </w:t>
            </w:r>
            <w:r w:rsidR="000A5408">
              <w:rPr>
                <w:sz w:val="24"/>
                <w:szCs w:val="24"/>
              </w:rPr>
              <w:t>it is scaly</w:t>
            </w:r>
            <w:r>
              <w:rPr>
                <w:sz w:val="24"/>
                <w:szCs w:val="24"/>
              </w:rPr>
              <w:t>?</w:t>
            </w:r>
          </w:p>
          <w:p w14:paraId="7A4B2CDA" w14:textId="77777777" w:rsidR="00D37535" w:rsidRDefault="00D37535" w:rsidP="005947C5">
            <w:pPr>
              <w:spacing w:after="0" w:line="240" w:lineRule="auto"/>
              <w:rPr>
                <w:sz w:val="24"/>
                <w:szCs w:val="24"/>
              </w:rPr>
            </w:pPr>
          </w:p>
          <w:p w14:paraId="31335230" w14:textId="77777777" w:rsidR="000A5408" w:rsidRDefault="000A5408" w:rsidP="005947C5">
            <w:pPr>
              <w:spacing w:after="0" w:line="240" w:lineRule="auto"/>
              <w:rPr>
                <w:sz w:val="24"/>
                <w:szCs w:val="24"/>
              </w:rPr>
            </w:pPr>
          </w:p>
          <w:p w14:paraId="18E4D162" w14:textId="77777777" w:rsidR="00AF06E6" w:rsidRDefault="00AF06E6" w:rsidP="00AF06E6">
            <w:pPr>
              <w:spacing w:after="0" w:line="240" w:lineRule="auto"/>
              <w:rPr>
                <w:sz w:val="24"/>
                <w:szCs w:val="24"/>
              </w:rPr>
            </w:pPr>
            <w:r>
              <w:rPr>
                <w:sz w:val="24"/>
                <w:szCs w:val="24"/>
              </w:rPr>
              <w:t>Take out your graphic organizer.</w:t>
            </w:r>
          </w:p>
          <w:p w14:paraId="1D415D31" w14:textId="77777777" w:rsidR="00AF06E6" w:rsidRPr="009C61E8" w:rsidRDefault="00AF06E6" w:rsidP="00EE5AF9">
            <w:pPr>
              <w:pStyle w:val="ListParagraph"/>
              <w:numPr>
                <w:ilvl w:val="0"/>
                <w:numId w:val="23"/>
              </w:numPr>
              <w:spacing w:after="0" w:line="240" w:lineRule="auto"/>
              <w:rPr>
                <w:rFonts w:cstheme="minorBidi"/>
                <w:sz w:val="24"/>
                <w:szCs w:val="24"/>
              </w:rPr>
            </w:pPr>
            <w:r w:rsidRPr="009C61E8">
              <w:rPr>
                <w:rFonts w:cstheme="minorBidi"/>
                <w:sz w:val="24"/>
                <w:szCs w:val="24"/>
              </w:rPr>
              <w:t>Copy the word</w:t>
            </w:r>
            <w:r w:rsidR="0097101E">
              <w:rPr>
                <w:rFonts w:cstheme="minorBidi"/>
                <w:sz w:val="24"/>
                <w:szCs w:val="24"/>
              </w:rPr>
              <w:t>s</w:t>
            </w:r>
            <w:r w:rsidRPr="009C61E8">
              <w:rPr>
                <w:rFonts w:cstheme="minorBidi"/>
                <w:sz w:val="24"/>
                <w:szCs w:val="24"/>
              </w:rPr>
              <w:t xml:space="preserve"> </w:t>
            </w:r>
            <w:r w:rsidR="0097101E">
              <w:rPr>
                <w:rFonts w:cstheme="minorBidi"/>
                <w:i/>
                <w:sz w:val="24"/>
                <w:szCs w:val="24"/>
              </w:rPr>
              <w:t>protective, poisonous, and scaly</w:t>
            </w:r>
            <w:r w:rsidRPr="009C61E8">
              <w:rPr>
                <w:rFonts w:cstheme="minorBidi"/>
                <w:sz w:val="24"/>
                <w:szCs w:val="24"/>
              </w:rPr>
              <w:t xml:space="preserve"> from the board</w:t>
            </w:r>
            <w:r>
              <w:rPr>
                <w:rFonts w:cstheme="minorBidi"/>
                <w:sz w:val="24"/>
                <w:szCs w:val="24"/>
              </w:rPr>
              <w:t xml:space="preserve"> under th</w:t>
            </w:r>
            <w:r w:rsidR="000A5408">
              <w:rPr>
                <w:rFonts w:cstheme="minorBidi"/>
                <w:sz w:val="24"/>
                <w:szCs w:val="24"/>
              </w:rPr>
              <w:t>e column listed “characteristic.”</w:t>
            </w:r>
          </w:p>
          <w:p w14:paraId="6FA0EA4E" w14:textId="77777777" w:rsidR="00AF06E6" w:rsidRDefault="00AF06E6" w:rsidP="00EE5AF9">
            <w:pPr>
              <w:pStyle w:val="ListParagraph"/>
              <w:numPr>
                <w:ilvl w:val="0"/>
                <w:numId w:val="23"/>
              </w:numPr>
              <w:spacing w:after="0" w:line="240" w:lineRule="auto"/>
              <w:rPr>
                <w:rFonts w:cstheme="minorBidi"/>
                <w:sz w:val="24"/>
                <w:szCs w:val="24"/>
              </w:rPr>
            </w:pPr>
            <w:r>
              <w:rPr>
                <w:rFonts w:cstheme="minorBidi"/>
                <w:sz w:val="24"/>
                <w:szCs w:val="24"/>
              </w:rPr>
              <w:t xml:space="preserve">Under “Why did the author choose this word?” write a sentence that explains why you think the author chose </w:t>
            </w:r>
            <w:r w:rsidR="0097101E">
              <w:rPr>
                <w:rFonts w:cstheme="minorBidi"/>
                <w:sz w:val="24"/>
                <w:szCs w:val="24"/>
              </w:rPr>
              <w:t>each</w:t>
            </w:r>
            <w:r>
              <w:rPr>
                <w:rFonts w:cstheme="minorBidi"/>
                <w:sz w:val="24"/>
                <w:szCs w:val="24"/>
              </w:rPr>
              <w:t xml:space="preserve"> word.</w:t>
            </w:r>
          </w:p>
          <w:p w14:paraId="0B499372" w14:textId="77777777" w:rsidR="00AF06E6" w:rsidRDefault="00AF06E6" w:rsidP="00EE5AF9">
            <w:pPr>
              <w:pStyle w:val="ListParagraph"/>
              <w:numPr>
                <w:ilvl w:val="0"/>
                <w:numId w:val="23"/>
              </w:numPr>
              <w:spacing w:after="0" w:line="240" w:lineRule="auto"/>
              <w:rPr>
                <w:rFonts w:cstheme="minorBidi"/>
                <w:sz w:val="24"/>
                <w:szCs w:val="24"/>
              </w:rPr>
            </w:pPr>
            <w:r>
              <w:rPr>
                <w:rFonts w:cstheme="minorBidi"/>
                <w:sz w:val="24"/>
                <w:szCs w:val="24"/>
              </w:rPr>
              <w:t xml:space="preserve">Under “How does the butterfly demonstrate this characteristic?” have students identify specific examples </w:t>
            </w:r>
            <w:r>
              <w:rPr>
                <w:rFonts w:cstheme="minorBidi"/>
                <w:sz w:val="24"/>
                <w:szCs w:val="24"/>
              </w:rPr>
              <w:lastRenderedPageBreak/>
              <w:t>and textual evid</w:t>
            </w:r>
            <w:r w:rsidR="00493E84">
              <w:rPr>
                <w:rFonts w:cstheme="minorBidi"/>
                <w:sz w:val="24"/>
                <w:szCs w:val="24"/>
              </w:rPr>
              <w:t xml:space="preserve">ence that support a butterfly’s </w:t>
            </w:r>
            <w:r>
              <w:rPr>
                <w:rFonts w:cstheme="minorBidi"/>
                <w:sz w:val="24"/>
                <w:szCs w:val="24"/>
              </w:rPr>
              <w:t xml:space="preserve">demonstration of this characteristic. </w:t>
            </w:r>
          </w:p>
          <w:p w14:paraId="20AA3F7A" w14:textId="77777777" w:rsidR="004A0642" w:rsidRPr="00493E84" w:rsidRDefault="00AF06E6" w:rsidP="00EE5AF9">
            <w:pPr>
              <w:pStyle w:val="ListParagraph"/>
              <w:numPr>
                <w:ilvl w:val="0"/>
                <w:numId w:val="23"/>
              </w:numPr>
              <w:spacing w:after="0" w:line="240" w:lineRule="auto"/>
              <w:rPr>
                <w:rFonts w:cstheme="minorBidi"/>
                <w:sz w:val="24"/>
                <w:szCs w:val="24"/>
              </w:rPr>
            </w:pPr>
            <w:r w:rsidRPr="002D5FA7">
              <w:rPr>
                <w:rFonts w:cstheme="minorBidi"/>
                <w:sz w:val="24"/>
                <w:szCs w:val="24"/>
              </w:rPr>
              <w:t xml:space="preserve">When students have finished, have them turn and talk to </w:t>
            </w:r>
            <w:r>
              <w:rPr>
                <w:rFonts w:cstheme="minorBidi"/>
                <w:sz w:val="24"/>
                <w:szCs w:val="24"/>
              </w:rPr>
              <w:t>share their reasons about the author’s word choice and textual evidence.</w:t>
            </w:r>
          </w:p>
        </w:tc>
        <w:tc>
          <w:tcPr>
            <w:tcW w:w="6449" w:type="dxa"/>
          </w:tcPr>
          <w:p w14:paraId="3E51F49A" w14:textId="77777777" w:rsidR="00D37535" w:rsidRDefault="00D37535" w:rsidP="00D1077E">
            <w:pPr>
              <w:spacing w:after="0" w:line="240" w:lineRule="auto"/>
              <w:rPr>
                <w:sz w:val="24"/>
                <w:szCs w:val="24"/>
              </w:rPr>
            </w:pPr>
          </w:p>
          <w:p w14:paraId="69218425" w14:textId="77777777" w:rsidR="00D37535" w:rsidRDefault="00D37535" w:rsidP="00D1077E">
            <w:pPr>
              <w:spacing w:after="0" w:line="240" w:lineRule="auto"/>
              <w:rPr>
                <w:sz w:val="24"/>
                <w:szCs w:val="24"/>
              </w:rPr>
            </w:pPr>
          </w:p>
          <w:p w14:paraId="45D7753B" w14:textId="77777777" w:rsidR="00D37535" w:rsidRDefault="00D37535" w:rsidP="00D1077E">
            <w:pPr>
              <w:spacing w:after="0" w:line="240" w:lineRule="auto"/>
              <w:rPr>
                <w:sz w:val="24"/>
                <w:szCs w:val="24"/>
              </w:rPr>
            </w:pPr>
          </w:p>
          <w:p w14:paraId="75B92096" w14:textId="77777777" w:rsidR="00D37535" w:rsidRDefault="00D37535" w:rsidP="00D1077E">
            <w:pPr>
              <w:spacing w:after="0" w:line="240" w:lineRule="auto"/>
              <w:rPr>
                <w:sz w:val="24"/>
                <w:szCs w:val="24"/>
              </w:rPr>
            </w:pPr>
          </w:p>
          <w:p w14:paraId="5A24179F" w14:textId="77777777" w:rsidR="00D37535" w:rsidRDefault="00D37535" w:rsidP="00D1077E">
            <w:pPr>
              <w:spacing w:after="0" w:line="240" w:lineRule="auto"/>
              <w:rPr>
                <w:sz w:val="24"/>
                <w:szCs w:val="24"/>
              </w:rPr>
            </w:pPr>
          </w:p>
          <w:p w14:paraId="35AB15CA" w14:textId="77777777" w:rsidR="00D37535" w:rsidRDefault="00D37535" w:rsidP="00D1077E">
            <w:pPr>
              <w:spacing w:after="0" w:line="240" w:lineRule="auto"/>
              <w:rPr>
                <w:sz w:val="24"/>
                <w:szCs w:val="24"/>
              </w:rPr>
            </w:pPr>
          </w:p>
          <w:p w14:paraId="7F6FB6DA" w14:textId="77777777" w:rsidR="00D13A47" w:rsidRDefault="00D13A47" w:rsidP="00D1077E">
            <w:pPr>
              <w:spacing w:after="0" w:line="240" w:lineRule="auto"/>
              <w:rPr>
                <w:sz w:val="24"/>
                <w:szCs w:val="24"/>
              </w:rPr>
            </w:pPr>
          </w:p>
          <w:p w14:paraId="7BC6CC8B" w14:textId="77777777" w:rsidR="00D37535" w:rsidRPr="00D37535" w:rsidRDefault="005947C5" w:rsidP="00EE5AF9">
            <w:pPr>
              <w:pStyle w:val="ListParagraph"/>
              <w:numPr>
                <w:ilvl w:val="0"/>
                <w:numId w:val="12"/>
              </w:numPr>
              <w:spacing w:after="0" w:line="240" w:lineRule="auto"/>
            </w:pPr>
            <w:r w:rsidRPr="00D13A47">
              <w:rPr>
                <w:rFonts w:cstheme="minorBidi"/>
                <w:sz w:val="24"/>
                <w:szCs w:val="24"/>
              </w:rPr>
              <w:t xml:space="preserve">Students should make the connection that a butterfly is protective because </w:t>
            </w:r>
            <w:r w:rsidR="00085531" w:rsidRPr="00D13A47">
              <w:rPr>
                <w:rFonts w:cstheme="minorBidi"/>
                <w:sz w:val="24"/>
                <w:szCs w:val="24"/>
              </w:rPr>
              <w:t>it protects itself from predators by scaring them away using eyespots or hissing sounds, and by hiding using camouflage.</w:t>
            </w:r>
          </w:p>
          <w:p w14:paraId="14A1DA5F" w14:textId="77777777" w:rsidR="00D37535" w:rsidRDefault="00085531" w:rsidP="00D37535">
            <w:pPr>
              <w:spacing w:after="0" w:line="240" w:lineRule="auto"/>
            </w:pPr>
            <w:r w:rsidRPr="00D37535">
              <w:rPr>
                <w:sz w:val="24"/>
                <w:szCs w:val="24"/>
              </w:rPr>
              <w:t xml:space="preserve"> </w:t>
            </w:r>
            <w:r w:rsidRPr="00D37535">
              <w:t xml:space="preserve"> </w:t>
            </w:r>
          </w:p>
          <w:p w14:paraId="4E474CDF" w14:textId="77777777" w:rsidR="00493E84" w:rsidRPr="00D37535" w:rsidRDefault="00493E84" w:rsidP="00D37535">
            <w:pPr>
              <w:spacing w:after="0" w:line="240" w:lineRule="auto"/>
              <w:rPr>
                <w:rFonts w:cs="Times New Roman"/>
              </w:rPr>
            </w:pPr>
          </w:p>
          <w:p w14:paraId="205CD491" w14:textId="77777777" w:rsidR="00D37535" w:rsidRDefault="00963BE0" w:rsidP="00EE5AF9">
            <w:pPr>
              <w:pStyle w:val="ListParagraph"/>
              <w:numPr>
                <w:ilvl w:val="0"/>
                <w:numId w:val="12"/>
              </w:numPr>
              <w:spacing w:after="0" w:line="240" w:lineRule="auto"/>
              <w:rPr>
                <w:rFonts w:cstheme="minorBidi"/>
                <w:sz w:val="24"/>
                <w:szCs w:val="24"/>
              </w:rPr>
            </w:pPr>
            <w:r>
              <w:rPr>
                <w:rFonts w:cstheme="minorBidi"/>
                <w:sz w:val="24"/>
                <w:szCs w:val="24"/>
              </w:rPr>
              <w:t xml:space="preserve">Students should make the connection that a butterfly is poisonous because </w:t>
            </w:r>
            <w:r w:rsidR="00BE423E">
              <w:rPr>
                <w:rFonts w:cstheme="minorBidi"/>
                <w:sz w:val="24"/>
                <w:szCs w:val="24"/>
              </w:rPr>
              <w:t>it has wings that tell predators they are poisonous and that some butterflies eat poisonous plants when they are caterpillars and become poisonous as adults.</w:t>
            </w:r>
          </w:p>
          <w:p w14:paraId="24537214" w14:textId="77777777" w:rsidR="00094A7D" w:rsidRPr="00D37535" w:rsidRDefault="00094A7D" w:rsidP="00D37535">
            <w:pPr>
              <w:pStyle w:val="ListParagraph"/>
              <w:spacing w:after="0" w:line="240" w:lineRule="auto"/>
              <w:rPr>
                <w:rFonts w:cstheme="minorBidi"/>
                <w:sz w:val="24"/>
                <w:szCs w:val="24"/>
              </w:rPr>
            </w:pPr>
          </w:p>
          <w:p w14:paraId="304C33F8" w14:textId="77777777" w:rsidR="00D37535" w:rsidRDefault="00094A7D" w:rsidP="00EE5AF9">
            <w:pPr>
              <w:pStyle w:val="ListParagraph"/>
              <w:numPr>
                <w:ilvl w:val="0"/>
                <w:numId w:val="12"/>
              </w:numPr>
              <w:spacing w:after="0" w:line="240" w:lineRule="auto"/>
              <w:rPr>
                <w:rFonts w:cstheme="minorBidi"/>
                <w:sz w:val="24"/>
                <w:szCs w:val="24"/>
              </w:rPr>
            </w:pPr>
            <w:r>
              <w:rPr>
                <w:rFonts w:cstheme="minorBidi"/>
                <w:sz w:val="24"/>
                <w:szCs w:val="24"/>
              </w:rPr>
              <w:t>Students should make the connection that a butterfly is scaly because of the scales on its wings.</w:t>
            </w:r>
          </w:p>
          <w:p w14:paraId="76728E9A" w14:textId="77777777" w:rsidR="00D37535" w:rsidRDefault="00D37535" w:rsidP="00D37535">
            <w:pPr>
              <w:pStyle w:val="ListParagraph"/>
              <w:spacing w:after="0" w:line="240" w:lineRule="auto"/>
              <w:rPr>
                <w:rFonts w:cstheme="minorBidi"/>
                <w:sz w:val="24"/>
                <w:szCs w:val="24"/>
              </w:rPr>
            </w:pPr>
          </w:p>
          <w:p w14:paraId="23D59E29" w14:textId="77777777" w:rsidR="00D37535" w:rsidRDefault="00D37535" w:rsidP="00D37535">
            <w:pPr>
              <w:pStyle w:val="ListParagraph"/>
              <w:spacing w:after="0" w:line="240" w:lineRule="auto"/>
              <w:rPr>
                <w:rFonts w:cstheme="minorBidi"/>
                <w:sz w:val="24"/>
                <w:szCs w:val="24"/>
              </w:rPr>
            </w:pPr>
          </w:p>
          <w:p w14:paraId="17D1BAF7" w14:textId="77777777" w:rsidR="00094A7D" w:rsidRPr="00EE5AF9" w:rsidRDefault="00094A7D" w:rsidP="00EE5AF9">
            <w:pPr>
              <w:spacing w:after="0" w:line="240" w:lineRule="auto"/>
              <w:rPr>
                <w:sz w:val="24"/>
                <w:szCs w:val="24"/>
              </w:rPr>
            </w:pPr>
          </w:p>
          <w:p w14:paraId="63FE55F1" w14:textId="77777777" w:rsidR="00094A7D" w:rsidRPr="00085531" w:rsidRDefault="00094A7D" w:rsidP="00EE5AF9">
            <w:pPr>
              <w:pStyle w:val="ListParagraph"/>
              <w:numPr>
                <w:ilvl w:val="0"/>
                <w:numId w:val="12"/>
              </w:numPr>
              <w:spacing w:after="0" w:line="240" w:lineRule="auto"/>
              <w:rPr>
                <w:rFonts w:cstheme="minorBidi"/>
                <w:sz w:val="24"/>
                <w:szCs w:val="24"/>
              </w:rPr>
            </w:pPr>
            <w:r w:rsidRPr="00085531">
              <w:rPr>
                <w:rFonts w:cstheme="minorBidi"/>
                <w:sz w:val="24"/>
                <w:szCs w:val="24"/>
              </w:rPr>
              <w:t>Students will respond by completing the three column table responding to the prompt.</w:t>
            </w:r>
          </w:p>
          <w:p w14:paraId="2F33F1F1" w14:textId="77777777" w:rsidR="00D37535" w:rsidRDefault="00D37535" w:rsidP="00094A7D">
            <w:pPr>
              <w:pStyle w:val="ListParagraph"/>
              <w:spacing w:after="0" w:line="240" w:lineRule="auto"/>
              <w:rPr>
                <w:rFonts w:cstheme="minorBidi"/>
                <w:sz w:val="24"/>
                <w:szCs w:val="24"/>
              </w:rPr>
            </w:pPr>
          </w:p>
          <w:tbl>
            <w:tblPr>
              <w:tblStyle w:val="TableGrid"/>
              <w:tblW w:w="0" w:type="auto"/>
              <w:tblLook w:val="04A0" w:firstRow="1" w:lastRow="0" w:firstColumn="1" w:lastColumn="0" w:noHBand="0" w:noVBand="1"/>
            </w:tblPr>
            <w:tblGrid>
              <w:gridCol w:w="2072"/>
              <w:gridCol w:w="2073"/>
              <w:gridCol w:w="2073"/>
            </w:tblGrid>
            <w:tr w:rsidR="00D37535" w14:paraId="787CD4FB" w14:textId="77777777">
              <w:tc>
                <w:tcPr>
                  <w:tcW w:w="2072" w:type="dxa"/>
                </w:tcPr>
                <w:p w14:paraId="76D579E6" w14:textId="77777777" w:rsidR="00D37535" w:rsidRPr="006B3BFD" w:rsidRDefault="00D37535" w:rsidP="00EC6334">
                  <w:pPr>
                    <w:framePr w:hSpace="180" w:wrap="around" w:vAnchor="text" w:hAnchor="text" w:y="1"/>
                    <w:spacing w:after="0" w:line="240" w:lineRule="auto"/>
                    <w:suppressOverlap/>
                    <w:rPr>
                      <w:b/>
                      <w:sz w:val="24"/>
                      <w:szCs w:val="24"/>
                    </w:rPr>
                  </w:pPr>
                  <w:r w:rsidRPr="006B3BFD">
                    <w:rPr>
                      <w:b/>
                      <w:sz w:val="24"/>
                      <w:szCs w:val="24"/>
                    </w:rPr>
                    <w:t>Characteristic</w:t>
                  </w:r>
                </w:p>
              </w:tc>
              <w:tc>
                <w:tcPr>
                  <w:tcW w:w="2073" w:type="dxa"/>
                </w:tcPr>
                <w:p w14:paraId="76B2541A" w14:textId="77777777" w:rsidR="00D37535" w:rsidRPr="006B3BFD" w:rsidRDefault="00D37535" w:rsidP="00EC6334">
                  <w:pPr>
                    <w:framePr w:hSpace="180" w:wrap="around" w:vAnchor="text" w:hAnchor="text" w:y="1"/>
                    <w:spacing w:after="0" w:line="240" w:lineRule="auto"/>
                    <w:suppressOverlap/>
                    <w:rPr>
                      <w:b/>
                      <w:sz w:val="24"/>
                      <w:szCs w:val="24"/>
                    </w:rPr>
                  </w:pPr>
                  <w:r w:rsidRPr="006B3BFD">
                    <w:rPr>
                      <w:b/>
                      <w:sz w:val="24"/>
                      <w:szCs w:val="24"/>
                    </w:rPr>
                    <w:t>Why did the author choose this word?</w:t>
                  </w:r>
                </w:p>
              </w:tc>
              <w:tc>
                <w:tcPr>
                  <w:tcW w:w="2073" w:type="dxa"/>
                </w:tcPr>
                <w:p w14:paraId="32516AD9" w14:textId="77777777" w:rsidR="00D37535" w:rsidRPr="006B3BFD" w:rsidRDefault="00D37535" w:rsidP="00EC6334">
                  <w:pPr>
                    <w:framePr w:hSpace="180" w:wrap="around" w:vAnchor="text" w:hAnchor="text" w:y="1"/>
                    <w:spacing w:after="0" w:line="240" w:lineRule="auto"/>
                    <w:suppressOverlap/>
                    <w:rPr>
                      <w:b/>
                      <w:sz w:val="24"/>
                      <w:szCs w:val="24"/>
                    </w:rPr>
                  </w:pPr>
                  <w:r w:rsidRPr="006B3BFD">
                    <w:rPr>
                      <w:b/>
                      <w:sz w:val="24"/>
                      <w:szCs w:val="24"/>
                    </w:rPr>
                    <w:t>How does the butterfly demonstrate this characteristic?</w:t>
                  </w:r>
                </w:p>
              </w:tc>
            </w:tr>
            <w:tr w:rsidR="00D37535" w14:paraId="19190357" w14:textId="77777777">
              <w:tc>
                <w:tcPr>
                  <w:tcW w:w="2072" w:type="dxa"/>
                </w:tcPr>
                <w:p w14:paraId="68038C54" w14:textId="77777777" w:rsidR="00D37535" w:rsidRDefault="00D37535" w:rsidP="00EC6334">
                  <w:pPr>
                    <w:framePr w:hSpace="180" w:wrap="around" w:vAnchor="text" w:hAnchor="text" w:y="1"/>
                    <w:spacing w:after="0" w:line="240" w:lineRule="auto"/>
                    <w:suppressOverlap/>
                    <w:rPr>
                      <w:sz w:val="24"/>
                      <w:szCs w:val="24"/>
                    </w:rPr>
                  </w:pPr>
                  <w:r>
                    <w:rPr>
                      <w:sz w:val="24"/>
                      <w:szCs w:val="24"/>
                    </w:rPr>
                    <w:lastRenderedPageBreak/>
                    <w:t>protective</w:t>
                  </w:r>
                </w:p>
              </w:tc>
              <w:tc>
                <w:tcPr>
                  <w:tcW w:w="2073" w:type="dxa"/>
                </w:tcPr>
                <w:p w14:paraId="6B2B6920" w14:textId="77777777" w:rsidR="00D37535" w:rsidRDefault="00891020" w:rsidP="00EC6334">
                  <w:pPr>
                    <w:framePr w:hSpace="180" w:wrap="around" w:vAnchor="text" w:hAnchor="text" w:y="1"/>
                    <w:spacing w:after="0" w:line="240" w:lineRule="auto"/>
                    <w:suppressOverlap/>
                    <w:rPr>
                      <w:sz w:val="24"/>
                      <w:szCs w:val="24"/>
                    </w:rPr>
                  </w:pPr>
                  <w:r>
                    <w:t>A butterfly protects itself from predators</w:t>
                  </w:r>
                </w:p>
              </w:tc>
              <w:tc>
                <w:tcPr>
                  <w:tcW w:w="2073" w:type="dxa"/>
                </w:tcPr>
                <w:p w14:paraId="7B6CDF11" w14:textId="77777777" w:rsidR="00891020" w:rsidRDefault="00891020" w:rsidP="00EC6334">
                  <w:pPr>
                    <w:framePr w:hSpace="180" w:wrap="around" w:vAnchor="text" w:hAnchor="text" w:y="1"/>
                    <w:spacing w:after="0" w:line="240" w:lineRule="auto"/>
                    <w:suppressOverlap/>
                  </w:pPr>
                  <w:r>
                    <w:t>-Some wings have eyespots that might scare away predators</w:t>
                  </w:r>
                </w:p>
                <w:p w14:paraId="1AB6857D" w14:textId="77777777" w:rsidR="00891020" w:rsidRDefault="00891020" w:rsidP="00EC6334">
                  <w:pPr>
                    <w:framePr w:hSpace="180" w:wrap="around" w:vAnchor="text" w:hAnchor="text" w:y="1"/>
                    <w:spacing w:after="0" w:line="240" w:lineRule="auto"/>
                    <w:suppressOverlap/>
                  </w:pPr>
                  <w:r>
                    <w:t>-Some wings help camouflage to hide from predators</w:t>
                  </w:r>
                </w:p>
                <w:p w14:paraId="672BDF0E" w14:textId="77777777" w:rsidR="00D37535" w:rsidRDefault="00891020" w:rsidP="00EC6334">
                  <w:pPr>
                    <w:framePr w:hSpace="180" w:wrap="around" w:vAnchor="text" w:hAnchor="text" w:y="1"/>
                    <w:spacing w:after="0" w:line="240" w:lineRule="auto"/>
                    <w:suppressOverlap/>
                    <w:rPr>
                      <w:sz w:val="24"/>
                      <w:szCs w:val="24"/>
                    </w:rPr>
                  </w:pPr>
                  <w:r>
                    <w:t>-One butterfly makes a hissing sound by rubbing its wings together</w:t>
                  </w:r>
                </w:p>
              </w:tc>
            </w:tr>
            <w:tr w:rsidR="00D37535" w14:paraId="61A875D1" w14:textId="77777777">
              <w:tc>
                <w:tcPr>
                  <w:tcW w:w="2072" w:type="dxa"/>
                </w:tcPr>
                <w:p w14:paraId="6FA1DF9E" w14:textId="77777777" w:rsidR="00D37535" w:rsidRDefault="00D37535" w:rsidP="00EC6334">
                  <w:pPr>
                    <w:framePr w:hSpace="180" w:wrap="around" w:vAnchor="text" w:hAnchor="text" w:y="1"/>
                    <w:spacing w:after="0" w:line="240" w:lineRule="auto"/>
                    <w:suppressOverlap/>
                    <w:rPr>
                      <w:sz w:val="24"/>
                      <w:szCs w:val="24"/>
                    </w:rPr>
                  </w:pPr>
                  <w:r>
                    <w:rPr>
                      <w:sz w:val="24"/>
                      <w:szCs w:val="24"/>
                    </w:rPr>
                    <w:t>poisonous</w:t>
                  </w:r>
                </w:p>
              </w:tc>
              <w:tc>
                <w:tcPr>
                  <w:tcW w:w="2073" w:type="dxa"/>
                </w:tcPr>
                <w:p w14:paraId="300CA763" w14:textId="77777777" w:rsidR="00D37535" w:rsidRDefault="00891020" w:rsidP="00EC6334">
                  <w:pPr>
                    <w:framePr w:hSpace="180" w:wrap="around" w:vAnchor="text" w:hAnchor="text" w:y="1"/>
                    <w:spacing w:after="0" w:line="240" w:lineRule="auto"/>
                    <w:suppressOverlap/>
                    <w:rPr>
                      <w:sz w:val="24"/>
                      <w:szCs w:val="24"/>
                    </w:rPr>
                  </w:pPr>
                  <w:r>
                    <w:t>Some butterflies can make predators sick if they eat them</w:t>
                  </w:r>
                </w:p>
              </w:tc>
              <w:tc>
                <w:tcPr>
                  <w:tcW w:w="2073" w:type="dxa"/>
                </w:tcPr>
                <w:p w14:paraId="707E4586" w14:textId="77777777" w:rsidR="00891020" w:rsidRDefault="00891020" w:rsidP="00EC6334">
                  <w:pPr>
                    <w:framePr w:hSpace="180" w:wrap="around" w:vAnchor="text" w:hAnchor="text" w:y="1"/>
                    <w:spacing w:after="0" w:line="240" w:lineRule="auto"/>
                    <w:suppressOverlap/>
                  </w:pPr>
                  <w:r>
                    <w:t xml:space="preserve">-The color </w:t>
                  </w:r>
                  <w:r w:rsidR="001B46D3">
                    <w:t>of the wings tell predators the butterfly is poisonous o</w:t>
                  </w:r>
                  <w:r>
                    <w:t>r bad tasting</w:t>
                  </w:r>
                </w:p>
                <w:p w14:paraId="373E073D" w14:textId="77777777" w:rsidR="00D37535" w:rsidRDefault="00891020" w:rsidP="00EC6334">
                  <w:pPr>
                    <w:framePr w:hSpace="180" w:wrap="around" w:vAnchor="text" w:hAnchor="text" w:y="1"/>
                    <w:spacing w:after="0" w:line="240" w:lineRule="auto"/>
                    <w:suppressOverlap/>
                    <w:rPr>
                      <w:sz w:val="24"/>
                      <w:szCs w:val="24"/>
                    </w:rPr>
                  </w:pPr>
                  <w:r>
                    <w:t>-Some butterflies eat poisonous plants when they are caterpillars so that they will be poisonous as adults</w:t>
                  </w:r>
                </w:p>
              </w:tc>
            </w:tr>
            <w:tr w:rsidR="00D37535" w14:paraId="3CD841B4" w14:textId="77777777">
              <w:tc>
                <w:tcPr>
                  <w:tcW w:w="2072" w:type="dxa"/>
                </w:tcPr>
                <w:p w14:paraId="16BCB7C8" w14:textId="77777777" w:rsidR="00D37535" w:rsidRDefault="00D37535" w:rsidP="00EC6334">
                  <w:pPr>
                    <w:framePr w:hSpace="180" w:wrap="around" w:vAnchor="text" w:hAnchor="text" w:y="1"/>
                    <w:spacing w:after="0" w:line="240" w:lineRule="auto"/>
                    <w:suppressOverlap/>
                    <w:rPr>
                      <w:sz w:val="24"/>
                      <w:szCs w:val="24"/>
                    </w:rPr>
                  </w:pPr>
                  <w:r>
                    <w:rPr>
                      <w:sz w:val="24"/>
                      <w:szCs w:val="24"/>
                    </w:rPr>
                    <w:t>scaly</w:t>
                  </w:r>
                </w:p>
              </w:tc>
              <w:tc>
                <w:tcPr>
                  <w:tcW w:w="2073" w:type="dxa"/>
                </w:tcPr>
                <w:p w14:paraId="60E339DD" w14:textId="77777777" w:rsidR="00D37535" w:rsidRDefault="00891020" w:rsidP="00EC6334">
                  <w:pPr>
                    <w:framePr w:hSpace="180" w:wrap="around" w:vAnchor="text" w:hAnchor="text" w:y="1"/>
                    <w:spacing w:after="0" w:line="240" w:lineRule="auto"/>
                    <w:suppressOverlap/>
                  </w:pPr>
                  <w:r>
                    <w:t>A butterfly has scales on its wings</w:t>
                  </w:r>
                </w:p>
              </w:tc>
              <w:tc>
                <w:tcPr>
                  <w:tcW w:w="2073" w:type="dxa"/>
                </w:tcPr>
                <w:p w14:paraId="082FB4B2" w14:textId="77777777" w:rsidR="00891020" w:rsidRDefault="00891020" w:rsidP="00EC6334">
                  <w:pPr>
                    <w:framePr w:hSpace="180" w:wrap="around" w:vAnchor="text" w:hAnchor="text" w:y="1"/>
                    <w:spacing w:after="0" w:line="240" w:lineRule="auto"/>
                    <w:suppressOverlap/>
                  </w:pPr>
                  <w:r>
                    <w:t>-Shiny, powdery scales cover the wings so that they are not see-through</w:t>
                  </w:r>
                </w:p>
                <w:p w14:paraId="2933C93D" w14:textId="77777777" w:rsidR="00891020" w:rsidRDefault="00891020" w:rsidP="00EC6334">
                  <w:pPr>
                    <w:framePr w:hSpace="180" w:wrap="around" w:vAnchor="text" w:hAnchor="text" w:y="1"/>
                    <w:spacing w:after="0" w:line="240" w:lineRule="auto"/>
                    <w:suppressOverlap/>
                  </w:pPr>
                  <w:r>
                    <w:t>-Some patterns attract mates</w:t>
                  </w:r>
                </w:p>
                <w:p w14:paraId="42BBE1F5" w14:textId="77777777" w:rsidR="00D37535" w:rsidRDefault="00891020" w:rsidP="00EC6334">
                  <w:pPr>
                    <w:framePr w:hSpace="180" w:wrap="around" w:vAnchor="text" w:hAnchor="text" w:y="1"/>
                    <w:spacing w:after="0" w:line="240" w:lineRule="auto"/>
                    <w:suppressOverlap/>
                  </w:pPr>
                  <w:r>
                    <w:t>-Dark scales absorb heat which keeps the butterflies warm enough to fly</w:t>
                  </w:r>
                </w:p>
              </w:tc>
            </w:tr>
          </w:tbl>
          <w:p w14:paraId="4F5D7E17" w14:textId="77777777" w:rsidR="00094A7D" w:rsidRPr="00094A7D" w:rsidRDefault="00094A7D" w:rsidP="00094A7D">
            <w:pPr>
              <w:pStyle w:val="ListParagraph"/>
              <w:spacing w:after="0" w:line="240" w:lineRule="auto"/>
              <w:rPr>
                <w:rFonts w:cstheme="minorBidi"/>
                <w:sz w:val="24"/>
                <w:szCs w:val="24"/>
              </w:rPr>
            </w:pPr>
          </w:p>
          <w:p w14:paraId="50BB212E" w14:textId="77777777" w:rsidR="00BE423E" w:rsidRPr="00BE423E" w:rsidRDefault="00BE423E" w:rsidP="00BE423E">
            <w:pPr>
              <w:pStyle w:val="ListParagraph"/>
              <w:spacing w:after="0" w:line="240" w:lineRule="auto"/>
              <w:rPr>
                <w:rFonts w:cstheme="minorBidi"/>
                <w:sz w:val="24"/>
                <w:szCs w:val="24"/>
              </w:rPr>
            </w:pPr>
          </w:p>
        </w:tc>
      </w:tr>
      <w:tr w:rsidR="00251C1A" w:rsidRPr="00CD6B7F" w14:paraId="12179AB7" w14:textId="77777777">
        <w:trPr>
          <w:trHeight w:val="1097"/>
        </w:trPr>
        <w:tc>
          <w:tcPr>
            <w:tcW w:w="6449" w:type="dxa"/>
          </w:tcPr>
          <w:p w14:paraId="09757A45" w14:textId="77777777" w:rsidR="00251C1A" w:rsidRPr="00EE5AF9" w:rsidRDefault="00251C1A" w:rsidP="005947C5">
            <w:pPr>
              <w:spacing w:after="0" w:line="240" w:lineRule="auto"/>
              <w:rPr>
                <w:b/>
                <w:sz w:val="24"/>
                <w:szCs w:val="24"/>
              </w:rPr>
            </w:pPr>
            <w:r w:rsidRPr="00EE5AF9">
              <w:rPr>
                <w:b/>
                <w:sz w:val="24"/>
                <w:szCs w:val="24"/>
              </w:rPr>
              <w:lastRenderedPageBreak/>
              <w:t>FIFTH READING</w:t>
            </w:r>
            <w:r w:rsidR="00391278" w:rsidRPr="00EE5AF9">
              <w:rPr>
                <w:b/>
                <w:sz w:val="24"/>
                <w:szCs w:val="24"/>
              </w:rPr>
              <w:t>:</w:t>
            </w:r>
          </w:p>
          <w:p w14:paraId="7AE04F20" w14:textId="77777777" w:rsidR="00C21D69" w:rsidRDefault="00C21D69" w:rsidP="005947C5">
            <w:pPr>
              <w:spacing w:after="0" w:line="240" w:lineRule="auto"/>
              <w:rPr>
                <w:sz w:val="24"/>
                <w:szCs w:val="24"/>
              </w:rPr>
            </w:pPr>
            <w:r>
              <w:rPr>
                <w:sz w:val="24"/>
                <w:szCs w:val="24"/>
              </w:rPr>
              <w:t xml:space="preserve">Day </w:t>
            </w:r>
            <w:r w:rsidR="00A06A2E">
              <w:rPr>
                <w:sz w:val="24"/>
                <w:szCs w:val="24"/>
              </w:rPr>
              <w:t>5</w:t>
            </w:r>
            <w:r>
              <w:rPr>
                <w:sz w:val="24"/>
                <w:szCs w:val="24"/>
              </w:rPr>
              <w:t xml:space="preserve"> will focus on the author’s description of a butterfly as </w:t>
            </w:r>
            <w:r>
              <w:rPr>
                <w:b/>
                <w:sz w:val="24"/>
                <w:szCs w:val="24"/>
              </w:rPr>
              <w:t>spectacular</w:t>
            </w:r>
            <w:r>
              <w:rPr>
                <w:sz w:val="24"/>
                <w:szCs w:val="24"/>
              </w:rPr>
              <w:t xml:space="preserve"> and </w:t>
            </w:r>
            <w:r>
              <w:rPr>
                <w:b/>
                <w:sz w:val="24"/>
                <w:szCs w:val="24"/>
              </w:rPr>
              <w:t>big and tiny</w:t>
            </w:r>
            <w:r>
              <w:rPr>
                <w:sz w:val="24"/>
                <w:szCs w:val="24"/>
              </w:rPr>
              <w:t>. Additionally, students will discuss the differences between butterflies and moths.</w:t>
            </w:r>
            <w:r w:rsidR="00E12B76">
              <w:rPr>
                <w:sz w:val="24"/>
                <w:szCs w:val="24"/>
              </w:rPr>
              <w:t xml:space="preserve"> </w:t>
            </w:r>
          </w:p>
          <w:p w14:paraId="0A488952" w14:textId="77777777" w:rsidR="00E12B76" w:rsidRDefault="00E12B76" w:rsidP="005947C5">
            <w:pPr>
              <w:spacing w:after="0" w:line="240" w:lineRule="auto"/>
              <w:rPr>
                <w:sz w:val="24"/>
                <w:szCs w:val="24"/>
              </w:rPr>
            </w:pPr>
          </w:p>
          <w:p w14:paraId="1BC8CAA9" w14:textId="77777777" w:rsidR="00E12B76" w:rsidRDefault="00E12B76" w:rsidP="005947C5">
            <w:pPr>
              <w:spacing w:after="0" w:line="240" w:lineRule="auto"/>
              <w:rPr>
                <w:i/>
                <w:sz w:val="24"/>
                <w:szCs w:val="24"/>
              </w:rPr>
            </w:pPr>
            <w:r>
              <w:rPr>
                <w:i/>
                <w:sz w:val="24"/>
                <w:szCs w:val="24"/>
              </w:rPr>
              <w:t>Reread pages 11-12</w:t>
            </w:r>
          </w:p>
          <w:p w14:paraId="01136DE5" w14:textId="77777777" w:rsidR="00E12B76" w:rsidRDefault="00666B7B" w:rsidP="005947C5">
            <w:pPr>
              <w:spacing w:after="0" w:line="240" w:lineRule="auto"/>
              <w:rPr>
                <w:sz w:val="24"/>
                <w:szCs w:val="24"/>
              </w:rPr>
            </w:pPr>
            <w:r>
              <w:rPr>
                <w:sz w:val="24"/>
                <w:szCs w:val="24"/>
              </w:rPr>
              <w:t xml:space="preserve">What </w:t>
            </w:r>
            <w:r w:rsidR="00E12B76">
              <w:rPr>
                <w:sz w:val="24"/>
                <w:szCs w:val="24"/>
              </w:rPr>
              <w:t>does it mean to be spectacular? (Discuss definition: to be sensational or thrilling.)  Why did the author choose the word spectacular? What have we learned from this page and others to demonstrate how a butterfly is spectacular?</w:t>
            </w:r>
          </w:p>
          <w:p w14:paraId="616B9C04" w14:textId="77777777" w:rsidR="009A7260" w:rsidRDefault="009A7260" w:rsidP="005947C5">
            <w:pPr>
              <w:spacing w:after="0" w:line="240" w:lineRule="auto"/>
              <w:rPr>
                <w:sz w:val="24"/>
                <w:szCs w:val="24"/>
              </w:rPr>
            </w:pPr>
          </w:p>
          <w:p w14:paraId="784D3DA3" w14:textId="77777777" w:rsidR="009A7260" w:rsidRDefault="009A7260" w:rsidP="005947C5">
            <w:pPr>
              <w:spacing w:after="0" w:line="240" w:lineRule="auto"/>
              <w:rPr>
                <w:sz w:val="24"/>
                <w:szCs w:val="24"/>
              </w:rPr>
            </w:pPr>
          </w:p>
          <w:p w14:paraId="46428901" w14:textId="77777777" w:rsidR="009A7260" w:rsidRDefault="009A7260" w:rsidP="005947C5">
            <w:pPr>
              <w:spacing w:after="0" w:line="240" w:lineRule="auto"/>
              <w:rPr>
                <w:sz w:val="24"/>
                <w:szCs w:val="24"/>
              </w:rPr>
            </w:pPr>
          </w:p>
          <w:p w14:paraId="018ECFB2" w14:textId="77777777" w:rsidR="00666B7B" w:rsidRDefault="00666B7B" w:rsidP="005947C5">
            <w:pPr>
              <w:spacing w:after="0" w:line="240" w:lineRule="auto"/>
              <w:rPr>
                <w:sz w:val="24"/>
                <w:szCs w:val="24"/>
              </w:rPr>
            </w:pPr>
          </w:p>
          <w:p w14:paraId="5EC29B75" w14:textId="77777777" w:rsidR="00666B7B" w:rsidRDefault="00666B7B" w:rsidP="005947C5">
            <w:pPr>
              <w:spacing w:after="0" w:line="240" w:lineRule="auto"/>
              <w:rPr>
                <w:i/>
                <w:sz w:val="24"/>
                <w:szCs w:val="24"/>
              </w:rPr>
            </w:pPr>
            <w:r>
              <w:rPr>
                <w:i/>
                <w:sz w:val="24"/>
                <w:szCs w:val="24"/>
              </w:rPr>
              <w:t>Reread pages 15-16</w:t>
            </w:r>
          </w:p>
          <w:p w14:paraId="6AD2AF65" w14:textId="77777777" w:rsidR="00666B7B" w:rsidRDefault="00666B7B" w:rsidP="005947C5">
            <w:pPr>
              <w:spacing w:after="0" w:line="240" w:lineRule="auto"/>
              <w:rPr>
                <w:sz w:val="24"/>
                <w:szCs w:val="24"/>
              </w:rPr>
            </w:pPr>
            <w:r>
              <w:rPr>
                <w:sz w:val="24"/>
                <w:szCs w:val="24"/>
              </w:rPr>
              <w:t>What does it mean to be big? Tiny? How can a butterfly be big and tiny? Use the “rulers” at the top and bottom of the pages to show the size of the Queen Alexandra’s Birdwing and the Arian Small Blue.</w:t>
            </w:r>
          </w:p>
          <w:p w14:paraId="2F9F9D78" w14:textId="77777777" w:rsidR="00EF39D3" w:rsidRDefault="00EF39D3" w:rsidP="005947C5">
            <w:pPr>
              <w:spacing w:after="0" w:line="240" w:lineRule="auto"/>
              <w:rPr>
                <w:sz w:val="24"/>
                <w:szCs w:val="24"/>
              </w:rPr>
            </w:pPr>
          </w:p>
          <w:p w14:paraId="1968CE1A" w14:textId="77777777" w:rsidR="00EF39D3" w:rsidRDefault="00EF39D3" w:rsidP="005947C5">
            <w:pPr>
              <w:spacing w:after="0" w:line="240" w:lineRule="auto"/>
              <w:rPr>
                <w:sz w:val="24"/>
                <w:szCs w:val="24"/>
              </w:rPr>
            </w:pPr>
            <w:r>
              <w:rPr>
                <w:sz w:val="24"/>
                <w:szCs w:val="24"/>
              </w:rPr>
              <w:t>Why did the author choose to use the antonyms big and tiny? How is a butterfly big and how is a butterfly tiny?</w:t>
            </w:r>
          </w:p>
          <w:p w14:paraId="64B77630" w14:textId="77777777" w:rsidR="009A7260" w:rsidRDefault="009A7260" w:rsidP="005947C5">
            <w:pPr>
              <w:spacing w:after="0" w:line="240" w:lineRule="auto"/>
              <w:rPr>
                <w:sz w:val="24"/>
                <w:szCs w:val="24"/>
              </w:rPr>
            </w:pPr>
          </w:p>
          <w:p w14:paraId="6D3DF8DC" w14:textId="77777777" w:rsidR="009A7260" w:rsidRDefault="009A7260" w:rsidP="005947C5">
            <w:pPr>
              <w:spacing w:after="0" w:line="240" w:lineRule="auto"/>
              <w:rPr>
                <w:sz w:val="24"/>
                <w:szCs w:val="24"/>
              </w:rPr>
            </w:pPr>
          </w:p>
          <w:p w14:paraId="7D80FF90" w14:textId="77777777" w:rsidR="009A7260" w:rsidRDefault="009A7260" w:rsidP="005947C5">
            <w:pPr>
              <w:spacing w:after="0" w:line="240" w:lineRule="auto"/>
              <w:rPr>
                <w:sz w:val="24"/>
                <w:szCs w:val="24"/>
              </w:rPr>
            </w:pPr>
          </w:p>
          <w:p w14:paraId="58D92A07" w14:textId="77777777" w:rsidR="009A7260" w:rsidRDefault="009A7260" w:rsidP="005947C5">
            <w:pPr>
              <w:spacing w:after="0" w:line="240" w:lineRule="auto"/>
              <w:rPr>
                <w:sz w:val="24"/>
                <w:szCs w:val="24"/>
              </w:rPr>
            </w:pPr>
          </w:p>
          <w:p w14:paraId="1E2E2BFB" w14:textId="77777777" w:rsidR="00D06C95" w:rsidRDefault="00D06C95" w:rsidP="005947C5">
            <w:pPr>
              <w:spacing w:after="0" w:line="240" w:lineRule="auto"/>
              <w:rPr>
                <w:sz w:val="24"/>
                <w:szCs w:val="24"/>
              </w:rPr>
            </w:pPr>
          </w:p>
          <w:p w14:paraId="6C5A0310" w14:textId="77777777" w:rsidR="00D06C95" w:rsidRDefault="00D06C95" w:rsidP="005947C5">
            <w:pPr>
              <w:spacing w:after="0" w:line="240" w:lineRule="auto"/>
              <w:rPr>
                <w:i/>
                <w:sz w:val="24"/>
                <w:szCs w:val="24"/>
              </w:rPr>
            </w:pPr>
            <w:r>
              <w:rPr>
                <w:i/>
                <w:sz w:val="24"/>
                <w:szCs w:val="24"/>
              </w:rPr>
              <w:t>Reread pages 19-20</w:t>
            </w:r>
          </w:p>
          <w:p w14:paraId="54347692" w14:textId="77777777" w:rsidR="00D06C95" w:rsidRPr="00FD7637" w:rsidRDefault="00D06C95" w:rsidP="005947C5">
            <w:pPr>
              <w:spacing w:after="0" w:line="240" w:lineRule="auto"/>
              <w:ind w:left="720"/>
              <w:contextualSpacing/>
              <w:rPr>
                <w:sz w:val="24"/>
                <w:szCs w:val="24"/>
                <w:u w:val="single"/>
              </w:rPr>
            </w:pPr>
            <w:r>
              <w:rPr>
                <w:sz w:val="24"/>
                <w:szCs w:val="24"/>
                <w:u w:val="single"/>
              </w:rPr>
              <w:t>As we reread these pages, let’s pay attention to what is the same and to what is different about butterflies and moths.</w:t>
            </w:r>
          </w:p>
        </w:tc>
        <w:tc>
          <w:tcPr>
            <w:tcW w:w="6449" w:type="dxa"/>
          </w:tcPr>
          <w:p w14:paraId="7BB59F52" w14:textId="77777777" w:rsidR="00E12B76" w:rsidRDefault="00E12B76" w:rsidP="00D1077E">
            <w:pPr>
              <w:spacing w:after="0" w:line="240" w:lineRule="auto"/>
              <w:rPr>
                <w:sz w:val="24"/>
                <w:szCs w:val="24"/>
              </w:rPr>
            </w:pPr>
          </w:p>
          <w:p w14:paraId="01ADF64B" w14:textId="77777777" w:rsidR="00B66B1E" w:rsidRDefault="00E12B76" w:rsidP="00EE5AF9">
            <w:pPr>
              <w:pStyle w:val="ListParagraph"/>
              <w:numPr>
                <w:ilvl w:val="0"/>
                <w:numId w:val="26"/>
              </w:numPr>
              <w:spacing w:after="0" w:line="240" w:lineRule="auto"/>
              <w:rPr>
                <w:rFonts w:ascii="Calibri" w:eastAsia="Times New Roman" w:hAnsi="Calibri" w:cs="Calibri"/>
                <w:sz w:val="24"/>
                <w:szCs w:val="24"/>
              </w:rPr>
            </w:pPr>
            <w:r>
              <w:rPr>
                <w:rFonts w:cstheme="minorBidi"/>
                <w:sz w:val="24"/>
                <w:szCs w:val="24"/>
              </w:rPr>
              <w:t>Students will respond by completing the three column table responding to the prompt.</w:t>
            </w:r>
          </w:p>
          <w:p w14:paraId="09CE4522" w14:textId="77777777" w:rsidR="00EF39D3" w:rsidRDefault="00EF39D3" w:rsidP="00EF39D3">
            <w:pPr>
              <w:spacing w:after="0" w:line="240" w:lineRule="auto"/>
              <w:rPr>
                <w:sz w:val="24"/>
                <w:szCs w:val="24"/>
              </w:rPr>
            </w:pPr>
          </w:p>
          <w:tbl>
            <w:tblPr>
              <w:tblStyle w:val="TableGrid"/>
              <w:tblW w:w="0" w:type="auto"/>
              <w:tblLook w:val="04A0" w:firstRow="1" w:lastRow="0" w:firstColumn="1" w:lastColumn="0" w:noHBand="0" w:noVBand="1"/>
            </w:tblPr>
            <w:tblGrid>
              <w:gridCol w:w="2072"/>
              <w:gridCol w:w="2073"/>
              <w:gridCol w:w="2073"/>
            </w:tblGrid>
            <w:tr w:rsidR="00D65708" w14:paraId="0F4A6EC0" w14:textId="77777777">
              <w:tc>
                <w:tcPr>
                  <w:tcW w:w="2072" w:type="dxa"/>
                </w:tcPr>
                <w:p w14:paraId="493EF16F" w14:textId="77777777" w:rsidR="00D65708" w:rsidRPr="00391278" w:rsidRDefault="00D65708" w:rsidP="00EC6334">
                  <w:pPr>
                    <w:framePr w:hSpace="180" w:wrap="around" w:vAnchor="text" w:hAnchor="text" w:y="1"/>
                    <w:spacing w:after="0" w:line="240" w:lineRule="auto"/>
                    <w:suppressOverlap/>
                    <w:rPr>
                      <w:b/>
                      <w:sz w:val="24"/>
                      <w:szCs w:val="24"/>
                    </w:rPr>
                  </w:pPr>
                  <w:r w:rsidRPr="00391278">
                    <w:rPr>
                      <w:b/>
                      <w:sz w:val="24"/>
                      <w:szCs w:val="24"/>
                    </w:rPr>
                    <w:t>Characteristic</w:t>
                  </w:r>
                </w:p>
              </w:tc>
              <w:tc>
                <w:tcPr>
                  <w:tcW w:w="2073" w:type="dxa"/>
                </w:tcPr>
                <w:p w14:paraId="0EC1161F" w14:textId="77777777" w:rsidR="00D65708" w:rsidRPr="00391278" w:rsidRDefault="00D65708" w:rsidP="00EC6334">
                  <w:pPr>
                    <w:framePr w:hSpace="180" w:wrap="around" w:vAnchor="text" w:hAnchor="text" w:y="1"/>
                    <w:spacing w:after="0" w:line="240" w:lineRule="auto"/>
                    <w:suppressOverlap/>
                    <w:rPr>
                      <w:b/>
                      <w:sz w:val="24"/>
                      <w:szCs w:val="24"/>
                    </w:rPr>
                  </w:pPr>
                  <w:r w:rsidRPr="00391278">
                    <w:rPr>
                      <w:b/>
                      <w:sz w:val="24"/>
                      <w:szCs w:val="24"/>
                    </w:rPr>
                    <w:t>Why did the author choose this word?</w:t>
                  </w:r>
                </w:p>
              </w:tc>
              <w:tc>
                <w:tcPr>
                  <w:tcW w:w="2073" w:type="dxa"/>
                </w:tcPr>
                <w:p w14:paraId="207A4F8C" w14:textId="77777777" w:rsidR="00D65708" w:rsidRPr="00391278" w:rsidRDefault="00D65708" w:rsidP="00EC6334">
                  <w:pPr>
                    <w:framePr w:hSpace="180" w:wrap="around" w:vAnchor="text" w:hAnchor="text" w:y="1"/>
                    <w:spacing w:after="0" w:line="240" w:lineRule="auto"/>
                    <w:suppressOverlap/>
                    <w:rPr>
                      <w:b/>
                      <w:sz w:val="24"/>
                      <w:szCs w:val="24"/>
                    </w:rPr>
                  </w:pPr>
                  <w:r w:rsidRPr="00391278">
                    <w:rPr>
                      <w:b/>
                      <w:sz w:val="24"/>
                      <w:szCs w:val="24"/>
                    </w:rPr>
                    <w:t>How does the butterfly demonstrate this characteristic?</w:t>
                  </w:r>
                </w:p>
              </w:tc>
            </w:tr>
            <w:tr w:rsidR="00D65708" w14:paraId="42A801E0" w14:textId="77777777">
              <w:tc>
                <w:tcPr>
                  <w:tcW w:w="2072" w:type="dxa"/>
                </w:tcPr>
                <w:p w14:paraId="35877AC4" w14:textId="77777777" w:rsidR="00D65708" w:rsidRPr="00D65708" w:rsidRDefault="00D65708" w:rsidP="00EC6334">
                  <w:pPr>
                    <w:framePr w:hSpace="180" w:wrap="around" w:vAnchor="text" w:hAnchor="text" w:y="1"/>
                    <w:spacing w:after="0" w:line="240" w:lineRule="auto"/>
                    <w:suppressOverlap/>
                    <w:rPr>
                      <w:szCs w:val="24"/>
                    </w:rPr>
                  </w:pPr>
                  <w:r w:rsidRPr="00D65708">
                    <w:rPr>
                      <w:szCs w:val="24"/>
                    </w:rPr>
                    <w:t>spectacular</w:t>
                  </w:r>
                </w:p>
              </w:tc>
              <w:tc>
                <w:tcPr>
                  <w:tcW w:w="2073" w:type="dxa"/>
                </w:tcPr>
                <w:p w14:paraId="297D81D4" w14:textId="77777777" w:rsidR="00D65708" w:rsidRPr="00D65708" w:rsidRDefault="00D65708" w:rsidP="00EC6334">
                  <w:pPr>
                    <w:framePr w:hSpace="180" w:wrap="around" w:vAnchor="text" w:hAnchor="text" w:y="1"/>
                    <w:spacing w:after="0" w:line="240" w:lineRule="auto"/>
                    <w:suppressOverlap/>
                    <w:rPr>
                      <w:szCs w:val="24"/>
                    </w:rPr>
                  </w:pPr>
                  <w:r w:rsidRPr="00D65708">
                    <w:t>Butterflies have a variety of colors and patterns on their wings that are visually appealing</w:t>
                  </w:r>
                </w:p>
              </w:tc>
              <w:tc>
                <w:tcPr>
                  <w:tcW w:w="2073" w:type="dxa"/>
                </w:tcPr>
                <w:p w14:paraId="4EEA6693" w14:textId="77777777" w:rsidR="00D65708" w:rsidRPr="00D65708" w:rsidRDefault="00D65708" w:rsidP="00EC6334">
                  <w:pPr>
                    <w:framePr w:hSpace="180" w:wrap="around" w:vAnchor="text" w:hAnchor="text" w:y="1"/>
                    <w:spacing w:after="0" w:line="240" w:lineRule="auto"/>
                    <w:suppressOverlap/>
                  </w:pPr>
                  <w:r w:rsidRPr="00D65708">
                    <w:t>-Bright colors and interesting patterns on wings</w:t>
                  </w:r>
                </w:p>
                <w:p w14:paraId="116DF6F6" w14:textId="77777777" w:rsidR="00D65708" w:rsidRPr="00D65708" w:rsidRDefault="00D65708" w:rsidP="00EC6334">
                  <w:pPr>
                    <w:framePr w:hSpace="180" w:wrap="around" w:vAnchor="text" w:hAnchor="text" w:y="1"/>
                    <w:spacing w:after="0" w:line="240" w:lineRule="auto"/>
                    <w:suppressOverlap/>
                    <w:rPr>
                      <w:szCs w:val="24"/>
                    </w:rPr>
                  </w:pPr>
                  <w:r w:rsidRPr="00D65708">
                    <w:t>-Students may reference evidence that they have discussed on previous days</w:t>
                  </w:r>
                </w:p>
              </w:tc>
            </w:tr>
          </w:tbl>
          <w:p w14:paraId="425CC54B" w14:textId="77777777" w:rsidR="00EF39D3" w:rsidRDefault="00EF39D3" w:rsidP="00EF39D3">
            <w:pPr>
              <w:spacing w:after="0" w:line="240" w:lineRule="auto"/>
              <w:rPr>
                <w:sz w:val="24"/>
                <w:szCs w:val="24"/>
              </w:rPr>
            </w:pPr>
          </w:p>
          <w:p w14:paraId="7C099CB1" w14:textId="77777777" w:rsidR="00B66B1E" w:rsidRDefault="00EF39D3" w:rsidP="00EE5AF9">
            <w:pPr>
              <w:pStyle w:val="ListParagraph"/>
              <w:numPr>
                <w:ilvl w:val="0"/>
                <w:numId w:val="26"/>
              </w:numPr>
              <w:spacing w:after="0" w:line="240" w:lineRule="auto"/>
              <w:rPr>
                <w:rFonts w:ascii="Calibri" w:eastAsia="Times New Roman" w:hAnsi="Calibri" w:cs="Calibri"/>
                <w:sz w:val="24"/>
                <w:szCs w:val="24"/>
              </w:rPr>
            </w:pPr>
            <w:r>
              <w:rPr>
                <w:rFonts w:cstheme="minorBidi"/>
                <w:sz w:val="24"/>
                <w:szCs w:val="24"/>
              </w:rPr>
              <w:t>Students do NOT need to complete the three column table for “big” and for “tiny.”</w:t>
            </w:r>
            <w:r w:rsidR="00391278">
              <w:rPr>
                <w:rFonts w:cstheme="minorBidi"/>
                <w:sz w:val="24"/>
                <w:szCs w:val="24"/>
              </w:rPr>
              <w:t xml:space="preserve"> Student responses may include: </w:t>
            </w:r>
            <w:r w:rsidR="00BA1BE5">
              <w:rPr>
                <w:rFonts w:cstheme="minorBidi"/>
                <w:sz w:val="24"/>
                <w:szCs w:val="24"/>
              </w:rPr>
              <w:t>the largest butterfly has a wingspan of 1 foot (Queen Alexandria Butterfly) and the smallest butterfly has a wing span that is a third of an inch (Arian Small blue butterfly)</w:t>
            </w:r>
            <w:r w:rsidR="00391278">
              <w:rPr>
                <w:rFonts w:cstheme="minorBidi"/>
                <w:sz w:val="24"/>
                <w:szCs w:val="24"/>
              </w:rPr>
              <w:t>.</w:t>
            </w:r>
            <w:r w:rsidR="00BA1BE5">
              <w:rPr>
                <w:rFonts w:cstheme="minorBidi"/>
                <w:sz w:val="24"/>
                <w:szCs w:val="24"/>
              </w:rPr>
              <w:t xml:space="preserve"> Students may draw comparisons on the sizes of the butterflies by saying one is the length of a grain of rice while the other is the length of a ruler.</w:t>
            </w:r>
          </w:p>
          <w:p w14:paraId="17CD3953" w14:textId="77777777" w:rsidR="00D06C95" w:rsidRDefault="00D06C95" w:rsidP="00D06C95">
            <w:pPr>
              <w:spacing w:after="0" w:line="240" w:lineRule="auto"/>
              <w:rPr>
                <w:sz w:val="24"/>
                <w:szCs w:val="24"/>
              </w:rPr>
            </w:pPr>
          </w:p>
          <w:p w14:paraId="371CE4EB" w14:textId="77777777" w:rsidR="00D06C95" w:rsidRDefault="00D06C95" w:rsidP="00D06C95">
            <w:pPr>
              <w:spacing w:after="0" w:line="240" w:lineRule="auto"/>
              <w:rPr>
                <w:sz w:val="24"/>
                <w:szCs w:val="24"/>
              </w:rPr>
            </w:pPr>
          </w:p>
          <w:p w14:paraId="2891A000" w14:textId="77777777" w:rsidR="00D06C95" w:rsidRDefault="00D06C95" w:rsidP="00D06C95">
            <w:pPr>
              <w:spacing w:after="0" w:line="240" w:lineRule="auto"/>
              <w:rPr>
                <w:sz w:val="24"/>
                <w:szCs w:val="24"/>
              </w:rPr>
            </w:pPr>
          </w:p>
          <w:p w14:paraId="75B3E9A7" w14:textId="77777777" w:rsidR="00B66B1E" w:rsidRPr="00FD7637" w:rsidRDefault="00D06C95" w:rsidP="00EE5AF9">
            <w:pPr>
              <w:pStyle w:val="ListParagraph"/>
              <w:numPr>
                <w:ilvl w:val="0"/>
                <w:numId w:val="26"/>
              </w:numPr>
              <w:spacing w:after="0" w:line="240" w:lineRule="auto"/>
              <w:rPr>
                <w:rFonts w:cstheme="minorBidi"/>
                <w:sz w:val="24"/>
                <w:szCs w:val="24"/>
              </w:rPr>
            </w:pPr>
            <w:r>
              <w:rPr>
                <w:rFonts w:cstheme="minorBidi"/>
                <w:sz w:val="24"/>
                <w:szCs w:val="24"/>
              </w:rPr>
              <w:t>Complete a class “Box and T-Chart” recording the similarities and differences between butterflies and moths.</w:t>
            </w:r>
            <w:r w:rsidR="00473128">
              <w:rPr>
                <w:rFonts w:cstheme="minorBidi"/>
                <w:sz w:val="24"/>
                <w:szCs w:val="24"/>
              </w:rPr>
              <w:t xml:space="preserve"> See sample chart at the end of this lesson.</w:t>
            </w:r>
          </w:p>
        </w:tc>
      </w:tr>
      <w:tr w:rsidR="005947C5" w:rsidRPr="00CD6B7F" w14:paraId="4FDE74AF" w14:textId="77777777">
        <w:trPr>
          <w:trHeight w:val="1097"/>
        </w:trPr>
        <w:tc>
          <w:tcPr>
            <w:tcW w:w="6449" w:type="dxa"/>
          </w:tcPr>
          <w:p w14:paraId="2E971973" w14:textId="77777777" w:rsidR="005947C5" w:rsidRPr="00EE5AF9" w:rsidRDefault="00251C1A" w:rsidP="00D1077E">
            <w:pPr>
              <w:spacing w:after="0" w:line="240" w:lineRule="auto"/>
              <w:rPr>
                <w:b/>
                <w:sz w:val="24"/>
                <w:szCs w:val="24"/>
              </w:rPr>
            </w:pPr>
            <w:r w:rsidRPr="00EE5AF9">
              <w:rPr>
                <w:b/>
                <w:sz w:val="24"/>
                <w:szCs w:val="24"/>
              </w:rPr>
              <w:lastRenderedPageBreak/>
              <w:t xml:space="preserve">SIXTH </w:t>
            </w:r>
            <w:r w:rsidR="005947C5" w:rsidRPr="00EE5AF9">
              <w:rPr>
                <w:b/>
                <w:sz w:val="24"/>
                <w:szCs w:val="24"/>
              </w:rPr>
              <w:t>READING</w:t>
            </w:r>
            <w:r w:rsidR="00C743DE" w:rsidRPr="00EE5AF9">
              <w:rPr>
                <w:b/>
                <w:sz w:val="24"/>
                <w:szCs w:val="24"/>
              </w:rPr>
              <w:t>:</w:t>
            </w:r>
          </w:p>
          <w:p w14:paraId="75B828BD" w14:textId="77777777" w:rsidR="005947C5" w:rsidRDefault="00AF06E6" w:rsidP="00D1077E">
            <w:pPr>
              <w:spacing w:after="0" w:line="240" w:lineRule="auto"/>
              <w:rPr>
                <w:sz w:val="24"/>
                <w:szCs w:val="24"/>
              </w:rPr>
            </w:pPr>
            <w:r>
              <w:rPr>
                <w:sz w:val="24"/>
                <w:szCs w:val="24"/>
              </w:rPr>
              <w:t>On the final day of reading, the students will fo</w:t>
            </w:r>
            <w:r w:rsidR="0097101E">
              <w:rPr>
                <w:sz w:val="24"/>
                <w:szCs w:val="24"/>
              </w:rPr>
              <w:t>cus on the author’s descri</w:t>
            </w:r>
            <w:r w:rsidR="00CC2151">
              <w:rPr>
                <w:sz w:val="24"/>
                <w:szCs w:val="24"/>
              </w:rPr>
              <w:t>ption</w:t>
            </w:r>
            <w:r>
              <w:rPr>
                <w:sz w:val="24"/>
                <w:szCs w:val="24"/>
              </w:rPr>
              <w:t xml:space="preserve"> of the butterfly as a </w:t>
            </w:r>
            <w:r w:rsidRPr="0097101E">
              <w:rPr>
                <w:b/>
                <w:sz w:val="24"/>
                <w:szCs w:val="24"/>
              </w:rPr>
              <w:t>traveler</w:t>
            </w:r>
            <w:r>
              <w:rPr>
                <w:sz w:val="24"/>
                <w:szCs w:val="24"/>
              </w:rPr>
              <w:t xml:space="preserve">, </w:t>
            </w:r>
            <w:r w:rsidR="0097101E" w:rsidRPr="0097101E">
              <w:rPr>
                <w:b/>
                <w:sz w:val="24"/>
                <w:szCs w:val="24"/>
              </w:rPr>
              <w:t>magical</w:t>
            </w:r>
            <w:r w:rsidR="0097101E">
              <w:rPr>
                <w:sz w:val="24"/>
                <w:szCs w:val="24"/>
              </w:rPr>
              <w:t xml:space="preserve">, and will come full circle to describing a butterfly as </w:t>
            </w:r>
            <w:r w:rsidR="0097101E" w:rsidRPr="00CC2151">
              <w:rPr>
                <w:b/>
                <w:sz w:val="24"/>
                <w:szCs w:val="24"/>
              </w:rPr>
              <w:t>patient</w:t>
            </w:r>
            <w:r w:rsidR="0097101E">
              <w:rPr>
                <w:sz w:val="24"/>
                <w:szCs w:val="24"/>
              </w:rPr>
              <w:t>.</w:t>
            </w:r>
          </w:p>
          <w:p w14:paraId="34FFE44E" w14:textId="77777777" w:rsidR="00493E84" w:rsidRDefault="00493E84" w:rsidP="00D1077E">
            <w:pPr>
              <w:spacing w:after="0" w:line="240" w:lineRule="auto"/>
              <w:rPr>
                <w:sz w:val="24"/>
                <w:szCs w:val="24"/>
              </w:rPr>
            </w:pPr>
          </w:p>
          <w:p w14:paraId="57E651BC" w14:textId="77777777" w:rsidR="00CC2151" w:rsidRPr="00493E84" w:rsidRDefault="00CC2151" w:rsidP="00D1077E">
            <w:pPr>
              <w:spacing w:after="0" w:line="240" w:lineRule="auto"/>
              <w:rPr>
                <w:i/>
                <w:sz w:val="24"/>
                <w:szCs w:val="24"/>
              </w:rPr>
            </w:pPr>
            <w:r w:rsidRPr="00493E84">
              <w:rPr>
                <w:i/>
                <w:sz w:val="24"/>
                <w:szCs w:val="24"/>
              </w:rPr>
              <w:t>R</w:t>
            </w:r>
            <w:r w:rsidR="00493E84">
              <w:rPr>
                <w:i/>
                <w:sz w:val="24"/>
                <w:szCs w:val="24"/>
              </w:rPr>
              <w:t>eread page</w:t>
            </w:r>
            <w:r w:rsidRPr="00493E84">
              <w:rPr>
                <w:i/>
                <w:sz w:val="24"/>
                <w:szCs w:val="24"/>
              </w:rPr>
              <w:t xml:space="preserve"> 22</w:t>
            </w:r>
          </w:p>
          <w:p w14:paraId="39DA8B7D" w14:textId="77777777" w:rsidR="00CC2151" w:rsidRDefault="00CC2151" w:rsidP="00CC2151">
            <w:pPr>
              <w:spacing w:after="0" w:line="240" w:lineRule="auto"/>
              <w:rPr>
                <w:sz w:val="24"/>
                <w:szCs w:val="24"/>
              </w:rPr>
            </w:pPr>
            <w:r>
              <w:rPr>
                <w:sz w:val="24"/>
                <w:szCs w:val="24"/>
              </w:rPr>
              <w:t xml:space="preserve">Why did the author choose the word traveler? How does a butterfly demonstrate </w:t>
            </w:r>
            <w:r w:rsidR="00493E84">
              <w:rPr>
                <w:sz w:val="24"/>
                <w:szCs w:val="24"/>
              </w:rPr>
              <w:t>that it is a traveler</w:t>
            </w:r>
            <w:r>
              <w:rPr>
                <w:sz w:val="24"/>
                <w:szCs w:val="24"/>
              </w:rPr>
              <w:t>?</w:t>
            </w:r>
          </w:p>
          <w:p w14:paraId="10260D5C" w14:textId="77777777" w:rsidR="00C743DE" w:rsidRDefault="00C743DE" w:rsidP="00D1077E">
            <w:pPr>
              <w:spacing w:after="0" w:line="240" w:lineRule="auto"/>
              <w:rPr>
                <w:sz w:val="24"/>
                <w:szCs w:val="24"/>
              </w:rPr>
            </w:pPr>
          </w:p>
          <w:p w14:paraId="6810CE32" w14:textId="77777777" w:rsidR="00CC2151" w:rsidRDefault="00CC2151" w:rsidP="00D1077E">
            <w:pPr>
              <w:spacing w:after="0" w:line="240" w:lineRule="auto"/>
              <w:rPr>
                <w:sz w:val="24"/>
                <w:szCs w:val="24"/>
              </w:rPr>
            </w:pPr>
          </w:p>
          <w:p w14:paraId="67C33100" w14:textId="77777777" w:rsidR="00493E84" w:rsidRDefault="00493E84" w:rsidP="00493E84">
            <w:pPr>
              <w:spacing w:after="0" w:line="240" w:lineRule="auto"/>
              <w:rPr>
                <w:i/>
                <w:sz w:val="24"/>
                <w:szCs w:val="24"/>
              </w:rPr>
            </w:pPr>
            <w:r w:rsidRPr="00493E84">
              <w:rPr>
                <w:i/>
                <w:sz w:val="24"/>
                <w:szCs w:val="24"/>
              </w:rPr>
              <w:t>R</w:t>
            </w:r>
            <w:r>
              <w:rPr>
                <w:i/>
                <w:sz w:val="24"/>
                <w:szCs w:val="24"/>
              </w:rPr>
              <w:t>eread page 23</w:t>
            </w:r>
          </w:p>
          <w:p w14:paraId="463BA8DD" w14:textId="77777777" w:rsidR="00493E84" w:rsidRDefault="00493E84" w:rsidP="00493E84">
            <w:pPr>
              <w:spacing w:after="0" w:line="240" w:lineRule="auto"/>
              <w:rPr>
                <w:sz w:val="24"/>
                <w:szCs w:val="24"/>
              </w:rPr>
            </w:pPr>
            <w:r>
              <w:rPr>
                <w:sz w:val="24"/>
                <w:szCs w:val="24"/>
              </w:rPr>
              <w:t>Why did the author choose the word magical? How does a butterfly demonstrate that it is magical?</w:t>
            </w:r>
          </w:p>
          <w:p w14:paraId="79C9F448" w14:textId="77777777" w:rsidR="00C743DE" w:rsidRDefault="00C743DE" w:rsidP="00493E84">
            <w:pPr>
              <w:spacing w:after="0" w:line="240" w:lineRule="auto"/>
              <w:rPr>
                <w:sz w:val="24"/>
                <w:szCs w:val="24"/>
              </w:rPr>
            </w:pPr>
          </w:p>
          <w:p w14:paraId="53AD71BB" w14:textId="77777777" w:rsidR="00C743DE" w:rsidRDefault="00C743DE" w:rsidP="00493E84">
            <w:pPr>
              <w:spacing w:after="0" w:line="240" w:lineRule="auto"/>
              <w:rPr>
                <w:sz w:val="24"/>
                <w:szCs w:val="24"/>
              </w:rPr>
            </w:pPr>
          </w:p>
          <w:p w14:paraId="3FF0EB46" w14:textId="77777777" w:rsidR="00493E84" w:rsidRDefault="00493E84" w:rsidP="00493E84">
            <w:pPr>
              <w:spacing w:after="0" w:line="240" w:lineRule="auto"/>
              <w:rPr>
                <w:sz w:val="24"/>
                <w:szCs w:val="24"/>
              </w:rPr>
            </w:pPr>
          </w:p>
          <w:p w14:paraId="187EBC31" w14:textId="77777777" w:rsidR="00493E84" w:rsidRPr="00493E84" w:rsidRDefault="00493E84" w:rsidP="00493E84">
            <w:pPr>
              <w:spacing w:after="0" w:line="240" w:lineRule="auto"/>
              <w:rPr>
                <w:i/>
                <w:sz w:val="24"/>
                <w:szCs w:val="24"/>
              </w:rPr>
            </w:pPr>
            <w:r w:rsidRPr="00493E84">
              <w:rPr>
                <w:i/>
                <w:sz w:val="24"/>
                <w:szCs w:val="24"/>
              </w:rPr>
              <w:t>R</w:t>
            </w:r>
            <w:r>
              <w:rPr>
                <w:i/>
                <w:sz w:val="24"/>
                <w:szCs w:val="24"/>
              </w:rPr>
              <w:t>eread page 25</w:t>
            </w:r>
          </w:p>
          <w:p w14:paraId="51065C85" w14:textId="77777777" w:rsidR="00493E84" w:rsidRPr="00493E84" w:rsidRDefault="00493E84" w:rsidP="00493E84">
            <w:pPr>
              <w:spacing w:after="0" w:line="240" w:lineRule="auto"/>
              <w:rPr>
                <w:sz w:val="24"/>
                <w:szCs w:val="24"/>
              </w:rPr>
            </w:pPr>
            <w:r>
              <w:rPr>
                <w:sz w:val="24"/>
                <w:szCs w:val="24"/>
              </w:rPr>
              <w:t>Why did the author choose to end with the word patient? How is a butterfly patient? Can we add more evidence to our thoughts from the first day?</w:t>
            </w:r>
          </w:p>
          <w:p w14:paraId="7C184769" w14:textId="77777777" w:rsidR="00C743DE" w:rsidRDefault="00C743DE" w:rsidP="00D1077E">
            <w:pPr>
              <w:spacing w:after="0" w:line="240" w:lineRule="auto"/>
              <w:rPr>
                <w:sz w:val="24"/>
                <w:szCs w:val="24"/>
              </w:rPr>
            </w:pPr>
          </w:p>
          <w:p w14:paraId="4A7872F7" w14:textId="77777777" w:rsidR="00C743DE" w:rsidRDefault="00C743DE" w:rsidP="00D1077E">
            <w:pPr>
              <w:spacing w:after="0" w:line="240" w:lineRule="auto"/>
              <w:rPr>
                <w:sz w:val="24"/>
                <w:szCs w:val="24"/>
              </w:rPr>
            </w:pPr>
          </w:p>
          <w:p w14:paraId="09DF5642" w14:textId="77777777" w:rsidR="00493E84" w:rsidRDefault="00493E84" w:rsidP="00D1077E">
            <w:pPr>
              <w:spacing w:after="0" w:line="240" w:lineRule="auto"/>
              <w:rPr>
                <w:sz w:val="24"/>
                <w:szCs w:val="24"/>
              </w:rPr>
            </w:pPr>
          </w:p>
          <w:p w14:paraId="57FCE45D" w14:textId="77777777" w:rsidR="00091793" w:rsidRDefault="00091793" w:rsidP="00091793">
            <w:pPr>
              <w:spacing w:after="0" w:line="240" w:lineRule="auto"/>
              <w:rPr>
                <w:sz w:val="24"/>
                <w:szCs w:val="24"/>
              </w:rPr>
            </w:pPr>
            <w:r>
              <w:rPr>
                <w:sz w:val="24"/>
                <w:szCs w:val="24"/>
              </w:rPr>
              <w:t>Take out your graphic organizer.</w:t>
            </w:r>
          </w:p>
          <w:p w14:paraId="1BD19B14" w14:textId="77777777" w:rsidR="00091793" w:rsidRPr="009C61E8" w:rsidRDefault="00091793" w:rsidP="00EE5AF9">
            <w:pPr>
              <w:pStyle w:val="ListParagraph"/>
              <w:numPr>
                <w:ilvl w:val="0"/>
                <w:numId w:val="24"/>
              </w:numPr>
              <w:spacing w:after="0" w:line="240" w:lineRule="auto"/>
              <w:rPr>
                <w:rFonts w:cstheme="minorBidi"/>
                <w:sz w:val="24"/>
                <w:szCs w:val="24"/>
              </w:rPr>
            </w:pPr>
            <w:r w:rsidRPr="009C61E8">
              <w:rPr>
                <w:rFonts w:cstheme="minorBidi"/>
                <w:sz w:val="24"/>
                <w:szCs w:val="24"/>
              </w:rPr>
              <w:t>Copy the word</w:t>
            </w:r>
            <w:r>
              <w:rPr>
                <w:rFonts w:cstheme="minorBidi"/>
                <w:sz w:val="24"/>
                <w:szCs w:val="24"/>
              </w:rPr>
              <w:t>s</w:t>
            </w:r>
            <w:r w:rsidRPr="009C61E8">
              <w:rPr>
                <w:rFonts w:cstheme="minorBidi"/>
                <w:sz w:val="24"/>
                <w:szCs w:val="24"/>
              </w:rPr>
              <w:t xml:space="preserve"> </w:t>
            </w:r>
            <w:r>
              <w:rPr>
                <w:rFonts w:cstheme="minorBidi"/>
                <w:i/>
                <w:sz w:val="24"/>
                <w:szCs w:val="24"/>
              </w:rPr>
              <w:t>traveler and magical</w:t>
            </w:r>
            <w:r w:rsidRPr="009C61E8">
              <w:rPr>
                <w:rFonts w:cstheme="minorBidi"/>
                <w:sz w:val="24"/>
                <w:szCs w:val="24"/>
              </w:rPr>
              <w:t xml:space="preserve"> from the board</w:t>
            </w:r>
            <w:r>
              <w:rPr>
                <w:rFonts w:cstheme="minorBidi"/>
                <w:sz w:val="24"/>
                <w:szCs w:val="24"/>
              </w:rPr>
              <w:t xml:space="preserve"> under th</w:t>
            </w:r>
            <w:r w:rsidR="00445B5D">
              <w:rPr>
                <w:rFonts w:cstheme="minorBidi"/>
                <w:sz w:val="24"/>
                <w:szCs w:val="24"/>
              </w:rPr>
              <w:t>e column listed “characteristic.”</w:t>
            </w:r>
          </w:p>
          <w:p w14:paraId="53371931" w14:textId="77777777" w:rsidR="00091793" w:rsidRDefault="00091793" w:rsidP="00EE5AF9">
            <w:pPr>
              <w:pStyle w:val="ListParagraph"/>
              <w:numPr>
                <w:ilvl w:val="0"/>
                <w:numId w:val="24"/>
              </w:numPr>
              <w:spacing w:after="0" w:line="240" w:lineRule="auto"/>
              <w:rPr>
                <w:rFonts w:cstheme="minorBidi"/>
                <w:sz w:val="24"/>
                <w:szCs w:val="24"/>
              </w:rPr>
            </w:pPr>
            <w:r>
              <w:rPr>
                <w:rFonts w:cstheme="minorBidi"/>
                <w:sz w:val="24"/>
                <w:szCs w:val="24"/>
              </w:rPr>
              <w:t>Under “Why did the author choose this word?” write a sentence that explains why you think the author chose each word.</w:t>
            </w:r>
          </w:p>
          <w:p w14:paraId="03CE5F38" w14:textId="77777777" w:rsidR="00091793" w:rsidRDefault="00091793" w:rsidP="00EE5AF9">
            <w:pPr>
              <w:pStyle w:val="ListParagraph"/>
              <w:numPr>
                <w:ilvl w:val="0"/>
                <w:numId w:val="24"/>
              </w:numPr>
              <w:spacing w:after="0" w:line="240" w:lineRule="auto"/>
              <w:rPr>
                <w:rFonts w:cstheme="minorBidi"/>
                <w:sz w:val="24"/>
                <w:szCs w:val="24"/>
              </w:rPr>
            </w:pPr>
            <w:r>
              <w:rPr>
                <w:rFonts w:cstheme="minorBidi"/>
                <w:sz w:val="24"/>
                <w:szCs w:val="24"/>
              </w:rPr>
              <w:t xml:space="preserve">Under “How does the butterfly demonstrate this characteristic?” have students identify specific examples </w:t>
            </w:r>
            <w:r>
              <w:rPr>
                <w:rFonts w:cstheme="minorBidi"/>
                <w:sz w:val="24"/>
                <w:szCs w:val="24"/>
              </w:rPr>
              <w:lastRenderedPageBreak/>
              <w:t>and textual evidence that support a butterfl</w:t>
            </w:r>
            <w:r w:rsidR="009874C2">
              <w:rPr>
                <w:rFonts w:cstheme="minorBidi"/>
                <w:sz w:val="24"/>
                <w:szCs w:val="24"/>
              </w:rPr>
              <w:t>y’s</w:t>
            </w:r>
            <w:r>
              <w:rPr>
                <w:rFonts w:cstheme="minorBidi"/>
                <w:sz w:val="24"/>
                <w:szCs w:val="24"/>
              </w:rPr>
              <w:t xml:space="preserve"> demonstration of this characteristic. </w:t>
            </w:r>
          </w:p>
          <w:p w14:paraId="1F27A8D5" w14:textId="77777777" w:rsidR="00091793" w:rsidRPr="002D5FA7" w:rsidRDefault="00091793" w:rsidP="00EE5AF9">
            <w:pPr>
              <w:pStyle w:val="ListParagraph"/>
              <w:numPr>
                <w:ilvl w:val="0"/>
                <w:numId w:val="24"/>
              </w:numPr>
              <w:spacing w:after="0" w:line="240" w:lineRule="auto"/>
              <w:rPr>
                <w:rFonts w:cstheme="minorBidi"/>
                <w:sz w:val="24"/>
                <w:szCs w:val="24"/>
              </w:rPr>
            </w:pPr>
            <w:r w:rsidRPr="002D5FA7">
              <w:rPr>
                <w:rFonts w:cstheme="minorBidi"/>
                <w:sz w:val="24"/>
                <w:szCs w:val="24"/>
              </w:rPr>
              <w:t xml:space="preserve">When students have finished, have them turn and talk to </w:t>
            </w:r>
            <w:r>
              <w:rPr>
                <w:rFonts w:cstheme="minorBidi"/>
                <w:sz w:val="24"/>
                <w:szCs w:val="24"/>
              </w:rPr>
              <w:t>share their reasons about the author’s word choice and textual evidence.</w:t>
            </w:r>
          </w:p>
          <w:p w14:paraId="4F84C3C7" w14:textId="77777777" w:rsidR="00091793" w:rsidRDefault="00091793" w:rsidP="00D1077E">
            <w:pPr>
              <w:spacing w:after="0" w:line="240" w:lineRule="auto"/>
              <w:rPr>
                <w:sz w:val="24"/>
                <w:szCs w:val="24"/>
              </w:rPr>
            </w:pPr>
          </w:p>
          <w:p w14:paraId="33577F50" w14:textId="77777777" w:rsidR="005947C5" w:rsidRDefault="000943D4" w:rsidP="00D1077E">
            <w:pPr>
              <w:spacing w:after="0" w:line="240" w:lineRule="auto"/>
              <w:rPr>
                <w:sz w:val="24"/>
                <w:szCs w:val="24"/>
              </w:rPr>
            </w:pPr>
            <w:r>
              <w:rPr>
                <w:sz w:val="24"/>
                <w:szCs w:val="24"/>
              </w:rPr>
              <w:t xml:space="preserve">During the second half of the lesson, introduce the culminating activity. Students may need extended time or an additional day to complete their culminating activity. </w:t>
            </w:r>
          </w:p>
        </w:tc>
        <w:tc>
          <w:tcPr>
            <w:tcW w:w="6449" w:type="dxa"/>
          </w:tcPr>
          <w:p w14:paraId="3EBBE79F" w14:textId="77777777" w:rsidR="00CC2151" w:rsidRDefault="00CC2151" w:rsidP="00D1077E">
            <w:pPr>
              <w:spacing w:after="0" w:line="240" w:lineRule="auto"/>
              <w:rPr>
                <w:sz w:val="24"/>
                <w:szCs w:val="24"/>
              </w:rPr>
            </w:pPr>
          </w:p>
          <w:p w14:paraId="49B18425" w14:textId="77777777" w:rsidR="00493E84" w:rsidRDefault="00493E84" w:rsidP="00D1077E">
            <w:pPr>
              <w:spacing w:after="0" w:line="240" w:lineRule="auto"/>
              <w:rPr>
                <w:sz w:val="24"/>
                <w:szCs w:val="24"/>
              </w:rPr>
            </w:pPr>
          </w:p>
          <w:p w14:paraId="3A2760EC" w14:textId="77777777" w:rsidR="00493E84" w:rsidRDefault="00493E84" w:rsidP="00D1077E">
            <w:pPr>
              <w:spacing w:after="0" w:line="240" w:lineRule="auto"/>
              <w:rPr>
                <w:sz w:val="24"/>
                <w:szCs w:val="24"/>
              </w:rPr>
            </w:pPr>
          </w:p>
          <w:p w14:paraId="13BE23A4" w14:textId="77777777" w:rsidR="00493E84" w:rsidRDefault="00493E84" w:rsidP="00D1077E">
            <w:pPr>
              <w:spacing w:after="0" w:line="240" w:lineRule="auto"/>
              <w:rPr>
                <w:sz w:val="24"/>
                <w:szCs w:val="24"/>
              </w:rPr>
            </w:pPr>
          </w:p>
          <w:p w14:paraId="0069FF42" w14:textId="77777777" w:rsidR="00493E84" w:rsidRDefault="00493E84" w:rsidP="00D1077E">
            <w:pPr>
              <w:spacing w:after="0" w:line="240" w:lineRule="auto"/>
              <w:rPr>
                <w:sz w:val="24"/>
                <w:szCs w:val="24"/>
              </w:rPr>
            </w:pPr>
          </w:p>
          <w:p w14:paraId="528555B3" w14:textId="77777777" w:rsidR="00EE5AF9" w:rsidRDefault="00EE5AF9" w:rsidP="00D1077E">
            <w:pPr>
              <w:spacing w:after="0" w:line="240" w:lineRule="auto"/>
              <w:rPr>
                <w:sz w:val="24"/>
                <w:szCs w:val="24"/>
              </w:rPr>
            </w:pPr>
          </w:p>
          <w:p w14:paraId="7D722EAF" w14:textId="77777777" w:rsidR="00091793" w:rsidRDefault="00CC2151" w:rsidP="00EE5AF9">
            <w:pPr>
              <w:pStyle w:val="ListParagraph"/>
              <w:numPr>
                <w:ilvl w:val="0"/>
                <w:numId w:val="12"/>
              </w:numPr>
              <w:spacing w:after="0" w:line="240" w:lineRule="auto"/>
            </w:pPr>
            <w:r>
              <w:rPr>
                <w:rFonts w:cstheme="minorBidi"/>
                <w:sz w:val="24"/>
                <w:szCs w:val="24"/>
              </w:rPr>
              <w:t xml:space="preserve">Students should make the connection that a butterfly is </w:t>
            </w:r>
            <w:r w:rsidR="00091793">
              <w:rPr>
                <w:rFonts w:cstheme="minorBidi"/>
                <w:sz w:val="24"/>
                <w:szCs w:val="24"/>
              </w:rPr>
              <w:t>a traveler</w:t>
            </w:r>
            <w:r>
              <w:rPr>
                <w:rFonts w:cstheme="minorBidi"/>
                <w:sz w:val="24"/>
                <w:szCs w:val="24"/>
              </w:rPr>
              <w:t xml:space="preserve"> because it </w:t>
            </w:r>
            <w:r w:rsidR="00091793">
              <w:rPr>
                <w:rFonts w:cstheme="minorBidi"/>
                <w:sz w:val="24"/>
                <w:szCs w:val="24"/>
              </w:rPr>
              <w:t>migrates long distances</w:t>
            </w:r>
            <w:r>
              <w:rPr>
                <w:rFonts w:cstheme="minorBidi"/>
                <w:sz w:val="24"/>
                <w:szCs w:val="24"/>
              </w:rPr>
              <w:t xml:space="preserve">. </w:t>
            </w:r>
            <w:r>
              <w:t xml:space="preserve"> </w:t>
            </w:r>
          </w:p>
          <w:p w14:paraId="2075FA1F" w14:textId="77777777" w:rsidR="00C743DE" w:rsidRDefault="00C743DE" w:rsidP="00493E84">
            <w:pPr>
              <w:pStyle w:val="ListParagraph"/>
              <w:spacing w:after="0" w:line="240" w:lineRule="auto"/>
            </w:pPr>
          </w:p>
          <w:p w14:paraId="69093394" w14:textId="77777777" w:rsidR="00C743DE" w:rsidRDefault="00C743DE" w:rsidP="00493E84">
            <w:pPr>
              <w:pStyle w:val="ListParagraph"/>
              <w:spacing w:after="0" w:line="240" w:lineRule="auto"/>
            </w:pPr>
          </w:p>
          <w:p w14:paraId="27B2B138" w14:textId="77777777" w:rsidR="00493E84" w:rsidRPr="00EE5AF9" w:rsidRDefault="00493E84" w:rsidP="00EE5AF9">
            <w:pPr>
              <w:spacing w:after="0" w:line="240" w:lineRule="auto"/>
            </w:pPr>
          </w:p>
          <w:p w14:paraId="0D4583B2" w14:textId="77777777" w:rsidR="00CC2151" w:rsidRDefault="00091793" w:rsidP="00EE5AF9">
            <w:pPr>
              <w:pStyle w:val="ListParagraph"/>
              <w:numPr>
                <w:ilvl w:val="0"/>
                <w:numId w:val="12"/>
              </w:numPr>
              <w:spacing w:after="0" w:line="240" w:lineRule="auto"/>
              <w:rPr>
                <w:sz w:val="24"/>
              </w:rPr>
            </w:pPr>
            <w:r w:rsidRPr="00091793">
              <w:rPr>
                <w:sz w:val="24"/>
              </w:rPr>
              <w:t>Students sh</w:t>
            </w:r>
            <w:r w:rsidR="001B46D3">
              <w:rPr>
                <w:sz w:val="24"/>
              </w:rPr>
              <w:t>ould make the connection that butterflies are</w:t>
            </w:r>
            <w:r w:rsidRPr="00091793">
              <w:rPr>
                <w:sz w:val="24"/>
              </w:rPr>
              <w:t xml:space="preserve"> magical because they continue their life cycle by laying eggs and starting the process again from transforming from an egg to a caterpillar to a butterfly.</w:t>
            </w:r>
          </w:p>
          <w:p w14:paraId="3ED9E8AE" w14:textId="77777777" w:rsidR="00C743DE" w:rsidRDefault="00C743DE" w:rsidP="00493E84">
            <w:pPr>
              <w:pStyle w:val="ListParagraph"/>
              <w:rPr>
                <w:sz w:val="24"/>
              </w:rPr>
            </w:pPr>
          </w:p>
          <w:p w14:paraId="48C02AB6" w14:textId="77777777" w:rsidR="00493E84" w:rsidRPr="00493E84" w:rsidRDefault="00493E84" w:rsidP="00493E84">
            <w:pPr>
              <w:pStyle w:val="ListParagraph"/>
              <w:rPr>
                <w:sz w:val="24"/>
              </w:rPr>
            </w:pPr>
          </w:p>
          <w:p w14:paraId="0F33573F" w14:textId="77777777" w:rsidR="00C743DE" w:rsidRDefault="00493E84" w:rsidP="00EE5AF9">
            <w:pPr>
              <w:pStyle w:val="ListParagraph"/>
              <w:numPr>
                <w:ilvl w:val="0"/>
                <w:numId w:val="12"/>
              </w:numPr>
              <w:spacing w:after="0" w:line="240" w:lineRule="auto"/>
              <w:rPr>
                <w:sz w:val="24"/>
              </w:rPr>
            </w:pPr>
            <w:r>
              <w:rPr>
                <w:sz w:val="24"/>
              </w:rPr>
              <w:t>Students should make the connection that the life cycle has started again and that again the butterfly must be patient. (Have students respond to this prompt by returning to their response about “patient” from Day 1.)</w:t>
            </w:r>
          </w:p>
          <w:p w14:paraId="3FA6B82B" w14:textId="77777777" w:rsidR="00C743DE" w:rsidRDefault="00C743DE" w:rsidP="00C743DE">
            <w:pPr>
              <w:spacing w:after="0" w:line="240" w:lineRule="auto"/>
              <w:rPr>
                <w:sz w:val="24"/>
              </w:rPr>
            </w:pPr>
          </w:p>
          <w:p w14:paraId="79F430DE" w14:textId="77777777" w:rsidR="00C743DE" w:rsidRDefault="00C743DE" w:rsidP="00C743DE">
            <w:pPr>
              <w:spacing w:after="0" w:line="240" w:lineRule="auto"/>
              <w:rPr>
                <w:sz w:val="24"/>
              </w:rPr>
            </w:pPr>
          </w:p>
          <w:p w14:paraId="2803C064" w14:textId="77777777" w:rsidR="00493E84" w:rsidRPr="00C743DE" w:rsidRDefault="00493E84" w:rsidP="00C743DE">
            <w:pPr>
              <w:spacing w:after="0" w:line="240" w:lineRule="auto"/>
              <w:rPr>
                <w:sz w:val="24"/>
              </w:rPr>
            </w:pPr>
          </w:p>
          <w:p w14:paraId="32F88D07" w14:textId="77777777" w:rsidR="00CC2151" w:rsidRPr="00085531" w:rsidRDefault="00CC2151" w:rsidP="00EE5AF9">
            <w:pPr>
              <w:pStyle w:val="ListParagraph"/>
              <w:numPr>
                <w:ilvl w:val="0"/>
                <w:numId w:val="12"/>
              </w:numPr>
              <w:spacing w:after="0" w:line="240" w:lineRule="auto"/>
              <w:rPr>
                <w:rFonts w:cstheme="minorBidi"/>
                <w:sz w:val="24"/>
                <w:szCs w:val="24"/>
              </w:rPr>
            </w:pPr>
            <w:r w:rsidRPr="00085531">
              <w:rPr>
                <w:rFonts w:cstheme="minorBidi"/>
                <w:sz w:val="24"/>
                <w:szCs w:val="24"/>
              </w:rPr>
              <w:t>Students will respond by completing the three column table responding to the prompt.</w:t>
            </w:r>
          </w:p>
          <w:p w14:paraId="04471113" w14:textId="77777777" w:rsidR="00C743DE" w:rsidRDefault="00C743DE" w:rsidP="00D1077E">
            <w:pPr>
              <w:spacing w:after="0" w:line="240" w:lineRule="auto"/>
              <w:rPr>
                <w:sz w:val="24"/>
                <w:szCs w:val="24"/>
              </w:rPr>
            </w:pPr>
          </w:p>
          <w:tbl>
            <w:tblPr>
              <w:tblStyle w:val="TableGrid"/>
              <w:tblW w:w="0" w:type="auto"/>
              <w:tblLook w:val="04A0" w:firstRow="1" w:lastRow="0" w:firstColumn="1" w:lastColumn="0" w:noHBand="0" w:noVBand="1"/>
            </w:tblPr>
            <w:tblGrid>
              <w:gridCol w:w="2072"/>
              <w:gridCol w:w="2073"/>
              <w:gridCol w:w="2073"/>
            </w:tblGrid>
            <w:tr w:rsidR="00C743DE" w14:paraId="1744AC3B" w14:textId="77777777">
              <w:tc>
                <w:tcPr>
                  <w:tcW w:w="2072" w:type="dxa"/>
                </w:tcPr>
                <w:p w14:paraId="3566BCFA" w14:textId="77777777" w:rsidR="00C743DE" w:rsidRPr="006B3BFD" w:rsidRDefault="00C743DE" w:rsidP="00EC6334">
                  <w:pPr>
                    <w:framePr w:hSpace="180" w:wrap="around" w:vAnchor="text" w:hAnchor="text" w:y="1"/>
                    <w:spacing w:after="0" w:line="240" w:lineRule="auto"/>
                    <w:suppressOverlap/>
                    <w:rPr>
                      <w:b/>
                      <w:sz w:val="24"/>
                      <w:szCs w:val="24"/>
                    </w:rPr>
                  </w:pPr>
                  <w:r w:rsidRPr="006B3BFD">
                    <w:rPr>
                      <w:b/>
                      <w:sz w:val="24"/>
                      <w:szCs w:val="24"/>
                    </w:rPr>
                    <w:t>Characteristic</w:t>
                  </w:r>
                </w:p>
              </w:tc>
              <w:tc>
                <w:tcPr>
                  <w:tcW w:w="2073" w:type="dxa"/>
                </w:tcPr>
                <w:p w14:paraId="416C89B4" w14:textId="77777777" w:rsidR="00C743DE" w:rsidRPr="006B3BFD" w:rsidRDefault="00C743DE" w:rsidP="00EC6334">
                  <w:pPr>
                    <w:framePr w:hSpace="180" w:wrap="around" w:vAnchor="text" w:hAnchor="text" w:y="1"/>
                    <w:spacing w:after="0" w:line="240" w:lineRule="auto"/>
                    <w:suppressOverlap/>
                    <w:rPr>
                      <w:b/>
                      <w:sz w:val="24"/>
                      <w:szCs w:val="24"/>
                    </w:rPr>
                  </w:pPr>
                  <w:r w:rsidRPr="006B3BFD">
                    <w:rPr>
                      <w:b/>
                      <w:sz w:val="24"/>
                      <w:szCs w:val="24"/>
                    </w:rPr>
                    <w:t>Why did the author choose this word?</w:t>
                  </w:r>
                </w:p>
              </w:tc>
              <w:tc>
                <w:tcPr>
                  <w:tcW w:w="2073" w:type="dxa"/>
                </w:tcPr>
                <w:p w14:paraId="7BEB91C8" w14:textId="77777777" w:rsidR="00C743DE" w:rsidRPr="006B3BFD" w:rsidRDefault="00C743DE" w:rsidP="00EC6334">
                  <w:pPr>
                    <w:framePr w:hSpace="180" w:wrap="around" w:vAnchor="text" w:hAnchor="text" w:y="1"/>
                    <w:spacing w:after="0" w:line="240" w:lineRule="auto"/>
                    <w:suppressOverlap/>
                    <w:rPr>
                      <w:b/>
                      <w:sz w:val="24"/>
                      <w:szCs w:val="24"/>
                    </w:rPr>
                  </w:pPr>
                  <w:r w:rsidRPr="006B3BFD">
                    <w:rPr>
                      <w:b/>
                      <w:sz w:val="24"/>
                      <w:szCs w:val="24"/>
                    </w:rPr>
                    <w:t>How does the butterfly demonstrate this characteristic?</w:t>
                  </w:r>
                </w:p>
              </w:tc>
            </w:tr>
            <w:tr w:rsidR="00C743DE" w14:paraId="73362898" w14:textId="77777777">
              <w:tc>
                <w:tcPr>
                  <w:tcW w:w="2072" w:type="dxa"/>
                </w:tcPr>
                <w:p w14:paraId="40900F9A" w14:textId="77777777" w:rsidR="00C743DE" w:rsidRDefault="00C743DE" w:rsidP="00EC6334">
                  <w:pPr>
                    <w:framePr w:hSpace="180" w:wrap="around" w:vAnchor="text" w:hAnchor="text" w:y="1"/>
                    <w:spacing w:after="0" w:line="240" w:lineRule="auto"/>
                    <w:suppressOverlap/>
                    <w:rPr>
                      <w:sz w:val="24"/>
                      <w:szCs w:val="24"/>
                    </w:rPr>
                  </w:pPr>
                  <w:r>
                    <w:rPr>
                      <w:sz w:val="24"/>
                      <w:szCs w:val="24"/>
                    </w:rPr>
                    <w:lastRenderedPageBreak/>
                    <w:t>traveler</w:t>
                  </w:r>
                </w:p>
              </w:tc>
              <w:tc>
                <w:tcPr>
                  <w:tcW w:w="2073" w:type="dxa"/>
                </w:tcPr>
                <w:p w14:paraId="71B35B50" w14:textId="77777777" w:rsidR="00C743DE" w:rsidRDefault="00C743DE" w:rsidP="00EC6334">
                  <w:pPr>
                    <w:framePr w:hSpace="180" w:wrap="around" w:vAnchor="text" w:hAnchor="text" w:y="1"/>
                    <w:spacing w:after="0" w:line="240" w:lineRule="auto"/>
                    <w:suppressOverlap/>
                    <w:rPr>
                      <w:sz w:val="24"/>
                      <w:szCs w:val="24"/>
                    </w:rPr>
                  </w:pPr>
                  <w:r>
                    <w:t>Butterflies can fly long distances</w:t>
                  </w:r>
                </w:p>
              </w:tc>
              <w:tc>
                <w:tcPr>
                  <w:tcW w:w="2073" w:type="dxa"/>
                </w:tcPr>
                <w:p w14:paraId="08C2FA23" w14:textId="77777777" w:rsidR="00C743DE" w:rsidRDefault="00C743DE" w:rsidP="00EC6334">
                  <w:pPr>
                    <w:framePr w:hSpace="180" w:wrap="around" w:vAnchor="text" w:hAnchor="text" w:y="1"/>
                    <w:spacing w:after="0" w:line="240" w:lineRule="auto"/>
                    <w:suppressOverlap/>
                  </w:pPr>
                  <w:r>
                    <w:t>-Most butterflies migrate to find warmer places</w:t>
                  </w:r>
                </w:p>
                <w:p w14:paraId="3B02BDBF" w14:textId="77777777" w:rsidR="00C743DE" w:rsidRDefault="00C743DE" w:rsidP="00EC6334">
                  <w:pPr>
                    <w:framePr w:hSpace="180" w:wrap="around" w:vAnchor="text" w:hAnchor="text" w:y="1"/>
                    <w:spacing w:after="0" w:line="240" w:lineRule="auto"/>
                    <w:suppressOverlap/>
                    <w:rPr>
                      <w:sz w:val="24"/>
                      <w:szCs w:val="24"/>
                    </w:rPr>
                  </w:pPr>
                  <w:r>
                    <w:t>-Some butterflies can fly higher than some clouds</w:t>
                  </w:r>
                </w:p>
              </w:tc>
            </w:tr>
            <w:tr w:rsidR="00C743DE" w14:paraId="6D3C622C" w14:textId="77777777">
              <w:tc>
                <w:tcPr>
                  <w:tcW w:w="2072" w:type="dxa"/>
                </w:tcPr>
                <w:p w14:paraId="7FC031BF" w14:textId="77777777" w:rsidR="00C743DE" w:rsidRDefault="00C743DE" w:rsidP="00EC6334">
                  <w:pPr>
                    <w:framePr w:hSpace="180" w:wrap="around" w:vAnchor="text" w:hAnchor="text" w:y="1"/>
                    <w:spacing w:after="0" w:line="240" w:lineRule="auto"/>
                    <w:suppressOverlap/>
                    <w:rPr>
                      <w:sz w:val="24"/>
                      <w:szCs w:val="24"/>
                    </w:rPr>
                  </w:pPr>
                  <w:r>
                    <w:rPr>
                      <w:sz w:val="24"/>
                      <w:szCs w:val="24"/>
                    </w:rPr>
                    <w:t>magical</w:t>
                  </w:r>
                </w:p>
              </w:tc>
              <w:tc>
                <w:tcPr>
                  <w:tcW w:w="2073" w:type="dxa"/>
                </w:tcPr>
                <w:p w14:paraId="0B416733" w14:textId="77777777" w:rsidR="00C743DE" w:rsidRDefault="00C743DE" w:rsidP="00EC6334">
                  <w:pPr>
                    <w:framePr w:hSpace="180" w:wrap="around" w:vAnchor="text" w:hAnchor="text" w:y="1"/>
                    <w:spacing w:after="0" w:line="240" w:lineRule="auto"/>
                    <w:suppressOverlap/>
                    <w:rPr>
                      <w:sz w:val="24"/>
                      <w:szCs w:val="24"/>
                    </w:rPr>
                  </w:pPr>
                  <w:r>
                    <w:t>Butterflies lay eggs to start the life cycle again</w:t>
                  </w:r>
                </w:p>
              </w:tc>
              <w:tc>
                <w:tcPr>
                  <w:tcW w:w="2073" w:type="dxa"/>
                </w:tcPr>
                <w:p w14:paraId="6720B7E9" w14:textId="77777777" w:rsidR="00C743DE" w:rsidRDefault="00C743DE" w:rsidP="00EC6334">
                  <w:pPr>
                    <w:framePr w:hSpace="180" w:wrap="around" w:vAnchor="text" w:hAnchor="text" w:y="1"/>
                    <w:spacing w:after="0" w:line="240" w:lineRule="auto"/>
                    <w:suppressOverlap/>
                    <w:rPr>
                      <w:sz w:val="24"/>
                      <w:szCs w:val="24"/>
                    </w:rPr>
                  </w:pPr>
                  <w:r>
                    <w:t>Butterflies lay eggs</w:t>
                  </w:r>
                </w:p>
              </w:tc>
            </w:tr>
          </w:tbl>
          <w:p w14:paraId="408F2DD7" w14:textId="77777777" w:rsidR="005947C5" w:rsidRDefault="005947C5" w:rsidP="00D1077E">
            <w:pPr>
              <w:spacing w:after="0" w:line="240" w:lineRule="auto"/>
              <w:rPr>
                <w:sz w:val="24"/>
                <w:szCs w:val="24"/>
              </w:rPr>
            </w:pPr>
          </w:p>
        </w:tc>
      </w:tr>
    </w:tbl>
    <w:p w14:paraId="242F46C7" w14:textId="77777777" w:rsidR="009A5C5D" w:rsidRDefault="009A5C5D" w:rsidP="008B6EE5">
      <w:pPr>
        <w:spacing w:after="0" w:line="360" w:lineRule="auto"/>
        <w:rPr>
          <w:rFonts w:asciiTheme="minorHAnsi" w:hAnsiTheme="minorHAnsi" w:cstheme="minorHAnsi"/>
          <w:sz w:val="32"/>
          <w:szCs w:val="32"/>
          <w:u w:val="single"/>
        </w:rPr>
      </w:pPr>
    </w:p>
    <w:p w14:paraId="44BAF4AB"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4FBD2C7" w14:textId="3A24BF45" w:rsidR="00EE5AF9" w:rsidRDefault="00EE5AF9" w:rsidP="00EE5AF9">
      <w:pPr>
        <w:pStyle w:val="ListParagraph"/>
        <w:numPr>
          <w:ilvl w:val="0"/>
          <w:numId w:val="30"/>
        </w:numPr>
        <w:spacing w:after="0" w:line="360" w:lineRule="auto"/>
        <w:rPr>
          <w:rFonts w:asciiTheme="minorHAnsi" w:hAnsiTheme="minorHAnsi" w:cstheme="minorHAnsi"/>
          <w:sz w:val="24"/>
          <w:szCs w:val="24"/>
        </w:rPr>
      </w:pPr>
      <w:r w:rsidRPr="00EE5AF9">
        <w:rPr>
          <w:rFonts w:asciiTheme="minorHAnsi" w:hAnsiTheme="minorHAnsi" w:cstheme="minorHAnsi"/>
          <w:sz w:val="24"/>
          <w:szCs w:val="24"/>
        </w:rPr>
        <w:t xml:space="preserve">Say something like, “Over the past week, we have identified many characteristics of a butterfly. Today, I want you to pick two </w:t>
      </w:r>
      <w:r w:rsidR="00E3319F" w:rsidRPr="00EE5AF9">
        <w:rPr>
          <w:rFonts w:asciiTheme="minorHAnsi" w:hAnsiTheme="minorHAnsi" w:cstheme="minorHAnsi"/>
          <w:sz w:val="24"/>
          <w:szCs w:val="24"/>
        </w:rPr>
        <w:t>characteristics</w:t>
      </w:r>
      <w:r w:rsidRPr="00EE5AF9">
        <w:rPr>
          <w:rFonts w:asciiTheme="minorHAnsi" w:hAnsiTheme="minorHAnsi" w:cstheme="minorHAnsi"/>
          <w:sz w:val="24"/>
          <w:szCs w:val="24"/>
        </w:rPr>
        <w:t xml:space="preserve"> of a butterfly that you think are important. Then, write a paragraph with at least five sentences describing the characteristics of the butterfly you selected. Use evidence from the text to explain why your butterfly’s characteristics are important. This paragraph should represent your best written work.”</w:t>
      </w:r>
    </w:p>
    <w:p w14:paraId="536D915D" w14:textId="03171ACD" w:rsidR="00EE5AF9" w:rsidRPr="00EE5AF9" w:rsidRDefault="00EE5AF9" w:rsidP="00EE5AF9">
      <w:pPr>
        <w:pStyle w:val="ListParagraph"/>
        <w:numPr>
          <w:ilvl w:val="0"/>
          <w:numId w:val="30"/>
        </w:numPr>
        <w:spacing w:after="0" w:line="360" w:lineRule="auto"/>
        <w:rPr>
          <w:rFonts w:asciiTheme="minorHAnsi" w:hAnsiTheme="minorHAnsi" w:cstheme="minorHAnsi"/>
          <w:sz w:val="24"/>
          <w:szCs w:val="24"/>
        </w:rPr>
      </w:pPr>
      <w:r>
        <w:rPr>
          <w:rFonts w:asciiTheme="minorHAnsi" w:hAnsiTheme="minorHAnsi" w:cstheme="minorHAnsi"/>
          <w:sz w:val="24"/>
          <w:szCs w:val="24"/>
        </w:rPr>
        <w:t>Sample answer: Two characteristics of a butterfly that I think are important are that it is patient and helpful. The author describes the butterfly as patient because it has to wait a long time to change from an egg, to a caterpillar, to a chrysalis, and finally to a butterfly. It takes 38 days for a butterfly to change from an egg to a butterfly. It is important that a butterfly is patient because this allows it to complete its lifecycle. I also think it is important that a butterfly is helpful. The author says a butterfly is helpful because it flies from flower-to-flower and transfers pollen. When a butterfly gets nectar, pollen sticks to its body and moves to other flowers in a process called pollination. It is important that a butterfly is helpful, because it helps flowers make seeds.</w:t>
      </w:r>
    </w:p>
    <w:p w14:paraId="17B3ADF6" w14:textId="77777777" w:rsidR="00B76CB5" w:rsidRDefault="00B76CB5" w:rsidP="00AD0170">
      <w:pPr>
        <w:spacing w:after="0" w:line="360" w:lineRule="auto"/>
        <w:rPr>
          <w:rFonts w:asciiTheme="minorHAnsi" w:hAnsiTheme="minorHAnsi" w:cstheme="minorHAnsi"/>
          <w:sz w:val="32"/>
          <w:szCs w:val="32"/>
          <w:u w:val="single"/>
        </w:rPr>
      </w:pPr>
    </w:p>
    <w:p w14:paraId="32863615"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2E7D512E" w14:textId="77777777">
        <w:trPr>
          <w:trHeight w:val="377"/>
        </w:trPr>
        <w:tc>
          <w:tcPr>
            <w:tcW w:w="6228" w:type="dxa"/>
          </w:tcPr>
          <w:p w14:paraId="61D591ED"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94C2A2E"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9FB14EE" w14:textId="039520C8"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C91ABF">
              <w:rPr>
                <w:sz w:val="20"/>
              </w:rPr>
              <w:t>students.</w:t>
            </w:r>
            <w:r w:rsidRPr="000C1F21">
              <w:rPr>
                <w:sz w:val="20"/>
              </w:rPr>
              <w:t>)</w:t>
            </w:r>
            <w:r w:rsidRPr="000C1F21">
              <w:rPr>
                <w:color w:val="1F497D"/>
              </w:rPr>
              <w:t xml:space="preserve"> </w:t>
            </w:r>
          </w:p>
        </w:tc>
        <w:tc>
          <w:tcPr>
            <w:tcW w:w="6210" w:type="dxa"/>
          </w:tcPr>
          <w:p w14:paraId="105ECFB9"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05396D8"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1CE9D82"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A475AA1" w14:textId="77777777">
        <w:trPr>
          <w:cantSplit/>
          <w:trHeight w:val="1907"/>
        </w:trPr>
        <w:tc>
          <w:tcPr>
            <w:tcW w:w="6228" w:type="dxa"/>
          </w:tcPr>
          <w:p w14:paraId="18A01A18" w14:textId="77777777" w:rsidR="000C1F21" w:rsidRPr="00EE5AF9" w:rsidRDefault="00BA1526" w:rsidP="000C1F21">
            <w:pPr>
              <w:spacing w:after="0" w:line="240" w:lineRule="auto"/>
              <w:rPr>
                <w:u w:val="single"/>
              </w:rPr>
            </w:pPr>
            <w:r w:rsidRPr="00EE5AF9">
              <w:rPr>
                <w:u w:val="single"/>
              </w:rPr>
              <w:t>Day 3</w:t>
            </w:r>
          </w:p>
          <w:p w14:paraId="5115D007"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6 – flit – a sudden, quick movement</w:t>
            </w:r>
          </w:p>
          <w:p w14:paraId="4CDA770E"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6 – cling – to hold on tightly</w:t>
            </w:r>
          </w:p>
          <w:p w14:paraId="74163E1B"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6 – pollinate/pollination</w:t>
            </w:r>
            <w:r w:rsidR="00434ABD" w:rsidRPr="00EE5AF9">
              <w:rPr>
                <w:rFonts w:cstheme="minorBidi"/>
              </w:rPr>
              <w:t xml:space="preserve"> – to move pollen from one flower to another (often by butterflies and bees)</w:t>
            </w:r>
          </w:p>
          <w:p w14:paraId="145992D7"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6 – nectar</w:t>
            </w:r>
            <w:r w:rsidR="00434ABD" w:rsidRPr="00EE5AF9">
              <w:rPr>
                <w:rFonts w:cstheme="minorBidi"/>
              </w:rPr>
              <w:t xml:space="preserve"> – a sweet liquid in flowers that attracts pollinators</w:t>
            </w:r>
          </w:p>
          <w:p w14:paraId="4B62ED7D"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 xml:space="preserve">Page 6 </w:t>
            </w:r>
            <w:r w:rsidR="00434ABD" w:rsidRPr="00EE5AF9">
              <w:rPr>
                <w:rFonts w:cstheme="minorBidi"/>
              </w:rPr>
              <w:t>–</w:t>
            </w:r>
            <w:r w:rsidRPr="00EE5AF9">
              <w:rPr>
                <w:rFonts w:cstheme="minorBidi"/>
              </w:rPr>
              <w:t xml:space="preserve"> species</w:t>
            </w:r>
            <w:r w:rsidR="00434ABD" w:rsidRPr="00EE5AF9">
              <w:rPr>
                <w:rFonts w:cstheme="minorBidi"/>
              </w:rPr>
              <w:t xml:space="preserve"> – a group of similar living things</w:t>
            </w:r>
          </w:p>
          <w:p w14:paraId="2D3DB4C5" w14:textId="77777777" w:rsidR="00C560AE" w:rsidRPr="00EE5AF9" w:rsidRDefault="00C560AE" w:rsidP="00EE5AF9">
            <w:pPr>
              <w:pStyle w:val="ListParagraph"/>
              <w:numPr>
                <w:ilvl w:val="0"/>
                <w:numId w:val="1"/>
              </w:numPr>
              <w:spacing w:after="0" w:line="240" w:lineRule="auto"/>
              <w:rPr>
                <w:rFonts w:cstheme="minorBidi"/>
              </w:rPr>
            </w:pPr>
            <w:r w:rsidRPr="00EE5AF9">
              <w:rPr>
                <w:rFonts w:cstheme="minorBidi"/>
              </w:rPr>
              <w:t>Page 6 – transferred</w:t>
            </w:r>
            <w:r w:rsidR="007373FC" w:rsidRPr="00EE5AF9">
              <w:rPr>
                <w:rFonts w:cstheme="minorBidi"/>
              </w:rPr>
              <w:t xml:space="preserve"> – move from one place to another</w:t>
            </w:r>
          </w:p>
          <w:p w14:paraId="334CB3AC"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13 – coil – to wind around something in loops</w:t>
            </w:r>
          </w:p>
          <w:p w14:paraId="2632E47E" w14:textId="1239D1DD" w:rsidR="00CA5599" w:rsidRPr="00EE5AF9" w:rsidRDefault="00C560AE" w:rsidP="00EE5AF9">
            <w:pPr>
              <w:pStyle w:val="ListParagraph"/>
              <w:numPr>
                <w:ilvl w:val="0"/>
                <w:numId w:val="1"/>
              </w:numPr>
              <w:spacing w:after="0" w:line="240" w:lineRule="auto"/>
              <w:rPr>
                <w:rFonts w:cstheme="minorBidi"/>
              </w:rPr>
            </w:pPr>
            <w:r w:rsidRPr="00EE5AF9">
              <w:rPr>
                <w:rFonts w:cstheme="minorBidi"/>
              </w:rPr>
              <w:t xml:space="preserve">Page 13 </w:t>
            </w:r>
            <w:r w:rsidR="007373FC" w:rsidRPr="00EE5AF9">
              <w:rPr>
                <w:rFonts w:cstheme="minorBidi"/>
              </w:rPr>
              <w:t>–</w:t>
            </w:r>
            <w:r w:rsidRPr="00EE5AF9">
              <w:rPr>
                <w:rFonts w:cstheme="minorBidi"/>
              </w:rPr>
              <w:t xml:space="preserve"> produced</w:t>
            </w:r>
            <w:r w:rsidR="007373FC" w:rsidRPr="00EE5AF9">
              <w:rPr>
                <w:rFonts w:cstheme="minorBidi"/>
              </w:rPr>
              <w:t xml:space="preserve"> – to make or create</w:t>
            </w:r>
          </w:p>
          <w:p w14:paraId="0974820E" w14:textId="77777777" w:rsidR="00CA5599" w:rsidRPr="00EE5AF9" w:rsidRDefault="00CA5599" w:rsidP="00CA5599">
            <w:pPr>
              <w:spacing w:after="0" w:line="240" w:lineRule="auto"/>
              <w:rPr>
                <w:u w:val="single"/>
              </w:rPr>
            </w:pPr>
            <w:r w:rsidRPr="00EE5AF9">
              <w:rPr>
                <w:u w:val="single"/>
              </w:rPr>
              <w:t>Day 4</w:t>
            </w:r>
          </w:p>
          <w:p w14:paraId="55AE031D" w14:textId="77777777" w:rsidR="0017193F" w:rsidRPr="00EE5AF9" w:rsidRDefault="0017193F" w:rsidP="00EE5AF9">
            <w:pPr>
              <w:pStyle w:val="ListParagraph"/>
              <w:numPr>
                <w:ilvl w:val="0"/>
                <w:numId w:val="1"/>
              </w:numPr>
              <w:spacing w:after="0" w:line="240" w:lineRule="auto"/>
              <w:rPr>
                <w:rFonts w:cstheme="minorBidi"/>
              </w:rPr>
            </w:pPr>
            <w:r w:rsidRPr="00EE5AF9">
              <w:rPr>
                <w:rFonts w:cstheme="minorBidi"/>
              </w:rPr>
              <w:t>Page 7 – predators – something that preys upon or eats another animal or living thing</w:t>
            </w:r>
          </w:p>
          <w:p w14:paraId="0FBA59F0" w14:textId="77777777" w:rsidR="00CA5599" w:rsidRPr="00EE5AF9" w:rsidRDefault="00CA5599" w:rsidP="00EE5AF9">
            <w:pPr>
              <w:pStyle w:val="ListParagraph"/>
              <w:numPr>
                <w:ilvl w:val="0"/>
                <w:numId w:val="18"/>
              </w:numPr>
              <w:spacing w:after="0" w:line="240" w:lineRule="auto"/>
              <w:rPr>
                <w:rFonts w:cstheme="minorBidi"/>
              </w:rPr>
            </w:pPr>
            <w:r w:rsidRPr="00EE5AF9">
              <w:rPr>
                <w:rFonts w:cstheme="minorBidi"/>
              </w:rPr>
              <w:t>Page 8 – alarmed – fearful because of the awareness of danger</w:t>
            </w:r>
          </w:p>
          <w:p w14:paraId="7B18FCF6" w14:textId="77777777" w:rsidR="00C560AE" w:rsidRPr="00EE5AF9" w:rsidRDefault="00C560AE" w:rsidP="00EE5AF9">
            <w:pPr>
              <w:pStyle w:val="ListParagraph"/>
              <w:numPr>
                <w:ilvl w:val="0"/>
                <w:numId w:val="18"/>
              </w:numPr>
              <w:spacing w:after="0" w:line="240" w:lineRule="auto"/>
              <w:rPr>
                <w:rFonts w:cstheme="minorBidi"/>
              </w:rPr>
            </w:pPr>
            <w:r w:rsidRPr="00EE5AF9">
              <w:rPr>
                <w:rFonts w:cstheme="minorBidi"/>
              </w:rPr>
              <w:t>Page 8 – environment</w:t>
            </w:r>
            <w:r w:rsidR="007373FC" w:rsidRPr="00EE5AF9">
              <w:rPr>
                <w:rFonts w:cstheme="minorBidi"/>
              </w:rPr>
              <w:t xml:space="preserve"> </w:t>
            </w:r>
            <w:r w:rsidR="0017193F" w:rsidRPr="00EE5AF9">
              <w:rPr>
                <w:rFonts w:cstheme="minorBidi"/>
              </w:rPr>
              <w:t>–</w:t>
            </w:r>
            <w:r w:rsidR="007373FC" w:rsidRPr="00EE5AF9">
              <w:rPr>
                <w:rFonts w:cstheme="minorBidi"/>
              </w:rPr>
              <w:t xml:space="preserve"> </w:t>
            </w:r>
            <w:r w:rsidR="0017193F" w:rsidRPr="00EE5AF9">
              <w:rPr>
                <w:rFonts w:cstheme="minorBidi"/>
              </w:rPr>
              <w:t>the area that surrounds something</w:t>
            </w:r>
          </w:p>
          <w:p w14:paraId="08AD7317" w14:textId="77777777" w:rsidR="00C560AE" w:rsidRPr="00EE5AF9" w:rsidRDefault="00C560AE" w:rsidP="00EE5AF9">
            <w:pPr>
              <w:pStyle w:val="ListParagraph"/>
              <w:numPr>
                <w:ilvl w:val="0"/>
                <w:numId w:val="18"/>
              </w:numPr>
              <w:spacing w:after="0" w:line="240" w:lineRule="auto"/>
              <w:rPr>
                <w:rFonts w:cstheme="minorBidi"/>
              </w:rPr>
            </w:pPr>
            <w:r w:rsidRPr="00EE5AF9">
              <w:rPr>
                <w:rFonts w:cstheme="minorBidi"/>
              </w:rPr>
              <w:t xml:space="preserve">Page 16 </w:t>
            </w:r>
            <w:r w:rsidR="007373FC" w:rsidRPr="00EE5AF9">
              <w:rPr>
                <w:rFonts w:cstheme="minorBidi"/>
              </w:rPr>
              <w:t>–</w:t>
            </w:r>
            <w:r w:rsidRPr="00EE5AF9">
              <w:rPr>
                <w:rFonts w:cstheme="minorBidi"/>
              </w:rPr>
              <w:t xml:space="preserve"> rarely</w:t>
            </w:r>
            <w:r w:rsidR="007373FC" w:rsidRPr="00EE5AF9">
              <w:rPr>
                <w:rFonts w:cstheme="minorBidi"/>
              </w:rPr>
              <w:t xml:space="preserve"> – something that doesn’t happen often</w:t>
            </w:r>
          </w:p>
          <w:p w14:paraId="0124E771" w14:textId="77777777" w:rsidR="00DF1AE9" w:rsidRPr="00EE5AF9" w:rsidRDefault="00CA5599" w:rsidP="00EE5AF9">
            <w:pPr>
              <w:pStyle w:val="ListParagraph"/>
              <w:numPr>
                <w:ilvl w:val="0"/>
                <w:numId w:val="18"/>
              </w:numPr>
              <w:spacing w:after="0" w:line="240" w:lineRule="auto"/>
              <w:rPr>
                <w:rFonts w:cstheme="minorBidi"/>
              </w:rPr>
            </w:pPr>
            <w:r w:rsidRPr="00EE5AF9">
              <w:rPr>
                <w:rFonts w:cstheme="minorBidi"/>
              </w:rPr>
              <w:t>Page 17 - transparent – thin enough for light to shine through</w:t>
            </w:r>
          </w:p>
          <w:p w14:paraId="7704C0C6" w14:textId="31DBE2E3" w:rsidR="00DF1AE9" w:rsidRPr="00EE5AF9" w:rsidRDefault="00C560AE" w:rsidP="00EE5AF9">
            <w:pPr>
              <w:pStyle w:val="ListParagraph"/>
              <w:numPr>
                <w:ilvl w:val="0"/>
                <w:numId w:val="18"/>
              </w:numPr>
              <w:spacing w:after="0" w:line="240" w:lineRule="auto"/>
              <w:rPr>
                <w:rFonts w:cstheme="minorBidi"/>
              </w:rPr>
            </w:pPr>
            <w:r w:rsidRPr="00EE5AF9">
              <w:rPr>
                <w:rFonts w:cstheme="minorBidi"/>
              </w:rPr>
              <w:t xml:space="preserve">Page 18 </w:t>
            </w:r>
            <w:r w:rsidR="007373FC" w:rsidRPr="00EE5AF9">
              <w:rPr>
                <w:rFonts w:cstheme="minorBidi"/>
              </w:rPr>
              <w:t>–</w:t>
            </w:r>
            <w:r w:rsidRPr="00EE5AF9">
              <w:rPr>
                <w:rFonts w:cstheme="minorBidi"/>
              </w:rPr>
              <w:t xml:space="preserve"> absorb</w:t>
            </w:r>
            <w:r w:rsidR="007373FC" w:rsidRPr="00EE5AF9">
              <w:rPr>
                <w:rFonts w:cstheme="minorBidi"/>
              </w:rPr>
              <w:t xml:space="preserve"> – to take in or soak up</w:t>
            </w:r>
          </w:p>
          <w:p w14:paraId="0C6454FC" w14:textId="77777777" w:rsidR="0009505B" w:rsidRPr="00EE5AF9" w:rsidRDefault="0009505B" w:rsidP="0009505B">
            <w:pPr>
              <w:spacing w:after="0" w:line="240" w:lineRule="auto"/>
              <w:rPr>
                <w:u w:val="single"/>
              </w:rPr>
            </w:pPr>
            <w:r w:rsidRPr="00EE5AF9">
              <w:rPr>
                <w:u w:val="single"/>
              </w:rPr>
              <w:t xml:space="preserve">Day </w:t>
            </w:r>
            <w:r w:rsidR="00DF1AE9" w:rsidRPr="00EE5AF9">
              <w:rPr>
                <w:u w:val="single"/>
              </w:rPr>
              <w:t>6</w:t>
            </w:r>
          </w:p>
          <w:p w14:paraId="001CEE24" w14:textId="77777777" w:rsidR="0009505B" w:rsidRPr="00EE5AF9" w:rsidRDefault="0009505B" w:rsidP="00EE5AF9">
            <w:pPr>
              <w:pStyle w:val="ListParagraph"/>
              <w:numPr>
                <w:ilvl w:val="0"/>
                <w:numId w:val="19"/>
              </w:numPr>
              <w:spacing w:after="0" w:line="240" w:lineRule="auto"/>
              <w:rPr>
                <w:rFonts w:cstheme="minorBidi"/>
              </w:rPr>
            </w:pPr>
            <w:r w:rsidRPr="00EE5AF9">
              <w:rPr>
                <w:rFonts w:cstheme="minorBidi"/>
              </w:rPr>
              <w:t>Page 22 – migrate – to move where you live from one place to another</w:t>
            </w:r>
          </w:p>
          <w:p w14:paraId="70E87D18" w14:textId="77777777" w:rsidR="0009505B" w:rsidRPr="00EE5AF9" w:rsidRDefault="0009505B" w:rsidP="00EE5AF9">
            <w:pPr>
              <w:pStyle w:val="ListParagraph"/>
              <w:numPr>
                <w:ilvl w:val="0"/>
                <w:numId w:val="19"/>
              </w:numPr>
              <w:spacing w:after="0" w:line="240" w:lineRule="auto"/>
              <w:rPr>
                <w:rFonts w:cstheme="minorBidi"/>
              </w:rPr>
            </w:pPr>
            <w:r w:rsidRPr="00EE5AF9">
              <w:rPr>
                <w:rFonts w:cstheme="minorBidi"/>
              </w:rPr>
              <w:t>Page 23 – gather – to collect</w:t>
            </w:r>
          </w:p>
          <w:p w14:paraId="2213ED65" w14:textId="77777777" w:rsidR="000C1F21" w:rsidRPr="00EE5AF9" w:rsidRDefault="0009505B" w:rsidP="00EE5AF9">
            <w:pPr>
              <w:pStyle w:val="ListParagraph"/>
              <w:numPr>
                <w:ilvl w:val="0"/>
                <w:numId w:val="19"/>
              </w:numPr>
              <w:spacing w:after="0" w:line="240" w:lineRule="auto"/>
              <w:rPr>
                <w:rFonts w:cstheme="minorBidi"/>
              </w:rPr>
            </w:pPr>
            <w:r w:rsidRPr="00EE5AF9">
              <w:rPr>
                <w:rFonts w:cstheme="minorBidi"/>
              </w:rPr>
              <w:t>Page 23 – soar – to fly high in the sky</w:t>
            </w:r>
          </w:p>
        </w:tc>
        <w:tc>
          <w:tcPr>
            <w:tcW w:w="6210" w:type="dxa"/>
          </w:tcPr>
          <w:p w14:paraId="7186FE4D" w14:textId="77777777" w:rsidR="000C1F21" w:rsidRPr="00EE5AF9" w:rsidRDefault="00BA1526" w:rsidP="000C1F21">
            <w:pPr>
              <w:spacing w:after="0" w:line="240" w:lineRule="auto"/>
              <w:rPr>
                <w:u w:val="single"/>
              </w:rPr>
            </w:pPr>
            <w:r w:rsidRPr="00EE5AF9">
              <w:rPr>
                <w:u w:val="single"/>
              </w:rPr>
              <w:t>Day 2</w:t>
            </w:r>
          </w:p>
          <w:p w14:paraId="62D6BC2B"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No Page – characteristic – a word that describes a living thing</w:t>
            </w:r>
          </w:p>
          <w:p w14:paraId="62FDA28C"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2 – “umbrella of leaves”</w:t>
            </w:r>
            <w:r w:rsidR="00F11EC5" w:rsidRPr="00EE5AF9">
              <w:rPr>
                <w:rFonts w:cstheme="minorBidi"/>
              </w:rPr>
              <w:t xml:space="preserve"> – a leaf that provides covering and shelter for the egg</w:t>
            </w:r>
          </w:p>
          <w:p w14:paraId="3751C866"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3 – creative – to create using imagination (as in Art)</w:t>
            </w:r>
          </w:p>
          <w:p w14:paraId="5781CE57"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3 - molt</w:t>
            </w:r>
            <w:r w:rsidR="00F11EC5" w:rsidRPr="00EE5AF9">
              <w:rPr>
                <w:rFonts w:cstheme="minorBidi"/>
              </w:rPr>
              <w:t xml:space="preserve"> – to peel off skin or feathers</w:t>
            </w:r>
          </w:p>
          <w:p w14:paraId="29D5BEEA"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4 – create – to make or construct a creation</w:t>
            </w:r>
          </w:p>
          <w:p w14:paraId="0809F2A6"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4 – chrysalis</w:t>
            </w:r>
            <w:r w:rsidR="00F11EC5" w:rsidRPr="00EE5AF9">
              <w:rPr>
                <w:rFonts w:cstheme="minorBidi"/>
              </w:rPr>
              <w:t xml:space="preserve"> – the protective covering of s</w:t>
            </w:r>
            <w:r w:rsidR="001B46D3" w:rsidRPr="00EE5AF9">
              <w:rPr>
                <w:rFonts w:cstheme="minorBidi"/>
              </w:rPr>
              <w:t>kin created by a butterfly as it</w:t>
            </w:r>
            <w:r w:rsidR="00F11EC5" w:rsidRPr="00EE5AF9">
              <w:rPr>
                <w:rFonts w:cstheme="minorBidi"/>
              </w:rPr>
              <w:t xml:space="preserve"> goes through metamorphosis</w:t>
            </w:r>
          </w:p>
          <w:p w14:paraId="41F3C9A1" w14:textId="77C3A342" w:rsidR="00BA1526" w:rsidRPr="00EE5AF9" w:rsidRDefault="006B6C36" w:rsidP="00EE5AF9">
            <w:pPr>
              <w:pStyle w:val="ListParagraph"/>
              <w:numPr>
                <w:ilvl w:val="0"/>
                <w:numId w:val="1"/>
              </w:numPr>
              <w:spacing w:after="0" w:line="240" w:lineRule="auto"/>
              <w:rPr>
                <w:rFonts w:cstheme="minorBidi"/>
              </w:rPr>
            </w:pPr>
            <w:r w:rsidRPr="00EE5AF9">
              <w:rPr>
                <w:rFonts w:cstheme="minorBidi"/>
              </w:rPr>
              <w:t>Page 4 - metamorphosis</w:t>
            </w:r>
            <w:r w:rsidR="00F11EC5" w:rsidRPr="00EE5AF9">
              <w:rPr>
                <w:rFonts w:cstheme="minorBidi"/>
              </w:rPr>
              <w:t xml:space="preserve"> – a complete change of physical form</w:t>
            </w:r>
          </w:p>
          <w:p w14:paraId="408AFCB5" w14:textId="77777777" w:rsidR="00BA1526" w:rsidRPr="00EE5AF9" w:rsidRDefault="00BA1526" w:rsidP="00BA1526">
            <w:pPr>
              <w:spacing w:after="0" w:line="240" w:lineRule="auto"/>
              <w:rPr>
                <w:u w:val="single"/>
              </w:rPr>
            </w:pPr>
            <w:r w:rsidRPr="00EE5AF9">
              <w:rPr>
                <w:u w:val="single"/>
              </w:rPr>
              <w:t>Day 3</w:t>
            </w:r>
          </w:p>
          <w:p w14:paraId="2F0D7B2E" w14:textId="77777777" w:rsidR="00BA1526" w:rsidRPr="00EE5AF9" w:rsidRDefault="00BA1526" w:rsidP="00EE5AF9">
            <w:pPr>
              <w:pStyle w:val="ListParagraph"/>
              <w:numPr>
                <w:ilvl w:val="0"/>
                <w:numId w:val="17"/>
              </w:numPr>
              <w:spacing w:after="0" w:line="240" w:lineRule="auto"/>
              <w:rPr>
                <w:rFonts w:cstheme="minorBidi"/>
              </w:rPr>
            </w:pPr>
            <w:r w:rsidRPr="00EE5AF9">
              <w:rPr>
                <w:rFonts w:cstheme="minorBidi"/>
              </w:rPr>
              <w:t>Page 14 – nourish – to supply what is necess</w:t>
            </w:r>
            <w:r w:rsidR="00CA5599" w:rsidRPr="00EE5AF9">
              <w:rPr>
                <w:rFonts w:cstheme="minorBidi"/>
              </w:rPr>
              <w:t>ary for life, health, and growth</w:t>
            </w:r>
          </w:p>
          <w:p w14:paraId="07402A6B" w14:textId="7BE97A7C" w:rsidR="00CA5599" w:rsidRPr="00EE5AF9" w:rsidRDefault="00C560AE" w:rsidP="00EE5AF9">
            <w:pPr>
              <w:pStyle w:val="ListParagraph"/>
              <w:numPr>
                <w:ilvl w:val="0"/>
                <w:numId w:val="17"/>
              </w:numPr>
              <w:spacing w:after="0" w:line="240" w:lineRule="auto"/>
              <w:rPr>
                <w:rFonts w:cstheme="minorBidi"/>
              </w:rPr>
            </w:pPr>
            <w:r w:rsidRPr="00EE5AF9">
              <w:rPr>
                <w:rFonts w:cstheme="minorBidi"/>
              </w:rPr>
              <w:t xml:space="preserve">Page 14 </w:t>
            </w:r>
            <w:r w:rsidR="007373FC" w:rsidRPr="00EE5AF9">
              <w:rPr>
                <w:rFonts w:cstheme="minorBidi"/>
              </w:rPr>
              <w:t>–</w:t>
            </w:r>
            <w:r w:rsidRPr="00EE5AF9">
              <w:rPr>
                <w:rFonts w:cstheme="minorBidi"/>
              </w:rPr>
              <w:t xml:space="preserve"> kaleidoscope</w:t>
            </w:r>
            <w:r w:rsidR="007373FC" w:rsidRPr="00EE5AF9">
              <w:rPr>
                <w:rFonts w:cstheme="minorBidi"/>
              </w:rPr>
              <w:t xml:space="preserve"> – </w:t>
            </w:r>
            <w:r w:rsidR="0017193F" w:rsidRPr="00EE5AF9">
              <w:rPr>
                <w:rFonts w:cstheme="minorBidi"/>
              </w:rPr>
              <w:t>changing colors</w:t>
            </w:r>
          </w:p>
          <w:p w14:paraId="43A80B62" w14:textId="77777777" w:rsidR="00CA5599" w:rsidRPr="00EE5AF9" w:rsidRDefault="00CA5599" w:rsidP="00BA1526">
            <w:pPr>
              <w:spacing w:after="0" w:line="240" w:lineRule="auto"/>
              <w:rPr>
                <w:u w:val="single"/>
              </w:rPr>
            </w:pPr>
            <w:r w:rsidRPr="00EE5AF9">
              <w:rPr>
                <w:u w:val="single"/>
              </w:rPr>
              <w:t>Day 4</w:t>
            </w:r>
          </w:p>
          <w:p w14:paraId="20C99781" w14:textId="77777777" w:rsidR="00CA5599" w:rsidRPr="00EE5AF9" w:rsidRDefault="00CA5599" w:rsidP="00EE5AF9">
            <w:pPr>
              <w:pStyle w:val="ListParagraph"/>
              <w:numPr>
                <w:ilvl w:val="0"/>
                <w:numId w:val="17"/>
              </w:numPr>
              <w:spacing w:after="0" w:line="240" w:lineRule="auto"/>
              <w:rPr>
                <w:rFonts w:cstheme="minorBidi"/>
              </w:rPr>
            </w:pPr>
            <w:r w:rsidRPr="00EE5AF9">
              <w:rPr>
                <w:rFonts w:cstheme="minorBidi"/>
              </w:rPr>
              <w:t>Page 18 – purpose – what something is used for</w:t>
            </w:r>
          </w:p>
          <w:p w14:paraId="74643E9E" w14:textId="6BF3E50F" w:rsidR="00BA1526" w:rsidRPr="00EE5AF9" w:rsidRDefault="00CA5599" w:rsidP="00EE5AF9">
            <w:pPr>
              <w:pStyle w:val="ListParagraph"/>
              <w:numPr>
                <w:ilvl w:val="0"/>
                <w:numId w:val="17"/>
              </w:numPr>
              <w:spacing w:after="0" w:line="240" w:lineRule="auto"/>
              <w:rPr>
                <w:rFonts w:cstheme="minorBidi"/>
              </w:rPr>
            </w:pPr>
            <w:r w:rsidRPr="00EE5AF9">
              <w:rPr>
                <w:rFonts w:cstheme="minorBidi"/>
              </w:rPr>
              <w:t xml:space="preserve">Page 18 – attract – </w:t>
            </w:r>
            <w:r w:rsidR="0009505B" w:rsidRPr="00EE5AF9">
              <w:rPr>
                <w:rFonts w:cstheme="minorBidi"/>
              </w:rPr>
              <w:t>to draw something toward an object</w:t>
            </w:r>
            <w:r w:rsidRPr="00EE5AF9">
              <w:rPr>
                <w:rFonts w:cstheme="minorBidi"/>
              </w:rPr>
              <w:t>, preventing it from moving away</w:t>
            </w:r>
          </w:p>
          <w:p w14:paraId="44C326B7" w14:textId="77777777" w:rsidR="00F11EC5" w:rsidRPr="00EE5AF9" w:rsidRDefault="00F11EC5" w:rsidP="00F11EC5">
            <w:pPr>
              <w:spacing w:after="0" w:line="240" w:lineRule="auto"/>
              <w:rPr>
                <w:u w:val="single"/>
              </w:rPr>
            </w:pPr>
            <w:r w:rsidRPr="00EE5AF9">
              <w:rPr>
                <w:u w:val="single"/>
              </w:rPr>
              <w:t>Day 5</w:t>
            </w:r>
          </w:p>
          <w:p w14:paraId="0DB102F1" w14:textId="77777777" w:rsidR="00F11EC5" w:rsidRPr="00EE5AF9" w:rsidRDefault="00F11EC5" w:rsidP="00EE5AF9">
            <w:pPr>
              <w:pStyle w:val="ListParagraph"/>
              <w:numPr>
                <w:ilvl w:val="0"/>
                <w:numId w:val="27"/>
              </w:numPr>
              <w:spacing w:after="0" w:line="240" w:lineRule="auto"/>
              <w:rPr>
                <w:rFonts w:cstheme="minorBidi"/>
              </w:rPr>
            </w:pPr>
            <w:r w:rsidRPr="00EE5AF9">
              <w:rPr>
                <w:rFonts w:cstheme="minorBidi"/>
              </w:rPr>
              <w:t>Page 11 – spectacular – being sensational or thrilling</w:t>
            </w:r>
          </w:p>
          <w:p w14:paraId="253C14A0" w14:textId="58589829" w:rsidR="00F11EC5" w:rsidRPr="00EE5AF9" w:rsidRDefault="00F11EC5" w:rsidP="00EE5AF9">
            <w:pPr>
              <w:pStyle w:val="ListParagraph"/>
              <w:numPr>
                <w:ilvl w:val="0"/>
                <w:numId w:val="27"/>
              </w:numPr>
              <w:spacing w:after="0" w:line="240" w:lineRule="auto"/>
              <w:rPr>
                <w:rFonts w:cstheme="minorBidi"/>
              </w:rPr>
            </w:pPr>
            <w:r w:rsidRPr="00EE5AF9">
              <w:rPr>
                <w:rFonts w:cstheme="minorBidi"/>
              </w:rPr>
              <w:t>Page 20 – evolve – to undergo development and change over time</w:t>
            </w:r>
          </w:p>
          <w:p w14:paraId="0CF0022A" w14:textId="77777777" w:rsidR="0009505B" w:rsidRPr="00EE5AF9" w:rsidRDefault="0009505B" w:rsidP="0009505B">
            <w:pPr>
              <w:spacing w:after="0" w:line="240" w:lineRule="auto"/>
              <w:rPr>
                <w:u w:val="single"/>
              </w:rPr>
            </w:pPr>
            <w:r w:rsidRPr="00EE5AF9">
              <w:rPr>
                <w:u w:val="single"/>
              </w:rPr>
              <w:t xml:space="preserve">Day </w:t>
            </w:r>
            <w:r w:rsidR="00DF1AE9" w:rsidRPr="00EE5AF9">
              <w:rPr>
                <w:u w:val="single"/>
              </w:rPr>
              <w:t>6</w:t>
            </w:r>
          </w:p>
          <w:p w14:paraId="6E8FB609" w14:textId="77777777" w:rsidR="0009505B" w:rsidRPr="00EE5AF9" w:rsidRDefault="0009505B" w:rsidP="00EE5AF9">
            <w:pPr>
              <w:pStyle w:val="ListParagraph"/>
              <w:numPr>
                <w:ilvl w:val="0"/>
                <w:numId w:val="20"/>
              </w:numPr>
              <w:spacing w:after="0" w:line="240" w:lineRule="auto"/>
              <w:rPr>
                <w:rFonts w:cstheme="minorBidi"/>
              </w:rPr>
            </w:pPr>
            <w:r w:rsidRPr="00EE5AF9">
              <w:rPr>
                <w:rFonts w:cstheme="minorBidi"/>
              </w:rPr>
              <w:t>Page 25 – emerge – to come out from being hidden</w:t>
            </w:r>
          </w:p>
        </w:tc>
      </w:tr>
    </w:tbl>
    <w:p w14:paraId="4D931697" w14:textId="77777777" w:rsidR="00C91ABF" w:rsidRPr="00C91ABF" w:rsidRDefault="00C91ABF" w:rsidP="00C91ABF">
      <w:pPr>
        <w:spacing w:after="0" w:line="360" w:lineRule="auto"/>
        <w:ind w:left="360"/>
        <w:rPr>
          <w:sz w:val="32"/>
          <w:szCs w:val="32"/>
          <w:u w:val="single"/>
        </w:rPr>
      </w:pPr>
      <w:r w:rsidRPr="00C91ABF">
        <w:rPr>
          <w:sz w:val="32"/>
          <w:szCs w:val="32"/>
          <w:u w:val="single"/>
        </w:rPr>
        <w:lastRenderedPageBreak/>
        <w:t>Extension learning activities for this book and other useful resources</w:t>
      </w:r>
    </w:p>
    <w:p w14:paraId="42548D69" w14:textId="77777777" w:rsidR="00D01643" w:rsidRPr="00EE5AF9" w:rsidRDefault="007505DB" w:rsidP="00EE5AF9">
      <w:pPr>
        <w:pStyle w:val="ListParagraph"/>
        <w:numPr>
          <w:ilvl w:val="0"/>
          <w:numId w:val="31"/>
        </w:numPr>
        <w:spacing w:after="0" w:line="360" w:lineRule="auto"/>
        <w:rPr>
          <w:rFonts w:asciiTheme="minorHAnsi" w:hAnsiTheme="minorHAnsi" w:cstheme="minorHAnsi"/>
          <w:sz w:val="24"/>
          <w:szCs w:val="24"/>
          <w:u w:val="single"/>
        </w:rPr>
      </w:pPr>
      <w:r w:rsidRPr="00EE5AF9">
        <w:rPr>
          <w:rFonts w:asciiTheme="minorHAnsi" w:hAnsiTheme="minorHAnsi" w:cstheme="minorHAnsi"/>
          <w:sz w:val="24"/>
          <w:szCs w:val="24"/>
        </w:rPr>
        <w:t>Butterfly Habitats:  If you so choose, you can create a butterfly habitat within your classroom.  There are several websites that will ship live caterpillars</w:t>
      </w:r>
      <w:r w:rsidR="00484FFC" w:rsidRPr="00EE5AF9">
        <w:rPr>
          <w:rFonts w:asciiTheme="minorHAnsi" w:hAnsiTheme="minorHAnsi" w:cstheme="minorHAnsi"/>
          <w:sz w:val="24"/>
          <w:szCs w:val="24"/>
        </w:rPr>
        <w:t xml:space="preserve"> to your school with instructions on how to create a habitat.  Students then release the caterpillars following the end of the unit.</w:t>
      </w:r>
      <w:r w:rsidRPr="00EE5AF9">
        <w:rPr>
          <w:rFonts w:asciiTheme="minorHAnsi" w:hAnsiTheme="minorHAnsi" w:cstheme="minorHAnsi"/>
          <w:sz w:val="24"/>
          <w:szCs w:val="24"/>
        </w:rPr>
        <w:t xml:space="preserve"> </w:t>
      </w:r>
    </w:p>
    <w:p w14:paraId="6311CB52" w14:textId="242F23A8" w:rsidR="00B66B1E" w:rsidRPr="00EE5AF9" w:rsidRDefault="00D01643" w:rsidP="00EE5AF9">
      <w:pPr>
        <w:pStyle w:val="ListParagraph"/>
        <w:numPr>
          <w:ilvl w:val="0"/>
          <w:numId w:val="20"/>
        </w:numPr>
        <w:spacing w:after="0" w:line="360" w:lineRule="auto"/>
        <w:rPr>
          <w:rFonts w:asciiTheme="minorHAnsi" w:hAnsiTheme="minorHAnsi" w:cstheme="minorHAnsi"/>
          <w:sz w:val="24"/>
          <w:szCs w:val="24"/>
        </w:rPr>
      </w:pPr>
      <w:r w:rsidRPr="00EE5AF9">
        <w:rPr>
          <w:rFonts w:asciiTheme="minorHAnsi" w:hAnsiTheme="minorHAnsi" w:cstheme="minorHAnsi"/>
          <w:sz w:val="24"/>
          <w:szCs w:val="24"/>
        </w:rPr>
        <w:t>Additional reading about the migration of the monarch butterfly</w:t>
      </w:r>
      <w:r w:rsidR="00661788" w:rsidRPr="00EE5AF9">
        <w:rPr>
          <w:rFonts w:asciiTheme="minorHAnsi" w:hAnsiTheme="minorHAnsi" w:cstheme="minorHAnsi"/>
          <w:sz w:val="24"/>
          <w:szCs w:val="24"/>
        </w:rPr>
        <w:t xml:space="preserve"> </w:t>
      </w:r>
    </w:p>
    <w:p w14:paraId="5B63B8D2" w14:textId="77777777" w:rsidR="00EE5AF9" w:rsidRPr="00EE5AF9" w:rsidRDefault="00AA4599" w:rsidP="00EE5AF9">
      <w:pPr>
        <w:spacing w:after="0" w:line="360" w:lineRule="auto"/>
        <w:ind w:left="720" w:firstLine="720"/>
        <w:contextualSpacing/>
        <w:rPr>
          <w:rFonts w:asciiTheme="minorHAnsi" w:hAnsiTheme="minorHAnsi" w:cs="Arial"/>
          <w:color w:val="009030"/>
          <w:sz w:val="24"/>
          <w:szCs w:val="24"/>
        </w:rPr>
      </w:pPr>
      <w:hyperlink r:id="rId11" w:history="1">
        <w:r w:rsidR="00D01643" w:rsidRPr="00EE5AF9">
          <w:rPr>
            <w:rStyle w:val="Hyperlink"/>
            <w:rFonts w:asciiTheme="minorHAnsi" w:hAnsiTheme="minorHAnsi" w:cs="Arial"/>
            <w:sz w:val="24"/>
            <w:szCs w:val="24"/>
          </w:rPr>
          <w:t>www.</w:t>
        </w:r>
        <w:r w:rsidR="00D01643" w:rsidRPr="00EE5AF9">
          <w:rPr>
            <w:rStyle w:val="Hyperlink"/>
            <w:rFonts w:asciiTheme="minorHAnsi" w:hAnsiTheme="minorHAnsi" w:cs="Arial"/>
            <w:bCs/>
            <w:sz w:val="24"/>
            <w:szCs w:val="24"/>
          </w:rPr>
          <w:t>monarch</w:t>
        </w:r>
        <w:r w:rsidR="00D01643" w:rsidRPr="00EE5AF9">
          <w:rPr>
            <w:rStyle w:val="Hyperlink"/>
            <w:rFonts w:asciiTheme="minorHAnsi" w:hAnsiTheme="minorHAnsi" w:cs="Arial"/>
            <w:sz w:val="24"/>
            <w:szCs w:val="24"/>
          </w:rPr>
          <w:t>-</w:t>
        </w:r>
        <w:r w:rsidR="00D01643" w:rsidRPr="00EE5AF9">
          <w:rPr>
            <w:rStyle w:val="Hyperlink"/>
            <w:rFonts w:asciiTheme="minorHAnsi" w:hAnsiTheme="minorHAnsi" w:cs="Arial"/>
            <w:bCs/>
            <w:sz w:val="24"/>
            <w:szCs w:val="24"/>
          </w:rPr>
          <w:t>butterfly</w:t>
        </w:r>
        <w:r w:rsidR="00D01643" w:rsidRPr="00EE5AF9">
          <w:rPr>
            <w:rStyle w:val="Hyperlink"/>
            <w:rFonts w:asciiTheme="minorHAnsi" w:hAnsiTheme="minorHAnsi" w:cs="Arial"/>
            <w:sz w:val="24"/>
            <w:szCs w:val="24"/>
          </w:rPr>
          <w:t>.com/</w:t>
        </w:r>
        <w:r w:rsidR="00D01643" w:rsidRPr="00EE5AF9">
          <w:rPr>
            <w:rStyle w:val="Hyperlink"/>
            <w:rFonts w:asciiTheme="minorHAnsi" w:hAnsiTheme="minorHAnsi" w:cs="Arial"/>
            <w:bCs/>
            <w:sz w:val="24"/>
            <w:szCs w:val="24"/>
          </w:rPr>
          <w:t>monarch</w:t>
        </w:r>
        <w:r w:rsidR="00D01643" w:rsidRPr="00EE5AF9">
          <w:rPr>
            <w:rStyle w:val="Hyperlink"/>
            <w:rFonts w:asciiTheme="minorHAnsi" w:hAnsiTheme="minorHAnsi" w:cs="Arial"/>
            <w:sz w:val="24"/>
            <w:szCs w:val="24"/>
          </w:rPr>
          <w:t>-</w:t>
        </w:r>
        <w:r w:rsidR="00D01643" w:rsidRPr="00EE5AF9">
          <w:rPr>
            <w:rStyle w:val="Hyperlink"/>
            <w:rFonts w:asciiTheme="minorHAnsi" w:hAnsiTheme="minorHAnsi" w:cs="Arial"/>
            <w:bCs/>
            <w:sz w:val="24"/>
            <w:szCs w:val="24"/>
          </w:rPr>
          <w:t>migration</w:t>
        </w:r>
        <w:r w:rsidR="00D01643" w:rsidRPr="00EE5AF9">
          <w:rPr>
            <w:rStyle w:val="Hyperlink"/>
            <w:rFonts w:asciiTheme="minorHAnsi" w:hAnsiTheme="minorHAnsi" w:cs="Arial"/>
            <w:sz w:val="24"/>
            <w:szCs w:val="24"/>
          </w:rPr>
          <w:t>.html</w:t>
        </w:r>
      </w:hyperlink>
      <w:r w:rsidR="00D01643" w:rsidRPr="00EE5AF9">
        <w:rPr>
          <w:rFonts w:asciiTheme="minorHAnsi" w:hAnsiTheme="minorHAnsi" w:cs="Arial"/>
          <w:color w:val="009030"/>
          <w:sz w:val="24"/>
          <w:szCs w:val="24"/>
        </w:rPr>
        <w:t xml:space="preserve"> </w:t>
      </w:r>
    </w:p>
    <w:p w14:paraId="3CB1E40D" w14:textId="4CC8C6C6" w:rsidR="00B66B1E" w:rsidRPr="00EB1D4F" w:rsidRDefault="008160B7" w:rsidP="00EB1D4F">
      <w:pPr>
        <w:pStyle w:val="ListParagraph"/>
        <w:numPr>
          <w:ilvl w:val="0"/>
          <w:numId w:val="20"/>
        </w:numPr>
        <w:spacing w:after="0" w:line="360" w:lineRule="auto"/>
        <w:rPr>
          <w:rFonts w:asciiTheme="minorHAnsi" w:hAnsiTheme="minorHAnsi" w:cs="Arial"/>
          <w:color w:val="737373"/>
          <w:sz w:val="24"/>
          <w:szCs w:val="24"/>
        </w:rPr>
      </w:pPr>
      <w:r>
        <w:rPr>
          <w:rFonts w:asciiTheme="minorHAnsi" w:hAnsiTheme="minorHAnsi" w:cs="Arial"/>
          <w:sz w:val="24"/>
          <w:szCs w:val="24"/>
        </w:rPr>
        <w:t>Reread</w:t>
      </w:r>
      <w:r w:rsidR="00666B7B" w:rsidRPr="00EB1D4F">
        <w:rPr>
          <w:rFonts w:asciiTheme="minorHAnsi" w:hAnsiTheme="minorHAnsi" w:cs="Arial"/>
          <w:sz w:val="24"/>
          <w:szCs w:val="24"/>
        </w:rPr>
        <w:t xml:space="preserve"> pages 15-16 (big and tiny)</w:t>
      </w:r>
      <w:r>
        <w:rPr>
          <w:rFonts w:asciiTheme="minorHAnsi" w:hAnsiTheme="minorHAnsi" w:cs="Arial"/>
          <w:sz w:val="24"/>
          <w:szCs w:val="24"/>
        </w:rPr>
        <w:t xml:space="preserve"> and </w:t>
      </w:r>
      <w:r w:rsidR="00666B7B" w:rsidRPr="00EB1D4F">
        <w:rPr>
          <w:rFonts w:asciiTheme="minorHAnsi" w:hAnsiTheme="minorHAnsi" w:cs="Arial"/>
          <w:sz w:val="24"/>
          <w:szCs w:val="24"/>
        </w:rPr>
        <w:t xml:space="preserve">extend </w:t>
      </w:r>
      <w:r>
        <w:rPr>
          <w:rFonts w:asciiTheme="minorHAnsi" w:hAnsiTheme="minorHAnsi" w:cs="Arial"/>
          <w:sz w:val="24"/>
          <w:szCs w:val="24"/>
        </w:rPr>
        <w:t>students’</w:t>
      </w:r>
      <w:r w:rsidRPr="00EB1D4F">
        <w:rPr>
          <w:rFonts w:asciiTheme="minorHAnsi" w:hAnsiTheme="minorHAnsi" w:cs="Arial"/>
          <w:sz w:val="24"/>
          <w:szCs w:val="24"/>
        </w:rPr>
        <w:t xml:space="preserve"> </w:t>
      </w:r>
      <w:r w:rsidR="00666B7B" w:rsidRPr="00EB1D4F">
        <w:rPr>
          <w:rFonts w:asciiTheme="minorHAnsi" w:hAnsiTheme="minorHAnsi" w:cs="Arial"/>
          <w:sz w:val="24"/>
          <w:szCs w:val="24"/>
        </w:rPr>
        <w:t xml:space="preserve">learning by looking </w:t>
      </w:r>
      <w:r>
        <w:rPr>
          <w:rFonts w:asciiTheme="minorHAnsi" w:hAnsiTheme="minorHAnsi" w:cs="Arial"/>
          <w:sz w:val="24"/>
          <w:szCs w:val="24"/>
        </w:rPr>
        <w:t xml:space="preserve">closely </w:t>
      </w:r>
      <w:r w:rsidR="00666B7B" w:rsidRPr="00EB1D4F">
        <w:rPr>
          <w:rFonts w:asciiTheme="minorHAnsi" w:hAnsiTheme="minorHAnsi" w:cs="Arial"/>
          <w:sz w:val="24"/>
          <w:szCs w:val="24"/>
        </w:rPr>
        <w:t>at the maps on the</w:t>
      </w:r>
      <w:r>
        <w:rPr>
          <w:rFonts w:asciiTheme="minorHAnsi" w:hAnsiTheme="minorHAnsi" w:cs="Arial"/>
          <w:sz w:val="24"/>
          <w:szCs w:val="24"/>
        </w:rPr>
        <w:t>se</w:t>
      </w:r>
      <w:r w:rsidR="00666B7B" w:rsidRPr="00EB1D4F">
        <w:rPr>
          <w:rFonts w:asciiTheme="minorHAnsi" w:hAnsiTheme="minorHAnsi" w:cs="Arial"/>
          <w:sz w:val="24"/>
          <w:szCs w:val="24"/>
        </w:rPr>
        <w:t xml:space="preserve"> pages</w:t>
      </w:r>
      <w:r>
        <w:rPr>
          <w:rFonts w:asciiTheme="minorHAnsi" w:hAnsiTheme="minorHAnsi" w:cs="Arial"/>
          <w:sz w:val="24"/>
          <w:szCs w:val="24"/>
        </w:rPr>
        <w:t xml:space="preserve">. </w:t>
      </w:r>
      <w:r w:rsidR="00666B7B" w:rsidRPr="00EB1D4F">
        <w:rPr>
          <w:rFonts w:asciiTheme="minorHAnsi" w:hAnsiTheme="minorHAnsi" w:cs="Arial"/>
          <w:sz w:val="24"/>
          <w:szCs w:val="24"/>
        </w:rPr>
        <w:t xml:space="preserve"> </w:t>
      </w:r>
      <w:r>
        <w:rPr>
          <w:rFonts w:asciiTheme="minorHAnsi" w:hAnsiTheme="minorHAnsi" w:cs="Arial"/>
          <w:sz w:val="24"/>
          <w:szCs w:val="24"/>
        </w:rPr>
        <w:t>Use the maps to d</w:t>
      </w:r>
      <w:r w:rsidR="00666B7B" w:rsidRPr="00EB1D4F">
        <w:rPr>
          <w:rFonts w:asciiTheme="minorHAnsi" w:hAnsiTheme="minorHAnsi" w:cs="Arial"/>
          <w:sz w:val="24"/>
          <w:szCs w:val="24"/>
        </w:rPr>
        <w:t xml:space="preserve">iscuss the geography involved </w:t>
      </w:r>
      <w:r>
        <w:rPr>
          <w:rFonts w:asciiTheme="minorHAnsi" w:hAnsiTheme="minorHAnsi" w:cs="Arial"/>
          <w:sz w:val="24"/>
          <w:szCs w:val="24"/>
        </w:rPr>
        <w:t>with</w:t>
      </w:r>
      <w:r w:rsidR="00666B7B" w:rsidRPr="00EB1D4F">
        <w:rPr>
          <w:rFonts w:asciiTheme="minorHAnsi" w:hAnsiTheme="minorHAnsi" w:cs="Arial"/>
          <w:sz w:val="24"/>
          <w:szCs w:val="24"/>
        </w:rPr>
        <w:t xml:space="preserve"> the butterflies found in New Guinea and Afghanistan.</w:t>
      </w:r>
      <w:r>
        <w:rPr>
          <w:rFonts w:asciiTheme="minorHAnsi" w:hAnsiTheme="minorHAnsi" w:cs="Arial"/>
          <w:sz w:val="24"/>
          <w:szCs w:val="24"/>
        </w:rPr>
        <w:t xml:space="preserve"> </w:t>
      </w:r>
      <w:r w:rsidRPr="00EB1D4F">
        <w:rPr>
          <w:rFonts w:asciiTheme="minorHAnsi" w:hAnsiTheme="minorHAnsi" w:cs="Arial"/>
          <w:i/>
          <w:sz w:val="24"/>
          <w:szCs w:val="24"/>
        </w:rPr>
        <w:t>Note: This is particularly supportive of English Language Learners.</w:t>
      </w:r>
    </w:p>
    <w:p w14:paraId="0F86A9B5" w14:textId="77777777" w:rsidR="00070277" w:rsidRPr="00EE5AF9" w:rsidRDefault="00070277" w:rsidP="00EE5AF9">
      <w:pPr>
        <w:spacing w:after="0" w:line="360" w:lineRule="auto"/>
        <w:contextualSpacing/>
        <w:rPr>
          <w:rFonts w:asciiTheme="minorHAnsi" w:hAnsiTheme="minorHAnsi" w:cstheme="minorHAnsi"/>
          <w:sz w:val="24"/>
          <w:szCs w:val="24"/>
          <w:u w:val="single"/>
        </w:rPr>
      </w:pPr>
    </w:p>
    <w:p w14:paraId="3C293635" w14:textId="77777777" w:rsidR="00CA07EF" w:rsidRPr="00EE5AF9" w:rsidRDefault="00CA07EF" w:rsidP="00EE5AF9">
      <w:pPr>
        <w:spacing w:after="0" w:line="360" w:lineRule="auto"/>
        <w:contextualSpacing/>
        <w:rPr>
          <w:rFonts w:asciiTheme="minorHAnsi" w:hAnsiTheme="minorHAnsi" w:cstheme="minorHAnsi"/>
          <w:sz w:val="32"/>
          <w:szCs w:val="32"/>
          <w:u w:val="single"/>
        </w:rPr>
      </w:pPr>
      <w:r w:rsidRPr="00EE5AF9">
        <w:rPr>
          <w:rFonts w:asciiTheme="minorHAnsi" w:hAnsiTheme="minorHAnsi" w:cstheme="minorHAnsi"/>
          <w:sz w:val="32"/>
          <w:szCs w:val="32"/>
          <w:u w:val="single"/>
        </w:rPr>
        <w:t>Note to Teacher</w:t>
      </w:r>
    </w:p>
    <w:p w14:paraId="1411649A" w14:textId="77777777" w:rsidR="0005418A" w:rsidRPr="00EE5AF9" w:rsidRDefault="0005418A" w:rsidP="00EE5AF9">
      <w:pPr>
        <w:pStyle w:val="ListParagraph"/>
        <w:numPr>
          <w:ilvl w:val="0"/>
          <w:numId w:val="31"/>
        </w:numPr>
        <w:spacing w:after="0" w:line="360" w:lineRule="auto"/>
        <w:rPr>
          <w:rFonts w:asciiTheme="minorHAnsi" w:hAnsiTheme="minorHAnsi" w:cstheme="minorHAnsi"/>
          <w:sz w:val="24"/>
          <w:szCs w:val="24"/>
        </w:rPr>
      </w:pPr>
      <w:r w:rsidRPr="00EE5AF9">
        <w:rPr>
          <w:rFonts w:asciiTheme="minorHAnsi" w:hAnsiTheme="minorHAnsi" w:cstheme="minorHAnsi"/>
          <w:sz w:val="24"/>
          <w:szCs w:val="24"/>
        </w:rPr>
        <w:t>The book does not have page numbers.  It may be helpful to go through and number small post-it notes and place on each page.</w:t>
      </w:r>
      <w:r w:rsidR="00445B5D" w:rsidRPr="00EE5AF9">
        <w:rPr>
          <w:rFonts w:asciiTheme="minorHAnsi" w:hAnsiTheme="minorHAnsi" w:cstheme="minorHAnsi"/>
          <w:sz w:val="24"/>
          <w:szCs w:val="24"/>
        </w:rPr>
        <w:t xml:space="preserve"> For our purposes, Page 2 is where the text begins, “A butterfly is patient.”</w:t>
      </w:r>
    </w:p>
    <w:p w14:paraId="7A4D1726" w14:textId="77777777" w:rsidR="00B4472C" w:rsidRPr="00EE5AF9" w:rsidRDefault="00E47E2C" w:rsidP="00EE5AF9">
      <w:pPr>
        <w:pStyle w:val="ListParagraph"/>
        <w:numPr>
          <w:ilvl w:val="0"/>
          <w:numId w:val="31"/>
        </w:numPr>
        <w:spacing w:after="0" w:line="360" w:lineRule="auto"/>
        <w:rPr>
          <w:sz w:val="24"/>
          <w:szCs w:val="24"/>
        </w:rPr>
      </w:pPr>
      <w:r w:rsidRPr="00EE5AF9">
        <w:rPr>
          <w:rFonts w:asciiTheme="minorHAnsi" w:hAnsiTheme="minorHAnsi" w:cstheme="minorHAnsi"/>
          <w:sz w:val="24"/>
          <w:szCs w:val="24"/>
        </w:rPr>
        <w:t xml:space="preserve">Instead of reading straight through the book, </w:t>
      </w:r>
      <w:r w:rsidR="00F54ED1" w:rsidRPr="00EE5AF9">
        <w:rPr>
          <w:rFonts w:asciiTheme="minorHAnsi" w:hAnsiTheme="minorHAnsi" w:cstheme="minorHAnsi"/>
          <w:sz w:val="24"/>
          <w:szCs w:val="24"/>
        </w:rPr>
        <w:t>this lesson presents students with the various characteristics</w:t>
      </w:r>
      <w:r w:rsidR="005010D2" w:rsidRPr="00EE5AF9">
        <w:rPr>
          <w:rFonts w:asciiTheme="minorHAnsi" w:hAnsiTheme="minorHAnsi" w:cstheme="minorHAnsi"/>
          <w:sz w:val="24"/>
          <w:szCs w:val="24"/>
        </w:rPr>
        <w:t xml:space="preserve"> </w:t>
      </w:r>
      <w:r w:rsidR="00F54ED1" w:rsidRPr="00EE5AF9">
        <w:rPr>
          <w:rFonts w:asciiTheme="minorHAnsi" w:hAnsiTheme="minorHAnsi" w:cstheme="minorHAnsi"/>
          <w:sz w:val="24"/>
          <w:szCs w:val="24"/>
        </w:rPr>
        <w:t xml:space="preserve">of a butterfly out </w:t>
      </w:r>
      <w:r w:rsidR="005010D2" w:rsidRPr="00EE5AF9">
        <w:rPr>
          <w:rFonts w:asciiTheme="minorHAnsi" w:hAnsiTheme="minorHAnsi" w:cstheme="minorHAnsi"/>
          <w:sz w:val="24"/>
          <w:szCs w:val="24"/>
        </w:rPr>
        <w:t xml:space="preserve">of order </w:t>
      </w:r>
      <w:r w:rsidR="00F54ED1" w:rsidRPr="00EE5AF9">
        <w:rPr>
          <w:rFonts w:asciiTheme="minorHAnsi" w:hAnsiTheme="minorHAnsi" w:cstheme="minorHAnsi"/>
          <w:sz w:val="24"/>
          <w:szCs w:val="24"/>
        </w:rPr>
        <w:t>in order to develop students underst</w:t>
      </w:r>
      <w:r w:rsidR="00326618" w:rsidRPr="00EE5AF9">
        <w:rPr>
          <w:rFonts w:asciiTheme="minorHAnsi" w:hAnsiTheme="minorHAnsi" w:cstheme="minorHAnsi"/>
          <w:sz w:val="24"/>
          <w:szCs w:val="24"/>
        </w:rPr>
        <w:t>anding of specific concepts</w:t>
      </w:r>
      <w:r w:rsidR="00F54ED1" w:rsidRPr="00EE5AF9">
        <w:rPr>
          <w:rFonts w:asciiTheme="minorHAnsi" w:hAnsiTheme="minorHAnsi" w:cstheme="minorHAnsi"/>
          <w:sz w:val="24"/>
          <w:szCs w:val="24"/>
        </w:rPr>
        <w:t xml:space="preserve">. </w:t>
      </w:r>
      <w:r w:rsidR="00711A42" w:rsidRPr="00EE5AF9">
        <w:rPr>
          <w:rFonts w:asciiTheme="minorHAnsi" w:hAnsiTheme="minorHAnsi" w:cstheme="minorHAnsi"/>
          <w:sz w:val="24"/>
          <w:szCs w:val="24"/>
        </w:rPr>
        <w:t xml:space="preserve">For example on Day 4 – protective, poisonous and scaly </w:t>
      </w:r>
      <w:r w:rsidR="00B8764A" w:rsidRPr="00EE5AF9">
        <w:rPr>
          <w:rFonts w:asciiTheme="minorHAnsi" w:hAnsiTheme="minorHAnsi" w:cstheme="minorHAnsi"/>
          <w:sz w:val="24"/>
          <w:szCs w:val="24"/>
        </w:rPr>
        <w:t>(pg. 7, 10 &amp; 17) were linked</w:t>
      </w:r>
      <w:r w:rsidR="00B4472C" w:rsidRPr="00EE5AF9">
        <w:rPr>
          <w:rFonts w:asciiTheme="minorHAnsi" w:hAnsiTheme="minorHAnsi" w:cstheme="minorHAnsi"/>
          <w:sz w:val="24"/>
          <w:szCs w:val="24"/>
        </w:rPr>
        <w:t xml:space="preserve"> together in order to help students understand</w:t>
      </w:r>
      <w:r w:rsidR="00B4472C" w:rsidRPr="00EE5AF9">
        <w:rPr>
          <w:sz w:val="24"/>
          <w:szCs w:val="24"/>
        </w:rPr>
        <w:t xml:space="preserve"> how a butterfly uses camouflage and other physical character</w:t>
      </w:r>
      <w:r w:rsidR="00F54ED1" w:rsidRPr="00EE5AF9">
        <w:rPr>
          <w:sz w:val="24"/>
          <w:szCs w:val="24"/>
        </w:rPr>
        <w:t>istics</w:t>
      </w:r>
      <w:r w:rsidR="00B4472C" w:rsidRPr="00EE5AF9">
        <w:rPr>
          <w:sz w:val="24"/>
          <w:szCs w:val="24"/>
        </w:rPr>
        <w:t xml:space="preserve"> to protect it from predators.</w:t>
      </w:r>
      <w:r w:rsidR="00326618" w:rsidRPr="00EE5AF9">
        <w:rPr>
          <w:sz w:val="24"/>
          <w:szCs w:val="24"/>
        </w:rPr>
        <w:t xml:space="preserve"> By strategically teaching this text out of order, students are given an opportunity to make conceptual links between the different characteristics of a butterfly.</w:t>
      </w:r>
    </w:p>
    <w:p w14:paraId="7A7DF746" w14:textId="77777777" w:rsidR="005010D2" w:rsidRPr="00EE5AF9" w:rsidRDefault="00711A42" w:rsidP="00EE5AF9">
      <w:pPr>
        <w:pStyle w:val="ListParagraph"/>
        <w:numPr>
          <w:ilvl w:val="0"/>
          <w:numId w:val="31"/>
        </w:numPr>
        <w:spacing w:after="0" w:line="360" w:lineRule="auto"/>
        <w:rPr>
          <w:rFonts w:asciiTheme="minorHAnsi" w:hAnsiTheme="minorHAnsi" w:cstheme="minorHAnsi"/>
          <w:sz w:val="24"/>
          <w:szCs w:val="24"/>
        </w:rPr>
      </w:pPr>
      <w:r w:rsidRPr="00EE5AF9">
        <w:rPr>
          <w:rFonts w:asciiTheme="minorHAnsi" w:hAnsiTheme="minorHAnsi" w:cstheme="minorHAnsi"/>
          <w:sz w:val="24"/>
          <w:szCs w:val="24"/>
        </w:rPr>
        <w:t xml:space="preserve"> </w:t>
      </w:r>
      <w:r w:rsidR="00D06C95" w:rsidRPr="00EE5AF9">
        <w:rPr>
          <w:rFonts w:asciiTheme="minorHAnsi" w:hAnsiTheme="minorHAnsi" w:cstheme="minorHAnsi"/>
          <w:sz w:val="24"/>
          <w:szCs w:val="24"/>
        </w:rPr>
        <w:t>Day 5 does not follow the typical pattern of completing the three-column chart for the different characteristics</w:t>
      </w:r>
      <w:r w:rsidR="007A2732" w:rsidRPr="00EE5AF9">
        <w:rPr>
          <w:rFonts w:asciiTheme="minorHAnsi" w:hAnsiTheme="minorHAnsi" w:cstheme="minorHAnsi"/>
          <w:sz w:val="24"/>
          <w:szCs w:val="24"/>
        </w:rPr>
        <w:t xml:space="preserve"> </w:t>
      </w:r>
      <w:r w:rsidR="00D06C95" w:rsidRPr="00EE5AF9">
        <w:rPr>
          <w:rFonts w:asciiTheme="minorHAnsi" w:hAnsiTheme="minorHAnsi" w:cstheme="minorHAnsi"/>
          <w:sz w:val="24"/>
          <w:szCs w:val="24"/>
        </w:rPr>
        <w:t>(Students WILL complete the chart for the first characteristic: “spectacular”)</w:t>
      </w:r>
      <w:r w:rsidR="007A2732" w:rsidRPr="00EE5AF9">
        <w:rPr>
          <w:rFonts w:asciiTheme="minorHAnsi" w:hAnsiTheme="minorHAnsi" w:cstheme="minorHAnsi"/>
          <w:sz w:val="24"/>
          <w:szCs w:val="24"/>
        </w:rPr>
        <w:t>.</w:t>
      </w:r>
      <w:r w:rsidR="00D06C95" w:rsidRPr="00EE5AF9">
        <w:rPr>
          <w:rFonts w:asciiTheme="minorHAnsi" w:hAnsiTheme="minorHAnsi" w:cstheme="minorHAnsi"/>
          <w:sz w:val="24"/>
          <w:szCs w:val="24"/>
        </w:rPr>
        <w:t xml:space="preserve"> For “big” and “tiny” students will participate in a class </w:t>
      </w:r>
      <w:r w:rsidR="00D06C95" w:rsidRPr="00EE5AF9">
        <w:rPr>
          <w:rFonts w:asciiTheme="minorHAnsi" w:hAnsiTheme="minorHAnsi" w:cstheme="minorHAnsi"/>
          <w:sz w:val="24"/>
          <w:szCs w:val="24"/>
        </w:rPr>
        <w:lastRenderedPageBreak/>
        <w:t xml:space="preserve">discussion. For “A butterfly is not a moth” the class will complete a class box and t-chart recording the similarities and differences between butterflies and moths. </w:t>
      </w:r>
    </w:p>
    <w:p w14:paraId="4D843CFA" w14:textId="77777777" w:rsidR="00FD3105" w:rsidRPr="00EE5AF9" w:rsidRDefault="0005418A" w:rsidP="00EE5AF9">
      <w:pPr>
        <w:pStyle w:val="ListParagraph"/>
        <w:numPr>
          <w:ilvl w:val="0"/>
          <w:numId w:val="31"/>
        </w:numPr>
        <w:spacing w:after="0" w:line="360" w:lineRule="auto"/>
        <w:rPr>
          <w:rFonts w:asciiTheme="minorHAnsi" w:hAnsiTheme="minorHAnsi" w:cstheme="minorHAnsi"/>
          <w:sz w:val="24"/>
          <w:szCs w:val="24"/>
          <w:lang w:val="fr-FR"/>
        </w:rPr>
        <w:sectPr w:rsidR="00FD3105" w:rsidRPr="00EE5AF9" w:rsidSect="00C91ABF">
          <w:headerReference w:type="default" r:id="rId12"/>
          <w:footerReference w:type="default" r:id="rId13"/>
          <w:pgSz w:w="15840" w:h="12240" w:orient="landscape"/>
          <w:pgMar w:top="1440" w:right="1440" w:bottom="1440" w:left="1440" w:header="720" w:footer="720" w:gutter="0"/>
          <w:cols w:space="720"/>
          <w:docGrid w:linePitch="360"/>
        </w:sectPr>
      </w:pPr>
      <w:r w:rsidRPr="00EE5AF9">
        <w:rPr>
          <w:rFonts w:asciiTheme="minorHAnsi" w:hAnsiTheme="minorHAnsi" w:cstheme="minorHAnsi"/>
          <w:sz w:val="24"/>
          <w:szCs w:val="24"/>
        </w:rPr>
        <w:t>The</w:t>
      </w:r>
      <w:r w:rsidR="00C4094E" w:rsidRPr="00EE5AF9">
        <w:rPr>
          <w:rFonts w:asciiTheme="minorHAnsi" w:hAnsiTheme="minorHAnsi" w:cstheme="minorHAnsi"/>
          <w:sz w:val="24"/>
          <w:szCs w:val="24"/>
        </w:rPr>
        <w:t xml:space="preserve"> </w:t>
      </w:r>
      <w:r w:rsidRPr="00EE5AF9">
        <w:rPr>
          <w:rFonts w:asciiTheme="minorHAnsi" w:hAnsiTheme="minorHAnsi" w:cstheme="minorHAnsi"/>
          <w:i/>
          <w:sz w:val="24"/>
          <w:szCs w:val="24"/>
        </w:rPr>
        <w:t xml:space="preserve">Butterfly Characteristics </w:t>
      </w:r>
      <w:r w:rsidR="00C4094E" w:rsidRPr="00EE5AF9">
        <w:rPr>
          <w:rFonts w:asciiTheme="minorHAnsi" w:hAnsiTheme="minorHAnsi" w:cstheme="minorHAnsi"/>
          <w:sz w:val="24"/>
          <w:szCs w:val="24"/>
        </w:rPr>
        <w:t>template can be modified for you and your class’ specific needs.  Feel free to insert or delete rows as needed for additional questions, activities, or tasks</w:t>
      </w:r>
    </w:p>
    <w:p w14:paraId="65242918"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37497B99" w14:textId="77777777" w:rsidR="005825A3" w:rsidRPr="004E3662" w:rsidRDefault="005825A3" w:rsidP="00EE5AF9">
      <w:pPr>
        <w:pStyle w:val="ListParagraph"/>
        <w:numPr>
          <w:ilvl w:val="0"/>
          <w:numId w:val="3"/>
        </w:numPr>
        <w:spacing w:after="0" w:line="240" w:lineRule="auto"/>
        <w:rPr>
          <w:b/>
          <w:sz w:val="24"/>
          <w:szCs w:val="24"/>
        </w:rPr>
      </w:pPr>
      <w:r w:rsidRPr="004E3662">
        <w:rPr>
          <w:b/>
          <w:sz w:val="24"/>
          <w:szCs w:val="24"/>
        </w:rPr>
        <w:t>Quantitative Measure</w:t>
      </w:r>
    </w:p>
    <w:p w14:paraId="19177C6B"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4"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50CD490" w14:textId="77777777" w:rsidR="005825A3" w:rsidRPr="004E3662" w:rsidRDefault="005825A3" w:rsidP="005825A3">
      <w:pPr>
        <w:pStyle w:val="ListParagraph"/>
        <w:spacing w:after="0" w:line="240" w:lineRule="auto"/>
        <w:rPr>
          <w:b/>
          <w:sz w:val="24"/>
          <w:szCs w:val="24"/>
        </w:rPr>
      </w:pPr>
    </w:p>
    <w:p w14:paraId="48435AEC" w14:textId="77777777" w:rsidR="005825A3" w:rsidRPr="004E3662" w:rsidRDefault="007B4CEC"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07667D6" wp14:editId="097A6113">
                <wp:simplePos x="0" y="0"/>
                <wp:positionH relativeFrom="column">
                  <wp:posOffset>2752725</wp:posOffset>
                </wp:positionH>
                <wp:positionV relativeFrom="paragraph">
                  <wp:posOffset>10795</wp:posOffset>
                </wp:positionV>
                <wp:extent cx="2867025" cy="952500"/>
                <wp:effectExtent l="0" t="0" r="317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FB81BB7" w14:textId="77777777" w:rsidR="001B46D3" w:rsidRPr="007D3083" w:rsidRDefault="001B46D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50C2235" w14:textId="77777777" w:rsidR="001B46D3" w:rsidRPr="007D3083" w:rsidRDefault="001B46D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D892638" w14:textId="77777777" w:rsidR="001B46D3" w:rsidRPr="007D3083" w:rsidRDefault="001B46D3" w:rsidP="005825A3">
                            <w:pPr>
                              <w:spacing w:after="0" w:line="240" w:lineRule="auto"/>
                              <w:ind w:firstLine="720"/>
                              <w:rPr>
                                <w:sz w:val="20"/>
                                <w:szCs w:val="20"/>
                              </w:rPr>
                            </w:pPr>
                            <w:r w:rsidRPr="007D3083">
                              <w:rPr>
                                <w:sz w:val="20"/>
                                <w:szCs w:val="20"/>
                              </w:rPr>
                              <w:t>4-5 band</w:t>
                            </w:r>
                            <w:r w:rsidRPr="007D3083">
                              <w:rPr>
                                <w:sz w:val="20"/>
                                <w:szCs w:val="20"/>
                              </w:rPr>
                              <w:tab/>
                              <w:t>740-1010L</w:t>
                            </w:r>
                          </w:p>
                          <w:p w14:paraId="318BF974" w14:textId="77777777" w:rsidR="001B46D3" w:rsidRDefault="001B46D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667D6"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wcmirxwCAAAcBAAADgAAAAAAAAAAAAAAAAAuAgAAZHJzL2Uyb0RvYy54bWxQSwECLQAU&#10;AAYACAAAACEAyV8nPNwAAAAJAQAADwAAAAAAAAAAAAAAAAB2BAAAZHJzL2Rvd25yZXYueG1sUEsF&#10;BgAAAAAEAAQA8wAAAH8FAAAAAA==&#10;" stroked="f">
                <v:textbox>
                  <w:txbxContent>
                    <w:p w14:paraId="4FB81BB7" w14:textId="77777777" w:rsidR="001B46D3" w:rsidRPr="007D3083" w:rsidRDefault="001B46D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50C2235" w14:textId="77777777" w:rsidR="001B46D3" w:rsidRPr="007D3083" w:rsidRDefault="001B46D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D892638" w14:textId="77777777" w:rsidR="001B46D3" w:rsidRPr="007D3083" w:rsidRDefault="001B46D3" w:rsidP="005825A3">
                      <w:pPr>
                        <w:spacing w:after="0" w:line="240" w:lineRule="auto"/>
                        <w:ind w:firstLine="720"/>
                        <w:rPr>
                          <w:sz w:val="20"/>
                          <w:szCs w:val="20"/>
                        </w:rPr>
                      </w:pPr>
                      <w:r w:rsidRPr="007D3083">
                        <w:rPr>
                          <w:sz w:val="20"/>
                          <w:szCs w:val="20"/>
                        </w:rPr>
                        <w:t>4-5 band</w:t>
                      </w:r>
                      <w:r w:rsidRPr="007D3083">
                        <w:rPr>
                          <w:sz w:val="20"/>
                          <w:szCs w:val="20"/>
                        </w:rPr>
                        <w:tab/>
                        <w:t>740-1010L</w:t>
                      </w:r>
                    </w:p>
                    <w:p w14:paraId="318BF974" w14:textId="77777777" w:rsidR="001B46D3" w:rsidRDefault="001B46D3"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6EAD1C5" wp14:editId="697E516C">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316681C" w14:textId="77777777" w:rsidR="001B46D3" w:rsidRDefault="001B46D3" w:rsidP="005825A3"/>
                          <w:p w14:paraId="3DA4DDD4" w14:textId="77777777" w:rsidR="001B46D3" w:rsidRPr="00F4723D" w:rsidRDefault="001B46D3" w:rsidP="005825A3">
                            <w:pPr>
                              <w:jc w:val="center"/>
                              <w:rPr>
                                <w:sz w:val="32"/>
                              </w:rPr>
                            </w:pPr>
                            <w:r w:rsidRPr="00F4723D">
                              <w:rPr>
                                <w:sz w:val="32"/>
                              </w:rPr>
                              <w:t>1040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AD1C5"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7316681C" w14:textId="77777777" w:rsidR="001B46D3" w:rsidRDefault="001B46D3" w:rsidP="005825A3"/>
                    <w:p w14:paraId="3DA4DDD4" w14:textId="77777777" w:rsidR="001B46D3" w:rsidRPr="00F4723D" w:rsidRDefault="001B46D3" w:rsidP="005825A3">
                      <w:pPr>
                        <w:jc w:val="center"/>
                        <w:rPr>
                          <w:sz w:val="32"/>
                        </w:rPr>
                      </w:pPr>
                      <w:r w:rsidRPr="00F4723D">
                        <w:rPr>
                          <w:sz w:val="32"/>
                        </w:rPr>
                        <w:t>1040</w:t>
                      </w:r>
                    </w:p>
                  </w:txbxContent>
                </v:textbox>
              </v:shape>
            </w:pict>
          </mc:Fallback>
        </mc:AlternateContent>
      </w:r>
      <w:r w:rsidR="005825A3" w:rsidRPr="004E3662">
        <w:rPr>
          <w:sz w:val="24"/>
          <w:szCs w:val="24"/>
        </w:rPr>
        <w:tab/>
      </w:r>
    </w:p>
    <w:p w14:paraId="5B03FBEE" w14:textId="77777777" w:rsidR="005825A3" w:rsidRPr="004E3662" w:rsidRDefault="005825A3" w:rsidP="005825A3">
      <w:pPr>
        <w:rPr>
          <w:sz w:val="24"/>
          <w:szCs w:val="24"/>
        </w:rPr>
      </w:pPr>
    </w:p>
    <w:p w14:paraId="42E4BE64" w14:textId="77777777" w:rsidR="005825A3" w:rsidRPr="004E3662" w:rsidRDefault="005825A3" w:rsidP="005825A3">
      <w:pPr>
        <w:spacing w:after="0"/>
        <w:rPr>
          <w:sz w:val="24"/>
          <w:szCs w:val="24"/>
        </w:rPr>
      </w:pPr>
    </w:p>
    <w:p w14:paraId="5C68CF81" w14:textId="77777777" w:rsidR="005825A3" w:rsidRPr="004E3662" w:rsidRDefault="005825A3" w:rsidP="005825A3">
      <w:pPr>
        <w:spacing w:after="0" w:line="240" w:lineRule="auto"/>
        <w:ind w:firstLine="720"/>
        <w:rPr>
          <w:sz w:val="24"/>
          <w:szCs w:val="24"/>
        </w:rPr>
      </w:pPr>
    </w:p>
    <w:p w14:paraId="3BED6526" w14:textId="77777777" w:rsidR="005825A3" w:rsidRPr="004E3662" w:rsidRDefault="005825A3" w:rsidP="00EE5AF9">
      <w:pPr>
        <w:pStyle w:val="ListParagraph"/>
        <w:numPr>
          <w:ilvl w:val="0"/>
          <w:numId w:val="3"/>
        </w:numPr>
        <w:spacing w:after="0" w:line="240" w:lineRule="auto"/>
        <w:rPr>
          <w:b/>
          <w:sz w:val="24"/>
          <w:szCs w:val="24"/>
        </w:rPr>
      </w:pPr>
      <w:r w:rsidRPr="004E3662">
        <w:rPr>
          <w:b/>
          <w:sz w:val="24"/>
          <w:szCs w:val="24"/>
        </w:rPr>
        <w:t>Qualitative Features</w:t>
      </w:r>
    </w:p>
    <w:p w14:paraId="1D4E421E"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E4B2E2C" w14:textId="77777777" w:rsidR="005825A3" w:rsidRPr="004E3662" w:rsidRDefault="007B4CEC"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2E069ACA" wp14:editId="4E6D0934">
                <wp:simplePos x="0" y="0"/>
                <wp:positionH relativeFrom="column">
                  <wp:posOffset>-137160</wp:posOffset>
                </wp:positionH>
                <wp:positionV relativeFrom="paragraph">
                  <wp:posOffset>70485</wp:posOffset>
                </wp:positionV>
                <wp:extent cx="7157720" cy="3147060"/>
                <wp:effectExtent l="0" t="0" r="0" b="2540"/>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3147060"/>
                          <a:chOff x="0" y="0"/>
                          <a:chExt cx="71575" cy="31468"/>
                        </a:xfrm>
                      </wpg:grpSpPr>
                      <wps:wsp>
                        <wps:cNvPr id="12" name="Text Box 5"/>
                        <wps:cNvSpPr txBox="1">
                          <a:spLocks noChangeArrowheads="1"/>
                        </wps:cNvSpPr>
                        <wps:spPr bwMode="auto">
                          <a:xfrm>
                            <a:off x="0" y="106"/>
                            <a:ext cx="35737" cy="158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81029A6" w14:textId="77777777" w:rsidR="001B46D3" w:rsidRPr="00BB4857" w:rsidRDefault="001B46D3" w:rsidP="0016126D">
                              <w:pPr>
                                <w:ind w:firstLine="720"/>
                                <w:rPr>
                                  <w:sz w:val="16"/>
                                </w:rPr>
                              </w:pPr>
                              <w:r w:rsidRPr="00BB4857">
                                <w:rPr>
                                  <w:sz w:val="16"/>
                                </w:rPr>
                                <w:t>Purpose: To teach students that butterflies have many characteristics and ada</w:t>
                              </w:r>
                              <w:r>
                                <w:rPr>
                                  <w:sz w:val="16"/>
                                </w:rPr>
                                <w:t>ptations that help them survive: “Wings can help butterflies camouflage or hide themselves in the environment.”</w:t>
                              </w:r>
                            </w:p>
                            <w:p w14:paraId="54DA8134" w14:textId="77777777" w:rsidR="00C91ABF" w:rsidRDefault="001B46D3" w:rsidP="00C91ABF">
                              <w:pPr>
                                <w:pStyle w:val="ListParagraph"/>
                                <w:numPr>
                                  <w:ilvl w:val="0"/>
                                  <w:numId w:val="4"/>
                                </w:numPr>
                                <w:tabs>
                                  <w:tab w:val="left" w:pos="1170"/>
                                </w:tabs>
                                <w:ind w:hanging="540"/>
                                <w:rPr>
                                  <w:sz w:val="16"/>
                                </w:rPr>
                              </w:pPr>
                              <w:r w:rsidRPr="00C91ABF">
                                <w:rPr>
                                  <w:sz w:val="16"/>
                                </w:rPr>
                                <w:t>Eyespots (Camouflage)</w:t>
                              </w:r>
                            </w:p>
                            <w:p w14:paraId="79FF2FA1" w14:textId="205E1864" w:rsidR="001B46D3" w:rsidRPr="00C91ABF" w:rsidRDefault="001B46D3" w:rsidP="00C91ABF">
                              <w:pPr>
                                <w:pStyle w:val="ListParagraph"/>
                                <w:numPr>
                                  <w:ilvl w:val="0"/>
                                  <w:numId w:val="4"/>
                                </w:numPr>
                                <w:ind w:left="1170" w:hanging="270"/>
                                <w:rPr>
                                  <w:sz w:val="16"/>
                                </w:rPr>
                              </w:pPr>
                              <w:r w:rsidRPr="00C91ABF">
                                <w:rPr>
                                  <w:sz w:val="16"/>
                                </w:rPr>
                                <w:t>Bodies help transfer pollen</w:t>
                              </w:r>
                            </w:p>
                            <w:p w14:paraId="4DD32F0B" w14:textId="77777777" w:rsidR="001B46D3" w:rsidRPr="000D7CD0" w:rsidRDefault="001B46D3" w:rsidP="00C91ABF">
                              <w:pPr>
                                <w:pStyle w:val="ListParagraph"/>
                                <w:numPr>
                                  <w:ilvl w:val="0"/>
                                  <w:numId w:val="4"/>
                                </w:numPr>
                                <w:ind w:left="1170" w:hanging="270"/>
                                <w:rPr>
                                  <w:sz w:val="16"/>
                                </w:rPr>
                              </w:pPr>
                              <w:r w:rsidRPr="000D7CD0">
                                <w:rPr>
                                  <w:sz w:val="16"/>
                                </w:rPr>
                                <w:t>Wings</w:t>
                              </w:r>
                            </w:p>
                            <w:p w14:paraId="39C0A711" w14:textId="77777777" w:rsidR="001B46D3" w:rsidRDefault="001B46D3" w:rsidP="00C91ABF">
                              <w:pPr>
                                <w:pStyle w:val="ListParagraph"/>
                                <w:numPr>
                                  <w:ilvl w:val="0"/>
                                  <w:numId w:val="4"/>
                                </w:numPr>
                                <w:ind w:left="1170" w:hanging="270"/>
                                <w:rPr>
                                  <w:sz w:val="16"/>
                                </w:rPr>
                              </w:pPr>
                              <w:r w:rsidRPr="000D7CD0">
                                <w:rPr>
                                  <w:sz w:val="16"/>
                                </w:rPr>
                                <w:t>Colors/poisonous bodies</w:t>
                              </w:r>
                            </w:p>
                            <w:p w14:paraId="2ED60A7F" w14:textId="77777777" w:rsidR="001B46D3" w:rsidRDefault="001B46D3" w:rsidP="00C91ABF">
                              <w:pPr>
                                <w:pStyle w:val="ListParagraph"/>
                                <w:numPr>
                                  <w:ilvl w:val="0"/>
                                  <w:numId w:val="4"/>
                                </w:numPr>
                                <w:ind w:left="1170" w:hanging="270"/>
                                <w:rPr>
                                  <w:sz w:val="16"/>
                                </w:rPr>
                              </w:pPr>
                              <w:r w:rsidRPr="000D7CD0">
                                <w:rPr>
                                  <w:sz w:val="16"/>
                                </w:rPr>
                                <w:t>“Butterflies, like bees, help pollinate…”</w:t>
                              </w:r>
                            </w:p>
                            <w:p w14:paraId="645D8360" w14:textId="77777777" w:rsidR="001B46D3" w:rsidRPr="000D7CD0" w:rsidRDefault="001B46D3" w:rsidP="00C91ABF">
                              <w:pPr>
                                <w:pStyle w:val="ListParagraph"/>
                                <w:numPr>
                                  <w:ilvl w:val="0"/>
                                  <w:numId w:val="4"/>
                                </w:numPr>
                                <w:ind w:left="1170" w:hanging="270"/>
                                <w:rPr>
                                  <w:sz w:val="16"/>
                                </w:rPr>
                              </w:pPr>
                              <w:r>
                                <w:rPr>
                                  <w:sz w:val="16"/>
                                </w:rPr>
                                <w:t>Antennae – food, taste with feet</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35725" y="0"/>
                            <a:ext cx="34925" cy="1551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5036F0A" w14:textId="77777777" w:rsidR="001B46D3" w:rsidRDefault="001B46D3" w:rsidP="00EE5AF9">
                              <w:pPr>
                                <w:pStyle w:val="ListParagraph"/>
                                <w:numPr>
                                  <w:ilvl w:val="0"/>
                                  <w:numId w:val="6"/>
                                </w:numPr>
                              </w:pPr>
                              <w:r>
                                <w:t>Script-style headings “A butterfly is protective”</w:t>
                              </w:r>
                            </w:p>
                            <w:p w14:paraId="3FC79DF0" w14:textId="77777777" w:rsidR="001B46D3" w:rsidRDefault="001B46D3" w:rsidP="00EE5AF9">
                              <w:pPr>
                                <w:pStyle w:val="ListParagraph"/>
                                <w:numPr>
                                  <w:ilvl w:val="0"/>
                                  <w:numId w:val="6"/>
                                </w:numPr>
                              </w:pPr>
                              <w:r>
                                <w:t>Unconventional captions/headings</w:t>
                              </w:r>
                            </w:p>
                            <w:p w14:paraId="6802C8B7" w14:textId="77777777" w:rsidR="001B46D3" w:rsidRDefault="001B46D3" w:rsidP="00EE5AF9">
                              <w:pPr>
                                <w:pStyle w:val="ListParagraph"/>
                                <w:numPr>
                                  <w:ilvl w:val="0"/>
                                  <w:numId w:val="6"/>
                                </w:numPr>
                              </w:pPr>
                              <w:r>
                                <w:t>Timeline</w:t>
                              </w:r>
                            </w:p>
                            <w:p w14:paraId="4DDB0E17" w14:textId="77777777" w:rsidR="001B46D3" w:rsidRDefault="001B46D3" w:rsidP="00EE5AF9">
                              <w:pPr>
                                <w:pStyle w:val="ListParagraph"/>
                                <w:numPr>
                                  <w:ilvl w:val="0"/>
                                  <w:numId w:val="6"/>
                                </w:numPr>
                              </w:pPr>
                              <w:r>
                                <w:t>Narrative format</w:t>
                              </w:r>
                            </w:p>
                            <w:p w14:paraId="67B85AA0" w14:textId="77777777" w:rsidR="001B46D3" w:rsidRPr="004348C4" w:rsidRDefault="001B46D3" w:rsidP="00EE5AF9">
                              <w:pPr>
                                <w:pStyle w:val="ListParagraph"/>
                                <w:numPr>
                                  <w:ilvl w:val="0"/>
                                  <w:numId w:val="6"/>
                                </w:numPr>
                              </w:pPr>
                              <w:r>
                                <w:t>Carry-over of ideas between pages</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0" y="15842"/>
                            <a:ext cx="35748" cy="15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19EC92D" w14:textId="77777777" w:rsidR="001B46D3" w:rsidRDefault="001B46D3" w:rsidP="00F11C8D">
                              <w:pPr>
                                <w:ind w:firstLine="720"/>
                              </w:pPr>
                              <w:r>
                                <w:t xml:space="preserve"> </w:t>
                              </w:r>
                            </w:p>
                            <w:p w14:paraId="63989218" w14:textId="77777777" w:rsidR="001B46D3" w:rsidRDefault="001B46D3" w:rsidP="00EE5AF9">
                              <w:pPr>
                                <w:pStyle w:val="ListParagraph"/>
                                <w:numPr>
                                  <w:ilvl w:val="0"/>
                                  <w:numId w:val="7"/>
                                </w:numPr>
                              </w:pPr>
                              <w:r>
                                <w:t>Vocabulary (lots of Tier 3)</w:t>
                              </w:r>
                            </w:p>
                            <w:p w14:paraId="6F299F3F" w14:textId="77777777" w:rsidR="001B46D3" w:rsidRDefault="001B46D3" w:rsidP="00EE5AF9">
                              <w:pPr>
                                <w:pStyle w:val="ListParagraph"/>
                                <w:numPr>
                                  <w:ilvl w:val="0"/>
                                  <w:numId w:val="7"/>
                                </w:numPr>
                              </w:pPr>
                              <w:r>
                                <w:t>Personification</w:t>
                              </w:r>
                            </w:p>
                            <w:p w14:paraId="2ACF2FBF" w14:textId="77777777" w:rsidR="001B46D3" w:rsidRDefault="001B46D3" w:rsidP="000C1F34">
                              <w:pPr>
                                <w:pStyle w:val="ListParagraph"/>
                              </w:pPr>
                              <w:r>
                                <w:t>“A butterfly is a traveler”</w:t>
                              </w:r>
                            </w:p>
                            <w:p w14:paraId="69676F9A" w14:textId="77777777" w:rsidR="001B46D3" w:rsidRPr="004348C4" w:rsidRDefault="001B46D3" w:rsidP="00EC7AAF">
                              <w:pPr>
                                <w:ind w:left="360"/>
                              </w:pP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35831" y="15948"/>
                            <a:ext cx="35744" cy="15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EDC762E" w14:textId="77777777" w:rsidR="001B46D3" w:rsidRDefault="001B46D3" w:rsidP="0016126D"/>
                            <w:p w14:paraId="2AAE9B47" w14:textId="77777777" w:rsidR="001B46D3" w:rsidRPr="00DE03A6" w:rsidRDefault="001B46D3" w:rsidP="00DE03A6">
                              <w:pPr>
                                <w:rPr>
                                  <w:sz w:val="18"/>
                                </w:rPr>
                              </w:pPr>
                              <w:r w:rsidRPr="0016126D">
                                <w:rPr>
                                  <w:sz w:val="18"/>
                                </w:rPr>
                                <w:t>“The smallest is the rarely-seen Arian Small Blue found in Afghanistan with a wingspan of less than on third of an inch (8mm), about the length of a grain of rice.”</w:t>
                              </w:r>
                              <w:r>
                                <w:rPr>
                                  <w:sz w:val="18"/>
                                </w:rPr>
                                <w:br/>
                                <w:t xml:space="preserve">      </w:t>
                              </w:r>
                              <w:r w:rsidRPr="0016126D">
                                <w:rPr>
                                  <w:sz w:val="18"/>
                                </w:rPr>
                                <w:t>Geography (Afghanistan</w:t>
                              </w:r>
                              <w:r>
                                <w:rPr>
                                  <w:sz w:val="18"/>
                                </w:rPr>
                                <w:t>, Canada, Mexico)</w:t>
                              </w:r>
                              <w:r>
                                <w:rPr>
                                  <w:sz w:val="18"/>
                                </w:rPr>
                                <w:br/>
                                <w:t xml:space="preserve">     </w:t>
                              </w:r>
                              <w:r w:rsidRPr="00DE03A6">
                                <w:rPr>
                                  <w:sz w:val="18"/>
                                </w:rPr>
                                <w:t>Measurement</w:t>
                              </w:r>
                              <w:r w:rsidRPr="00DE03A6">
                                <w:rPr>
                                  <w:sz w:val="18"/>
                                </w:rPr>
                                <w:tab/>
                              </w:r>
                              <w:r>
                                <w:rPr>
                                  <w:sz w:val="18"/>
                                </w:rPr>
                                <w:br/>
                                <w:t xml:space="preserve">     </w:t>
                              </w:r>
                              <w:r w:rsidRPr="00DE03A6">
                                <w:rPr>
                                  <w:sz w:val="18"/>
                                </w:rPr>
                                <w:t>Size comparisons (grain of rice, 8 mm wingspan)</w:t>
                              </w:r>
                              <w:r>
                                <w:rPr>
                                  <w:sz w:val="18"/>
                                </w:rPr>
                                <w:t xml:space="preserve"> </w:t>
                              </w:r>
                              <w:r>
                                <w:rPr>
                                  <w:sz w:val="18"/>
                                </w:rPr>
                                <w:br/>
                                <w:t xml:space="preserve">     </w:t>
                              </w:r>
                              <w:r w:rsidRPr="00DE03A6">
                                <w:rPr>
                                  <w:sz w:val="18"/>
                                </w:rPr>
                                <w:t>Numeration (30,000 times its size)</w:t>
                              </w:r>
                            </w:p>
                            <w:p w14:paraId="0787C119" w14:textId="77777777" w:rsidR="001B46D3" w:rsidRPr="00331F74" w:rsidRDefault="001B46D3" w:rsidP="00EE5AF9">
                              <w:pPr>
                                <w:pStyle w:val="ListParagraph"/>
                                <w:numPr>
                                  <w:ilvl w:val="1"/>
                                  <w:numId w:val="5"/>
                                </w:numPr>
                                <w:rPr>
                                  <w:sz w:val="18"/>
                                </w:rPr>
                              </w:pPr>
                              <w:r w:rsidRPr="00331F74">
                                <w:rPr>
                                  <w:sz w:val="18"/>
                                </w:rPr>
                                <w:t>Miles per hour/kilometer</w:t>
                              </w:r>
                            </w:p>
                            <w:p w14:paraId="7E078870" w14:textId="77777777" w:rsidR="001B46D3" w:rsidRPr="004348C4" w:rsidRDefault="001B46D3" w:rsidP="00EE5AF9">
                              <w:pPr>
                                <w:pStyle w:val="ListParagraph"/>
                                <w:numPr>
                                  <w:ilvl w:val="0"/>
                                  <w:numId w:val="5"/>
                                </w:num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69ACA" id="Group 15" o:spid="_x0000_s1028" style="position:absolute;left:0;text-align:left;margin-left:-10.8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">
                <v:shape id="Text Box 5" o:spid="_x0000_s1029"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81029A6" w14:textId="77777777" w:rsidR="001B46D3" w:rsidRPr="00BB4857" w:rsidRDefault="001B46D3" w:rsidP="0016126D">
                        <w:pPr>
                          <w:ind w:firstLine="720"/>
                          <w:rPr>
                            <w:sz w:val="16"/>
                          </w:rPr>
                        </w:pPr>
                        <w:r w:rsidRPr="00BB4857">
                          <w:rPr>
                            <w:sz w:val="16"/>
                          </w:rPr>
                          <w:t>Purpose: To teach students that butterflies have many characteristics and ada</w:t>
                        </w:r>
                        <w:r>
                          <w:rPr>
                            <w:sz w:val="16"/>
                          </w:rPr>
                          <w:t>ptations that help them survive: “Wings can help butterflies camouflage or hide themselves in the environment.”</w:t>
                        </w:r>
                      </w:p>
                      <w:p w14:paraId="54DA8134" w14:textId="77777777" w:rsidR="00C91ABF" w:rsidRDefault="001B46D3" w:rsidP="00C91ABF">
                        <w:pPr>
                          <w:pStyle w:val="ListParagraph"/>
                          <w:numPr>
                            <w:ilvl w:val="0"/>
                            <w:numId w:val="4"/>
                          </w:numPr>
                          <w:tabs>
                            <w:tab w:val="left" w:pos="1170"/>
                          </w:tabs>
                          <w:ind w:hanging="540"/>
                          <w:rPr>
                            <w:sz w:val="16"/>
                          </w:rPr>
                        </w:pPr>
                        <w:r w:rsidRPr="00C91ABF">
                          <w:rPr>
                            <w:sz w:val="16"/>
                          </w:rPr>
                          <w:t>Eyespots (Camouflage)</w:t>
                        </w:r>
                      </w:p>
                      <w:p w14:paraId="79FF2FA1" w14:textId="205E1864" w:rsidR="001B46D3" w:rsidRPr="00C91ABF" w:rsidRDefault="001B46D3" w:rsidP="00C91ABF">
                        <w:pPr>
                          <w:pStyle w:val="ListParagraph"/>
                          <w:numPr>
                            <w:ilvl w:val="0"/>
                            <w:numId w:val="4"/>
                          </w:numPr>
                          <w:ind w:left="1170" w:hanging="270"/>
                          <w:rPr>
                            <w:sz w:val="16"/>
                          </w:rPr>
                        </w:pPr>
                        <w:r w:rsidRPr="00C91ABF">
                          <w:rPr>
                            <w:sz w:val="16"/>
                          </w:rPr>
                          <w:t>Bodies help transfer pollen</w:t>
                        </w:r>
                      </w:p>
                      <w:p w14:paraId="4DD32F0B" w14:textId="77777777" w:rsidR="001B46D3" w:rsidRPr="000D7CD0" w:rsidRDefault="001B46D3" w:rsidP="00C91ABF">
                        <w:pPr>
                          <w:pStyle w:val="ListParagraph"/>
                          <w:numPr>
                            <w:ilvl w:val="0"/>
                            <w:numId w:val="4"/>
                          </w:numPr>
                          <w:ind w:left="1170" w:hanging="270"/>
                          <w:rPr>
                            <w:sz w:val="16"/>
                          </w:rPr>
                        </w:pPr>
                        <w:r w:rsidRPr="000D7CD0">
                          <w:rPr>
                            <w:sz w:val="16"/>
                          </w:rPr>
                          <w:t>Wings</w:t>
                        </w:r>
                      </w:p>
                      <w:p w14:paraId="39C0A711" w14:textId="77777777" w:rsidR="001B46D3" w:rsidRDefault="001B46D3" w:rsidP="00C91ABF">
                        <w:pPr>
                          <w:pStyle w:val="ListParagraph"/>
                          <w:numPr>
                            <w:ilvl w:val="0"/>
                            <w:numId w:val="4"/>
                          </w:numPr>
                          <w:ind w:left="1170" w:hanging="270"/>
                          <w:rPr>
                            <w:sz w:val="16"/>
                          </w:rPr>
                        </w:pPr>
                        <w:r w:rsidRPr="000D7CD0">
                          <w:rPr>
                            <w:sz w:val="16"/>
                          </w:rPr>
                          <w:t>Colors/poisonous bodies</w:t>
                        </w:r>
                      </w:p>
                      <w:p w14:paraId="2ED60A7F" w14:textId="77777777" w:rsidR="001B46D3" w:rsidRDefault="001B46D3" w:rsidP="00C91ABF">
                        <w:pPr>
                          <w:pStyle w:val="ListParagraph"/>
                          <w:numPr>
                            <w:ilvl w:val="0"/>
                            <w:numId w:val="4"/>
                          </w:numPr>
                          <w:ind w:left="1170" w:hanging="270"/>
                          <w:rPr>
                            <w:sz w:val="16"/>
                          </w:rPr>
                        </w:pPr>
                        <w:r w:rsidRPr="000D7CD0">
                          <w:rPr>
                            <w:sz w:val="16"/>
                          </w:rPr>
                          <w:t>“Butterflies, like bees, help pollinate…”</w:t>
                        </w:r>
                      </w:p>
                      <w:p w14:paraId="645D8360" w14:textId="77777777" w:rsidR="001B46D3" w:rsidRPr="000D7CD0" w:rsidRDefault="001B46D3" w:rsidP="00C91ABF">
                        <w:pPr>
                          <w:pStyle w:val="ListParagraph"/>
                          <w:numPr>
                            <w:ilvl w:val="0"/>
                            <w:numId w:val="4"/>
                          </w:numPr>
                          <w:ind w:left="1170" w:hanging="270"/>
                          <w:rPr>
                            <w:sz w:val="16"/>
                          </w:rPr>
                        </w:pPr>
                        <w:r>
                          <w:rPr>
                            <w:sz w:val="16"/>
                          </w:rPr>
                          <w:t>Antennae – food, taste with feet</w:t>
                        </w:r>
                      </w:p>
                    </w:txbxContent>
                  </v:textbox>
                </v:shape>
                <v:shape id="Text Box 6" o:spid="_x0000_s1030"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15036F0A" w14:textId="77777777" w:rsidR="001B46D3" w:rsidRDefault="001B46D3" w:rsidP="00EE5AF9">
                        <w:pPr>
                          <w:pStyle w:val="ListParagraph"/>
                          <w:numPr>
                            <w:ilvl w:val="0"/>
                            <w:numId w:val="6"/>
                          </w:numPr>
                        </w:pPr>
                        <w:r>
                          <w:t>Script-style headings “A butterfly is protective”</w:t>
                        </w:r>
                      </w:p>
                      <w:p w14:paraId="3FC79DF0" w14:textId="77777777" w:rsidR="001B46D3" w:rsidRDefault="001B46D3" w:rsidP="00EE5AF9">
                        <w:pPr>
                          <w:pStyle w:val="ListParagraph"/>
                          <w:numPr>
                            <w:ilvl w:val="0"/>
                            <w:numId w:val="6"/>
                          </w:numPr>
                        </w:pPr>
                        <w:r>
                          <w:t>Unconventional captions/headings</w:t>
                        </w:r>
                      </w:p>
                      <w:p w14:paraId="6802C8B7" w14:textId="77777777" w:rsidR="001B46D3" w:rsidRDefault="001B46D3" w:rsidP="00EE5AF9">
                        <w:pPr>
                          <w:pStyle w:val="ListParagraph"/>
                          <w:numPr>
                            <w:ilvl w:val="0"/>
                            <w:numId w:val="6"/>
                          </w:numPr>
                        </w:pPr>
                        <w:r>
                          <w:t>Timeline</w:t>
                        </w:r>
                      </w:p>
                      <w:p w14:paraId="4DDB0E17" w14:textId="77777777" w:rsidR="001B46D3" w:rsidRDefault="001B46D3" w:rsidP="00EE5AF9">
                        <w:pPr>
                          <w:pStyle w:val="ListParagraph"/>
                          <w:numPr>
                            <w:ilvl w:val="0"/>
                            <w:numId w:val="6"/>
                          </w:numPr>
                        </w:pPr>
                        <w:r>
                          <w:t>Narrative format</w:t>
                        </w:r>
                      </w:p>
                      <w:p w14:paraId="67B85AA0" w14:textId="77777777" w:rsidR="001B46D3" w:rsidRPr="004348C4" w:rsidRDefault="001B46D3" w:rsidP="00EE5AF9">
                        <w:pPr>
                          <w:pStyle w:val="ListParagraph"/>
                          <w:numPr>
                            <w:ilvl w:val="0"/>
                            <w:numId w:val="6"/>
                          </w:numPr>
                        </w:pPr>
                        <w:r>
                          <w:t>Carry-over of ideas between pages</w:t>
                        </w:r>
                      </w:p>
                    </w:txbxContent>
                  </v:textbox>
                </v:shape>
                <v:shape id="Text Box 7" o:spid="_x0000_s1031"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219EC92D" w14:textId="77777777" w:rsidR="001B46D3" w:rsidRDefault="001B46D3" w:rsidP="00F11C8D">
                        <w:pPr>
                          <w:ind w:firstLine="720"/>
                        </w:pPr>
                        <w:r>
                          <w:t xml:space="preserve"> </w:t>
                        </w:r>
                      </w:p>
                      <w:p w14:paraId="63989218" w14:textId="77777777" w:rsidR="001B46D3" w:rsidRDefault="001B46D3" w:rsidP="00EE5AF9">
                        <w:pPr>
                          <w:pStyle w:val="ListParagraph"/>
                          <w:numPr>
                            <w:ilvl w:val="0"/>
                            <w:numId w:val="7"/>
                          </w:numPr>
                        </w:pPr>
                        <w:r>
                          <w:t>Vocabulary (lots of Tier 3)</w:t>
                        </w:r>
                      </w:p>
                      <w:p w14:paraId="6F299F3F" w14:textId="77777777" w:rsidR="001B46D3" w:rsidRDefault="001B46D3" w:rsidP="00EE5AF9">
                        <w:pPr>
                          <w:pStyle w:val="ListParagraph"/>
                          <w:numPr>
                            <w:ilvl w:val="0"/>
                            <w:numId w:val="7"/>
                          </w:numPr>
                        </w:pPr>
                        <w:r>
                          <w:t>Personification</w:t>
                        </w:r>
                      </w:p>
                      <w:p w14:paraId="2ACF2FBF" w14:textId="77777777" w:rsidR="001B46D3" w:rsidRDefault="001B46D3" w:rsidP="000C1F34">
                        <w:pPr>
                          <w:pStyle w:val="ListParagraph"/>
                        </w:pPr>
                        <w:r>
                          <w:t>“A butterfly is a traveler”</w:t>
                        </w:r>
                      </w:p>
                      <w:p w14:paraId="69676F9A" w14:textId="77777777" w:rsidR="001B46D3" w:rsidRPr="004348C4" w:rsidRDefault="001B46D3" w:rsidP="00EC7AAF">
                        <w:pPr>
                          <w:ind w:left="360"/>
                        </w:pPr>
                      </w:p>
                    </w:txbxContent>
                  </v:textbox>
                </v:shape>
                <v:shape id="Text Box 8" o:spid="_x0000_s1032"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EDC762E" w14:textId="77777777" w:rsidR="001B46D3" w:rsidRDefault="001B46D3" w:rsidP="0016126D"/>
                      <w:p w14:paraId="2AAE9B47" w14:textId="77777777" w:rsidR="001B46D3" w:rsidRPr="00DE03A6" w:rsidRDefault="001B46D3" w:rsidP="00DE03A6">
                        <w:pPr>
                          <w:rPr>
                            <w:sz w:val="18"/>
                          </w:rPr>
                        </w:pPr>
                        <w:r w:rsidRPr="0016126D">
                          <w:rPr>
                            <w:sz w:val="18"/>
                          </w:rPr>
                          <w:t>“The smallest is the rarely-seen Arian Small Blue found in Afghanistan with a wingspan of less than on third of an inch (8mm), about the length of a grain of rice.”</w:t>
                        </w:r>
                        <w:r>
                          <w:rPr>
                            <w:sz w:val="18"/>
                          </w:rPr>
                          <w:br/>
                          <w:t xml:space="preserve">      </w:t>
                        </w:r>
                        <w:r w:rsidRPr="0016126D">
                          <w:rPr>
                            <w:sz w:val="18"/>
                          </w:rPr>
                          <w:t>Geography (Afghanistan</w:t>
                        </w:r>
                        <w:r>
                          <w:rPr>
                            <w:sz w:val="18"/>
                          </w:rPr>
                          <w:t>, Canada, Mexico)</w:t>
                        </w:r>
                        <w:r>
                          <w:rPr>
                            <w:sz w:val="18"/>
                          </w:rPr>
                          <w:br/>
                          <w:t xml:space="preserve">     </w:t>
                        </w:r>
                        <w:r w:rsidRPr="00DE03A6">
                          <w:rPr>
                            <w:sz w:val="18"/>
                          </w:rPr>
                          <w:t>Measurement</w:t>
                        </w:r>
                        <w:r w:rsidRPr="00DE03A6">
                          <w:rPr>
                            <w:sz w:val="18"/>
                          </w:rPr>
                          <w:tab/>
                        </w:r>
                        <w:r>
                          <w:rPr>
                            <w:sz w:val="18"/>
                          </w:rPr>
                          <w:br/>
                          <w:t xml:space="preserve">     </w:t>
                        </w:r>
                        <w:r w:rsidRPr="00DE03A6">
                          <w:rPr>
                            <w:sz w:val="18"/>
                          </w:rPr>
                          <w:t>Size comparisons (grain of rice, 8 mm wingspan)</w:t>
                        </w:r>
                        <w:r>
                          <w:rPr>
                            <w:sz w:val="18"/>
                          </w:rPr>
                          <w:t xml:space="preserve"> </w:t>
                        </w:r>
                        <w:r>
                          <w:rPr>
                            <w:sz w:val="18"/>
                          </w:rPr>
                          <w:br/>
                          <w:t xml:space="preserve">     </w:t>
                        </w:r>
                        <w:r w:rsidRPr="00DE03A6">
                          <w:rPr>
                            <w:sz w:val="18"/>
                          </w:rPr>
                          <w:t>Numeration (30,000 times its size)</w:t>
                        </w:r>
                      </w:p>
                      <w:p w14:paraId="0787C119" w14:textId="77777777" w:rsidR="001B46D3" w:rsidRPr="00331F74" w:rsidRDefault="001B46D3" w:rsidP="00EE5AF9">
                        <w:pPr>
                          <w:pStyle w:val="ListParagraph"/>
                          <w:numPr>
                            <w:ilvl w:val="1"/>
                            <w:numId w:val="5"/>
                          </w:numPr>
                          <w:rPr>
                            <w:sz w:val="18"/>
                          </w:rPr>
                        </w:pPr>
                        <w:r w:rsidRPr="00331F74">
                          <w:rPr>
                            <w:sz w:val="18"/>
                          </w:rPr>
                          <w:t>Miles per hour/kilometer</w:t>
                        </w:r>
                      </w:p>
                      <w:p w14:paraId="7E078870" w14:textId="77777777" w:rsidR="001B46D3" w:rsidRPr="004348C4" w:rsidRDefault="001B46D3" w:rsidP="00EE5AF9">
                        <w:pPr>
                          <w:pStyle w:val="ListParagraph"/>
                          <w:numPr>
                            <w:ilvl w:val="0"/>
                            <w:numId w:val="5"/>
                          </w:numPr>
                        </w:pP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4806F737" wp14:editId="4E46E554">
                <wp:simplePos x="0" y="0"/>
                <wp:positionH relativeFrom="column">
                  <wp:posOffset>-136525</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8"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0"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E56D66" id="Group 7" o:spid="_x0000_s1026" style="position:absolute;margin-left:-10.75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strokecolor="black [3040]"/>
              </v:group>
            </w:pict>
          </mc:Fallback>
        </mc:AlternateContent>
      </w:r>
    </w:p>
    <w:p w14:paraId="05372D72" w14:textId="77777777" w:rsidR="005825A3" w:rsidRPr="004E3662" w:rsidRDefault="005825A3" w:rsidP="005825A3">
      <w:pPr>
        <w:spacing w:after="0" w:line="240" w:lineRule="auto"/>
        <w:ind w:left="720"/>
        <w:rPr>
          <w:sz w:val="24"/>
          <w:szCs w:val="24"/>
        </w:rPr>
      </w:pPr>
    </w:p>
    <w:p w14:paraId="30D731A0" w14:textId="77777777" w:rsidR="005825A3" w:rsidRPr="004E3662" w:rsidRDefault="005825A3" w:rsidP="005825A3">
      <w:pPr>
        <w:spacing w:after="0" w:line="240" w:lineRule="auto"/>
        <w:ind w:left="720"/>
        <w:rPr>
          <w:sz w:val="24"/>
          <w:szCs w:val="24"/>
        </w:rPr>
      </w:pPr>
    </w:p>
    <w:p w14:paraId="4A979E57" w14:textId="77777777" w:rsidR="005825A3" w:rsidRPr="004E3662" w:rsidRDefault="005825A3" w:rsidP="005825A3">
      <w:pPr>
        <w:spacing w:after="0" w:line="240" w:lineRule="auto"/>
        <w:ind w:left="720"/>
        <w:rPr>
          <w:sz w:val="24"/>
          <w:szCs w:val="24"/>
        </w:rPr>
      </w:pPr>
    </w:p>
    <w:p w14:paraId="35A259EE" w14:textId="77777777" w:rsidR="005825A3" w:rsidRPr="004E3662" w:rsidRDefault="005825A3" w:rsidP="005825A3">
      <w:pPr>
        <w:spacing w:after="0" w:line="240" w:lineRule="auto"/>
        <w:ind w:left="720"/>
        <w:rPr>
          <w:sz w:val="24"/>
          <w:szCs w:val="24"/>
        </w:rPr>
      </w:pPr>
    </w:p>
    <w:p w14:paraId="3060CFA3" w14:textId="77777777" w:rsidR="005825A3" w:rsidRPr="004E3662" w:rsidRDefault="005825A3" w:rsidP="005825A3">
      <w:pPr>
        <w:spacing w:after="0" w:line="240" w:lineRule="auto"/>
        <w:ind w:left="720"/>
        <w:rPr>
          <w:sz w:val="24"/>
          <w:szCs w:val="24"/>
        </w:rPr>
      </w:pPr>
    </w:p>
    <w:p w14:paraId="0D0A6155" w14:textId="77777777" w:rsidR="005825A3" w:rsidRPr="004E3662" w:rsidRDefault="005825A3" w:rsidP="005825A3">
      <w:pPr>
        <w:spacing w:after="0" w:line="240" w:lineRule="auto"/>
        <w:ind w:left="720"/>
        <w:rPr>
          <w:sz w:val="24"/>
          <w:szCs w:val="24"/>
        </w:rPr>
      </w:pPr>
    </w:p>
    <w:p w14:paraId="6244A76F" w14:textId="77777777" w:rsidR="005825A3" w:rsidRPr="004E3662" w:rsidRDefault="007B4CEC"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10D89405" wp14:editId="5FB348C0">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9508B9D" w14:textId="77777777" w:rsidR="001B46D3" w:rsidRPr="009E0473" w:rsidRDefault="001B46D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9405"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59508B9D" w14:textId="77777777" w:rsidR="001B46D3" w:rsidRPr="009E0473" w:rsidRDefault="001B46D3"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7BFACBC8" wp14:editId="5F68B649">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939A049" w14:textId="77777777" w:rsidR="001B46D3" w:rsidRPr="009E0473" w:rsidRDefault="001B46D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ACBC8"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2939A049" w14:textId="77777777" w:rsidR="001B46D3" w:rsidRPr="009E0473" w:rsidRDefault="001B46D3" w:rsidP="005825A3">
                      <w:pPr>
                        <w:rPr>
                          <w:b/>
                          <w:sz w:val="24"/>
                          <w:szCs w:val="24"/>
                        </w:rPr>
                      </w:pPr>
                      <w:r w:rsidRPr="009E0473">
                        <w:rPr>
                          <w:b/>
                          <w:sz w:val="24"/>
                          <w:szCs w:val="24"/>
                        </w:rPr>
                        <w:t>Structure</w:t>
                      </w:r>
                    </w:p>
                  </w:txbxContent>
                </v:textbox>
              </v:shape>
            </w:pict>
          </mc:Fallback>
        </mc:AlternateContent>
      </w:r>
    </w:p>
    <w:p w14:paraId="7ED837F2" w14:textId="77777777" w:rsidR="005825A3" w:rsidRPr="004E3662" w:rsidRDefault="005825A3" w:rsidP="005825A3">
      <w:pPr>
        <w:spacing w:after="0" w:line="240" w:lineRule="auto"/>
        <w:ind w:left="720"/>
        <w:rPr>
          <w:sz w:val="24"/>
          <w:szCs w:val="24"/>
        </w:rPr>
      </w:pPr>
    </w:p>
    <w:p w14:paraId="47E72AF6" w14:textId="77777777" w:rsidR="005825A3" w:rsidRPr="004E3662" w:rsidRDefault="007B4CEC"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4F25E775" wp14:editId="7C2D64A4">
                <wp:simplePos x="0" y="0"/>
                <wp:positionH relativeFrom="column">
                  <wp:posOffset>2660015</wp:posOffset>
                </wp:positionH>
                <wp:positionV relativeFrom="paragraph">
                  <wp:posOffset>0</wp:posOffset>
                </wp:positionV>
                <wp:extent cx="904875" cy="371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0DDD958" w14:textId="77777777" w:rsidR="001B46D3" w:rsidRPr="009E0473" w:rsidRDefault="001B46D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5E775" id="Text Box 14" o:spid="_x0000_s1035" type="#_x0000_t202" style="position:absolute;left:0;text-align:left;margin-left:209.45pt;margin-top:0;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GFt&#10;6UEUAgAABQQAAA4AAAAAAAAAAAAAAAAALgIAAGRycy9lMm9Eb2MueG1sUEsBAi0AFAAGAAgAAAAh&#10;AMt6srncAAAABwEAAA8AAAAAAAAAAAAAAAAAbgQAAGRycy9kb3ducmV2LnhtbFBLBQYAAAAABAAE&#10;APMAAAB3BQAAAAA=&#10;" filled="f" stroked="f">
                <v:textbox>
                  <w:txbxContent>
                    <w:p w14:paraId="40DDD958" w14:textId="77777777" w:rsidR="001B46D3" w:rsidRPr="009E0473" w:rsidRDefault="001B46D3"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747AF26B" wp14:editId="2BB2E30A">
                <wp:simplePos x="0" y="0"/>
                <wp:positionH relativeFrom="column">
                  <wp:posOffset>3427730</wp:posOffset>
                </wp:positionH>
                <wp:positionV relativeFrom="paragraph">
                  <wp:posOffset>18415</wp:posOffset>
                </wp:positionV>
                <wp:extent cx="1530985" cy="4356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D92716E" w14:textId="77777777" w:rsidR="001B46D3" w:rsidRPr="009E0473" w:rsidRDefault="001B46D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AF26B"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o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QY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Y&#10;cV/oFQIAAAUEAAAOAAAAAAAAAAAAAAAAAC4CAABkcnMvZTJvRG9jLnhtbFBLAQItABQABgAIAAAA&#10;IQBT4Sxt3AAAAAgBAAAPAAAAAAAAAAAAAAAAAG8EAABkcnMvZG93bnJldi54bWxQSwUGAAAAAAQA&#10;BADzAAAAeAUAAAAA&#10;" filled="f" stroked="f">
                <v:textbox>
                  <w:txbxContent>
                    <w:p w14:paraId="6D92716E" w14:textId="77777777" w:rsidR="001B46D3" w:rsidRPr="009E0473" w:rsidRDefault="001B46D3" w:rsidP="005825A3">
                      <w:pPr>
                        <w:rPr>
                          <w:b/>
                          <w:sz w:val="24"/>
                        </w:rPr>
                      </w:pPr>
                      <w:r w:rsidRPr="009E0473">
                        <w:rPr>
                          <w:b/>
                          <w:sz w:val="24"/>
                        </w:rPr>
                        <w:t>Knowledge Demands</w:t>
                      </w:r>
                    </w:p>
                  </w:txbxContent>
                </v:textbox>
              </v:shape>
            </w:pict>
          </mc:Fallback>
        </mc:AlternateContent>
      </w:r>
    </w:p>
    <w:p w14:paraId="0A67F683" w14:textId="77777777" w:rsidR="005825A3" w:rsidRPr="004E3662" w:rsidRDefault="005825A3" w:rsidP="005825A3">
      <w:pPr>
        <w:spacing w:after="0" w:line="240" w:lineRule="auto"/>
        <w:ind w:left="720"/>
        <w:rPr>
          <w:sz w:val="24"/>
          <w:szCs w:val="24"/>
        </w:rPr>
      </w:pPr>
    </w:p>
    <w:p w14:paraId="5168BC95" w14:textId="77777777" w:rsidR="005825A3" w:rsidRPr="004E3662" w:rsidRDefault="005825A3" w:rsidP="005825A3">
      <w:pPr>
        <w:spacing w:after="0" w:line="240" w:lineRule="auto"/>
        <w:ind w:left="720"/>
        <w:rPr>
          <w:sz w:val="24"/>
          <w:szCs w:val="24"/>
        </w:rPr>
      </w:pPr>
    </w:p>
    <w:p w14:paraId="3A17746D" w14:textId="77777777" w:rsidR="005825A3" w:rsidRPr="004E3662" w:rsidRDefault="005825A3" w:rsidP="005825A3">
      <w:pPr>
        <w:spacing w:after="0" w:line="240" w:lineRule="auto"/>
        <w:ind w:left="720"/>
        <w:rPr>
          <w:sz w:val="24"/>
          <w:szCs w:val="24"/>
        </w:rPr>
      </w:pPr>
    </w:p>
    <w:p w14:paraId="30DA3A56" w14:textId="77777777" w:rsidR="005825A3" w:rsidRPr="004E3662" w:rsidRDefault="005825A3" w:rsidP="005825A3">
      <w:pPr>
        <w:spacing w:after="0" w:line="240" w:lineRule="auto"/>
        <w:ind w:left="720"/>
        <w:rPr>
          <w:sz w:val="24"/>
          <w:szCs w:val="24"/>
        </w:rPr>
      </w:pPr>
    </w:p>
    <w:p w14:paraId="3EFCCCAF" w14:textId="77777777" w:rsidR="005825A3" w:rsidRPr="004E3662" w:rsidRDefault="005825A3" w:rsidP="005825A3">
      <w:pPr>
        <w:spacing w:after="0" w:line="240" w:lineRule="auto"/>
        <w:ind w:left="720"/>
        <w:rPr>
          <w:sz w:val="24"/>
          <w:szCs w:val="24"/>
        </w:rPr>
      </w:pPr>
    </w:p>
    <w:p w14:paraId="03452E71" w14:textId="77777777" w:rsidR="005825A3" w:rsidRPr="004E3662" w:rsidRDefault="005825A3" w:rsidP="005825A3">
      <w:pPr>
        <w:spacing w:after="0" w:line="240" w:lineRule="auto"/>
        <w:ind w:left="720"/>
        <w:rPr>
          <w:sz w:val="24"/>
          <w:szCs w:val="24"/>
        </w:rPr>
      </w:pPr>
    </w:p>
    <w:p w14:paraId="101368DD" w14:textId="77777777" w:rsidR="005825A3" w:rsidRPr="004E3662" w:rsidRDefault="005825A3" w:rsidP="005825A3">
      <w:pPr>
        <w:spacing w:after="0" w:line="240" w:lineRule="auto"/>
        <w:ind w:left="720"/>
        <w:rPr>
          <w:sz w:val="24"/>
          <w:szCs w:val="24"/>
        </w:rPr>
      </w:pPr>
    </w:p>
    <w:p w14:paraId="53AAA886" w14:textId="578C57DD" w:rsidR="005825A3" w:rsidRDefault="005825A3" w:rsidP="005825A3">
      <w:pPr>
        <w:pStyle w:val="ListParagraph"/>
        <w:spacing w:after="0" w:line="240" w:lineRule="auto"/>
        <w:rPr>
          <w:b/>
          <w:sz w:val="24"/>
          <w:szCs w:val="24"/>
        </w:rPr>
      </w:pPr>
    </w:p>
    <w:p w14:paraId="0E4635D5" w14:textId="77777777" w:rsidR="00C91ABF" w:rsidRPr="004E3662" w:rsidRDefault="00C91ABF" w:rsidP="00C91ABF">
      <w:pPr>
        <w:pStyle w:val="Footer"/>
        <w:rPr>
          <w:sz w:val="18"/>
          <w:szCs w:val="18"/>
        </w:rPr>
      </w:pPr>
      <w:r w:rsidRPr="004E3662">
        <w:rPr>
          <w:sz w:val="18"/>
          <w:szCs w:val="18"/>
        </w:rPr>
        <w:t>*For more information on the qualitative dimensions of text complexity, visit</w:t>
      </w:r>
      <w:r w:rsidRPr="00DD1885">
        <w:t xml:space="preserve"> </w:t>
      </w:r>
      <w:hyperlink r:id="rId15" w:history="1">
        <w:r w:rsidRPr="0041303A">
          <w:rPr>
            <w:rStyle w:val="Hyperlink"/>
            <w:sz w:val="18"/>
            <w:szCs w:val="18"/>
          </w:rPr>
          <w:t>http://www.achievethecore.org/content/upload/Companion_to_Qualitative_Scale_Features_Explained.pdf</w:t>
        </w:r>
      </w:hyperlink>
    </w:p>
    <w:p w14:paraId="3E13A974" w14:textId="43087022" w:rsidR="00C91ABF" w:rsidRDefault="00C91ABF" w:rsidP="005825A3">
      <w:pPr>
        <w:pStyle w:val="ListParagraph"/>
        <w:spacing w:after="0" w:line="240" w:lineRule="auto"/>
        <w:rPr>
          <w:b/>
          <w:sz w:val="24"/>
          <w:szCs w:val="24"/>
        </w:rPr>
      </w:pPr>
    </w:p>
    <w:p w14:paraId="35C2ACFB" w14:textId="77777777" w:rsidR="00C91ABF" w:rsidRPr="004E3662" w:rsidRDefault="00C91ABF" w:rsidP="005825A3">
      <w:pPr>
        <w:pStyle w:val="ListParagraph"/>
        <w:spacing w:after="0" w:line="240" w:lineRule="auto"/>
        <w:rPr>
          <w:b/>
          <w:sz w:val="24"/>
          <w:szCs w:val="24"/>
        </w:rPr>
      </w:pPr>
    </w:p>
    <w:p w14:paraId="550FFD09" w14:textId="77777777" w:rsidR="005825A3" w:rsidRPr="004E3662" w:rsidRDefault="005825A3" w:rsidP="00EE5AF9">
      <w:pPr>
        <w:pStyle w:val="ListParagraph"/>
        <w:numPr>
          <w:ilvl w:val="0"/>
          <w:numId w:val="3"/>
        </w:numPr>
        <w:spacing w:after="0" w:line="240" w:lineRule="auto"/>
        <w:rPr>
          <w:b/>
          <w:sz w:val="24"/>
          <w:szCs w:val="24"/>
        </w:rPr>
      </w:pPr>
      <w:r w:rsidRPr="004E3662">
        <w:rPr>
          <w:b/>
          <w:sz w:val="24"/>
          <w:szCs w:val="24"/>
        </w:rPr>
        <w:t>Reader and Task Considerations</w:t>
      </w:r>
    </w:p>
    <w:p w14:paraId="616B32BC"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688648C9" w14:textId="77777777" w:rsidR="00BF4500" w:rsidRPr="00676FF5" w:rsidRDefault="00BF4500" w:rsidP="00EE5AF9">
      <w:pPr>
        <w:pStyle w:val="ListParagraph"/>
        <w:numPr>
          <w:ilvl w:val="0"/>
          <w:numId w:val="1"/>
        </w:numPr>
        <w:spacing w:after="0" w:line="240" w:lineRule="auto"/>
        <w:rPr>
          <w:sz w:val="24"/>
          <w:szCs w:val="24"/>
        </w:rPr>
      </w:pPr>
      <w:r w:rsidRPr="00BF4500">
        <w:rPr>
          <w:sz w:val="24"/>
          <w:szCs w:val="24"/>
        </w:rPr>
        <w:t>Depth and breadth of information</w:t>
      </w:r>
      <w:r>
        <w:rPr>
          <w:sz w:val="24"/>
          <w:szCs w:val="24"/>
        </w:rPr>
        <w:t>. Supports that may be provided: repeated readings, chunking text, having a clear purpose</w:t>
      </w:r>
      <w:r w:rsidR="00676FF5">
        <w:rPr>
          <w:sz w:val="24"/>
          <w:szCs w:val="24"/>
        </w:rPr>
        <w:t>, turn and talks, visual supports (map, ruler, place value charts), multiple ways of presenting and engaging in information (kinesthetic, visual, auditory)</w:t>
      </w:r>
      <w:r w:rsidR="00F555B0">
        <w:rPr>
          <w:sz w:val="24"/>
          <w:szCs w:val="24"/>
        </w:rPr>
        <w:t>.</w:t>
      </w:r>
    </w:p>
    <w:p w14:paraId="02A335D8" w14:textId="77777777" w:rsidR="0041303A" w:rsidRDefault="0041303A" w:rsidP="00004CAC">
      <w:pPr>
        <w:spacing w:after="0" w:line="240" w:lineRule="auto"/>
        <w:rPr>
          <w:sz w:val="24"/>
          <w:szCs w:val="24"/>
        </w:rPr>
      </w:pPr>
    </w:p>
    <w:p w14:paraId="4A554562"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445396FF" w14:textId="77777777" w:rsidR="009E0473" w:rsidRPr="00004CAC" w:rsidRDefault="00004CAC" w:rsidP="00EE5AF9">
      <w:pPr>
        <w:pStyle w:val="ListParagraph"/>
        <w:numPr>
          <w:ilvl w:val="0"/>
          <w:numId w:val="1"/>
        </w:numPr>
        <w:spacing w:after="0" w:line="240" w:lineRule="auto"/>
        <w:rPr>
          <w:sz w:val="24"/>
          <w:szCs w:val="24"/>
        </w:rPr>
      </w:pPr>
      <w:r>
        <w:rPr>
          <w:sz w:val="24"/>
          <w:szCs w:val="24"/>
        </w:rPr>
        <w:t xml:space="preserve">Students will develop an understanding of lifecycles, adaptive characteristics, geography, and how butterflies are a dynamic part of the ecosystem in which they live.  </w:t>
      </w:r>
    </w:p>
    <w:p w14:paraId="55D48FAC" w14:textId="77777777" w:rsidR="009E0473" w:rsidRDefault="009E0473" w:rsidP="00004CAC">
      <w:pPr>
        <w:spacing w:after="0" w:line="240" w:lineRule="auto"/>
        <w:rPr>
          <w:sz w:val="24"/>
          <w:szCs w:val="24"/>
        </w:rPr>
      </w:pPr>
    </w:p>
    <w:p w14:paraId="5698ADEC" w14:textId="77777777" w:rsidR="009E0473" w:rsidRDefault="009E0473" w:rsidP="00EE5AF9">
      <w:pPr>
        <w:pStyle w:val="ListParagraph"/>
        <w:numPr>
          <w:ilvl w:val="0"/>
          <w:numId w:val="3"/>
        </w:numPr>
        <w:spacing w:after="0" w:line="240" w:lineRule="auto"/>
        <w:rPr>
          <w:b/>
          <w:sz w:val="24"/>
          <w:szCs w:val="24"/>
        </w:rPr>
      </w:pPr>
      <w:r>
        <w:rPr>
          <w:b/>
          <w:sz w:val="24"/>
          <w:szCs w:val="24"/>
        </w:rPr>
        <w:t xml:space="preserve">Grade level </w:t>
      </w:r>
    </w:p>
    <w:p w14:paraId="3A551AEA"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p>
    <w:p w14:paraId="6DF6573A" w14:textId="77777777" w:rsidR="00582435" w:rsidRDefault="00BF4500" w:rsidP="00EE5AF9">
      <w:pPr>
        <w:pStyle w:val="ListParagraph"/>
        <w:numPr>
          <w:ilvl w:val="2"/>
          <w:numId w:val="1"/>
        </w:numPr>
        <w:spacing w:after="0" w:line="360" w:lineRule="auto"/>
        <w:rPr>
          <w:rFonts w:asciiTheme="minorHAnsi" w:hAnsiTheme="minorHAnsi" w:cstheme="minorHAnsi"/>
          <w:sz w:val="24"/>
          <w:szCs w:val="24"/>
        </w:rPr>
      </w:pPr>
      <w:r w:rsidRPr="00BF4500">
        <w:rPr>
          <w:rFonts w:asciiTheme="minorHAnsi" w:hAnsiTheme="minorHAnsi" w:cstheme="minorHAnsi"/>
          <w:sz w:val="24"/>
          <w:szCs w:val="24"/>
        </w:rPr>
        <w:t>2</w:t>
      </w:r>
      <w:r w:rsidRPr="00BF4500">
        <w:rPr>
          <w:rFonts w:asciiTheme="minorHAnsi" w:hAnsiTheme="minorHAnsi" w:cstheme="minorHAnsi"/>
          <w:sz w:val="24"/>
          <w:szCs w:val="24"/>
          <w:vertAlign w:val="superscript"/>
        </w:rPr>
        <w:t>nd</w:t>
      </w:r>
      <w:r w:rsidRPr="00BF4500">
        <w:rPr>
          <w:rFonts w:asciiTheme="minorHAnsi" w:hAnsiTheme="minorHAnsi" w:cstheme="minorHAnsi"/>
          <w:sz w:val="24"/>
          <w:szCs w:val="24"/>
        </w:rPr>
        <w:t xml:space="preserve"> grade</w:t>
      </w:r>
    </w:p>
    <w:p w14:paraId="4315A287" w14:textId="6EAF9E9B" w:rsidR="00F45D44" w:rsidRPr="00C952C6" w:rsidRDefault="00F45D44" w:rsidP="00C952C6">
      <w:pPr>
        <w:jc w:val="center"/>
      </w:pPr>
      <w:r>
        <w:rPr>
          <w:u w:val="single"/>
        </w:rPr>
        <w:t>Butterfly Characteristics (</w:t>
      </w:r>
      <w:r w:rsidRPr="00797A68">
        <w:rPr>
          <w:i/>
          <w:u w:val="single"/>
        </w:rPr>
        <w:t>example</w:t>
      </w:r>
      <w:r>
        <w:rPr>
          <w:u w:val="single"/>
        </w:rPr>
        <w:t>)</w:t>
      </w:r>
    </w:p>
    <w:tbl>
      <w:tblPr>
        <w:tblStyle w:val="TableGrid"/>
        <w:tblW w:w="0" w:type="auto"/>
        <w:jc w:val="center"/>
        <w:tblLook w:val="00A0" w:firstRow="1" w:lastRow="0" w:firstColumn="1" w:lastColumn="0" w:noHBand="0" w:noVBand="0"/>
      </w:tblPr>
      <w:tblGrid>
        <w:gridCol w:w="3288"/>
        <w:gridCol w:w="3288"/>
        <w:gridCol w:w="3288"/>
      </w:tblGrid>
      <w:tr w:rsidR="00F45D44" w14:paraId="6B48DEFD" w14:textId="77777777">
        <w:trPr>
          <w:jc w:val="center"/>
        </w:trPr>
        <w:tc>
          <w:tcPr>
            <w:tcW w:w="3288" w:type="dxa"/>
          </w:tcPr>
          <w:p w14:paraId="3008F481" w14:textId="77777777" w:rsidR="00F45D44" w:rsidRDefault="00F45D44" w:rsidP="00FA233D">
            <w:pPr>
              <w:jc w:val="center"/>
              <w:rPr>
                <w:b/>
              </w:rPr>
            </w:pPr>
          </w:p>
          <w:p w14:paraId="6298BC12" w14:textId="77777777" w:rsidR="00F45D44" w:rsidRDefault="00F45D44" w:rsidP="00FA233D">
            <w:pPr>
              <w:jc w:val="center"/>
              <w:rPr>
                <w:b/>
              </w:rPr>
            </w:pPr>
            <w:r>
              <w:rPr>
                <w:b/>
              </w:rPr>
              <w:t>Characteristic</w:t>
            </w:r>
          </w:p>
          <w:p w14:paraId="1873FC1F" w14:textId="77777777" w:rsidR="00F45D44" w:rsidRDefault="00F45D44" w:rsidP="00FA233D">
            <w:pPr>
              <w:jc w:val="center"/>
              <w:rPr>
                <w:u w:val="single"/>
              </w:rPr>
            </w:pPr>
          </w:p>
        </w:tc>
        <w:tc>
          <w:tcPr>
            <w:tcW w:w="3288" w:type="dxa"/>
          </w:tcPr>
          <w:p w14:paraId="349BF539" w14:textId="77777777" w:rsidR="00F45D44" w:rsidRDefault="00F45D44" w:rsidP="00FA233D">
            <w:pPr>
              <w:jc w:val="center"/>
              <w:rPr>
                <w:u w:val="single"/>
              </w:rPr>
            </w:pPr>
          </w:p>
          <w:p w14:paraId="5E1B5BE1" w14:textId="77777777" w:rsidR="00F45D44" w:rsidRDefault="00F45D44" w:rsidP="00FA233D">
            <w:pPr>
              <w:jc w:val="center"/>
              <w:rPr>
                <w:b/>
              </w:rPr>
            </w:pPr>
            <w:r>
              <w:rPr>
                <w:b/>
              </w:rPr>
              <w:t>Why Did the Author Use this Word?</w:t>
            </w:r>
          </w:p>
          <w:p w14:paraId="5AA0AE37" w14:textId="77777777" w:rsidR="00F45D44" w:rsidRPr="008340D5" w:rsidRDefault="00F45D44" w:rsidP="00FA233D">
            <w:pPr>
              <w:jc w:val="center"/>
              <w:rPr>
                <w:b/>
              </w:rPr>
            </w:pPr>
          </w:p>
        </w:tc>
        <w:tc>
          <w:tcPr>
            <w:tcW w:w="3288" w:type="dxa"/>
          </w:tcPr>
          <w:p w14:paraId="614847E6" w14:textId="77777777" w:rsidR="00F45D44" w:rsidRDefault="00F45D44" w:rsidP="00FA233D">
            <w:pPr>
              <w:jc w:val="center"/>
              <w:rPr>
                <w:u w:val="single"/>
              </w:rPr>
            </w:pPr>
          </w:p>
          <w:p w14:paraId="2CFB2D2E" w14:textId="77777777" w:rsidR="00F45D44" w:rsidRDefault="00F45D44" w:rsidP="00FA233D">
            <w:pPr>
              <w:jc w:val="center"/>
              <w:rPr>
                <w:b/>
              </w:rPr>
            </w:pPr>
            <w:r>
              <w:rPr>
                <w:b/>
              </w:rPr>
              <w:t>How Does a Butterfly Demonstrate this Characteristic?</w:t>
            </w:r>
          </w:p>
          <w:p w14:paraId="3B010365" w14:textId="77777777" w:rsidR="00F45D44" w:rsidRDefault="00F45D44" w:rsidP="00FA233D">
            <w:pPr>
              <w:jc w:val="center"/>
              <w:rPr>
                <w:b/>
              </w:rPr>
            </w:pPr>
            <w:r>
              <w:rPr>
                <w:b/>
              </w:rPr>
              <w:t>(use text evidence)</w:t>
            </w:r>
          </w:p>
          <w:p w14:paraId="30EC10AF" w14:textId="77777777" w:rsidR="00F45D44" w:rsidRPr="008340D5" w:rsidRDefault="00F45D44" w:rsidP="00FA233D">
            <w:pPr>
              <w:jc w:val="center"/>
              <w:rPr>
                <w:b/>
              </w:rPr>
            </w:pPr>
          </w:p>
        </w:tc>
      </w:tr>
      <w:tr w:rsidR="00F45D44" w14:paraId="349DA73C" w14:textId="77777777">
        <w:trPr>
          <w:jc w:val="center"/>
        </w:trPr>
        <w:tc>
          <w:tcPr>
            <w:tcW w:w="3288" w:type="dxa"/>
          </w:tcPr>
          <w:p w14:paraId="659F92CF" w14:textId="77777777" w:rsidR="00F45D44" w:rsidRDefault="00F45D44" w:rsidP="00FA233D">
            <w:pPr>
              <w:rPr>
                <w:i/>
              </w:rPr>
            </w:pPr>
            <w:r>
              <w:rPr>
                <w:i/>
              </w:rPr>
              <w:t>A butterfly is:</w:t>
            </w:r>
          </w:p>
          <w:p w14:paraId="35CFF5A1" w14:textId="77777777" w:rsidR="00F45D44" w:rsidRPr="00A3389F" w:rsidRDefault="00F45D44" w:rsidP="00FA233D">
            <w:r>
              <w:t>(patient)</w:t>
            </w:r>
          </w:p>
          <w:p w14:paraId="060EE095" w14:textId="77777777" w:rsidR="00F45D44" w:rsidRDefault="00F45D44" w:rsidP="00FA233D">
            <w:pPr>
              <w:jc w:val="center"/>
              <w:rPr>
                <w:u w:val="single"/>
              </w:rPr>
            </w:pPr>
          </w:p>
          <w:p w14:paraId="03CA655C" w14:textId="77777777" w:rsidR="00F45D44" w:rsidRDefault="00F45D44" w:rsidP="00FA233D">
            <w:pPr>
              <w:jc w:val="center"/>
              <w:rPr>
                <w:u w:val="single"/>
              </w:rPr>
            </w:pPr>
          </w:p>
          <w:p w14:paraId="069F3ADD" w14:textId="77777777" w:rsidR="00F45D44" w:rsidRDefault="00F45D44" w:rsidP="00FA233D">
            <w:pPr>
              <w:jc w:val="center"/>
              <w:rPr>
                <w:u w:val="single"/>
              </w:rPr>
            </w:pPr>
          </w:p>
          <w:p w14:paraId="25A1EBDB" w14:textId="77777777" w:rsidR="00F45D44" w:rsidRDefault="00F45D44" w:rsidP="00FA233D">
            <w:pPr>
              <w:jc w:val="center"/>
              <w:rPr>
                <w:u w:val="single"/>
              </w:rPr>
            </w:pPr>
          </w:p>
          <w:p w14:paraId="4FE1F38B" w14:textId="77777777" w:rsidR="00F45D44" w:rsidRDefault="00F45D44" w:rsidP="00FA233D">
            <w:pPr>
              <w:jc w:val="center"/>
              <w:rPr>
                <w:u w:val="single"/>
              </w:rPr>
            </w:pPr>
          </w:p>
          <w:p w14:paraId="2A49042C" w14:textId="77777777" w:rsidR="00F45D44" w:rsidRDefault="00F45D44" w:rsidP="00FA233D">
            <w:pPr>
              <w:rPr>
                <w:u w:val="single"/>
              </w:rPr>
            </w:pPr>
          </w:p>
        </w:tc>
        <w:tc>
          <w:tcPr>
            <w:tcW w:w="3288" w:type="dxa"/>
          </w:tcPr>
          <w:p w14:paraId="4E31DC4F" w14:textId="77777777" w:rsidR="00F45D44" w:rsidRDefault="00F45D44" w:rsidP="00FA233D">
            <w:pPr>
              <w:rPr>
                <w:u w:val="single"/>
              </w:rPr>
            </w:pPr>
            <w:r>
              <w:rPr>
                <w:u w:val="single"/>
              </w:rPr>
              <w:t xml:space="preserve">Day 2: </w:t>
            </w:r>
          </w:p>
          <w:p w14:paraId="69DD91BF" w14:textId="77777777" w:rsidR="00F45D44" w:rsidRDefault="00F45D44" w:rsidP="00EE5AF9">
            <w:pPr>
              <w:pStyle w:val="ListParagraph"/>
              <w:numPr>
                <w:ilvl w:val="0"/>
                <w:numId w:val="9"/>
              </w:numPr>
              <w:spacing w:after="0" w:line="240" w:lineRule="auto"/>
            </w:pPr>
            <w:r>
              <w:t>A butterfly has to wait</w:t>
            </w:r>
          </w:p>
          <w:p w14:paraId="742D3E6D" w14:textId="77777777" w:rsidR="00F45D44" w:rsidRDefault="00F45D44" w:rsidP="00FA233D"/>
          <w:p w14:paraId="06C0C6F9" w14:textId="77777777" w:rsidR="00F45D44" w:rsidRDefault="00F45D44" w:rsidP="00FA233D">
            <w:pPr>
              <w:rPr>
                <w:u w:val="single"/>
              </w:rPr>
            </w:pPr>
            <w:r>
              <w:rPr>
                <w:u w:val="single"/>
              </w:rPr>
              <w:t>Day 5:</w:t>
            </w:r>
          </w:p>
          <w:p w14:paraId="2C9DFD2C" w14:textId="77777777" w:rsidR="00F45D44" w:rsidRPr="00906A5F" w:rsidRDefault="00F45D44" w:rsidP="00EE5AF9">
            <w:pPr>
              <w:pStyle w:val="ListParagraph"/>
              <w:numPr>
                <w:ilvl w:val="0"/>
                <w:numId w:val="9"/>
              </w:numPr>
              <w:spacing w:after="0" w:line="240" w:lineRule="auto"/>
            </w:pPr>
            <w:r>
              <w:t>An egg and a caterpillar have to wait to become a butterfly</w:t>
            </w:r>
          </w:p>
        </w:tc>
        <w:tc>
          <w:tcPr>
            <w:tcW w:w="3288" w:type="dxa"/>
          </w:tcPr>
          <w:p w14:paraId="44065C19" w14:textId="77777777" w:rsidR="00F45D44" w:rsidRDefault="00F45D44" w:rsidP="00FA233D">
            <w:pPr>
              <w:rPr>
                <w:u w:val="single"/>
              </w:rPr>
            </w:pPr>
            <w:r>
              <w:rPr>
                <w:u w:val="single"/>
              </w:rPr>
              <w:t>Day 2:</w:t>
            </w:r>
          </w:p>
          <w:p w14:paraId="43080020" w14:textId="77777777" w:rsidR="00F45D44" w:rsidRDefault="00F45D44" w:rsidP="00EE5AF9">
            <w:pPr>
              <w:pStyle w:val="ListParagraph"/>
              <w:numPr>
                <w:ilvl w:val="0"/>
                <w:numId w:val="9"/>
              </w:numPr>
              <w:spacing w:after="0" w:line="240" w:lineRule="auto"/>
            </w:pPr>
            <w:r>
              <w:t>Hides in an egg until it chews free</w:t>
            </w:r>
          </w:p>
          <w:p w14:paraId="24F9ABAF" w14:textId="77777777" w:rsidR="00F45D44" w:rsidRDefault="00F45D44" w:rsidP="00FA233D">
            <w:pPr>
              <w:rPr>
                <w:u w:val="single"/>
              </w:rPr>
            </w:pPr>
            <w:r>
              <w:rPr>
                <w:u w:val="single"/>
              </w:rPr>
              <w:t>Day 5:</w:t>
            </w:r>
          </w:p>
          <w:p w14:paraId="193C2D2C" w14:textId="77777777" w:rsidR="00F45D44" w:rsidRPr="00906A5F" w:rsidRDefault="00F45D44" w:rsidP="00EE5AF9">
            <w:pPr>
              <w:pStyle w:val="ListParagraph"/>
              <w:numPr>
                <w:ilvl w:val="0"/>
                <w:numId w:val="9"/>
              </w:numPr>
              <w:spacing w:after="0" w:line="240" w:lineRule="auto"/>
            </w:pPr>
            <w:r>
              <w:t>After the egg hatches, the caterpillar eats leaves and makes a chrysalis</w:t>
            </w:r>
          </w:p>
        </w:tc>
      </w:tr>
      <w:tr w:rsidR="00F45D44" w14:paraId="0B06D087" w14:textId="77777777">
        <w:trPr>
          <w:jc w:val="center"/>
        </w:trPr>
        <w:tc>
          <w:tcPr>
            <w:tcW w:w="3288" w:type="dxa"/>
          </w:tcPr>
          <w:p w14:paraId="1F256FC2" w14:textId="77777777" w:rsidR="00F45D44" w:rsidRDefault="00F45D44" w:rsidP="00FA233D">
            <w:pPr>
              <w:rPr>
                <w:i/>
              </w:rPr>
            </w:pPr>
            <w:r>
              <w:rPr>
                <w:i/>
              </w:rPr>
              <w:t>A butterfly is:</w:t>
            </w:r>
          </w:p>
          <w:p w14:paraId="7A3D1979" w14:textId="77777777" w:rsidR="00F45D44" w:rsidRPr="00A3389F" w:rsidRDefault="00F45D44" w:rsidP="00FA233D">
            <w:r>
              <w:t>(creative)</w:t>
            </w:r>
          </w:p>
          <w:p w14:paraId="15073969" w14:textId="77777777" w:rsidR="00F45D44" w:rsidRPr="00A3389F" w:rsidRDefault="00F45D44" w:rsidP="00FA233D"/>
          <w:p w14:paraId="51322DC3" w14:textId="77777777" w:rsidR="00F45D44" w:rsidRDefault="00F45D44" w:rsidP="00FA233D">
            <w:pPr>
              <w:jc w:val="center"/>
              <w:rPr>
                <w:u w:val="single"/>
              </w:rPr>
            </w:pPr>
          </w:p>
        </w:tc>
        <w:tc>
          <w:tcPr>
            <w:tcW w:w="3288" w:type="dxa"/>
          </w:tcPr>
          <w:p w14:paraId="0D1269A9" w14:textId="77777777" w:rsidR="00F45D44" w:rsidRPr="00752DFC" w:rsidRDefault="00F45D44" w:rsidP="00EE5AF9">
            <w:pPr>
              <w:pStyle w:val="ListParagraph"/>
              <w:numPr>
                <w:ilvl w:val="0"/>
                <w:numId w:val="9"/>
              </w:numPr>
              <w:spacing w:after="0" w:line="240" w:lineRule="auto"/>
            </w:pPr>
            <w:r>
              <w:t>A butterfly makes a chrysalis</w:t>
            </w:r>
          </w:p>
        </w:tc>
        <w:tc>
          <w:tcPr>
            <w:tcW w:w="3288" w:type="dxa"/>
          </w:tcPr>
          <w:p w14:paraId="166C2761" w14:textId="77777777" w:rsidR="00F45D44" w:rsidRDefault="00F45D44" w:rsidP="00EE5AF9">
            <w:pPr>
              <w:pStyle w:val="ListParagraph"/>
              <w:numPr>
                <w:ilvl w:val="0"/>
                <w:numId w:val="9"/>
              </w:numPr>
              <w:spacing w:after="0" w:line="240" w:lineRule="auto"/>
            </w:pPr>
            <w:r>
              <w:t>As a ca</w:t>
            </w:r>
            <w:r w:rsidR="00293219">
              <w:t xml:space="preserve">terpillar, eats leaves to molt </w:t>
            </w:r>
            <w:r>
              <w:t>creating new skin</w:t>
            </w:r>
          </w:p>
          <w:p w14:paraId="4E2F6371" w14:textId="77777777" w:rsidR="00F45D44" w:rsidRPr="00752DFC" w:rsidRDefault="00F45D44" w:rsidP="00EE5AF9">
            <w:pPr>
              <w:pStyle w:val="ListParagraph"/>
              <w:numPr>
                <w:ilvl w:val="0"/>
                <w:numId w:val="9"/>
              </w:numPr>
              <w:spacing w:after="0" w:line="240" w:lineRule="auto"/>
            </w:pPr>
            <w:r>
              <w:t>Creates a chrysalis to protect itself during metamorphosis</w:t>
            </w:r>
          </w:p>
        </w:tc>
      </w:tr>
      <w:tr w:rsidR="00F45D44" w14:paraId="644D3C09" w14:textId="77777777">
        <w:trPr>
          <w:jc w:val="center"/>
        </w:trPr>
        <w:tc>
          <w:tcPr>
            <w:tcW w:w="3288" w:type="dxa"/>
          </w:tcPr>
          <w:p w14:paraId="1F7A82CB" w14:textId="77777777" w:rsidR="00F45D44" w:rsidRDefault="00F45D44" w:rsidP="00FA233D">
            <w:pPr>
              <w:rPr>
                <w:i/>
              </w:rPr>
            </w:pPr>
            <w:r>
              <w:rPr>
                <w:i/>
              </w:rPr>
              <w:t>A butterfly is:</w:t>
            </w:r>
          </w:p>
          <w:p w14:paraId="39F85E9E" w14:textId="77777777" w:rsidR="00F45D44" w:rsidRPr="00A3389F" w:rsidRDefault="00F45D44" w:rsidP="00FA233D">
            <w:r>
              <w:t>(helpful)</w:t>
            </w:r>
          </w:p>
          <w:p w14:paraId="660677C1" w14:textId="279F3473" w:rsidR="00F45D44" w:rsidRDefault="00F45D44" w:rsidP="00C91ABF">
            <w:pPr>
              <w:rPr>
                <w:u w:val="single"/>
              </w:rPr>
            </w:pPr>
          </w:p>
        </w:tc>
        <w:tc>
          <w:tcPr>
            <w:tcW w:w="3288" w:type="dxa"/>
          </w:tcPr>
          <w:p w14:paraId="212D1051" w14:textId="77777777" w:rsidR="00F45D44" w:rsidRPr="001163CC" w:rsidRDefault="00F45D44" w:rsidP="00EE5AF9">
            <w:pPr>
              <w:pStyle w:val="ListParagraph"/>
              <w:numPr>
                <w:ilvl w:val="0"/>
                <w:numId w:val="10"/>
              </w:numPr>
              <w:spacing w:after="0" w:line="240" w:lineRule="auto"/>
            </w:pPr>
            <w:r>
              <w:t>A butterfly helps plants</w:t>
            </w:r>
          </w:p>
        </w:tc>
        <w:tc>
          <w:tcPr>
            <w:tcW w:w="3288" w:type="dxa"/>
          </w:tcPr>
          <w:p w14:paraId="58D7A7CD" w14:textId="77777777" w:rsidR="00F45D44" w:rsidRPr="001163CC" w:rsidRDefault="00F45D44" w:rsidP="00EE5AF9">
            <w:pPr>
              <w:pStyle w:val="ListParagraph"/>
              <w:numPr>
                <w:ilvl w:val="0"/>
                <w:numId w:val="10"/>
              </w:numPr>
              <w:spacing w:after="0" w:line="240" w:lineRule="auto"/>
            </w:pPr>
            <w:r>
              <w:t>Butterflies help pollinate plants so they can make seeds by carrying pollen from plant to plant</w:t>
            </w:r>
          </w:p>
        </w:tc>
      </w:tr>
      <w:tr w:rsidR="00F45D44" w14:paraId="63B66CEF" w14:textId="77777777">
        <w:trPr>
          <w:jc w:val="center"/>
        </w:trPr>
        <w:tc>
          <w:tcPr>
            <w:tcW w:w="3288" w:type="dxa"/>
          </w:tcPr>
          <w:p w14:paraId="020519F0" w14:textId="77777777" w:rsidR="00F45D44" w:rsidRDefault="00F45D44" w:rsidP="00FA233D">
            <w:pPr>
              <w:rPr>
                <w:i/>
              </w:rPr>
            </w:pPr>
            <w:r>
              <w:rPr>
                <w:i/>
              </w:rPr>
              <w:t>A butterfly is:</w:t>
            </w:r>
          </w:p>
          <w:p w14:paraId="18C0B88C" w14:textId="77777777" w:rsidR="00F45D44" w:rsidRPr="00A3389F" w:rsidRDefault="00F45D44" w:rsidP="00FA233D">
            <w:r>
              <w:t>(thirsty)</w:t>
            </w:r>
          </w:p>
          <w:p w14:paraId="34749AB8" w14:textId="77777777" w:rsidR="00F45D44" w:rsidRPr="00A3389F" w:rsidRDefault="00F45D44" w:rsidP="00FA233D"/>
          <w:p w14:paraId="786056BD" w14:textId="77777777" w:rsidR="00F45D44" w:rsidRDefault="00F45D44" w:rsidP="00FA233D">
            <w:pPr>
              <w:jc w:val="center"/>
              <w:rPr>
                <w:u w:val="single"/>
              </w:rPr>
            </w:pPr>
          </w:p>
        </w:tc>
        <w:tc>
          <w:tcPr>
            <w:tcW w:w="3288" w:type="dxa"/>
          </w:tcPr>
          <w:p w14:paraId="22EC7EF5" w14:textId="77777777" w:rsidR="00F45D44" w:rsidRPr="00A369FF" w:rsidRDefault="00F45D44" w:rsidP="00EE5AF9">
            <w:pPr>
              <w:pStyle w:val="ListParagraph"/>
              <w:numPr>
                <w:ilvl w:val="0"/>
                <w:numId w:val="11"/>
              </w:numPr>
              <w:spacing w:after="0" w:line="240" w:lineRule="auto"/>
            </w:pPr>
            <w:r>
              <w:lastRenderedPageBreak/>
              <w:t>A butterfly needs to drink and eat</w:t>
            </w:r>
          </w:p>
        </w:tc>
        <w:tc>
          <w:tcPr>
            <w:tcW w:w="3288" w:type="dxa"/>
          </w:tcPr>
          <w:p w14:paraId="65CF3EDD" w14:textId="77777777" w:rsidR="00F45D44" w:rsidRDefault="00F45D44" w:rsidP="00EE5AF9">
            <w:pPr>
              <w:pStyle w:val="ListParagraph"/>
              <w:numPr>
                <w:ilvl w:val="0"/>
                <w:numId w:val="11"/>
              </w:numPr>
              <w:spacing w:after="0" w:line="240" w:lineRule="auto"/>
            </w:pPr>
            <w:r>
              <w:t>Butterflies taste with their feet</w:t>
            </w:r>
          </w:p>
          <w:p w14:paraId="5AAB9786" w14:textId="77777777" w:rsidR="00F45D44" w:rsidRDefault="00F45D44" w:rsidP="00EE5AF9">
            <w:pPr>
              <w:pStyle w:val="ListParagraph"/>
              <w:numPr>
                <w:ilvl w:val="0"/>
                <w:numId w:val="11"/>
              </w:numPr>
              <w:spacing w:after="0" w:line="240" w:lineRule="auto"/>
            </w:pPr>
            <w:r>
              <w:t>Butterflies sip nectar with a proboscis</w:t>
            </w:r>
          </w:p>
          <w:p w14:paraId="03E0D776" w14:textId="77777777" w:rsidR="00F45D44" w:rsidRPr="00A369FF" w:rsidRDefault="00F45D44" w:rsidP="00EE5AF9">
            <w:pPr>
              <w:pStyle w:val="ListParagraph"/>
              <w:numPr>
                <w:ilvl w:val="0"/>
                <w:numId w:val="11"/>
              </w:numPr>
              <w:spacing w:after="0" w:line="240" w:lineRule="auto"/>
            </w:pPr>
            <w:r>
              <w:lastRenderedPageBreak/>
              <w:t>Some butterflies get their nourishment from rotting fruit or from pond/lake water</w:t>
            </w:r>
          </w:p>
        </w:tc>
      </w:tr>
      <w:tr w:rsidR="00F45D44" w14:paraId="0865DC89" w14:textId="77777777">
        <w:trPr>
          <w:jc w:val="center"/>
        </w:trPr>
        <w:tc>
          <w:tcPr>
            <w:tcW w:w="3288" w:type="dxa"/>
          </w:tcPr>
          <w:p w14:paraId="687DE6F6" w14:textId="77777777" w:rsidR="00F45D44" w:rsidRDefault="00F45D44" w:rsidP="00FA233D">
            <w:pPr>
              <w:rPr>
                <w:i/>
              </w:rPr>
            </w:pPr>
            <w:r>
              <w:rPr>
                <w:i/>
              </w:rPr>
              <w:lastRenderedPageBreak/>
              <w:t>A butterfly is:</w:t>
            </w:r>
          </w:p>
          <w:p w14:paraId="411258EA" w14:textId="77777777" w:rsidR="00F45D44" w:rsidRPr="00A3389F" w:rsidRDefault="00F45D44" w:rsidP="00FA233D">
            <w:r>
              <w:t>(protective)</w:t>
            </w:r>
          </w:p>
          <w:p w14:paraId="77E9D1E9" w14:textId="77777777" w:rsidR="00F45D44" w:rsidRPr="00A3389F" w:rsidRDefault="00F45D44" w:rsidP="00FA233D"/>
          <w:p w14:paraId="6026CDBB" w14:textId="77777777" w:rsidR="00F45D44" w:rsidRDefault="00F45D44" w:rsidP="00FA233D">
            <w:pPr>
              <w:jc w:val="center"/>
              <w:rPr>
                <w:u w:val="single"/>
              </w:rPr>
            </w:pPr>
          </w:p>
        </w:tc>
        <w:tc>
          <w:tcPr>
            <w:tcW w:w="3288" w:type="dxa"/>
          </w:tcPr>
          <w:p w14:paraId="4BAF62F6" w14:textId="77777777" w:rsidR="00F45D44" w:rsidRPr="00DA7497" w:rsidRDefault="00F45D44" w:rsidP="00EE5AF9">
            <w:pPr>
              <w:pStyle w:val="ListParagraph"/>
              <w:numPr>
                <w:ilvl w:val="0"/>
                <w:numId w:val="12"/>
              </w:numPr>
              <w:spacing w:after="0" w:line="240" w:lineRule="auto"/>
            </w:pPr>
            <w:r>
              <w:t>A butterfly protects itself from predators</w:t>
            </w:r>
          </w:p>
        </w:tc>
        <w:tc>
          <w:tcPr>
            <w:tcW w:w="3288" w:type="dxa"/>
          </w:tcPr>
          <w:p w14:paraId="22746404" w14:textId="77777777" w:rsidR="00F45D44" w:rsidRDefault="00F45D44" w:rsidP="00EE5AF9">
            <w:pPr>
              <w:pStyle w:val="ListParagraph"/>
              <w:numPr>
                <w:ilvl w:val="0"/>
                <w:numId w:val="12"/>
              </w:numPr>
              <w:spacing w:after="0" w:line="240" w:lineRule="auto"/>
            </w:pPr>
            <w:r>
              <w:t>Some wings have eyespots that might scare away predators</w:t>
            </w:r>
          </w:p>
          <w:p w14:paraId="662DAF77" w14:textId="77777777" w:rsidR="00F45D44" w:rsidRDefault="00F45D44" w:rsidP="00EE5AF9">
            <w:pPr>
              <w:pStyle w:val="ListParagraph"/>
              <w:numPr>
                <w:ilvl w:val="0"/>
                <w:numId w:val="12"/>
              </w:numPr>
              <w:spacing w:after="0" w:line="240" w:lineRule="auto"/>
            </w:pPr>
            <w:r>
              <w:t>Some wings help camouflage to hide from predators</w:t>
            </w:r>
          </w:p>
          <w:p w14:paraId="01B1430C" w14:textId="77777777" w:rsidR="00F45D44" w:rsidRPr="00BB13D8" w:rsidRDefault="00F45D44" w:rsidP="00EE5AF9">
            <w:pPr>
              <w:pStyle w:val="ListParagraph"/>
              <w:numPr>
                <w:ilvl w:val="0"/>
                <w:numId w:val="12"/>
              </w:numPr>
              <w:spacing w:after="0" w:line="240" w:lineRule="auto"/>
            </w:pPr>
            <w:r>
              <w:t xml:space="preserve">One butterfly makes a hissing sound by rubbing its wings together </w:t>
            </w:r>
          </w:p>
        </w:tc>
      </w:tr>
      <w:tr w:rsidR="00F45D44" w14:paraId="36F591D9" w14:textId="77777777">
        <w:trPr>
          <w:jc w:val="center"/>
        </w:trPr>
        <w:tc>
          <w:tcPr>
            <w:tcW w:w="3288" w:type="dxa"/>
          </w:tcPr>
          <w:p w14:paraId="46CA1796" w14:textId="77777777" w:rsidR="00F45D44" w:rsidRDefault="00F45D44" w:rsidP="00FA233D">
            <w:pPr>
              <w:rPr>
                <w:i/>
              </w:rPr>
            </w:pPr>
            <w:r>
              <w:rPr>
                <w:i/>
              </w:rPr>
              <w:t>A butterfly is:</w:t>
            </w:r>
          </w:p>
          <w:p w14:paraId="51F7BF95" w14:textId="77777777" w:rsidR="00F45D44" w:rsidRPr="00A3389F" w:rsidRDefault="00F45D44" w:rsidP="00FA233D">
            <w:r>
              <w:t>(poisonous)</w:t>
            </w:r>
          </w:p>
          <w:p w14:paraId="287D897A" w14:textId="77777777" w:rsidR="00F45D44" w:rsidRPr="00A3389F" w:rsidRDefault="00F45D44" w:rsidP="00FA233D"/>
          <w:p w14:paraId="730FD8B2" w14:textId="77777777" w:rsidR="00F45D44" w:rsidRDefault="00F45D44" w:rsidP="00FA233D">
            <w:pPr>
              <w:jc w:val="center"/>
              <w:rPr>
                <w:u w:val="single"/>
              </w:rPr>
            </w:pPr>
          </w:p>
        </w:tc>
        <w:tc>
          <w:tcPr>
            <w:tcW w:w="3288" w:type="dxa"/>
          </w:tcPr>
          <w:p w14:paraId="41F91A87" w14:textId="77777777" w:rsidR="00F45D44" w:rsidRPr="00CD2BEC" w:rsidRDefault="00F45D44" w:rsidP="00EE5AF9">
            <w:pPr>
              <w:pStyle w:val="ListParagraph"/>
              <w:numPr>
                <w:ilvl w:val="0"/>
                <w:numId w:val="13"/>
              </w:numPr>
              <w:spacing w:after="0" w:line="240" w:lineRule="auto"/>
            </w:pPr>
            <w:r>
              <w:t>Some butterflies can make predators sick if they eat them</w:t>
            </w:r>
          </w:p>
        </w:tc>
        <w:tc>
          <w:tcPr>
            <w:tcW w:w="3288" w:type="dxa"/>
          </w:tcPr>
          <w:p w14:paraId="0C7B7C3F" w14:textId="77777777" w:rsidR="00F45D44" w:rsidRDefault="00F45D44" w:rsidP="00EE5AF9">
            <w:pPr>
              <w:pStyle w:val="ListParagraph"/>
              <w:numPr>
                <w:ilvl w:val="0"/>
                <w:numId w:val="13"/>
              </w:numPr>
              <w:spacing w:after="0" w:line="240" w:lineRule="auto"/>
            </w:pPr>
            <w:r>
              <w:t xml:space="preserve">The color </w:t>
            </w:r>
            <w:r w:rsidR="00293219">
              <w:t>of the wings tell predators the butterfly is poisonous o</w:t>
            </w:r>
            <w:r>
              <w:t>r bad tasting</w:t>
            </w:r>
          </w:p>
          <w:p w14:paraId="785A3022" w14:textId="77777777" w:rsidR="00F45D44" w:rsidRPr="00CD2BEC" w:rsidRDefault="00F45D44" w:rsidP="00EE5AF9">
            <w:pPr>
              <w:pStyle w:val="ListParagraph"/>
              <w:numPr>
                <w:ilvl w:val="0"/>
                <w:numId w:val="13"/>
              </w:numPr>
              <w:spacing w:after="0" w:line="240" w:lineRule="auto"/>
            </w:pPr>
            <w:r>
              <w:t>Some butterflies eat poisonous plants when they are caterpillars so that they will be poisonous as adults</w:t>
            </w:r>
          </w:p>
        </w:tc>
      </w:tr>
      <w:tr w:rsidR="00F45D44" w14:paraId="2A8442C3" w14:textId="77777777">
        <w:trPr>
          <w:jc w:val="center"/>
        </w:trPr>
        <w:tc>
          <w:tcPr>
            <w:tcW w:w="3288" w:type="dxa"/>
          </w:tcPr>
          <w:p w14:paraId="05E8F14D" w14:textId="77777777" w:rsidR="00F45D44" w:rsidRDefault="00F45D44" w:rsidP="00FA233D">
            <w:pPr>
              <w:rPr>
                <w:i/>
              </w:rPr>
            </w:pPr>
            <w:r>
              <w:rPr>
                <w:i/>
              </w:rPr>
              <w:t>A butterfly is:</w:t>
            </w:r>
          </w:p>
          <w:p w14:paraId="547DC4AE" w14:textId="77777777" w:rsidR="00F45D44" w:rsidRPr="00A3389F" w:rsidRDefault="00F45D44" w:rsidP="00FA233D">
            <w:r>
              <w:t>(scaly)</w:t>
            </w:r>
          </w:p>
          <w:p w14:paraId="77EF1967" w14:textId="77777777" w:rsidR="00F45D44" w:rsidRPr="00A3389F" w:rsidRDefault="00F45D44" w:rsidP="00FA233D"/>
          <w:p w14:paraId="2AAE8E96" w14:textId="77777777" w:rsidR="00F45D44" w:rsidRDefault="00F45D44" w:rsidP="00FA233D">
            <w:pPr>
              <w:jc w:val="center"/>
              <w:rPr>
                <w:u w:val="single"/>
              </w:rPr>
            </w:pPr>
          </w:p>
        </w:tc>
        <w:tc>
          <w:tcPr>
            <w:tcW w:w="3288" w:type="dxa"/>
          </w:tcPr>
          <w:p w14:paraId="05A0E83D" w14:textId="77777777" w:rsidR="00F45D44" w:rsidRPr="00D5076B" w:rsidRDefault="00F45D44" w:rsidP="00EE5AF9">
            <w:pPr>
              <w:pStyle w:val="ListParagraph"/>
              <w:numPr>
                <w:ilvl w:val="0"/>
                <w:numId w:val="14"/>
              </w:numPr>
              <w:spacing w:after="0" w:line="240" w:lineRule="auto"/>
            </w:pPr>
            <w:r>
              <w:t>A butterfly has scales on its wings</w:t>
            </w:r>
          </w:p>
        </w:tc>
        <w:tc>
          <w:tcPr>
            <w:tcW w:w="3288" w:type="dxa"/>
          </w:tcPr>
          <w:p w14:paraId="08FA142D" w14:textId="77777777" w:rsidR="00F45D44" w:rsidRDefault="00F45D44" w:rsidP="00EE5AF9">
            <w:pPr>
              <w:pStyle w:val="ListParagraph"/>
              <w:numPr>
                <w:ilvl w:val="0"/>
                <w:numId w:val="14"/>
              </w:numPr>
              <w:spacing w:after="0" w:line="240" w:lineRule="auto"/>
            </w:pPr>
            <w:r>
              <w:t>Shiny, powdery scales cover the wings so that they are not see-through</w:t>
            </w:r>
          </w:p>
          <w:p w14:paraId="7CE4B5AC" w14:textId="77777777" w:rsidR="00F45D44" w:rsidRDefault="00F45D44" w:rsidP="00EE5AF9">
            <w:pPr>
              <w:pStyle w:val="ListParagraph"/>
              <w:numPr>
                <w:ilvl w:val="0"/>
                <w:numId w:val="14"/>
              </w:numPr>
              <w:spacing w:after="0" w:line="240" w:lineRule="auto"/>
            </w:pPr>
            <w:r>
              <w:t>Some patterns attract mates</w:t>
            </w:r>
          </w:p>
          <w:p w14:paraId="6D1A7195" w14:textId="77777777" w:rsidR="00F45D44" w:rsidRPr="00D5076B" w:rsidRDefault="00F45D44" w:rsidP="00EE5AF9">
            <w:pPr>
              <w:pStyle w:val="ListParagraph"/>
              <w:numPr>
                <w:ilvl w:val="0"/>
                <w:numId w:val="14"/>
              </w:numPr>
              <w:spacing w:after="0" w:line="240" w:lineRule="auto"/>
            </w:pPr>
            <w:r>
              <w:t>Dark scales absorb heat which keeps the butterflies warm enough to fly</w:t>
            </w:r>
          </w:p>
        </w:tc>
      </w:tr>
      <w:tr w:rsidR="00E12B76" w14:paraId="3C9BE732" w14:textId="77777777">
        <w:trPr>
          <w:jc w:val="center"/>
        </w:trPr>
        <w:tc>
          <w:tcPr>
            <w:tcW w:w="3288" w:type="dxa"/>
          </w:tcPr>
          <w:p w14:paraId="2F020064" w14:textId="77777777" w:rsidR="00E12B76" w:rsidRDefault="00E12B76" w:rsidP="00FA233D">
            <w:pPr>
              <w:rPr>
                <w:i/>
              </w:rPr>
            </w:pPr>
            <w:r>
              <w:rPr>
                <w:i/>
              </w:rPr>
              <w:t>A butterfly is:</w:t>
            </w:r>
          </w:p>
          <w:p w14:paraId="7AD5D617" w14:textId="77777777" w:rsidR="00E12B76" w:rsidRPr="00FD7637" w:rsidRDefault="00E12B76" w:rsidP="00FA233D">
            <w:r>
              <w:t>(spectacular)</w:t>
            </w:r>
          </w:p>
        </w:tc>
        <w:tc>
          <w:tcPr>
            <w:tcW w:w="3288" w:type="dxa"/>
          </w:tcPr>
          <w:p w14:paraId="7883216B" w14:textId="77777777" w:rsidR="00E12B76" w:rsidRDefault="00E12B76" w:rsidP="00EE5AF9">
            <w:pPr>
              <w:pStyle w:val="ListParagraph"/>
              <w:numPr>
                <w:ilvl w:val="0"/>
                <w:numId w:val="14"/>
              </w:numPr>
              <w:spacing w:after="0" w:line="240" w:lineRule="auto"/>
            </w:pPr>
            <w:r>
              <w:t>Butterflies have a variety of colors and patterns on their wings that are visually appealing</w:t>
            </w:r>
          </w:p>
        </w:tc>
        <w:tc>
          <w:tcPr>
            <w:tcW w:w="3288" w:type="dxa"/>
          </w:tcPr>
          <w:p w14:paraId="59A609D2" w14:textId="77777777" w:rsidR="00E12B76" w:rsidRDefault="00E12B76" w:rsidP="00EE5AF9">
            <w:pPr>
              <w:pStyle w:val="ListParagraph"/>
              <w:numPr>
                <w:ilvl w:val="0"/>
                <w:numId w:val="14"/>
              </w:numPr>
              <w:spacing w:after="0" w:line="240" w:lineRule="auto"/>
            </w:pPr>
            <w:r>
              <w:t>Bright colors and interesting patterns on wings</w:t>
            </w:r>
          </w:p>
          <w:p w14:paraId="51D3922F" w14:textId="77777777" w:rsidR="00E12B76" w:rsidRDefault="00E12B76" w:rsidP="00EE5AF9">
            <w:pPr>
              <w:pStyle w:val="ListParagraph"/>
              <w:numPr>
                <w:ilvl w:val="0"/>
                <w:numId w:val="14"/>
              </w:numPr>
              <w:spacing w:after="0" w:line="240" w:lineRule="auto"/>
            </w:pPr>
            <w:r>
              <w:t>Students may reference evidence that they have discussed on previous days</w:t>
            </w:r>
          </w:p>
        </w:tc>
      </w:tr>
      <w:tr w:rsidR="00F45D44" w14:paraId="3C4BD7C8" w14:textId="77777777">
        <w:trPr>
          <w:jc w:val="center"/>
        </w:trPr>
        <w:tc>
          <w:tcPr>
            <w:tcW w:w="3288" w:type="dxa"/>
          </w:tcPr>
          <w:p w14:paraId="44014600" w14:textId="77777777" w:rsidR="00F45D44" w:rsidRDefault="00F45D44" w:rsidP="00FA233D">
            <w:pPr>
              <w:rPr>
                <w:i/>
              </w:rPr>
            </w:pPr>
            <w:r>
              <w:rPr>
                <w:i/>
              </w:rPr>
              <w:t>A butterfly is:</w:t>
            </w:r>
          </w:p>
          <w:p w14:paraId="7FE749DC" w14:textId="77777777" w:rsidR="00F45D44" w:rsidRPr="00A3389F" w:rsidRDefault="00F45D44" w:rsidP="00FA233D">
            <w:r>
              <w:t>(a traveler)</w:t>
            </w:r>
          </w:p>
          <w:p w14:paraId="67097149" w14:textId="77777777" w:rsidR="00F45D44" w:rsidRPr="00A3389F" w:rsidRDefault="00F45D44" w:rsidP="00FA233D"/>
          <w:p w14:paraId="704BDACD" w14:textId="77777777" w:rsidR="00F45D44" w:rsidRDefault="00F45D44" w:rsidP="00FA233D">
            <w:pPr>
              <w:jc w:val="center"/>
              <w:rPr>
                <w:u w:val="single"/>
              </w:rPr>
            </w:pPr>
          </w:p>
        </w:tc>
        <w:tc>
          <w:tcPr>
            <w:tcW w:w="3288" w:type="dxa"/>
          </w:tcPr>
          <w:p w14:paraId="2915F025" w14:textId="77777777" w:rsidR="00F45D44" w:rsidRPr="00A666EA" w:rsidRDefault="00F45D44" w:rsidP="00EE5AF9">
            <w:pPr>
              <w:pStyle w:val="ListParagraph"/>
              <w:numPr>
                <w:ilvl w:val="0"/>
                <w:numId w:val="15"/>
              </w:numPr>
              <w:spacing w:after="0" w:line="240" w:lineRule="auto"/>
            </w:pPr>
            <w:r>
              <w:t>Butterflies can fly long distances</w:t>
            </w:r>
          </w:p>
        </w:tc>
        <w:tc>
          <w:tcPr>
            <w:tcW w:w="3288" w:type="dxa"/>
          </w:tcPr>
          <w:p w14:paraId="49AA9714" w14:textId="77777777" w:rsidR="00F45D44" w:rsidRDefault="00F45D44" w:rsidP="00EE5AF9">
            <w:pPr>
              <w:pStyle w:val="ListParagraph"/>
              <w:numPr>
                <w:ilvl w:val="0"/>
                <w:numId w:val="15"/>
              </w:numPr>
              <w:spacing w:after="0" w:line="240" w:lineRule="auto"/>
            </w:pPr>
            <w:r>
              <w:t>Most butterflies migrate to find warmer places</w:t>
            </w:r>
          </w:p>
          <w:p w14:paraId="3072B9BA" w14:textId="77777777" w:rsidR="00F45D44" w:rsidRPr="00A666EA" w:rsidRDefault="00F45D44" w:rsidP="00EE5AF9">
            <w:pPr>
              <w:pStyle w:val="ListParagraph"/>
              <w:numPr>
                <w:ilvl w:val="0"/>
                <w:numId w:val="15"/>
              </w:numPr>
              <w:spacing w:after="0" w:line="240" w:lineRule="auto"/>
            </w:pPr>
            <w:r>
              <w:t>Some butterflies can fly higher than some clouds</w:t>
            </w:r>
          </w:p>
        </w:tc>
      </w:tr>
      <w:tr w:rsidR="00F45D44" w14:paraId="1704F1DB" w14:textId="77777777">
        <w:trPr>
          <w:jc w:val="center"/>
        </w:trPr>
        <w:tc>
          <w:tcPr>
            <w:tcW w:w="3288" w:type="dxa"/>
          </w:tcPr>
          <w:p w14:paraId="44A1EADF" w14:textId="77777777" w:rsidR="00F45D44" w:rsidRDefault="00F45D44" w:rsidP="00FA233D">
            <w:pPr>
              <w:rPr>
                <w:i/>
              </w:rPr>
            </w:pPr>
            <w:r>
              <w:rPr>
                <w:i/>
              </w:rPr>
              <w:t>A butterfly is:</w:t>
            </w:r>
          </w:p>
          <w:p w14:paraId="5E6F4E6A" w14:textId="62648469" w:rsidR="00F45D44" w:rsidRPr="00C952C6" w:rsidRDefault="00F45D44" w:rsidP="00C952C6">
            <w:r>
              <w:t>(magical</w:t>
            </w:r>
          </w:p>
        </w:tc>
        <w:tc>
          <w:tcPr>
            <w:tcW w:w="3288" w:type="dxa"/>
          </w:tcPr>
          <w:p w14:paraId="6F201FFB" w14:textId="77777777" w:rsidR="00F45D44" w:rsidRPr="007B0503" w:rsidRDefault="00F45D44" w:rsidP="00EE5AF9">
            <w:pPr>
              <w:pStyle w:val="ListParagraph"/>
              <w:numPr>
                <w:ilvl w:val="0"/>
                <w:numId w:val="16"/>
              </w:numPr>
              <w:spacing w:after="0" w:line="240" w:lineRule="auto"/>
            </w:pPr>
            <w:r>
              <w:t>Butterflies lay eggs to start the life cycle again</w:t>
            </w:r>
          </w:p>
        </w:tc>
        <w:tc>
          <w:tcPr>
            <w:tcW w:w="3288" w:type="dxa"/>
          </w:tcPr>
          <w:p w14:paraId="3E77DA78" w14:textId="77777777" w:rsidR="00F45D44" w:rsidRPr="007B0503" w:rsidRDefault="00F45D44" w:rsidP="00EE5AF9">
            <w:pPr>
              <w:pStyle w:val="ListParagraph"/>
              <w:numPr>
                <w:ilvl w:val="0"/>
                <w:numId w:val="16"/>
              </w:numPr>
              <w:spacing w:after="0" w:line="240" w:lineRule="auto"/>
            </w:pPr>
            <w:r>
              <w:t>Butterflies lay eggs</w:t>
            </w:r>
          </w:p>
        </w:tc>
      </w:tr>
    </w:tbl>
    <w:p w14:paraId="33BF243E" w14:textId="77777777" w:rsidR="00F45D44" w:rsidRPr="00E04959" w:rsidRDefault="00F45D44" w:rsidP="00F45D44">
      <w:pPr>
        <w:jc w:val="center"/>
        <w:rPr>
          <w:u w:val="single"/>
        </w:rPr>
      </w:pPr>
    </w:p>
    <w:p w14:paraId="46DE3584" w14:textId="77777777" w:rsidR="00CA07EF" w:rsidRDefault="00EC5BAC" w:rsidP="00EC5BAC">
      <w:pPr>
        <w:spacing w:after="0" w:line="360" w:lineRule="auto"/>
        <w:rPr>
          <w:rFonts w:asciiTheme="minorHAnsi" w:hAnsiTheme="minorHAnsi" w:cstheme="minorHAnsi"/>
          <w:b/>
          <w:sz w:val="24"/>
          <w:szCs w:val="24"/>
        </w:rPr>
      </w:pPr>
      <w:r>
        <w:rPr>
          <w:rFonts w:asciiTheme="minorHAnsi" w:hAnsiTheme="minorHAnsi" w:cstheme="minorHAnsi"/>
          <w:b/>
          <w:sz w:val="24"/>
          <w:szCs w:val="24"/>
        </w:rPr>
        <w:t>Box and T-Chart for Day 5</w:t>
      </w:r>
    </w:p>
    <w:p w14:paraId="55B7DE5F" w14:textId="77777777" w:rsidR="00EC5BAC" w:rsidRDefault="00EC5BAC" w:rsidP="00EC5BAC">
      <w:pPr>
        <w:spacing w:after="0" w:line="360" w:lineRule="auto"/>
        <w:rPr>
          <w:rFonts w:asciiTheme="minorHAnsi" w:hAnsiTheme="minorHAnsi" w:cstheme="minorHAnsi"/>
          <w:sz w:val="32"/>
          <w:szCs w:val="32"/>
          <w:u w:val="single"/>
        </w:rPr>
      </w:pPr>
    </w:p>
    <w:p w14:paraId="09DABF0D" w14:textId="77777777" w:rsidR="00EC5BAC" w:rsidRDefault="007B4CEC" w:rsidP="00EC5BAC">
      <w:pPr>
        <w:jc w:val="center"/>
        <w:rPr>
          <w:b/>
          <w:u w:val="single"/>
        </w:rPr>
      </w:pPr>
      <w:r>
        <w:rPr>
          <w:noProof/>
        </w:rPr>
        <mc:AlternateContent>
          <mc:Choice Requires="wps">
            <w:drawing>
              <wp:anchor distT="0" distB="0" distL="114300" distR="114300" simplePos="0" relativeHeight="251679744" behindDoc="0" locked="0" layoutInCell="1" allowOverlap="1" wp14:anchorId="08BCCD54" wp14:editId="4E1DC90F">
                <wp:simplePos x="0" y="0"/>
                <wp:positionH relativeFrom="column">
                  <wp:posOffset>800100</wp:posOffset>
                </wp:positionH>
                <wp:positionV relativeFrom="paragraph">
                  <wp:posOffset>262255</wp:posOffset>
                </wp:positionV>
                <wp:extent cx="5705475" cy="901700"/>
                <wp:effectExtent l="0" t="0" r="34925" b="381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01700"/>
                        </a:xfrm>
                        <a:prstGeom prst="rect">
                          <a:avLst/>
                        </a:prstGeom>
                        <a:solidFill>
                          <a:srgbClr val="FFFFFF"/>
                        </a:solidFill>
                        <a:ln w="9525">
                          <a:solidFill>
                            <a:srgbClr val="000000"/>
                          </a:solidFill>
                          <a:miter lim="800000"/>
                          <a:headEnd/>
                          <a:tailEnd/>
                        </a:ln>
                      </wps:spPr>
                      <wps:txbx>
                        <w:txbxContent>
                          <w:p w14:paraId="49FD7D8E" w14:textId="77777777" w:rsidR="001B46D3" w:rsidRDefault="001B46D3" w:rsidP="00EE5AF9">
                            <w:pPr>
                              <w:pStyle w:val="ListParagraph"/>
                              <w:numPr>
                                <w:ilvl w:val="0"/>
                                <w:numId w:val="28"/>
                              </w:numPr>
                              <w:spacing w:after="0" w:line="240" w:lineRule="auto"/>
                              <w:jc w:val="both"/>
                            </w:pPr>
                            <w:r>
                              <w:t>Scaly wings</w:t>
                            </w:r>
                          </w:p>
                          <w:p w14:paraId="1CC67AC4" w14:textId="77777777" w:rsidR="001B46D3" w:rsidRDefault="001B46D3" w:rsidP="00EE5AF9">
                            <w:pPr>
                              <w:pStyle w:val="ListParagraph"/>
                              <w:numPr>
                                <w:ilvl w:val="0"/>
                                <w:numId w:val="28"/>
                              </w:numPr>
                              <w:spacing w:after="0" w:line="240" w:lineRule="auto"/>
                              <w:jc w:val="both"/>
                            </w:pPr>
                            <w:r>
                              <w:t>Lepidoptera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CD54" id="Text Box 25" o:spid="_x0000_s1037" type="#_x0000_t202" style="position:absolute;left:0;text-align:left;margin-left:63pt;margin-top:20.65pt;width:449.25pt;height: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">
                <v:textbox>
                  <w:txbxContent>
                    <w:p w14:paraId="49FD7D8E" w14:textId="77777777" w:rsidR="001B46D3" w:rsidRDefault="001B46D3" w:rsidP="00EE5AF9">
                      <w:pPr>
                        <w:pStyle w:val="ListParagraph"/>
                        <w:numPr>
                          <w:ilvl w:val="0"/>
                          <w:numId w:val="28"/>
                        </w:numPr>
                        <w:spacing w:after="0" w:line="240" w:lineRule="auto"/>
                        <w:jc w:val="both"/>
                      </w:pPr>
                      <w:r>
                        <w:t>Scaly wings</w:t>
                      </w:r>
                    </w:p>
                    <w:p w14:paraId="1CC67AC4" w14:textId="77777777" w:rsidR="001B46D3" w:rsidRDefault="001B46D3" w:rsidP="00EE5AF9">
                      <w:pPr>
                        <w:pStyle w:val="ListParagraph"/>
                        <w:numPr>
                          <w:ilvl w:val="0"/>
                          <w:numId w:val="28"/>
                        </w:numPr>
                        <w:spacing w:after="0" w:line="240" w:lineRule="auto"/>
                        <w:jc w:val="both"/>
                      </w:pPr>
                      <w:r>
                        <w:t>Lepidoptera family</w:t>
                      </w:r>
                    </w:p>
                  </w:txbxContent>
                </v:textbox>
              </v:shape>
            </w:pict>
          </mc:Fallback>
        </mc:AlternateContent>
      </w:r>
      <w:r w:rsidR="00EC5BAC">
        <w:rPr>
          <w:b/>
          <w:u w:val="single"/>
        </w:rPr>
        <w:t xml:space="preserve"> Butterflies and Moths</w:t>
      </w:r>
    </w:p>
    <w:p w14:paraId="27E015B7" w14:textId="77777777" w:rsidR="00EC5BAC" w:rsidRDefault="00EC5BAC" w:rsidP="00EC5BAC">
      <w:pPr>
        <w:jc w:val="center"/>
        <w:rPr>
          <w:b/>
          <w:u w:val="single"/>
        </w:rPr>
      </w:pPr>
    </w:p>
    <w:p w14:paraId="5AADC59A" w14:textId="77777777" w:rsidR="00EC5BAC" w:rsidRDefault="00EC5BAC" w:rsidP="00EC5BAC">
      <w:pPr>
        <w:rPr>
          <w:b/>
          <w:u w:val="single"/>
        </w:rPr>
      </w:pPr>
    </w:p>
    <w:p w14:paraId="578280A8" w14:textId="77777777" w:rsidR="00EC5BAC" w:rsidRDefault="00EC5BAC" w:rsidP="00EC5BAC">
      <w:pPr>
        <w:jc w:val="center"/>
        <w:rPr>
          <w:b/>
          <w:u w:val="single"/>
        </w:rPr>
      </w:pPr>
    </w:p>
    <w:p w14:paraId="448E9375" w14:textId="77777777" w:rsidR="00EC5BAC" w:rsidRDefault="007B4CEC" w:rsidP="00EC5BAC">
      <w:pPr>
        <w:jc w:val="center"/>
        <w:rPr>
          <w:b/>
          <w:u w:val="single"/>
        </w:rPr>
      </w:pPr>
      <w:r>
        <w:rPr>
          <w:b/>
          <w:noProof/>
          <w:u w:val="single"/>
        </w:rPr>
        <mc:AlternateContent>
          <mc:Choice Requires="wps">
            <w:drawing>
              <wp:anchor distT="0" distB="0" distL="114299" distR="114299" simplePos="0" relativeHeight="251681792" behindDoc="0" locked="0" layoutInCell="1" allowOverlap="1" wp14:anchorId="67B73178" wp14:editId="79F1AD72">
                <wp:simplePos x="0" y="0"/>
                <wp:positionH relativeFrom="column">
                  <wp:posOffset>3886199</wp:posOffset>
                </wp:positionH>
                <wp:positionV relativeFrom="paragraph">
                  <wp:posOffset>98425</wp:posOffset>
                </wp:positionV>
                <wp:extent cx="0" cy="2171700"/>
                <wp:effectExtent l="0" t="0" r="25400" b="127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CEF7D" id="_x0000_t32" coordsize="21600,21600" o:spt="32" o:oned="t" path="m,l21600,21600e" filled="f">
                <v:path arrowok="t" fillok="f" o:connecttype="none"/>
                <o:lock v:ext="edit" shapetype="t"/>
              </v:shapetype>
              <v:shape id="AutoShape 27" o:spid="_x0000_s1026" type="#_x0000_t32" style="position:absolute;margin-left:306pt;margin-top:7.75pt;width:0;height:171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"/>
            </w:pict>
          </mc:Fallback>
        </mc:AlternateContent>
      </w:r>
    </w:p>
    <w:p w14:paraId="2CBBD4F5" w14:textId="77777777" w:rsidR="00EC5BAC" w:rsidRDefault="00EC5BAC" w:rsidP="00EC5BAC">
      <w:pPr>
        <w:rPr>
          <w:b/>
          <w:u w:val="single"/>
        </w:rPr>
      </w:pPr>
      <w:r>
        <w:rPr>
          <w:b/>
        </w:rPr>
        <w:tab/>
      </w:r>
      <w:r>
        <w:rPr>
          <w:b/>
        </w:rPr>
        <w:tab/>
      </w:r>
      <w:r>
        <w:rPr>
          <w:b/>
        </w:rPr>
        <w:tab/>
      </w:r>
      <w:r>
        <w:rPr>
          <w:b/>
        </w:rPr>
        <w:tab/>
        <w:t xml:space="preserve">     </w:t>
      </w:r>
      <w:r w:rsidRPr="00E347BF">
        <w:rPr>
          <w:b/>
          <w:u w:val="single"/>
        </w:rPr>
        <w:t>Butterflies</w:t>
      </w:r>
      <w:r>
        <w:rPr>
          <w:b/>
        </w:rPr>
        <w:tab/>
      </w:r>
      <w:r>
        <w:rPr>
          <w:b/>
        </w:rPr>
        <w:tab/>
      </w:r>
      <w:r>
        <w:rPr>
          <w:b/>
        </w:rPr>
        <w:tab/>
      </w:r>
      <w:r>
        <w:rPr>
          <w:b/>
        </w:rPr>
        <w:tab/>
        <w:t xml:space="preserve">                      </w:t>
      </w:r>
      <w:r w:rsidRPr="00E347BF">
        <w:rPr>
          <w:b/>
          <w:u w:val="single"/>
        </w:rPr>
        <w:t>Moths</w:t>
      </w:r>
    </w:p>
    <w:p w14:paraId="3CE59298" w14:textId="77777777" w:rsidR="00EC5BAC" w:rsidRDefault="007B4CEC" w:rsidP="00EC5BAC">
      <w:pPr>
        <w:rPr>
          <w:b/>
          <w:u w:val="single"/>
        </w:rPr>
      </w:pPr>
      <w:r>
        <w:rPr>
          <w:b/>
          <w:noProof/>
          <w:u w:val="single"/>
        </w:rPr>
        <mc:AlternateContent>
          <mc:Choice Requires="wps">
            <w:drawing>
              <wp:anchor distT="4294967295" distB="4294967295" distL="114300" distR="114300" simplePos="0" relativeHeight="251680768" behindDoc="0" locked="0" layoutInCell="1" allowOverlap="1" wp14:anchorId="4797DAFC" wp14:editId="27B8D708">
                <wp:simplePos x="0" y="0"/>
                <wp:positionH relativeFrom="column">
                  <wp:posOffset>666750</wp:posOffset>
                </wp:positionH>
                <wp:positionV relativeFrom="paragraph">
                  <wp:posOffset>80644</wp:posOffset>
                </wp:positionV>
                <wp:extent cx="6038850" cy="0"/>
                <wp:effectExtent l="0" t="0" r="31750" b="2540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FA0CB" id="AutoShape 26" o:spid="_x0000_s1026" type="#_x0000_t32" style="position:absolute;margin-left:52.5pt;margin-top:6.35pt;width:475.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Y6/gEAAMcDAAAOAAAAZHJzL2Uyb0RvYy54bWysU02P2jAQvVfqf7B8hwQWK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"/>
            </w:pict>
          </mc:Fallback>
        </mc:AlternateContent>
      </w:r>
    </w:p>
    <w:p w14:paraId="4E35B805" w14:textId="77777777" w:rsidR="00EC5BAC" w:rsidRDefault="00EC5BAC" w:rsidP="00EC5BAC">
      <w:pPr>
        <w:rPr>
          <w:b/>
          <w:u w:val="single"/>
        </w:rPr>
      </w:pPr>
    </w:p>
    <w:p w14:paraId="7DE179BF" w14:textId="77777777" w:rsidR="00EC5BAC" w:rsidRDefault="00EC5BAC" w:rsidP="00EE5AF9">
      <w:pPr>
        <w:pStyle w:val="ListParagraph"/>
        <w:numPr>
          <w:ilvl w:val="0"/>
          <w:numId w:val="29"/>
        </w:numPr>
        <w:spacing w:after="0" w:line="240" w:lineRule="auto"/>
      </w:pPr>
      <w:r>
        <w:t>Appeared 40 million years ago</w:t>
      </w:r>
      <w:r>
        <w:tab/>
      </w:r>
      <w:r>
        <w:tab/>
      </w:r>
      <w:r>
        <w:tab/>
        <w:t>-</w:t>
      </w:r>
      <w:r>
        <w:tab/>
        <w:t>Appeared 100-190 million years ago</w:t>
      </w:r>
    </w:p>
    <w:p w14:paraId="4E087DBC" w14:textId="77777777" w:rsidR="00EC5BAC" w:rsidRDefault="00293219" w:rsidP="00EE5AF9">
      <w:pPr>
        <w:pStyle w:val="ListParagraph"/>
        <w:numPr>
          <w:ilvl w:val="0"/>
          <w:numId w:val="29"/>
        </w:numPr>
        <w:spacing w:after="0" w:line="240" w:lineRule="auto"/>
      </w:pPr>
      <w:r>
        <w:t>Flies during the day</w:t>
      </w:r>
      <w:r>
        <w:tab/>
      </w:r>
      <w:r>
        <w:tab/>
      </w:r>
      <w:r>
        <w:tab/>
      </w:r>
      <w:r>
        <w:tab/>
        <w:t>-</w:t>
      </w:r>
      <w:r>
        <w:tab/>
        <w:t>Flies</w:t>
      </w:r>
      <w:r w:rsidR="00EC5BAC">
        <w:t xml:space="preserve"> at night</w:t>
      </w:r>
    </w:p>
    <w:p w14:paraId="36CC7E1F" w14:textId="77777777" w:rsidR="00EC5BAC" w:rsidRDefault="00293219" w:rsidP="00EE5AF9">
      <w:pPr>
        <w:pStyle w:val="ListParagraph"/>
        <w:numPr>
          <w:ilvl w:val="0"/>
          <w:numId w:val="29"/>
        </w:numPr>
        <w:spacing w:after="0" w:line="240" w:lineRule="auto"/>
      </w:pPr>
      <w:r>
        <w:t>Makes</w:t>
      </w:r>
      <w:r w:rsidR="00EC5BAC">
        <w:t xml:space="preserve"> a chrysalis made from its skin</w:t>
      </w:r>
      <w:r w:rsidR="00EC5BAC">
        <w:tab/>
      </w:r>
      <w:r w:rsidR="00EC5BAC">
        <w:tab/>
        <w:t xml:space="preserve">- </w:t>
      </w:r>
      <w:r w:rsidR="00EC5BAC">
        <w:tab/>
        <w:t>Makes a cocoon of silk when going</w:t>
      </w:r>
    </w:p>
    <w:p w14:paraId="5E0F4985" w14:textId="77777777" w:rsidR="00EC5BAC" w:rsidRDefault="00EC5BAC" w:rsidP="00EC5BAC">
      <w:pPr>
        <w:spacing w:after="0" w:line="360" w:lineRule="auto"/>
        <w:rPr>
          <w:rFonts w:asciiTheme="minorHAnsi" w:hAnsiTheme="minorHAnsi" w:cstheme="minorHAnsi"/>
          <w:b/>
          <w:sz w:val="24"/>
          <w:szCs w:val="24"/>
        </w:rPr>
      </w:pPr>
      <w:r>
        <w:t xml:space="preserve">                     </w:t>
      </w:r>
      <w:r>
        <w:tab/>
      </w:r>
      <w:r>
        <w:tab/>
        <w:t xml:space="preserve"> when going through metamorphosis</w:t>
      </w:r>
      <w:r>
        <w:tab/>
      </w:r>
      <w:r>
        <w:tab/>
      </w:r>
      <w:r>
        <w:tab/>
        <w:t>through metamorphosis</w:t>
      </w:r>
    </w:p>
    <w:p w14:paraId="0B84607E" w14:textId="10B6D559" w:rsidR="00EC5BAC" w:rsidRDefault="00EC5BAC" w:rsidP="00FD7637">
      <w:pPr>
        <w:spacing w:after="0" w:line="360" w:lineRule="auto"/>
        <w:jc w:val="center"/>
        <w:rPr>
          <w:rFonts w:asciiTheme="minorHAnsi" w:hAnsiTheme="minorHAnsi" w:cstheme="minorHAnsi"/>
          <w:sz w:val="24"/>
          <w:szCs w:val="24"/>
        </w:rPr>
      </w:pPr>
    </w:p>
    <w:p w14:paraId="51237F90" w14:textId="59E1950C" w:rsidR="00C91ABF" w:rsidRDefault="00C91ABF" w:rsidP="00FD7637">
      <w:pPr>
        <w:spacing w:after="0" w:line="360" w:lineRule="auto"/>
        <w:jc w:val="center"/>
        <w:rPr>
          <w:rFonts w:asciiTheme="minorHAnsi" w:hAnsiTheme="minorHAnsi" w:cstheme="minorHAnsi"/>
          <w:sz w:val="24"/>
          <w:szCs w:val="24"/>
        </w:rPr>
      </w:pPr>
    </w:p>
    <w:p w14:paraId="3E1FD01E" w14:textId="657FD1CF" w:rsidR="00C91ABF" w:rsidRDefault="00C91ABF" w:rsidP="00FD7637">
      <w:pPr>
        <w:spacing w:after="0" w:line="360" w:lineRule="auto"/>
        <w:jc w:val="center"/>
        <w:rPr>
          <w:rFonts w:asciiTheme="minorHAnsi" w:hAnsiTheme="minorHAnsi" w:cstheme="minorHAnsi"/>
          <w:sz w:val="24"/>
          <w:szCs w:val="24"/>
        </w:rPr>
      </w:pPr>
    </w:p>
    <w:p w14:paraId="73A0D3E7" w14:textId="2DF4FCDC" w:rsidR="00C91ABF" w:rsidRDefault="00C91ABF" w:rsidP="00C91ABF">
      <w:pPr>
        <w:spacing w:after="0" w:line="360" w:lineRule="auto"/>
        <w:rPr>
          <w:rFonts w:asciiTheme="minorHAnsi" w:hAnsiTheme="minorHAnsi" w:cstheme="minorHAnsi"/>
          <w:sz w:val="24"/>
          <w:szCs w:val="24"/>
        </w:rPr>
      </w:pPr>
    </w:p>
    <w:p w14:paraId="2A954436" w14:textId="3B669F9D" w:rsidR="00C91ABF" w:rsidRDefault="00C91ABF" w:rsidP="00C91ABF">
      <w:pPr>
        <w:spacing w:after="0" w:line="360" w:lineRule="auto"/>
        <w:rPr>
          <w:rFonts w:asciiTheme="minorHAnsi" w:hAnsiTheme="minorHAnsi" w:cstheme="minorHAnsi"/>
          <w:sz w:val="24"/>
          <w:szCs w:val="24"/>
        </w:rPr>
      </w:pPr>
    </w:p>
    <w:p w14:paraId="6B061543" w14:textId="636A9343" w:rsidR="00C91ABF" w:rsidRDefault="00C91ABF" w:rsidP="00C91ABF">
      <w:pPr>
        <w:spacing w:after="0" w:line="360" w:lineRule="auto"/>
        <w:rPr>
          <w:rFonts w:asciiTheme="minorHAnsi" w:hAnsiTheme="minorHAnsi" w:cstheme="minorHAnsi"/>
          <w:sz w:val="24"/>
          <w:szCs w:val="24"/>
        </w:rPr>
      </w:pPr>
    </w:p>
    <w:p w14:paraId="0AA06F26" w14:textId="47D4B74E" w:rsidR="00C91ABF" w:rsidRDefault="00C91ABF" w:rsidP="00C91ABF">
      <w:pPr>
        <w:spacing w:after="0" w:line="360" w:lineRule="auto"/>
        <w:rPr>
          <w:rFonts w:asciiTheme="minorHAnsi" w:hAnsiTheme="minorHAnsi" w:cstheme="minorHAnsi"/>
          <w:sz w:val="24"/>
          <w:szCs w:val="24"/>
        </w:rPr>
      </w:pPr>
    </w:p>
    <w:p w14:paraId="46891582" w14:textId="140B04D4" w:rsidR="00C91ABF" w:rsidRDefault="00C91ABF" w:rsidP="00C91ABF">
      <w:pPr>
        <w:spacing w:after="0" w:line="360" w:lineRule="auto"/>
        <w:rPr>
          <w:rFonts w:asciiTheme="minorHAnsi" w:hAnsiTheme="minorHAnsi" w:cstheme="minorHAnsi"/>
          <w:sz w:val="24"/>
          <w:szCs w:val="24"/>
        </w:rPr>
      </w:pPr>
    </w:p>
    <w:p w14:paraId="05C50260" w14:textId="7791A052" w:rsidR="00C91ABF" w:rsidRPr="00C91ABF" w:rsidRDefault="00C91ABF" w:rsidP="00C91ABF">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6" w:history="1">
        <w:r>
          <w:rPr>
            <w:rStyle w:val="Hyperlink"/>
          </w:rPr>
          <w:t>info@studentsachieve.net</w:t>
        </w:r>
      </w:hyperlink>
      <w:r w:rsidRPr="00710901">
        <w:rPr>
          <w:color w:val="1F497D"/>
        </w:rPr>
        <w:t>.</w:t>
      </w:r>
    </w:p>
    <w:sectPr w:rsidR="00C91ABF" w:rsidRPr="00C91ABF" w:rsidSect="00C91ABF">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73417" w16cid:durableId="1E57E88D"/>
  <w16cid:commentId w16cid:paraId="62222E3C" w16cid:durableId="1E57E8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276BF" w14:textId="77777777" w:rsidR="00AA4599" w:rsidRDefault="00AA4599" w:rsidP="007C5C7E">
      <w:pPr>
        <w:spacing w:after="0" w:line="240" w:lineRule="auto"/>
      </w:pPr>
      <w:r>
        <w:separator/>
      </w:r>
    </w:p>
  </w:endnote>
  <w:endnote w:type="continuationSeparator" w:id="0">
    <w:p w14:paraId="14ADD613" w14:textId="77777777" w:rsidR="00AA4599" w:rsidRDefault="00AA4599" w:rsidP="007C5C7E">
      <w:pPr>
        <w:spacing w:after="0" w:line="240" w:lineRule="auto"/>
      </w:pPr>
      <w:r>
        <w:continuationSeparator/>
      </w:r>
    </w:p>
  </w:endnote>
  <w:endnote w:type="continuationNotice" w:id="1">
    <w:p w14:paraId="7E12453D" w14:textId="77777777" w:rsidR="00AA4599" w:rsidRDefault="00AA4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6362"/>
      <w:docPartObj>
        <w:docPartGallery w:val="Page Numbers (Bottom of Page)"/>
        <w:docPartUnique/>
      </w:docPartObj>
    </w:sdtPr>
    <w:sdtEndPr>
      <w:rPr>
        <w:noProof/>
      </w:rPr>
    </w:sdtEndPr>
    <w:sdtContent>
      <w:p w14:paraId="64567C9A" w14:textId="467E0DB6" w:rsidR="00C91ABF" w:rsidRDefault="00C91ABF">
        <w:pPr>
          <w:pStyle w:val="Footer"/>
          <w:jc w:val="right"/>
        </w:pPr>
        <w:r>
          <w:fldChar w:fldCharType="begin"/>
        </w:r>
        <w:r>
          <w:instrText xml:space="preserve"> PAGE   \* MERGEFORMAT </w:instrText>
        </w:r>
        <w:r>
          <w:fldChar w:fldCharType="separate"/>
        </w:r>
        <w:r w:rsidR="00EC6334">
          <w:rPr>
            <w:noProof/>
          </w:rPr>
          <w:t>3</w:t>
        </w:r>
        <w:r>
          <w:rPr>
            <w:noProof/>
          </w:rPr>
          <w:fldChar w:fldCharType="end"/>
        </w:r>
      </w:p>
    </w:sdtContent>
  </w:sdt>
  <w:p w14:paraId="144E2DEB" w14:textId="17088CC3" w:rsidR="00C91ABF" w:rsidRDefault="00C91ABF" w:rsidP="00C91ABF">
    <w:pPr>
      <w:pStyle w:val="Footer"/>
      <w:jc w:val="center"/>
    </w:pPr>
    <w:r>
      <w:rPr>
        <w:noProof/>
      </w:rPr>
      <w:drawing>
        <wp:inline distT="0" distB="0" distL="0" distR="0" wp14:anchorId="3E0CC59E" wp14:editId="0B0621C2">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82F7" w14:textId="77777777" w:rsidR="00AA4599" w:rsidRDefault="00AA4599" w:rsidP="007C5C7E">
      <w:pPr>
        <w:spacing w:after="0" w:line="240" w:lineRule="auto"/>
      </w:pPr>
      <w:r>
        <w:separator/>
      </w:r>
    </w:p>
  </w:footnote>
  <w:footnote w:type="continuationSeparator" w:id="0">
    <w:p w14:paraId="72D93C52" w14:textId="77777777" w:rsidR="00AA4599" w:rsidRDefault="00AA4599" w:rsidP="007C5C7E">
      <w:pPr>
        <w:spacing w:after="0" w:line="240" w:lineRule="auto"/>
      </w:pPr>
      <w:r>
        <w:continuationSeparator/>
      </w:r>
    </w:p>
  </w:footnote>
  <w:footnote w:type="continuationNotice" w:id="1">
    <w:p w14:paraId="06CF5A8B" w14:textId="77777777" w:rsidR="00AA4599" w:rsidRDefault="00AA45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02D3" w14:textId="4E6BD806" w:rsidR="001B46D3" w:rsidRDefault="003607DA" w:rsidP="001034D9">
    <w:pPr>
      <w:pStyle w:val="Header"/>
      <w:jc w:val="center"/>
    </w:pPr>
    <w:r>
      <w:t xml:space="preserve">Seattle Public Schools </w:t>
    </w:r>
    <w:r>
      <w:tab/>
    </w:r>
    <w:r w:rsidR="001B46D3" w:rsidRPr="003607DA">
      <w:rPr>
        <w:i/>
      </w:rPr>
      <w:t>A Butterfly is Patient</w:t>
    </w:r>
    <w:r w:rsidR="001B46D3">
      <w:tab/>
      <w:t>Recommended for Grade</w:t>
    </w:r>
    <w:r>
      <w:t xml:space="preserve"> 2</w:t>
    </w:r>
  </w:p>
  <w:p w14:paraId="034140CF" w14:textId="77777777" w:rsidR="001B46D3" w:rsidRDefault="001B4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CB0"/>
    <w:multiLevelType w:val="hybridMultilevel"/>
    <w:tmpl w:val="2776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4EF"/>
    <w:multiLevelType w:val="hybridMultilevel"/>
    <w:tmpl w:val="3C34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8E3"/>
    <w:multiLevelType w:val="hybridMultilevel"/>
    <w:tmpl w:val="239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5208B"/>
    <w:multiLevelType w:val="hybridMultilevel"/>
    <w:tmpl w:val="6AAA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E223D"/>
    <w:multiLevelType w:val="hybridMultilevel"/>
    <w:tmpl w:val="690C8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60FD"/>
    <w:multiLevelType w:val="hybridMultilevel"/>
    <w:tmpl w:val="E6F039D0"/>
    <w:lvl w:ilvl="0" w:tplc="79CAD682">
      <w:numFmt w:val="bullet"/>
      <w:lvlText w:val="-"/>
      <w:lvlJc w:val="left"/>
      <w:pPr>
        <w:ind w:left="2160" w:hanging="360"/>
      </w:pPr>
      <w:rPr>
        <w:rFonts w:ascii="Calibri" w:eastAsiaTheme="minorEastAsia"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9D357A"/>
    <w:multiLevelType w:val="hybridMultilevel"/>
    <w:tmpl w:val="A41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7612B"/>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4A6C"/>
    <w:multiLevelType w:val="hybridMultilevel"/>
    <w:tmpl w:val="A51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36A8"/>
    <w:multiLevelType w:val="hybridMultilevel"/>
    <w:tmpl w:val="0EE8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E03857"/>
    <w:multiLevelType w:val="hybridMultilevel"/>
    <w:tmpl w:val="C39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91C16"/>
    <w:multiLevelType w:val="hybridMultilevel"/>
    <w:tmpl w:val="DF6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B257F"/>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73C83"/>
    <w:multiLevelType w:val="hybridMultilevel"/>
    <w:tmpl w:val="D560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D3938"/>
    <w:multiLevelType w:val="multilevel"/>
    <w:tmpl w:val="17C8D39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00251"/>
    <w:multiLevelType w:val="hybridMultilevel"/>
    <w:tmpl w:val="CA2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B6078"/>
    <w:multiLevelType w:val="hybridMultilevel"/>
    <w:tmpl w:val="002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56BBA"/>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35561"/>
    <w:multiLevelType w:val="hybridMultilevel"/>
    <w:tmpl w:val="A60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F007A"/>
    <w:multiLevelType w:val="hybridMultilevel"/>
    <w:tmpl w:val="3B98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223FE"/>
    <w:multiLevelType w:val="hybridMultilevel"/>
    <w:tmpl w:val="EE1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90F16"/>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63F7D"/>
    <w:multiLevelType w:val="hybridMultilevel"/>
    <w:tmpl w:val="C054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008FA"/>
    <w:multiLevelType w:val="hybridMultilevel"/>
    <w:tmpl w:val="0958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90856"/>
    <w:multiLevelType w:val="hybridMultilevel"/>
    <w:tmpl w:val="138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7615D"/>
    <w:multiLevelType w:val="hybridMultilevel"/>
    <w:tmpl w:val="122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554A8138"/>
    <w:lvl w:ilvl="0" w:tplc="AE50B5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940405"/>
    <w:multiLevelType w:val="hybridMultilevel"/>
    <w:tmpl w:val="AFE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24476"/>
    <w:multiLevelType w:val="hybridMultilevel"/>
    <w:tmpl w:val="BBBA5010"/>
    <w:lvl w:ilvl="0" w:tplc="C840E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1251A"/>
    <w:multiLevelType w:val="hybridMultilevel"/>
    <w:tmpl w:val="2DA44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142EC"/>
    <w:multiLevelType w:val="hybridMultilevel"/>
    <w:tmpl w:val="40C4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5"/>
  </w:num>
  <w:num w:numId="4">
    <w:abstractNumId w:val="9"/>
  </w:num>
  <w:num w:numId="5">
    <w:abstractNumId w:val="31"/>
  </w:num>
  <w:num w:numId="6">
    <w:abstractNumId w:val="26"/>
  </w:num>
  <w:num w:numId="7">
    <w:abstractNumId w:val="4"/>
  </w:num>
  <w:num w:numId="8">
    <w:abstractNumId w:val="6"/>
  </w:num>
  <w:num w:numId="9">
    <w:abstractNumId w:val="20"/>
  </w:num>
  <w:num w:numId="10">
    <w:abstractNumId w:val="21"/>
  </w:num>
  <w:num w:numId="11">
    <w:abstractNumId w:val="11"/>
  </w:num>
  <w:num w:numId="12">
    <w:abstractNumId w:val="10"/>
  </w:num>
  <w:num w:numId="13">
    <w:abstractNumId w:val="17"/>
  </w:num>
  <w:num w:numId="14">
    <w:abstractNumId w:val="18"/>
  </w:num>
  <w:num w:numId="15">
    <w:abstractNumId w:val="29"/>
  </w:num>
  <w:num w:numId="16">
    <w:abstractNumId w:val="24"/>
  </w:num>
  <w:num w:numId="17">
    <w:abstractNumId w:val="27"/>
  </w:num>
  <w:num w:numId="18">
    <w:abstractNumId w:val="3"/>
  </w:num>
  <w:num w:numId="19">
    <w:abstractNumId w:val="25"/>
  </w:num>
  <w:num w:numId="20">
    <w:abstractNumId w:val="30"/>
  </w:num>
  <w:num w:numId="21">
    <w:abstractNumId w:val="23"/>
  </w:num>
  <w:num w:numId="22">
    <w:abstractNumId w:val="19"/>
  </w:num>
  <w:num w:numId="23">
    <w:abstractNumId w:val="7"/>
  </w:num>
  <w:num w:numId="24">
    <w:abstractNumId w:val="12"/>
  </w:num>
  <w:num w:numId="25">
    <w:abstractNumId w:val="22"/>
  </w:num>
  <w:num w:numId="26">
    <w:abstractNumId w:val="0"/>
  </w:num>
  <w:num w:numId="27">
    <w:abstractNumId w:val="1"/>
  </w:num>
  <w:num w:numId="28">
    <w:abstractNumId w:val="8"/>
  </w:num>
  <w:num w:numId="29">
    <w:abstractNumId w:val="5"/>
  </w:num>
  <w:num w:numId="30">
    <w:abstractNumId w:val="32"/>
  </w:num>
  <w:num w:numId="31">
    <w:abstractNumId w:val="2"/>
  </w:num>
  <w:num w:numId="32">
    <w:abstractNumId w:val="14"/>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4CAC"/>
    <w:rsid w:val="00011DD0"/>
    <w:rsid w:val="000218E1"/>
    <w:rsid w:val="00023430"/>
    <w:rsid w:val="00026D6A"/>
    <w:rsid w:val="0003628C"/>
    <w:rsid w:val="0005418A"/>
    <w:rsid w:val="00054360"/>
    <w:rsid w:val="000601D8"/>
    <w:rsid w:val="000629C6"/>
    <w:rsid w:val="00070277"/>
    <w:rsid w:val="0007569E"/>
    <w:rsid w:val="00081A99"/>
    <w:rsid w:val="00085531"/>
    <w:rsid w:val="00091793"/>
    <w:rsid w:val="00093A75"/>
    <w:rsid w:val="000943D4"/>
    <w:rsid w:val="00094A7D"/>
    <w:rsid w:val="0009505B"/>
    <w:rsid w:val="00097A95"/>
    <w:rsid w:val="000A5408"/>
    <w:rsid w:val="000B0942"/>
    <w:rsid w:val="000B0EDA"/>
    <w:rsid w:val="000B21CE"/>
    <w:rsid w:val="000B5786"/>
    <w:rsid w:val="000B7D3F"/>
    <w:rsid w:val="000C1F21"/>
    <w:rsid w:val="000C1F34"/>
    <w:rsid w:val="000D7CD0"/>
    <w:rsid w:val="000F1710"/>
    <w:rsid w:val="000F58E6"/>
    <w:rsid w:val="00101696"/>
    <w:rsid w:val="001034D9"/>
    <w:rsid w:val="0010408A"/>
    <w:rsid w:val="00105846"/>
    <w:rsid w:val="00110DC7"/>
    <w:rsid w:val="00112A40"/>
    <w:rsid w:val="00135757"/>
    <w:rsid w:val="00144A4B"/>
    <w:rsid w:val="00154E88"/>
    <w:rsid w:val="0016126D"/>
    <w:rsid w:val="0017193F"/>
    <w:rsid w:val="00172736"/>
    <w:rsid w:val="00174206"/>
    <w:rsid w:val="00174578"/>
    <w:rsid w:val="00177848"/>
    <w:rsid w:val="001862BD"/>
    <w:rsid w:val="0018635B"/>
    <w:rsid w:val="00193EB0"/>
    <w:rsid w:val="001B46D3"/>
    <w:rsid w:val="001C1D02"/>
    <w:rsid w:val="001C7D7D"/>
    <w:rsid w:val="001E2923"/>
    <w:rsid w:val="001E3145"/>
    <w:rsid w:val="001F1840"/>
    <w:rsid w:val="001F2AD3"/>
    <w:rsid w:val="00206279"/>
    <w:rsid w:val="002176FA"/>
    <w:rsid w:val="002269C7"/>
    <w:rsid w:val="00232A61"/>
    <w:rsid w:val="00247713"/>
    <w:rsid w:val="00251C1A"/>
    <w:rsid w:val="00255209"/>
    <w:rsid w:val="002852DE"/>
    <w:rsid w:val="00286F6B"/>
    <w:rsid w:val="00293076"/>
    <w:rsid w:val="00293219"/>
    <w:rsid w:val="002B4002"/>
    <w:rsid w:val="002C672F"/>
    <w:rsid w:val="002C77A8"/>
    <w:rsid w:val="002E122F"/>
    <w:rsid w:val="002E2972"/>
    <w:rsid w:val="002F4C50"/>
    <w:rsid w:val="002F4D99"/>
    <w:rsid w:val="002F6E5E"/>
    <w:rsid w:val="00317539"/>
    <w:rsid w:val="00320A5A"/>
    <w:rsid w:val="00326618"/>
    <w:rsid w:val="00331F74"/>
    <w:rsid w:val="0033568A"/>
    <w:rsid w:val="00357D5B"/>
    <w:rsid w:val="003607DA"/>
    <w:rsid w:val="00361B14"/>
    <w:rsid w:val="003729C6"/>
    <w:rsid w:val="00382434"/>
    <w:rsid w:val="00391278"/>
    <w:rsid w:val="003A0823"/>
    <w:rsid w:val="003B6AFD"/>
    <w:rsid w:val="003C1ABD"/>
    <w:rsid w:val="003C4B0D"/>
    <w:rsid w:val="003E0AAA"/>
    <w:rsid w:val="003F2CA9"/>
    <w:rsid w:val="00402B6A"/>
    <w:rsid w:val="00403680"/>
    <w:rsid w:val="00410241"/>
    <w:rsid w:val="0041303A"/>
    <w:rsid w:val="0043029A"/>
    <w:rsid w:val="00433701"/>
    <w:rsid w:val="004348C4"/>
    <w:rsid w:val="00434ABD"/>
    <w:rsid w:val="004453D8"/>
    <w:rsid w:val="00445B5D"/>
    <w:rsid w:val="00447E91"/>
    <w:rsid w:val="00456384"/>
    <w:rsid w:val="00457D5F"/>
    <w:rsid w:val="004661F5"/>
    <w:rsid w:val="00473128"/>
    <w:rsid w:val="00484FFC"/>
    <w:rsid w:val="00493E84"/>
    <w:rsid w:val="004A0642"/>
    <w:rsid w:val="004A47B4"/>
    <w:rsid w:val="004B21E7"/>
    <w:rsid w:val="004B2372"/>
    <w:rsid w:val="004C328D"/>
    <w:rsid w:val="004C493C"/>
    <w:rsid w:val="004C741A"/>
    <w:rsid w:val="004D3BFD"/>
    <w:rsid w:val="004E13D2"/>
    <w:rsid w:val="004E6A5C"/>
    <w:rsid w:val="005010D2"/>
    <w:rsid w:val="00511F20"/>
    <w:rsid w:val="00513826"/>
    <w:rsid w:val="005222B3"/>
    <w:rsid w:val="00545861"/>
    <w:rsid w:val="005464AA"/>
    <w:rsid w:val="00551164"/>
    <w:rsid w:val="00557D31"/>
    <w:rsid w:val="0057360F"/>
    <w:rsid w:val="00575D44"/>
    <w:rsid w:val="005818BC"/>
    <w:rsid w:val="00582435"/>
    <w:rsid w:val="005825A3"/>
    <w:rsid w:val="0058463C"/>
    <w:rsid w:val="00585417"/>
    <w:rsid w:val="0059136E"/>
    <w:rsid w:val="005947C5"/>
    <w:rsid w:val="00595C59"/>
    <w:rsid w:val="005A0E33"/>
    <w:rsid w:val="005B6C42"/>
    <w:rsid w:val="005E34AF"/>
    <w:rsid w:val="005F445E"/>
    <w:rsid w:val="005F6F91"/>
    <w:rsid w:val="00607349"/>
    <w:rsid w:val="006232E3"/>
    <w:rsid w:val="006472EF"/>
    <w:rsid w:val="00651333"/>
    <w:rsid w:val="00661788"/>
    <w:rsid w:val="00663C59"/>
    <w:rsid w:val="00666B7B"/>
    <w:rsid w:val="00673DA7"/>
    <w:rsid w:val="00676FF5"/>
    <w:rsid w:val="00677415"/>
    <w:rsid w:val="006916DA"/>
    <w:rsid w:val="006A0D76"/>
    <w:rsid w:val="006B0EFD"/>
    <w:rsid w:val="006B3BFD"/>
    <w:rsid w:val="006B4055"/>
    <w:rsid w:val="006B6C36"/>
    <w:rsid w:val="006D15BF"/>
    <w:rsid w:val="006E60E1"/>
    <w:rsid w:val="006F03E1"/>
    <w:rsid w:val="0070794F"/>
    <w:rsid w:val="00711A42"/>
    <w:rsid w:val="00711F4B"/>
    <w:rsid w:val="00713CD1"/>
    <w:rsid w:val="0071580F"/>
    <w:rsid w:val="00723A87"/>
    <w:rsid w:val="00730573"/>
    <w:rsid w:val="00735764"/>
    <w:rsid w:val="00736602"/>
    <w:rsid w:val="007373FC"/>
    <w:rsid w:val="007505DB"/>
    <w:rsid w:val="00785F98"/>
    <w:rsid w:val="00791D43"/>
    <w:rsid w:val="00792B6D"/>
    <w:rsid w:val="007A1465"/>
    <w:rsid w:val="007A2732"/>
    <w:rsid w:val="007B449E"/>
    <w:rsid w:val="007B4CEC"/>
    <w:rsid w:val="007B760B"/>
    <w:rsid w:val="007C1EF1"/>
    <w:rsid w:val="007C2CF3"/>
    <w:rsid w:val="007C5C7E"/>
    <w:rsid w:val="007C6E50"/>
    <w:rsid w:val="007F7E52"/>
    <w:rsid w:val="00805C26"/>
    <w:rsid w:val="008101BC"/>
    <w:rsid w:val="00813997"/>
    <w:rsid w:val="0081532B"/>
    <w:rsid w:val="008160B7"/>
    <w:rsid w:val="00816EE6"/>
    <w:rsid w:val="0082475F"/>
    <w:rsid w:val="00825C88"/>
    <w:rsid w:val="00836582"/>
    <w:rsid w:val="00841C15"/>
    <w:rsid w:val="008437BA"/>
    <w:rsid w:val="00845B3F"/>
    <w:rsid w:val="008517EB"/>
    <w:rsid w:val="0085224F"/>
    <w:rsid w:val="0085291B"/>
    <w:rsid w:val="00861698"/>
    <w:rsid w:val="00872985"/>
    <w:rsid w:val="00891020"/>
    <w:rsid w:val="008A3ED3"/>
    <w:rsid w:val="008A4BD9"/>
    <w:rsid w:val="008B6EE5"/>
    <w:rsid w:val="008C1304"/>
    <w:rsid w:val="008D142B"/>
    <w:rsid w:val="008D30C9"/>
    <w:rsid w:val="008E2FB2"/>
    <w:rsid w:val="008F2456"/>
    <w:rsid w:val="008F6DF8"/>
    <w:rsid w:val="009040D6"/>
    <w:rsid w:val="0091023C"/>
    <w:rsid w:val="00922685"/>
    <w:rsid w:val="00927DFE"/>
    <w:rsid w:val="0093038E"/>
    <w:rsid w:val="009335B1"/>
    <w:rsid w:val="0093474C"/>
    <w:rsid w:val="00943264"/>
    <w:rsid w:val="0095234C"/>
    <w:rsid w:val="00954228"/>
    <w:rsid w:val="00963BE0"/>
    <w:rsid w:val="0097101E"/>
    <w:rsid w:val="00986747"/>
    <w:rsid w:val="009874C2"/>
    <w:rsid w:val="00995A8A"/>
    <w:rsid w:val="009A5C5D"/>
    <w:rsid w:val="009A7260"/>
    <w:rsid w:val="009B08A6"/>
    <w:rsid w:val="009B2F14"/>
    <w:rsid w:val="009C7C68"/>
    <w:rsid w:val="009D319C"/>
    <w:rsid w:val="009D602B"/>
    <w:rsid w:val="009E0473"/>
    <w:rsid w:val="009E1FEC"/>
    <w:rsid w:val="009E6E94"/>
    <w:rsid w:val="009E7C41"/>
    <w:rsid w:val="009F6F52"/>
    <w:rsid w:val="00A0393A"/>
    <w:rsid w:val="00A06A2E"/>
    <w:rsid w:val="00A206BA"/>
    <w:rsid w:val="00A24A3D"/>
    <w:rsid w:val="00A32132"/>
    <w:rsid w:val="00A4516C"/>
    <w:rsid w:val="00A7045F"/>
    <w:rsid w:val="00A74BCC"/>
    <w:rsid w:val="00A803B0"/>
    <w:rsid w:val="00A8318F"/>
    <w:rsid w:val="00AA210B"/>
    <w:rsid w:val="00AA4599"/>
    <w:rsid w:val="00AC0831"/>
    <w:rsid w:val="00AC350E"/>
    <w:rsid w:val="00AC5E39"/>
    <w:rsid w:val="00AC67AC"/>
    <w:rsid w:val="00AD0170"/>
    <w:rsid w:val="00AD155A"/>
    <w:rsid w:val="00AE187D"/>
    <w:rsid w:val="00AF06E6"/>
    <w:rsid w:val="00AF6459"/>
    <w:rsid w:val="00B0000C"/>
    <w:rsid w:val="00B00CD0"/>
    <w:rsid w:val="00B02726"/>
    <w:rsid w:val="00B13FBF"/>
    <w:rsid w:val="00B4472C"/>
    <w:rsid w:val="00B44D3C"/>
    <w:rsid w:val="00B474EF"/>
    <w:rsid w:val="00B62E71"/>
    <w:rsid w:val="00B66B1E"/>
    <w:rsid w:val="00B76CB5"/>
    <w:rsid w:val="00B847AE"/>
    <w:rsid w:val="00B8692F"/>
    <w:rsid w:val="00B8764A"/>
    <w:rsid w:val="00B91E29"/>
    <w:rsid w:val="00B9763E"/>
    <w:rsid w:val="00BA1526"/>
    <w:rsid w:val="00BA1BE5"/>
    <w:rsid w:val="00BB3183"/>
    <w:rsid w:val="00BB4857"/>
    <w:rsid w:val="00BB626D"/>
    <w:rsid w:val="00BE423E"/>
    <w:rsid w:val="00BE64AB"/>
    <w:rsid w:val="00BE744E"/>
    <w:rsid w:val="00BF4500"/>
    <w:rsid w:val="00C03E94"/>
    <w:rsid w:val="00C13CFC"/>
    <w:rsid w:val="00C21D69"/>
    <w:rsid w:val="00C4094E"/>
    <w:rsid w:val="00C560AE"/>
    <w:rsid w:val="00C56417"/>
    <w:rsid w:val="00C6107E"/>
    <w:rsid w:val="00C62ECC"/>
    <w:rsid w:val="00C63653"/>
    <w:rsid w:val="00C67BC6"/>
    <w:rsid w:val="00C719CA"/>
    <w:rsid w:val="00C743DE"/>
    <w:rsid w:val="00C75F0E"/>
    <w:rsid w:val="00C91ABF"/>
    <w:rsid w:val="00C952C6"/>
    <w:rsid w:val="00CA07EF"/>
    <w:rsid w:val="00CA218E"/>
    <w:rsid w:val="00CA5599"/>
    <w:rsid w:val="00CC2151"/>
    <w:rsid w:val="00CC3781"/>
    <w:rsid w:val="00CC51A2"/>
    <w:rsid w:val="00CD2949"/>
    <w:rsid w:val="00CD3C10"/>
    <w:rsid w:val="00CD4D12"/>
    <w:rsid w:val="00CD6B7F"/>
    <w:rsid w:val="00CE55FE"/>
    <w:rsid w:val="00CF3DCC"/>
    <w:rsid w:val="00D01643"/>
    <w:rsid w:val="00D06B42"/>
    <w:rsid w:val="00D06C95"/>
    <w:rsid w:val="00D1077E"/>
    <w:rsid w:val="00D13A47"/>
    <w:rsid w:val="00D140AD"/>
    <w:rsid w:val="00D302C3"/>
    <w:rsid w:val="00D3734F"/>
    <w:rsid w:val="00D37535"/>
    <w:rsid w:val="00D50B26"/>
    <w:rsid w:val="00D630E6"/>
    <w:rsid w:val="00D65708"/>
    <w:rsid w:val="00D82B1D"/>
    <w:rsid w:val="00D87B2E"/>
    <w:rsid w:val="00D96F8F"/>
    <w:rsid w:val="00DA55BE"/>
    <w:rsid w:val="00DA6AE5"/>
    <w:rsid w:val="00DB1F5F"/>
    <w:rsid w:val="00DB308F"/>
    <w:rsid w:val="00DB389D"/>
    <w:rsid w:val="00DC4F7E"/>
    <w:rsid w:val="00DD1885"/>
    <w:rsid w:val="00DD7701"/>
    <w:rsid w:val="00DE03A6"/>
    <w:rsid w:val="00DE37B3"/>
    <w:rsid w:val="00DE68A0"/>
    <w:rsid w:val="00DE7285"/>
    <w:rsid w:val="00DF1AE9"/>
    <w:rsid w:val="00E079A2"/>
    <w:rsid w:val="00E12B76"/>
    <w:rsid w:val="00E135D8"/>
    <w:rsid w:val="00E22959"/>
    <w:rsid w:val="00E3319F"/>
    <w:rsid w:val="00E40674"/>
    <w:rsid w:val="00E44C8B"/>
    <w:rsid w:val="00E47E2C"/>
    <w:rsid w:val="00E652DA"/>
    <w:rsid w:val="00E706FB"/>
    <w:rsid w:val="00E7112C"/>
    <w:rsid w:val="00E75907"/>
    <w:rsid w:val="00E85CBF"/>
    <w:rsid w:val="00E95FB4"/>
    <w:rsid w:val="00EA3EC7"/>
    <w:rsid w:val="00EB1D4F"/>
    <w:rsid w:val="00EB4332"/>
    <w:rsid w:val="00EC38EF"/>
    <w:rsid w:val="00EC4556"/>
    <w:rsid w:val="00EC5BA5"/>
    <w:rsid w:val="00EC5BAC"/>
    <w:rsid w:val="00EC6334"/>
    <w:rsid w:val="00EC7AAF"/>
    <w:rsid w:val="00EE5AF9"/>
    <w:rsid w:val="00EE5FE2"/>
    <w:rsid w:val="00EE74AA"/>
    <w:rsid w:val="00EF39D3"/>
    <w:rsid w:val="00F11C8D"/>
    <w:rsid w:val="00F11EC5"/>
    <w:rsid w:val="00F12AEB"/>
    <w:rsid w:val="00F32ABE"/>
    <w:rsid w:val="00F37E68"/>
    <w:rsid w:val="00F45D44"/>
    <w:rsid w:val="00F4723D"/>
    <w:rsid w:val="00F53905"/>
    <w:rsid w:val="00F54ED1"/>
    <w:rsid w:val="00F555B0"/>
    <w:rsid w:val="00F60B53"/>
    <w:rsid w:val="00F75CCC"/>
    <w:rsid w:val="00F80A15"/>
    <w:rsid w:val="00F8197E"/>
    <w:rsid w:val="00F87EC0"/>
    <w:rsid w:val="00F93D68"/>
    <w:rsid w:val="00F94157"/>
    <w:rsid w:val="00F9689F"/>
    <w:rsid w:val="00F975B9"/>
    <w:rsid w:val="00FA233D"/>
    <w:rsid w:val="00FA3194"/>
    <w:rsid w:val="00FB2380"/>
    <w:rsid w:val="00FC0021"/>
    <w:rsid w:val="00FD3105"/>
    <w:rsid w:val="00FD33F8"/>
    <w:rsid w:val="00FD39D6"/>
    <w:rsid w:val="00FD7637"/>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D5891"/>
  <w15:docId w15:val="{A2C36984-8FC1-40FE-BB8B-1204195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HTMLCite">
    <w:name w:val="HTML Cite"/>
    <w:basedOn w:val="DefaultParagraphFont"/>
    <w:uiPriority w:val="99"/>
    <w:unhideWhenUsed/>
    <w:rsid w:val="005010D2"/>
    <w:rPr>
      <w:i w:val="0"/>
      <w:iCs w:val="0"/>
      <w:color w:val="009030"/>
    </w:rPr>
  </w:style>
  <w:style w:type="character" w:styleId="Strong">
    <w:name w:val="Strong"/>
    <w:basedOn w:val="DefaultParagraphFont"/>
    <w:uiPriority w:val="22"/>
    <w:qFormat/>
    <w:rsid w:val="005010D2"/>
    <w:rPr>
      <w:b/>
      <w:bCs/>
    </w:rPr>
  </w:style>
  <w:style w:type="character" w:styleId="FollowedHyperlink">
    <w:name w:val="FollowedHyperlink"/>
    <w:basedOn w:val="DefaultParagraphFont"/>
    <w:rsid w:val="00C91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00726">
      <w:bodyDiv w:val="1"/>
      <w:marLeft w:val="0"/>
      <w:marRight w:val="0"/>
      <w:marTop w:val="0"/>
      <w:marBottom w:val="0"/>
      <w:divBdr>
        <w:top w:val="none" w:sz="0" w:space="0" w:color="auto"/>
        <w:left w:val="none" w:sz="0" w:space="0" w:color="auto"/>
        <w:bottom w:val="none" w:sz="0" w:space="0" w:color="auto"/>
        <w:right w:val="none" w:sz="0" w:space="0" w:color="auto"/>
      </w:divBdr>
      <w:divsChild>
        <w:div w:id="746999934">
          <w:marLeft w:val="0"/>
          <w:marRight w:val="0"/>
          <w:marTop w:val="0"/>
          <w:marBottom w:val="0"/>
          <w:divBdr>
            <w:top w:val="none" w:sz="0" w:space="0" w:color="auto"/>
            <w:left w:val="none" w:sz="0" w:space="0" w:color="auto"/>
            <w:bottom w:val="none" w:sz="0" w:space="0" w:color="auto"/>
            <w:right w:val="none" w:sz="0" w:space="0" w:color="auto"/>
          </w:divBdr>
          <w:divsChild>
            <w:div w:id="1301299482">
              <w:marLeft w:val="0"/>
              <w:marRight w:val="0"/>
              <w:marTop w:val="0"/>
              <w:marBottom w:val="0"/>
              <w:divBdr>
                <w:top w:val="none" w:sz="0" w:space="0" w:color="auto"/>
                <w:left w:val="none" w:sz="0" w:space="0" w:color="auto"/>
                <w:bottom w:val="none" w:sz="0" w:space="0" w:color="auto"/>
                <w:right w:val="none" w:sz="0" w:space="0" w:color="auto"/>
              </w:divBdr>
              <w:divsChild>
                <w:div w:id="8737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286">
      <w:bodyDiv w:val="1"/>
      <w:marLeft w:val="0"/>
      <w:marRight w:val="0"/>
      <w:marTop w:val="0"/>
      <w:marBottom w:val="0"/>
      <w:divBdr>
        <w:top w:val="none" w:sz="0" w:space="0" w:color="auto"/>
        <w:left w:val="none" w:sz="0" w:space="0" w:color="auto"/>
        <w:bottom w:val="none" w:sz="0" w:space="0" w:color="auto"/>
        <w:right w:val="none" w:sz="0" w:space="0" w:color="auto"/>
      </w:divBdr>
      <w:divsChild>
        <w:div w:id="1516767133">
          <w:marLeft w:val="0"/>
          <w:marRight w:val="0"/>
          <w:marTop w:val="0"/>
          <w:marBottom w:val="0"/>
          <w:divBdr>
            <w:top w:val="none" w:sz="0" w:space="0" w:color="auto"/>
            <w:left w:val="none" w:sz="0" w:space="0" w:color="auto"/>
            <w:bottom w:val="none" w:sz="0" w:space="0" w:color="auto"/>
            <w:right w:val="none" w:sz="0" w:space="0" w:color="auto"/>
          </w:divBdr>
          <w:divsChild>
            <w:div w:id="1918856916">
              <w:marLeft w:val="0"/>
              <w:marRight w:val="0"/>
              <w:marTop w:val="0"/>
              <w:marBottom w:val="0"/>
              <w:divBdr>
                <w:top w:val="none" w:sz="0" w:space="0" w:color="auto"/>
                <w:left w:val="none" w:sz="0" w:space="0" w:color="auto"/>
                <w:bottom w:val="none" w:sz="0" w:space="0" w:color="auto"/>
                <w:right w:val="none" w:sz="0" w:space="0" w:color="auto"/>
              </w:divBdr>
              <w:divsChild>
                <w:div w:id="7700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arch-butterfly.com/monarch-migration.html" TargetMode="External"/><Relationship Id="rId5" Type="http://schemas.openxmlformats.org/officeDocument/2006/relationships/settings" Target="settings.xml"/><Relationship Id="rId15"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s://achievethecore.org/page/3159/ell-supports-for-writing-and-discussion"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achievethecore.org/page/2435/a-butterfly-is-patient-with-companion-text-set" TargetMode="External"/><Relationship Id="rId14" Type="http://schemas.openxmlformats.org/officeDocument/2006/relationships/hyperlink" Target="http://www.lexi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B620-74CA-4B4A-B3C1-2735BB666E0C}">
  <ds:schemaRefs>
    <ds:schemaRef ds:uri="http://schemas.openxmlformats.org/officeDocument/2006/bibliography"/>
  </ds:schemaRefs>
</ds:datastoreItem>
</file>

<file path=customXml/itemProps2.xml><?xml version="1.0" encoding="utf-8"?>
<ds:datastoreItem xmlns:ds="http://schemas.openxmlformats.org/officeDocument/2006/customXml" ds:itemID="{4F942FCE-B1D3-4320-949E-CE37157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6</cp:revision>
  <cp:lastPrinted>2012-04-11T15:34:00Z</cp:lastPrinted>
  <dcterms:created xsi:type="dcterms:W3CDTF">2018-03-17T23:21:00Z</dcterms:created>
  <dcterms:modified xsi:type="dcterms:W3CDTF">2018-03-21T18:44:00Z</dcterms:modified>
</cp:coreProperties>
</file>