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6347" w14:textId="77777777" w:rsidR="0057360F" w:rsidRPr="00B332E4" w:rsidRDefault="00177848" w:rsidP="001066E4">
      <w:pPr>
        <w:spacing w:after="0" w:line="360" w:lineRule="auto"/>
        <w:contextualSpacing/>
        <w:rPr>
          <w:rFonts w:asciiTheme="minorHAnsi" w:hAnsiTheme="minorHAnsi" w:cstheme="minorHAnsi"/>
          <w:sz w:val="32"/>
          <w:szCs w:val="32"/>
        </w:rPr>
      </w:pPr>
      <w:r w:rsidRPr="00B332E4">
        <w:rPr>
          <w:rFonts w:asciiTheme="minorHAnsi" w:hAnsiTheme="minorHAnsi" w:cstheme="minorHAnsi"/>
          <w:sz w:val="32"/>
          <w:szCs w:val="32"/>
          <w:u w:val="single"/>
        </w:rPr>
        <w:t>Title</w:t>
      </w:r>
      <w:r w:rsidR="004C328D" w:rsidRPr="00B332E4">
        <w:rPr>
          <w:rFonts w:asciiTheme="minorHAnsi" w:hAnsiTheme="minorHAnsi" w:cstheme="minorHAnsi"/>
          <w:sz w:val="32"/>
          <w:szCs w:val="32"/>
          <w:u w:val="single"/>
        </w:rPr>
        <w:t>/Author</w:t>
      </w:r>
      <w:r w:rsidRPr="00B332E4">
        <w:rPr>
          <w:rFonts w:asciiTheme="minorHAnsi" w:hAnsiTheme="minorHAnsi" w:cstheme="minorHAnsi"/>
          <w:sz w:val="32"/>
          <w:szCs w:val="32"/>
          <w:u w:val="single"/>
        </w:rPr>
        <w:t>:</w:t>
      </w:r>
      <w:r w:rsidR="00BE744E" w:rsidRPr="006B03CD">
        <w:rPr>
          <w:rFonts w:asciiTheme="minorHAnsi" w:hAnsiTheme="minorHAnsi" w:cstheme="minorHAnsi"/>
          <w:sz w:val="32"/>
          <w:szCs w:val="32"/>
        </w:rPr>
        <w:t xml:space="preserve">  </w:t>
      </w:r>
      <w:r w:rsidR="00D36F7E" w:rsidRPr="00435D38">
        <w:rPr>
          <w:rFonts w:asciiTheme="minorHAnsi" w:hAnsiTheme="minorHAnsi" w:cstheme="minorHAnsi"/>
          <w:i/>
          <w:sz w:val="32"/>
          <w:szCs w:val="32"/>
        </w:rPr>
        <w:t>Gilberto and the Wind</w:t>
      </w:r>
      <w:r w:rsidR="00D36F7E" w:rsidRPr="00B332E4">
        <w:rPr>
          <w:rFonts w:asciiTheme="minorHAnsi" w:hAnsiTheme="minorHAnsi" w:cstheme="minorHAnsi"/>
          <w:sz w:val="32"/>
          <w:szCs w:val="32"/>
        </w:rPr>
        <w:t xml:space="preserve"> by Marie Halls Ets</w:t>
      </w:r>
    </w:p>
    <w:p w14:paraId="590359CE" w14:textId="77777777" w:rsidR="00247713" w:rsidRPr="00B332E4" w:rsidRDefault="0093038E" w:rsidP="001066E4">
      <w:pPr>
        <w:spacing w:after="0" w:line="360" w:lineRule="auto"/>
        <w:contextualSpacing/>
        <w:rPr>
          <w:rFonts w:asciiTheme="minorHAnsi" w:hAnsiTheme="minorHAnsi" w:cstheme="minorHAnsi"/>
          <w:b/>
          <w:sz w:val="24"/>
          <w:szCs w:val="24"/>
        </w:rPr>
      </w:pPr>
      <w:r w:rsidRPr="00B332E4">
        <w:rPr>
          <w:rFonts w:asciiTheme="minorHAnsi" w:hAnsiTheme="minorHAnsi" w:cstheme="minorHAnsi"/>
          <w:sz w:val="32"/>
          <w:szCs w:val="32"/>
          <w:u w:val="single"/>
        </w:rPr>
        <w:t>Suggested Time</w:t>
      </w:r>
      <w:r w:rsidR="007A1465" w:rsidRPr="00B332E4">
        <w:rPr>
          <w:rFonts w:asciiTheme="minorHAnsi" w:hAnsiTheme="minorHAnsi" w:cstheme="minorHAnsi"/>
          <w:sz w:val="32"/>
          <w:szCs w:val="32"/>
          <w:u w:val="single"/>
        </w:rPr>
        <w:t xml:space="preserve"> to Spend</w:t>
      </w:r>
      <w:r w:rsidR="00144A4B" w:rsidRPr="00B332E4">
        <w:rPr>
          <w:rFonts w:asciiTheme="minorHAnsi" w:hAnsiTheme="minorHAnsi" w:cstheme="minorHAnsi"/>
          <w:sz w:val="32"/>
          <w:szCs w:val="32"/>
          <w:u w:val="single"/>
        </w:rPr>
        <w:t>:</w:t>
      </w:r>
      <w:r w:rsidR="001F1840" w:rsidRPr="00B332E4">
        <w:rPr>
          <w:rFonts w:asciiTheme="minorHAnsi" w:hAnsiTheme="minorHAnsi" w:cstheme="minorHAnsi"/>
          <w:sz w:val="32"/>
          <w:szCs w:val="32"/>
        </w:rPr>
        <w:tab/>
      </w:r>
      <w:r w:rsidR="00D36F7E" w:rsidRPr="00B332E4">
        <w:rPr>
          <w:rFonts w:asciiTheme="minorHAnsi" w:hAnsiTheme="minorHAnsi" w:cstheme="minorHAnsi"/>
          <w:sz w:val="32"/>
        </w:rPr>
        <w:t>5</w:t>
      </w:r>
      <w:r w:rsidR="00AC350E" w:rsidRPr="00B332E4">
        <w:rPr>
          <w:rFonts w:asciiTheme="minorHAnsi" w:hAnsiTheme="minorHAnsi" w:cstheme="minorHAnsi"/>
          <w:sz w:val="32"/>
          <w:szCs w:val="32"/>
        </w:rPr>
        <w:t xml:space="preserve"> Days</w:t>
      </w:r>
      <w:r w:rsidR="00AC350E" w:rsidRPr="00B332E4">
        <w:rPr>
          <w:rFonts w:asciiTheme="minorHAnsi" w:hAnsiTheme="minorHAnsi" w:cstheme="minorHAnsi"/>
          <w:sz w:val="32"/>
          <w:szCs w:val="32"/>
        </w:rPr>
        <w:tab/>
      </w:r>
      <w:r w:rsidR="00AC350E" w:rsidRPr="00B332E4">
        <w:rPr>
          <w:rFonts w:asciiTheme="minorHAnsi" w:hAnsiTheme="minorHAnsi" w:cstheme="minorHAnsi"/>
          <w:sz w:val="24"/>
          <w:szCs w:val="24"/>
        </w:rPr>
        <w:t>(</w:t>
      </w:r>
      <w:r w:rsidR="00093A75" w:rsidRPr="00B332E4">
        <w:rPr>
          <w:rFonts w:asciiTheme="minorHAnsi" w:hAnsiTheme="minorHAnsi" w:cstheme="minorHAnsi"/>
          <w:sz w:val="24"/>
          <w:szCs w:val="24"/>
        </w:rPr>
        <w:t>Recommendation: t</w:t>
      </w:r>
      <w:r w:rsidR="00AC350E" w:rsidRPr="00B332E4">
        <w:rPr>
          <w:rFonts w:asciiTheme="minorHAnsi" w:hAnsiTheme="minorHAnsi" w:cstheme="minorHAnsi"/>
          <w:sz w:val="24"/>
          <w:szCs w:val="24"/>
        </w:rPr>
        <w:t>wo sessions</w:t>
      </w:r>
      <w:r w:rsidR="009A5C5D" w:rsidRPr="00B332E4">
        <w:rPr>
          <w:rFonts w:asciiTheme="minorHAnsi" w:hAnsiTheme="minorHAnsi" w:cstheme="minorHAnsi"/>
          <w:sz w:val="24"/>
          <w:szCs w:val="24"/>
        </w:rPr>
        <w:t xml:space="preserve"> per day, </w:t>
      </w:r>
      <w:r w:rsidR="00255209" w:rsidRPr="00B332E4">
        <w:rPr>
          <w:rFonts w:asciiTheme="minorHAnsi" w:hAnsiTheme="minorHAnsi" w:cstheme="minorHAnsi"/>
          <w:sz w:val="24"/>
          <w:szCs w:val="24"/>
        </w:rPr>
        <w:t>at least</w:t>
      </w:r>
      <w:r w:rsidR="009A5C5D" w:rsidRPr="00B332E4">
        <w:rPr>
          <w:rFonts w:asciiTheme="minorHAnsi" w:hAnsiTheme="minorHAnsi" w:cstheme="minorHAnsi"/>
          <w:sz w:val="24"/>
          <w:szCs w:val="24"/>
        </w:rPr>
        <w:t xml:space="preserve"> </w:t>
      </w:r>
      <w:r w:rsidR="005818BC" w:rsidRPr="00B332E4">
        <w:rPr>
          <w:rFonts w:asciiTheme="minorHAnsi" w:hAnsiTheme="minorHAnsi" w:cstheme="minorHAnsi"/>
          <w:sz w:val="24"/>
          <w:szCs w:val="24"/>
        </w:rPr>
        <w:t>20</w:t>
      </w:r>
      <w:r w:rsidR="00B474EF" w:rsidRPr="00B332E4">
        <w:rPr>
          <w:rFonts w:asciiTheme="minorHAnsi" w:hAnsiTheme="minorHAnsi" w:cstheme="minorHAnsi"/>
          <w:sz w:val="24"/>
          <w:szCs w:val="24"/>
        </w:rPr>
        <w:t xml:space="preserve"> minutes per day)</w:t>
      </w:r>
    </w:p>
    <w:p w14:paraId="70992AD2" w14:textId="31270648" w:rsidR="00085C1E" w:rsidRPr="00B332E4" w:rsidRDefault="001F1840" w:rsidP="001066E4">
      <w:pPr>
        <w:spacing w:after="0" w:line="360" w:lineRule="auto"/>
        <w:contextualSpacing/>
        <w:rPr>
          <w:rFonts w:asciiTheme="minorHAnsi" w:hAnsiTheme="minorHAnsi" w:cstheme="minorHAnsi"/>
          <w:sz w:val="32"/>
          <w:szCs w:val="32"/>
          <w:u w:val="single"/>
        </w:rPr>
      </w:pPr>
      <w:r w:rsidRPr="00B332E4">
        <w:rPr>
          <w:rFonts w:asciiTheme="minorHAnsi" w:hAnsiTheme="minorHAnsi" w:cstheme="minorHAnsi"/>
          <w:sz w:val="32"/>
          <w:szCs w:val="32"/>
          <w:u w:val="single"/>
        </w:rPr>
        <w:t>Common Core</w:t>
      </w:r>
      <w:r w:rsidR="008101BC" w:rsidRPr="00B332E4">
        <w:rPr>
          <w:rFonts w:asciiTheme="minorHAnsi" w:hAnsiTheme="minorHAnsi" w:cstheme="minorHAnsi"/>
          <w:sz w:val="32"/>
          <w:szCs w:val="32"/>
          <w:u w:val="single"/>
        </w:rPr>
        <w:t xml:space="preserve"> grade-level</w:t>
      </w:r>
      <w:r w:rsidRPr="00B332E4">
        <w:rPr>
          <w:rFonts w:asciiTheme="minorHAnsi" w:hAnsiTheme="minorHAnsi" w:cstheme="minorHAnsi"/>
          <w:sz w:val="32"/>
          <w:szCs w:val="32"/>
          <w:u w:val="single"/>
        </w:rPr>
        <w:t xml:space="preserve"> ELA</w:t>
      </w:r>
      <w:r w:rsidR="008101BC" w:rsidRPr="00B332E4">
        <w:rPr>
          <w:rFonts w:asciiTheme="minorHAnsi" w:hAnsiTheme="minorHAnsi" w:cstheme="minorHAnsi"/>
          <w:sz w:val="32"/>
          <w:szCs w:val="32"/>
          <w:u w:val="single"/>
        </w:rPr>
        <w:t>/Literacy</w:t>
      </w:r>
      <w:r w:rsidRPr="00B332E4">
        <w:rPr>
          <w:rFonts w:asciiTheme="minorHAnsi" w:hAnsiTheme="minorHAnsi" w:cstheme="minorHAnsi"/>
          <w:sz w:val="32"/>
          <w:szCs w:val="32"/>
          <w:u w:val="single"/>
        </w:rPr>
        <w:t xml:space="preserve"> </w:t>
      </w:r>
      <w:r w:rsidR="00CC51A2" w:rsidRPr="00B332E4">
        <w:rPr>
          <w:rFonts w:asciiTheme="minorHAnsi" w:hAnsiTheme="minorHAnsi" w:cstheme="minorHAnsi"/>
          <w:sz w:val="32"/>
          <w:szCs w:val="32"/>
          <w:u w:val="single"/>
        </w:rPr>
        <w:t>Standards</w:t>
      </w:r>
      <w:r w:rsidR="00A37748" w:rsidRPr="00B332E4">
        <w:rPr>
          <w:rFonts w:asciiTheme="minorHAnsi" w:hAnsiTheme="minorHAnsi" w:cstheme="minorHAnsi"/>
          <w:sz w:val="32"/>
          <w:szCs w:val="32"/>
          <w:u w:val="single"/>
        </w:rPr>
        <w:t>:</w:t>
      </w:r>
      <w:r w:rsidR="002B11C1" w:rsidRPr="00984E99">
        <w:rPr>
          <w:rFonts w:asciiTheme="minorHAnsi" w:hAnsiTheme="minorHAnsi" w:cstheme="minorHAnsi"/>
          <w:sz w:val="32"/>
          <w:szCs w:val="32"/>
        </w:rPr>
        <w:t xml:space="preserve"> </w:t>
      </w:r>
      <w:r w:rsidR="00085C1E" w:rsidRPr="00B332E4">
        <w:rPr>
          <w:rFonts w:asciiTheme="minorHAnsi" w:hAnsiTheme="minorHAnsi" w:cstheme="minorHAnsi"/>
          <w:sz w:val="32"/>
          <w:szCs w:val="32"/>
        </w:rPr>
        <w:t>RL.K.1</w:t>
      </w:r>
      <w:r w:rsidR="002B11C1" w:rsidRPr="00B332E4">
        <w:rPr>
          <w:rFonts w:asciiTheme="minorHAnsi" w:hAnsiTheme="minorHAnsi" w:cstheme="minorHAnsi"/>
          <w:sz w:val="32"/>
          <w:szCs w:val="32"/>
        </w:rPr>
        <w:t>, RL.K.2, RL.K.3, RL.K.4,</w:t>
      </w:r>
      <w:r w:rsidR="009B0683">
        <w:rPr>
          <w:rFonts w:asciiTheme="minorHAnsi" w:hAnsiTheme="minorHAnsi" w:cstheme="minorHAnsi"/>
          <w:sz w:val="32"/>
          <w:szCs w:val="32"/>
        </w:rPr>
        <w:t xml:space="preserve"> R</w:t>
      </w:r>
      <w:r w:rsidR="00085C1E" w:rsidRPr="00B332E4">
        <w:rPr>
          <w:rFonts w:asciiTheme="minorHAnsi" w:hAnsiTheme="minorHAnsi" w:cstheme="minorHAnsi"/>
          <w:sz w:val="32"/>
          <w:szCs w:val="32"/>
        </w:rPr>
        <w:t>L.K.7</w:t>
      </w:r>
      <w:r w:rsidR="00EB1DCA" w:rsidRPr="00B332E4">
        <w:rPr>
          <w:rFonts w:asciiTheme="minorHAnsi" w:hAnsiTheme="minorHAnsi" w:cstheme="minorHAnsi"/>
          <w:sz w:val="32"/>
          <w:szCs w:val="32"/>
        </w:rPr>
        <w:t>;</w:t>
      </w:r>
      <w:r w:rsidR="00085C1E" w:rsidRPr="00B332E4">
        <w:rPr>
          <w:rFonts w:asciiTheme="minorHAnsi" w:hAnsiTheme="minorHAnsi" w:cstheme="minorHAnsi"/>
          <w:sz w:val="32"/>
          <w:szCs w:val="32"/>
        </w:rPr>
        <w:t xml:space="preserve"> W.K.2, W.K.8</w:t>
      </w:r>
      <w:r w:rsidR="00EB1DCA" w:rsidRPr="00B332E4">
        <w:rPr>
          <w:rFonts w:asciiTheme="minorHAnsi" w:hAnsiTheme="minorHAnsi" w:cstheme="minorHAnsi"/>
          <w:sz w:val="32"/>
          <w:szCs w:val="32"/>
        </w:rPr>
        <w:t>;</w:t>
      </w:r>
      <w:r w:rsidR="00085C1E" w:rsidRPr="00B332E4">
        <w:rPr>
          <w:rFonts w:asciiTheme="minorHAnsi" w:hAnsiTheme="minorHAnsi" w:cstheme="minorHAnsi"/>
          <w:sz w:val="32"/>
          <w:szCs w:val="32"/>
        </w:rPr>
        <w:t xml:space="preserve"> SL.K.1</w:t>
      </w:r>
      <w:r w:rsidR="00EB1DCA" w:rsidRPr="00B332E4">
        <w:rPr>
          <w:rFonts w:asciiTheme="minorHAnsi" w:hAnsiTheme="minorHAnsi" w:cstheme="minorHAnsi"/>
          <w:sz w:val="32"/>
          <w:szCs w:val="32"/>
        </w:rPr>
        <w:t>, SL.K.2, SL.K.</w:t>
      </w:r>
      <w:r w:rsidR="00085C1E" w:rsidRPr="00B332E4">
        <w:rPr>
          <w:rFonts w:asciiTheme="minorHAnsi" w:hAnsiTheme="minorHAnsi" w:cstheme="minorHAnsi"/>
          <w:sz w:val="32"/>
          <w:szCs w:val="32"/>
        </w:rPr>
        <w:t xml:space="preserve">3, </w:t>
      </w:r>
      <w:r w:rsidR="009B0683">
        <w:rPr>
          <w:rFonts w:asciiTheme="minorHAnsi" w:hAnsiTheme="minorHAnsi" w:cstheme="minorHAnsi"/>
          <w:sz w:val="32"/>
          <w:szCs w:val="32"/>
        </w:rPr>
        <w:t xml:space="preserve">SL.K.4, SL.K.5, </w:t>
      </w:r>
      <w:r w:rsidR="00085C1E" w:rsidRPr="00B332E4">
        <w:rPr>
          <w:rFonts w:asciiTheme="minorHAnsi" w:hAnsiTheme="minorHAnsi" w:cstheme="minorHAnsi"/>
          <w:sz w:val="32"/>
          <w:szCs w:val="32"/>
        </w:rPr>
        <w:t>SL.K.</w:t>
      </w:r>
      <w:r w:rsidR="00E352A6">
        <w:rPr>
          <w:rFonts w:asciiTheme="minorHAnsi" w:hAnsiTheme="minorHAnsi" w:cstheme="minorHAnsi"/>
          <w:sz w:val="32"/>
          <w:szCs w:val="32"/>
        </w:rPr>
        <w:t>6</w:t>
      </w:r>
      <w:r w:rsidR="00984E99">
        <w:rPr>
          <w:rFonts w:asciiTheme="minorHAnsi" w:hAnsiTheme="minorHAnsi" w:cstheme="minorHAnsi"/>
          <w:sz w:val="32"/>
          <w:szCs w:val="32"/>
        </w:rPr>
        <w:t>;</w:t>
      </w:r>
      <w:r w:rsidR="00085C1E" w:rsidRPr="00B332E4">
        <w:rPr>
          <w:rFonts w:asciiTheme="minorHAnsi" w:hAnsiTheme="minorHAnsi" w:cstheme="minorHAnsi"/>
          <w:sz w:val="32"/>
          <w:szCs w:val="32"/>
        </w:rPr>
        <w:t xml:space="preserve"> L</w:t>
      </w:r>
      <w:r w:rsidR="00E352A6">
        <w:rPr>
          <w:rFonts w:asciiTheme="minorHAnsi" w:hAnsiTheme="minorHAnsi" w:cstheme="minorHAnsi"/>
          <w:sz w:val="32"/>
          <w:szCs w:val="32"/>
        </w:rPr>
        <w:t>.K.</w:t>
      </w:r>
      <w:r w:rsidR="00085C1E" w:rsidRPr="00B332E4">
        <w:rPr>
          <w:rFonts w:asciiTheme="minorHAnsi" w:hAnsiTheme="minorHAnsi" w:cstheme="minorHAnsi"/>
          <w:sz w:val="32"/>
          <w:szCs w:val="32"/>
        </w:rPr>
        <w:t xml:space="preserve">1, </w:t>
      </w:r>
      <w:r w:rsidR="009B0683">
        <w:rPr>
          <w:rFonts w:asciiTheme="minorHAnsi" w:hAnsiTheme="minorHAnsi" w:cstheme="minorHAnsi"/>
          <w:sz w:val="32"/>
          <w:szCs w:val="32"/>
        </w:rPr>
        <w:t xml:space="preserve">L.K.2, </w:t>
      </w:r>
      <w:r w:rsidR="00085C1E" w:rsidRPr="00B332E4">
        <w:rPr>
          <w:rFonts w:asciiTheme="minorHAnsi" w:hAnsiTheme="minorHAnsi" w:cstheme="minorHAnsi"/>
          <w:sz w:val="32"/>
          <w:szCs w:val="32"/>
        </w:rPr>
        <w:t>L.K.4</w:t>
      </w:r>
      <w:r w:rsidR="00C949B5" w:rsidRPr="00B332E4">
        <w:rPr>
          <w:rFonts w:asciiTheme="minorHAnsi" w:hAnsiTheme="minorHAnsi" w:cstheme="minorHAnsi"/>
          <w:sz w:val="32"/>
          <w:szCs w:val="32"/>
        </w:rPr>
        <w:t>, L.K.5, L.K.</w:t>
      </w:r>
      <w:r w:rsidR="00085C1E" w:rsidRPr="00B332E4">
        <w:rPr>
          <w:rFonts w:asciiTheme="minorHAnsi" w:hAnsiTheme="minorHAnsi" w:cstheme="minorHAnsi"/>
          <w:sz w:val="32"/>
          <w:szCs w:val="32"/>
        </w:rPr>
        <w:t>6</w:t>
      </w:r>
    </w:p>
    <w:p w14:paraId="3F0CA536" w14:textId="77777777" w:rsidR="00085C1E" w:rsidRPr="00B332E4" w:rsidRDefault="00AD0170" w:rsidP="001066E4">
      <w:pPr>
        <w:spacing w:after="0" w:line="360" w:lineRule="auto"/>
        <w:contextualSpacing/>
        <w:rPr>
          <w:rFonts w:asciiTheme="minorHAnsi" w:hAnsiTheme="minorHAnsi" w:cstheme="minorHAnsi"/>
          <w:b/>
          <w:sz w:val="32"/>
          <w:szCs w:val="32"/>
        </w:rPr>
      </w:pPr>
      <w:r w:rsidRPr="00B332E4">
        <w:rPr>
          <w:rFonts w:asciiTheme="minorHAnsi" w:hAnsiTheme="minorHAnsi" w:cstheme="minorHAnsi"/>
          <w:sz w:val="32"/>
          <w:szCs w:val="32"/>
          <w:u w:val="single"/>
        </w:rPr>
        <w:t>Lesson Objective:</w:t>
      </w:r>
    </w:p>
    <w:p w14:paraId="632AEA3F" w14:textId="77777777" w:rsidR="0057360F" w:rsidRPr="00984E99" w:rsidRDefault="00085C1E" w:rsidP="001066E4">
      <w:pPr>
        <w:spacing w:after="0" w:line="360" w:lineRule="auto"/>
        <w:contextualSpacing/>
        <w:rPr>
          <w:rFonts w:asciiTheme="minorHAnsi" w:hAnsiTheme="minorHAnsi" w:cstheme="minorHAnsi"/>
          <w:color w:val="FF0000"/>
          <w:sz w:val="20"/>
          <w:szCs w:val="24"/>
        </w:rPr>
      </w:pPr>
      <w:r w:rsidRPr="00984E99">
        <w:rPr>
          <w:rFonts w:asciiTheme="minorHAnsi" w:hAnsiTheme="minorHAnsi" w:cstheme="minorHAnsi"/>
          <w:sz w:val="24"/>
          <w:szCs w:val="32"/>
        </w:rPr>
        <w:t xml:space="preserve">Students will listen to an illustrated fictional </w:t>
      </w:r>
      <w:r w:rsidR="00CE4A7E" w:rsidRPr="00984E99">
        <w:rPr>
          <w:rFonts w:asciiTheme="minorHAnsi" w:hAnsiTheme="minorHAnsi" w:cstheme="minorHAnsi"/>
          <w:sz w:val="24"/>
          <w:szCs w:val="32"/>
        </w:rPr>
        <w:t xml:space="preserve">text </w:t>
      </w:r>
      <w:r w:rsidRPr="00984E99">
        <w:rPr>
          <w:rFonts w:asciiTheme="minorHAnsi" w:hAnsiTheme="minorHAnsi" w:cstheme="minorHAnsi"/>
          <w:sz w:val="24"/>
          <w:szCs w:val="32"/>
        </w:rPr>
        <w:t xml:space="preserve">to understand the effects of </w:t>
      </w:r>
      <w:r w:rsidR="00D708FC" w:rsidRPr="00984E99">
        <w:rPr>
          <w:rFonts w:asciiTheme="minorHAnsi" w:hAnsiTheme="minorHAnsi" w:cstheme="minorHAnsi"/>
          <w:sz w:val="24"/>
          <w:szCs w:val="32"/>
        </w:rPr>
        <w:t>w</w:t>
      </w:r>
      <w:r w:rsidRPr="00984E99">
        <w:rPr>
          <w:rFonts w:asciiTheme="minorHAnsi" w:hAnsiTheme="minorHAnsi" w:cstheme="minorHAnsi"/>
          <w:sz w:val="24"/>
          <w:szCs w:val="32"/>
        </w:rPr>
        <w:t>ind.</w:t>
      </w:r>
    </w:p>
    <w:p w14:paraId="006966BB" w14:textId="77777777" w:rsidR="008B65D2" w:rsidRDefault="008B65D2" w:rsidP="001066E4">
      <w:pPr>
        <w:spacing w:after="0" w:line="360" w:lineRule="auto"/>
        <w:contextualSpacing/>
        <w:rPr>
          <w:rFonts w:asciiTheme="minorHAnsi" w:hAnsiTheme="minorHAnsi" w:cstheme="minorHAnsi"/>
          <w:sz w:val="32"/>
          <w:szCs w:val="32"/>
          <w:u w:val="single"/>
        </w:rPr>
      </w:pPr>
    </w:p>
    <w:p w14:paraId="6696C05D" w14:textId="77777777" w:rsidR="001F1840" w:rsidRPr="00B332E4" w:rsidRDefault="000B5786" w:rsidP="001066E4">
      <w:pPr>
        <w:spacing w:after="0" w:line="360" w:lineRule="auto"/>
        <w:contextualSpacing/>
        <w:rPr>
          <w:rFonts w:asciiTheme="minorHAnsi" w:hAnsiTheme="minorHAnsi" w:cstheme="minorHAnsi"/>
          <w:sz w:val="32"/>
          <w:szCs w:val="32"/>
          <w:u w:val="single"/>
        </w:rPr>
      </w:pPr>
      <w:r w:rsidRPr="00B332E4">
        <w:rPr>
          <w:rFonts w:asciiTheme="minorHAnsi" w:hAnsiTheme="minorHAnsi" w:cstheme="minorHAnsi"/>
          <w:sz w:val="32"/>
          <w:szCs w:val="32"/>
          <w:u w:val="single"/>
        </w:rPr>
        <w:t xml:space="preserve">Teacher </w:t>
      </w:r>
      <w:r w:rsidR="004D3BFD" w:rsidRPr="00B332E4">
        <w:rPr>
          <w:rFonts w:asciiTheme="minorHAnsi" w:hAnsiTheme="minorHAnsi" w:cstheme="minorHAnsi"/>
          <w:sz w:val="32"/>
          <w:szCs w:val="32"/>
          <w:u w:val="single"/>
        </w:rPr>
        <w:t>Instructions</w:t>
      </w:r>
    </w:p>
    <w:p w14:paraId="405EA4FA" w14:textId="77777777" w:rsidR="008101BC" w:rsidRPr="00B332E4" w:rsidRDefault="0095234C" w:rsidP="001066E4">
      <w:pPr>
        <w:spacing w:after="0" w:line="360" w:lineRule="auto"/>
        <w:contextualSpacing/>
        <w:rPr>
          <w:rFonts w:asciiTheme="minorHAnsi" w:hAnsiTheme="minorHAnsi" w:cstheme="minorHAnsi"/>
          <w:b/>
          <w:sz w:val="24"/>
          <w:szCs w:val="24"/>
        </w:rPr>
      </w:pPr>
      <w:r w:rsidRPr="00B332E4">
        <w:rPr>
          <w:rFonts w:asciiTheme="minorHAnsi" w:hAnsiTheme="minorHAnsi" w:cstheme="minorHAnsi"/>
          <w:b/>
          <w:sz w:val="24"/>
          <w:szCs w:val="24"/>
        </w:rPr>
        <w:t xml:space="preserve">Before </w:t>
      </w:r>
      <w:r w:rsidR="008101BC" w:rsidRPr="00B332E4">
        <w:rPr>
          <w:rFonts w:asciiTheme="minorHAnsi" w:hAnsiTheme="minorHAnsi" w:cstheme="minorHAnsi"/>
          <w:b/>
          <w:sz w:val="24"/>
          <w:szCs w:val="24"/>
        </w:rPr>
        <w:t>the Lesson</w:t>
      </w:r>
    </w:p>
    <w:p w14:paraId="09EBCFFC" w14:textId="77777777" w:rsidR="00101696" w:rsidRPr="00B332E4" w:rsidRDefault="001F1840" w:rsidP="001066E4">
      <w:pPr>
        <w:pStyle w:val="ListParagraph"/>
        <w:numPr>
          <w:ilvl w:val="0"/>
          <w:numId w:val="13"/>
        </w:numPr>
        <w:spacing w:after="0" w:line="360" w:lineRule="auto"/>
        <w:rPr>
          <w:rFonts w:asciiTheme="minorHAnsi" w:hAnsiTheme="minorHAnsi" w:cstheme="minorHAnsi"/>
          <w:color w:val="000000" w:themeColor="text1"/>
          <w:sz w:val="24"/>
          <w:szCs w:val="24"/>
        </w:rPr>
      </w:pPr>
      <w:r w:rsidRPr="00B332E4">
        <w:rPr>
          <w:rFonts w:asciiTheme="minorHAnsi" w:hAnsiTheme="minorHAnsi" w:cstheme="minorHAnsi"/>
          <w:sz w:val="24"/>
          <w:szCs w:val="24"/>
        </w:rPr>
        <w:t xml:space="preserve">Read the Big Ideas and </w:t>
      </w:r>
      <w:r w:rsidR="007C5C7E" w:rsidRPr="00B332E4">
        <w:rPr>
          <w:rFonts w:asciiTheme="minorHAnsi" w:hAnsiTheme="minorHAnsi" w:cstheme="minorHAnsi"/>
          <w:sz w:val="24"/>
          <w:szCs w:val="24"/>
        </w:rPr>
        <w:t xml:space="preserve">Key Understandings </w:t>
      </w:r>
      <w:r w:rsidR="00FB2380" w:rsidRPr="00B332E4">
        <w:rPr>
          <w:rFonts w:asciiTheme="minorHAnsi" w:hAnsiTheme="minorHAnsi" w:cstheme="minorHAnsi"/>
          <w:sz w:val="24"/>
          <w:szCs w:val="24"/>
        </w:rPr>
        <w:t>and the</w:t>
      </w:r>
      <w:r w:rsidRPr="00B332E4">
        <w:rPr>
          <w:rFonts w:asciiTheme="minorHAnsi" w:hAnsiTheme="minorHAnsi" w:cstheme="minorHAnsi"/>
          <w:sz w:val="24"/>
          <w:szCs w:val="24"/>
        </w:rPr>
        <w:t xml:space="preserve"> </w:t>
      </w:r>
      <w:r w:rsidR="007C5C7E" w:rsidRPr="00B332E4">
        <w:rPr>
          <w:rFonts w:asciiTheme="minorHAnsi" w:hAnsiTheme="minorHAnsi" w:cstheme="minorHAnsi"/>
          <w:sz w:val="24"/>
          <w:szCs w:val="24"/>
        </w:rPr>
        <w:t>S</w:t>
      </w:r>
      <w:r w:rsidR="00841C15" w:rsidRPr="00B332E4">
        <w:rPr>
          <w:rFonts w:asciiTheme="minorHAnsi" w:hAnsiTheme="minorHAnsi" w:cstheme="minorHAnsi"/>
          <w:sz w:val="24"/>
          <w:szCs w:val="24"/>
        </w:rPr>
        <w:t>ynopsis</w:t>
      </w:r>
      <w:r w:rsidR="008101BC" w:rsidRPr="00B332E4">
        <w:rPr>
          <w:rFonts w:asciiTheme="minorHAnsi" w:hAnsiTheme="minorHAnsi" w:cstheme="minorHAnsi"/>
          <w:sz w:val="24"/>
          <w:szCs w:val="24"/>
        </w:rPr>
        <w:t xml:space="preserve"> below</w:t>
      </w:r>
      <w:r w:rsidR="0093474C" w:rsidRPr="00B332E4">
        <w:rPr>
          <w:rFonts w:asciiTheme="minorHAnsi" w:hAnsiTheme="minorHAnsi" w:cstheme="minorHAnsi"/>
          <w:sz w:val="24"/>
          <w:szCs w:val="24"/>
        </w:rPr>
        <w:t xml:space="preserve">.  </w:t>
      </w:r>
      <w:r w:rsidR="0093474C" w:rsidRPr="00B332E4">
        <w:rPr>
          <w:rFonts w:asciiTheme="minorHAnsi" w:hAnsiTheme="minorHAnsi" w:cstheme="minorHAnsi"/>
          <w:b/>
          <w:sz w:val="24"/>
          <w:szCs w:val="24"/>
        </w:rPr>
        <w:t>Please do not read this to the students</w:t>
      </w:r>
      <w:r w:rsidR="00101696" w:rsidRPr="00B332E4">
        <w:rPr>
          <w:rFonts w:asciiTheme="minorHAnsi" w:hAnsiTheme="minorHAnsi" w:cstheme="minorHAnsi"/>
          <w:sz w:val="24"/>
          <w:szCs w:val="24"/>
        </w:rPr>
        <w:t xml:space="preserve">.  </w:t>
      </w:r>
      <w:r w:rsidR="00101696" w:rsidRPr="00B332E4">
        <w:rPr>
          <w:rFonts w:asciiTheme="minorHAnsi" w:hAnsiTheme="minorHAnsi" w:cstheme="minorHAnsi"/>
          <w:color w:val="000000" w:themeColor="text1"/>
          <w:sz w:val="24"/>
          <w:szCs w:val="24"/>
        </w:rPr>
        <w:t xml:space="preserve">This is a </w:t>
      </w:r>
      <w:r w:rsidR="00457D5F" w:rsidRPr="00B332E4">
        <w:rPr>
          <w:rFonts w:asciiTheme="minorHAnsi" w:hAnsiTheme="minorHAnsi" w:cstheme="minorHAnsi"/>
          <w:color w:val="000000" w:themeColor="text1"/>
          <w:sz w:val="24"/>
          <w:szCs w:val="24"/>
        </w:rPr>
        <w:t>description</w:t>
      </w:r>
      <w:r w:rsidR="00101696" w:rsidRPr="00B332E4">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36969CC3" w14:textId="77777777" w:rsidR="001F1840" w:rsidRPr="00B332E4" w:rsidRDefault="00792B6D" w:rsidP="00DA601C">
      <w:pPr>
        <w:spacing w:after="0" w:line="360" w:lineRule="auto"/>
        <w:ind w:firstLine="720"/>
        <w:contextualSpacing/>
        <w:rPr>
          <w:rFonts w:asciiTheme="minorHAnsi" w:hAnsiTheme="minorHAnsi" w:cstheme="minorHAnsi"/>
          <w:sz w:val="24"/>
          <w:szCs w:val="24"/>
          <w:u w:val="single"/>
        </w:rPr>
      </w:pPr>
      <w:r w:rsidRPr="00B332E4">
        <w:rPr>
          <w:rFonts w:asciiTheme="minorHAnsi" w:hAnsiTheme="minorHAnsi" w:cstheme="minorHAnsi"/>
          <w:sz w:val="24"/>
          <w:szCs w:val="24"/>
          <w:u w:val="single"/>
        </w:rPr>
        <w:t>Big Ideas/</w:t>
      </w:r>
      <w:r w:rsidR="001F1840" w:rsidRPr="00B332E4">
        <w:rPr>
          <w:rFonts w:asciiTheme="minorHAnsi" w:hAnsiTheme="minorHAnsi" w:cstheme="minorHAnsi"/>
          <w:sz w:val="24"/>
          <w:szCs w:val="24"/>
          <w:u w:val="single"/>
        </w:rPr>
        <w:t>Key Understandings</w:t>
      </w:r>
      <w:r w:rsidRPr="00B332E4">
        <w:rPr>
          <w:rFonts w:asciiTheme="minorHAnsi" w:hAnsiTheme="minorHAnsi" w:cstheme="minorHAnsi"/>
          <w:sz w:val="24"/>
          <w:szCs w:val="24"/>
          <w:u w:val="single"/>
        </w:rPr>
        <w:t>/Focusing Question</w:t>
      </w:r>
    </w:p>
    <w:p w14:paraId="4B08B0BE" w14:textId="7AF45CC5" w:rsidR="00D36F7E" w:rsidRPr="00B332E4" w:rsidRDefault="00937F6D" w:rsidP="00D708FC">
      <w:pPr>
        <w:spacing w:after="0" w:line="360" w:lineRule="auto"/>
        <w:ind w:left="720"/>
        <w:contextualSpacing/>
        <w:rPr>
          <w:rFonts w:asciiTheme="minorHAnsi" w:hAnsiTheme="minorHAnsi" w:cstheme="minorHAnsi"/>
          <w:sz w:val="24"/>
          <w:szCs w:val="24"/>
        </w:rPr>
      </w:pPr>
      <w:r w:rsidRPr="00B332E4">
        <w:rPr>
          <w:rFonts w:asciiTheme="minorHAnsi" w:hAnsiTheme="minorHAnsi" w:cstheme="minorHAnsi"/>
          <w:sz w:val="24"/>
          <w:szCs w:val="24"/>
        </w:rPr>
        <w:t xml:space="preserve">What can wind do? </w:t>
      </w:r>
      <w:r w:rsidR="00686C75">
        <w:rPr>
          <w:rFonts w:asciiTheme="minorHAnsi" w:hAnsiTheme="minorHAnsi" w:cstheme="minorHAnsi"/>
          <w:sz w:val="24"/>
          <w:szCs w:val="24"/>
        </w:rPr>
        <w:t>One key takeaway is that w</w:t>
      </w:r>
      <w:r w:rsidR="00D36F7E" w:rsidRPr="00B332E4">
        <w:rPr>
          <w:rFonts w:asciiTheme="minorHAnsi" w:hAnsiTheme="minorHAnsi" w:cstheme="minorHAnsi"/>
          <w:sz w:val="24"/>
          <w:szCs w:val="24"/>
        </w:rPr>
        <w:t xml:space="preserve">hen </w:t>
      </w:r>
      <w:r w:rsidRPr="00B332E4">
        <w:rPr>
          <w:rFonts w:asciiTheme="minorHAnsi" w:hAnsiTheme="minorHAnsi" w:cstheme="minorHAnsi"/>
          <w:sz w:val="24"/>
          <w:szCs w:val="24"/>
        </w:rPr>
        <w:t xml:space="preserve">the </w:t>
      </w:r>
      <w:r w:rsidR="00D36F7E" w:rsidRPr="00B332E4">
        <w:rPr>
          <w:rFonts w:asciiTheme="minorHAnsi" w:hAnsiTheme="minorHAnsi" w:cstheme="minorHAnsi"/>
          <w:sz w:val="24"/>
          <w:szCs w:val="24"/>
        </w:rPr>
        <w:t>wind</w:t>
      </w:r>
      <w:r w:rsidRPr="00B332E4">
        <w:rPr>
          <w:rFonts w:asciiTheme="minorHAnsi" w:hAnsiTheme="minorHAnsi" w:cstheme="minorHAnsi"/>
          <w:sz w:val="24"/>
          <w:szCs w:val="24"/>
        </w:rPr>
        <w:t xml:space="preserve"> blows</w:t>
      </w:r>
      <w:r w:rsidR="00686C75">
        <w:rPr>
          <w:rFonts w:asciiTheme="minorHAnsi" w:hAnsiTheme="minorHAnsi" w:cstheme="minorHAnsi"/>
          <w:sz w:val="24"/>
          <w:szCs w:val="24"/>
        </w:rPr>
        <w:t>,</w:t>
      </w:r>
      <w:r w:rsidRPr="00B332E4">
        <w:rPr>
          <w:rFonts w:asciiTheme="minorHAnsi" w:hAnsiTheme="minorHAnsi" w:cstheme="minorHAnsi"/>
          <w:sz w:val="24"/>
          <w:szCs w:val="24"/>
        </w:rPr>
        <w:t xml:space="preserve"> </w:t>
      </w:r>
      <w:r w:rsidR="009F0ED7" w:rsidRPr="00B332E4">
        <w:rPr>
          <w:rFonts w:asciiTheme="minorHAnsi" w:hAnsiTheme="minorHAnsi" w:cstheme="minorHAnsi"/>
          <w:sz w:val="24"/>
          <w:szCs w:val="24"/>
        </w:rPr>
        <w:t xml:space="preserve">many things can happen and </w:t>
      </w:r>
      <w:r w:rsidRPr="00B332E4">
        <w:rPr>
          <w:rFonts w:asciiTheme="minorHAnsi" w:hAnsiTheme="minorHAnsi" w:cstheme="minorHAnsi"/>
          <w:sz w:val="24"/>
          <w:szCs w:val="24"/>
        </w:rPr>
        <w:t xml:space="preserve">it </w:t>
      </w:r>
      <w:r w:rsidR="009F0ED7" w:rsidRPr="00B332E4">
        <w:rPr>
          <w:rFonts w:asciiTheme="minorHAnsi" w:hAnsiTheme="minorHAnsi" w:cstheme="minorHAnsi"/>
          <w:sz w:val="24"/>
          <w:szCs w:val="24"/>
        </w:rPr>
        <w:t>can affect us in many ways</w:t>
      </w:r>
      <w:r w:rsidR="00D708FC">
        <w:rPr>
          <w:rFonts w:asciiTheme="minorHAnsi" w:hAnsiTheme="minorHAnsi" w:cstheme="minorHAnsi"/>
          <w:sz w:val="24"/>
          <w:szCs w:val="24"/>
        </w:rPr>
        <w:t xml:space="preserve"> (both positive and negative)</w:t>
      </w:r>
      <w:r w:rsidR="009F0ED7" w:rsidRPr="00B332E4">
        <w:rPr>
          <w:rFonts w:asciiTheme="minorHAnsi" w:hAnsiTheme="minorHAnsi" w:cstheme="minorHAnsi"/>
          <w:sz w:val="24"/>
          <w:szCs w:val="24"/>
        </w:rPr>
        <w:t xml:space="preserve">. </w:t>
      </w:r>
    </w:p>
    <w:p w14:paraId="277142F0" w14:textId="77777777" w:rsidR="00DA601C" w:rsidRDefault="001F1840" w:rsidP="00DA601C">
      <w:pPr>
        <w:spacing w:after="0" w:line="360" w:lineRule="auto"/>
        <w:ind w:firstLine="720"/>
        <w:contextualSpacing/>
        <w:rPr>
          <w:rFonts w:asciiTheme="minorHAnsi" w:hAnsiTheme="minorHAnsi" w:cstheme="minorHAnsi"/>
          <w:sz w:val="24"/>
          <w:szCs w:val="24"/>
          <w:u w:val="single"/>
        </w:rPr>
      </w:pPr>
      <w:r w:rsidRPr="00B332E4">
        <w:rPr>
          <w:rFonts w:asciiTheme="minorHAnsi" w:hAnsiTheme="minorHAnsi" w:cstheme="minorHAnsi"/>
          <w:sz w:val="24"/>
          <w:szCs w:val="24"/>
          <w:u w:val="single"/>
        </w:rPr>
        <w:t>Synopsis</w:t>
      </w:r>
    </w:p>
    <w:p w14:paraId="3F21C9D4" w14:textId="77777777" w:rsidR="00D36F7E" w:rsidRPr="00DA601C" w:rsidRDefault="00D36F7E" w:rsidP="00DA601C">
      <w:pPr>
        <w:spacing w:after="0" w:line="360" w:lineRule="auto"/>
        <w:ind w:left="720"/>
        <w:contextualSpacing/>
        <w:rPr>
          <w:rFonts w:asciiTheme="minorHAnsi" w:hAnsiTheme="minorHAnsi" w:cstheme="minorHAnsi"/>
          <w:sz w:val="24"/>
          <w:szCs w:val="24"/>
          <w:u w:val="single"/>
        </w:rPr>
      </w:pPr>
      <w:r w:rsidRPr="00DA601C">
        <w:rPr>
          <w:rFonts w:asciiTheme="minorHAnsi" w:hAnsiTheme="minorHAnsi" w:cstheme="minorHAnsi"/>
          <w:sz w:val="24"/>
          <w:szCs w:val="24"/>
        </w:rPr>
        <w:t xml:space="preserve">In this piece of fiction, a boy named Gilberto makes Wind his playmate. Along the way, </w:t>
      </w:r>
      <w:r w:rsidR="005C638A" w:rsidRPr="00DA601C">
        <w:rPr>
          <w:rFonts w:asciiTheme="minorHAnsi" w:hAnsiTheme="minorHAnsi" w:cstheme="minorHAnsi"/>
          <w:sz w:val="24"/>
          <w:szCs w:val="24"/>
        </w:rPr>
        <w:t>Gilberto discovers that the wind can be</w:t>
      </w:r>
      <w:r w:rsidR="00DA601C">
        <w:rPr>
          <w:rFonts w:asciiTheme="minorHAnsi" w:hAnsiTheme="minorHAnsi" w:cstheme="minorHAnsi"/>
          <w:sz w:val="24"/>
          <w:szCs w:val="24"/>
        </w:rPr>
        <w:t xml:space="preserve"> </w:t>
      </w:r>
      <w:r w:rsidR="005C638A" w:rsidRPr="00DA601C">
        <w:rPr>
          <w:rFonts w:asciiTheme="minorHAnsi" w:hAnsiTheme="minorHAnsi" w:cstheme="minorHAnsi"/>
          <w:sz w:val="24"/>
          <w:szCs w:val="24"/>
        </w:rPr>
        <w:t>an unpredictable playmate. Sometimes it helps him sail his toy boat, catch apples that fall from the trees, and spin his pinwheel.</w:t>
      </w:r>
      <w:r w:rsidR="00DA601C">
        <w:rPr>
          <w:rFonts w:asciiTheme="minorHAnsi" w:hAnsiTheme="minorHAnsi" w:cstheme="minorHAnsi"/>
          <w:sz w:val="24"/>
          <w:szCs w:val="24"/>
        </w:rPr>
        <w:t xml:space="preserve"> </w:t>
      </w:r>
      <w:r w:rsidR="005C638A" w:rsidRPr="00DA601C">
        <w:rPr>
          <w:rFonts w:asciiTheme="minorHAnsi" w:hAnsiTheme="minorHAnsi" w:cstheme="minorHAnsi"/>
          <w:sz w:val="24"/>
          <w:szCs w:val="24"/>
        </w:rPr>
        <w:t>Other times, it keeps him from flying his kite or raking leaves. In the end, he and the wind affirm their special bond.</w:t>
      </w:r>
    </w:p>
    <w:p w14:paraId="0E489F4A" w14:textId="77777777" w:rsidR="0057360F" w:rsidRPr="00DA601C" w:rsidRDefault="0057360F" w:rsidP="00DA601C">
      <w:pPr>
        <w:spacing w:after="0" w:line="360" w:lineRule="auto"/>
        <w:ind w:left="360"/>
        <w:contextualSpacing/>
        <w:rPr>
          <w:rFonts w:asciiTheme="minorHAnsi" w:hAnsiTheme="minorHAnsi" w:cstheme="minorHAnsi"/>
          <w:sz w:val="24"/>
          <w:szCs w:val="24"/>
          <w:u w:val="single"/>
        </w:rPr>
      </w:pPr>
    </w:p>
    <w:p w14:paraId="1313821F" w14:textId="44B3A034" w:rsidR="00317539" w:rsidRPr="00B332E4" w:rsidRDefault="00317539" w:rsidP="001066E4">
      <w:pPr>
        <w:pStyle w:val="ListParagraph"/>
        <w:numPr>
          <w:ilvl w:val="0"/>
          <w:numId w:val="13"/>
        </w:numPr>
        <w:spacing w:after="0" w:line="360" w:lineRule="auto"/>
        <w:rPr>
          <w:rFonts w:asciiTheme="minorHAnsi" w:hAnsiTheme="minorHAnsi" w:cstheme="minorHAnsi"/>
          <w:i/>
          <w:sz w:val="24"/>
          <w:szCs w:val="24"/>
        </w:rPr>
      </w:pPr>
      <w:r w:rsidRPr="00B332E4">
        <w:rPr>
          <w:rFonts w:asciiTheme="minorHAnsi" w:hAnsiTheme="minorHAnsi" w:cstheme="minorHAnsi"/>
          <w:sz w:val="24"/>
          <w:szCs w:val="24"/>
        </w:rPr>
        <w:lastRenderedPageBreak/>
        <w:t xml:space="preserve">Go to the </w:t>
      </w:r>
      <w:r w:rsidR="00457D5F" w:rsidRPr="00B332E4">
        <w:rPr>
          <w:rFonts w:asciiTheme="minorHAnsi" w:hAnsiTheme="minorHAnsi" w:cstheme="minorHAnsi"/>
          <w:sz w:val="24"/>
          <w:szCs w:val="24"/>
        </w:rPr>
        <w:t>last page</w:t>
      </w:r>
      <w:r w:rsidRPr="00B332E4">
        <w:rPr>
          <w:rFonts w:asciiTheme="minorHAnsi" w:hAnsiTheme="minorHAnsi" w:cstheme="minorHAnsi"/>
          <w:sz w:val="24"/>
          <w:szCs w:val="24"/>
        </w:rPr>
        <w:t xml:space="preserve"> of the lesson and review “What Makes </w:t>
      </w:r>
      <w:r w:rsidR="00686C75" w:rsidRPr="00B332E4">
        <w:rPr>
          <w:rFonts w:asciiTheme="minorHAnsi" w:hAnsiTheme="minorHAnsi" w:cstheme="minorHAnsi"/>
          <w:sz w:val="24"/>
          <w:szCs w:val="24"/>
        </w:rPr>
        <w:t>This</w:t>
      </w:r>
      <w:r w:rsidRPr="00B332E4">
        <w:rPr>
          <w:rFonts w:asciiTheme="minorHAnsi" w:hAnsiTheme="minorHAnsi" w:cstheme="minorHAnsi"/>
          <w:sz w:val="24"/>
          <w:szCs w:val="24"/>
        </w:rPr>
        <w:t xml:space="preserve"> </w:t>
      </w:r>
      <w:r w:rsidR="003A0823" w:rsidRPr="00B332E4">
        <w:rPr>
          <w:rFonts w:asciiTheme="minorHAnsi" w:hAnsiTheme="minorHAnsi" w:cstheme="minorHAnsi"/>
          <w:sz w:val="24"/>
          <w:szCs w:val="24"/>
        </w:rPr>
        <w:t>Read-Aloud</w:t>
      </w:r>
      <w:r w:rsidRPr="00B332E4">
        <w:rPr>
          <w:rFonts w:asciiTheme="minorHAnsi" w:hAnsiTheme="minorHAnsi" w:cstheme="minorHAnsi"/>
          <w:sz w:val="24"/>
          <w:szCs w:val="24"/>
        </w:rPr>
        <w:t xml:space="preserve"> Complex</w:t>
      </w:r>
      <w:r w:rsidR="008D142B" w:rsidRPr="00B332E4">
        <w:rPr>
          <w:rFonts w:asciiTheme="minorHAnsi" w:hAnsiTheme="minorHAnsi" w:cstheme="minorHAnsi"/>
          <w:sz w:val="24"/>
          <w:szCs w:val="24"/>
        </w:rPr>
        <w:t>.</w:t>
      </w:r>
      <w:r w:rsidRPr="00B332E4">
        <w:rPr>
          <w:rFonts w:asciiTheme="minorHAnsi" w:hAnsiTheme="minorHAnsi" w:cstheme="minorHAnsi"/>
          <w:sz w:val="24"/>
          <w:szCs w:val="24"/>
        </w:rPr>
        <w:t>” This was creat</w:t>
      </w:r>
      <w:r w:rsidR="008D142B" w:rsidRPr="00B332E4">
        <w:rPr>
          <w:rFonts w:asciiTheme="minorHAnsi" w:hAnsiTheme="minorHAnsi" w:cstheme="minorHAnsi"/>
          <w:sz w:val="24"/>
          <w:szCs w:val="24"/>
        </w:rPr>
        <w:t xml:space="preserve">ed for you as part of the lesson </w:t>
      </w:r>
      <w:r w:rsidRPr="00B332E4">
        <w:rPr>
          <w:rFonts w:asciiTheme="minorHAnsi" w:hAnsiTheme="minorHAnsi" w:cstheme="minorHAnsi"/>
          <w:sz w:val="24"/>
          <w:szCs w:val="24"/>
        </w:rPr>
        <w:t>and will give</w:t>
      </w:r>
      <w:r w:rsidR="008D142B" w:rsidRPr="00B332E4">
        <w:rPr>
          <w:rFonts w:asciiTheme="minorHAnsi" w:hAnsiTheme="minorHAnsi" w:cstheme="minorHAnsi"/>
          <w:sz w:val="24"/>
          <w:szCs w:val="24"/>
        </w:rPr>
        <w:t xml:space="preserve"> you guidance about </w:t>
      </w:r>
      <w:r w:rsidR="00402B6A" w:rsidRPr="00B332E4">
        <w:rPr>
          <w:rFonts w:asciiTheme="minorHAnsi" w:hAnsiTheme="minorHAnsi" w:cstheme="minorHAnsi"/>
          <w:sz w:val="24"/>
          <w:szCs w:val="24"/>
        </w:rPr>
        <w:t xml:space="preserve">what </w:t>
      </w:r>
      <w:r w:rsidR="008D142B" w:rsidRPr="00B332E4">
        <w:rPr>
          <w:rFonts w:asciiTheme="minorHAnsi" w:hAnsiTheme="minorHAnsi" w:cstheme="minorHAnsi"/>
          <w:sz w:val="24"/>
          <w:szCs w:val="24"/>
        </w:rPr>
        <w:t xml:space="preserve">the lesson writers </w:t>
      </w:r>
      <w:r w:rsidRPr="00B332E4">
        <w:rPr>
          <w:rFonts w:asciiTheme="minorHAnsi" w:hAnsiTheme="minorHAnsi" w:cstheme="minorHAnsi"/>
          <w:sz w:val="24"/>
          <w:szCs w:val="24"/>
        </w:rPr>
        <w:t xml:space="preserve">saw </w:t>
      </w:r>
      <w:r w:rsidR="008D142B" w:rsidRPr="00B332E4">
        <w:rPr>
          <w:rFonts w:asciiTheme="minorHAnsi" w:hAnsiTheme="minorHAnsi" w:cstheme="minorHAnsi"/>
          <w:sz w:val="24"/>
          <w:szCs w:val="24"/>
        </w:rPr>
        <w:t xml:space="preserve">as the sources of </w:t>
      </w:r>
      <w:r w:rsidR="00457D5F" w:rsidRPr="00B332E4">
        <w:rPr>
          <w:rFonts w:asciiTheme="minorHAnsi" w:hAnsiTheme="minorHAnsi" w:cstheme="minorHAnsi"/>
          <w:sz w:val="24"/>
          <w:szCs w:val="24"/>
        </w:rPr>
        <w:t xml:space="preserve">complexity </w:t>
      </w:r>
      <w:r w:rsidR="008D142B" w:rsidRPr="00B332E4">
        <w:rPr>
          <w:rFonts w:asciiTheme="minorHAnsi" w:hAnsiTheme="minorHAnsi" w:cstheme="minorHAnsi"/>
          <w:sz w:val="24"/>
          <w:szCs w:val="24"/>
        </w:rPr>
        <w:t xml:space="preserve">or </w:t>
      </w:r>
      <w:r w:rsidR="00457D5F" w:rsidRPr="00B332E4">
        <w:rPr>
          <w:rFonts w:asciiTheme="minorHAnsi" w:hAnsiTheme="minorHAnsi" w:cstheme="minorHAnsi"/>
          <w:sz w:val="24"/>
          <w:szCs w:val="24"/>
        </w:rPr>
        <w:t>key access points</w:t>
      </w:r>
      <w:r w:rsidR="00402B6A" w:rsidRPr="00B332E4">
        <w:rPr>
          <w:rFonts w:asciiTheme="minorHAnsi" w:hAnsiTheme="minorHAnsi" w:cstheme="minorHAnsi"/>
          <w:sz w:val="24"/>
          <w:szCs w:val="24"/>
        </w:rPr>
        <w:t xml:space="preserve"> for this </w:t>
      </w:r>
      <w:r w:rsidRPr="00B332E4">
        <w:rPr>
          <w:rFonts w:asciiTheme="minorHAnsi" w:hAnsiTheme="minorHAnsi" w:cstheme="minorHAnsi"/>
          <w:sz w:val="24"/>
          <w:szCs w:val="24"/>
        </w:rPr>
        <w:t xml:space="preserve">book. You will of course evaluate </w:t>
      </w:r>
      <w:r w:rsidR="008D142B" w:rsidRPr="00B332E4">
        <w:rPr>
          <w:rFonts w:asciiTheme="minorHAnsi" w:hAnsiTheme="minorHAnsi" w:cstheme="minorHAnsi"/>
          <w:sz w:val="24"/>
          <w:szCs w:val="24"/>
        </w:rPr>
        <w:t xml:space="preserve">text </w:t>
      </w:r>
      <w:r w:rsidRPr="00B332E4">
        <w:rPr>
          <w:rFonts w:asciiTheme="minorHAnsi" w:hAnsiTheme="minorHAnsi" w:cstheme="minorHAnsi"/>
          <w:sz w:val="24"/>
          <w:szCs w:val="24"/>
        </w:rPr>
        <w:t>complexity with your own students in mind, and make adjustments to the lesson pacing and even the suggested activities and questions.</w:t>
      </w:r>
    </w:p>
    <w:p w14:paraId="6E73A77D" w14:textId="3B965212" w:rsidR="000C1F21" w:rsidRDefault="000C1F21" w:rsidP="001066E4">
      <w:pPr>
        <w:pStyle w:val="ListParagraph"/>
        <w:numPr>
          <w:ilvl w:val="0"/>
          <w:numId w:val="13"/>
        </w:numPr>
        <w:spacing w:after="0" w:line="360" w:lineRule="auto"/>
        <w:rPr>
          <w:rFonts w:asciiTheme="minorHAnsi" w:hAnsiTheme="minorHAnsi" w:cstheme="minorHAnsi"/>
          <w:i/>
          <w:sz w:val="24"/>
          <w:szCs w:val="24"/>
        </w:rPr>
      </w:pPr>
      <w:r w:rsidRPr="00B332E4">
        <w:rPr>
          <w:rFonts w:asciiTheme="minorHAnsi" w:hAnsiTheme="minorHAnsi" w:cstheme="minorHAnsi"/>
          <w:sz w:val="24"/>
          <w:szCs w:val="24"/>
        </w:rPr>
        <w:t xml:space="preserve">Read </w:t>
      </w:r>
      <w:r w:rsidR="00B00CD0" w:rsidRPr="00B332E4">
        <w:rPr>
          <w:rFonts w:asciiTheme="minorHAnsi" w:hAnsiTheme="minorHAnsi" w:cstheme="minorHAnsi"/>
          <w:sz w:val="24"/>
          <w:szCs w:val="24"/>
        </w:rPr>
        <w:t xml:space="preserve">the </w:t>
      </w:r>
      <w:r w:rsidRPr="00B332E4">
        <w:rPr>
          <w:rFonts w:asciiTheme="minorHAnsi" w:hAnsiTheme="minorHAnsi" w:cstheme="minorHAnsi"/>
          <w:sz w:val="24"/>
          <w:szCs w:val="24"/>
        </w:rPr>
        <w:t xml:space="preserve">entire </w:t>
      </w:r>
      <w:r w:rsidR="00B00CD0" w:rsidRPr="00B332E4">
        <w:rPr>
          <w:rFonts w:asciiTheme="minorHAnsi" w:hAnsiTheme="minorHAnsi" w:cstheme="minorHAnsi"/>
          <w:sz w:val="24"/>
          <w:szCs w:val="24"/>
        </w:rPr>
        <w:t>book</w:t>
      </w:r>
      <w:r w:rsidRPr="00B332E4">
        <w:rPr>
          <w:rFonts w:asciiTheme="minorHAnsi" w:hAnsiTheme="minorHAnsi" w:cstheme="minorHAnsi"/>
          <w:sz w:val="24"/>
          <w:szCs w:val="24"/>
        </w:rPr>
        <w:t xml:space="preserve">, adding your own insights to the understandings identified.  Also note the stopping points for the text-inspired </w:t>
      </w:r>
      <w:r w:rsidR="00B00CD0" w:rsidRPr="00B332E4">
        <w:rPr>
          <w:rFonts w:asciiTheme="minorHAnsi" w:hAnsiTheme="minorHAnsi" w:cstheme="minorHAnsi"/>
          <w:sz w:val="24"/>
          <w:szCs w:val="24"/>
        </w:rPr>
        <w:t>q</w:t>
      </w:r>
      <w:r w:rsidRPr="00B332E4">
        <w:rPr>
          <w:rFonts w:asciiTheme="minorHAnsi" w:hAnsiTheme="minorHAnsi" w:cstheme="minorHAnsi"/>
          <w:sz w:val="24"/>
          <w:szCs w:val="24"/>
        </w:rPr>
        <w:t xml:space="preserve">uestions and </w:t>
      </w:r>
      <w:r w:rsidR="00B00CD0" w:rsidRPr="00B332E4">
        <w:rPr>
          <w:rFonts w:asciiTheme="minorHAnsi" w:hAnsiTheme="minorHAnsi" w:cstheme="minorHAnsi"/>
          <w:sz w:val="24"/>
          <w:szCs w:val="24"/>
        </w:rPr>
        <w:t>a</w:t>
      </w:r>
      <w:r w:rsidRPr="00B332E4">
        <w:rPr>
          <w:rFonts w:asciiTheme="minorHAnsi" w:hAnsiTheme="minorHAnsi" w:cstheme="minorHAnsi"/>
          <w:sz w:val="24"/>
          <w:szCs w:val="24"/>
        </w:rPr>
        <w:t xml:space="preserve">ctivities. </w:t>
      </w:r>
      <w:r w:rsidRPr="00B332E4">
        <w:rPr>
          <w:rFonts w:asciiTheme="minorHAnsi" w:hAnsiTheme="minorHAnsi" w:cstheme="minorHAnsi"/>
          <w:i/>
          <w:sz w:val="24"/>
          <w:szCs w:val="24"/>
        </w:rPr>
        <w:t>Hint: you may want to copy the questions</w:t>
      </w:r>
      <w:r w:rsidR="00B00CD0" w:rsidRPr="00B332E4">
        <w:rPr>
          <w:rFonts w:asciiTheme="minorHAnsi" w:hAnsiTheme="minorHAnsi" w:cstheme="minorHAnsi"/>
          <w:i/>
          <w:sz w:val="24"/>
          <w:szCs w:val="24"/>
        </w:rPr>
        <w:t xml:space="preserve"> vocabulary words and activities</w:t>
      </w:r>
      <w:r w:rsidRPr="00B332E4">
        <w:rPr>
          <w:rFonts w:asciiTheme="minorHAnsi" w:hAnsiTheme="minorHAnsi" w:cstheme="minorHAnsi"/>
          <w:i/>
          <w:sz w:val="24"/>
          <w:szCs w:val="24"/>
        </w:rPr>
        <w:t xml:space="preserve"> over onto sticky notes so they can be stuck to the right pages for each day’s questions and vocabulary work.</w:t>
      </w:r>
    </w:p>
    <w:p w14:paraId="0635CEC5" w14:textId="77777777" w:rsidR="00686C75" w:rsidRDefault="00686C75" w:rsidP="00686C75">
      <w:pPr>
        <w:spacing w:after="0" w:line="240" w:lineRule="auto"/>
        <w:rPr>
          <w:i/>
          <w:sz w:val="24"/>
          <w:szCs w:val="24"/>
        </w:rPr>
      </w:pPr>
      <w:bookmarkStart w:id="0" w:name="_Hlk509078023"/>
    </w:p>
    <w:p w14:paraId="0FD5672A" w14:textId="77777777" w:rsidR="00806D31" w:rsidRDefault="00806D31" w:rsidP="00806D31">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w:t>
      </w:r>
      <w:bookmarkStart w:id="1" w:name="_GoBack"/>
      <w:bookmarkEnd w:id="1"/>
      <w:r w:rsidRPr="00603287">
        <w:rPr>
          <w:i/>
          <w:iCs/>
          <w:sz w:val="24"/>
          <w:szCs w:val="24"/>
        </w:rPr>
        <w:t>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0941C9F" w14:textId="77777777" w:rsidR="00686C75" w:rsidRPr="00AB1D8B" w:rsidRDefault="00686C75" w:rsidP="00686C75">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5D1ADBD9" w14:textId="77777777" w:rsidR="00686C75" w:rsidRPr="00AB1D8B" w:rsidRDefault="00686C75" w:rsidP="00686C75">
      <w:pPr>
        <w:spacing w:after="0" w:line="240" w:lineRule="auto"/>
        <w:rPr>
          <w:i/>
          <w:sz w:val="24"/>
          <w:szCs w:val="24"/>
        </w:rPr>
      </w:pPr>
    </w:p>
    <w:p w14:paraId="6A70F6BC" w14:textId="77777777" w:rsidR="00686C75" w:rsidRPr="00630357" w:rsidRDefault="00686C75" w:rsidP="00686C7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0AB68183" w14:textId="77777777" w:rsidR="00686C75" w:rsidRPr="00630357" w:rsidRDefault="00686C75" w:rsidP="00686C7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69331B2" w14:textId="77777777" w:rsidR="00686C75" w:rsidRPr="00630357" w:rsidRDefault="00686C75" w:rsidP="00686C75">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0D7448C" w14:textId="77777777" w:rsidR="00686C75" w:rsidRPr="00686C75" w:rsidRDefault="00686C75" w:rsidP="00686C75">
      <w:pPr>
        <w:spacing w:after="0" w:line="360" w:lineRule="auto"/>
        <w:rPr>
          <w:rFonts w:asciiTheme="minorHAnsi" w:hAnsiTheme="minorHAnsi" w:cstheme="minorHAnsi"/>
          <w:i/>
          <w:sz w:val="24"/>
          <w:szCs w:val="24"/>
        </w:rPr>
      </w:pPr>
    </w:p>
    <w:p w14:paraId="65ED6A82" w14:textId="77777777" w:rsidR="00A37748" w:rsidRPr="00B332E4" w:rsidRDefault="00A37748" w:rsidP="00A37748">
      <w:pPr>
        <w:spacing w:after="0" w:line="240" w:lineRule="auto"/>
        <w:rPr>
          <w:rFonts w:asciiTheme="minorHAnsi" w:hAnsiTheme="minorHAnsi" w:cstheme="minorHAnsi"/>
          <w:sz w:val="24"/>
          <w:szCs w:val="24"/>
        </w:rPr>
      </w:pPr>
    </w:p>
    <w:p w14:paraId="601BE00E" w14:textId="77777777" w:rsidR="00F53905" w:rsidRPr="00B332E4" w:rsidRDefault="00785F98" w:rsidP="00A37748">
      <w:pPr>
        <w:spacing w:after="0" w:line="240" w:lineRule="auto"/>
        <w:rPr>
          <w:rFonts w:asciiTheme="minorHAnsi" w:hAnsiTheme="minorHAnsi" w:cstheme="minorHAnsi"/>
          <w:sz w:val="32"/>
          <w:szCs w:val="32"/>
          <w:u w:val="single"/>
        </w:rPr>
      </w:pPr>
      <w:r w:rsidRPr="00B332E4">
        <w:rPr>
          <w:rFonts w:asciiTheme="minorHAnsi" w:hAnsiTheme="minorHAnsi" w:cstheme="minorHAnsi"/>
          <w:sz w:val="32"/>
          <w:szCs w:val="32"/>
          <w:u w:val="single"/>
        </w:rPr>
        <w:t xml:space="preserve">The </w:t>
      </w:r>
      <w:r w:rsidR="008101BC" w:rsidRPr="00B332E4">
        <w:rPr>
          <w:rFonts w:asciiTheme="minorHAnsi" w:hAnsiTheme="minorHAnsi" w:cstheme="minorHAnsi"/>
          <w:sz w:val="32"/>
          <w:szCs w:val="32"/>
          <w:u w:val="single"/>
        </w:rPr>
        <w:t>Lesson – Questions, Activities, and Tasks</w:t>
      </w:r>
    </w:p>
    <w:tbl>
      <w:tblPr>
        <w:tblStyle w:val="TableGrid1"/>
        <w:tblpPr w:leftFromText="180" w:rightFromText="180" w:vertAnchor="text" w:horzAnchor="page" w:tblpX="1297" w:tblpY="554"/>
        <w:tblW w:w="13736" w:type="dxa"/>
        <w:tblLook w:val="04A0" w:firstRow="1" w:lastRow="0" w:firstColumn="1" w:lastColumn="0" w:noHBand="0" w:noVBand="1"/>
      </w:tblPr>
      <w:tblGrid>
        <w:gridCol w:w="6994"/>
        <w:gridCol w:w="6742"/>
      </w:tblGrid>
      <w:tr w:rsidR="00F4002D" w:rsidRPr="008B65D2" w14:paraId="11864F44" w14:textId="77777777" w:rsidTr="007133AB">
        <w:trPr>
          <w:trHeight w:val="158"/>
        </w:trPr>
        <w:tc>
          <w:tcPr>
            <w:tcW w:w="6994" w:type="dxa"/>
          </w:tcPr>
          <w:p w14:paraId="286F6955" w14:textId="77777777" w:rsidR="00F4002D" w:rsidRPr="008B65D2" w:rsidRDefault="00F4002D" w:rsidP="007133AB">
            <w:pPr>
              <w:spacing w:after="0" w:line="240" w:lineRule="auto"/>
              <w:rPr>
                <w:rFonts w:cstheme="minorHAnsi"/>
                <w:b/>
                <w:sz w:val="24"/>
                <w:szCs w:val="24"/>
              </w:rPr>
            </w:pPr>
            <w:r w:rsidRPr="008B65D2">
              <w:rPr>
                <w:rFonts w:cstheme="minorHAnsi"/>
                <w:b/>
                <w:sz w:val="24"/>
                <w:szCs w:val="24"/>
              </w:rPr>
              <w:t>Questions/Activities/Vocabulary/Tasks</w:t>
            </w:r>
          </w:p>
        </w:tc>
        <w:tc>
          <w:tcPr>
            <w:tcW w:w="6742" w:type="dxa"/>
          </w:tcPr>
          <w:p w14:paraId="5528991A" w14:textId="77777777" w:rsidR="00F4002D" w:rsidRPr="008B65D2" w:rsidRDefault="00F4002D" w:rsidP="007133AB">
            <w:pPr>
              <w:spacing w:after="0" w:line="240" w:lineRule="auto"/>
              <w:rPr>
                <w:rFonts w:cstheme="minorHAnsi"/>
                <w:b/>
                <w:sz w:val="24"/>
                <w:szCs w:val="24"/>
              </w:rPr>
            </w:pPr>
            <w:r w:rsidRPr="008B65D2">
              <w:rPr>
                <w:rFonts w:cstheme="minorHAnsi"/>
                <w:b/>
                <w:sz w:val="24"/>
                <w:szCs w:val="24"/>
              </w:rPr>
              <w:t>Expected Outcome or Response (for each)</w:t>
            </w:r>
          </w:p>
        </w:tc>
      </w:tr>
      <w:tr w:rsidR="00F4002D" w:rsidRPr="008B65D2" w14:paraId="7DA6D4A4" w14:textId="77777777" w:rsidTr="007133AB">
        <w:trPr>
          <w:trHeight w:val="158"/>
        </w:trPr>
        <w:tc>
          <w:tcPr>
            <w:tcW w:w="6994" w:type="dxa"/>
          </w:tcPr>
          <w:p w14:paraId="689BAEDB" w14:textId="77777777" w:rsidR="00F4002D" w:rsidRPr="008B65D2" w:rsidRDefault="00F4002D" w:rsidP="007133AB">
            <w:pPr>
              <w:spacing w:after="0" w:line="240" w:lineRule="auto"/>
              <w:rPr>
                <w:rFonts w:cstheme="minorHAnsi"/>
                <w:b/>
                <w:sz w:val="24"/>
                <w:szCs w:val="24"/>
              </w:rPr>
            </w:pPr>
            <w:r w:rsidRPr="008B65D2">
              <w:rPr>
                <w:rFonts w:cstheme="minorHAnsi"/>
                <w:b/>
                <w:sz w:val="24"/>
                <w:szCs w:val="24"/>
              </w:rPr>
              <w:t>FIRST READING:</w:t>
            </w:r>
          </w:p>
          <w:p w14:paraId="378FE884" w14:textId="77777777" w:rsidR="00F4002D" w:rsidRPr="008B65D2" w:rsidRDefault="00F4002D" w:rsidP="007133AB">
            <w:pPr>
              <w:spacing w:after="0" w:line="240" w:lineRule="auto"/>
              <w:rPr>
                <w:rFonts w:cstheme="minorHAnsi"/>
                <w:sz w:val="24"/>
                <w:szCs w:val="24"/>
              </w:rPr>
            </w:pPr>
            <w:r w:rsidRPr="008B65D2">
              <w:rPr>
                <w:rFonts w:cstheme="minorHAnsi"/>
                <w:sz w:val="24"/>
                <w:szCs w:val="24"/>
              </w:rPr>
              <w:t>Read aloud the entire book with minimal interruptions. Stop to provide word meanings (clothes</w:t>
            </w:r>
            <w:r w:rsidR="00984E99" w:rsidRPr="008B65D2">
              <w:rPr>
                <w:rFonts w:cstheme="minorHAnsi"/>
                <w:sz w:val="24"/>
                <w:szCs w:val="24"/>
              </w:rPr>
              <w:t>pins, pasture, pinwheel, meadow, etc.</w:t>
            </w:r>
            <w:r w:rsidRPr="008B65D2">
              <w:rPr>
                <w:rFonts w:cstheme="minorHAnsi"/>
                <w:sz w:val="24"/>
                <w:szCs w:val="24"/>
              </w:rPr>
              <w:t>) or clarify only when you know the majority of your students will be confused.</w:t>
            </w:r>
          </w:p>
          <w:p w14:paraId="26D7EB71" w14:textId="77777777" w:rsidR="00F4002D" w:rsidRPr="008B65D2" w:rsidRDefault="00F4002D" w:rsidP="007133AB">
            <w:pPr>
              <w:spacing w:after="0" w:line="240" w:lineRule="auto"/>
              <w:rPr>
                <w:rFonts w:cstheme="minorHAnsi"/>
                <w:sz w:val="24"/>
                <w:szCs w:val="24"/>
              </w:rPr>
            </w:pPr>
          </w:p>
          <w:p w14:paraId="44701F93" w14:textId="77777777" w:rsidR="00F4002D" w:rsidRPr="008B65D2" w:rsidRDefault="005E48B1" w:rsidP="007133AB">
            <w:pPr>
              <w:spacing w:after="0" w:line="240" w:lineRule="auto"/>
              <w:rPr>
                <w:rFonts w:cstheme="minorHAnsi"/>
                <w:sz w:val="24"/>
                <w:szCs w:val="24"/>
              </w:rPr>
            </w:pPr>
            <w:r w:rsidRPr="008B65D2">
              <w:rPr>
                <w:rFonts w:cstheme="minorHAnsi"/>
                <w:b/>
                <w:sz w:val="24"/>
                <w:szCs w:val="24"/>
              </w:rPr>
              <w:t>Activity:</w:t>
            </w:r>
            <w:r w:rsidRPr="008B65D2">
              <w:rPr>
                <w:rFonts w:cstheme="minorHAnsi"/>
                <w:sz w:val="24"/>
                <w:szCs w:val="24"/>
              </w:rPr>
              <w:t xml:space="preserve">  </w:t>
            </w:r>
            <w:r w:rsidR="00F4002D" w:rsidRPr="008B65D2">
              <w:rPr>
                <w:rFonts w:cstheme="minorHAnsi"/>
                <w:sz w:val="24"/>
                <w:szCs w:val="24"/>
              </w:rPr>
              <w:t>After the first reading, have each student create two sticks to represent Wind being strong and Wind being gentle.</w:t>
            </w:r>
            <w:r w:rsidR="00E352A6" w:rsidRPr="008B65D2">
              <w:rPr>
                <w:rFonts w:cstheme="minorHAnsi"/>
                <w:sz w:val="24"/>
                <w:szCs w:val="24"/>
              </w:rPr>
              <w:t xml:space="preserve"> See clip art at the end of lesson for samples.</w:t>
            </w:r>
          </w:p>
          <w:p w14:paraId="1C7815DC" w14:textId="77777777" w:rsidR="00F4002D" w:rsidRPr="008B65D2" w:rsidRDefault="00F4002D" w:rsidP="007133AB">
            <w:pPr>
              <w:spacing w:after="0" w:line="240" w:lineRule="auto"/>
              <w:rPr>
                <w:rFonts w:cstheme="minorHAnsi"/>
                <w:sz w:val="24"/>
                <w:szCs w:val="24"/>
              </w:rPr>
            </w:pPr>
          </w:p>
          <w:p w14:paraId="45EB4907" w14:textId="77777777" w:rsidR="00F4002D" w:rsidRPr="008B65D2" w:rsidRDefault="00F4002D" w:rsidP="007133AB">
            <w:pPr>
              <w:spacing w:after="0" w:line="240" w:lineRule="auto"/>
              <w:rPr>
                <w:rFonts w:cstheme="minorHAnsi"/>
                <w:sz w:val="24"/>
                <w:szCs w:val="24"/>
              </w:rPr>
            </w:pPr>
            <w:r w:rsidRPr="008B65D2">
              <w:rPr>
                <w:rFonts w:cstheme="minorHAnsi"/>
                <w:sz w:val="24"/>
                <w:szCs w:val="24"/>
              </w:rPr>
              <w:t xml:space="preserve">Note: you may want to make a couple of extra puppets while your students work so absent students will have them to use during subsequent lessons.  </w:t>
            </w:r>
          </w:p>
          <w:p w14:paraId="6E5D5C8B" w14:textId="77777777" w:rsidR="00F4002D" w:rsidRPr="008B65D2" w:rsidRDefault="00F4002D" w:rsidP="007133AB">
            <w:pPr>
              <w:spacing w:after="0" w:line="240" w:lineRule="auto"/>
              <w:rPr>
                <w:rFonts w:cstheme="minorHAnsi"/>
                <w:sz w:val="24"/>
                <w:szCs w:val="24"/>
              </w:rPr>
            </w:pPr>
          </w:p>
          <w:p w14:paraId="0EB439E2" w14:textId="77777777" w:rsidR="00B332E4" w:rsidRPr="008B65D2" w:rsidRDefault="00B332E4" w:rsidP="007133AB">
            <w:pPr>
              <w:spacing w:after="0" w:line="240" w:lineRule="auto"/>
              <w:rPr>
                <w:rFonts w:cstheme="minorHAnsi"/>
                <w:sz w:val="24"/>
                <w:szCs w:val="24"/>
              </w:rPr>
            </w:pPr>
          </w:p>
        </w:tc>
        <w:tc>
          <w:tcPr>
            <w:tcW w:w="6742" w:type="dxa"/>
          </w:tcPr>
          <w:p w14:paraId="331D5078" w14:textId="77777777" w:rsidR="00F4002D" w:rsidRPr="008B65D2" w:rsidRDefault="00F4002D" w:rsidP="007133AB">
            <w:pPr>
              <w:spacing w:after="0" w:line="240" w:lineRule="auto"/>
              <w:rPr>
                <w:rFonts w:cstheme="minorHAnsi"/>
                <w:sz w:val="24"/>
                <w:szCs w:val="24"/>
              </w:rPr>
            </w:pPr>
          </w:p>
          <w:p w14:paraId="06A4DC5F" w14:textId="77777777" w:rsidR="00F4002D" w:rsidRPr="008B65D2" w:rsidRDefault="00F4002D" w:rsidP="007133AB">
            <w:pPr>
              <w:spacing w:after="0" w:line="240" w:lineRule="auto"/>
              <w:rPr>
                <w:rFonts w:cstheme="minorHAnsi"/>
                <w:sz w:val="24"/>
                <w:szCs w:val="24"/>
              </w:rPr>
            </w:pPr>
            <w:r w:rsidRPr="008B65D2">
              <w:rPr>
                <w:rFonts w:cstheme="minorHAnsi"/>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F4002D" w:rsidRPr="008B65D2" w14:paraId="1BA3BE77" w14:textId="77777777" w:rsidTr="007133AB">
        <w:trPr>
          <w:trHeight w:val="7183"/>
        </w:trPr>
        <w:tc>
          <w:tcPr>
            <w:tcW w:w="6994" w:type="dxa"/>
          </w:tcPr>
          <w:p w14:paraId="04389743" w14:textId="77777777" w:rsidR="00F4002D" w:rsidRPr="008B65D2" w:rsidRDefault="00F4002D" w:rsidP="007133AB">
            <w:pPr>
              <w:spacing w:after="0" w:line="240" w:lineRule="auto"/>
              <w:rPr>
                <w:rFonts w:cstheme="minorHAnsi"/>
                <w:b/>
                <w:sz w:val="24"/>
                <w:szCs w:val="24"/>
              </w:rPr>
            </w:pPr>
            <w:r w:rsidRPr="008B65D2">
              <w:rPr>
                <w:rFonts w:cstheme="minorHAnsi"/>
                <w:b/>
                <w:sz w:val="24"/>
                <w:szCs w:val="24"/>
              </w:rPr>
              <w:lastRenderedPageBreak/>
              <w:t>SECOND READING:</w:t>
            </w:r>
          </w:p>
          <w:p w14:paraId="0A0F863D" w14:textId="77777777" w:rsidR="00F4002D" w:rsidRPr="008B65D2" w:rsidRDefault="00D708FC" w:rsidP="007133AB">
            <w:pPr>
              <w:spacing w:after="0" w:line="240" w:lineRule="auto"/>
              <w:rPr>
                <w:rFonts w:cstheme="minorHAnsi"/>
                <w:sz w:val="24"/>
                <w:szCs w:val="24"/>
              </w:rPr>
            </w:pPr>
            <w:r w:rsidRPr="008B65D2">
              <w:rPr>
                <w:rFonts w:cstheme="minorHAnsi"/>
                <w:sz w:val="24"/>
                <w:szCs w:val="24"/>
              </w:rPr>
              <w:t>Prior to reading, b</w:t>
            </w:r>
            <w:r w:rsidR="00F4002D" w:rsidRPr="008B65D2">
              <w:rPr>
                <w:rFonts w:cstheme="minorHAnsi"/>
                <w:sz w:val="24"/>
                <w:szCs w:val="24"/>
              </w:rPr>
              <w:t>e sure each student has two stick puppets, one of Strong Wind and one of Gentle Wind.</w:t>
            </w:r>
          </w:p>
          <w:p w14:paraId="109D7BAC" w14:textId="77777777" w:rsidR="00F4002D" w:rsidRPr="008B65D2" w:rsidRDefault="00F4002D" w:rsidP="007133AB">
            <w:pPr>
              <w:spacing w:after="0" w:line="240" w:lineRule="auto"/>
              <w:rPr>
                <w:rFonts w:cstheme="minorHAnsi"/>
                <w:sz w:val="24"/>
                <w:szCs w:val="24"/>
              </w:rPr>
            </w:pPr>
          </w:p>
          <w:p w14:paraId="049E4117" w14:textId="77777777" w:rsidR="00F4002D" w:rsidRPr="008B65D2" w:rsidRDefault="00F4002D" w:rsidP="007133AB">
            <w:pPr>
              <w:spacing w:after="0" w:line="240" w:lineRule="auto"/>
              <w:rPr>
                <w:rFonts w:cstheme="minorHAnsi"/>
                <w:b/>
                <w:sz w:val="24"/>
                <w:szCs w:val="24"/>
              </w:rPr>
            </w:pPr>
            <w:r w:rsidRPr="008B65D2">
              <w:rPr>
                <w:rFonts w:cstheme="minorHAnsi"/>
                <w:b/>
                <w:sz w:val="24"/>
                <w:szCs w:val="24"/>
              </w:rPr>
              <w:t xml:space="preserve">Reread pages </w:t>
            </w:r>
            <w:r w:rsidR="00E352A6" w:rsidRPr="008B65D2">
              <w:rPr>
                <w:rFonts w:cstheme="minorHAnsi"/>
                <w:b/>
                <w:sz w:val="24"/>
                <w:szCs w:val="24"/>
              </w:rPr>
              <w:t>4-5</w:t>
            </w:r>
            <w:r w:rsidRPr="008B65D2">
              <w:rPr>
                <w:rFonts w:cstheme="minorHAnsi"/>
                <w:b/>
                <w:sz w:val="24"/>
                <w:szCs w:val="24"/>
              </w:rPr>
              <w:t xml:space="preserve"> </w:t>
            </w:r>
          </w:p>
          <w:p w14:paraId="4633CD65" w14:textId="77777777" w:rsidR="005E48B1" w:rsidRPr="008B65D2" w:rsidRDefault="00F4002D" w:rsidP="007133AB">
            <w:pPr>
              <w:spacing w:after="0" w:line="240" w:lineRule="auto"/>
              <w:rPr>
                <w:rFonts w:cstheme="minorHAnsi"/>
                <w:sz w:val="24"/>
                <w:szCs w:val="24"/>
              </w:rPr>
            </w:pPr>
            <w:r w:rsidRPr="008B65D2">
              <w:rPr>
                <w:rFonts w:cstheme="minorHAnsi"/>
                <w:sz w:val="24"/>
                <w:szCs w:val="24"/>
              </w:rPr>
              <w:t xml:space="preserve">What does the word </w:t>
            </w:r>
            <w:r w:rsidRPr="008B65D2">
              <w:rPr>
                <w:rFonts w:cstheme="minorHAnsi"/>
                <w:i/>
                <w:sz w:val="24"/>
                <w:szCs w:val="24"/>
              </w:rPr>
              <w:t>gentle</w:t>
            </w:r>
            <w:r w:rsidRPr="008B65D2">
              <w:rPr>
                <w:rFonts w:cstheme="minorHAnsi"/>
                <w:sz w:val="24"/>
                <w:szCs w:val="24"/>
              </w:rPr>
              <w:t xml:space="preserve"> mean? </w:t>
            </w:r>
          </w:p>
          <w:p w14:paraId="4C5B84D1" w14:textId="77777777" w:rsidR="00F4002D" w:rsidRPr="008B65D2" w:rsidRDefault="00D708FC" w:rsidP="007133AB">
            <w:pPr>
              <w:spacing w:after="0" w:line="240" w:lineRule="auto"/>
              <w:rPr>
                <w:rFonts w:cstheme="minorHAnsi"/>
                <w:sz w:val="24"/>
                <w:szCs w:val="24"/>
              </w:rPr>
            </w:pPr>
            <w:r w:rsidRPr="008B65D2">
              <w:rPr>
                <w:rFonts w:cstheme="minorHAnsi"/>
                <w:sz w:val="24"/>
                <w:szCs w:val="24"/>
              </w:rPr>
              <w:t xml:space="preserve">What </w:t>
            </w:r>
            <w:r w:rsidR="00E16B01" w:rsidRPr="008B65D2">
              <w:rPr>
                <w:rFonts w:cstheme="minorHAnsi"/>
                <w:sz w:val="24"/>
                <w:szCs w:val="24"/>
              </w:rPr>
              <w:t>words or clues</w:t>
            </w:r>
            <w:r w:rsidR="00777D4F" w:rsidRPr="008B65D2">
              <w:rPr>
                <w:rFonts w:cstheme="minorHAnsi"/>
                <w:sz w:val="24"/>
                <w:szCs w:val="24"/>
              </w:rPr>
              <w:t xml:space="preserve"> in the illustration</w:t>
            </w:r>
            <w:r w:rsidRPr="008B65D2">
              <w:rPr>
                <w:rFonts w:cstheme="minorHAnsi"/>
                <w:sz w:val="24"/>
                <w:szCs w:val="24"/>
              </w:rPr>
              <w:t xml:space="preserve"> </w:t>
            </w:r>
            <w:r w:rsidR="00F4002D" w:rsidRPr="008B65D2">
              <w:rPr>
                <w:rFonts w:cstheme="minorHAnsi"/>
                <w:sz w:val="24"/>
                <w:szCs w:val="24"/>
              </w:rPr>
              <w:t xml:space="preserve">help </w:t>
            </w:r>
            <w:r w:rsidR="00E16B01" w:rsidRPr="008B65D2">
              <w:rPr>
                <w:rFonts w:cstheme="minorHAnsi"/>
                <w:sz w:val="24"/>
                <w:szCs w:val="24"/>
              </w:rPr>
              <w:t xml:space="preserve">the reader </w:t>
            </w:r>
            <w:r w:rsidR="00F4002D" w:rsidRPr="008B65D2">
              <w:rPr>
                <w:rFonts w:cstheme="minorHAnsi"/>
                <w:sz w:val="24"/>
                <w:szCs w:val="24"/>
              </w:rPr>
              <w:t xml:space="preserve">understand the word </w:t>
            </w:r>
            <w:r w:rsidR="00F4002D" w:rsidRPr="008B65D2">
              <w:rPr>
                <w:rFonts w:cstheme="minorHAnsi"/>
                <w:i/>
                <w:sz w:val="24"/>
                <w:szCs w:val="24"/>
              </w:rPr>
              <w:t>gentle</w:t>
            </w:r>
            <w:r w:rsidR="00F4002D" w:rsidRPr="008B65D2">
              <w:rPr>
                <w:rFonts w:cstheme="minorHAnsi"/>
                <w:sz w:val="24"/>
                <w:szCs w:val="24"/>
              </w:rPr>
              <w:t xml:space="preserve">? </w:t>
            </w:r>
          </w:p>
          <w:p w14:paraId="6E0319B1" w14:textId="77777777" w:rsidR="00512B7C" w:rsidRPr="008B65D2" w:rsidRDefault="00512B7C" w:rsidP="007133AB">
            <w:pPr>
              <w:spacing w:after="0" w:line="240" w:lineRule="auto"/>
              <w:rPr>
                <w:rFonts w:cstheme="minorHAnsi"/>
                <w:sz w:val="24"/>
                <w:szCs w:val="24"/>
              </w:rPr>
            </w:pPr>
          </w:p>
          <w:p w14:paraId="07FD9E5B" w14:textId="77777777" w:rsidR="00E16B01" w:rsidRPr="008B65D2" w:rsidRDefault="00E16B01" w:rsidP="007133AB">
            <w:pPr>
              <w:spacing w:after="0" w:line="240" w:lineRule="auto"/>
              <w:rPr>
                <w:rFonts w:cstheme="minorHAnsi"/>
                <w:sz w:val="24"/>
                <w:szCs w:val="24"/>
              </w:rPr>
            </w:pPr>
          </w:p>
          <w:p w14:paraId="27B0B0B3" w14:textId="77777777" w:rsidR="00F4002D" w:rsidRPr="008B65D2" w:rsidRDefault="00F4002D" w:rsidP="007133AB">
            <w:pPr>
              <w:spacing w:after="0" w:line="240" w:lineRule="auto"/>
              <w:rPr>
                <w:rFonts w:cstheme="minorHAnsi"/>
                <w:sz w:val="24"/>
                <w:szCs w:val="24"/>
              </w:rPr>
            </w:pPr>
            <w:r w:rsidRPr="008B65D2">
              <w:rPr>
                <w:rFonts w:cstheme="minorHAnsi"/>
                <w:sz w:val="24"/>
                <w:szCs w:val="24"/>
              </w:rPr>
              <w:t xml:space="preserve">What happened </w:t>
            </w:r>
            <w:r w:rsidR="00E352A6" w:rsidRPr="008B65D2">
              <w:rPr>
                <w:rFonts w:cstheme="minorHAnsi"/>
                <w:sz w:val="24"/>
                <w:szCs w:val="24"/>
              </w:rPr>
              <w:t>on page 5</w:t>
            </w:r>
            <w:r w:rsidRPr="008B65D2">
              <w:rPr>
                <w:rFonts w:cstheme="minorHAnsi"/>
                <w:sz w:val="24"/>
                <w:szCs w:val="24"/>
              </w:rPr>
              <w:t xml:space="preserve"> </w:t>
            </w:r>
            <w:r w:rsidR="00E352A6" w:rsidRPr="008B65D2">
              <w:rPr>
                <w:rFonts w:cstheme="minorHAnsi"/>
                <w:sz w:val="24"/>
                <w:szCs w:val="24"/>
              </w:rPr>
              <w:t>that</w:t>
            </w:r>
            <w:r w:rsidRPr="008B65D2">
              <w:rPr>
                <w:rFonts w:cstheme="minorHAnsi"/>
                <w:sz w:val="24"/>
                <w:szCs w:val="24"/>
              </w:rPr>
              <w:t xml:space="preserve"> show</w:t>
            </w:r>
            <w:r w:rsidR="00E352A6" w:rsidRPr="008B65D2">
              <w:rPr>
                <w:rFonts w:cstheme="minorHAnsi"/>
                <w:sz w:val="24"/>
                <w:szCs w:val="24"/>
              </w:rPr>
              <w:t>s</w:t>
            </w:r>
            <w:r w:rsidRPr="008B65D2">
              <w:rPr>
                <w:rFonts w:cstheme="minorHAnsi"/>
                <w:sz w:val="24"/>
                <w:szCs w:val="24"/>
              </w:rPr>
              <w:t xml:space="preserve"> Wind being strong? </w:t>
            </w:r>
          </w:p>
          <w:p w14:paraId="407779E0" w14:textId="77777777" w:rsidR="00F079D4" w:rsidRPr="008B65D2" w:rsidRDefault="00F079D4" w:rsidP="007133AB">
            <w:pPr>
              <w:spacing w:after="0" w:line="240" w:lineRule="auto"/>
              <w:rPr>
                <w:rFonts w:cstheme="minorHAnsi"/>
                <w:sz w:val="24"/>
                <w:szCs w:val="24"/>
              </w:rPr>
            </w:pPr>
          </w:p>
          <w:p w14:paraId="428B5EB7" w14:textId="77777777" w:rsidR="005E48B1" w:rsidRPr="008B65D2" w:rsidRDefault="00E16B01" w:rsidP="007133AB">
            <w:pPr>
              <w:spacing w:after="0" w:line="240" w:lineRule="auto"/>
              <w:rPr>
                <w:rFonts w:cstheme="minorHAnsi"/>
                <w:i/>
                <w:sz w:val="24"/>
                <w:szCs w:val="24"/>
              </w:rPr>
            </w:pPr>
            <w:r w:rsidRPr="008B65D2">
              <w:rPr>
                <w:rFonts w:cstheme="minorHAnsi"/>
                <w:i/>
                <w:sz w:val="24"/>
                <w:szCs w:val="24"/>
              </w:rPr>
              <w:t xml:space="preserve">Activity: </w:t>
            </w:r>
            <w:r w:rsidR="005E48B1" w:rsidRPr="008B65D2">
              <w:rPr>
                <w:rFonts w:cstheme="minorHAnsi"/>
                <w:i/>
                <w:sz w:val="24"/>
                <w:szCs w:val="24"/>
              </w:rPr>
              <w:t>Have the students practice raising the appropriate stick when reading the sentences; “Wind is gentle and floats my balloon” and “With a jerk, he grabs it away.”</w:t>
            </w:r>
          </w:p>
          <w:p w14:paraId="77BD723C" w14:textId="77777777" w:rsidR="00F4002D" w:rsidRPr="008B65D2" w:rsidRDefault="00F4002D" w:rsidP="007133AB">
            <w:pPr>
              <w:spacing w:after="0" w:line="240" w:lineRule="auto"/>
              <w:rPr>
                <w:rFonts w:cstheme="minorHAnsi"/>
                <w:sz w:val="24"/>
                <w:szCs w:val="24"/>
              </w:rPr>
            </w:pPr>
          </w:p>
          <w:p w14:paraId="39D46D3F" w14:textId="77777777" w:rsidR="00911B19" w:rsidRPr="008B65D2" w:rsidRDefault="00782051" w:rsidP="007133AB">
            <w:pPr>
              <w:spacing w:after="0" w:line="240" w:lineRule="auto"/>
              <w:rPr>
                <w:rFonts w:cstheme="minorHAnsi"/>
                <w:sz w:val="24"/>
                <w:szCs w:val="24"/>
              </w:rPr>
            </w:pPr>
            <w:r w:rsidRPr="008B65D2">
              <w:rPr>
                <w:rFonts w:cstheme="minorHAnsi"/>
                <w:b/>
                <w:sz w:val="24"/>
                <w:szCs w:val="24"/>
              </w:rPr>
              <w:t>Reread pages 6</w:t>
            </w:r>
            <w:r w:rsidR="00F4002D" w:rsidRPr="008B65D2">
              <w:rPr>
                <w:rFonts w:cstheme="minorHAnsi"/>
                <w:b/>
                <w:sz w:val="24"/>
                <w:szCs w:val="24"/>
              </w:rPr>
              <w:t>-9</w:t>
            </w:r>
            <w:r w:rsidR="00F4002D" w:rsidRPr="008B65D2">
              <w:rPr>
                <w:rFonts w:cstheme="minorHAnsi"/>
                <w:sz w:val="24"/>
                <w:szCs w:val="24"/>
              </w:rPr>
              <w:t>.</w:t>
            </w:r>
          </w:p>
          <w:p w14:paraId="256FD0B2" w14:textId="77777777" w:rsidR="00E16B01" w:rsidRPr="008B65D2" w:rsidRDefault="00F079D4" w:rsidP="007133AB">
            <w:pPr>
              <w:spacing w:after="0" w:line="240" w:lineRule="auto"/>
              <w:rPr>
                <w:rFonts w:cstheme="minorHAnsi"/>
                <w:sz w:val="24"/>
                <w:szCs w:val="24"/>
              </w:rPr>
            </w:pPr>
            <w:r w:rsidRPr="008B65D2">
              <w:rPr>
                <w:rFonts w:cstheme="minorHAnsi"/>
                <w:sz w:val="24"/>
                <w:szCs w:val="24"/>
              </w:rPr>
              <w:t xml:space="preserve">Tell students as you read you want them to listen for when Wind is being gentle and when Wind is being strong and hold up the appropriate puppet based on what is happening.  </w:t>
            </w:r>
          </w:p>
          <w:p w14:paraId="4DA60917" w14:textId="77777777" w:rsidR="00E16B01" w:rsidRPr="008B65D2" w:rsidRDefault="00E16B01" w:rsidP="007133AB">
            <w:pPr>
              <w:spacing w:after="0" w:line="240" w:lineRule="auto"/>
              <w:rPr>
                <w:rFonts w:cstheme="minorHAnsi"/>
                <w:sz w:val="24"/>
                <w:szCs w:val="24"/>
              </w:rPr>
            </w:pPr>
          </w:p>
          <w:p w14:paraId="75B79BAE" w14:textId="77777777" w:rsidR="00BB06DC" w:rsidRPr="008B65D2" w:rsidRDefault="00BB06DC" w:rsidP="007133AB">
            <w:pPr>
              <w:spacing w:after="0" w:line="240" w:lineRule="auto"/>
              <w:rPr>
                <w:rFonts w:cstheme="minorHAnsi"/>
                <w:sz w:val="24"/>
                <w:szCs w:val="24"/>
              </w:rPr>
            </w:pPr>
          </w:p>
          <w:p w14:paraId="1FDC6ABC" w14:textId="77777777" w:rsidR="00911B19" w:rsidRPr="008B65D2" w:rsidRDefault="00F4002D" w:rsidP="007133AB">
            <w:pPr>
              <w:spacing w:after="0" w:line="240" w:lineRule="auto"/>
              <w:rPr>
                <w:rFonts w:cstheme="minorHAnsi"/>
                <w:sz w:val="24"/>
                <w:szCs w:val="24"/>
              </w:rPr>
            </w:pPr>
            <w:r w:rsidRPr="008B65D2">
              <w:rPr>
                <w:rFonts w:cstheme="minorHAnsi"/>
                <w:b/>
                <w:sz w:val="24"/>
                <w:szCs w:val="24"/>
              </w:rPr>
              <w:t>Questions:</w:t>
            </w:r>
            <w:r w:rsidRPr="008B65D2">
              <w:rPr>
                <w:rFonts w:cstheme="minorHAnsi"/>
                <w:sz w:val="24"/>
                <w:szCs w:val="24"/>
              </w:rPr>
              <w:t xml:space="preserve"> </w:t>
            </w:r>
          </w:p>
          <w:p w14:paraId="65F75FF9" w14:textId="77777777" w:rsidR="00E16B01" w:rsidRPr="008B65D2" w:rsidRDefault="00E16B01" w:rsidP="007133AB">
            <w:pPr>
              <w:spacing w:after="0" w:line="240" w:lineRule="auto"/>
              <w:rPr>
                <w:rFonts w:cstheme="minorHAnsi"/>
                <w:sz w:val="24"/>
                <w:szCs w:val="24"/>
              </w:rPr>
            </w:pPr>
            <w:r w:rsidRPr="008B65D2">
              <w:rPr>
                <w:rFonts w:cstheme="minorHAnsi"/>
                <w:sz w:val="24"/>
                <w:szCs w:val="24"/>
              </w:rPr>
              <w:t>Using pages 6-9, identify</w:t>
            </w:r>
            <w:r w:rsidR="00F4002D" w:rsidRPr="008B65D2">
              <w:rPr>
                <w:rFonts w:cstheme="minorHAnsi"/>
                <w:sz w:val="24"/>
                <w:szCs w:val="24"/>
              </w:rPr>
              <w:t xml:space="preserve"> </w:t>
            </w:r>
            <w:r w:rsidR="00984E99" w:rsidRPr="008B65D2">
              <w:rPr>
                <w:rFonts w:cstheme="minorHAnsi"/>
                <w:sz w:val="24"/>
                <w:szCs w:val="24"/>
              </w:rPr>
              <w:t>at least two examples of Wind being strong.</w:t>
            </w:r>
            <w:r w:rsidR="00F4002D" w:rsidRPr="008B65D2">
              <w:rPr>
                <w:rFonts w:cstheme="minorHAnsi"/>
                <w:sz w:val="24"/>
                <w:szCs w:val="24"/>
              </w:rPr>
              <w:t xml:space="preserve">  </w:t>
            </w:r>
          </w:p>
          <w:p w14:paraId="5E29BDB4" w14:textId="77777777" w:rsidR="00E16B01" w:rsidRPr="008B65D2" w:rsidRDefault="00E16B01" w:rsidP="007133AB">
            <w:pPr>
              <w:spacing w:after="0" w:line="240" w:lineRule="auto"/>
              <w:rPr>
                <w:rFonts w:cstheme="minorHAnsi"/>
                <w:sz w:val="24"/>
                <w:szCs w:val="24"/>
              </w:rPr>
            </w:pPr>
          </w:p>
          <w:p w14:paraId="025F91F7" w14:textId="77777777" w:rsidR="00E16B01" w:rsidRPr="008B65D2" w:rsidRDefault="00F4002D" w:rsidP="007133AB">
            <w:pPr>
              <w:spacing w:after="0" w:line="240" w:lineRule="auto"/>
              <w:rPr>
                <w:rFonts w:cstheme="minorHAnsi"/>
                <w:sz w:val="24"/>
                <w:szCs w:val="24"/>
              </w:rPr>
            </w:pPr>
            <w:r w:rsidRPr="008B65D2">
              <w:rPr>
                <w:rFonts w:cstheme="minorHAnsi"/>
                <w:sz w:val="24"/>
                <w:szCs w:val="24"/>
              </w:rPr>
              <w:t>What are some examples of Wind being gentle?</w:t>
            </w:r>
          </w:p>
          <w:p w14:paraId="276F4F9A" w14:textId="77777777" w:rsidR="00E16B01" w:rsidRPr="008B65D2" w:rsidRDefault="00E16B01" w:rsidP="007133AB">
            <w:pPr>
              <w:spacing w:after="0" w:line="240" w:lineRule="auto"/>
              <w:rPr>
                <w:rFonts w:cstheme="minorHAnsi"/>
                <w:sz w:val="24"/>
                <w:szCs w:val="24"/>
              </w:rPr>
            </w:pPr>
          </w:p>
          <w:p w14:paraId="744D9A7D" w14:textId="77777777" w:rsidR="00F4002D" w:rsidRPr="008B65D2" w:rsidRDefault="00E16B01" w:rsidP="007133AB">
            <w:pPr>
              <w:spacing w:after="0" w:line="240" w:lineRule="auto"/>
              <w:rPr>
                <w:rFonts w:cstheme="minorHAnsi"/>
                <w:sz w:val="24"/>
                <w:szCs w:val="24"/>
              </w:rPr>
            </w:pPr>
            <w:r w:rsidRPr="008B65D2">
              <w:rPr>
                <w:rFonts w:cstheme="minorHAnsi"/>
                <w:sz w:val="24"/>
                <w:szCs w:val="24"/>
              </w:rPr>
              <w:t>**</w:t>
            </w:r>
            <w:r w:rsidR="00F4002D" w:rsidRPr="008B65D2">
              <w:rPr>
                <w:rFonts w:cstheme="minorHAnsi"/>
                <w:sz w:val="24"/>
                <w:szCs w:val="24"/>
              </w:rPr>
              <w:t xml:space="preserve"> </w:t>
            </w:r>
            <w:r w:rsidR="00911B19" w:rsidRPr="008B65D2">
              <w:rPr>
                <w:rFonts w:cstheme="minorHAnsi"/>
                <w:sz w:val="24"/>
                <w:szCs w:val="24"/>
              </w:rPr>
              <w:t>(The</w:t>
            </w:r>
            <w:r w:rsidRPr="008B65D2">
              <w:rPr>
                <w:rFonts w:cstheme="minorHAnsi"/>
                <w:sz w:val="24"/>
                <w:szCs w:val="24"/>
              </w:rPr>
              <w:t xml:space="preserve"> two</w:t>
            </w:r>
            <w:r w:rsidR="00911B19" w:rsidRPr="008B65D2">
              <w:rPr>
                <w:rFonts w:cstheme="minorHAnsi"/>
                <w:sz w:val="24"/>
                <w:szCs w:val="24"/>
              </w:rPr>
              <w:t xml:space="preserve"> questions</w:t>
            </w:r>
            <w:r w:rsidRPr="008B65D2">
              <w:rPr>
                <w:rFonts w:cstheme="minorHAnsi"/>
                <w:sz w:val="24"/>
                <w:szCs w:val="24"/>
              </w:rPr>
              <w:t xml:space="preserve"> above</w:t>
            </w:r>
            <w:r w:rsidR="00911B19" w:rsidRPr="008B65D2">
              <w:rPr>
                <w:rFonts w:cstheme="minorHAnsi"/>
                <w:sz w:val="24"/>
                <w:szCs w:val="24"/>
              </w:rPr>
              <w:t xml:space="preserve"> will be repeated each time you reread a chunk of text.)</w:t>
            </w:r>
            <w:r w:rsidR="008F3CB2" w:rsidRPr="008B65D2">
              <w:rPr>
                <w:rFonts w:cstheme="minorHAnsi"/>
                <w:sz w:val="24"/>
                <w:szCs w:val="24"/>
              </w:rPr>
              <w:t xml:space="preserve"> </w:t>
            </w:r>
          </w:p>
          <w:p w14:paraId="602CB28E" w14:textId="77777777" w:rsidR="00C06C0B" w:rsidRPr="008B65D2" w:rsidRDefault="00C06C0B" w:rsidP="007133AB">
            <w:pPr>
              <w:spacing w:after="0" w:line="240" w:lineRule="auto"/>
              <w:rPr>
                <w:rFonts w:cstheme="minorHAnsi"/>
                <w:sz w:val="24"/>
                <w:szCs w:val="24"/>
              </w:rPr>
            </w:pPr>
          </w:p>
          <w:p w14:paraId="2DCAE93F" w14:textId="77777777" w:rsidR="00D56AC3" w:rsidRPr="008B65D2" w:rsidRDefault="00D56AC3" w:rsidP="007133AB">
            <w:pPr>
              <w:spacing w:after="0" w:line="240" w:lineRule="auto"/>
              <w:rPr>
                <w:rFonts w:cstheme="minorHAnsi"/>
                <w:b/>
                <w:sz w:val="24"/>
                <w:szCs w:val="24"/>
              </w:rPr>
            </w:pPr>
          </w:p>
          <w:p w14:paraId="5C62F2CC" w14:textId="77777777" w:rsidR="00D56AC3" w:rsidRPr="008B65D2" w:rsidRDefault="00D56AC3" w:rsidP="007133AB">
            <w:pPr>
              <w:spacing w:after="0" w:line="240" w:lineRule="auto"/>
              <w:rPr>
                <w:rFonts w:cstheme="minorHAnsi"/>
                <w:b/>
                <w:sz w:val="24"/>
                <w:szCs w:val="24"/>
              </w:rPr>
            </w:pPr>
          </w:p>
          <w:p w14:paraId="5B095EF0" w14:textId="77777777" w:rsidR="00990251" w:rsidRPr="008B65D2" w:rsidRDefault="00990251" w:rsidP="007133AB">
            <w:pPr>
              <w:spacing w:after="0" w:line="240" w:lineRule="auto"/>
              <w:rPr>
                <w:rFonts w:cstheme="minorHAnsi"/>
                <w:b/>
                <w:sz w:val="24"/>
                <w:szCs w:val="24"/>
              </w:rPr>
            </w:pPr>
          </w:p>
          <w:p w14:paraId="118C0D6F" w14:textId="77777777" w:rsidR="00990251" w:rsidRPr="008B65D2" w:rsidRDefault="00990251" w:rsidP="007133AB">
            <w:pPr>
              <w:spacing w:after="0" w:line="240" w:lineRule="auto"/>
              <w:rPr>
                <w:rFonts w:cstheme="minorHAnsi"/>
                <w:b/>
                <w:sz w:val="24"/>
                <w:szCs w:val="24"/>
              </w:rPr>
            </w:pPr>
          </w:p>
          <w:p w14:paraId="44EC128C" w14:textId="77777777" w:rsidR="00990251" w:rsidRPr="008B65D2" w:rsidRDefault="00990251" w:rsidP="007133AB">
            <w:pPr>
              <w:spacing w:after="0" w:line="240" w:lineRule="auto"/>
              <w:rPr>
                <w:rFonts w:cstheme="minorHAnsi"/>
                <w:b/>
                <w:sz w:val="24"/>
                <w:szCs w:val="24"/>
              </w:rPr>
            </w:pPr>
          </w:p>
          <w:p w14:paraId="2F9059AE" w14:textId="77777777" w:rsidR="00990251" w:rsidRPr="008B65D2" w:rsidRDefault="00990251" w:rsidP="007133AB">
            <w:pPr>
              <w:spacing w:after="0" w:line="240" w:lineRule="auto"/>
              <w:rPr>
                <w:rFonts w:cstheme="minorHAnsi"/>
                <w:b/>
                <w:sz w:val="24"/>
                <w:szCs w:val="24"/>
              </w:rPr>
            </w:pPr>
          </w:p>
          <w:p w14:paraId="4FCD335D" w14:textId="77777777" w:rsidR="00990251" w:rsidRPr="008B65D2" w:rsidRDefault="00990251" w:rsidP="007133AB">
            <w:pPr>
              <w:spacing w:after="0" w:line="240" w:lineRule="auto"/>
              <w:rPr>
                <w:rFonts w:cstheme="minorHAnsi"/>
                <w:b/>
                <w:sz w:val="24"/>
                <w:szCs w:val="24"/>
              </w:rPr>
            </w:pPr>
          </w:p>
          <w:p w14:paraId="0E3857BF" w14:textId="77777777" w:rsidR="00990251" w:rsidRPr="008B65D2" w:rsidRDefault="00990251" w:rsidP="007133AB">
            <w:pPr>
              <w:spacing w:after="0" w:line="240" w:lineRule="auto"/>
              <w:rPr>
                <w:rFonts w:cstheme="minorHAnsi"/>
                <w:b/>
                <w:sz w:val="24"/>
                <w:szCs w:val="24"/>
              </w:rPr>
            </w:pPr>
          </w:p>
          <w:p w14:paraId="228AEF83" w14:textId="77777777" w:rsidR="00782051" w:rsidRPr="008B65D2" w:rsidRDefault="00782051" w:rsidP="007133AB">
            <w:pPr>
              <w:spacing w:after="0" w:line="240" w:lineRule="auto"/>
              <w:rPr>
                <w:rFonts w:cstheme="minorHAnsi"/>
                <w:b/>
                <w:sz w:val="24"/>
                <w:szCs w:val="24"/>
              </w:rPr>
            </w:pPr>
          </w:p>
          <w:p w14:paraId="4713461D" w14:textId="77777777" w:rsidR="00782051" w:rsidRPr="008B65D2" w:rsidRDefault="00782051" w:rsidP="007133AB">
            <w:pPr>
              <w:spacing w:after="0" w:line="240" w:lineRule="auto"/>
              <w:rPr>
                <w:rFonts w:cstheme="minorHAnsi"/>
                <w:b/>
                <w:sz w:val="24"/>
                <w:szCs w:val="24"/>
              </w:rPr>
            </w:pPr>
          </w:p>
          <w:p w14:paraId="497591FD" w14:textId="77777777" w:rsidR="006E16F6" w:rsidRPr="008B65D2" w:rsidRDefault="006E16F6" w:rsidP="007133AB">
            <w:pPr>
              <w:spacing w:after="0" w:line="240" w:lineRule="auto"/>
              <w:rPr>
                <w:rFonts w:cstheme="minorHAnsi"/>
                <w:b/>
                <w:sz w:val="24"/>
                <w:szCs w:val="24"/>
              </w:rPr>
            </w:pPr>
          </w:p>
          <w:p w14:paraId="3E6E6D61" w14:textId="77777777" w:rsidR="006E16F6" w:rsidRDefault="006E16F6" w:rsidP="007133AB">
            <w:pPr>
              <w:spacing w:after="0" w:line="240" w:lineRule="auto"/>
              <w:rPr>
                <w:rFonts w:cstheme="minorHAnsi"/>
                <w:b/>
                <w:sz w:val="24"/>
                <w:szCs w:val="24"/>
              </w:rPr>
            </w:pPr>
          </w:p>
          <w:p w14:paraId="2D66ED3E" w14:textId="77777777" w:rsidR="008B65D2" w:rsidRDefault="008B65D2" w:rsidP="007133AB">
            <w:pPr>
              <w:spacing w:after="0" w:line="240" w:lineRule="auto"/>
              <w:rPr>
                <w:rFonts w:cstheme="minorHAnsi"/>
                <w:b/>
                <w:sz w:val="24"/>
                <w:szCs w:val="24"/>
              </w:rPr>
            </w:pPr>
          </w:p>
          <w:p w14:paraId="60A8368B" w14:textId="77777777" w:rsidR="008B65D2" w:rsidRPr="008B65D2" w:rsidRDefault="008B65D2" w:rsidP="007133AB">
            <w:pPr>
              <w:spacing w:after="0" w:line="240" w:lineRule="auto"/>
              <w:rPr>
                <w:rFonts w:cstheme="minorHAnsi"/>
                <w:b/>
                <w:sz w:val="24"/>
                <w:szCs w:val="24"/>
              </w:rPr>
            </w:pPr>
          </w:p>
          <w:p w14:paraId="3041563A" w14:textId="77777777" w:rsidR="00762550" w:rsidRPr="008B65D2" w:rsidRDefault="00762550" w:rsidP="007133AB">
            <w:pPr>
              <w:spacing w:after="0" w:line="240" w:lineRule="auto"/>
              <w:rPr>
                <w:rFonts w:cstheme="minorHAnsi"/>
                <w:b/>
                <w:sz w:val="24"/>
                <w:szCs w:val="24"/>
              </w:rPr>
            </w:pPr>
            <w:r w:rsidRPr="008B65D2">
              <w:rPr>
                <w:rFonts w:cstheme="minorHAnsi"/>
                <w:b/>
                <w:sz w:val="24"/>
                <w:szCs w:val="24"/>
              </w:rPr>
              <w:t xml:space="preserve">Page 6:  </w:t>
            </w:r>
            <w:r w:rsidRPr="008B65D2">
              <w:rPr>
                <w:rFonts w:cstheme="minorHAnsi"/>
                <w:sz w:val="24"/>
                <w:szCs w:val="24"/>
              </w:rPr>
              <w:t xml:space="preserve">Wash usually means the act of cleaning clothes, dishes, cars.  What is the author referring to when she uses the word </w:t>
            </w:r>
            <w:r w:rsidRPr="008B65D2">
              <w:rPr>
                <w:rFonts w:cstheme="minorHAnsi"/>
                <w:i/>
                <w:sz w:val="24"/>
                <w:szCs w:val="24"/>
              </w:rPr>
              <w:t>wash</w:t>
            </w:r>
            <w:r w:rsidRPr="008B65D2">
              <w:rPr>
                <w:rFonts w:cstheme="minorHAnsi"/>
                <w:sz w:val="24"/>
                <w:szCs w:val="24"/>
              </w:rPr>
              <w:t xml:space="preserve"> on this page?</w:t>
            </w:r>
          </w:p>
          <w:p w14:paraId="5595BFD8" w14:textId="77777777" w:rsidR="00762550" w:rsidRPr="008B65D2" w:rsidRDefault="00762550" w:rsidP="007133AB">
            <w:pPr>
              <w:spacing w:after="0" w:line="240" w:lineRule="auto"/>
              <w:rPr>
                <w:rFonts w:cstheme="minorHAnsi"/>
                <w:b/>
                <w:sz w:val="24"/>
                <w:szCs w:val="24"/>
              </w:rPr>
            </w:pPr>
          </w:p>
          <w:p w14:paraId="6CED93F6" w14:textId="77777777" w:rsidR="00F4002D" w:rsidRPr="008B65D2" w:rsidRDefault="00782051" w:rsidP="007133AB">
            <w:pPr>
              <w:spacing w:after="0" w:line="240" w:lineRule="auto"/>
              <w:rPr>
                <w:rFonts w:cstheme="minorHAnsi"/>
                <w:sz w:val="24"/>
                <w:szCs w:val="24"/>
              </w:rPr>
            </w:pPr>
            <w:r w:rsidRPr="008B65D2">
              <w:rPr>
                <w:rFonts w:cstheme="minorHAnsi"/>
                <w:b/>
                <w:sz w:val="24"/>
                <w:szCs w:val="24"/>
              </w:rPr>
              <w:t>P</w:t>
            </w:r>
            <w:r w:rsidR="00F4002D" w:rsidRPr="008B65D2">
              <w:rPr>
                <w:rFonts w:cstheme="minorHAnsi"/>
                <w:b/>
                <w:sz w:val="24"/>
                <w:szCs w:val="24"/>
              </w:rPr>
              <w:t xml:space="preserve">age 8: </w:t>
            </w:r>
            <w:r w:rsidR="00F4002D" w:rsidRPr="008B65D2">
              <w:rPr>
                <w:rFonts w:cstheme="minorHAnsi"/>
                <w:sz w:val="24"/>
                <w:szCs w:val="24"/>
              </w:rPr>
              <w:t>The author refers to Wind as a person.  When the author refers to Wind as a person, he is letting the reader know that Wind is a character in this story</w:t>
            </w:r>
            <w:r w:rsidR="006313DB" w:rsidRPr="008B65D2">
              <w:rPr>
                <w:rFonts w:cstheme="minorHAnsi"/>
                <w:sz w:val="24"/>
                <w:szCs w:val="24"/>
              </w:rPr>
              <w:t>. What examples from the text tell the reader that Wind is a person?</w:t>
            </w:r>
          </w:p>
          <w:p w14:paraId="7152440B" w14:textId="77777777" w:rsidR="00782051" w:rsidRPr="008B65D2" w:rsidRDefault="00782051" w:rsidP="007133AB">
            <w:pPr>
              <w:spacing w:after="0" w:line="240" w:lineRule="auto"/>
              <w:rPr>
                <w:rFonts w:cstheme="minorHAnsi"/>
                <w:b/>
                <w:sz w:val="24"/>
                <w:szCs w:val="24"/>
              </w:rPr>
            </w:pPr>
          </w:p>
          <w:p w14:paraId="7C09479D" w14:textId="77777777" w:rsidR="0035324F" w:rsidRPr="008B65D2" w:rsidRDefault="0035324F" w:rsidP="007133AB">
            <w:pPr>
              <w:spacing w:after="0" w:line="240" w:lineRule="auto"/>
              <w:rPr>
                <w:rFonts w:cstheme="minorHAnsi"/>
                <w:b/>
                <w:sz w:val="24"/>
                <w:szCs w:val="24"/>
              </w:rPr>
            </w:pPr>
          </w:p>
          <w:p w14:paraId="0B0D485A" w14:textId="77777777" w:rsidR="0035324F" w:rsidRPr="008B65D2" w:rsidRDefault="0035324F" w:rsidP="007133AB">
            <w:pPr>
              <w:spacing w:after="0" w:line="240" w:lineRule="auto"/>
              <w:rPr>
                <w:rFonts w:cstheme="minorHAnsi"/>
                <w:b/>
                <w:sz w:val="24"/>
                <w:szCs w:val="24"/>
              </w:rPr>
            </w:pPr>
          </w:p>
          <w:p w14:paraId="179D50FB" w14:textId="77777777" w:rsidR="006313DB" w:rsidRPr="008B65D2" w:rsidRDefault="006313DB" w:rsidP="007133AB">
            <w:pPr>
              <w:spacing w:after="0" w:line="240" w:lineRule="auto"/>
              <w:rPr>
                <w:rFonts w:cstheme="minorHAnsi"/>
                <w:b/>
                <w:sz w:val="24"/>
                <w:szCs w:val="24"/>
              </w:rPr>
            </w:pPr>
          </w:p>
          <w:p w14:paraId="09386E13" w14:textId="77777777" w:rsidR="009143C1" w:rsidRPr="008B65D2" w:rsidRDefault="00F4002D" w:rsidP="007133AB">
            <w:pPr>
              <w:spacing w:after="0" w:line="240" w:lineRule="auto"/>
              <w:rPr>
                <w:rFonts w:cstheme="minorHAnsi"/>
                <w:sz w:val="24"/>
                <w:szCs w:val="24"/>
              </w:rPr>
            </w:pPr>
            <w:r w:rsidRPr="008B65D2">
              <w:rPr>
                <w:rFonts w:cstheme="minorHAnsi"/>
                <w:b/>
                <w:sz w:val="24"/>
                <w:szCs w:val="24"/>
              </w:rPr>
              <w:t xml:space="preserve">Page 9: </w:t>
            </w:r>
            <w:r w:rsidRPr="008B65D2">
              <w:rPr>
                <w:rFonts w:cstheme="minorHAnsi"/>
                <w:sz w:val="24"/>
                <w:szCs w:val="24"/>
              </w:rPr>
              <w:t xml:space="preserve">How does the illustration on page 9 help you understand what the word “unlatched” means?  </w:t>
            </w:r>
          </w:p>
          <w:p w14:paraId="54E38DEB" w14:textId="77777777" w:rsidR="009143C1" w:rsidRPr="008B65D2" w:rsidRDefault="009143C1" w:rsidP="007133AB">
            <w:pPr>
              <w:spacing w:after="0" w:line="240" w:lineRule="auto"/>
              <w:rPr>
                <w:rFonts w:cstheme="minorHAnsi"/>
                <w:sz w:val="24"/>
                <w:szCs w:val="24"/>
              </w:rPr>
            </w:pPr>
          </w:p>
          <w:p w14:paraId="38C840FF" w14:textId="77777777" w:rsidR="00F4002D" w:rsidRPr="008B65D2" w:rsidRDefault="00F4002D" w:rsidP="007133AB">
            <w:pPr>
              <w:spacing w:after="0" w:line="240" w:lineRule="auto"/>
              <w:rPr>
                <w:rFonts w:cstheme="minorHAnsi"/>
                <w:sz w:val="24"/>
                <w:szCs w:val="24"/>
              </w:rPr>
            </w:pPr>
            <w:r w:rsidRPr="008B65D2">
              <w:rPr>
                <w:rFonts w:cstheme="minorHAnsi"/>
                <w:sz w:val="24"/>
                <w:szCs w:val="24"/>
              </w:rPr>
              <w:t>What are some other words the author could have used instead of “unlatched”</w:t>
            </w:r>
            <w:r w:rsidR="008B65D2" w:rsidRPr="008B65D2">
              <w:rPr>
                <w:rFonts w:cstheme="minorHAnsi"/>
                <w:sz w:val="24"/>
                <w:szCs w:val="24"/>
              </w:rPr>
              <w:t>?</w:t>
            </w:r>
            <w:r w:rsidRPr="008B65D2">
              <w:rPr>
                <w:rFonts w:cstheme="minorHAnsi"/>
                <w:sz w:val="24"/>
                <w:szCs w:val="24"/>
              </w:rPr>
              <w:t xml:space="preserve"> (Pg. 9)</w:t>
            </w:r>
          </w:p>
          <w:p w14:paraId="75723B31" w14:textId="77777777" w:rsidR="00B332E4" w:rsidRPr="008B65D2" w:rsidRDefault="00B332E4" w:rsidP="007133AB">
            <w:pPr>
              <w:spacing w:after="0" w:line="240" w:lineRule="auto"/>
              <w:rPr>
                <w:rFonts w:cstheme="minorHAnsi"/>
                <w:sz w:val="24"/>
                <w:szCs w:val="24"/>
              </w:rPr>
            </w:pPr>
          </w:p>
        </w:tc>
        <w:tc>
          <w:tcPr>
            <w:tcW w:w="6742" w:type="dxa"/>
          </w:tcPr>
          <w:p w14:paraId="3A55CEB9" w14:textId="77777777" w:rsidR="00F4002D" w:rsidRPr="008B65D2" w:rsidRDefault="00F4002D" w:rsidP="007133AB">
            <w:pPr>
              <w:spacing w:after="0" w:line="240" w:lineRule="auto"/>
              <w:rPr>
                <w:rFonts w:cstheme="minorHAnsi"/>
                <w:sz w:val="24"/>
                <w:szCs w:val="24"/>
              </w:rPr>
            </w:pPr>
          </w:p>
          <w:p w14:paraId="08E855DE" w14:textId="77777777" w:rsidR="00F4002D" w:rsidRPr="008B65D2" w:rsidRDefault="00F4002D" w:rsidP="007133AB">
            <w:pPr>
              <w:spacing w:after="0" w:line="240" w:lineRule="auto"/>
              <w:rPr>
                <w:rFonts w:cstheme="minorHAnsi"/>
                <w:sz w:val="24"/>
                <w:szCs w:val="24"/>
              </w:rPr>
            </w:pPr>
          </w:p>
          <w:p w14:paraId="5432E423" w14:textId="77777777" w:rsidR="00F4002D" w:rsidRPr="008B65D2" w:rsidRDefault="00F4002D" w:rsidP="007133AB">
            <w:pPr>
              <w:spacing w:after="0" w:line="240" w:lineRule="auto"/>
              <w:rPr>
                <w:rFonts w:cstheme="minorHAnsi"/>
                <w:sz w:val="24"/>
                <w:szCs w:val="24"/>
              </w:rPr>
            </w:pPr>
          </w:p>
          <w:p w14:paraId="3F66FF49" w14:textId="77777777" w:rsidR="00F4002D" w:rsidRPr="008B65D2" w:rsidRDefault="00F4002D" w:rsidP="007133AB">
            <w:pPr>
              <w:spacing w:after="0" w:line="240" w:lineRule="auto"/>
              <w:rPr>
                <w:rFonts w:cstheme="minorHAnsi"/>
                <w:sz w:val="24"/>
                <w:szCs w:val="24"/>
              </w:rPr>
            </w:pPr>
          </w:p>
          <w:p w14:paraId="6D5C74ED" w14:textId="77777777" w:rsidR="00F4002D" w:rsidRPr="008B65D2" w:rsidRDefault="00F4002D" w:rsidP="007133AB">
            <w:pPr>
              <w:spacing w:after="0" w:line="240" w:lineRule="auto"/>
              <w:rPr>
                <w:rFonts w:cstheme="minorHAnsi"/>
                <w:sz w:val="24"/>
                <w:szCs w:val="24"/>
              </w:rPr>
            </w:pPr>
          </w:p>
          <w:p w14:paraId="0EFE8709" w14:textId="77777777" w:rsidR="0078100B" w:rsidRPr="008B65D2" w:rsidRDefault="005E48B1" w:rsidP="007133AB">
            <w:pPr>
              <w:spacing w:after="0" w:line="240" w:lineRule="auto"/>
              <w:rPr>
                <w:rFonts w:cstheme="minorHAnsi"/>
                <w:sz w:val="24"/>
                <w:szCs w:val="24"/>
              </w:rPr>
            </w:pPr>
            <w:r w:rsidRPr="008B65D2">
              <w:rPr>
                <w:rFonts w:cstheme="minorHAnsi"/>
                <w:sz w:val="24"/>
                <w:szCs w:val="24"/>
              </w:rPr>
              <w:t>Gentle means</w:t>
            </w:r>
            <w:r w:rsidR="0078100B" w:rsidRPr="008B65D2">
              <w:rPr>
                <w:rFonts w:cstheme="minorHAnsi"/>
                <w:sz w:val="24"/>
                <w:szCs w:val="24"/>
              </w:rPr>
              <w:t xml:space="preserve"> mild or soft.</w:t>
            </w:r>
            <w:r w:rsidRPr="008B65D2">
              <w:rPr>
                <w:rFonts w:cstheme="minorHAnsi"/>
                <w:sz w:val="24"/>
                <w:szCs w:val="24"/>
              </w:rPr>
              <w:t xml:space="preserve"> The auth</w:t>
            </w:r>
            <w:r w:rsidR="00512B7C" w:rsidRPr="008B65D2">
              <w:rPr>
                <w:rFonts w:cstheme="minorHAnsi"/>
                <w:sz w:val="24"/>
                <w:szCs w:val="24"/>
              </w:rPr>
              <w:t>or describes the balloon as fl</w:t>
            </w:r>
            <w:r w:rsidR="006507A8" w:rsidRPr="008B65D2">
              <w:rPr>
                <w:rFonts w:cstheme="minorHAnsi"/>
                <w:sz w:val="24"/>
                <w:szCs w:val="24"/>
              </w:rPr>
              <w:t>oa</w:t>
            </w:r>
            <w:r w:rsidR="00512B7C" w:rsidRPr="008B65D2">
              <w:rPr>
                <w:rFonts w:cstheme="minorHAnsi"/>
                <w:sz w:val="24"/>
                <w:szCs w:val="24"/>
              </w:rPr>
              <w:t xml:space="preserve">ting around and the </w:t>
            </w:r>
            <w:r w:rsidR="00984E99" w:rsidRPr="008B65D2">
              <w:rPr>
                <w:rFonts w:cstheme="minorHAnsi"/>
                <w:sz w:val="24"/>
                <w:szCs w:val="24"/>
              </w:rPr>
              <w:t>illustration</w:t>
            </w:r>
            <w:r w:rsidR="00512B7C" w:rsidRPr="008B65D2">
              <w:rPr>
                <w:rFonts w:cstheme="minorHAnsi"/>
                <w:sz w:val="24"/>
                <w:szCs w:val="24"/>
              </w:rPr>
              <w:t xml:space="preserve"> shows the balloon just floating in the air.  This all</w:t>
            </w:r>
            <w:r w:rsidRPr="008B65D2">
              <w:rPr>
                <w:rFonts w:cstheme="minorHAnsi"/>
                <w:sz w:val="24"/>
                <w:szCs w:val="24"/>
              </w:rPr>
              <w:t xml:space="preserve"> help</w:t>
            </w:r>
            <w:r w:rsidR="00512B7C" w:rsidRPr="008B65D2">
              <w:rPr>
                <w:rFonts w:cstheme="minorHAnsi"/>
                <w:sz w:val="24"/>
                <w:szCs w:val="24"/>
              </w:rPr>
              <w:t>s</w:t>
            </w:r>
            <w:r w:rsidRPr="008B65D2">
              <w:rPr>
                <w:rFonts w:cstheme="minorHAnsi"/>
                <w:sz w:val="24"/>
                <w:szCs w:val="24"/>
              </w:rPr>
              <w:t xml:space="preserve"> the reader to understand what the word gentle means.</w:t>
            </w:r>
            <w:r w:rsidR="0078100B" w:rsidRPr="008B65D2">
              <w:rPr>
                <w:rFonts w:cstheme="minorHAnsi"/>
                <w:sz w:val="24"/>
                <w:szCs w:val="24"/>
              </w:rPr>
              <w:t xml:space="preserve"> </w:t>
            </w:r>
          </w:p>
          <w:p w14:paraId="558F1D24" w14:textId="77777777" w:rsidR="00E16B01" w:rsidRPr="008B65D2" w:rsidRDefault="00E16B01" w:rsidP="007133AB">
            <w:pPr>
              <w:spacing w:after="0" w:line="240" w:lineRule="auto"/>
              <w:rPr>
                <w:rFonts w:cstheme="minorHAnsi"/>
                <w:sz w:val="24"/>
                <w:szCs w:val="24"/>
              </w:rPr>
            </w:pPr>
          </w:p>
          <w:p w14:paraId="6E5DC2BF" w14:textId="77777777" w:rsidR="00512B7C" w:rsidRPr="008B65D2" w:rsidRDefault="00512B7C" w:rsidP="007133AB">
            <w:pPr>
              <w:spacing w:after="0" w:line="240" w:lineRule="auto"/>
              <w:rPr>
                <w:rFonts w:cstheme="minorHAnsi"/>
                <w:sz w:val="24"/>
                <w:szCs w:val="24"/>
              </w:rPr>
            </w:pPr>
            <w:r w:rsidRPr="008B65D2">
              <w:rPr>
                <w:rFonts w:cstheme="minorHAnsi"/>
                <w:sz w:val="24"/>
                <w:szCs w:val="24"/>
              </w:rPr>
              <w:t xml:space="preserve">The text mentions that the wind then jerks and grabs the balloon away and carries it to the top of the tree. </w:t>
            </w:r>
            <w:r w:rsidR="00984E99" w:rsidRPr="008B65D2">
              <w:rPr>
                <w:rFonts w:cstheme="minorHAnsi"/>
                <w:sz w:val="24"/>
                <w:szCs w:val="24"/>
              </w:rPr>
              <w:t>The word jerk explains that the wind was strong.</w:t>
            </w:r>
          </w:p>
          <w:p w14:paraId="1E04FCF8" w14:textId="77777777" w:rsidR="00037B28" w:rsidRPr="008B65D2" w:rsidRDefault="00037B28" w:rsidP="007133AB">
            <w:pPr>
              <w:spacing w:after="0" w:line="240" w:lineRule="auto"/>
              <w:rPr>
                <w:rFonts w:cstheme="minorHAnsi"/>
                <w:sz w:val="24"/>
                <w:szCs w:val="24"/>
              </w:rPr>
            </w:pPr>
          </w:p>
          <w:p w14:paraId="40697901" w14:textId="77777777" w:rsidR="00F4002D" w:rsidRPr="008B65D2" w:rsidRDefault="00F4002D" w:rsidP="007133AB">
            <w:pPr>
              <w:spacing w:after="0" w:line="240" w:lineRule="auto"/>
              <w:rPr>
                <w:rFonts w:cstheme="minorHAnsi"/>
                <w:sz w:val="24"/>
                <w:szCs w:val="24"/>
              </w:rPr>
            </w:pPr>
          </w:p>
          <w:p w14:paraId="2953FD12" w14:textId="77777777" w:rsidR="005E48B1" w:rsidRPr="008B65D2" w:rsidRDefault="005E48B1" w:rsidP="007133AB">
            <w:pPr>
              <w:spacing w:after="0" w:line="240" w:lineRule="auto"/>
              <w:rPr>
                <w:rFonts w:cstheme="minorHAnsi"/>
                <w:sz w:val="24"/>
                <w:szCs w:val="24"/>
              </w:rPr>
            </w:pPr>
          </w:p>
          <w:p w14:paraId="16206FFC" w14:textId="77777777" w:rsidR="00B332E4" w:rsidRPr="008B65D2" w:rsidRDefault="00B332E4" w:rsidP="007133AB">
            <w:pPr>
              <w:spacing w:after="0" w:line="240" w:lineRule="auto"/>
              <w:rPr>
                <w:rFonts w:cstheme="minorHAnsi"/>
                <w:sz w:val="24"/>
                <w:szCs w:val="24"/>
              </w:rPr>
            </w:pPr>
          </w:p>
          <w:p w14:paraId="7574E538" w14:textId="77777777" w:rsidR="00782051" w:rsidRPr="008B65D2" w:rsidRDefault="00E16B01" w:rsidP="00214F54">
            <w:pPr>
              <w:spacing w:after="0" w:line="240" w:lineRule="auto"/>
              <w:rPr>
                <w:rFonts w:cstheme="minorHAnsi"/>
                <w:sz w:val="24"/>
                <w:szCs w:val="24"/>
              </w:rPr>
            </w:pPr>
            <w:r w:rsidRPr="008B65D2">
              <w:rPr>
                <w:rFonts w:cstheme="minorHAnsi"/>
                <w:sz w:val="24"/>
                <w:szCs w:val="24"/>
              </w:rPr>
              <w:t>Note: Students may disagree about whether the actions of Wind are strong or gentle as many of the actions are implied.  Allow students to justify their response if necessary. (This will be repeated as you continue to reread sections of the text).</w:t>
            </w:r>
          </w:p>
          <w:p w14:paraId="208A8AE9" w14:textId="77777777" w:rsidR="00782051" w:rsidRPr="008B65D2" w:rsidRDefault="00782051" w:rsidP="00214F54">
            <w:pPr>
              <w:spacing w:after="0" w:line="240" w:lineRule="auto"/>
              <w:rPr>
                <w:rFonts w:cstheme="minorHAnsi"/>
                <w:sz w:val="24"/>
                <w:szCs w:val="24"/>
              </w:rPr>
            </w:pPr>
          </w:p>
          <w:p w14:paraId="7DFFBFF8" w14:textId="77777777" w:rsidR="00782051" w:rsidRPr="008B65D2" w:rsidRDefault="00782051" w:rsidP="00214F54">
            <w:pPr>
              <w:spacing w:after="0" w:line="240" w:lineRule="auto"/>
              <w:rPr>
                <w:rFonts w:cstheme="minorHAnsi"/>
                <w:sz w:val="24"/>
                <w:szCs w:val="24"/>
              </w:rPr>
            </w:pPr>
          </w:p>
          <w:p w14:paraId="57747731" w14:textId="77777777" w:rsidR="00214F54" w:rsidRPr="008B65D2" w:rsidRDefault="00911B19" w:rsidP="00214F54">
            <w:pPr>
              <w:spacing w:after="0" w:line="240" w:lineRule="auto"/>
              <w:rPr>
                <w:rFonts w:cstheme="minorHAnsi"/>
                <w:sz w:val="24"/>
                <w:szCs w:val="24"/>
              </w:rPr>
            </w:pPr>
            <w:r w:rsidRPr="008B65D2">
              <w:rPr>
                <w:rFonts w:cstheme="minorHAnsi"/>
                <w:sz w:val="24"/>
                <w:szCs w:val="24"/>
              </w:rPr>
              <w:t xml:space="preserve">Students will turn and talk to a partner </w:t>
            </w:r>
            <w:r w:rsidR="00990251" w:rsidRPr="008B65D2">
              <w:rPr>
                <w:rFonts w:cstheme="minorHAnsi"/>
                <w:sz w:val="24"/>
                <w:szCs w:val="24"/>
              </w:rPr>
              <w:t xml:space="preserve">to discuss what they heard </w:t>
            </w:r>
            <w:r w:rsidR="00984E99" w:rsidRPr="008B65D2">
              <w:rPr>
                <w:rFonts w:cstheme="minorHAnsi"/>
                <w:sz w:val="24"/>
                <w:szCs w:val="24"/>
              </w:rPr>
              <w:t>as</w:t>
            </w:r>
            <w:r w:rsidR="00990251" w:rsidRPr="008B65D2">
              <w:rPr>
                <w:rFonts w:cstheme="minorHAnsi"/>
                <w:sz w:val="24"/>
                <w:szCs w:val="24"/>
              </w:rPr>
              <w:t xml:space="preserve"> examples of strong wind and gentle wind.</w:t>
            </w:r>
            <w:r w:rsidR="00214F54" w:rsidRPr="008B65D2">
              <w:rPr>
                <w:rFonts w:cstheme="minorHAnsi"/>
                <w:sz w:val="24"/>
                <w:szCs w:val="24"/>
              </w:rPr>
              <w:t xml:space="preserve">  If students struggle with this provide sentence frames for them.  For example: The wind was strong when _____.</w:t>
            </w:r>
            <w:r w:rsidR="00E16B01" w:rsidRPr="008B65D2">
              <w:rPr>
                <w:rFonts w:cstheme="minorHAnsi"/>
                <w:sz w:val="24"/>
                <w:szCs w:val="24"/>
              </w:rPr>
              <w:t xml:space="preserve">  The wind was gently when___.</w:t>
            </w:r>
          </w:p>
          <w:p w14:paraId="2A0D746F" w14:textId="77777777" w:rsidR="00BB06DC" w:rsidRPr="008B65D2" w:rsidRDefault="00782051" w:rsidP="007133AB">
            <w:pPr>
              <w:spacing w:after="0" w:line="240" w:lineRule="auto"/>
              <w:rPr>
                <w:rFonts w:cstheme="minorHAnsi"/>
                <w:sz w:val="24"/>
                <w:szCs w:val="24"/>
              </w:rPr>
            </w:pPr>
            <w:r w:rsidRPr="008B65D2">
              <w:rPr>
                <w:rFonts w:cstheme="minorHAnsi"/>
                <w:sz w:val="24"/>
                <w:szCs w:val="24"/>
              </w:rPr>
              <w:t>B</w:t>
            </w:r>
            <w:r w:rsidR="00911B19" w:rsidRPr="008B65D2">
              <w:rPr>
                <w:rFonts w:cstheme="minorHAnsi"/>
                <w:sz w:val="24"/>
                <w:szCs w:val="24"/>
              </w:rPr>
              <w:t xml:space="preserve">egin a T Chart to </w:t>
            </w:r>
            <w:r w:rsidRPr="008B65D2">
              <w:rPr>
                <w:rFonts w:cstheme="minorHAnsi"/>
                <w:sz w:val="24"/>
                <w:szCs w:val="24"/>
              </w:rPr>
              <w:t>categorize examples of Wind being</w:t>
            </w:r>
            <w:r w:rsidR="00911B19" w:rsidRPr="008B65D2">
              <w:rPr>
                <w:rFonts w:cstheme="minorHAnsi"/>
                <w:sz w:val="24"/>
                <w:szCs w:val="24"/>
              </w:rPr>
              <w:t xml:space="preserve"> strong and</w:t>
            </w:r>
            <w:r w:rsidR="00D56AC3" w:rsidRPr="008B65D2">
              <w:rPr>
                <w:rFonts w:cstheme="minorHAnsi"/>
                <w:sz w:val="24"/>
                <w:szCs w:val="24"/>
              </w:rPr>
              <w:t xml:space="preserve"> </w:t>
            </w:r>
            <w:r w:rsidRPr="008B65D2">
              <w:rPr>
                <w:rFonts w:cstheme="minorHAnsi"/>
                <w:sz w:val="24"/>
                <w:szCs w:val="24"/>
              </w:rPr>
              <w:t xml:space="preserve">Wind being </w:t>
            </w:r>
            <w:r w:rsidR="00D56AC3" w:rsidRPr="008B65D2">
              <w:rPr>
                <w:rFonts w:cstheme="minorHAnsi"/>
                <w:sz w:val="24"/>
                <w:szCs w:val="24"/>
              </w:rPr>
              <w:t>gentle.</w:t>
            </w:r>
            <w:r w:rsidR="002E42EB" w:rsidRPr="008B65D2">
              <w:rPr>
                <w:rFonts w:cstheme="minorHAnsi"/>
                <w:sz w:val="24"/>
                <w:szCs w:val="24"/>
              </w:rPr>
              <w:t xml:space="preserve"> See sample.</w:t>
            </w:r>
          </w:p>
          <w:p w14:paraId="613893CC" w14:textId="77777777" w:rsidR="00782051" w:rsidRPr="008B65D2" w:rsidRDefault="00782051" w:rsidP="007133AB">
            <w:pPr>
              <w:spacing w:after="0" w:line="240" w:lineRule="auto"/>
              <w:rPr>
                <w:rFonts w:cstheme="minorHAnsi"/>
                <w:sz w:val="24"/>
                <w:szCs w:val="24"/>
              </w:rPr>
            </w:pPr>
          </w:p>
          <w:p w14:paraId="528AF245" w14:textId="77777777" w:rsidR="006E16F6" w:rsidRPr="008B65D2" w:rsidRDefault="006E16F6" w:rsidP="007133A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213"/>
              <w:gridCol w:w="3303"/>
            </w:tblGrid>
            <w:tr w:rsidR="00990251" w:rsidRPr="008B65D2" w14:paraId="0C95271B" w14:textId="77777777" w:rsidTr="00990251">
              <w:tc>
                <w:tcPr>
                  <w:tcW w:w="3213" w:type="dxa"/>
                  <w:shd w:val="clear" w:color="auto" w:fill="D9D9D9" w:themeFill="background1" w:themeFillShade="D9"/>
                </w:tcPr>
                <w:p w14:paraId="377D0FE4" w14:textId="77777777" w:rsidR="00990251" w:rsidRPr="008B65D2" w:rsidRDefault="005B7AF5"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lastRenderedPageBreak/>
                    <w:t xml:space="preserve">Gentle </w:t>
                  </w:r>
                  <w:r w:rsidR="006E16F6" w:rsidRPr="008B65D2">
                    <w:rPr>
                      <w:rFonts w:asciiTheme="minorHAnsi" w:hAnsiTheme="minorHAnsi" w:cstheme="minorHAnsi"/>
                      <w:b/>
                      <w:sz w:val="24"/>
                      <w:szCs w:val="24"/>
                    </w:rPr>
                    <w:t>Wind</w:t>
                  </w:r>
                </w:p>
              </w:tc>
              <w:tc>
                <w:tcPr>
                  <w:tcW w:w="3303" w:type="dxa"/>
                  <w:shd w:val="clear" w:color="auto" w:fill="D9D9D9" w:themeFill="background1" w:themeFillShade="D9"/>
                </w:tcPr>
                <w:p w14:paraId="53D77AF7" w14:textId="77777777" w:rsidR="00990251" w:rsidRPr="008B65D2" w:rsidRDefault="006E16F6"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t xml:space="preserve"> </w:t>
                  </w:r>
                  <w:r w:rsidR="005B7AF5" w:rsidRPr="008B65D2">
                    <w:rPr>
                      <w:rFonts w:asciiTheme="minorHAnsi" w:hAnsiTheme="minorHAnsi" w:cstheme="minorHAnsi"/>
                      <w:b/>
                      <w:sz w:val="24"/>
                      <w:szCs w:val="24"/>
                    </w:rPr>
                    <w:t xml:space="preserve">Strong </w:t>
                  </w:r>
                  <w:r w:rsidRPr="008B65D2">
                    <w:rPr>
                      <w:rFonts w:asciiTheme="minorHAnsi" w:hAnsiTheme="minorHAnsi" w:cstheme="minorHAnsi"/>
                      <w:b/>
                      <w:sz w:val="24"/>
                      <w:szCs w:val="24"/>
                    </w:rPr>
                    <w:t>Wind</w:t>
                  </w:r>
                </w:p>
              </w:tc>
            </w:tr>
            <w:tr w:rsidR="00990251" w:rsidRPr="008B65D2" w14:paraId="3AE7D28A" w14:textId="77777777" w:rsidTr="00990251">
              <w:tc>
                <w:tcPr>
                  <w:tcW w:w="3213" w:type="dxa"/>
                </w:tcPr>
                <w:p w14:paraId="5109F453"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floats balloon </w:t>
                  </w:r>
                </w:p>
              </w:tc>
              <w:tc>
                <w:tcPr>
                  <w:tcW w:w="3303" w:type="dxa"/>
                </w:tcPr>
                <w:p w14:paraId="05EEF2DE"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jerks and grabs it out of the boys hand</w:t>
                  </w:r>
                </w:p>
              </w:tc>
            </w:tr>
            <w:tr w:rsidR="00990251" w:rsidRPr="008B65D2" w14:paraId="57BC7C0C" w14:textId="77777777" w:rsidTr="00990251">
              <w:tc>
                <w:tcPr>
                  <w:tcW w:w="3213" w:type="dxa"/>
                </w:tcPr>
                <w:p w14:paraId="6A84D232"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blows pillow slips into balloons</w:t>
                  </w:r>
                  <w:r w:rsidRPr="008B65D2" w:rsidDel="005B7AF5">
                    <w:rPr>
                      <w:rFonts w:asciiTheme="minorHAnsi" w:hAnsiTheme="minorHAnsi" w:cstheme="minorHAnsi"/>
                      <w:sz w:val="24"/>
                      <w:szCs w:val="24"/>
                    </w:rPr>
                    <w:t xml:space="preserve"> </w:t>
                  </w:r>
                </w:p>
              </w:tc>
              <w:tc>
                <w:tcPr>
                  <w:tcW w:w="3303" w:type="dxa"/>
                </w:tcPr>
                <w:p w14:paraId="0480AEBF"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pulls out clothes pins </w:t>
                  </w:r>
                </w:p>
              </w:tc>
            </w:tr>
            <w:tr w:rsidR="00990251" w:rsidRPr="008B65D2" w14:paraId="4DF5FD65" w14:textId="77777777" w:rsidTr="00990251">
              <w:tc>
                <w:tcPr>
                  <w:tcW w:w="3213" w:type="dxa"/>
                </w:tcPr>
                <w:p w14:paraId="74EFCE12"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shakes sheets </w:t>
                  </w:r>
                </w:p>
              </w:tc>
              <w:tc>
                <w:tcPr>
                  <w:tcW w:w="3303" w:type="dxa"/>
                </w:tcPr>
                <w:p w14:paraId="2EC17017" w14:textId="77777777" w:rsidR="0099025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breaks umbrella</w:t>
                  </w:r>
                </w:p>
              </w:tc>
            </w:tr>
            <w:tr w:rsidR="00F405C1" w:rsidRPr="008B65D2" w14:paraId="72FD3BE5" w14:textId="77777777" w:rsidTr="00990251">
              <w:tc>
                <w:tcPr>
                  <w:tcW w:w="3213" w:type="dxa"/>
                </w:tcPr>
                <w:p w14:paraId="7106D9C4" w14:textId="77777777" w:rsidR="00F405C1" w:rsidRPr="008B65D2" w:rsidRDefault="00F405C1" w:rsidP="00806D31">
                  <w:pPr>
                    <w:framePr w:hSpace="180" w:wrap="around" w:vAnchor="text" w:hAnchor="page" w:x="1297" w:y="554"/>
                    <w:rPr>
                      <w:rFonts w:asciiTheme="minorHAnsi" w:hAnsiTheme="minorHAnsi" w:cstheme="minorHAnsi"/>
                      <w:sz w:val="24"/>
                      <w:szCs w:val="24"/>
                    </w:rPr>
                  </w:pPr>
                </w:p>
              </w:tc>
              <w:tc>
                <w:tcPr>
                  <w:tcW w:w="3303" w:type="dxa"/>
                </w:tcPr>
                <w:p w14:paraId="2EDD1862" w14:textId="77777777" w:rsidR="00F405C1" w:rsidRPr="008B65D2" w:rsidRDefault="005B7AF5"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bangs the gate shut</w:t>
                  </w:r>
                </w:p>
              </w:tc>
            </w:tr>
          </w:tbl>
          <w:p w14:paraId="77EFA74A" w14:textId="77777777" w:rsidR="002E42EB" w:rsidRPr="008B65D2" w:rsidRDefault="002E42EB" w:rsidP="007133AB">
            <w:pPr>
              <w:spacing w:after="0" w:line="240" w:lineRule="auto"/>
              <w:rPr>
                <w:rFonts w:cstheme="minorHAnsi"/>
                <w:sz w:val="24"/>
                <w:szCs w:val="24"/>
              </w:rPr>
            </w:pPr>
          </w:p>
          <w:p w14:paraId="3FF1BFB0" w14:textId="77777777" w:rsidR="00762550" w:rsidRPr="008B65D2" w:rsidRDefault="00762550" w:rsidP="007133AB">
            <w:pPr>
              <w:spacing w:after="0" w:line="240" w:lineRule="auto"/>
              <w:rPr>
                <w:rFonts w:cstheme="minorHAnsi"/>
                <w:sz w:val="24"/>
                <w:szCs w:val="24"/>
              </w:rPr>
            </w:pPr>
            <w:r w:rsidRPr="008B65D2">
              <w:rPr>
                <w:rFonts w:cstheme="minorHAnsi"/>
                <w:sz w:val="24"/>
                <w:szCs w:val="24"/>
              </w:rPr>
              <w:t xml:space="preserve">The word </w:t>
            </w:r>
            <w:r w:rsidRPr="008B65D2">
              <w:rPr>
                <w:rFonts w:cstheme="minorHAnsi"/>
                <w:b/>
                <w:sz w:val="24"/>
                <w:szCs w:val="24"/>
              </w:rPr>
              <w:t>wash</w:t>
            </w:r>
            <w:r w:rsidRPr="008B65D2">
              <w:rPr>
                <w:rFonts w:cstheme="minorHAnsi"/>
                <w:sz w:val="24"/>
                <w:szCs w:val="24"/>
              </w:rPr>
              <w:t xml:space="preserve"> is used to describe the clothes and linens on the clothesline. It is used as a thing not an action.</w:t>
            </w:r>
          </w:p>
          <w:p w14:paraId="38539BE1" w14:textId="77777777" w:rsidR="00762550" w:rsidRPr="008B65D2" w:rsidRDefault="00762550" w:rsidP="007133AB">
            <w:pPr>
              <w:spacing w:after="0" w:line="240" w:lineRule="auto"/>
              <w:rPr>
                <w:rFonts w:cstheme="minorHAnsi"/>
                <w:sz w:val="24"/>
                <w:szCs w:val="24"/>
              </w:rPr>
            </w:pPr>
          </w:p>
          <w:p w14:paraId="7A8FD183" w14:textId="77777777" w:rsidR="00762550" w:rsidRPr="008B65D2" w:rsidRDefault="00762550" w:rsidP="007133AB">
            <w:pPr>
              <w:spacing w:after="0" w:line="240" w:lineRule="auto"/>
              <w:rPr>
                <w:rFonts w:cstheme="minorHAnsi"/>
                <w:sz w:val="24"/>
                <w:szCs w:val="24"/>
              </w:rPr>
            </w:pPr>
          </w:p>
          <w:p w14:paraId="7A65996E" w14:textId="77777777" w:rsidR="003A43EF" w:rsidRPr="008B65D2" w:rsidRDefault="00E16B01" w:rsidP="007133AB">
            <w:pPr>
              <w:spacing w:after="0" w:line="240" w:lineRule="auto"/>
              <w:rPr>
                <w:rFonts w:cstheme="minorHAnsi"/>
                <w:sz w:val="24"/>
                <w:szCs w:val="24"/>
              </w:rPr>
            </w:pPr>
            <w:r w:rsidRPr="008B65D2">
              <w:rPr>
                <w:rFonts w:cstheme="minorHAnsi"/>
                <w:sz w:val="24"/>
                <w:szCs w:val="24"/>
              </w:rPr>
              <w:t xml:space="preserve">The text shows Wind is a character because </w:t>
            </w:r>
            <w:r w:rsidR="003A43EF" w:rsidRPr="008B65D2">
              <w:rPr>
                <w:rFonts w:cstheme="minorHAnsi"/>
                <w:sz w:val="24"/>
                <w:szCs w:val="24"/>
              </w:rPr>
              <w:t>Wind is always spelled with a capital letter</w:t>
            </w:r>
            <w:r w:rsidRPr="008B65D2">
              <w:rPr>
                <w:rFonts w:cstheme="minorHAnsi"/>
                <w:sz w:val="24"/>
                <w:szCs w:val="24"/>
              </w:rPr>
              <w:t>, like the name of a person</w:t>
            </w:r>
            <w:r w:rsidR="003A43EF" w:rsidRPr="008B65D2">
              <w:rPr>
                <w:rFonts w:cstheme="minorHAnsi"/>
                <w:sz w:val="24"/>
                <w:szCs w:val="24"/>
              </w:rPr>
              <w:t>.</w:t>
            </w:r>
          </w:p>
          <w:p w14:paraId="26BC0121" w14:textId="77777777" w:rsidR="003A43EF" w:rsidRPr="008B65D2" w:rsidRDefault="003A43EF" w:rsidP="007133AB">
            <w:pPr>
              <w:spacing w:after="0" w:line="240" w:lineRule="auto"/>
              <w:rPr>
                <w:rFonts w:cstheme="minorHAnsi"/>
                <w:sz w:val="24"/>
                <w:szCs w:val="24"/>
              </w:rPr>
            </w:pPr>
            <w:r w:rsidRPr="008B65D2">
              <w:rPr>
                <w:rFonts w:cstheme="minorHAnsi"/>
                <w:sz w:val="24"/>
                <w:szCs w:val="24"/>
              </w:rPr>
              <w:t>The pronoun “he” is used when referring to Wind.</w:t>
            </w:r>
          </w:p>
          <w:p w14:paraId="158425AF" w14:textId="77777777" w:rsidR="00C06C0B" w:rsidRPr="008B65D2" w:rsidRDefault="003A43EF" w:rsidP="007133AB">
            <w:pPr>
              <w:spacing w:after="0" w:line="240" w:lineRule="auto"/>
              <w:rPr>
                <w:rFonts w:cstheme="minorHAnsi"/>
                <w:sz w:val="24"/>
                <w:szCs w:val="24"/>
              </w:rPr>
            </w:pPr>
            <w:r w:rsidRPr="008B65D2">
              <w:rPr>
                <w:rFonts w:cstheme="minorHAnsi"/>
                <w:sz w:val="24"/>
                <w:szCs w:val="24"/>
              </w:rPr>
              <w:t>The author refers to Wind as a character in the story who is purposely playing with Gilberto.</w:t>
            </w:r>
            <w:r w:rsidR="005864D0" w:rsidRPr="008B65D2">
              <w:rPr>
                <w:rFonts w:cstheme="minorHAnsi"/>
                <w:sz w:val="24"/>
                <w:szCs w:val="24"/>
              </w:rPr>
              <w:t xml:space="preserve"> </w:t>
            </w:r>
            <w:r w:rsidR="00B5537C" w:rsidRPr="008B65D2">
              <w:rPr>
                <w:rFonts w:cstheme="minorHAnsi"/>
                <w:sz w:val="24"/>
                <w:szCs w:val="24"/>
              </w:rPr>
              <w:t>(</w:t>
            </w:r>
            <w:r w:rsidR="005864D0" w:rsidRPr="008B65D2">
              <w:rPr>
                <w:rFonts w:cstheme="minorHAnsi"/>
                <w:sz w:val="24"/>
                <w:szCs w:val="24"/>
              </w:rPr>
              <w:t>In some versions of the story, the illustrations show Wind as having human characteristics such as eyes, ears, nose, and mouth</w:t>
            </w:r>
            <w:r w:rsidR="00B5537C" w:rsidRPr="008B65D2">
              <w:rPr>
                <w:rFonts w:cstheme="minorHAnsi"/>
                <w:sz w:val="24"/>
                <w:szCs w:val="24"/>
              </w:rPr>
              <w:t>).</w:t>
            </w:r>
          </w:p>
          <w:p w14:paraId="09A6641F" w14:textId="77777777" w:rsidR="004D3753" w:rsidRPr="008B65D2" w:rsidRDefault="004D3753" w:rsidP="007133AB">
            <w:pPr>
              <w:spacing w:after="0" w:line="240" w:lineRule="auto"/>
              <w:rPr>
                <w:rFonts w:cstheme="minorHAnsi"/>
                <w:sz w:val="24"/>
                <w:szCs w:val="24"/>
              </w:rPr>
            </w:pPr>
          </w:p>
          <w:p w14:paraId="4F5BBFEB" w14:textId="77777777" w:rsidR="00F4002D" w:rsidRPr="008B65D2" w:rsidRDefault="003A43EF" w:rsidP="007133AB">
            <w:pPr>
              <w:spacing w:after="0" w:line="240" w:lineRule="auto"/>
              <w:rPr>
                <w:rFonts w:cstheme="minorHAnsi"/>
                <w:sz w:val="24"/>
                <w:szCs w:val="24"/>
              </w:rPr>
            </w:pPr>
            <w:r w:rsidRPr="008B65D2">
              <w:rPr>
                <w:rFonts w:cstheme="minorHAnsi"/>
                <w:sz w:val="24"/>
                <w:szCs w:val="24"/>
              </w:rPr>
              <w:t>T</w:t>
            </w:r>
            <w:r w:rsidR="009143C1" w:rsidRPr="008B65D2">
              <w:rPr>
                <w:rFonts w:cstheme="minorHAnsi"/>
                <w:sz w:val="24"/>
                <w:szCs w:val="24"/>
              </w:rPr>
              <w:t>he illustration shows that t</w:t>
            </w:r>
            <w:r w:rsidR="00F4002D" w:rsidRPr="008B65D2">
              <w:rPr>
                <w:rFonts w:cstheme="minorHAnsi"/>
                <w:sz w:val="24"/>
                <w:szCs w:val="24"/>
              </w:rPr>
              <w:t>he gate is open and not latched</w:t>
            </w:r>
            <w:r w:rsidR="009143C1" w:rsidRPr="008B65D2">
              <w:rPr>
                <w:rFonts w:cstheme="minorHAnsi"/>
                <w:sz w:val="24"/>
                <w:szCs w:val="24"/>
              </w:rPr>
              <w:t xml:space="preserve"> or closed</w:t>
            </w:r>
            <w:r w:rsidR="00F4002D" w:rsidRPr="008B65D2">
              <w:rPr>
                <w:rFonts w:cstheme="minorHAnsi"/>
                <w:sz w:val="24"/>
                <w:szCs w:val="24"/>
              </w:rPr>
              <w:t xml:space="preserve">. </w:t>
            </w:r>
          </w:p>
          <w:p w14:paraId="0DDE7F3A" w14:textId="77777777" w:rsidR="009143C1" w:rsidRPr="008B65D2" w:rsidRDefault="009143C1" w:rsidP="007133AB">
            <w:pPr>
              <w:spacing w:after="0" w:line="240" w:lineRule="auto"/>
              <w:rPr>
                <w:rFonts w:cstheme="minorHAnsi"/>
                <w:sz w:val="24"/>
                <w:szCs w:val="24"/>
              </w:rPr>
            </w:pPr>
          </w:p>
          <w:p w14:paraId="2BC39A48" w14:textId="77777777" w:rsidR="009143C1" w:rsidRPr="008B65D2" w:rsidRDefault="00F4002D" w:rsidP="007133AB">
            <w:pPr>
              <w:spacing w:after="0" w:line="240" w:lineRule="auto"/>
              <w:rPr>
                <w:rFonts w:cstheme="minorHAnsi"/>
                <w:sz w:val="24"/>
                <w:szCs w:val="24"/>
              </w:rPr>
            </w:pPr>
            <w:r w:rsidRPr="008B65D2">
              <w:rPr>
                <w:rFonts w:cstheme="minorHAnsi"/>
                <w:sz w:val="24"/>
                <w:szCs w:val="24"/>
              </w:rPr>
              <w:t xml:space="preserve">Other words the author could have used are open, ajar, unlocked, undone, not closed. </w:t>
            </w:r>
          </w:p>
          <w:p w14:paraId="0A027734" w14:textId="77777777" w:rsidR="00B332E4" w:rsidRPr="008B65D2" w:rsidRDefault="00F4002D" w:rsidP="007133AB">
            <w:pPr>
              <w:spacing w:after="0" w:line="240" w:lineRule="auto"/>
              <w:rPr>
                <w:rFonts w:cstheme="minorHAnsi"/>
                <w:sz w:val="24"/>
                <w:szCs w:val="24"/>
              </w:rPr>
            </w:pPr>
            <w:r w:rsidRPr="008B65D2">
              <w:rPr>
                <w:rFonts w:cstheme="minorHAnsi"/>
                <w:sz w:val="24"/>
                <w:szCs w:val="24"/>
              </w:rPr>
              <w:t xml:space="preserve"> </w:t>
            </w:r>
            <w:r w:rsidRPr="008B65D2">
              <w:rPr>
                <w:rFonts w:cstheme="minorHAnsi"/>
                <w:i/>
                <w:sz w:val="24"/>
                <w:szCs w:val="24"/>
              </w:rPr>
              <w:t>Students can practice acting out latched and unlatched using their hands.</w:t>
            </w:r>
          </w:p>
        </w:tc>
      </w:tr>
      <w:tr w:rsidR="007133AB" w:rsidRPr="008B65D2" w14:paraId="1637EEBB" w14:textId="77777777" w:rsidTr="00777D4F">
        <w:trPr>
          <w:trHeight w:val="4670"/>
        </w:trPr>
        <w:tc>
          <w:tcPr>
            <w:tcW w:w="6994" w:type="dxa"/>
          </w:tcPr>
          <w:p w14:paraId="73CE9406" w14:textId="77777777" w:rsidR="007133AB" w:rsidRPr="008B65D2" w:rsidRDefault="007133AB" w:rsidP="007133AB">
            <w:pPr>
              <w:spacing w:after="0" w:line="240" w:lineRule="auto"/>
              <w:rPr>
                <w:b/>
                <w:sz w:val="24"/>
                <w:szCs w:val="24"/>
              </w:rPr>
            </w:pPr>
            <w:r w:rsidRPr="008B65D2">
              <w:rPr>
                <w:b/>
                <w:sz w:val="24"/>
                <w:szCs w:val="24"/>
              </w:rPr>
              <w:lastRenderedPageBreak/>
              <w:t>THIRD READING:</w:t>
            </w:r>
          </w:p>
          <w:p w14:paraId="57119E3E" w14:textId="77777777" w:rsidR="00F405C1" w:rsidRPr="008B65D2" w:rsidRDefault="007133AB" w:rsidP="00F405C1">
            <w:pPr>
              <w:spacing w:after="0" w:line="240" w:lineRule="auto"/>
              <w:rPr>
                <w:b/>
                <w:i/>
                <w:sz w:val="24"/>
                <w:szCs w:val="24"/>
              </w:rPr>
            </w:pPr>
            <w:r w:rsidRPr="008B65D2">
              <w:rPr>
                <w:i/>
                <w:sz w:val="24"/>
                <w:szCs w:val="24"/>
              </w:rPr>
              <w:t>Be sure each student has two stick puppets, one of Strong Wind and one of Gentle Wind.</w:t>
            </w:r>
            <w:r w:rsidR="00F405C1" w:rsidRPr="008B65D2">
              <w:rPr>
                <w:b/>
                <w:i/>
                <w:sz w:val="24"/>
                <w:szCs w:val="24"/>
              </w:rPr>
              <w:t xml:space="preserve"> </w:t>
            </w:r>
          </w:p>
          <w:p w14:paraId="59F0984C" w14:textId="77777777" w:rsidR="00F405C1" w:rsidRPr="008B65D2" w:rsidRDefault="00F405C1" w:rsidP="00F405C1">
            <w:pPr>
              <w:spacing w:after="0" w:line="240" w:lineRule="auto"/>
              <w:rPr>
                <w:b/>
                <w:sz w:val="24"/>
                <w:szCs w:val="24"/>
              </w:rPr>
            </w:pPr>
          </w:p>
          <w:p w14:paraId="7E0F8B66" w14:textId="77777777" w:rsidR="007133AB" w:rsidRPr="008B65D2" w:rsidRDefault="00F405C1" w:rsidP="00F405C1">
            <w:pPr>
              <w:spacing w:after="0" w:line="240" w:lineRule="auto"/>
              <w:rPr>
                <w:b/>
                <w:sz w:val="24"/>
                <w:szCs w:val="24"/>
              </w:rPr>
            </w:pPr>
            <w:r w:rsidRPr="008B65D2">
              <w:rPr>
                <w:b/>
                <w:sz w:val="24"/>
                <w:szCs w:val="24"/>
              </w:rPr>
              <w:t>Reread pages 10-17</w:t>
            </w:r>
          </w:p>
          <w:p w14:paraId="3563C88F" w14:textId="77777777" w:rsidR="007133AB" w:rsidRPr="008B65D2" w:rsidRDefault="007133AB" w:rsidP="007133AB">
            <w:pPr>
              <w:spacing w:after="0" w:line="240" w:lineRule="auto"/>
              <w:rPr>
                <w:sz w:val="24"/>
                <w:szCs w:val="24"/>
              </w:rPr>
            </w:pPr>
            <w:r w:rsidRPr="008B65D2">
              <w:rPr>
                <w:sz w:val="24"/>
                <w:szCs w:val="24"/>
              </w:rPr>
              <w:t>Using the procedures established during the second reading, have students hold up the appropriate stick puppets as the teacher re-reads pages 10-17.</w:t>
            </w:r>
          </w:p>
          <w:p w14:paraId="5011DD35" w14:textId="77777777" w:rsidR="007133AB" w:rsidRPr="008B65D2" w:rsidRDefault="007133AB" w:rsidP="007133AB">
            <w:pPr>
              <w:spacing w:after="0" w:line="240" w:lineRule="auto"/>
              <w:rPr>
                <w:sz w:val="24"/>
                <w:szCs w:val="24"/>
              </w:rPr>
            </w:pPr>
          </w:p>
          <w:p w14:paraId="58600A20" w14:textId="77777777" w:rsidR="008B65D2" w:rsidRPr="008B65D2" w:rsidRDefault="007133AB" w:rsidP="007133AB">
            <w:pPr>
              <w:spacing w:after="0" w:line="240" w:lineRule="auto"/>
              <w:rPr>
                <w:rFonts w:cstheme="minorHAnsi"/>
                <w:sz w:val="24"/>
                <w:szCs w:val="24"/>
              </w:rPr>
            </w:pPr>
            <w:r w:rsidRPr="008B65D2">
              <w:rPr>
                <w:b/>
                <w:sz w:val="24"/>
                <w:szCs w:val="24"/>
              </w:rPr>
              <w:t>Questions:</w:t>
            </w:r>
            <w:r w:rsidRPr="008B65D2">
              <w:rPr>
                <w:sz w:val="24"/>
                <w:szCs w:val="24"/>
              </w:rPr>
              <w:t xml:space="preserve"> </w:t>
            </w:r>
            <w:r w:rsidR="00F02AF0" w:rsidRPr="008B65D2">
              <w:rPr>
                <w:rFonts w:cstheme="minorHAnsi"/>
                <w:sz w:val="24"/>
                <w:szCs w:val="24"/>
              </w:rPr>
              <w:t xml:space="preserve"> </w:t>
            </w:r>
          </w:p>
          <w:p w14:paraId="77715F96" w14:textId="77777777" w:rsidR="007133AB" w:rsidRPr="008B65D2" w:rsidRDefault="00F02AF0" w:rsidP="007133AB">
            <w:pPr>
              <w:spacing w:after="0" w:line="240" w:lineRule="auto"/>
              <w:rPr>
                <w:rFonts w:cstheme="minorHAnsi"/>
                <w:sz w:val="24"/>
                <w:szCs w:val="24"/>
              </w:rPr>
            </w:pPr>
            <w:r w:rsidRPr="008B65D2">
              <w:rPr>
                <w:rFonts w:cstheme="minorHAnsi"/>
                <w:sz w:val="24"/>
                <w:szCs w:val="24"/>
              </w:rPr>
              <w:t xml:space="preserve">What were some examples of Wind being strong from the pages 10-17?  What are some examples of Wind being gentle? </w:t>
            </w:r>
          </w:p>
          <w:p w14:paraId="536D0842" w14:textId="77777777" w:rsidR="00214F54" w:rsidRPr="008B65D2" w:rsidRDefault="00214F54" w:rsidP="007133AB">
            <w:pPr>
              <w:spacing w:after="0" w:line="240" w:lineRule="auto"/>
              <w:rPr>
                <w:b/>
                <w:sz w:val="24"/>
                <w:szCs w:val="24"/>
              </w:rPr>
            </w:pPr>
          </w:p>
          <w:p w14:paraId="18E2B51B" w14:textId="77777777" w:rsidR="00214F54" w:rsidRPr="008B65D2" w:rsidRDefault="00214F54" w:rsidP="007133AB">
            <w:pPr>
              <w:spacing w:after="0" w:line="240" w:lineRule="auto"/>
              <w:rPr>
                <w:b/>
                <w:sz w:val="24"/>
                <w:szCs w:val="24"/>
              </w:rPr>
            </w:pPr>
          </w:p>
          <w:p w14:paraId="4C4A7A37" w14:textId="77777777" w:rsidR="00782051" w:rsidRPr="008B65D2" w:rsidRDefault="00782051" w:rsidP="007133AB">
            <w:pPr>
              <w:spacing w:after="0" w:line="240" w:lineRule="auto"/>
              <w:rPr>
                <w:b/>
                <w:sz w:val="24"/>
                <w:szCs w:val="24"/>
              </w:rPr>
            </w:pPr>
          </w:p>
          <w:p w14:paraId="603F6CAA" w14:textId="77777777" w:rsidR="00A23F18" w:rsidRPr="008B65D2" w:rsidRDefault="00A23F18" w:rsidP="007133AB">
            <w:pPr>
              <w:spacing w:after="0" w:line="240" w:lineRule="auto"/>
              <w:rPr>
                <w:b/>
                <w:sz w:val="24"/>
                <w:szCs w:val="24"/>
              </w:rPr>
            </w:pPr>
          </w:p>
          <w:p w14:paraId="7C38AA0B" w14:textId="77777777" w:rsidR="00A23F18" w:rsidRPr="008B65D2" w:rsidRDefault="00A23F18" w:rsidP="007133AB">
            <w:pPr>
              <w:spacing w:after="0" w:line="240" w:lineRule="auto"/>
              <w:rPr>
                <w:b/>
                <w:sz w:val="24"/>
                <w:szCs w:val="24"/>
              </w:rPr>
            </w:pPr>
          </w:p>
          <w:p w14:paraId="24E0649B" w14:textId="77777777" w:rsidR="00782051" w:rsidRDefault="00782051" w:rsidP="007133AB">
            <w:pPr>
              <w:spacing w:after="0" w:line="240" w:lineRule="auto"/>
              <w:rPr>
                <w:b/>
                <w:sz w:val="24"/>
                <w:szCs w:val="24"/>
              </w:rPr>
            </w:pPr>
          </w:p>
          <w:p w14:paraId="4F80447B" w14:textId="77777777" w:rsidR="008B65D2" w:rsidRPr="008B65D2" w:rsidRDefault="008B65D2" w:rsidP="007133AB">
            <w:pPr>
              <w:spacing w:after="0" w:line="240" w:lineRule="auto"/>
              <w:rPr>
                <w:b/>
                <w:sz w:val="24"/>
                <w:szCs w:val="24"/>
              </w:rPr>
            </w:pPr>
          </w:p>
          <w:p w14:paraId="06D0090A" w14:textId="77777777" w:rsidR="007133AB" w:rsidRPr="008B65D2" w:rsidRDefault="00F405C1" w:rsidP="007133AB">
            <w:pPr>
              <w:spacing w:after="0" w:line="240" w:lineRule="auto"/>
              <w:rPr>
                <w:sz w:val="24"/>
                <w:szCs w:val="24"/>
              </w:rPr>
            </w:pPr>
            <w:r w:rsidRPr="008B65D2">
              <w:rPr>
                <w:b/>
                <w:sz w:val="24"/>
                <w:szCs w:val="24"/>
              </w:rPr>
              <w:t>Page 12-13</w:t>
            </w:r>
            <w:r w:rsidR="007133AB" w:rsidRPr="008B65D2">
              <w:rPr>
                <w:b/>
                <w:sz w:val="24"/>
                <w:szCs w:val="24"/>
              </w:rPr>
              <w:t xml:space="preserve"> </w:t>
            </w:r>
            <w:r w:rsidR="007133AB" w:rsidRPr="008B65D2">
              <w:rPr>
                <w:sz w:val="24"/>
                <w:szCs w:val="24"/>
              </w:rPr>
              <w:t xml:space="preserve">How does the wind help the big boys fly their kites? </w:t>
            </w:r>
          </w:p>
          <w:p w14:paraId="75F77CC0" w14:textId="77777777" w:rsidR="007133AB" w:rsidRPr="008B65D2" w:rsidRDefault="007133AB" w:rsidP="007133AB">
            <w:pPr>
              <w:spacing w:after="0" w:line="240" w:lineRule="auto"/>
              <w:rPr>
                <w:sz w:val="24"/>
                <w:szCs w:val="24"/>
              </w:rPr>
            </w:pPr>
          </w:p>
          <w:p w14:paraId="3279D3D4" w14:textId="77777777" w:rsidR="00A23F18" w:rsidRPr="008B65D2" w:rsidRDefault="00A23F18" w:rsidP="007133AB">
            <w:pPr>
              <w:spacing w:after="0" w:line="240" w:lineRule="auto"/>
              <w:rPr>
                <w:sz w:val="24"/>
                <w:szCs w:val="24"/>
              </w:rPr>
            </w:pPr>
          </w:p>
          <w:p w14:paraId="06C02C15" w14:textId="77777777" w:rsidR="007133AB" w:rsidRPr="008B65D2" w:rsidRDefault="007133AB" w:rsidP="007133AB">
            <w:pPr>
              <w:spacing w:after="0" w:line="240" w:lineRule="auto"/>
              <w:rPr>
                <w:sz w:val="24"/>
                <w:szCs w:val="24"/>
              </w:rPr>
            </w:pPr>
            <w:r w:rsidRPr="008B65D2">
              <w:rPr>
                <w:sz w:val="24"/>
                <w:szCs w:val="24"/>
              </w:rPr>
              <w:t xml:space="preserve">What happens when Gilberto tries to fly his kite? </w:t>
            </w:r>
          </w:p>
          <w:p w14:paraId="1567E0B9" w14:textId="77777777" w:rsidR="007133AB" w:rsidRPr="008B65D2" w:rsidRDefault="007133AB" w:rsidP="007133AB">
            <w:pPr>
              <w:spacing w:after="0" w:line="240" w:lineRule="auto"/>
              <w:rPr>
                <w:sz w:val="24"/>
                <w:szCs w:val="24"/>
              </w:rPr>
            </w:pPr>
          </w:p>
          <w:p w14:paraId="4D24CA6F" w14:textId="77777777" w:rsidR="007133AB" w:rsidRPr="008B65D2" w:rsidRDefault="007133AB" w:rsidP="007133AB">
            <w:pPr>
              <w:spacing w:after="0" w:line="240" w:lineRule="auto"/>
              <w:rPr>
                <w:sz w:val="24"/>
                <w:szCs w:val="24"/>
              </w:rPr>
            </w:pPr>
            <w:r w:rsidRPr="008B65D2">
              <w:rPr>
                <w:sz w:val="24"/>
                <w:szCs w:val="24"/>
              </w:rPr>
              <w:t xml:space="preserve">Why does Gilberto say to Wind, “I don’t like you today”? </w:t>
            </w:r>
          </w:p>
          <w:p w14:paraId="1776EB21" w14:textId="77777777" w:rsidR="007133AB" w:rsidRPr="008B65D2" w:rsidRDefault="007133AB" w:rsidP="007133AB">
            <w:pPr>
              <w:spacing w:after="0" w:line="240" w:lineRule="auto"/>
              <w:rPr>
                <w:sz w:val="24"/>
                <w:szCs w:val="24"/>
              </w:rPr>
            </w:pPr>
          </w:p>
          <w:p w14:paraId="48270C8E" w14:textId="77777777" w:rsidR="007133AB" w:rsidRPr="008B65D2" w:rsidRDefault="007133AB" w:rsidP="007133AB">
            <w:pPr>
              <w:spacing w:after="0" w:line="240" w:lineRule="auto"/>
              <w:rPr>
                <w:sz w:val="24"/>
                <w:szCs w:val="24"/>
              </w:rPr>
            </w:pPr>
          </w:p>
          <w:p w14:paraId="1D198CF0" w14:textId="77777777" w:rsidR="007133AB" w:rsidRPr="008B65D2" w:rsidRDefault="00782051" w:rsidP="007133AB">
            <w:pPr>
              <w:spacing w:after="0" w:line="240" w:lineRule="auto"/>
              <w:rPr>
                <w:sz w:val="24"/>
                <w:szCs w:val="24"/>
              </w:rPr>
            </w:pPr>
            <w:r w:rsidRPr="008B65D2">
              <w:rPr>
                <w:b/>
                <w:sz w:val="24"/>
                <w:szCs w:val="24"/>
              </w:rPr>
              <w:t>P</w:t>
            </w:r>
            <w:r w:rsidR="007133AB" w:rsidRPr="008B65D2">
              <w:rPr>
                <w:b/>
                <w:sz w:val="24"/>
                <w:szCs w:val="24"/>
              </w:rPr>
              <w:t xml:space="preserve">age 15: </w:t>
            </w:r>
            <w:r w:rsidR="007E23B5" w:rsidRPr="008B65D2">
              <w:rPr>
                <w:sz w:val="24"/>
                <w:szCs w:val="24"/>
              </w:rPr>
              <w:t>On</w:t>
            </w:r>
            <w:r w:rsidR="007133AB" w:rsidRPr="008B65D2">
              <w:rPr>
                <w:sz w:val="24"/>
                <w:szCs w:val="24"/>
              </w:rPr>
              <w:t xml:space="preserve"> page </w:t>
            </w:r>
            <w:r w:rsidR="00A23F18" w:rsidRPr="008B65D2">
              <w:rPr>
                <w:sz w:val="24"/>
                <w:szCs w:val="24"/>
              </w:rPr>
              <w:t xml:space="preserve">15 </w:t>
            </w:r>
            <w:r w:rsidR="007133AB" w:rsidRPr="008B65D2">
              <w:rPr>
                <w:sz w:val="24"/>
                <w:szCs w:val="24"/>
              </w:rPr>
              <w:t xml:space="preserve">it says, “And when I have a boat with a paper </w:t>
            </w:r>
            <w:r w:rsidR="007133AB" w:rsidRPr="008B65D2">
              <w:rPr>
                <w:b/>
                <w:sz w:val="24"/>
                <w:szCs w:val="24"/>
              </w:rPr>
              <w:t xml:space="preserve">sail </w:t>
            </w:r>
            <w:r w:rsidR="007133AB" w:rsidRPr="008B65D2">
              <w:rPr>
                <w:sz w:val="24"/>
                <w:szCs w:val="24"/>
              </w:rPr>
              <w:t xml:space="preserve">Wind comes and </w:t>
            </w:r>
            <w:r w:rsidR="007133AB" w:rsidRPr="008B65D2">
              <w:rPr>
                <w:b/>
                <w:sz w:val="24"/>
                <w:szCs w:val="24"/>
              </w:rPr>
              <w:t xml:space="preserve">sails </w:t>
            </w:r>
            <w:r w:rsidR="007133AB" w:rsidRPr="008B65D2">
              <w:rPr>
                <w:sz w:val="24"/>
                <w:szCs w:val="24"/>
              </w:rPr>
              <w:t xml:space="preserve">it for me –.”  What are the two different meanings of the word </w:t>
            </w:r>
            <w:r w:rsidR="007133AB" w:rsidRPr="008B65D2">
              <w:rPr>
                <w:b/>
                <w:sz w:val="24"/>
                <w:szCs w:val="24"/>
              </w:rPr>
              <w:t xml:space="preserve">sail </w:t>
            </w:r>
            <w:r w:rsidR="007133AB" w:rsidRPr="008B65D2">
              <w:rPr>
                <w:sz w:val="24"/>
                <w:szCs w:val="24"/>
              </w:rPr>
              <w:t>on this page?</w:t>
            </w:r>
          </w:p>
          <w:p w14:paraId="7840957F" w14:textId="77777777" w:rsidR="007133AB" w:rsidRPr="008B65D2" w:rsidRDefault="007133AB" w:rsidP="007133AB">
            <w:pPr>
              <w:spacing w:after="0" w:line="240" w:lineRule="auto"/>
              <w:rPr>
                <w:sz w:val="24"/>
                <w:szCs w:val="24"/>
              </w:rPr>
            </w:pPr>
          </w:p>
          <w:p w14:paraId="60B41FD2" w14:textId="77777777" w:rsidR="007133AB" w:rsidRPr="008B65D2" w:rsidRDefault="007133AB" w:rsidP="007133AB">
            <w:pPr>
              <w:spacing w:after="0" w:line="240" w:lineRule="auto"/>
              <w:rPr>
                <w:sz w:val="24"/>
                <w:szCs w:val="24"/>
              </w:rPr>
            </w:pPr>
          </w:p>
          <w:p w14:paraId="7935B0B3" w14:textId="77777777" w:rsidR="007133AB" w:rsidRPr="008B65D2" w:rsidRDefault="00782051" w:rsidP="007133AB">
            <w:pPr>
              <w:spacing w:after="0" w:line="240" w:lineRule="auto"/>
              <w:rPr>
                <w:sz w:val="24"/>
                <w:szCs w:val="24"/>
              </w:rPr>
            </w:pPr>
            <w:r w:rsidRPr="008B65D2">
              <w:rPr>
                <w:b/>
                <w:sz w:val="24"/>
                <w:szCs w:val="24"/>
              </w:rPr>
              <w:t>P</w:t>
            </w:r>
            <w:r w:rsidR="007133AB" w:rsidRPr="008B65D2">
              <w:rPr>
                <w:b/>
                <w:sz w:val="24"/>
                <w:szCs w:val="24"/>
              </w:rPr>
              <w:t xml:space="preserve">age 17: </w:t>
            </w:r>
            <w:r w:rsidR="007133AB" w:rsidRPr="008B65D2">
              <w:rPr>
                <w:sz w:val="24"/>
                <w:szCs w:val="24"/>
              </w:rPr>
              <w:t xml:space="preserve">What does the author mean when he states that Wind will make the </w:t>
            </w:r>
            <w:r w:rsidR="007133AB" w:rsidRPr="008B65D2">
              <w:rPr>
                <w:b/>
                <w:sz w:val="24"/>
                <w:szCs w:val="24"/>
              </w:rPr>
              <w:t xml:space="preserve">pinwheel </w:t>
            </w:r>
            <w:r w:rsidR="007133AB" w:rsidRPr="008B65D2">
              <w:rPr>
                <w:sz w:val="24"/>
                <w:szCs w:val="24"/>
              </w:rPr>
              <w:t xml:space="preserve">“whistle and sing”?  </w:t>
            </w:r>
          </w:p>
          <w:p w14:paraId="1BC8B512" w14:textId="77777777" w:rsidR="007133AB" w:rsidRPr="008B65D2" w:rsidRDefault="007133AB" w:rsidP="007133AB">
            <w:pPr>
              <w:spacing w:after="0" w:line="240" w:lineRule="auto"/>
              <w:rPr>
                <w:sz w:val="24"/>
                <w:szCs w:val="24"/>
              </w:rPr>
            </w:pPr>
          </w:p>
          <w:p w14:paraId="7DD738B2" w14:textId="77777777" w:rsidR="007133AB" w:rsidRPr="008B65D2" w:rsidRDefault="00026660" w:rsidP="007133AB">
            <w:pPr>
              <w:spacing w:line="240" w:lineRule="auto"/>
              <w:rPr>
                <w:b/>
                <w:sz w:val="24"/>
                <w:szCs w:val="24"/>
              </w:rPr>
            </w:pPr>
            <w:r w:rsidRPr="008B65D2">
              <w:rPr>
                <w:b/>
                <w:sz w:val="24"/>
                <w:szCs w:val="24"/>
              </w:rPr>
              <w:t xml:space="preserve">FOURTH READING: </w:t>
            </w:r>
          </w:p>
          <w:p w14:paraId="44A6F79B" w14:textId="77777777" w:rsidR="00534F6E" w:rsidRPr="008B65D2" w:rsidRDefault="00534F6E" w:rsidP="00534F6E">
            <w:pPr>
              <w:spacing w:after="0" w:line="240" w:lineRule="auto"/>
              <w:rPr>
                <w:b/>
                <w:i/>
                <w:sz w:val="24"/>
                <w:szCs w:val="24"/>
              </w:rPr>
            </w:pPr>
            <w:r w:rsidRPr="008B65D2">
              <w:rPr>
                <w:i/>
                <w:sz w:val="24"/>
                <w:szCs w:val="24"/>
              </w:rPr>
              <w:t>Be sure each student has two stick puppets, one of Strong Wind and one of Gentle Wind.</w:t>
            </w:r>
            <w:r w:rsidRPr="008B65D2">
              <w:rPr>
                <w:b/>
                <w:i/>
                <w:sz w:val="24"/>
                <w:szCs w:val="24"/>
              </w:rPr>
              <w:t xml:space="preserve"> </w:t>
            </w:r>
          </w:p>
          <w:p w14:paraId="5475C15C" w14:textId="77777777" w:rsidR="00534F6E" w:rsidRPr="008B65D2" w:rsidRDefault="00534F6E" w:rsidP="00534F6E">
            <w:pPr>
              <w:spacing w:after="0" w:line="240" w:lineRule="auto"/>
              <w:rPr>
                <w:b/>
                <w:sz w:val="24"/>
                <w:szCs w:val="24"/>
              </w:rPr>
            </w:pPr>
          </w:p>
          <w:p w14:paraId="4487CE46" w14:textId="77777777" w:rsidR="00534F6E" w:rsidRPr="008B65D2" w:rsidRDefault="00782051" w:rsidP="00534F6E">
            <w:pPr>
              <w:spacing w:after="0" w:line="240" w:lineRule="auto"/>
              <w:rPr>
                <w:b/>
                <w:sz w:val="24"/>
                <w:szCs w:val="24"/>
              </w:rPr>
            </w:pPr>
            <w:r w:rsidRPr="008B65D2">
              <w:rPr>
                <w:b/>
                <w:sz w:val="24"/>
                <w:szCs w:val="24"/>
              </w:rPr>
              <w:t>Reread P</w:t>
            </w:r>
            <w:r w:rsidR="00534F6E" w:rsidRPr="008B65D2">
              <w:rPr>
                <w:b/>
                <w:sz w:val="24"/>
                <w:szCs w:val="24"/>
              </w:rPr>
              <w:t>ages 18-23</w:t>
            </w:r>
          </w:p>
          <w:p w14:paraId="290123D4" w14:textId="77777777" w:rsidR="00534F6E" w:rsidRPr="008B65D2" w:rsidRDefault="00534F6E" w:rsidP="00534F6E">
            <w:pPr>
              <w:spacing w:after="0" w:line="240" w:lineRule="auto"/>
              <w:rPr>
                <w:sz w:val="24"/>
                <w:szCs w:val="24"/>
              </w:rPr>
            </w:pPr>
            <w:r w:rsidRPr="008B65D2">
              <w:rPr>
                <w:sz w:val="24"/>
                <w:szCs w:val="24"/>
              </w:rPr>
              <w:t>Using the procedur</w:t>
            </w:r>
            <w:r w:rsidR="002E42EB" w:rsidRPr="008B65D2">
              <w:rPr>
                <w:sz w:val="24"/>
                <w:szCs w:val="24"/>
              </w:rPr>
              <w:t>es established during prior</w:t>
            </w:r>
            <w:r w:rsidRPr="008B65D2">
              <w:rPr>
                <w:sz w:val="24"/>
                <w:szCs w:val="24"/>
              </w:rPr>
              <w:t xml:space="preserve"> reading</w:t>
            </w:r>
            <w:r w:rsidR="002E42EB" w:rsidRPr="008B65D2">
              <w:rPr>
                <w:sz w:val="24"/>
                <w:szCs w:val="24"/>
              </w:rPr>
              <w:t>s</w:t>
            </w:r>
            <w:r w:rsidRPr="008B65D2">
              <w:rPr>
                <w:sz w:val="24"/>
                <w:szCs w:val="24"/>
              </w:rPr>
              <w:t>, have students hold up the appropriate stick puppets as the teacher re-reads pages 18-23.</w:t>
            </w:r>
          </w:p>
          <w:p w14:paraId="2BC85209" w14:textId="77777777" w:rsidR="00C5574F" w:rsidRPr="008B65D2" w:rsidRDefault="00C5574F" w:rsidP="00534F6E">
            <w:pPr>
              <w:spacing w:after="0" w:line="240" w:lineRule="auto"/>
              <w:rPr>
                <w:sz w:val="24"/>
                <w:szCs w:val="24"/>
              </w:rPr>
            </w:pPr>
          </w:p>
          <w:p w14:paraId="3EFFEAD4" w14:textId="77777777" w:rsidR="001864DE" w:rsidRPr="008B65D2" w:rsidRDefault="00534F6E" w:rsidP="00534F6E">
            <w:pPr>
              <w:spacing w:after="0" w:line="240" w:lineRule="auto"/>
              <w:rPr>
                <w:rFonts w:cstheme="minorHAnsi"/>
                <w:sz w:val="24"/>
                <w:szCs w:val="24"/>
              </w:rPr>
            </w:pPr>
            <w:r w:rsidRPr="008B65D2">
              <w:rPr>
                <w:b/>
                <w:sz w:val="24"/>
                <w:szCs w:val="24"/>
              </w:rPr>
              <w:t>Questions:</w:t>
            </w:r>
            <w:r w:rsidRPr="008B65D2">
              <w:rPr>
                <w:sz w:val="24"/>
                <w:szCs w:val="24"/>
              </w:rPr>
              <w:t xml:space="preserve"> </w:t>
            </w:r>
            <w:r w:rsidRPr="008B65D2">
              <w:rPr>
                <w:rFonts w:cstheme="minorHAnsi"/>
                <w:sz w:val="24"/>
                <w:szCs w:val="24"/>
              </w:rPr>
              <w:t xml:space="preserve"> </w:t>
            </w:r>
          </w:p>
          <w:p w14:paraId="7AE08C65" w14:textId="77777777" w:rsidR="00534F6E" w:rsidRPr="008B65D2" w:rsidRDefault="00534F6E" w:rsidP="00534F6E">
            <w:pPr>
              <w:spacing w:after="0" w:line="240" w:lineRule="auto"/>
              <w:rPr>
                <w:sz w:val="24"/>
                <w:szCs w:val="24"/>
              </w:rPr>
            </w:pPr>
            <w:r w:rsidRPr="008B65D2">
              <w:rPr>
                <w:rFonts w:cstheme="minorHAnsi"/>
                <w:sz w:val="24"/>
                <w:szCs w:val="24"/>
              </w:rPr>
              <w:t xml:space="preserve">What were some examples of Wind being strong from the pages 18-23?  What are some examples of Wind being gentle? </w:t>
            </w:r>
          </w:p>
          <w:p w14:paraId="1377068A" w14:textId="77777777" w:rsidR="00534F6E" w:rsidRPr="008B65D2" w:rsidRDefault="00534F6E" w:rsidP="00534F6E">
            <w:pPr>
              <w:spacing w:after="0" w:line="240" w:lineRule="auto"/>
              <w:rPr>
                <w:b/>
                <w:sz w:val="24"/>
                <w:szCs w:val="24"/>
              </w:rPr>
            </w:pPr>
          </w:p>
          <w:p w14:paraId="58429BBF" w14:textId="77777777" w:rsidR="00782051" w:rsidRPr="008B65D2" w:rsidRDefault="00782051" w:rsidP="007133AB">
            <w:pPr>
              <w:spacing w:line="240" w:lineRule="auto"/>
              <w:rPr>
                <w:b/>
                <w:sz w:val="24"/>
                <w:szCs w:val="24"/>
              </w:rPr>
            </w:pPr>
          </w:p>
          <w:p w14:paraId="0E5DD065" w14:textId="77777777" w:rsidR="00C5574F" w:rsidRPr="008B65D2" w:rsidRDefault="00C5574F" w:rsidP="007133AB">
            <w:pPr>
              <w:spacing w:line="240" w:lineRule="auto"/>
              <w:rPr>
                <w:b/>
                <w:sz w:val="24"/>
                <w:szCs w:val="24"/>
              </w:rPr>
            </w:pPr>
          </w:p>
          <w:p w14:paraId="40107CA5" w14:textId="77777777" w:rsidR="00C5574F" w:rsidRPr="008B65D2" w:rsidRDefault="00C5574F" w:rsidP="007133AB">
            <w:pPr>
              <w:spacing w:line="240" w:lineRule="auto"/>
              <w:rPr>
                <w:b/>
                <w:sz w:val="24"/>
                <w:szCs w:val="24"/>
              </w:rPr>
            </w:pPr>
          </w:p>
          <w:p w14:paraId="538AAA7F" w14:textId="77777777" w:rsidR="006313DB" w:rsidRPr="008B65D2" w:rsidRDefault="006313DB" w:rsidP="007133AB">
            <w:pPr>
              <w:spacing w:line="240" w:lineRule="auto"/>
              <w:rPr>
                <w:b/>
                <w:sz w:val="24"/>
                <w:szCs w:val="24"/>
              </w:rPr>
            </w:pPr>
          </w:p>
          <w:p w14:paraId="09BB9AD7" w14:textId="77777777" w:rsidR="005A7C71" w:rsidRPr="008B65D2" w:rsidRDefault="005A7C71" w:rsidP="007133AB">
            <w:pPr>
              <w:spacing w:line="240" w:lineRule="auto"/>
              <w:rPr>
                <w:b/>
                <w:sz w:val="24"/>
                <w:szCs w:val="24"/>
              </w:rPr>
            </w:pPr>
          </w:p>
          <w:p w14:paraId="7D2FCF44" w14:textId="77777777" w:rsidR="007133AB" w:rsidRPr="008B65D2" w:rsidRDefault="001864DE" w:rsidP="007133AB">
            <w:pPr>
              <w:spacing w:line="240" w:lineRule="auto"/>
              <w:rPr>
                <w:sz w:val="24"/>
                <w:szCs w:val="24"/>
              </w:rPr>
            </w:pPr>
            <w:r w:rsidRPr="008B65D2">
              <w:rPr>
                <w:b/>
                <w:sz w:val="24"/>
                <w:szCs w:val="24"/>
              </w:rPr>
              <w:t>Page 18</w:t>
            </w:r>
            <w:r w:rsidRPr="008B65D2">
              <w:rPr>
                <w:sz w:val="24"/>
                <w:szCs w:val="24"/>
              </w:rPr>
              <w:t xml:space="preserve"> </w:t>
            </w:r>
            <w:r w:rsidR="00AF585F" w:rsidRPr="008B65D2">
              <w:rPr>
                <w:sz w:val="24"/>
                <w:szCs w:val="24"/>
              </w:rPr>
              <w:t xml:space="preserve">Why </w:t>
            </w:r>
            <w:r w:rsidRPr="008B65D2">
              <w:rPr>
                <w:sz w:val="24"/>
                <w:szCs w:val="24"/>
              </w:rPr>
              <w:t xml:space="preserve">does Gilberto </w:t>
            </w:r>
            <w:r w:rsidR="00AF585F" w:rsidRPr="008B65D2">
              <w:rPr>
                <w:sz w:val="24"/>
                <w:szCs w:val="24"/>
              </w:rPr>
              <w:t>think the</w:t>
            </w:r>
            <w:r w:rsidRPr="008B65D2">
              <w:rPr>
                <w:sz w:val="24"/>
                <w:szCs w:val="24"/>
              </w:rPr>
              <w:t xml:space="preserve"> Wind likes soap bubbles?</w:t>
            </w:r>
          </w:p>
          <w:p w14:paraId="2E2F6781" w14:textId="77777777" w:rsidR="00AA2186" w:rsidRPr="008B65D2" w:rsidRDefault="00AA2186" w:rsidP="007133AB">
            <w:pPr>
              <w:spacing w:line="240" w:lineRule="auto"/>
              <w:rPr>
                <w:sz w:val="24"/>
                <w:szCs w:val="24"/>
              </w:rPr>
            </w:pPr>
          </w:p>
          <w:p w14:paraId="6BA286D1" w14:textId="77777777" w:rsidR="00CF577E" w:rsidRPr="008B65D2" w:rsidRDefault="00CF577E" w:rsidP="007133AB">
            <w:pPr>
              <w:spacing w:line="240" w:lineRule="auto"/>
              <w:rPr>
                <w:b/>
                <w:sz w:val="24"/>
                <w:szCs w:val="24"/>
              </w:rPr>
            </w:pPr>
          </w:p>
          <w:p w14:paraId="551B00A7" w14:textId="77777777" w:rsidR="007E23B5" w:rsidRPr="008B65D2" w:rsidRDefault="007E23B5" w:rsidP="007133AB">
            <w:pPr>
              <w:spacing w:line="240" w:lineRule="auto"/>
              <w:rPr>
                <w:b/>
                <w:sz w:val="24"/>
                <w:szCs w:val="24"/>
              </w:rPr>
            </w:pPr>
          </w:p>
          <w:p w14:paraId="07F4E2E9" w14:textId="77777777" w:rsidR="00ED646E" w:rsidRPr="008B65D2" w:rsidRDefault="00ED646E" w:rsidP="007133AB">
            <w:pPr>
              <w:spacing w:line="240" w:lineRule="auto"/>
              <w:rPr>
                <w:b/>
                <w:sz w:val="24"/>
                <w:szCs w:val="24"/>
              </w:rPr>
            </w:pPr>
            <w:r w:rsidRPr="008B65D2">
              <w:rPr>
                <w:b/>
                <w:sz w:val="24"/>
                <w:szCs w:val="24"/>
              </w:rPr>
              <w:t xml:space="preserve">Page 21 </w:t>
            </w:r>
            <w:r w:rsidRPr="008B65D2">
              <w:rPr>
                <w:sz w:val="24"/>
                <w:szCs w:val="24"/>
              </w:rPr>
              <w:t xml:space="preserve">What does </w:t>
            </w:r>
            <w:r w:rsidRPr="008B65D2">
              <w:rPr>
                <w:i/>
                <w:sz w:val="24"/>
                <w:szCs w:val="24"/>
              </w:rPr>
              <w:t>scatters</w:t>
            </w:r>
            <w:r w:rsidRPr="008B65D2">
              <w:rPr>
                <w:sz w:val="24"/>
                <w:szCs w:val="24"/>
              </w:rPr>
              <w:t xml:space="preserve"> mean? What clues in the illustration and the words on this page help the reader figure out the meaning of </w:t>
            </w:r>
            <w:r w:rsidRPr="008B65D2">
              <w:rPr>
                <w:i/>
                <w:sz w:val="24"/>
                <w:szCs w:val="24"/>
              </w:rPr>
              <w:t>scatters</w:t>
            </w:r>
            <w:r w:rsidRPr="008B65D2">
              <w:rPr>
                <w:sz w:val="24"/>
                <w:szCs w:val="24"/>
              </w:rPr>
              <w:t>?</w:t>
            </w:r>
            <w:r w:rsidRPr="008B65D2">
              <w:rPr>
                <w:b/>
                <w:sz w:val="24"/>
                <w:szCs w:val="24"/>
              </w:rPr>
              <w:t xml:space="preserve"> </w:t>
            </w:r>
          </w:p>
          <w:p w14:paraId="58B1A8C2" w14:textId="77777777" w:rsidR="00CF577E" w:rsidRPr="008B65D2" w:rsidRDefault="001864DE" w:rsidP="007133AB">
            <w:pPr>
              <w:spacing w:line="240" w:lineRule="auto"/>
              <w:rPr>
                <w:b/>
                <w:sz w:val="24"/>
                <w:szCs w:val="24"/>
              </w:rPr>
            </w:pPr>
            <w:r w:rsidRPr="008B65D2">
              <w:rPr>
                <w:b/>
                <w:sz w:val="24"/>
                <w:szCs w:val="24"/>
              </w:rPr>
              <w:t>Page23</w:t>
            </w:r>
            <w:r w:rsidRPr="008B65D2">
              <w:rPr>
                <w:sz w:val="24"/>
                <w:szCs w:val="24"/>
              </w:rPr>
              <w:t xml:space="preserve"> In the beginning of the story, Wind says “You-ou-ou” because he wants the boys to come out to play.  On this page Wind says something different.  What does Wind say, and why? (Page 23)</w:t>
            </w:r>
            <w:r w:rsidRPr="008B65D2">
              <w:rPr>
                <w:sz w:val="24"/>
                <w:szCs w:val="24"/>
              </w:rPr>
              <w:tab/>
            </w:r>
          </w:p>
          <w:p w14:paraId="32A40972" w14:textId="77777777" w:rsidR="00762550" w:rsidRPr="008B65D2" w:rsidRDefault="007133AB" w:rsidP="00526CE3">
            <w:pPr>
              <w:tabs>
                <w:tab w:val="left" w:pos="1695"/>
              </w:tabs>
              <w:rPr>
                <w:sz w:val="24"/>
                <w:szCs w:val="24"/>
              </w:rPr>
            </w:pPr>
            <w:r w:rsidRPr="008B65D2">
              <w:rPr>
                <w:sz w:val="24"/>
                <w:szCs w:val="24"/>
              </w:rPr>
              <w:t>Look back through this story, focusing on the illustrations. Does this story take place in one day or over several days? Explain your answer with evidence from the illustrations and text</w:t>
            </w:r>
            <w:r w:rsidR="00526CE3" w:rsidRPr="008B65D2">
              <w:rPr>
                <w:sz w:val="24"/>
                <w:szCs w:val="24"/>
              </w:rPr>
              <w:t>.</w:t>
            </w:r>
          </w:p>
        </w:tc>
        <w:tc>
          <w:tcPr>
            <w:tcW w:w="6742" w:type="dxa"/>
          </w:tcPr>
          <w:p w14:paraId="5A0B34A0" w14:textId="77777777" w:rsidR="007133AB" w:rsidRPr="008B65D2" w:rsidRDefault="007133AB" w:rsidP="007133AB">
            <w:pPr>
              <w:spacing w:after="0" w:line="240" w:lineRule="auto"/>
              <w:rPr>
                <w:sz w:val="24"/>
                <w:szCs w:val="24"/>
              </w:rPr>
            </w:pPr>
          </w:p>
          <w:p w14:paraId="7AEED2A3" w14:textId="77777777" w:rsidR="00A23F18" w:rsidRPr="008B65D2" w:rsidRDefault="00A23F18" w:rsidP="007133AB">
            <w:pPr>
              <w:spacing w:after="0" w:line="240" w:lineRule="auto"/>
              <w:rPr>
                <w:rFonts w:cstheme="minorHAnsi"/>
                <w:sz w:val="24"/>
                <w:szCs w:val="24"/>
              </w:rPr>
            </w:pPr>
          </w:p>
          <w:p w14:paraId="3713A25D" w14:textId="77777777" w:rsidR="00A23F18" w:rsidRPr="008B65D2" w:rsidRDefault="00A23F18" w:rsidP="007133AB">
            <w:pPr>
              <w:spacing w:after="0" w:line="240" w:lineRule="auto"/>
              <w:rPr>
                <w:rFonts w:cstheme="minorHAnsi"/>
                <w:sz w:val="24"/>
                <w:szCs w:val="24"/>
              </w:rPr>
            </w:pPr>
          </w:p>
          <w:p w14:paraId="07489A0A" w14:textId="77777777" w:rsidR="00A23F18" w:rsidRPr="008B65D2" w:rsidRDefault="00A23F18" w:rsidP="007133AB">
            <w:pPr>
              <w:spacing w:after="0" w:line="240" w:lineRule="auto"/>
              <w:rPr>
                <w:rFonts w:cstheme="minorHAnsi"/>
                <w:sz w:val="24"/>
                <w:szCs w:val="24"/>
              </w:rPr>
            </w:pPr>
          </w:p>
          <w:p w14:paraId="074A135B" w14:textId="77777777" w:rsidR="00A23F18" w:rsidRPr="008B65D2" w:rsidRDefault="00A23F18" w:rsidP="007133AB">
            <w:pPr>
              <w:spacing w:after="0" w:line="240" w:lineRule="auto"/>
              <w:rPr>
                <w:rFonts w:cstheme="minorHAnsi"/>
                <w:sz w:val="24"/>
                <w:szCs w:val="24"/>
              </w:rPr>
            </w:pPr>
          </w:p>
          <w:p w14:paraId="3FD5337F" w14:textId="77777777" w:rsidR="00782051" w:rsidRPr="008B65D2" w:rsidRDefault="00782051" w:rsidP="007133AB">
            <w:pPr>
              <w:spacing w:after="0" w:line="240" w:lineRule="auto"/>
              <w:rPr>
                <w:rFonts w:cstheme="minorHAnsi"/>
                <w:sz w:val="24"/>
                <w:szCs w:val="24"/>
              </w:rPr>
            </w:pPr>
            <w:r w:rsidRPr="008B65D2">
              <w:rPr>
                <w:rFonts w:cstheme="minorHAnsi"/>
                <w:sz w:val="24"/>
                <w:szCs w:val="24"/>
              </w:rPr>
              <w:t>Have students share with a partner prior to sharing as a class. Provide sentence frames if necessary</w:t>
            </w:r>
            <w:r w:rsidR="00984E99" w:rsidRPr="008B65D2">
              <w:rPr>
                <w:rFonts w:cstheme="minorHAnsi"/>
                <w:sz w:val="24"/>
                <w:szCs w:val="24"/>
              </w:rPr>
              <w:t xml:space="preserve"> (See Second Reading)</w:t>
            </w:r>
            <w:r w:rsidRPr="008B65D2">
              <w:rPr>
                <w:rFonts w:cstheme="minorHAnsi"/>
                <w:sz w:val="24"/>
                <w:szCs w:val="24"/>
              </w:rPr>
              <w:t>.</w:t>
            </w:r>
          </w:p>
          <w:p w14:paraId="712553C5" w14:textId="77777777" w:rsidR="00F02AF0" w:rsidRPr="008B65D2" w:rsidRDefault="002E42EB" w:rsidP="007133AB">
            <w:pPr>
              <w:spacing w:after="0" w:line="240" w:lineRule="auto"/>
              <w:rPr>
                <w:sz w:val="24"/>
                <w:szCs w:val="24"/>
              </w:rPr>
            </w:pPr>
            <w:r w:rsidRPr="008B65D2">
              <w:rPr>
                <w:sz w:val="24"/>
                <w:szCs w:val="24"/>
              </w:rPr>
              <w:t>Chart continued...</w:t>
            </w:r>
          </w:p>
          <w:tbl>
            <w:tblPr>
              <w:tblStyle w:val="TableGrid"/>
              <w:tblW w:w="0" w:type="auto"/>
              <w:tblLook w:val="04A0" w:firstRow="1" w:lastRow="0" w:firstColumn="1" w:lastColumn="0" w:noHBand="0" w:noVBand="1"/>
            </w:tblPr>
            <w:tblGrid>
              <w:gridCol w:w="3213"/>
              <w:gridCol w:w="3303"/>
            </w:tblGrid>
            <w:tr w:rsidR="00F02AF0" w:rsidRPr="008B65D2" w14:paraId="5E9FCEF8" w14:textId="77777777" w:rsidTr="008E06B3">
              <w:tc>
                <w:tcPr>
                  <w:tcW w:w="3213" w:type="dxa"/>
                  <w:shd w:val="clear" w:color="auto" w:fill="D9D9D9" w:themeFill="background1" w:themeFillShade="D9"/>
                </w:tcPr>
                <w:p w14:paraId="400B9517" w14:textId="77777777" w:rsidR="00F02AF0" w:rsidRPr="008B65D2" w:rsidRDefault="006E16F6"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t xml:space="preserve"> </w:t>
                  </w:r>
                  <w:r w:rsidR="001C5310" w:rsidRPr="008B65D2">
                    <w:rPr>
                      <w:rFonts w:asciiTheme="minorHAnsi" w:hAnsiTheme="minorHAnsi" w:cstheme="minorHAnsi"/>
                      <w:b/>
                      <w:sz w:val="24"/>
                      <w:szCs w:val="24"/>
                    </w:rPr>
                    <w:t xml:space="preserve"> Gentle Wind  </w:t>
                  </w:r>
                </w:p>
              </w:tc>
              <w:tc>
                <w:tcPr>
                  <w:tcW w:w="3303" w:type="dxa"/>
                  <w:shd w:val="clear" w:color="auto" w:fill="D9D9D9" w:themeFill="background1" w:themeFillShade="D9"/>
                </w:tcPr>
                <w:p w14:paraId="17637C2F" w14:textId="77777777" w:rsidR="00F02AF0" w:rsidRPr="008B65D2" w:rsidRDefault="001C5310"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t>Strong Wind</w:t>
                  </w:r>
                </w:p>
              </w:tc>
            </w:tr>
            <w:tr w:rsidR="00F405C1" w:rsidRPr="008B65D2" w14:paraId="5657D451" w14:textId="77777777" w:rsidTr="008E06B3">
              <w:tc>
                <w:tcPr>
                  <w:tcW w:w="3213" w:type="dxa"/>
                </w:tcPr>
                <w:p w14:paraId="33D3ED44" w14:textId="77777777" w:rsidR="00F405C1" w:rsidRPr="008B65D2" w:rsidRDefault="00F405C1"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Continued...</w:t>
                  </w:r>
                </w:p>
              </w:tc>
              <w:tc>
                <w:tcPr>
                  <w:tcW w:w="3303" w:type="dxa"/>
                </w:tcPr>
                <w:p w14:paraId="64421621" w14:textId="77777777" w:rsidR="00F405C1" w:rsidRPr="008B65D2" w:rsidRDefault="00F405C1" w:rsidP="00806D31">
                  <w:pPr>
                    <w:framePr w:hSpace="180" w:wrap="around" w:vAnchor="text" w:hAnchor="page" w:x="1297" w:y="554"/>
                    <w:rPr>
                      <w:rFonts w:asciiTheme="minorHAnsi" w:hAnsiTheme="minorHAnsi" w:cstheme="minorHAnsi"/>
                      <w:sz w:val="24"/>
                      <w:szCs w:val="24"/>
                    </w:rPr>
                  </w:pPr>
                </w:p>
              </w:tc>
            </w:tr>
            <w:tr w:rsidR="00F02AF0" w:rsidRPr="008B65D2" w14:paraId="3309A922" w14:textId="77777777" w:rsidTr="008E06B3">
              <w:tc>
                <w:tcPr>
                  <w:tcW w:w="3213" w:type="dxa"/>
                </w:tcPr>
                <w:p w14:paraId="02790996" w14:textId="77777777" w:rsidR="00F02AF0"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 flies a kite</w:t>
                  </w:r>
                </w:p>
              </w:tc>
              <w:tc>
                <w:tcPr>
                  <w:tcW w:w="3303" w:type="dxa"/>
                </w:tcPr>
                <w:p w14:paraId="78717104" w14:textId="77777777" w:rsidR="00F02AF0"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makes a pinwheel whistle and blow </w:t>
                  </w:r>
                </w:p>
              </w:tc>
            </w:tr>
            <w:tr w:rsidR="00F02AF0" w:rsidRPr="008B65D2" w14:paraId="359679E6" w14:textId="77777777" w:rsidTr="008E06B3">
              <w:tc>
                <w:tcPr>
                  <w:tcW w:w="3213" w:type="dxa"/>
                </w:tcPr>
                <w:p w14:paraId="14AA3F84" w14:textId="77777777" w:rsidR="00F02AF0"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 sails a boat</w:t>
                  </w:r>
                </w:p>
              </w:tc>
              <w:tc>
                <w:tcPr>
                  <w:tcW w:w="3303" w:type="dxa"/>
                </w:tcPr>
                <w:p w14:paraId="62536D56" w14:textId="77777777" w:rsidR="00F02AF0"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blows apples to the ground </w:t>
                  </w:r>
                </w:p>
              </w:tc>
            </w:tr>
          </w:tbl>
          <w:p w14:paraId="68CF377B" w14:textId="77777777" w:rsidR="002E42EB" w:rsidRPr="008B65D2" w:rsidRDefault="002E42EB" w:rsidP="007133AB">
            <w:pPr>
              <w:spacing w:after="0" w:line="240" w:lineRule="auto"/>
              <w:rPr>
                <w:sz w:val="24"/>
                <w:szCs w:val="24"/>
              </w:rPr>
            </w:pPr>
          </w:p>
          <w:p w14:paraId="70905C19" w14:textId="77777777" w:rsidR="00A23F18" w:rsidRPr="008B65D2" w:rsidRDefault="00A23F18" w:rsidP="007133AB">
            <w:pPr>
              <w:spacing w:after="0" w:line="240" w:lineRule="auto"/>
              <w:rPr>
                <w:sz w:val="24"/>
                <w:szCs w:val="24"/>
              </w:rPr>
            </w:pPr>
          </w:p>
          <w:p w14:paraId="6D2A12EE" w14:textId="77777777" w:rsidR="007133AB" w:rsidRPr="008B65D2" w:rsidRDefault="007133AB" w:rsidP="007133AB">
            <w:pPr>
              <w:spacing w:after="0" w:line="240" w:lineRule="auto"/>
              <w:rPr>
                <w:sz w:val="24"/>
                <w:szCs w:val="24"/>
              </w:rPr>
            </w:pPr>
            <w:r w:rsidRPr="008B65D2">
              <w:rPr>
                <w:sz w:val="24"/>
                <w:szCs w:val="24"/>
              </w:rPr>
              <w:t xml:space="preserve">Wind helps the big boys out as it “carries their kites way up to the sky and all around.”  </w:t>
            </w:r>
            <w:r w:rsidR="00A23F18" w:rsidRPr="008B65D2">
              <w:rPr>
                <w:sz w:val="24"/>
                <w:szCs w:val="24"/>
              </w:rPr>
              <w:t xml:space="preserve">The wind actually helps them fly their kites. </w:t>
            </w:r>
          </w:p>
          <w:p w14:paraId="02252B60" w14:textId="77777777" w:rsidR="00A23F18" w:rsidRPr="008B65D2" w:rsidRDefault="00A23F18" w:rsidP="007133AB">
            <w:pPr>
              <w:spacing w:after="0" w:line="240" w:lineRule="auto"/>
              <w:rPr>
                <w:sz w:val="24"/>
                <w:szCs w:val="24"/>
              </w:rPr>
            </w:pPr>
          </w:p>
          <w:p w14:paraId="66FDBF8A" w14:textId="77777777" w:rsidR="007133AB" w:rsidRPr="008B65D2" w:rsidRDefault="007133AB" w:rsidP="007133AB">
            <w:pPr>
              <w:spacing w:after="0" w:line="240" w:lineRule="auto"/>
              <w:rPr>
                <w:sz w:val="24"/>
                <w:szCs w:val="24"/>
              </w:rPr>
            </w:pPr>
            <w:r w:rsidRPr="008B65D2">
              <w:rPr>
                <w:sz w:val="24"/>
                <w:szCs w:val="24"/>
              </w:rPr>
              <w:t xml:space="preserve">Wind drops the kite when Gilberto tries to fly his kite. </w:t>
            </w:r>
          </w:p>
          <w:p w14:paraId="2FA9FDC8" w14:textId="77777777" w:rsidR="007133AB" w:rsidRPr="008B65D2" w:rsidRDefault="007133AB" w:rsidP="007133AB">
            <w:pPr>
              <w:spacing w:after="0" w:line="240" w:lineRule="auto"/>
              <w:rPr>
                <w:sz w:val="24"/>
                <w:szCs w:val="24"/>
              </w:rPr>
            </w:pPr>
          </w:p>
          <w:p w14:paraId="2779BAAC" w14:textId="77777777" w:rsidR="007133AB" w:rsidRPr="008B65D2" w:rsidRDefault="007133AB" w:rsidP="007133AB">
            <w:pPr>
              <w:spacing w:after="0" w:line="240" w:lineRule="auto"/>
              <w:rPr>
                <w:sz w:val="24"/>
                <w:szCs w:val="24"/>
              </w:rPr>
            </w:pPr>
            <w:r w:rsidRPr="008B65D2">
              <w:rPr>
                <w:sz w:val="24"/>
                <w:szCs w:val="24"/>
              </w:rPr>
              <w:t>Gilberto says he doesn’t like Wind today because Wind won’t fly Gilberto’s kite at all.</w:t>
            </w:r>
          </w:p>
          <w:p w14:paraId="03FB2A3C" w14:textId="77777777" w:rsidR="007133AB" w:rsidRPr="008B65D2" w:rsidRDefault="007133AB" w:rsidP="007133AB">
            <w:pPr>
              <w:spacing w:after="0" w:line="240" w:lineRule="auto"/>
              <w:rPr>
                <w:sz w:val="24"/>
                <w:szCs w:val="24"/>
              </w:rPr>
            </w:pPr>
          </w:p>
          <w:p w14:paraId="558FF9CA" w14:textId="77777777" w:rsidR="007133AB" w:rsidRPr="008B65D2" w:rsidRDefault="00A23F18" w:rsidP="007133AB">
            <w:pPr>
              <w:spacing w:after="0" w:line="240" w:lineRule="auto"/>
              <w:rPr>
                <w:sz w:val="24"/>
                <w:szCs w:val="24"/>
              </w:rPr>
            </w:pPr>
            <w:r w:rsidRPr="008B65D2">
              <w:rPr>
                <w:sz w:val="24"/>
                <w:szCs w:val="24"/>
              </w:rPr>
              <w:t>The first s</w:t>
            </w:r>
            <w:r w:rsidR="007133AB" w:rsidRPr="008B65D2">
              <w:rPr>
                <w:sz w:val="24"/>
                <w:szCs w:val="24"/>
              </w:rPr>
              <w:t>ail</w:t>
            </w:r>
            <w:r w:rsidRPr="008B65D2">
              <w:rPr>
                <w:sz w:val="24"/>
                <w:szCs w:val="24"/>
              </w:rPr>
              <w:t xml:space="preserve"> </w:t>
            </w:r>
            <w:r w:rsidR="007133AB" w:rsidRPr="008B65D2">
              <w:rPr>
                <w:sz w:val="24"/>
                <w:szCs w:val="24"/>
              </w:rPr>
              <w:t>mean</w:t>
            </w:r>
            <w:r w:rsidRPr="008B65D2">
              <w:rPr>
                <w:sz w:val="24"/>
                <w:szCs w:val="24"/>
              </w:rPr>
              <w:t>s</w:t>
            </w:r>
            <w:r w:rsidR="007133AB" w:rsidRPr="008B65D2">
              <w:rPr>
                <w:sz w:val="24"/>
                <w:szCs w:val="24"/>
              </w:rPr>
              <w:t xml:space="preserve"> a part of a boat.  The boy refers to his boat as having a paper sail.</w:t>
            </w:r>
          </w:p>
          <w:p w14:paraId="0F6EAADA" w14:textId="77777777" w:rsidR="007133AB" w:rsidRPr="008B65D2" w:rsidRDefault="00A23F18" w:rsidP="007133AB">
            <w:pPr>
              <w:spacing w:after="0" w:line="240" w:lineRule="auto"/>
              <w:rPr>
                <w:sz w:val="24"/>
                <w:szCs w:val="24"/>
              </w:rPr>
            </w:pPr>
            <w:r w:rsidRPr="008B65D2">
              <w:rPr>
                <w:sz w:val="24"/>
                <w:szCs w:val="24"/>
              </w:rPr>
              <w:t>The second meaning of the word sail is</w:t>
            </w:r>
            <w:r w:rsidR="007133AB" w:rsidRPr="008B65D2">
              <w:rPr>
                <w:sz w:val="24"/>
                <w:szCs w:val="24"/>
              </w:rPr>
              <w:t xml:space="preserve"> to move across water because the author states that Wind “sails big sailboats on the sea.”</w:t>
            </w:r>
          </w:p>
          <w:p w14:paraId="239D3953" w14:textId="77777777" w:rsidR="007133AB" w:rsidRPr="008B65D2" w:rsidRDefault="007133AB" w:rsidP="007133AB">
            <w:pPr>
              <w:spacing w:after="0" w:line="240" w:lineRule="auto"/>
              <w:rPr>
                <w:sz w:val="24"/>
                <w:szCs w:val="24"/>
              </w:rPr>
            </w:pPr>
            <w:r w:rsidRPr="008B65D2">
              <w:rPr>
                <w:sz w:val="24"/>
                <w:szCs w:val="24"/>
              </w:rPr>
              <w:lastRenderedPageBreak/>
              <w:t>The author mean</w:t>
            </w:r>
            <w:r w:rsidR="00AA2186" w:rsidRPr="008B65D2">
              <w:rPr>
                <w:sz w:val="24"/>
                <w:szCs w:val="24"/>
              </w:rPr>
              <w:t>s that the pinwheel is moving so fast it is making noise that sounds like a person whistling and singing.</w:t>
            </w:r>
            <w:r w:rsidRPr="008B65D2">
              <w:rPr>
                <w:sz w:val="24"/>
                <w:szCs w:val="24"/>
              </w:rPr>
              <w:t xml:space="preserve">  </w:t>
            </w:r>
            <w:r w:rsidR="00AA2186" w:rsidRPr="008B65D2">
              <w:rPr>
                <w:sz w:val="24"/>
                <w:szCs w:val="24"/>
              </w:rPr>
              <w:t>(</w:t>
            </w:r>
            <w:r w:rsidRPr="008B65D2">
              <w:rPr>
                <w:sz w:val="24"/>
                <w:szCs w:val="24"/>
              </w:rPr>
              <w:t>Teacher can discuss with students how the author gives both Wind and the pinwheel human traits.</w:t>
            </w:r>
            <w:r w:rsidR="00AA2186" w:rsidRPr="008B65D2">
              <w:rPr>
                <w:sz w:val="24"/>
                <w:szCs w:val="24"/>
              </w:rPr>
              <w:t>)</w:t>
            </w:r>
          </w:p>
          <w:p w14:paraId="61ACED9B" w14:textId="77777777" w:rsidR="007F4E4A" w:rsidRPr="008B65D2" w:rsidRDefault="007F4E4A" w:rsidP="007133AB">
            <w:pPr>
              <w:spacing w:after="0" w:line="240" w:lineRule="auto"/>
              <w:rPr>
                <w:rFonts w:cstheme="minorHAnsi"/>
                <w:sz w:val="24"/>
                <w:szCs w:val="24"/>
              </w:rPr>
            </w:pPr>
          </w:p>
          <w:p w14:paraId="422445F3" w14:textId="77777777" w:rsidR="00026660" w:rsidRPr="008B65D2" w:rsidRDefault="00026660" w:rsidP="007133AB">
            <w:pPr>
              <w:spacing w:after="0" w:line="240" w:lineRule="auto"/>
              <w:rPr>
                <w:rFonts w:cstheme="minorHAnsi"/>
                <w:sz w:val="24"/>
                <w:szCs w:val="24"/>
              </w:rPr>
            </w:pPr>
          </w:p>
          <w:p w14:paraId="049C51AC" w14:textId="77777777" w:rsidR="00C5574F" w:rsidRPr="008B65D2" w:rsidRDefault="00C5574F" w:rsidP="007133AB">
            <w:pPr>
              <w:spacing w:after="0" w:line="240" w:lineRule="auto"/>
              <w:rPr>
                <w:rFonts w:cstheme="minorHAnsi"/>
                <w:sz w:val="24"/>
                <w:szCs w:val="24"/>
              </w:rPr>
            </w:pPr>
          </w:p>
          <w:p w14:paraId="7BF5F784" w14:textId="77777777" w:rsidR="00C5574F" w:rsidRPr="008B65D2" w:rsidRDefault="00C5574F" w:rsidP="007133AB">
            <w:pPr>
              <w:spacing w:after="0" w:line="240" w:lineRule="auto"/>
              <w:rPr>
                <w:rFonts w:cstheme="minorHAnsi"/>
                <w:sz w:val="24"/>
                <w:szCs w:val="24"/>
              </w:rPr>
            </w:pPr>
          </w:p>
          <w:p w14:paraId="26258076" w14:textId="77777777" w:rsidR="005864D0" w:rsidRPr="008B65D2" w:rsidRDefault="00782051" w:rsidP="007133AB">
            <w:pPr>
              <w:spacing w:after="0" w:line="240" w:lineRule="auto"/>
              <w:rPr>
                <w:rFonts w:cstheme="minorHAnsi"/>
                <w:sz w:val="24"/>
                <w:szCs w:val="24"/>
              </w:rPr>
            </w:pPr>
            <w:r w:rsidRPr="008B65D2">
              <w:rPr>
                <w:rFonts w:cstheme="minorHAnsi"/>
                <w:sz w:val="24"/>
                <w:szCs w:val="24"/>
              </w:rPr>
              <w:t>Have students share with a partner prior to sharing as a class.  Provide sentence frames if necessary.</w:t>
            </w:r>
            <w:r w:rsidR="005864D0" w:rsidRPr="008B65D2">
              <w:rPr>
                <w:rFonts w:cstheme="minorHAnsi"/>
                <w:sz w:val="24"/>
                <w:szCs w:val="24"/>
              </w:rPr>
              <w:t xml:space="preserve"> </w:t>
            </w:r>
          </w:p>
          <w:p w14:paraId="07BDEBF0" w14:textId="77777777" w:rsidR="005A7C71" w:rsidRPr="008B65D2" w:rsidRDefault="005A7C71" w:rsidP="007133AB">
            <w:pPr>
              <w:spacing w:after="0" w:line="240" w:lineRule="auto"/>
              <w:rPr>
                <w:rFonts w:cstheme="minorHAnsi"/>
                <w:sz w:val="24"/>
                <w:szCs w:val="24"/>
              </w:rPr>
            </w:pPr>
          </w:p>
          <w:p w14:paraId="1C110B17" w14:textId="77777777" w:rsidR="005A7C71" w:rsidRPr="008B65D2" w:rsidRDefault="005A7C71" w:rsidP="007133AB">
            <w:pPr>
              <w:spacing w:after="0" w:line="240" w:lineRule="auto"/>
              <w:rPr>
                <w:rFonts w:cstheme="minorHAnsi"/>
                <w:sz w:val="24"/>
                <w:szCs w:val="24"/>
              </w:rPr>
            </w:pPr>
          </w:p>
          <w:p w14:paraId="54E32DF9" w14:textId="77777777" w:rsidR="005A7C71" w:rsidRPr="008B65D2" w:rsidRDefault="005A7C71" w:rsidP="007133AB">
            <w:pPr>
              <w:spacing w:after="0" w:line="240" w:lineRule="auto"/>
              <w:rPr>
                <w:rFonts w:cstheme="minorHAnsi"/>
                <w:sz w:val="24"/>
                <w:szCs w:val="24"/>
              </w:rPr>
            </w:pPr>
          </w:p>
          <w:p w14:paraId="2A678146" w14:textId="77777777" w:rsidR="005A7C71" w:rsidRPr="008B65D2" w:rsidRDefault="005A7C71" w:rsidP="007133AB">
            <w:pPr>
              <w:spacing w:after="0" w:line="240" w:lineRule="auto"/>
              <w:rPr>
                <w:rFonts w:cstheme="minorHAnsi"/>
                <w:sz w:val="24"/>
                <w:szCs w:val="24"/>
              </w:rPr>
            </w:pPr>
          </w:p>
          <w:p w14:paraId="5FD72FC5" w14:textId="77777777" w:rsidR="007133AB" w:rsidRPr="008B65D2" w:rsidRDefault="00C5574F" w:rsidP="007133AB">
            <w:pPr>
              <w:spacing w:after="0" w:line="240" w:lineRule="auto"/>
              <w:rPr>
                <w:sz w:val="24"/>
                <w:szCs w:val="24"/>
              </w:rPr>
            </w:pPr>
            <w:r w:rsidRPr="008B65D2">
              <w:rPr>
                <w:rFonts w:cstheme="minorHAnsi"/>
                <w:sz w:val="24"/>
                <w:szCs w:val="24"/>
              </w:rPr>
              <w:t>Continued from previous charts.</w:t>
            </w:r>
          </w:p>
          <w:tbl>
            <w:tblPr>
              <w:tblStyle w:val="TableGrid"/>
              <w:tblW w:w="0" w:type="auto"/>
              <w:tblLook w:val="04A0" w:firstRow="1" w:lastRow="0" w:firstColumn="1" w:lastColumn="0" w:noHBand="0" w:noVBand="1"/>
            </w:tblPr>
            <w:tblGrid>
              <w:gridCol w:w="3213"/>
              <w:gridCol w:w="3303"/>
            </w:tblGrid>
            <w:tr w:rsidR="002E42EB" w:rsidRPr="008B65D2" w14:paraId="61335CC8" w14:textId="77777777" w:rsidTr="008E06B3">
              <w:tc>
                <w:tcPr>
                  <w:tcW w:w="3213" w:type="dxa"/>
                  <w:shd w:val="clear" w:color="auto" w:fill="D9D9D9" w:themeFill="background1" w:themeFillShade="D9"/>
                </w:tcPr>
                <w:p w14:paraId="5D50947F" w14:textId="77777777" w:rsidR="002E42EB" w:rsidRPr="008B65D2" w:rsidRDefault="006E16F6"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t xml:space="preserve"> </w:t>
                  </w:r>
                  <w:r w:rsidR="001C5310" w:rsidRPr="008B65D2">
                    <w:rPr>
                      <w:rFonts w:asciiTheme="minorHAnsi" w:hAnsiTheme="minorHAnsi" w:cstheme="minorHAnsi"/>
                      <w:b/>
                      <w:sz w:val="24"/>
                      <w:szCs w:val="24"/>
                    </w:rPr>
                    <w:t xml:space="preserve"> Gentle Wind</w:t>
                  </w:r>
                  <w:r w:rsidR="001C5310" w:rsidRPr="008B65D2" w:rsidDel="001C5310">
                    <w:rPr>
                      <w:rFonts w:asciiTheme="minorHAnsi" w:hAnsiTheme="minorHAnsi" w:cstheme="minorHAnsi"/>
                      <w:b/>
                      <w:sz w:val="24"/>
                      <w:szCs w:val="24"/>
                    </w:rPr>
                    <w:t xml:space="preserve"> </w:t>
                  </w:r>
                </w:p>
              </w:tc>
              <w:tc>
                <w:tcPr>
                  <w:tcW w:w="3303" w:type="dxa"/>
                  <w:shd w:val="clear" w:color="auto" w:fill="D9D9D9" w:themeFill="background1" w:themeFillShade="D9"/>
                </w:tcPr>
                <w:p w14:paraId="775DB69B" w14:textId="77777777" w:rsidR="002E42EB" w:rsidRPr="008B65D2" w:rsidRDefault="001C5310" w:rsidP="00806D31">
                  <w:pPr>
                    <w:framePr w:hSpace="180" w:wrap="around" w:vAnchor="text" w:hAnchor="page" w:x="1297" w:y="554"/>
                    <w:jc w:val="center"/>
                    <w:rPr>
                      <w:rFonts w:asciiTheme="minorHAnsi" w:hAnsiTheme="minorHAnsi" w:cstheme="minorHAnsi"/>
                      <w:b/>
                      <w:sz w:val="24"/>
                      <w:szCs w:val="24"/>
                    </w:rPr>
                  </w:pPr>
                  <w:r w:rsidRPr="008B65D2">
                    <w:rPr>
                      <w:rFonts w:asciiTheme="minorHAnsi" w:hAnsiTheme="minorHAnsi" w:cstheme="minorHAnsi"/>
                      <w:b/>
                      <w:sz w:val="24"/>
                      <w:szCs w:val="24"/>
                    </w:rPr>
                    <w:t xml:space="preserve">Strong Wind </w:t>
                  </w:r>
                </w:p>
              </w:tc>
            </w:tr>
            <w:tr w:rsidR="002E42EB" w:rsidRPr="008B65D2" w14:paraId="2D4B29B8" w14:textId="77777777" w:rsidTr="008E06B3">
              <w:tc>
                <w:tcPr>
                  <w:tcW w:w="3213" w:type="dxa"/>
                </w:tcPr>
                <w:p w14:paraId="0A7B43E5" w14:textId="77777777" w:rsidR="002E42EB" w:rsidRPr="008B65D2" w:rsidRDefault="002E42EB"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Continued...</w:t>
                  </w:r>
                </w:p>
              </w:tc>
              <w:tc>
                <w:tcPr>
                  <w:tcW w:w="3303" w:type="dxa"/>
                </w:tcPr>
                <w:p w14:paraId="35E8567F" w14:textId="77777777" w:rsidR="002E42EB" w:rsidRPr="008B65D2" w:rsidRDefault="002E42EB" w:rsidP="00806D31">
                  <w:pPr>
                    <w:framePr w:hSpace="180" w:wrap="around" w:vAnchor="text" w:hAnchor="page" w:x="1297" w:y="554"/>
                    <w:rPr>
                      <w:rFonts w:asciiTheme="minorHAnsi" w:hAnsiTheme="minorHAnsi" w:cstheme="minorHAnsi"/>
                      <w:sz w:val="24"/>
                      <w:szCs w:val="24"/>
                    </w:rPr>
                  </w:pPr>
                </w:p>
              </w:tc>
            </w:tr>
            <w:tr w:rsidR="002E42EB" w:rsidRPr="008B65D2" w14:paraId="296EE5D8" w14:textId="77777777" w:rsidTr="008E06B3">
              <w:tc>
                <w:tcPr>
                  <w:tcW w:w="3213" w:type="dxa"/>
                </w:tcPr>
                <w:p w14:paraId="378C3AAE" w14:textId="77777777" w:rsidR="002E42EB" w:rsidRPr="008B65D2" w:rsidRDefault="006E16F6"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 </w:t>
                  </w:r>
                  <w:r w:rsidR="001C5310" w:rsidRPr="008B65D2">
                    <w:rPr>
                      <w:rFonts w:asciiTheme="minorHAnsi" w:hAnsiTheme="minorHAnsi" w:cstheme="minorHAnsi"/>
                      <w:sz w:val="24"/>
                      <w:szCs w:val="24"/>
                    </w:rPr>
                    <w:t xml:space="preserve"> carries soap bubbles into the air</w:t>
                  </w:r>
                  <w:r w:rsidR="001C5310" w:rsidRPr="008B65D2" w:rsidDel="001C5310">
                    <w:rPr>
                      <w:rFonts w:asciiTheme="minorHAnsi" w:hAnsiTheme="minorHAnsi" w:cstheme="minorHAnsi"/>
                      <w:sz w:val="24"/>
                      <w:szCs w:val="24"/>
                    </w:rPr>
                    <w:t xml:space="preserve"> </w:t>
                  </w:r>
                </w:p>
              </w:tc>
              <w:tc>
                <w:tcPr>
                  <w:tcW w:w="3303" w:type="dxa"/>
                </w:tcPr>
                <w:p w14:paraId="19B3FFF4" w14:textId="77777777" w:rsidR="002E42EB"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 xml:space="preserve">scatters leaves </w:t>
                  </w:r>
                </w:p>
              </w:tc>
            </w:tr>
            <w:tr w:rsidR="002E42EB" w:rsidRPr="008B65D2" w14:paraId="778FDBBC" w14:textId="77777777" w:rsidTr="008E06B3">
              <w:tc>
                <w:tcPr>
                  <w:tcW w:w="3213" w:type="dxa"/>
                </w:tcPr>
                <w:p w14:paraId="1E745DC5" w14:textId="77777777" w:rsidR="002E42EB" w:rsidRPr="008B65D2" w:rsidRDefault="002E42EB" w:rsidP="00806D31">
                  <w:pPr>
                    <w:framePr w:hSpace="180" w:wrap="around" w:vAnchor="text" w:hAnchor="page" w:x="1297" w:y="554"/>
                    <w:rPr>
                      <w:rFonts w:asciiTheme="minorHAnsi" w:hAnsiTheme="minorHAnsi" w:cstheme="minorHAnsi"/>
                      <w:sz w:val="24"/>
                      <w:szCs w:val="24"/>
                    </w:rPr>
                  </w:pPr>
                </w:p>
              </w:tc>
              <w:tc>
                <w:tcPr>
                  <w:tcW w:w="3303" w:type="dxa"/>
                </w:tcPr>
                <w:p w14:paraId="713E2149" w14:textId="77777777" w:rsidR="002E42EB"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blows dirt in faces</w:t>
                  </w:r>
                </w:p>
              </w:tc>
            </w:tr>
            <w:tr w:rsidR="002E42EB" w:rsidRPr="008B65D2" w14:paraId="0FEE8150" w14:textId="77777777" w:rsidTr="008E06B3">
              <w:tc>
                <w:tcPr>
                  <w:tcW w:w="3213" w:type="dxa"/>
                </w:tcPr>
                <w:p w14:paraId="64EDC2FD" w14:textId="77777777" w:rsidR="002E42EB" w:rsidRPr="008B65D2" w:rsidRDefault="002E42EB" w:rsidP="00806D31">
                  <w:pPr>
                    <w:framePr w:hSpace="180" w:wrap="around" w:vAnchor="text" w:hAnchor="page" w:x="1297" w:y="554"/>
                    <w:rPr>
                      <w:rFonts w:asciiTheme="minorHAnsi" w:hAnsiTheme="minorHAnsi" w:cstheme="minorHAnsi"/>
                      <w:sz w:val="24"/>
                      <w:szCs w:val="24"/>
                    </w:rPr>
                  </w:pPr>
                </w:p>
              </w:tc>
              <w:tc>
                <w:tcPr>
                  <w:tcW w:w="3303" w:type="dxa"/>
                </w:tcPr>
                <w:p w14:paraId="105E6251" w14:textId="77777777" w:rsidR="002E42EB"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breaks trees</w:t>
                  </w:r>
                </w:p>
              </w:tc>
            </w:tr>
            <w:tr w:rsidR="002E42EB" w:rsidRPr="008B65D2" w14:paraId="22B78485" w14:textId="77777777" w:rsidTr="008E06B3">
              <w:tc>
                <w:tcPr>
                  <w:tcW w:w="3213" w:type="dxa"/>
                </w:tcPr>
                <w:p w14:paraId="4BE3A344" w14:textId="77777777" w:rsidR="002E42EB" w:rsidRPr="008B65D2" w:rsidRDefault="002E42EB" w:rsidP="00806D31">
                  <w:pPr>
                    <w:framePr w:hSpace="180" w:wrap="around" w:vAnchor="text" w:hAnchor="page" w:x="1297" w:y="554"/>
                    <w:rPr>
                      <w:rFonts w:asciiTheme="minorHAnsi" w:hAnsiTheme="minorHAnsi" w:cstheme="minorHAnsi"/>
                      <w:sz w:val="24"/>
                      <w:szCs w:val="24"/>
                    </w:rPr>
                  </w:pPr>
                </w:p>
              </w:tc>
              <w:tc>
                <w:tcPr>
                  <w:tcW w:w="3303" w:type="dxa"/>
                </w:tcPr>
                <w:p w14:paraId="76FB534C" w14:textId="77777777" w:rsidR="002E42EB" w:rsidRPr="008B65D2" w:rsidRDefault="001C5310" w:rsidP="00806D31">
                  <w:pPr>
                    <w:framePr w:hSpace="180" w:wrap="around" w:vAnchor="text" w:hAnchor="page" w:x="1297" w:y="554"/>
                    <w:rPr>
                      <w:rFonts w:asciiTheme="minorHAnsi" w:hAnsiTheme="minorHAnsi" w:cstheme="minorHAnsi"/>
                      <w:sz w:val="24"/>
                      <w:szCs w:val="24"/>
                    </w:rPr>
                  </w:pPr>
                  <w:r w:rsidRPr="008B65D2">
                    <w:rPr>
                      <w:rFonts w:asciiTheme="minorHAnsi" w:hAnsiTheme="minorHAnsi" w:cstheme="minorHAnsi"/>
                      <w:sz w:val="24"/>
                      <w:szCs w:val="24"/>
                    </w:rPr>
                    <w:t>knocks down fences</w:t>
                  </w:r>
                </w:p>
              </w:tc>
            </w:tr>
          </w:tbl>
          <w:p w14:paraId="7563AA2B" w14:textId="77777777" w:rsidR="00AA2186" w:rsidRPr="008B65D2" w:rsidRDefault="001864DE" w:rsidP="007133AB">
            <w:pPr>
              <w:rPr>
                <w:sz w:val="24"/>
                <w:szCs w:val="24"/>
              </w:rPr>
            </w:pPr>
            <w:r w:rsidRPr="008B65D2">
              <w:rPr>
                <w:sz w:val="24"/>
                <w:szCs w:val="24"/>
              </w:rPr>
              <w:t xml:space="preserve">Gilberto thinks Wind likes the soap bubbles because Wind carries the bubbles up into the air and then blows them back to him.  </w:t>
            </w:r>
            <w:r w:rsidRPr="008B65D2">
              <w:rPr>
                <w:sz w:val="24"/>
                <w:szCs w:val="24"/>
              </w:rPr>
              <w:lastRenderedPageBreak/>
              <w:t>Gilberto obviously likes it when Wind does this because he laughs</w:t>
            </w:r>
            <w:r w:rsidR="006313DB" w:rsidRPr="008B65D2">
              <w:rPr>
                <w:sz w:val="24"/>
                <w:szCs w:val="24"/>
              </w:rPr>
              <w:t xml:space="preserve"> </w:t>
            </w:r>
            <w:r w:rsidRPr="008B65D2">
              <w:rPr>
                <w:sz w:val="24"/>
                <w:szCs w:val="24"/>
              </w:rPr>
              <w:t xml:space="preserve">and thinks Wind finds it fun too.  </w:t>
            </w:r>
          </w:p>
          <w:p w14:paraId="0B843B3F" w14:textId="77777777" w:rsidR="001A5605" w:rsidRPr="008B65D2" w:rsidRDefault="00ED646E" w:rsidP="007133AB">
            <w:pPr>
              <w:rPr>
                <w:sz w:val="24"/>
                <w:szCs w:val="24"/>
              </w:rPr>
            </w:pPr>
            <w:r w:rsidRPr="008B65D2">
              <w:rPr>
                <w:sz w:val="24"/>
                <w:szCs w:val="24"/>
              </w:rPr>
              <w:t xml:space="preserve">Scatters mean to separate and go in different directions. The illustration shows the leaves thrown about in different directions and the words say “scatters the leaves </w:t>
            </w:r>
            <w:r w:rsidRPr="008B65D2">
              <w:rPr>
                <w:i/>
                <w:sz w:val="24"/>
                <w:szCs w:val="24"/>
              </w:rPr>
              <w:t>all about again</w:t>
            </w:r>
            <w:r w:rsidRPr="008B65D2">
              <w:rPr>
                <w:sz w:val="24"/>
                <w:szCs w:val="24"/>
              </w:rPr>
              <w:t>.”</w:t>
            </w:r>
          </w:p>
          <w:p w14:paraId="6AE18AAB" w14:textId="77777777" w:rsidR="00DD784B" w:rsidRPr="008B65D2" w:rsidRDefault="001864DE" w:rsidP="007133AB">
            <w:pPr>
              <w:rPr>
                <w:sz w:val="24"/>
                <w:szCs w:val="24"/>
              </w:rPr>
            </w:pPr>
            <w:r w:rsidRPr="008B65D2">
              <w:rPr>
                <w:sz w:val="24"/>
                <w:szCs w:val="24"/>
              </w:rPr>
              <w:t>Wind is saying “Sh-sh-sh-sh”.  Wind is tired and wants to go to sleep.</w:t>
            </w:r>
          </w:p>
          <w:p w14:paraId="6991B775" w14:textId="77777777" w:rsidR="00000295" w:rsidRPr="008B65D2" w:rsidRDefault="007133AB" w:rsidP="00526CE3">
            <w:pPr>
              <w:rPr>
                <w:sz w:val="24"/>
                <w:szCs w:val="24"/>
              </w:rPr>
            </w:pPr>
            <w:r w:rsidRPr="008B65D2">
              <w:rPr>
                <w:sz w:val="24"/>
                <w:szCs w:val="24"/>
              </w:rPr>
              <w:t>The story takes place over several days because some days are windy, some days are rainy, and some days are sunny. The story must take place at least over 12 days because Gilberto wears 12 different outfits.</w:t>
            </w:r>
          </w:p>
        </w:tc>
      </w:tr>
      <w:tr w:rsidR="007133AB" w:rsidRPr="008B65D2" w14:paraId="389931DB" w14:textId="77777777" w:rsidTr="007133AB">
        <w:trPr>
          <w:trHeight w:val="1177"/>
        </w:trPr>
        <w:tc>
          <w:tcPr>
            <w:tcW w:w="6994" w:type="dxa"/>
          </w:tcPr>
          <w:p w14:paraId="7ACE2CA2" w14:textId="77777777" w:rsidR="007133AB" w:rsidRPr="008B65D2" w:rsidRDefault="007133AB" w:rsidP="007133AB">
            <w:pPr>
              <w:spacing w:after="0" w:line="240" w:lineRule="auto"/>
              <w:rPr>
                <w:b/>
                <w:sz w:val="24"/>
                <w:szCs w:val="24"/>
              </w:rPr>
            </w:pPr>
            <w:r w:rsidRPr="008B65D2">
              <w:rPr>
                <w:b/>
                <w:sz w:val="24"/>
                <w:szCs w:val="24"/>
              </w:rPr>
              <w:lastRenderedPageBreak/>
              <w:t xml:space="preserve">FIFTH READING: </w:t>
            </w:r>
          </w:p>
          <w:p w14:paraId="5293459A" w14:textId="77777777" w:rsidR="007133AB" w:rsidRPr="008B65D2" w:rsidRDefault="007133AB" w:rsidP="007133AB">
            <w:pPr>
              <w:spacing w:after="0" w:line="240" w:lineRule="auto"/>
              <w:rPr>
                <w:b/>
                <w:sz w:val="24"/>
                <w:szCs w:val="24"/>
              </w:rPr>
            </w:pPr>
          </w:p>
          <w:p w14:paraId="76E1FD6F" w14:textId="77777777" w:rsidR="005A7C71" w:rsidRPr="008B65D2" w:rsidRDefault="007133AB" w:rsidP="007133AB">
            <w:pPr>
              <w:spacing w:after="0" w:line="240" w:lineRule="auto"/>
              <w:rPr>
                <w:sz w:val="24"/>
                <w:szCs w:val="24"/>
              </w:rPr>
            </w:pPr>
            <w:r w:rsidRPr="008B65D2">
              <w:rPr>
                <w:sz w:val="24"/>
                <w:szCs w:val="24"/>
              </w:rPr>
              <w:t xml:space="preserve">Teacher will read the text in its entirety.  Students can use their puppets as </w:t>
            </w:r>
            <w:r w:rsidR="005A7C71" w:rsidRPr="008B65D2">
              <w:rPr>
                <w:sz w:val="24"/>
                <w:szCs w:val="24"/>
              </w:rPr>
              <w:t xml:space="preserve">done </w:t>
            </w:r>
            <w:r w:rsidRPr="008B65D2">
              <w:rPr>
                <w:sz w:val="24"/>
                <w:szCs w:val="24"/>
              </w:rPr>
              <w:t xml:space="preserve">in the previous reads.  </w:t>
            </w:r>
          </w:p>
          <w:p w14:paraId="56C47905" w14:textId="77777777" w:rsidR="005A7C71" w:rsidRPr="008B65D2" w:rsidRDefault="005A7C71" w:rsidP="007133AB">
            <w:pPr>
              <w:spacing w:after="0" w:line="240" w:lineRule="auto"/>
              <w:rPr>
                <w:sz w:val="24"/>
                <w:szCs w:val="24"/>
              </w:rPr>
            </w:pPr>
          </w:p>
          <w:p w14:paraId="4A638BA8" w14:textId="77777777" w:rsidR="007133AB" w:rsidRPr="008B65D2" w:rsidRDefault="007133AB" w:rsidP="007133AB">
            <w:pPr>
              <w:spacing w:after="0" w:line="240" w:lineRule="auto"/>
              <w:rPr>
                <w:sz w:val="24"/>
                <w:szCs w:val="24"/>
              </w:rPr>
            </w:pPr>
            <w:r w:rsidRPr="008B65D2">
              <w:rPr>
                <w:sz w:val="24"/>
                <w:szCs w:val="24"/>
              </w:rPr>
              <w:t xml:space="preserve">Review </w:t>
            </w:r>
            <w:r w:rsidR="00A131DB" w:rsidRPr="008B65D2">
              <w:rPr>
                <w:sz w:val="24"/>
                <w:szCs w:val="24"/>
              </w:rPr>
              <w:t xml:space="preserve">completed </w:t>
            </w:r>
            <w:r w:rsidR="00107E53" w:rsidRPr="008B65D2">
              <w:rPr>
                <w:sz w:val="24"/>
                <w:szCs w:val="24"/>
              </w:rPr>
              <w:t>T Chart</w:t>
            </w:r>
            <w:r w:rsidRPr="008B65D2">
              <w:rPr>
                <w:sz w:val="24"/>
                <w:szCs w:val="24"/>
              </w:rPr>
              <w:t xml:space="preserve">. </w:t>
            </w:r>
          </w:p>
          <w:p w14:paraId="67F199E0" w14:textId="77777777" w:rsidR="008D3A2F" w:rsidRPr="008B65D2" w:rsidRDefault="008D3A2F" w:rsidP="007133AB">
            <w:pPr>
              <w:spacing w:after="0" w:line="240" w:lineRule="auto"/>
              <w:rPr>
                <w:sz w:val="24"/>
                <w:szCs w:val="24"/>
              </w:rPr>
            </w:pPr>
          </w:p>
          <w:p w14:paraId="3AA90B27" w14:textId="77777777" w:rsidR="008D3A2F" w:rsidRPr="008B65D2" w:rsidRDefault="008D3A2F" w:rsidP="007133AB">
            <w:pPr>
              <w:spacing w:after="0" w:line="240" w:lineRule="auto"/>
              <w:rPr>
                <w:sz w:val="24"/>
                <w:szCs w:val="24"/>
              </w:rPr>
            </w:pPr>
          </w:p>
          <w:p w14:paraId="021DBCC6" w14:textId="77777777" w:rsidR="005A7C71" w:rsidRPr="008B65D2" w:rsidRDefault="005A7C71" w:rsidP="007133AB">
            <w:pPr>
              <w:spacing w:after="0" w:line="240" w:lineRule="auto"/>
              <w:rPr>
                <w:sz w:val="24"/>
                <w:szCs w:val="24"/>
              </w:rPr>
            </w:pPr>
          </w:p>
          <w:p w14:paraId="49DFB718" w14:textId="77777777" w:rsidR="005A7C71" w:rsidRPr="008B65D2" w:rsidRDefault="005A7C71" w:rsidP="007133AB">
            <w:pPr>
              <w:spacing w:after="0" w:line="240" w:lineRule="auto"/>
              <w:rPr>
                <w:sz w:val="24"/>
                <w:szCs w:val="24"/>
              </w:rPr>
            </w:pPr>
          </w:p>
          <w:p w14:paraId="267FF248" w14:textId="77777777" w:rsidR="005A7C71" w:rsidRPr="008B65D2" w:rsidRDefault="005A7C71" w:rsidP="007133AB">
            <w:pPr>
              <w:spacing w:after="0" w:line="240" w:lineRule="auto"/>
              <w:rPr>
                <w:sz w:val="24"/>
                <w:szCs w:val="24"/>
              </w:rPr>
            </w:pPr>
          </w:p>
          <w:p w14:paraId="157E877B" w14:textId="77777777" w:rsidR="005A7C71" w:rsidRPr="008B65D2" w:rsidRDefault="005A7C71" w:rsidP="007133AB">
            <w:pPr>
              <w:spacing w:after="0" w:line="240" w:lineRule="auto"/>
              <w:rPr>
                <w:sz w:val="24"/>
                <w:szCs w:val="24"/>
              </w:rPr>
            </w:pPr>
          </w:p>
          <w:p w14:paraId="32202C90" w14:textId="77777777" w:rsidR="005A7C71" w:rsidRPr="008B65D2" w:rsidRDefault="005A7C71" w:rsidP="007133AB">
            <w:pPr>
              <w:spacing w:after="0" w:line="240" w:lineRule="auto"/>
              <w:rPr>
                <w:sz w:val="24"/>
                <w:szCs w:val="24"/>
              </w:rPr>
            </w:pPr>
          </w:p>
          <w:p w14:paraId="175A509B" w14:textId="77777777" w:rsidR="005A7C71" w:rsidRPr="008B65D2" w:rsidRDefault="005A7C71" w:rsidP="007133AB">
            <w:pPr>
              <w:spacing w:after="0" w:line="240" w:lineRule="auto"/>
              <w:rPr>
                <w:sz w:val="24"/>
                <w:szCs w:val="24"/>
              </w:rPr>
            </w:pPr>
          </w:p>
          <w:p w14:paraId="7ED2F7F0" w14:textId="77777777" w:rsidR="005A7C71" w:rsidRPr="008B65D2" w:rsidRDefault="005A7C71" w:rsidP="007133AB">
            <w:pPr>
              <w:spacing w:after="0" w:line="240" w:lineRule="auto"/>
              <w:rPr>
                <w:sz w:val="24"/>
                <w:szCs w:val="24"/>
              </w:rPr>
            </w:pPr>
          </w:p>
          <w:p w14:paraId="7E7EA3C6" w14:textId="77777777" w:rsidR="00832790" w:rsidRPr="008B65D2" w:rsidRDefault="00832790" w:rsidP="007133AB">
            <w:pPr>
              <w:spacing w:after="0" w:line="240" w:lineRule="auto"/>
              <w:rPr>
                <w:sz w:val="24"/>
                <w:szCs w:val="24"/>
              </w:rPr>
            </w:pPr>
          </w:p>
          <w:p w14:paraId="5B5DF138" w14:textId="77777777" w:rsidR="00832790" w:rsidRPr="008B65D2" w:rsidRDefault="00832790" w:rsidP="007133AB">
            <w:pPr>
              <w:spacing w:after="0" w:line="240" w:lineRule="auto"/>
              <w:rPr>
                <w:sz w:val="24"/>
                <w:szCs w:val="24"/>
              </w:rPr>
            </w:pPr>
          </w:p>
          <w:p w14:paraId="3DFBC8C9" w14:textId="77777777" w:rsidR="00832790" w:rsidRPr="008B65D2" w:rsidRDefault="00832790" w:rsidP="007133AB">
            <w:pPr>
              <w:spacing w:after="0" w:line="240" w:lineRule="auto"/>
              <w:rPr>
                <w:sz w:val="24"/>
                <w:szCs w:val="24"/>
              </w:rPr>
            </w:pPr>
          </w:p>
          <w:p w14:paraId="7F529FE2" w14:textId="77777777" w:rsidR="007133AB" w:rsidRPr="008B65D2" w:rsidRDefault="00E33801" w:rsidP="007133AB">
            <w:pPr>
              <w:spacing w:after="0" w:line="240" w:lineRule="auto"/>
              <w:rPr>
                <w:sz w:val="24"/>
                <w:szCs w:val="24"/>
              </w:rPr>
            </w:pPr>
            <w:r w:rsidRPr="008B65D2">
              <w:rPr>
                <w:b/>
                <w:sz w:val="24"/>
                <w:szCs w:val="24"/>
              </w:rPr>
              <w:t>Activity:</w:t>
            </w:r>
            <w:r w:rsidRPr="008B65D2">
              <w:rPr>
                <w:sz w:val="24"/>
                <w:szCs w:val="24"/>
              </w:rPr>
              <w:t xml:space="preserve"> </w:t>
            </w:r>
            <w:r w:rsidR="001A5605" w:rsidRPr="008B65D2">
              <w:rPr>
                <w:sz w:val="24"/>
                <w:szCs w:val="24"/>
              </w:rPr>
              <w:t>Using the clip art, s</w:t>
            </w:r>
            <w:r w:rsidR="007133AB" w:rsidRPr="008B65D2">
              <w:rPr>
                <w:sz w:val="24"/>
                <w:szCs w:val="24"/>
              </w:rPr>
              <w:t xml:space="preserve">tudents will sort pictures of strong Wind and </w:t>
            </w:r>
            <w:r w:rsidR="000E527E" w:rsidRPr="008B65D2">
              <w:rPr>
                <w:sz w:val="24"/>
                <w:szCs w:val="24"/>
              </w:rPr>
              <w:t>G</w:t>
            </w:r>
            <w:r w:rsidR="007133AB" w:rsidRPr="008B65D2">
              <w:rPr>
                <w:sz w:val="24"/>
                <w:szCs w:val="24"/>
              </w:rPr>
              <w:t>entle Wind in small groups</w:t>
            </w:r>
            <w:r w:rsidR="00CF577E" w:rsidRPr="008B65D2">
              <w:rPr>
                <w:sz w:val="24"/>
                <w:szCs w:val="24"/>
              </w:rPr>
              <w:t xml:space="preserve">. </w:t>
            </w:r>
            <w:r w:rsidR="007133AB" w:rsidRPr="008B65D2">
              <w:rPr>
                <w:sz w:val="24"/>
                <w:szCs w:val="24"/>
              </w:rPr>
              <w:t xml:space="preserve">Talk in groups about what in the story helped you decide if Wind was strong or gentle.  Students can place </w:t>
            </w:r>
            <w:r w:rsidR="008D3A2F" w:rsidRPr="008B65D2">
              <w:rPr>
                <w:sz w:val="24"/>
                <w:szCs w:val="24"/>
              </w:rPr>
              <w:t xml:space="preserve">the pictures </w:t>
            </w:r>
            <w:r w:rsidR="007133AB" w:rsidRPr="008B65D2">
              <w:rPr>
                <w:sz w:val="24"/>
                <w:szCs w:val="24"/>
              </w:rPr>
              <w:t xml:space="preserve">on a graphic organizer similar to a T chart.  </w:t>
            </w:r>
          </w:p>
          <w:p w14:paraId="1FCC8B47" w14:textId="77777777" w:rsidR="007133AB" w:rsidRPr="008B65D2" w:rsidRDefault="007133AB" w:rsidP="007133AB">
            <w:pPr>
              <w:spacing w:after="0" w:line="240" w:lineRule="auto"/>
              <w:rPr>
                <w:sz w:val="24"/>
                <w:szCs w:val="24"/>
              </w:rPr>
            </w:pPr>
          </w:p>
          <w:p w14:paraId="0507E51C" w14:textId="77777777" w:rsidR="007133AB" w:rsidRPr="008B65D2" w:rsidRDefault="007133AB" w:rsidP="007133AB">
            <w:pPr>
              <w:spacing w:after="0" w:line="240" w:lineRule="auto"/>
              <w:rPr>
                <w:sz w:val="24"/>
                <w:szCs w:val="24"/>
              </w:rPr>
            </w:pPr>
            <w:r w:rsidRPr="008B65D2">
              <w:rPr>
                <w:sz w:val="24"/>
                <w:szCs w:val="24"/>
              </w:rPr>
              <w:t>After the sorting activity, bring students back together.</w:t>
            </w:r>
          </w:p>
          <w:p w14:paraId="1AED0D22" w14:textId="77777777" w:rsidR="007133AB" w:rsidRPr="008B65D2" w:rsidRDefault="007133AB" w:rsidP="007133AB">
            <w:pPr>
              <w:spacing w:after="0" w:line="240" w:lineRule="auto"/>
              <w:rPr>
                <w:sz w:val="24"/>
                <w:szCs w:val="24"/>
              </w:rPr>
            </w:pPr>
          </w:p>
          <w:p w14:paraId="131DA067" w14:textId="77777777" w:rsidR="007133AB" w:rsidRPr="008B65D2" w:rsidRDefault="0073654B" w:rsidP="0073654B">
            <w:pPr>
              <w:spacing w:after="0" w:line="240" w:lineRule="auto"/>
              <w:rPr>
                <w:sz w:val="24"/>
                <w:szCs w:val="24"/>
              </w:rPr>
            </w:pPr>
            <w:r w:rsidRPr="008B65D2">
              <w:rPr>
                <w:b/>
                <w:sz w:val="24"/>
                <w:szCs w:val="24"/>
              </w:rPr>
              <w:t>Activity:</w:t>
            </w:r>
            <w:r w:rsidRPr="008B65D2">
              <w:rPr>
                <w:sz w:val="24"/>
                <w:szCs w:val="24"/>
              </w:rPr>
              <w:t xml:space="preserve"> </w:t>
            </w:r>
            <w:r w:rsidR="007133AB" w:rsidRPr="008B65D2">
              <w:rPr>
                <w:sz w:val="24"/>
                <w:szCs w:val="24"/>
              </w:rPr>
              <w:t xml:space="preserve">To prepare students for the culminating task, </w:t>
            </w:r>
            <w:r w:rsidRPr="008B65D2">
              <w:rPr>
                <w:sz w:val="24"/>
                <w:szCs w:val="24"/>
              </w:rPr>
              <w:t>students will play Mix-Pair-Share</w:t>
            </w:r>
            <w:r w:rsidR="00256683" w:rsidRPr="008B65D2">
              <w:rPr>
                <w:sz w:val="24"/>
                <w:szCs w:val="24"/>
              </w:rPr>
              <w:t>.</w:t>
            </w:r>
          </w:p>
          <w:p w14:paraId="729F5B18" w14:textId="77777777" w:rsidR="00000295" w:rsidRPr="008B65D2" w:rsidRDefault="00000295" w:rsidP="00000295">
            <w:pPr>
              <w:pStyle w:val="ListParagraph"/>
              <w:spacing w:after="0" w:line="240" w:lineRule="auto"/>
              <w:ind w:left="1080"/>
              <w:rPr>
                <w:rFonts w:cstheme="minorBidi"/>
                <w:sz w:val="24"/>
                <w:szCs w:val="24"/>
              </w:rPr>
            </w:pPr>
            <w:r w:rsidRPr="008B65D2">
              <w:rPr>
                <w:rFonts w:cstheme="minorBidi"/>
                <w:sz w:val="24"/>
                <w:szCs w:val="24"/>
              </w:rPr>
              <w:t xml:space="preserve">1.  </w:t>
            </w:r>
            <w:r w:rsidR="0073654B" w:rsidRPr="008B65D2">
              <w:rPr>
                <w:rFonts w:cstheme="minorBidi"/>
                <w:sz w:val="24"/>
                <w:szCs w:val="24"/>
              </w:rPr>
              <w:t>Give each student</w:t>
            </w:r>
            <w:r w:rsidR="00A82C33" w:rsidRPr="008B65D2">
              <w:rPr>
                <w:rFonts w:cstheme="minorBidi"/>
                <w:sz w:val="24"/>
                <w:szCs w:val="24"/>
              </w:rPr>
              <w:t xml:space="preserve"> one graphic. </w:t>
            </w:r>
          </w:p>
          <w:p w14:paraId="66769317" w14:textId="77777777" w:rsidR="00000295" w:rsidRPr="008B65D2" w:rsidRDefault="00000295" w:rsidP="00000295">
            <w:pPr>
              <w:pStyle w:val="ListParagraph"/>
              <w:spacing w:after="0" w:line="240" w:lineRule="auto"/>
              <w:ind w:left="1080"/>
              <w:rPr>
                <w:rFonts w:cstheme="minorBidi"/>
                <w:sz w:val="24"/>
                <w:szCs w:val="24"/>
              </w:rPr>
            </w:pPr>
            <w:r w:rsidRPr="008B65D2">
              <w:rPr>
                <w:rFonts w:cstheme="minorBidi"/>
                <w:sz w:val="24"/>
                <w:szCs w:val="24"/>
              </w:rPr>
              <w:t xml:space="preserve">2.  </w:t>
            </w:r>
            <w:r w:rsidR="00A82C33" w:rsidRPr="008B65D2">
              <w:rPr>
                <w:rFonts w:cstheme="minorBidi"/>
                <w:sz w:val="24"/>
                <w:szCs w:val="24"/>
              </w:rPr>
              <w:t xml:space="preserve">Students will stand and find a partner.  Each partner will use their graphic in a sentence such as “Apples fall from trees when the wind is strong.” </w:t>
            </w:r>
          </w:p>
          <w:p w14:paraId="6DF5BE6E" w14:textId="77777777" w:rsidR="0073654B" w:rsidRPr="008B65D2" w:rsidRDefault="00000295" w:rsidP="00000295">
            <w:pPr>
              <w:pStyle w:val="ListParagraph"/>
              <w:spacing w:after="0" w:line="240" w:lineRule="auto"/>
              <w:ind w:left="1080"/>
              <w:rPr>
                <w:rFonts w:cstheme="minorBidi"/>
                <w:sz w:val="24"/>
                <w:szCs w:val="24"/>
              </w:rPr>
            </w:pPr>
            <w:r w:rsidRPr="008B65D2">
              <w:rPr>
                <w:rFonts w:cstheme="minorBidi"/>
                <w:sz w:val="24"/>
                <w:szCs w:val="24"/>
              </w:rPr>
              <w:t>3.  Once both partners have shared their graphic by using it in a sentence, they will exchange graphics and find a new partner.</w:t>
            </w:r>
          </w:p>
        </w:tc>
        <w:tc>
          <w:tcPr>
            <w:tcW w:w="6742" w:type="dxa"/>
          </w:tcPr>
          <w:tbl>
            <w:tblPr>
              <w:tblStyle w:val="TableGrid"/>
              <w:tblpPr w:leftFromText="180" w:rightFromText="180" w:vertAnchor="text" w:horzAnchor="margin" w:tblpY="73"/>
              <w:tblOverlap w:val="never"/>
              <w:tblW w:w="0" w:type="auto"/>
              <w:tblLook w:val="04A0" w:firstRow="1" w:lastRow="0" w:firstColumn="1" w:lastColumn="0" w:noHBand="0" w:noVBand="1"/>
            </w:tblPr>
            <w:tblGrid>
              <w:gridCol w:w="3213"/>
              <w:gridCol w:w="3303"/>
            </w:tblGrid>
            <w:tr w:rsidR="008936A8" w:rsidRPr="008B65D2" w14:paraId="68E5C9FD" w14:textId="77777777" w:rsidTr="00ED646E">
              <w:trPr>
                <w:trHeight w:val="20"/>
              </w:trPr>
              <w:tc>
                <w:tcPr>
                  <w:tcW w:w="3213" w:type="dxa"/>
                  <w:shd w:val="clear" w:color="auto" w:fill="D9D9D9" w:themeFill="background1" w:themeFillShade="D9"/>
                </w:tcPr>
                <w:p w14:paraId="07978371" w14:textId="77777777" w:rsidR="008936A8" w:rsidRPr="008B65D2" w:rsidRDefault="001C5310" w:rsidP="008936A8">
                  <w:pPr>
                    <w:jc w:val="center"/>
                    <w:rPr>
                      <w:rFonts w:asciiTheme="minorHAnsi" w:hAnsiTheme="minorHAnsi" w:cstheme="minorHAnsi"/>
                      <w:b/>
                      <w:sz w:val="24"/>
                      <w:szCs w:val="24"/>
                    </w:rPr>
                  </w:pPr>
                  <w:r w:rsidRPr="008B65D2">
                    <w:rPr>
                      <w:rFonts w:asciiTheme="minorHAnsi" w:hAnsiTheme="minorHAnsi" w:cstheme="minorHAnsi"/>
                      <w:b/>
                      <w:sz w:val="24"/>
                      <w:szCs w:val="24"/>
                    </w:rPr>
                    <w:lastRenderedPageBreak/>
                    <w:t>Gentle Wind</w:t>
                  </w:r>
                  <w:r w:rsidRPr="008B65D2" w:rsidDel="001C5310">
                    <w:rPr>
                      <w:rFonts w:asciiTheme="minorHAnsi" w:hAnsiTheme="minorHAnsi" w:cstheme="minorHAnsi"/>
                      <w:b/>
                      <w:sz w:val="24"/>
                      <w:szCs w:val="24"/>
                    </w:rPr>
                    <w:t xml:space="preserve"> </w:t>
                  </w:r>
                </w:p>
              </w:tc>
              <w:tc>
                <w:tcPr>
                  <w:tcW w:w="3303" w:type="dxa"/>
                  <w:shd w:val="clear" w:color="auto" w:fill="D9D9D9" w:themeFill="background1" w:themeFillShade="D9"/>
                </w:tcPr>
                <w:p w14:paraId="5A9A34BB" w14:textId="77777777" w:rsidR="008936A8" w:rsidRPr="008B65D2" w:rsidRDefault="001C5310" w:rsidP="001C5310">
                  <w:pPr>
                    <w:jc w:val="center"/>
                    <w:rPr>
                      <w:rFonts w:asciiTheme="minorHAnsi" w:hAnsiTheme="minorHAnsi" w:cstheme="minorHAnsi"/>
                      <w:b/>
                      <w:sz w:val="24"/>
                      <w:szCs w:val="24"/>
                    </w:rPr>
                  </w:pPr>
                  <w:r w:rsidRPr="008B65D2">
                    <w:rPr>
                      <w:rFonts w:asciiTheme="minorHAnsi" w:hAnsiTheme="minorHAnsi" w:cstheme="minorHAnsi"/>
                      <w:b/>
                      <w:sz w:val="24"/>
                      <w:szCs w:val="24"/>
                    </w:rPr>
                    <w:t xml:space="preserve">Strong Wind </w:t>
                  </w:r>
                </w:p>
              </w:tc>
            </w:tr>
            <w:tr w:rsidR="008936A8" w:rsidRPr="008B65D2" w14:paraId="198CBF4D" w14:textId="77777777" w:rsidTr="00ED646E">
              <w:trPr>
                <w:trHeight w:val="20"/>
              </w:trPr>
              <w:tc>
                <w:tcPr>
                  <w:tcW w:w="3213" w:type="dxa"/>
                </w:tcPr>
                <w:p w14:paraId="5282E9DE"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 xml:space="preserve"> floats balloon</w:t>
                  </w:r>
                </w:p>
              </w:tc>
              <w:tc>
                <w:tcPr>
                  <w:tcW w:w="3303" w:type="dxa"/>
                </w:tcPr>
                <w:p w14:paraId="0352C644" w14:textId="46A9854A"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jerks and grabs it out of the boy</w:t>
                  </w:r>
                  <w:r w:rsidR="00686C75">
                    <w:rPr>
                      <w:rFonts w:asciiTheme="minorHAnsi" w:hAnsiTheme="minorHAnsi" w:cstheme="minorHAnsi"/>
                      <w:sz w:val="24"/>
                      <w:szCs w:val="24"/>
                    </w:rPr>
                    <w:t>’</w:t>
                  </w:r>
                  <w:r w:rsidRPr="008B65D2">
                    <w:rPr>
                      <w:rFonts w:asciiTheme="minorHAnsi" w:hAnsiTheme="minorHAnsi" w:cstheme="minorHAnsi"/>
                      <w:sz w:val="24"/>
                      <w:szCs w:val="24"/>
                    </w:rPr>
                    <w:t xml:space="preserve">s hand </w:t>
                  </w:r>
                  <w:r w:rsidR="008936A8" w:rsidRPr="008B65D2">
                    <w:rPr>
                      <w:rFonts w:asciiTheme="minorHAnsi" w:hAnsiTheme="minorHAnsi" w:cstheme="minorHAnsi"/>
                      <w:sz w:val="24"/>
                      <w:szCs w:val="24"/>
                    </w:rPr>
                    <w:t xml:space="preserve"> </w:t>
                  </w:r>
                </w:p>
              </w:tc>
            </w:tr>
            <w:tr w:rsidR="008936A8" w:rsidRPr="008B65D2" w14:paraId="025ECBB4" w14:textId="77777777" w:rsidTr="00ED646E">
              <w:trPr>
                <w:trHeight w:val="20"/>
              </w:trPr>
              <w:tc>
                <w:tcPr>
                  <w:tcW w:w="3213" w:type="dxa"/>
                </w:tcPr>
                <w:p w14:paraId="4793A0FA"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 xml:space="preserve">blows pillow slips into balloons  </w:t>
                  </w:r>
                </w:p>
              </w:tc>
              <w:tc>
                <w:tcPr>
                  <w:tcW w:w="3303" w:type="dxa"/>
                </w:tcPr>
                <w:p w14:paraId="0593638D"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pulls out clothes pins</w:t>
                  </w:r>
                </w:p>
              </w:tc>
            </w:tr>
            <w:tr w:rsidR="008936A8" w:rsidRPr="008B65D2" w14:paraId="39B42517" w14:textId="77777777" w:rsidTr="00ED646E">
              <w:trPr>
                <w:trHeight w:val="20"/>
              </w:trPr>
              <w:tc>
                <w:tcPr>
                  <w:tcW w:w="3213" w:type="dxa"/>
                </w:tcPr>
                <w:p w14:paraId="09B963B4"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shakes sheets</w:t>
                  </w:r>
                  <w:r w:rsidRPr="008B65D2" w:rsidDel="001C5310">
                    <w:rPr>
                      <w:rFonts w:asciiTheme="minorHAnsi" w:hAnsiTheme="minorHAnsi" w:cstheme="minorHAnsi"/>
                      <w:sz w:val="24"/>
                      <w:szCs w:val="24"/>
                    </w:rPr>
                    <w:t xml:space="preserve"> </w:t>
                  </w:r>
                </w:p>
              </w:tc>
              <w:tc>
                <w:tcPr>
                  <w:tcW w:w="3303" w:type="dxa"/>
                </w:tcPr>
                <w:p w14:paraId="2832A36C"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 xml:space="preserve">breaks umbrella </w:t>
                  </w:r>
                </w:p>
              </w:tc>
            </w:tr>
            <w:tr w:rsidR="008936A8" w:rsidRPr="008B65D2" w14:paraId="167A3E20" w14:textId="77777777" w:rsidTr="00ED646E">
              <w:trPr>
                <w:trHeight w:val="20"/>
              </w:trPr>
              <w:tc>
                <w:tcPr>
                  <w:tcW w:w="3213" w:type="dxa"/>
                </w:tcPr>
                <w:p w14:paraId="4EFFBD28"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flies a kite</w:t>
                  </w:r>
                  <w:r w:rsidRPr="008B65D2" w:rsidDel="001C5310">
                    <w:rPr>
                      <w:rFonts w:asciiTheme="minorHAnsi" w:hAnsiTheme="minorHAnsi" w:cstheme="minorHAnsi"/>
                      <w:sz w:val="24"/>
                      <w:szCs w:val="24"/>
                    </w:rPr>
                    <w:t xml:space="preserve"> </w:t>
                  </w:r>
                </w:p>
              </w:tc>
              <w:tc>
                <w:tcPr>
                  <w:tcW w:w="3303" w:type="dxa"/>
                </w:tcPr>
                <w:p w14:paraId="440888F0"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 xml:space="preserve">bangs the gate shut </w:t>
                  </w:r>
                </w:p>
              </w:tc>
            </w:tr>
            <w:tr w:rsidR="008936A8" w:rsidRPr="008B65D2" w14:paraId="78281E86" w14:textId="77777777" w:rsidTr="00ED646E">
              <w:trPr>
                <w:trHeight w:val="20"/>
              </w:trPr>
              <w:tc>
                <w:tcPr>
                  <w:tcW w:w="3213" w:type="dxa"/>
                </w:tcPr>
                <w:p w14:paraId="6AAE0A6B"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sails a boat</w:t>
                  </w:r>
                </w:p>
              </w:tc>
              <w:tc>
                <w:tcPr>
                  <w:tcW w:w="3303" w:type="dxa"/>
                </w:tcPr>
                <w:p w14:paraId="31D29EF0"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 xml:space="preserve">makes a pinwheel whistle and blow </w:t>
                  </w:r>
                </w:p>
              </w:tc>
            </w:tr>
            <w:tr w:rsidR="008936A8" w:rsidRPr="008B65D2" w14:paraId="1241344E" w14:textId="77777777" w:rsidTr="00ED646E">
              <w:trPr>
                <w:trHeight w:val="20"/>
              </w:trPr>
              <w:tc>
                <w:tcPr>
                  <w:tcW w:w="3213" w:type="dxa"/>
                </w:tcPr>
                <w:p w14:paraId="3627E381"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lastRenderedPageBreak/>
                    <w:t xml:space="preserve">carries soap bubbles into the air </w:t>
                  </w:r>
                  <w:r w:rsidR="008936A8" w:rsidRPr="008B65D2">
                    <w:rPr>
                      <w:rFonts w:asciiTheme="minorHAnsi" w:hAnsiTheme="minorHAnsi" w:cstheme="minorHAnsi"/>
                      <w:sz w:val="24"/>
                      <w:szCs w:val="24"/>
                    </w:rPr>
                    <w:t xml:space="preserve"> </w:t>
                  </w:r>
                </w:p>
              </w:tc>
              <w:tc>
                <w:tcPr>
                  <w:tcW w:w="3303" w:type="dxa"/>
                </w:tcPr>
                <w:p w14:paraId="334FAA33" w14:textId="77777777" w:rsidR="008936A8" w:rsidRPr="008B65D2" w:rsidRDefault="001C5310" w:rsidP="001C5310">
                  <w:pPr>
                    <w:rPr>
                      <w:rFonts w:asciiTheme="minorHAnsi" w:hAnsiTheme="minorHAnsi" w:cstheme="minorHAnsi"/>
                      <w:sz w:val="24"/>
                      <w:szCs w:val="24"/>
                    </w:rPr>
                  </w:pPr>
                  <w:r w:rsidRPr="008B65D2">
                    <w:rPr>
                      <w:rFonts w:asciiTheme="minorHAnsi" w:hAnsiTheme="minorHAnsi" w:cstheme="minorHAnsi"/>
                      <w:sz w:val="24"/>
                      <w:szCs w:val="24"/>
                    </w:rPr>
                    <w:t xml:space="preserve">blows apples to the ground  </w:t>
                  </w:r>
                </w:p>
              </w:tc>
            </w:tr>
            <w:tr w:rsidR="008936A8" w:rsidRPr="008B65D2" w14:paraId="0E387CCB" w14:textId="77777777" w:rsidTr="00ED646E">
              <w:trPr>
                <w:trHeight w:val="20"/>
              </w:trPr>
              <w:tc>
                <w:tcPr>
                  <w:tcW w:w="3213" w:type="dxa"/>
                </w:tcPr>
                <w:p w14:paraId="6A805CA4" w14:textId="77777777" w:rsidR="008936A8" w:rsidRPr="008B65D2" w:rsidRDefault="008936A8" w:rsidP="001C5310">
                  <w:pPr>
                    <w:rPr>
                      <w:rFonts w:asciiTheme="minorHAnsi" w:hAnsiTheme="minorHAnsi" w:cstheme="minorHAnsi"/>
                      <w:sz w:val="24"/>
                      <w:szCs w:val="24"/>
                    </w:rPr>
                  </w:pPr>
                  <w:r w:rsidRPr="008B65D2">
                    <w:rPr>
                      <w:rFonts w:asciiTheme="minorHAnsi" w:hAnsiTheme="minorHAnsi" w:cstheme="minorHAnsi"/>
                      <w:sz w:val="24"/>
                      <w:szCs w:val="24"/>
                    </w:rPr>
                    <w:t xml:space="preserve"> </w:t>
                  </w:r>
                </w:p>
              </w:tc>
              <w:tc>
                <w:tcPr>
                  <w:tcW w:w="3303" w:type="dxa"/>
                </w:tcPr>
                <w:p w14:paraId="596EE448"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scatters leaves</w:t>
                  </w:r>
                </w:p>
              </w:tc>
            </w:tr>
            <w:tr w:rsidR="008936A8" w:rsidRPr="008B65D2" w14:paraId="6947D88E" w14:textId="77777777" w:rsidTr="00ED646E">
              <w:trPr>
                <w:trHeight w:val="20"/>
              </w:trPr>
              <w:tc>
                <w:tcPr>
                  <w:tcW w:w="3213" w:type="dxa"/>
                </w:tcPr>
                <w:p w14:paraId="28183B09" w14:textId="77777777" w:rsidR="008936A8" w:rsidRPr="008B65D2" w:rsidRDefault="008936A8" w:rsidP="008936A8">
                  <w:pPr>
                    <w:rPr>
                      <w:rFonts w:asciiTheme="minorHAnsi" w:hAnsiTheme="minorHAnsi" w:cstheme="minorHAnsi"/>
                      <w:sz w:val="24"/>
                      <w:szCs w:val="24"/>
                    </w:rPr>
                  </w:pPr>
                </w:p>
              </w:tc>
              <w:tc>
                <w:tcPr>
                  <w:tcW w:w="3303" w:type="dxa"/>
                </w:tcPr>
                <w:p w14:paraId="449D8017"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blows dirt in faces</w:t>
                  </w:r>
                </w:p>
              </w:tc>
            </w:tr>
            <w:tr w:rsidR="008936A8" w:rsidRPr="008B65D2" w14:paraId="4180FA09" w14:textId="77777777" w:rsidTr="00ED646E">
              <w:trPr>
                <w:trHeight w:val="20"/>
              </w:trPr>
              <w:tc>
                <w:tcPr>
                  <w:tcW w:w="3213" w:type="dxa"/>
                </w:tcPr>
                <w:p w14:paraId="044BB680" w14:textId="77777777" w:rsidR="008936A8" w:rsidRPr="008B65D2" w:rsidRDefault="008936A8" w:rsidP="008936A8">
                  <w:pPr>
                    <w:rPr>
                      <w:rFonts w:asciiTheme="minorHAnsi" w:hAnsiTheme="minorHAnsi" w:cstheme="minorHAnsi"/>
                      <w:sz w:val="24"/>
                      <w:szCs w:val="24"/>
                    </w:rPr>
                  </w:pPr>
                </w:p>
              </w:tc>
              <w:tc>
                <w:tcPr>
                  <w:tcW w:w="3303" w:type="dxa"/>
                </w:tcPr>
                <w:p w14:paraId="67A50A17" w14:textId="77777777" w:rsidR="008936A8" w:rsidRPr="008B65D2" w:rsidRDefault="001C5310" w:rsidP="008936A8">
                  <w:pPr>
                    <w:rPr>
                      <w:rFonts w:asciiTheme="minorHAnsi" w:hAnsiTheme="minorHAnsi" w:cstheme="minorHAnsi"/>
                      <w:sz w:val="24"/>
                      <w:szCs w:val="24"/>
                    </w:rPr>
                  </w:pPr>
                  <w:r w:rsidRPr="008B65D2">
                    <w:rPr>
                      <w:rFonts w:asciiTheme="minorHAnsi" w:hAnsiTheme="minorHAnsi" w:cstheme="minorHAnsi"/>
                      <w:sz w:val="24"/>
                      <w:szCs w:val="24"/>
                    </w:rPr>
                    <w:t>breaks trees</w:t>
                  </w:r>
                </w:p>
              </w:tc>
            </w:tr>
            <w:tr w:rsidR="008936A8" w:rsidRPr="008B65D2" w14:paraId="0C18729E" w14:textId="77777777" w:rsidTr="00ED646E">
              <w:tc>
                <w:tcPr>
                  <w:tcW w:w="3213" w:type="dxa"/>
                </w:tcPr>
                <w:p w14:paraId="0C04F168" w14:textId="77777777" w:rsidR="008936A8" w:rsidRPr="008B65D2" w:rsidRDefault="008936A8" w:rsidP="008936A8">
                  <w:pPr>
                    <w:rPr>
                      <w:rFonts w:asciiTheme="minorHAnsi" w:hAnsiTheme="minorHAnsi" w:cstheme="minorHAnsi"/>
                      <w:sz w:val="24"/>
                      <w:szCs w:val="24"/>
                    </w:rPr>
                  </w:pPr>
                </w:p>
              </w:tc>
              <w:tc>
                <w:tcPr>
                  <w:tcW w:w="3303" w:type="dxa"/>
                </w:tcPr>
                <w:p w14:paraId="34ADD6DC" w14:textId="77777777" w:rsidR="008936A8" w:rsidRPr="008B65D2" w:rsidRDefault="00586611" w:rsidP="008936A8">
                  <w:pPr>
                    <w:rPr>
                      <w:rFonts w:asciiTheme="minorHAnsi" w:hAnsiTheme="minorHAnsi" w:cstheme="minorHAnsi"/>
                      <w:sz w:val="24"/>
                      <w:szCs w:val="24"/>
                    </w:rPr>
                  </w:pPr>
                  <w:r w:rsidRPr="008B65D2">
                    <w:rPr>
                      <w:rFonts w:asciiTheme="minorHAnsi" w:hAnsiTheme="minorHAnsi" w:cstheme="minorHAnsi"/>
                      <w:sz w:val="24"/>
                      <w:szCs w:val="24"/>
                    </w:rPr>
                    <w:t>knocks down fences</w:t>
                  </w:r>
                </w:p>
              </w:tc>
            </w:tr>
          </w:tbl>
          <w:p w14:paraId="20F1CFD2" w14:textId="77777777" w:rsidR="007133AB" w:rsidRPr="008B65D2" w:rsidRDefault="007133AB" w:rsidP="007133AB">
            <w:pPr>
              <w:spacing w:after="0" w:line="240" w:lineRule="auto"/>
              <w:rPr>
                <w:sz w:val="24"/>
                <w:szCs w:val="24"/>
              </w:rPr>
            </w:pPr>
          </w:p>
          <w:p w14:paraId="77BE7C82" w14:textId="77777777" w:rsidR="007133AB" w:rsidRPr="008B65D2" w:rsidRDefault="006507A8" w:rsidP="007133AB">
            <w:pPr>
              <w:spacing w:after="0" w:line="240" w:lineRule="auto"/>
              <w:rPr>
                <w:sz w:val="24"/>
                <w:szCs w:val="24"/>
              </w:rPr>
            </w:pPr>
            <w:r w:rsidRPr="008B65D2">
              <w:rPr>
                <w:sz w:val="24"/>
                <w:szCs w:val="24"/>
              </w:rPr>
              <w:t>Clip art</w:t>
            </w:r>
            <w:r w:rsidR="007133AB" w:rsidRPr="008B65D2">
              <w:rPr>
                <w:sz w:val="24"/>
                <w:szCs w:val="24"/>
              </w:rPr>
              <w:t xml:space="preserve"> for this activity are included with the lesson. As students sort the pictures, the teacher can circulate and listen to their discussions.</w:t>
            </w:r>
          </w:p>
          <w:p w14:paraId="61BB8388" w14:textId="77777777" w:rsidR="00832790" w:rsidRPr="008B65D2" w:rsidRDefault="00832790" w:rsidP="007133AB">
            <w:pPr>
              <w:spacing w:after="0" w:line="240" w:lineRule="auto"/>
              <w:rPr>
                <w:sz w:val="24"/>
                <w:szCs w:val="24"/>
              </w:rPr>
            </w:pPr>
          </w:p>
          <w:p w14:paraId="71B1DF6E" w14:textId="77777777" w:rsidR="00832790" w:rsidRPr="008B65D2" w:rsidRDefault="00832790" w:rsidP="007133AB">
            <w:pPr>
              <w:spacing w:after="0" w:line="240" w:lineRule="auto"/>
              <w:rPr>
                <w:sz w:val="24"/>
                <w:szCs w:val="24"/>
              </w:rPr>
            </w:pPr>
          </w:p>
          <w:p w14:paraId="4FD575CC" w14:textId="77777777" w:rsidR="00832790" w:rsidRPr="008B65D2" w:rsidRDefault="00832790" w:rsidP="007133AB">
            <w:pPr>
              <w:spacing w:after="0" w:line="240" w:lineRule="auto"/>
              <w:rPr>
                <w:sz w:val="24"/>
                <w:szCs w:val="24"/>
              </w:rPr>
            </w:pPr>
          </w:p>
          <w:p w14:paraId="4B14F03F" w14:textId="77777777" w:rsidR="000E527E" w:rsidRPr="008B65D2" w:rsidRDefault="000E527E" w:rsidP="007133AB">
            <w:pPr>
              <w:spacing w:after="0" w:line="240" w:lineRule="auto"/>
              <w:rPr>
                <w:sz w:val="24"/>
                <w:szCs w:val="24"/>
              </w:rPr>
            </w:pPr>
          </w:p>
          <w:p w14:paraId="7D517241" w14:textId="77777777" w:rsidR="007133AB" w:rsidRPr="008B65D2" w:rsidRDefault="00E33801" w:rsidP="007133AB">
            <w:pPr>
              <w:spacing w:after="0" w:line="240" w:lineRule="auto"/>
              <w:rPr>
                <w:sz w:val="24"/>
                <w:szCs w:val="24"/>
              </w:rPr>
            </w:pPr>
            <w:r w:rsidRPr="008B65D2">
              <w:rPr>
                <w:sz w:val="24"/>
                <w:szCs w:val="24"/>
              </w:rPr>
              <w:t>This activity encourages active participation and an opportunity for students to orally rehearse prior to completing the culminating activity.</w:t>
            </w:r>
          </w:p>
        </w:tc>
      </w:tr>
    </w:tbl>
    <w:p w14:paraId="681A7D57" w14:textId="77777777" w:rsidR="008B65D2" w:rsidRDefault="008B65D2" w:rsidP="001034D9">
      <w:pPr>
        <w:spacing w:after="0" w:line="360" w:lineRule="auto"/>
        <w:rPr>
          <w:rFonts w:asciiTheme="minorHAnsi" w:hAnsiTheme="minorHAnsi" w:cstheme="minorHAnsi"/>
          <w:sz w:val="32"/>
          <w:szCs w:val="32"/>
          <w:u w:val="single"/>
        </w:rPr>
      </w:pPr>
    </w:p>
    <w:p w14:paraId="5B476A31" w14:textId="77777777" w:rsidR="008B65D2" w:rsidRDefault="008B65D2" w:rsidP="001034D9">
      <w:pPr>
        <w:spacing w:after="0" w:line="360" w:lineRule="auto"/>
        <w:rPr>
          <w:rFonts w:asciiTheme="minorHAnsi" w:hAnsiTheme="minorHAnsi" w:cstheme="minorHAnsi"/>
          <w:sz w:val="32"/>
          <w:szCs w:val="32"/>
          <w:u w:val="single"/>
        </w:rPr>
      </w:pPr>
    </w:p>
    <w:p w14:paraId="5DC1AFBE" w14:textId="77777777" w:rsidR="008B65D2" w:rsidRDefault="008B65D2" w:rsidP="001034D9">
      <w:pPr>
        <w:spacing w:after="0" w:line="360" w:lineRule="auto"/>
        <w:rPr>
          <w:rFonts w:asciiTheme="minorHAnsi" w:hAnsiTheme="minorHAnsi" w:cstheme="minorHAnsi"/>
          <w:sz w:val="32"/>
          <w:szCs w:val="32"/>
          <w:u w:val="single"/>
        </w:rPr>
      </w:pPr>
    </w:p>
    <w:p w14:paraId="6A7FF2F9" w14:textId="77777777" w:rsidR="008B65D2" w:rsidRDefault="008B65D2" w:rsidP="001034D9">
      <w:pPr>
        <w:spacing w:after="0" w:line="360" w:lineRule="auto"/>
        <w:rPr>
          <w:rFonts w:asciiTheme="minorHAnsi" w:hAnsiTheme="minorHAnsi" w:cstheme="minorHAnsi"/>
          <w:sz w:val="32"/>
          <w:szCs w:val="32"/>
          <w:u w:val="single"/>
        </w:rPr>
      </w:pPr>
    </w:p>
    <w:p w14:paraId="49992A53" w14:textId="77777777" w:rsidR="008B65D2" w:rsidRDefault="008B65D2" w:rsidP="001034D9">
      <w:pPr>
        <w:spacing w:after="0" w:line="360" w:lineRule="auto"/>
        <w:rPr>
          <w:rFonts w:asciiTheme="minorHAnsi" w:hAnsiTheme="minorHAnsi" w:cstheme="minorHAnsi"/>
          <w:sz w:val="32"/>
          <w:szCs w:val="32"/>
          <w:u w:val="single"/>
        </w:rPr>
      </w:pPr>
    </w:p>
    <w:p w14:paraId="13F99343"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68933466" w14:textId="77777777" w:rsidR="008B65D2" w:rsidRDefault="00F9279F" w:rsidP="008B65D2">
      <w:pPr>
        <w:pStyle w:val="ListParagraph"/>
        <w:numPr>
          <w:ilvl w:val="0"/>
          <w:numId w:val="23"/>
        </w:numPr>
        <w:spacing w:after="100" w:afterAutospacing="1" w:line="360" w:lineRule="auto"/>
        <w:rPr>
          <w:rFonts w:asciiTheme="minorHAnsi" w:hAnsiTheme="minorHAnsi" w:cstheme="minorHAnsi"/>
          <w:sz w:val="24"/>
          <w:szCs w:val="24"/>
        </w:rPr>
      </w:pPr>
      <w:r w:rsidRPr="008B65D2">
        <w:rPr>
          <w:rFonts w:asciiTheme="minorHAnsi" w:hAnsiTheme="minorHAnsi" w:cstheme="minorHAnsi"/>
          <w:sz w:val="24"/>
          <w:szCs w:val="24"/>
        </w:rPr>
        <w:t>Think about the experiences Gilberto had wit</w:t>
      </w:r>
      <w:r w:rsidR="00D513FB" w:rsidRPr="008B65D2">
        <w:rPr>
          <w:rFonts w:asciiTheme="minorHAnsi" w:hAnsiTheme="minorHAnsi" w:cstheme="minorHAnsi"/>
          <w:sz w:val="24"/>
          <w:szCs w:val="24"/>
        </w:rPr>
        <w:t xml:space="preserve">h Wind.  Using the </w:t>
      </w:r>
      <w:r w:rsidR="008D3A2F" w:rsidRPr="008B65D2">
        <w:rPr>
          <w:rFonts w:asciiTheme="minorHAnsi" w:hAnsiTheme="minorHAnsi" w:cstheme="minorHAnsi"/>
          <w:sz w:val="24"/>
          <w:szCs w:val="24"/>
        </w:rPr>
        <w:t>T Chart</w:t>
      </w:r>
      <w:r w:rsidRPr="008B65D2">
        <w:rPr>
          <w:rFonts w:asciiTheme="minorHAnsi" w:hAnsiTheme="minorHAnsi" w:cstheme="minorHAnsi"/>
          <w:sz w:val="24"/>
          <w:szCs w:val="24"/>
        </w:rPr>
        <w:t>, discu</w:t>
      </w:r>
      <w:r w:rsidR="0069736D" w:rsidRPr="008B65D2">
        <w:rPr>
          <w:rFonts w:asciiTheme="minorHAnsi" w:hAnsiTheme="minorHAnsi" w:cstheme="minorHAnsi"/>
          <w:sz w:val="24"/>
          <w:szCs w:val="24"/>
        </w:rPr>
        <w:t xml:space="preserve">ssions, and your drawings/notes </w:t>
      </w:r>
      <w:r w:rsidRPr="008B65D2">
        <w:rPr>
          <w:rFonts w:asciiTheme="minorHAnsi" w:hAnsiTheme="minorHAnsi" w:cstheme="minorHAnsi"/>
          <w:sz w:val="24"/>
          <w:szCs w:val="24"/>
        </w:rPr>
        <w:t xml:space="preserve">choose one example of Wind being gentle and one example of Wind being strong.  Draw and write about each example by completing the sentence “Wind </w:t>
      </w:r>
      <w:r w:rsidR="007958F2" w:rsidRPr="008B65D2">
        <w:rPr>
          <w:rFonts w:asciiTheme="minorHAnsi" w:hAnsiTheme="minorHAnsi" w:cstheme="minorHAnsi"/>
          <w:sz w:val="24"/>
          <w:szCs w:val="24"/>
        </w:rPr>
        <w:t>is</w:t>
      </w:r>
      <w:r w:rsidRPr="008B65D2">
        <w:rPr>
          <w:rFonts w:asciiTheme="minorHAnsi" w:hAnsiTheme="minorHAnsi" w:cstheme="minorHAnsi"/>
          <w:sz w:val="24"/>
          <w:szCs w:val="24"/>
        </w:rPr>
        <w:t xml:space="preserve"> </w:t>
      </w:r>
      <w:r w:rsidR="005B7AF5" w:rsidRPr="008B65D2">
        <w:rPr>
          <w:rFonts w:asciiTheme="minorHAnsi" w:hAnsiTheme="minorHAnsi" w:cstheme="minorHAnsi"/>
          <w:sz w:val="24"/>
          <w:szCs w:val="24"/>
        </w:rPr>
        <w:t xml:space="preserve">gentle </w:t>
      </w:r>
      <w:r w:rsidR="007958F2" w:rsidRPr="008B65D2">
        <w:rPr>
          <w:rFonts w:asciiTheme="minorHAnsi" w:hAnsiTheme="minorHAnsi" w:cstheme="minorHAnsi"/>
          <w:sz w:val="24"/>
          <w:szCs w:val="24"/>
        </w:rPr>
        <w:t>when</w:t>
      </w:r>
      <w:r w:rsidRPr="008B65D2">
        <w:rPr>
          <w:rFonts w:asciiTheme="minorHAnsi" w:hAnsiTheme="minorHAnsi" w:cstheme="minorHAnsi"/>
          <w:sz w:val="24"/>
          <w:szCs w:val="24"/>
        </w:rPr>
        <w:t xml:space="preserve"> ___.”  “Wind </w:t>
      </w:r>
      <w:r w:rsidR="007958F2" w:rsidRPr="008B65D2">
        <w:rPr>
          <w:rFonts w:asciiTheme="minorHAnsi" w:hAnsiTheme="minorHAnsi" w:cstheme="minorHAnsi"/>
          <w:sz w:val="24"/>
          <w:szCs w:val="24"/>
        </w:rPr>
        <w:t>is</w:t>
      </w:r>
      <w:r w:rsidRPr="008B65D2">
        <w:rPr>
          <w:rFonts w:asciiTheme="minorHAnsi" w:hAnsiTheme="minorHAnsi" w:cstheme="minorHAnsi"/>
          <w:sz w:val="24"/>
          <w:szCs w:val="24"/>
        </w:rPr>
        <w:t xml:space="preserve"> </w:t>
      </w:r>
      <w:r w:rsidR="005B7AF5" w:rsidRPr="008B65D2">
        <w:rPr>
          <w:rFonts w:asciiTheme="minorHAnsi" w:hAnsiTheme="minorHAnsi" w:cstheme="minorHAnsi"/>
          <w:sz w:val="24"/>
          <w:szCs w:val="24"/>
        </w:rPr>
        <w:t xml:space="preserve">strong </w:t>
      </w:r>
      <w:r w:rsidR="007958F2" w:rsidRPr="008B65D2">
        <w:rPr>
          <w:rFonts w:asciiTheme="minorHAnsi" w:hAnsiTheme="minorHAnsi" w:cstheme="minorHAnsi"/>
          <w:sz w:val="24"/>
          <w:szCs w:val="24"/>
        </w:rPr>
        <w:t>when</w:t>
      </w:r>
      <w:r w:rsidRPr="008B65D2">
        <w:rPr>
          <w:rFonts w:asciiTheme="minorHAnsi" w:hAnsiTheme="minorHAnsi" w:cstheme="minorHAnsi"/>
          <w:sz w:val="24"/>
          <w:szCs w:val="24"/>
        </w:rPr>
        <w:t xml:space="preserve"> ___.” </w:t>
      </w:r>
      <w:r w:rsidR="00636F88" w:rsidRPr="008B65D2">
        <w:rPr>
          <w:rFonts w:asciiTheme="minorHAnsi" w:hAnsiTheme="minorHAnsi" w:cstheme="minorHAnsi"/>
          <w:sz w:val="24"/>
          <w:szCs w:val="24"/>
        </w:rPr>
        <w:t xml:space="preserve"> When you are done you will share your writing and drawing with a partner using complete sentences. </w:t>
      </w:r>
    </w:p>
    <w:p w14:paraId="724E1CB2" w14:textId="77777777" w:rsidR="008B65D2" w:rsidRDefault="008B65D2" w:rsidP="008B65D2">
      <w:pPr>
        <w:pStyle w:val="ListParagraph"/>
        <w:numPr>
          <w:ilvl w:val="1"/>
          <w:numId w:val="23"/>
        </w:numPr>
        <w:spacing w:after="100" w:afterAutospacing="1" w:line="360" w:lineRule="auto"/>
        <w:rPr>
          <w:rFonts w:asciiTheme="minorHAnsi" w:hAnsiTheme="minorHAnsi" w:cstheme="minorHAnsi"/>
          <w:sz w:val="24"/>
          <w:szCs w:val="24"/>
        </w:rPr>
      </w:pPr>
      <w:r w:rsidRPr="008B65D2">
        <w:rPr>
          <w:rFonts w:asciiTheme="minorHAnsi" w:hAnsiTheme="minorHAnsi" w:cstheme="minorHAnsi"/>
          <w:sz w:val="24"/>
          <w:szCs w:val="24"/>
        </w:rPr>
        <w:t>Sample a</w:t>
      </w:r>
      <w:r w:rsidR="00B56F5B" w:rsidRPr="008B65D2">
        <w:rPr>
          <w:rFonts w:asciiTheme="minorHAnsi" w:hAnsiTheme="minorHAnsi" w:cstheme="minorHAnsi"/>
          <w:sz w:val="24"/>
          <w:szCs w:val="24"/>
        </w:rPr>
        <w:t>nswer:</w:t>
      </w:r>
      <w:r w:rsidR="001A5605" w:rsidRPr="008B65D2">
        <w:rPr>
          <w:rFonts w:asciiTheme="minorHAnsi" w:hAnsiTheme="minorHAnsi" w:cstheme="minorHAnsi"/>
          <w:sz w:val="24"/>
          <w:szCs w:val="24"/>
        </w:rPr>
        <w:t xml:space="preserve"> Wind is gentle when it floats balloons in the air</w:t>
      </w:r>
      <w:r w:rsidR="00832790" w:rsidRPr="008B65D2">
        <w:rPr>
          <w:rFonts w:asciiTheme="minorHAnsi" w:hAnsiTheme="minorHAnsi" w:cstheme="minorHAnsi"/>
          <w:sz w:val="24"/>
          <w:szCs w:val="24"/>
        </w:rPr>
        <w:t>.</w:t>
      </w:r>
      <w:r w:rsidR="005B7AF5" w:rsidRPr="008B65D2">
        <w:rPr>
          <w:rFonts w:asciiTheme="minorHAnsi" w:hAnsiTheme="minorHAnsi" w:cstheme="minorHAnsi"/>
          <w:sz w:val="24"/>
          <w:szCs w:val="24"/>
        </w:rPr>
        <w:t xml:space="preserve"> Wind is strong when it bangs gates shut</w:t>
      </w:r>
      <w:r w:rsidR="005434AD" w:rsidRPr="008B65D2">
        <w:rPr>
          <w:rFonts w:asciiTheme="minorHAnsi" w:hAnsiTheme="minorHAnsi" w:cstheme="minorHAnsi"/>
          <w:sz w:val="24"/>
          <w:szCs w:val="24"/>
        </w:rPr>
        <w:t>.</w:t>
      </w:r>
    </w:p>
    <w:p w14:paraId="39AFCB3B" w14:textId="77777777" w:rsidR="00FB68FC" w:rsidRPr="008B65D2" w:rsidRDefault="001B718F" w:rsidP="008B65D2">
      <w:pPr>
        <w:pStyle w:val="ListParagraph"/>
        <w:numPr>
          <w:ilvl w:val="1"/>
          <w:numId w:val="23"/>
        </w:numPr>
        <w:spacing w:after="100" w:afterAutospacing="1" w:line="360" w:lineRule="auto"/>
        <w:rPr>
          <w:rFonts w:asciiTheme="minorHAnsi" w:hAnsiTheme="minorHAnsi" w:cstheme="minorHAnsi"/>
          <w:sz w:val="24"/>
          <w:szCs w:val="24"/>
        </w:rPr>
      </w:pPr>
      <w:r w:rsidRPr="008B65D2">
        <w:rPr>
          <w:rFonts w:asciiTheme="minorHAnsi" w:hAnsiTheme="minorHAnsi" w:cstheme="minorHAnsi"/>
          <w:sz w:val="24"/>
          <w:szCs w:val="24"/>
        </w:rPr>
        <w:t>(Students’ drawings should clearly match the writing. If students struggle with</w:t>
      </w:r>
      <w:r w:rsidR="00FB68FC" w:rsidRPr="008B65D2">
        <w:rPr>
          <w:rFonts w:asciiTheme="minorHAnsi" w:hAnsiTheme="minorHAnsi" w:cstheme="minorHAnsi"/>
          <w:sz w:val="24"/>
          <w:szCs w:val="24"/>
        </w:rPr>
        <w:t xml:space="preserve"> </w:t>
      </w:r>
      <w:r w:rsidRPr="008B65D2">
        <w:rPr>
          <w:rFonts w:asciiTheme="minorHAnsi" w:hAnsiTheme="minorHAnsi" w:cstheme="minorHAnsi"/>
          <w:sz w:val="24"/>
          <w:szCs w:val="24"/>
        </w:rPr>
        <w:t xml:space="preserve">writing be sure to take dictation so you know whether they are at least able to recall examples of strong and gentle wind.  </w:t>
      </w:r>
    </w:p>
    <w:p w14:paraId="281465EF" w14:textId="77777777" w:rsidR="009A5C5D" w:rsidRDefault="009A5C5D" w:rsidP="001034D9">
      <w:pPr>
        <w:spacing w:after="0" w:line="360" w:lineRule="auto"/>
        <w:rPr>
          <w:rFonts w:asciiTheme="minorHAnsi" w:hAnsiTheme="minorHAnsi" w:cstheme="minorHAnsi"/>
          <w:sz w:val="32"/>
          <w:szCs w:val="32"/>
          <w:u w:val="single"/>
        </w:rPr>
      </w:pPr>
    </w:p>
    <w:p w14:paraId="319750F3" w14:textId="77777777" w:rsidR="008B65D2" w:rsidRDefault="008B65D2" w:rsidP="001034D9">
      <w:pPr>
        <w:spacing w:after="0" w:line="360" w:lineRule="auto"/>
        <w:rPr>
          <w:rFonts w:asciiTheme="minorHAnsi" w:hAnsiTheme="minorHAnsi" w:cstheme="minorHAnsi"/>
          <w:sz w:val="32"/>
          <w:szCs w:val="32"/>
          <w:u w:val="single"/>
        </w:rPr>
      </w:pPr>
    </w:p>
    <w:p w14:paraId="15094CED" w14:textId="77777777" w:rsidR="008B65D2" w:rsidRDefault="008B65D2" w:rsidP="001034D9">
      <w:pPr>
        <w:spacing w:after="0" w:line="360" w:lineRule="auto"/>
        <w:rPr>
          <w:rFonts w:asciiTheme="minorHAnsi" w:hAnsiTheme="minorHAnsi" w:cstheme="minorHAnsi"/>
          <w:sz w:val="32"/>
          <w:szCs w:val="32"/>
          <w:u w:val="single"/>
        </w:rPr>
      </w:pPr>
    </w:p>
    <w:p w14:paraId="20D8E0FD" w14:textId="77777777" w:rsidR="008B65D2" w:rsidRDefault="008B65D2" w:rsidP="001034D9">
      <w:pPr>
        <w:spacing w:after="0" w:line="360" w:lineRule="auto"/>
        <w:rPr>
          <w:rFonts w:asciiTheme="minorHAnsi" w:hAnsiTheme="minorHAnsi" w:cstheme="minorHAnsi"/>
          <w:sz w:val="32"/>
          <w:szCs w:val="32"/>
          <w:u w:val="single"/>
        </w:rPr>
      </w:pPr>
    </w:p>
    <w:p w14:paraId="3B3C08ED" w14:textId="77777777" w:rsidR="008B65D2" w:rsidRDefault="008B65D2" w:rsidP="001034D9">
      <w:pPr>
        <w:spacing w:after="0" w:line="360" w:lineRule="auto"/>
        <w:rPr>
          <w:rFonts w:asciiTheme="minorHAnsi" w:hAnsiTheme="minorHAnsi" w:cstheme="minorHAnsi"/>
          <w:sz w:val="32"/>
          <w:szCs w:val="32"/>
          <w:u w:val="single"/>
        </w:rPr>
      </w:pPr>
    </w:p>
    <w:p w14:paraId="092F3CB9" w14:textId="77777777" w:rsidR="008B65D2" w:rsidRDefault="008B65D2" w:rsidP="001034D9">
      <w:pPr>
        <w:spacing w:after="0" w:line="360" w:lineRule="auto"/>
        <w:rPr>
          <w:rFonts w:asciiTheme="minorHAnsi" w:hAnsiTheme="minorHAnsi" w:cstheme="minorHAnsi"/>
          <w:sz w:val="32"/>
          <w:szCs w:val="32"/>
          <w:u w:val="single"/>
        </w:rPr>
      </w:pPr>
    </w:p>
    <w:p w14:paraId="743949C3" w14:textId="77777777" w:rsidR="008B65D2" w:rsidRDefault="008B65D2" w:rsidP="001034D9">
      <w:pPr>
        <w:spacing w:after="0" w:line="360" w:lineRule="auto"/>
        <w:rPr>
          <w:rFonts w:asciiTheme="minorHAnsi" w:hAnsiTheme="minorHAnsi" w:cstheme="minorHAnsi"/>
          <w:sz w:val="32"/>
          <w:szCs w:val="32"/>
          <w:u w:val="single"/>
        </w:rPr>
      </w:pPr>
    </w:p>
    <w:p w14:paraId="54CFC5C2" w14:textId="77777777" w:rsidR="008B65D2" w:rsidRDefault="008B65D2" w:rsidP="001034D9">
      <w:pPr>
        <w:spacing w:after="0" w:line="360" w:lineRule="auto"/>
        <w:rPr>
          <w:rFonts w:asciiTheme="minorHAnsi" w:hAnsiTheme="minorHAnsi" w:cstheme="minorHAnsi"/>
          <w:sz w:val="32"/>
          <w:szCs w:val="32"/>
          <w:u w:val="single"/>
        </w:rPr>
      </w:pPr>
    </w:p>
    <w:p w14:paraId="41E2907F" w14:textId="77777777" w:rsidR="008B65D2" w:rsidRDefault="008B65D2" w:rsidP="001034D9">
      <w:pPr>
        <w:spacing w:after="0" w:line="360" w:lineRule="auto"/>
        <w:rPr>
          <w:rFonts w:asciiTheme="minorHAnsi" w:hAnsiTheme="minorHAnsi" w:cstheme="minorHAnsi"/>
          <w:sz w:val="32"/>
          <w:szCs w:val="32"/>
          <w:u w:val="single"/>
        </w:rPr>
      </w:pPr>
    </w:p>
    <w:p w14:paraId="2BCE3CFE"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79308D0" w14:textId="77777777" w:rsidTr="000C1F21">
        <w:trPr>
          <w:trHeight w:val="377"/>
        </w:trPr>
        <w:tc>
          <w:tcPr>
            <w:tcW w:w="6228" w:type="dxa"/>
          </w:tcPr>
          <w:p w14:paraId="2206A27C"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73942A1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161F934B" w14:textId="3342B106"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686C75">
              <w:rPr>
                <w:sz w:val="20"/>
              </w:rPr>
              <w:t>students.</w:t>
            </w:r>
            <w:r w:rsidRPr="000C1F21">
              <w:rPr>
                <w:sz w:val="20"/>
              </w:rPr>
              <w:t>)</w:t>
            </w:r>
            <w:r w:rsidRPr="000C1F21">
              <w:rPr>
                <w:color w:val="1F497D"/>
              </w:rPr>
              <w:t xml:space="preserve"> </w:t>
            </w:r>
          </w:p>
        </w:tc>
        <w:tc>
          <w:tcPr>
            <w:tcW w:w="6210" w:type="dxa"/>
          </w:tcPr>
          <w:p w14:paraId="54625D1E"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5C9B1C91"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5A3CA41"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5EE3C631" w14:textId="77777777" w:rsidTr="00D96F8F">
        <w:trPr>
          <w:cantSplit/>
          <w:trHeight w:val="1907"/>
        </w:trPr>
        <w:tc>
          <w:tcPr>
            <w:tcW w:w="6228" w:type="dxa"/>
          </w:tcPr>
          <w:p w14:paraId="1EC5EE4E" w14:textId="77777777" w:rsidR="000C1F21" w:rsidRPr="000C1F21" w:rsidRDefault="000C1F21" w:rsidP="000C1F21">
            <w:pPr>
              <w:spacing w:after="0" w:line="240" w:lineRule="auto"/>
            </w:pPr>
          </w:p>
          <w:p w14:paraId="2A53D88A" w14:textId="77777777" w:rsidR="000C1F21" w:rsidRDefault="00B70276" w:rsidP="00B70276">
            <w:pPr>
              <w:spacing w:after="0" w:line="240" w:lineRule="auto"/>
            </w:pPr>
            <w:r>
              <w:t>Page 5</w:t>
            </w:r>
            <w:r w:rsidR="00F90A7E">
              <w:t xml:space="preserve"> – </w:t>
            </w:r>
            <w:r w:rsidRPr="00617A76">
              <w:rPr>
                <w:b/>
              </w:rPr>
              <w:t>gentl</w:t>
            </w:r>
            <w:r w:rsidR="00F90A7E">
              <w:t xml:space="preserve">e – </w:t>
            </w:r>
            <w:r w:rsidR="009172BC">
              <w:t>not rough, severe, or violent</w:t>
            </w:r>
          </w:p>
          <w:p w14:paraId="6DA6F46E" w14:textId="77777777" w:rsidR="00B70276" w:rsidRDefault="00B70276" w:rsidP="00B70276">
            <w:pPr>
              <w:spacing w:after="0" w:line="240" w:lineRule="auto"/>
            </w:pPr>
            <w:r>
              <w:t>Page</w:t>
            </w:r>
            <w:r w:rsidR="009172BC">
              <w:t xml:space="preserve"> 5</w:t>
            </w:r>
            <w:r w:rsidR="001C3172">
              <w:t xml:space="preserve"> </w:t>
            </w:r>
            <w:r w:rsidR="00FB68FC">
              <w:sym w:font="Symbol" w:char="F02D"/>
            </w:r>
            <w:r w:rsidR="001C3172">
              <w:t xml:space="preserve"> </w:t>
            </w:r>
            <w:r w:rsidRPr="00617A76">
              <w:rPr>
                <w:b/>
              </w:rPr>
              <w:t>whisper</w:t>
            </w:r>
            <w:r w:rsidR="00FB68FC">
              <w:sym w:font="Symbol" w:char="F02D"/>
            </w:r>
            <w:r w:rsidR="009172BC">
              <w:t>to speak with soft, hushed sounds</w:t>
            </w:r>
          </w:p>
          <w:p w14:paraId="38FC190C" w14:textId="77777777" w:rsidR="00B70276" w:rsidRDefault="00B70276" w:rsidP="00B70276">
            <w:pPr>
              <w:spacing w:after="0" w:line="240" w:lineRule="auto"/>
            </w:pPr>
            <w:r>
              <w:t>Page</w:t>
            </w:r>
            <w:r w:rsidR="009172BC">
              <w:t xml:space="preserve"> 7</w:t>
            </w:r>
            <w:r w:rsidR="001C3172">
              <w:t xml:space="preserve"> </w:t>
            </w:r>
            <w:r w:rsidR="00FB68FC">
              <w:sym w:font="Symbol" w:char="F02D"/>
            </w:r>
            <w:r w:rsidR="00FB68FC">
              <w:t xml:space="preserve"> </w:t>
            </w:r>
            <w:r w:rsidRPr="00617A76">
              <w:rPr>
                <w:b/>
              </w:rPr>
              <w:t>clothespins</w:t>
            </w:r>
            <w:r w:rsidR="00FB68FC">
              <w:rPr>
                <w:b/>
              </w:rPr>
              <w:t xml:space="preserve"> </w:t>
            </w:r>
            <w:r w:rsidR="00FB68FC">
              <w:sym w:font="Symbol" w:char="F02D"/>
            </w:r>
            <w:r w:rsidR="001C3172">
              <w:t xml:space="preserve"> </w:t>
            </w:r>
            <w:r w:rsidR="009172BC">
              <w:t>a device, such as a forked piece of wood or plastic, for fastening articles to a clothesline</w:t>
            </w:r>
          </w:p>
          <w:p w14:paraId="3A59A937" w14:textId="77777777" w:rsidR="00B70276" w:rsidRDefault="00B70276" w:rsidP="00B70276">
            <w:pPr>
              <w:spacing w:after="0" w:line="240" w:lineRule="auto"/>
            </w:pPr>
            <w:r>
              <w:t>Page</w:t>
            </w:r>
            <w:r w:rsidR="009172BC">
              <w:t xml:space="preserve"> 9</w:t>
            </w:r>
            <w:r w:rsidR="00FB68FC">
              <w:t xml:space="preserve"> </w:t>
            </w:r>
            <w:r w:rsidR="00FB68FC">
              <w:sym w:font="Symbol" w:char="F02D"/>
            </w:r>
            <w:r w:rsidR="00FB68FC">
              <w:t xml:space="preserve"> </w:t>
            </w:r>
            <w:r w:rsidRPr="00617A76">
              <w:rPr>
                <w:b/>
              </w:rPr>
              <w:t>pasture</w:t>
            </w:r>
            <w:r w:rsidR="00FB68FC">
              <w:rPr>
                <w:b/>
              </w:rPr>
              <w:t xml:space="preserve"> </w:t>
            </w:r>
            <w:r w:rsidR="00FB68FC">
              <w:sym w:font="Symbol" w:char="F02D"/>
            </w:r>
            <w:r w:rsidR="00FB68FC">
              <w:t xml:space="preserve"> </w:t>
            </w:r>
            <w:r w:rsidR="009172BC">
              <w:t>an area covered with grass</w:t>
            </w:r>
          </w:p>
          <w:p w14:paraId="1CBD843D" w14:textId="77777777" w:rsidR="00107E53" w:rsidRPr="00F90A7E" w:rsidRDefault="00107E53" w:rsidP="00B70276">
            <w:pPr>
              <w:spacing w:after="0" w:line="240" w:lineRule="auto"/>
              <w:rPr>
                <w:b/>
              </w:rPr>
            </w:pPr>
            <w:r>
              <w:t>Page 10</w:t>
            </w:r>
            <w:r w:rsidR="00F90A7E">
              <w:t xml:space="preserve"> </w:t>
            </w:r>
            <w:r w:rsidR="00F90A7E" w:rsidRPr="001C3172">
              <w:t>–</w:t>
            </w:r>
            <w:r w:rsidR="00F90A7E">
              <w:t xml:space="preserve"> </w:t>
            </w:r>
            <w:r w:rsidRPr="00107E53">
              <w:rPr>
                <w:b/>
              </w:rPr>
              <w:t>meadow</w:t>
            </w:r>
            <w:r w:rsidR="00F90A7E">
              <w:rPr>
                <w:b/>
              </w:rPr>
              <w:t xml:space="preserve"> – </w:t>
            </w:r>
            <w:r w:rsidRPr="00107E53">
              <w:t>flat area of land with tall grass</w:t>
            </w:r>
          </w:p>
          <w:p w14:paraId="2D86E929" w14:textId="77777777" w:rsidR="009172BC" w:rsidRDefault="009172BC" w:rsidP="00B70276">
            <w:pPr>
              <w:spacing w:after="0" w:line="240" w:lineRule="auto"/>
            </w:pPr>
            <w:r>
              <w:t>Page 14</w:t>
            </w:r>
            <w:r w:rsidR="00F90A7E">
              <w:t xml:space="preserve"> – </w:t>
            </w:r>
            <w:r w:rsidRPr="00617A76">
              <w:rPr>
                <w:b/>
              </w:rPr>
              <w:t>ripe</w:t>
            </w:r>
            <w:r w:rsidR="00F90A7E">
              <w:rPr>
                <w:b/>
              </w:rPr>
              <w:t xml:space="preserve"> </w:t>
            </w:r>
            <w:r w:rsidR="00F90A7E">
              <w:t xml:space="preserve">– </w:t>
            </w:r>
            <w:r>
              <w:t>having arrived at such a stage of growth or development as to be ready for eating</w:t>
            </w:r>
          </w:p>
          <w:p w14:paraId="2BAB8AEF" w14:textId="77777777" w:rsidR="00B70276" w:rsidRDefault="009172BC" w:rsidP="00B70276">
            <w:pPr>
              <w:spacing w:after="0" w:line="240" w:lineRule="auto"/>
            </w:pPr>
            <w:r>
              <w:t>Page 17</w:t>
            </w:r>
            <w:r w:rsidR="001C3172">
              <w:t xml:space="preserve"> </w:t>
            </w:r>
            <w:r w:rsidR="00FB68FC">
              <w:sym w:font="Symbol" w:char="F02D"/>
            </w:r>
            <w:r w:rsidR="001C3172">
              <w:t xml:space="preserve"> </w:t>
            </w:r>
            <w:r w:rsidRPr="00617A76">
              <w:rPr>
                <w:b/>
              </w:rPr>
              <w:t>pinwheel</w:t>
            </w:r>
            <w:r w:rsidR="001C3172">
              <w:rPr>
                <w:b/>
              </w:rPr>
              <w:t xml:space="preserve"> </w:t>
            </w:r>
            <w:r w:rsidR="00FB68FC">
              <w:sym w:font="Symbol" w:char="F02D"/>
            </w:r>
            <w:r w:rsidR="001C3172">
              <w:t xml:space="preserve"> </w:t>
            </w:r>
            <w:r>
              <w:t>a child’s toy consisting of a wheel or leaf</w:t>
            </w:r>
            <w:r w:rsidR="00762550">
              <w:t>-</w:t>
            </w:r>
            <w:r>
              <w:t>like curls of paper or plastic loosely attached by a pin to a stick, designed to revolve when blown by or as by the wind.</w:t>
            </w:r>
          </w:p>
          <w:p w14:paraId="6EFDBFC6" w14:textId="77777777" w:rsidR="00B70276" w:rsidRPr="000C1F21" w:rsidRDefault="00B70276" w:rsidP="00B70276">
            <w:pPr>
              <w:spacing w:after="0" w:line="240" w:lineRule="auto"/>
            </w:pPr>
          </w:p>
        </w:tc>
        <w:tc>
          <w:tcPr>
            <w:tcW w:w="6210" w:type="dxa"/>
          </w:tcPr>
          <w:p w14:paraId="17B2FDAD" w14:textId="77777777" w:rsidR="000C1F21" w:rsidRPr="000C1F21" w:rsidRDefault="000C1F21" w:rsidP="000C1F21">
            <w:pPr>
              <w:spacing w:after="0" w:line="240" w:lineRule="auto"/>
            </w:pPr>
          </w:p>
          <w:p w14:paraId="48BA9B4E" w14:textId="77777777" w:rsidR="009172BC" w:rsidRDefault="000C1F21" w:rsidP="009172BC">
            <w:pPr>
              <w:spacing w:after="0" w:line="240" w:lineRule="auto"/>
            </w:pPr>
            <w:r w:rsidRPr="000C1F21">
              <w:t>Page</w:t>
            </w:r>
            <w:r w:rsidR="00B70276">
              <w:t xml:space="preserve"> 5 </w:t>
            </w:r>
            <w:r w:rsidR="00FB68FC">
              <w:sym w:font="Symbol" w:char="F02D"/>
            </w:r>
            <w:r w:rsidR="001C3172">
              <w:t xml:space="preserve"> </w:t>
            </w:r>
            <w:r w:rsidR="00617A76" w:rsidRPr="00617A76">
              <w:rPr>
                <w:b/>
              </w:rPr>
              <w:t>jerks</w:t>
            </w:r>
            <w:r w:rsidR="001C3172">
              <w:rPr>
                <w:b/>
              </w:rPr>
              <w:t xml:space="preserve"> </w:t>
            </w:r>
            <w:r w:rsidR="00FB68FC">
              <w:sym w:font="Symbol" w:char="F02D"/>
            </w:r>
            <w:r w:rsidR="001C3172">
              <w:t xml:space="preserve"> </w:t>
            </w:r>
            <w:r w:rsidR="00617A76">
              <w:t>a quick, sharp pull, thrust, twist, throw; a sudden movement</w:t>
            </w:r>
          </w:p>
          <w:p w14:paraId="39E4E7C9" w14:textId="77777777" w:rsidR="000C1F21" w:rsidRDefault="009172BC" w:rsidP="00B70276">
            <w:pPr>
              <w:spacing w:after="0" w:line="240" w:lineRule="auto"/>
            </w:pPr>
            <w:r>
              <w:t>Page 5</w:t>
            </w:r>
            <w:r w:rsidR="001C3172">
              <w:t xml:space="preserve"> </w:t>
            </w:r>
            <w:r w:rsidR="00FB68FC">
              <w:sym w:font="Symbol" w:char="F02D"/>
            </w:r>
            <w:r w:rsidR="001C3172">
              <w:t xml:space="preserve"> </w:t>
            </w:r>
            <w:r w:rsidRPr="00617A76">
              <w:rPr>
                <w:b/>
              </w:rPr>
              <w:t>floats</w:t>
            </w:r>
            <w:r w:rsidR="001C3172">
              <w:rPr>
                <w:b/>
              </w:rPr>
              <w:t xml:space="preserve"> </w:t>
            </w:r>
            <w:r w:rsidR="00FB68FC">
              <w:sym w:font="Symbol" w:char="F02D"/>
            </w:r>
            <w:r w:rsidR="001C3172">
              <w:t xml:space="preserve"> </w:t>
            </w:r>
            <w:r>
              <w:t>to move lightly and gracefully; to rest or remain on the surface</w:t>
            </w:r>
          </w:p>
          <w:p w14:paraId="1D9CEBCE" w14:textId="77777777" w:rsidR="009172BC" w:rsidRDefault="009172BC" w:rsidP="00B70276">
            <w:pPr>
              <w:spacing w:after="0" w:line="240" w:lineRule="auto"/>
            </w:pPr>
            <w:r>
              <w:t>Page 9</w:t>
            </w:r>
            <w:r w:rsidR="001C3172">
              <w:t xml:space="preserve"> </w:t>
            </w:r>
            <w:r w:rsidR="00FB68FC">
              <w:sym w:font="Symbol" w:char="F02D"/>
            </w:r>
            <w:r w:rsidR="001C3172">
              <w:t xml:space="preserve"> </w:t>
            </w:r>
            <w:r w:rsidRPr="00617A76">
              <w:rPr>
                <w:b/>
              </w:rPr>
              <w:t>unlatched</w:t>
            </w:r>
            <w:r w:rsidR="001C3172">
              <w:rPr>
                <w:b/>
              </w:rPr>
              <w:t xml:space="preserve"> </w:t>
            </w:r>
            <w:r w:rsidR="00FB68FC">
              <w:sym w:font="Symbol" w:char="F02D"/>
            </w:r>
            <w:r w:rsidR="001C3172">
              <w:t xml:space="preserve"> </w:t>
            </w:r>
            <w:r w:rsidR="00617A76">
              <w:t>to unfasten</w:t>
            </w:r>
          </w:p>
          <w:p w14:paraId="280EF2E3" w14:textId="77777777" w:rsidR="009172BC" w:rsidRDefault="009172BC" w:rsidP="00B70276">
            <w:pPr>
              <w:spacing w:after="0" w:line="240" w:lineRule="auto"/>
            </w:pPr>
            <w:r>
              <w:t>Page 15</w:t>
            </w:r>
            <w:r w:rsidR="001C3172">
              <w:t xml:space="preserve"> </w:t>
            </w:r>
            <w:r w:rsidR="00FB68FC">
              <w:sym w:font="Symbol" w:char="F02D"/>
            </w:r>
            <w:r w:rsidR="001C3172">
              <w:t xml:space="preserve"> </w:t>
            </w:r>
            <w:r w:rsidRPr="00617A76">
              <w:rPr>
                <w:b/>
              </w:rPr>
              <w:t>sail, sails</w:t>
            </w:r>
            <w:r w:rsidR="001C3172">
              <w:rPr>
                <w:b/>
              </w:rPr>
              <w:t xml:space="preserve"> </w:t>
            </w:r>
            <w:r w:rsidR="00FB68FC">
              <w:sym w:font="Symbol" w:char="F02D"/>
            </w:r>
            <w:r w:rsidR="001C3172">
              <w:t xml:space="preserve"> </w:t>
            </w:r>
            <w:r w:rsidR="00617A76">
              <w:t>a voyage or excursion; an area of canvas extended to the wind in such a way as to transmit the force of the wind to move it</w:t>
            </w:r>
          </w:p>
          <w:p w14:paraId="6088B904" w14:textId="77777777" w:rsidR="00107E53" w:rsidRDefault="00107E53" w:rsidP="00B70276">
            <w:pPr>
              <w:spacing w:after="0" w:line="240" w:lineRule="auto"/>
            </w:pPr>
            <w:r>
              <w:t>Page 17</w:t>
            </w:r>
            <w:r w:rsidR="001C3172">
              <w:t xml:space="preserve"> </w:t>
            </w:r>
            <w:r w:rsidR="00FB68FC">
              <w:sym w:font="Symbol" w:char="F02D"/>
            </w:r>
            <w:r w:rsidR="001C3172">
              <w:t xml:space="preserve"> </w:t>
            </w:r>
            <w:r w:rsidRPr="00107E53">
              <w:rPr>
                <w:b/>
              </w:rPr>
              <w:t>blur</w:t>
            </w:r>
            <w:r w:rsidR="001C3172">
              <w:rPr>
                <w:b/>
              </w:rPr>
              <w:t xml:space="preserve"> </w:t>
            </w:r>
            <w:r w:rsidR="00FB68FC">
              <w:rPr>
                <w:b/>
              </w:rPr>
              <w:sym w:font="Symbol" w:char="F02D"/>
            </w:r>
            <w:r w:rsidR="001C3172">
              <w:rPr>
                <w:b/>
              </w:rPr>
              <w:t xml:space="preserve"> </w:t>
            </w:r>
            <w:r w:rsidRPr="00762550">
              <w:t>not clear or</w:t>
            </w:r>
            <w:r>
              <w:rPr>
                <w:b/>
              </w:rPr>
              <w:t xml:space="preserve"> </w:t>
            </w:r>
            <w:r w:rsidR="00762550" w:rsidRPr="00762550">
              <w:t>blurry</w:t>
            </w:r>
          </w:p>
          <w:p w14:paraId="782EC463" w14:textId="77777777" w:rsidR="00B70276" w:rsidRDefault="00B70276" w:rsidP="00B70276">
            <w:pPr>
              <w:spacing w:after="0" w:line="240" w:lineRule="auto"/>
            </w:pPr>
            <w:r>
              <w:t>Page 22</w:t>
            </w:r>
            <w:r w:rsidR="001C3172">
              <w:t xml:space="preserve"> </w:t>
            </w:r>
            <w:r w:rsidR="00FB68FC">
              <w:sym w:font="Symbol" w:char="F02D"/>
            </w:r>
            <w:r w:rsidR="001C3172">
              <w:t xml:space="preserve"> </w:t>
            </w:r>
            <w:r w:rsidRPr="00617A76">
              <w:rPr>
                <w:b/>
              </w:rPr>
              <w:t>howling</w:t>
            </w:r>
            <w:r w:rsidR="001C3172">
              <w:rPr>
                <w:b/>
              </w:rPr>
              <w:t xml:space="preserve"> </w:t>
            </w:r>
            <w:r w:rsidR="00FB68FC">
              <w:sym w:font="Symbol" w:char="F02D"/>
            </w:r>
            <w:r w:rsidR="001C3172">
              <w:t xml:space="preserve"> </w:t>
            </w:r>
            <w:r w:rsidR="00617A76">
              <w:t>producing or uttering a howling noise</w:t>
            </w:r>
          </w:p>
          <w:p w14:paraId="3531066C" w14:textId="77777777" w:rsidR="009172BC" w:rsidRDefault="009172BC" w:rsidP="00B70276">
            <w:pPr>
              <w:spacing w:after="0" w:line="240" w:lineRule="auto"/>
            </w:pPr>
            <w:r>
              <w:t>Page 21</w:t>
            </w:r>
            <w:r w:rsidR="001C3172">
              <w:t xml:space="preserve"> </w:t>
            </w:r>
            <w:r w:rsidR="00FB68FC">
              <w:sym w:font="Symbol" w:char="F02D"/>
            </w:r>
            <w:r w:rsidR="001C3172">
              <w:t xml:space="preserve"> </w:t>
            </w:r>
            <w:r w:rsidRPr="00617A76">
              <w:rPr>
                <w:b/>
              </w:rPr>
              <w:t>scatters</w:t>
            </w:r>
            <w:r w:rsidR="001C3172">
              <w:rPr>
                <w:b/>
              </w:rPr>
              <w:t xml:space="preserve"> </w:t>
            </w:r>
            <w:r w:rsidR="00FB68FC">
              <w:sym w:font="Symbol" w:char="F02D"/>
            </w:r>
            <w:r w:rsidR="001C3172">
              <w:t xml:space="preserve"> </w:t>
            </w:r>
            <w:r w:rsidR="00617A76">
              <w:t>to throw loosely about; to separate and drive off in various direction; disperse</w:t>
            </w:r>
          </w:p>
          <w:p w14:paraId="34D02BD6" w14:textId="77777777" w:rsidR="00B70276" w:rsidRDefault="00B70276" w:rsidP="00B70276">
            <w:pPr>
              <w:spacing w:after="0" w:line="240" w:lineRule="auto"/>
            </w:pPr>
            <w:r>
              <w:t>Page</w:t>
            </w:r>
            <w:r w:rsidR="009172BC">
              <w:t xml:space="preserve"> 23</w:t>
            </w:r>
            <w:r w:rsidR="001C3172">
              <w:t xml:space="preserve"> </w:t>
            </w:r>
            <w:r w:rsidR="00FB68FC">
              <w:sym w:font="Symbol" w:char="F02D"/>
            </w:r>
            <w:r w:rsidR="001C3172">
              <w:t xml:space="preserve"> </w:t>
            </w:r>
            <w:r w:rsidRPr="00617A76">
              <w:rPr>
                <w:b/>
              </w:rPr>
              <w:t>stirs</w:t>
            </w:r>
            <w:r w:rsidR="001C3172">
              <w:rPr>
                <w:b/>
              </w:rPr>
              <w:t xml:space="preserve"> </w:t>
            </w:r>
            <w:r w:rsidR="001C3172">
              <w:sym w:font="Symbol" w:char="F02D"/>
            </w:r>
            <w:r w:rsidR="001C3172">
              <w:t xml:space="preserve"> </w:t>
            </w:r>
            <w:r w:rsidR="00617A76">
              <w:t>to move one’s hand repeatedly in order to mix any or all of the components; to set in tremulous, fluttering or irregular motion</w:t>
            </w:r>
          </w:p>
          <w:p w14:paraId="312E78F9" w14:textId="77777777" w:rsidR="00B70276" w:rsidRPr="000C1F21" w:rsidRDefault="00B70276" w:rsidP="00B70276">
            <w:pPr>
              <w:spacing w:after="0" w:line="240" w:lineRule="auto"/>
            </w:pPr>
          </w:p>
        </w:tc>
      </w:tr>
    </w:tbl>
    <w:p w14:paraId="6337288E" w14:textId="77777777" w:rsidR="00070277" w:rsidRDefault="00070277" w:rsidP="00CA07EF">
      <w:pPr>
        <w:spacing w:after="0" w:line="360" w:lineRule="auto"/>
        <w:rPr>
          <w:rFonts w:asciiTheme="minorHAnsi" w:hAnsiTheme="minorHAnsi" w:cstheme="minorHAnsi"/>
          <w:sz w:val="32"/>
          <w:szCs w:val="32"/>
          <w:u w:val="single"/>
        </w:rPr>
      </w:pPr>
    </w:p>
    <w:p w14:paraId="561BB8DC" w14:textId="77777777" w:rsidR="00457D5F" w:rsidRDefault="00457D5F" w:rsidP="00CA07EF">
      <w:pPr>
        <w:spacing w:after="0" w:line="360" w:lineRule="auto"/>
        <w:rPr>
          <w:rFonts w:asciiTheme="minorHAnsi" w:hAnsiTheme="minorHAnsi" w:cstheme="minorHAnsi"/>
          <w:sz w:val="32"/>
          <w:szCs w:val="32"/>
          <w:u w:val="single"/>
        </w:rPr>
      </w:pPr>
    </w:p>
    <w:p w14:paraId="008FB1A2" w14:textId="77777777" w:rsidR="00762550" w:rsidRDefault="00762550" w:rsidP="00CA07EF">
      <w:pPr>
        <w:spacing w:after="0" w:line="360" w:lineRule="auto"/>
        <w:rPr>
          <w:rFonts w:asciiTheme="minorHAnsi" w:hAnsiTheme="minorHAnsi" w:cstheme="minorHAnsi"/>
          <w:sz w:val="32"/>
          <w:szCs w:val="32"/>
          <w:u w:val="single"/>
        </w:rPr>
      </w:pPr>
    </w:p>
    <w:p w14:paraId="239E41EF" w14:textId="77777777" w:rsidR="00762550" w:rsidRDefault="00762550" w:rsidP="00CA07EF">
      <w:pPr>
        <w:spacing w:after="0" w:line="360" w:lineRule="auto"/>
        <w:rPr>
          <w:rFonts w:asciiTheme="minorHAnsi" w:hAnsiTheme="minorHAnsi" w:cstheme="minorHAnsi"/>
          <w:sz w:val="32"/>
          <w:szCs w:val="32"/>
          <w:u w:val="single"/>
        </w:rPr>
      </w:pPr>
    </w:p>
    <w:p w14:paraId="09543C81" w14:textId="77777777" w:rsidR="008B65D2" w:rsidRDefault="008B65D2" w:rsidP="00CA07EF">
      <w:pPr>
        <w:spacing w:after="0" w:line="360" w:lineRule="auto"/>
        <w:rPr>
          <w:rFonts w:asciiTheme="minorHAnsi" w:hAnsiTheme="minorHAnsi" w:cstheme="minorHAnsi"/>
          <w:sz w:val="32"/>
          <w:szCs w:val="32"/>
          <w:u w:val="single"/>
        </w:rPr>
      </w:pPr>
    </w:p>
    <w:p w14:paraId="3354E8EA" w14:textId="77777777" w:rsidR="00686C75" w:rsidRDefault="00686C75" w:rsidP="00686C75">
      <w:pPr>
        <w:spacing w:after="0" w:line="360" w:lineRule="auto"/>
        <w:rPr>
          <w:sz w:val="32"/>
          <w:szCs w:val="32"/>
          <w:u w:val="single"/>
        </w:rPr>
      </w:pPr>
      <w:bookmarkStart w:id="2" w:name="_Hlk509078122"/>
      <w:r>
        <w:rPr>
          <w:sz w:val="32"/>
          <w:szCs w:val="32"/>
          <w:u w:val="single"/>
        </w:rPr>
        <w:lastRenderedPageBreak/>
        <w:t>Extension learning activities for this book and other useful resources</w:t>
      </w:r>
    </w:p>
    <w:bookmarkEnd w:id="2"/>
    <w:p w14:paraId="7E7CEDC9" w14:textId="7954A831" w:rsidR="0020722F" w:rsidRPr="00686C75" w:rsidRDefault="00C275EA" w:rsidP="0020722F">
      <w:pPr>
        <w:pStyle w:val="ListParagraph"/>
        <w:numPr>
          <w:ilvl w:val="0"/>
          <w:numId w:val="14"/>
        </w:numPr>
        <w:spacing w:after="0" w:line="360" w:lineRule="auto"/>
        <w:rPr>
          <w:rFonts w:asciiTheme="minorHAnsi" w:hAnsiTheme="minorHAnsi" w:cstheme="minorHAnsi"/>
          <w:sz w:val="24"/>
          <w:szCs w:val="24"/>
        </w:rPr>
      </w:pPr>
      <w:r w:rsidRPr="00A37748">
        <w:rPr>
          <w:rFonts w:asciiTheme="minorHAnsi" w:hAnsiTheme="minorHAnsi" w:cstheme="minorHAnsi"/>
          <w:sz w:val="24"/>
          <w:szCs w:val="24"/>
        </w:rPr>
        <w:t xml:space="preserve">We learned that the word unlatched means not latched or not closed.  When we see the prefix </w:t>
      </w:r>
      <w:r w:rsidRPr="00A37748">
        <w:rPr>
          <w:rFonts w:asciiTheme="minorHAnsi" w:hAnsiTheme="minorHAnsi" w:cstheme="minorHAnsi"/>
          <w:b/>
          <w:sz w:val="24"/>
          <w:szCs w:val="24"/>
        </w:rPr>
        <w:t>un</w:t>
      </w:r>
      <w:r w:rsidRPr="00A37748">
        <w:rPr>
          <w:rFonts w:asciiTheme="minorHAnsi" w:hAnsiTheme="minorHAnsi" w:cstheme="minorHAnsi"/>
          <w:sz w:val="24"/>
          <w:szCs w:val="24"/>
        </w:rPr>
        <w:t xml:space="preserve"> in front of a word, it changes the meaning of the word because </w:t>
      </w:r>
      <w:r w:rsidRPr="00A37748">
        <w:rPr>
          <w:rFonts w:asciiTheme="minorHAnsi" w:hAnsiTheme="minorHAnsi" w:cstheme="minorHAnsi"/>
          <w:b/>
          <w:sz w:val="24"/>
          <w:szCs w:val="24"/>
        </w:rPr>
        <w:t xml:space="preserve">un </w:t>
      </w:r>
      <w:r w:rsidRPr="00A37748">
        <w:rPr>
          <w:rFonts w:asciiTheme="minorHAnsi" w:hAnsiTheme="minorHAnsi" w:cstheme="minorHAnsi"/>
          <w:sz w:val="24"/>
          <w:szCs w:val="24"/>
        </w:rPr>
        <w:t xml:space="preserve">means not.  </w:t>
      </w:r>
      <w:r w:rsidRPr="0020722F">
        <w:rPr>
          <w:rFonts w:asciiTheme="minorHAnsi" w:hAnsiTheme="minorHAnsi" w:cstheme="minorHAnsi"/>
          <w:sz w:val="24"/>
          <w:szCs w:val="24"/>
        </w:rPr>
        <w:t xml:space="preserve">Add the prefix </w:t>
      </w:r>
      <w:r w:rsidRPr="0020722F">
        <w:rPr>
          <w:rFonts w:asciiTheme="minorHAnsi" w:hAnsiTheme="minorHAnsi" w:cstheme="minorHAnsi"/>
          <w:b/>
          <w:sz w:val="24"/>
          <w:szCs w:val="24"/>
        </w:rPr>
        <w:t xml:space="preserve">un </w:t>
      </w:r>
      <w:r w:rsidRPr="0020722F">
        <w:rPr>
          <w:rFonts w:asciiTheme="minorHAnsi" w:hAnsiTheme="minorHAnsi" w:cstheme="minorHAnsi"/>
          <w:sz w:val="24"/>
          <w:szCs w:val="24"/>
        </w:rPr>
        <w:t>to the following words and discuss how the meaning has changed: happy, dressed, covered, buttoned, clear, fair, zipped, tied</w:t>
      </w:r>
      <w:r w:rsidR="00E253F8">
        <w:rPr>
          <w:rFonts w:asciiTheme="minorHAnsi" w:hAnsiTheme="minorHAnsi" w:cstheme="minorHAnsi"/>
          <w:sz w:val="24"/>
          <w:szCs w:val="24"/>
        </w:rPr>
        <w:t>,</w:t>
      </w:r>
      <w:r w:rsidRPr="0020722F">
        <w:rPr>
          <w:rFonts w:asciiTheme="minorHAnsi" w:hAnsiTheme="minorHAnsi" w:cstheme="minorHAnsi"/>
          <w:sz w:val="24"/>
          <w:szCs w:val="24"/>
        </w:rPr>
        <w:t xml:space="preserve"> and done.</w:t>
      </w:r>
      <w:r w:rsidR="00653B0C">
        <w:rPr>
          <w:rFonts w:asciiTheme="minorHAnsi" w:hAnsiTheme="minorHAnsi" w:cstheme="minorHAnsi"/>
          <w:sz w:val="24"/>
          <w:szCs w:val="24"/>
        </w:rPr>
        <w:t xml:space="preserve"> </w:t>
      </w:r>
      <w:r w:rsidR="00653B0C" w:rsidRPr="00686C75">
        <w:rPr>
          <w:rStyle w:val="Hyperlink"/>
          <w:i/>
          <w:color w:val="auto"/>
          <w:sz w:val="24"/>
          <w:szCs w:val="24"/>
          <w:u w:val="none"/>
        </w:rPr>
        <w:t>Note: This is particularly supportive of English Language Learners.</w:t>
      </w:r>
    </w:p>
    <w:p w14:paraId="19BB41F7" w14:textId="77777777" w:rsidR="00C275EA" w:rsidRDefault="0020722F" w:rsidP="002072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Bring a fan or two into the classroom. Give students a variety of objects to gently drop in front of the blowing fan (feather, block, paper, shoe, etc.) Have the students chart how the various objects behave when placed in the ‘wind’. </w:t>
      </w:r>
      <w:r w:rsidR="00C275EA" w:rsidRPr="0020722F">
        <w:rPr>
          <w:rFonts w:asciiTheme="minorHAnsi" w:hAnsiTheme="minorHAnsi" w:cstheme="minorHAnsi"/>
          <w:sz w:val="24"/>
          <w:szCs w:val="24"/>
        </w:rPr>
        <w:t xml:space="preserve">  </w:t>
      </w:r>
    </w:p>
    <w:p w14:paraId="3FDE63A4" w14:textId="77777777" w:rsidR="0020722F" w:rsidRDefault="0020722F" w:rsidP="0020722F">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Remind the students how Wind enjoyed blowing the wash on the clothes line. Explain that they are going to play a Smartboard game called “clothesline”. Draw a straight line across the Smartboard/whiteboard and draw a variety of simple “clothes” hanging from it. Inside each piece of clothing, write a letter sound or consonant blend found in the text. Have students think of words that start with those sounds and then go up to the board to blow it away by erasing it as they say it. Repeat with new sounds/letters. </w:t>
      </w:r>
    </w:p>
    <w:p w14:paraId="51A16C49" w14:textId="77777777" w:rsidR="00A37748" w:rsidRDefault="00A37748" w:rsidP="0020722F">
      <w:pPr>
        <w:pStyle w:val="ListParagraph"/>
        <w:rPr>
          <w:rFonts w:asciiTheme="minorHAnsi" w:hAnsiTheme="minorHAnsi" w:cstheme="minorHAnsi"/>
          <w:sz w:val="32"/>
          <w:szCs w:val="32"/>
          <w:u w:val="single"/>
        </w:rPr>
      </w:pPr>
    </w:p>
    <w:p w14:paraId="38C400F7" w14:textId="77777777" w:rsidR="00CA07EF"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r w:rsidR="00C275EA">
        <w:rPr>
          <w:rFonts w:asciiTheme="minorHAnsi" w:hAnsiTheme="minorHAnsi" w:cstheme="minorHAnsi"/>
          <w:sz w:val="32"/>
          <w:szCs w:val="32"/>
          <w:u w:val="single"/>
        </w:rPr>
        <w:t>:</w:t>
      </w:r>
    </w:p>
    <w:p w14:paraId="5265D268" w14:textId="77777777" w:rsidR="005D7EE9" w:rsidRPr="00A37748" w:rsidRDefault="00C275EA" w:rsidP="00C275EA">
      <w:pPr>
        <w:pStyle w:val="ListParagraph"/>
        <w:numPr>
          <w:ilvl w:val="0"/>
          <w:numId w:val="14"/>
        </w:numPr>
        <w:spacing w:after="0" w:line="360" w:lineRule="auto"/>
        <w:rPr>
          <w:rFonts w:asciiTheme="minorHAnsi" w:hAnsiTheme="minorHAnsi" w:cstheme="minorHAnsi"/>
          <w:sz w:val="24"/>
          <w:szCs w:val="24"/>
        </w:rPr>
      </w:pPr>
      <w:r w:rsidRPr="00A37748">
        <w:rPr>
          <w:rFonts w:asciiTheme="minorHAnsi" w:hAnsiTheme="minorHAnsi" w:cstheme="minorHAnsi"/>
          <w:sz w:val="24"/>
          <w:szCs w:val="24"/>
        </w:rPr>
        <w:t xml:space="preserve">Teacher can use the attached clip art when creating the </w:t>
      </w:r>
      <w:r w:rsidR="00762550">
        <w:rPr>
          <w:rFonts w:asciiTheme="minorHAnsi" w:hAnsiTheme="minorHAnsi" w:cstheme="minorHAnsi"/>
          <w:sz w:val="24"/>
          <w:szCs w:val="24"/>
        </w:rPr>
        <w:t>T Chart</w:t>
      </w:r>
      <w:r w:rsidRPr="00A37748">
        <w:rPr>
          <w:rFonts w:asciiTheme="minorHAnsi" w:hAnsiTheme="minorHAnsi" w:cstheme="minorHAnsi"/>
          <w:sz w:val="24"/>
          <w:szCs w:val="24"/>
        </w:rPr>
        <w:t xml:space="preserve"> organizer.  This will help students be familiar with the pictures before they complete the sorting activity.</w:t>
      </w:r>
    </w:p>
    <w:p w14:paraId="2745AEFB" w14:textId="77777777" w:rsidR="005D7EE9" w:rsidRDefault="005D7EE9">
      <w:pPr>
        <w:spacing w:after="0" w:line="240" w:lineRule="auto"/>
        <w:rPr>
          <w:rFonts w:asciiTheme="minorHAnsi" w:hAnsiTheme="minorHAnsi" w:cstheme="minorHAnsi"/>
          <w:sz w:val="32"/>
          <w:szCs w:val="32"/>
        </w:rPr>
      </w:pPr>
      <w:r>
        <w:rPr>
          <w:rFonts w:asciiTheme="minorHAnsi" w:hAnsiTheme="minorHAnsi" w:cstheme="minorHAnsi"/>
          <w:sz w:val="32"/>
          <w:szCs w:val="32"/>
        </w:rPr>
        <w:br w:type="page"/>
      </w:r>
    </w:p>
    <w:p w14:paraId="3756ACCC" w14:textId="77777777" w:rsidR="005D7EE9" w:rsidRDefault="005D7EE9" w:rsidP="005D7EE9">
      <w:pPr>
        <w:pStyle w:val="ListParagraph"/>
        <w:spacing w:after="0" w:line="360" w:lineRule="auto"/>
        <w:rPr>
          <w:rFonts w:asciiTheme="minorHAnsi" w:hAnsiTheme="minorHAnsi" w:cstheme="minorHAnsi"/>
          <w:sz w:val="32"/>
          <w:szCs w:val="32"/>
        </w:rPr>
        <w:sectPr w:rsidR="005D7EE9" w:rsidSect="00686C75">
          <w:headerReference w:type="default" r:id="rId10"/>
          <w:footerReference w:type="default" r:id="rId11"/>
          <w:pgSz w:w="15840" w:h="12240" w:orient="landscape"/>
          <w:pgMar w:top="1440" w:right="1440" w:bottom="1440" w:left="1440" w:header="720" w:footer="720" w:gutter="0"/>
          <w:cols w:space="720"/>
          <w:docGrid w:linePitch="360"/>
        </w:sectPr>
      </w:pPr>
    </w:p>
    <w:tbl>
      <w:tblPr>
        <w:tblStyle w:val="TableGrid"/>
        <w:tblpPr w:leftFromText="180" w:rightFromText="180" w:vertAnchor="text" w:horzAnchor="margin" w:tblpY="411"/>
        <w:tblW w:w="0" w:type="auto"/>
        <w:tblLook w:val="04A0" w:firstRow="1" w:lastRow="0" w:firstColumn="1" w:lastColumn="0" w:noHBand="0" w:noVBand="1"/>
      </w:tblPr>
      <w:tblGrid>
        <w:gridCol w:w="4617"/>
        <w:gridCol w:w="4599"/>
      </w:tblGrid>
      <w:tr w:rsidR="006513DF" w14:paraId="7589F3CD" w14:textId="77777777" w:rsidTr="00F36F55">
        <w:tc>
          <w:tcPr>
            <w:tcW w:w="4617" w:type="dxa"/>
          </w:tcPr>
          <w:p w14:paraId="132FF13E"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314696EA"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4416" behindDoc="1" locked="0" layoutInCell="1" allowOverlap="1" wp14:anchorId="51CB363B" wp14:editId="7BEC63E0">
                  <wp:simplePos x="0" y="0"/>
                  <wp:positionH relativeFrom="column">
                    <wp:posOffset>558800</wp:posOffset>
                  </wp:positionH>
                  <wp:positionV relativeFrom="paragraph">
                    <wp:posOffset>4445</wp:posOffset>
                  </wp:positionV>
                  <wp:extent cx="1188720" cy="1028700"/>
                  <wp:effectExtent l="0" t="0" r="0" b="0"/>
                  <wp:wrapTight wrapText="bothSides">
                    <wp:wrapPolygon edited="0">
                      <wp:start x="0" y="0"/>
                      <wp:lineTo x="0" y="21200"/>
                      <wp:lineTo x="21115" y="21200"/>
                      <wp:lineTo x="21115" y="0"/>
                      <wp:lineTo x="0" y="0"/>
                    </wp:wrapPolygon>
                  </wp:wrapTight>
                  <wp:docPr id="309" name="Picture 309" descr="http://thumbs.gograph.com/gg6629625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gograph.com/gg66296252.jpg">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88720" cy="1028700"/>
                          </a:xfrm>
                          <a:prstGeom prst="rect">
                            <a:avLst/>
                          </a:prstGeom>
                          <a:noFill/>
                          <a:ln>
                            <a:noFill/>
                          </a:ln>
                        </pic:spPr>
                      </pic:pic>
                    </a:graphicData>
                  </a:graphic>
                </wp:anchor>
              </w:drawing>
            </w:r>
          </w:p>
          <w:p w14:paraId="7C185C1B"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4D92747D"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068BC2D8"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3ABE8D5E"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3B423221"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6464" behindDoc="1" locked="0" layoutInCell="1" allowOverlap="1" wp14:anchorId="36C07E8A" wp14:editId="11C338D8">
                  <wp:simplePos x="0" y="0"/>
                  <wp:positionH relativeFrom="column">
                    <wp:posOffset>268605</wp:posOffset>
                  </wp:positionH>
                  <wp:positionV relativeFrom="paragraph">
                    <wp:posOffset>-18415</wp:posOffset>
                  </wp:positionV>
                  <wp:extent cx="2057400" cy="1368425"/>
                  <wp:effectExtent l="0" t="0" r="0" b="3175"/>
                  <wp:wrapTight wrapText="bothSides">
                    <wp:wrapPolygon edited="0">
                      <wp:start x="0" y="0"/>
                      <wp:lineTo x="0" y="21349"/>
                      <wp:lineTo x="21400" y="21349"/>
                      <wp:lineTo x="21400" y="0"/>
                      <wp:lineTo x="0" y="0"/>
                    </wp:wrapPolygon>
                  </wp:wrapTight>
                  <wp:docPr id="312" name="Picture 312" descr="http://media.offexploring.co.uk/photos/tommatthew/photos/_MG_686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offexploring.co.uk/photos/tommatthew/photos/_MG_6866.jpg">
                            <a:hlinkClick r:id="rId15"/>
                          </pic:cNvPr>
                          <pic:cNvPicPr>
                            <a:picLocks noChangeAspect="1" noChangeArrowheads="1"/>
                          </pic:cNvPicPr>
                        </pic:nvPicPr>
                        <pic:blipFill>
                          <a:blip r:embed="rId16" r:link="rId17">
                            <a:grayscl/>
                            <a:extLst>
                              <a:ext uri="{28A0092B-C50C-407E-A947-70E740481C1C}">
                                <a14:useLocalDpi xmlns:a14="http://schemas.microsoft.com/office/drawing/2010/main" val="0"/>
                              </a:ext>
                            </a:extLst>
                          </a:blip>
                          <a:srcRect/>
                          <a:stretch>
                            <a:fillRect/>
                          </a:stretch>
                        </pic:blipFill>
                        <pic:spPr bwMode="auto">
                          <a:xfrm>
                            <a:off x="0" y="0"/>
                            <a:ext cx="2057400" cy="1368425"/>
                          </a:xfrm>
                          <a:prstGeom prst="rect">
                            <a:avLst/>
                          </a:prstGeom>
                          <a:noFill/>
                          <a:ln>
                            <a:noFill/>
                          </a:ln>
                        </pic:spPr>
                      </pic:pic>
                    </a:graphicData>
                  </a:graphic>
                </wp:anchor>
              </w:drawing>
            </w:r>
          </w:p>
        </w:tc>
      </w:tr>
      <w:tr w:rsidR="006513DF" w14:paraId="4D35C284" w14:textId="77777777" w:rsidTr="00F36F55">
        <w:tc>
          <w:tcPr>
            <w:tcW w:w="4617" w:type="dxa"/>
          </w:tcPr>
          <w:p w14:paraId="485AFB2E"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5440" behindDoc="1" locked="0" layoutInCell="1" allowOverlap="1" wp14:anchorId="09687F9A" wp14:editId="08F3F537">
                  <wp:simplePos x="0" y="0"/>
                  <wp:positionH relativeFrom="column">
                    <wp:posOffset>212725</wp:posOffset>
                  </wp:positionH>
                  <wp:positionV relativeFrom="paragraph">
                    <wp:posOffset>436880</wp:posOffset>
                  </wp:positionV>
                  <wp:extent cx="2333625" cy="1311275"/>
                  <wp:effectExtent l="0" t="0" r="9525" b="3175"/>
                  <wp:wrapTight wrapText="bothSides">
                    <wp:wrapPolygon edited="0">
                      <wp:start x="0" y="0"/>
                      <wp:lineTo x="0" y="21338"/>
                      <wp:lineTo x="21512" y="21338"/>
                      <wp:lineTo x="21512" y="0"/>
                      <wp:lineTo x="0" y="0"/>
                    </wp:wrapPolygon>
                  </wp:wrapTight>
                  <wp:docPr id="311" name="Picture 311" descr="https://encrypted-tbn3.gstatic.com/images?q=tbn:ANd9GcT4L8NfZRvC-lHSJFMU1Pg0w1L0RQrHpIPyBDg2yhCgRqSmfC8jI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3.gstatic.com/images?q=tbn:ANd9GcT4L8NfZRvC-lHSJFMU1Pg0w1L0RQrHpIPyBDg2yhCgRqSmfC8jIw">
                            <a:hlinkClick r:id="rId18"/>
                          </pic:cNvPr>
                          <pic:cNvPicPr>
                            <a:picLocks noChangeAspect="1" noChangeArrowheads="1"/>
                          </pic:cNvPicPr>
                        </pic:nvPicPr>
                        <pic:blipFill>
                          <a:blip r:embed="rId19" r:link="rId20">
                            <a:grayscl/>
                            <a:extLst>
                              <a:ext uri="{28A0092B-C50C-407E-A947-70E740481C1C}">
                                <a14:useLocalDpi xmlns:a14="http://schemas.microsoft.com/office/drawing/2010/main" val="0"/>
                              </a:ext>
                            </a:extLst>
                          </a:blip>
                          <a:srcRect/>
                          <a:stretch>
                            <a:fillRect/>
                          </a:stretch>
                        </pic:blipFill>
                        <pic:spPr bwMode="auto">
                          <a:xfrm>
                            <a:off x="0" y="0"/>
                            <a:ext cx="2333625" cy="1311275"/>
                          </a:xfrm>
                          <a:prstGeom prst="rect">
                            <a:avLst/>
                          </a:prstGeom>
                          <a:noFill/>
                          <a:ln>
                            <a:noFill/>
                          </a:ln>
                        </pic:spPr>
                      </pic:pic>
                    </a:graphicData>
                  </a:graphic>
                </wp:anchor>
              </w:drawing>
            </w:r>
          </w:p>
          <w:p w14:paraId="6562E95A"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1E9F1324"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57ADFFB4"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49377C00"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709CDD25"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4CDCC9C7"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7488" behindDoc="1" locked="0" layoutInCell="1" allowOverlap="1" wp14:anchorId="1212F049" wp14:editId="7B98E7EC">
                  <wp:simplePos x="0" y="0"/>
                  <wp:positionH relativeFrom="column">
                    <wp:posOffset>257810</wp:posOffset>
                  </wp:positionH>
                  <wp:positionV relativeFrom="paragraph">
                    <wp:posOffset>116205</wp:posOffset>
                  </wp:positionV>
                  <wp:extent cx="2103120" cy="1402080"/>
                  <wp:effectExtent l="0" t="0" r="0" b="7620"/>
                  <wp:wrapTight wrapText="bothSides">
                    <wp:wrapPolygon edited="0">
                      <wp:start x="0" y="0"/>
                      <wp:lineTo x="0" y="21424"/>
                      <wp:lineTo x="21326" y="21424"/>
                      <wp:lineTo x="21326" y="0"/>
                      <wp:lineTo x="0" y="0"/>
                    </wp:wrapPolygon>
                  </wp:wrapTight>
                  <wp:docPr id="313" name="Picture 313" descr="https://encrypted-tbn3.gstatic.com/images?q=tbn:ANd9GcS1mpTd9llAuGZGsk91vZX0KRJF9tHgPKpnILJy2pypoZMwI34RY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S1mpTd9llAuGZGsk91vZX0KRJF9tHgPKpnILJy2pypoZMwI34RYQ">
                            <a:hlinkClick r:id="rId21"/>
                          </pic:cNvPr>
                          <pic:cNvPicPr>
                            <a:picLocks noChangeAspect="1" noChangeArrowheads="1"/>
                          </pic:cNvPicPr>
                        </pic:nvPicPr>
                        <pic:blipFill>
                          <a:blip r:embed="rId22" r:link="rId23">
                            <a:grayscl/>
                            <a:extLst>
                              <a:ext uri="{28A0092B-C50C-407E-A947-70E740481C1C}">
                                <a14:useLocalDpi xmlns:a14="http://schemas.microsoft.com/office/drawing/2010/main" val="0"/>
                              </a:ext>
                            </a:extLst>
                          </a:blip>
                          <a:srcRect/>
                          <a:stretch>
                            <a:fillRect/>
                          </a:stretch>
                        </pic:blipFill>
                        <pic:spPr bwMode="auto">
                          <a:xfrm>
                            <a:off x="0" y="0"/>
                            <a:ext cx="2103120" cy="1402080"/>
                          </a:xfrm>
                          <a:prstGeom prst="rect">
                            <a:avLst/>
                          </a:prstGeom>
                          <a:noFill/>
                          <a:ln>
                            <a:noFill/>
                          </a:ln>
                        </pic:spPr>
                      </pic:pic>
                    </a:graphicData>
                  </a:graphic>
                </wp:anchor>
              </w:drawing>
            </w:r>
          </w:p>
        </w:tc>
      </w:tr>
      <w:tr w:rsidR="006513DF" w14:paraId="11461BE8" w14:textId="77777777" w:rsidTr="00F36F55">
        <w:tc>
          <w:tcPr>
            <w:tcW w:w="4617" w:type="dxa"/>
          </w:tcPr>
          <w:p w14:paraId="22741906"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5AF0B134"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8512" behindDoc="1" locked="0" layoutInCell="1" allowOverlap="1" wp14:anchorId="34064CE9" wp14:editId="70C14A01">
                  <wp:simplePos x="0" y="0"/>
                  <wp:positionH relativeFrom="column">
                    <wp:posOffset>208280</wp:posOffset>
                  </wp:positionH>
                  <wp:positionV relativeFrom="paragraph">
                    <wp:posOffset>75565</wp:posOffset>
                  </wp:positionV>
                  <wp:extent cx="2098675" cy="1365885"/>
                  <wp:effectExtent l="0" t="0" r="0" b="5715"/>
                  <wp:wrapTight wrapText="bothSides">
                    <wp:wrapPolygon edited="0">
                      <wp:start x="0" y="0"/>
                      <wp:lineTo x="0" y="21389"/>
                      <wp:lineTo x="21371" y="21389"/>
                      <wp:lineTo x="21371" y="0"/>
                      <wp:lineTo x="0" y="0"/>
                    </wp:wrapPolygon>
                  </wp:wrapTight>
                  <wp:docPr id="314" name="Picture 314" descr="https://encrypted-tbn1.gstatic.com/images?q=tbn:ANd9GcQiqiQw_m7ZY_unE9UM97b0pX8FCLX6WyBxV6elpFs4-MOuRLDYB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ncrypted-tbn1.gstatic.com/images?q=tbn:ANd9GcQiqiQw_m7ZY_unE9UM97b0pX8FCLX6WyBxV6elpFs4-MOuRLDYBQ">
                            <a:hlinkClick r:id="rId24"/>
                          </pic:cNvPr>
                          <pic:cNvPicPr>
                            <a:picLocks noChangeAspect="1" noChangeArrowheads="1"/>
                          </pic:cNvPicPr>
                        </pic:nvPicPr>
                        <pic:blipFill>
                          <a:blip r:embed="rId25" r:link="rId26">
                            <a:grayscl/>
                            <a:extLst>
                              <a:ext uri="{28A0092B-C50C-407E-A947-70E740481C1C}">
                                <a14:useLocalDpi xmlns:a14="http://schemas.microsoft.com/office/drawing/2010/main" val="0"/>
                              </a:ext>
                            </a:extLst>
                          </a:blip>
                          <a:srcRect/>
                          <a:stretch>
                            <a:fillRect/>
                          </a:stretch>
                        </pic:blipFill>
                        <pic:spPr bwMode="auto">
                          <a:xfrm>
                            <a:off x="0" y="0"/>
                            <a:ext cx="2098675" cy="1365885"/>
                          </a:xfrm>
                          <a:prstGeom prst="rect">
                            <a:avLst/>
                          </a:prstGeom>
                          <a:noFill/>
                          <a:ln>
                            <a:noFill/>
                          </a:ln>
                        </pic:spPr>
                      </pic:pic>
                    </a:graphicData>
                  </a:graphic>
                </wp:anchor>
              </w:drawing>
            </w:r>
          </w:p>
          <w:p w14:paraId="5ECAF04E"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2A71C710"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69EE8BC6"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7F751865"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4A35E95B"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49536" behindDoc="1" locked="0" layoutInCell="1" allowOverlap="1" wp14:anchorId="4240ED84" wp14:editId="4FE4C32F">
                  <wp:simplePos x="0" y="0"/>
                  <wp:positionH relativeFrom="column">
                    <wp:posOffset>78740</wp:posOffset>
                  </wp:positionH>
                  <wp:positionV relativeFrom="paragraph">
                    <wp:posOffset>307340</wp:posOffset>
                  </wp:positionV>
                  <wp:extent cx="2282825" cy="1230630"/>
                  <wp:effectExtent l="0" t="0" r="3175" b="7620"/>
                  <wp:wrapTight wrapText="bothSides">
                    <wp:wrapPolygon edited="0">
                      <wp:start x="0" y="0"/>
                      <wp:lineTo x="0" y="21399"/>
                      <wp:lineTo x="21450" y="21399"/>
                      <wp:lineTo x="21450" y="0"/>
                      <wp:lineTo x="0" y="0"/>
                    </wp:wrapPolygon>
                  </wp:wrapTight>
                  <wp:docPr id="315" name="Picture 315" descr="https://encrypted-tbn3.gstatic.com/images?q=tbn:ANd9GcQPbR9ZRnRGVdNzyiEUbH1otCc-oSsuZPfGVWaPqqtdVgYn3k-gr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3.gstatic.com/images?q=tbn:ANd9GcQPbR9ZRnRGVdNzyiEUbH1otCc-oSsuZPfGVWaPqqtdVgYn3k-grw">
                            <a:hlinkClick r:id="rId27"/>
                          </pic:cNvPr>
                          <pic:cNvPicPr>
                            <a:picLocks noChangeAspect="1" noChangeArrowheads="1"/>
                          </pic:cNvPicPr>
                        </pic:nvPicPr>
                        <pic:blipFill>
                          <a:blip r:embed="rId28" r:link="rId29">
                            <a:grayscl/>
                            <a:extLst>
                              <a:ext uri="{28A0092B-C50C-407E-A947-70E740481C1C}">
                                <a14:useLocalDpi xmlns:a14="http://schemas.microsoft.com/office/drawing/2010/main" val="0"/>
                              </a:ext>
                            </a:extLst>
                          </a:blip>
                          <a:srcRect/>
                          <a:stretch>
                            <a:fillRect/>
                          </a:stretch>
                        </pic:blipFill>
                        <pic:spPr bwMode="auto">
                          <a:xfrm>
                            <a:off x="0" y="0"/>
                            <a:ext cx="2282825" cy="1230630"/>
                          </a:xfrm>
                          <a:prstGeom prst="rect">
                            <a:avLst/>
                          </a:prstGeom>
                          <a:noFill/>
                          <a:ln>
                            <a:noFill/>
                          </a:ln>
                        </pic:spPr>
                      </pic:pic>
                    </a:graphicData>
                  </a:graphic>
                </wp:anchor>
              </w:drawing>
            </w:r>
          </w:p>
        </w:tc>
      </w:tr>
      <w:tr w:rsidR="006513DF" w14:paraId="27C084DF" w14:textId="77777777" w:rsidTr="00F36F55">
        <w:tc>
          <w:tcPr>
            <w:tcW w:w="4617" w:type="dxa"/>
          </w:tcPr>
          <w:p w14:paraId="49A95093" w14:textId="77777777" w:rsidR="006513DF" w:rsidRDefault="006513DF" w:rsidP="00F36F55">
            <w:pPr>
              <w:pStyle w:val="ListParagraph"/>
              <w:spacing w:after="100" w:afterAutospacing="1" w:line="360" w:lineRule="auto"/>
              <w:ind w:left="0" w:firstLine="72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0560" behindDoc="1" locked="0" layoutInCell="1" allowOverlap="1" wp14:anchorId="1620C0F0" wp14:editId="01966905">
                  <wp:simplePos x="0" y="0"/>
                  <wp:positionH relativeFrom="column">
                    <wp:posOffset>236855</wp:posOffset>
                  </wp:positionH>
                  <wp:positionV relativeFrom="paragraph">
                    <wp:posOffset>211455</wp:posOffset>
                  </wp:positionV>
                  <wp:extent cx="2103120" cy="1233805"/>
                  <wp:effectExtent l="0" t="0" r="0" b="4445"/>
                  <wp:wrapTight wrapText="bothSides">
                    <wp:wrapPolygon edited="0">
                      <wp:start x="0" y="0"/>
                      <wp:lineTo x="0" y="21344"/>
                      <wp:lineTo x="21326" y="21344"/>
                      <wp:lineTo x="21326" y="0"/>
                      <wp:lineTo x="0" y="0"/>
                    </wp:wrapPolygon>
                  </wp:wrapTight>
                  <wp:docPr id="316" name="Picture 316" descr="HD Background of Wheat Blowing in the 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D Background of Wheat Blowing in the Win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103120" cy="1233805"/>
                          </a:xfrm>
                          <a:prstGeom prst="rect">
                            <a:avLst/>
                          </a:prstGeom>
                          <a:noFill/>
                          <a:ln>
                            <a:noFill/>
                          </a:ln>
                        </pic:spPr>
                      </pic:pic>
                    </a:graphicData>
                  </a:graphic>
                </wp:anchor>
              </w:drawing>
            </w:r>
          </w:p>
        </w:tc>
        <w:tc>
          <w:tcPr>
            <w:tcW w:w="4599" w:type="dxa"/>
          </w:tcPr>
          <w:p w14:paraId="7F84E134"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1584" behindDoc="1" locked="0" layoutInCell="1" allowOverlap="1" wp14:anchorId="02479047" wp14:editId="0E76B4C3">
                  <wp:simplePos x="0" y="0"/>
                  <wp:positionH relativeFrom="column">
                    <wp:posOffset>601980</wp:posOffset>
                  </wp:positionH>
                  <wp:positionV relativeFrom="paragraph">
                    <wp:posOffset>236220</wp:posOffset>
                  </wp:positionV>
                  <wp:extent cx="1395095" cy="1367155"/>
                  <wp:effectExtent l="0" t="0" r="0" b="4445"/>
                  <wp:wrapTight wrapText="bothSides">
                    <wp:wrapPolygon edited="0">
                      <wp:start x="0" y="0"/>
                      <wp:lineTo x="0" y="21369"/>
                      <wp:lineTo x="21236" y="21369"/>
                      <wp:lineTo x="21236" y="0"/>
                      <wp:lineTo x="0" y="0"/>
                    </wp:wrapPolygon>
                  </wp:wrapTight>
                  <wp:docPr id="317" name="Picture 317" descr="http://www.picturesof.net/_images_300/A_Kid_Flying_a_Kite_Royalty_Free_Clipart_Picture_090626-151596-90700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cturesof.net/_images_300/A_Kid_Flying_a_Kite_Royalty_Free_Clipart_Picture_090626-151596-907009.jpg">
                            <a:hlinkClick r:id="rId32"/>
                          </pic:cNvPr>
                          <pic:cNvPicPr>
                            <a:picLocks noChangeAspect="1" noChangeArrowheads="1"/>
                          </pic:cNvPicPr>
                        </pic:nvPicPr>
                        <pic:blipFill>
                          <a:blip r:embed="rId33" r:link="rId34">
                            <a:grayscl/>
                            <a:extLst>
                              <a:ext uri="{28A0092B-C50C-407E-A947-70E740481C1C}">
                                <a14:useLocalDpi xmlns:a14="http://schemas.microsoft.com/office/drawing/2010/main" val="0"/>
                              </a:ext>
                            </a:extLst>
                          </a:blip>
                          <a:srcRect/>
                          <a:stretch>
                            <a:fillRect/>
                          </a:stretch>
                        </pic:blipFill>
                        <pic:spPr bwMode="auto">
                          <a:xfrm>
                            <a:off x="0" y="0"/>
                            <a:ext cx="1395095" cy="1367155"/>
                          </a:xfrm>
                          <a:prstGeom prst="rect">
                            <a:avLst/>
                          </a:prstGeom>
                          <a:noFill/>
                          <a:ln>
                            <a:noFill/>
                          </a:ln>
                        </pic:spPr>
                      </pic:pic>
                    </a:graphicData>
                  </a:graphic>
                </wp:anchor>
              </w:drawing>
            </w:r>
          </w:p>
        </w:tc>
      </w:tr>
      <w:tr w:rsidR="006513DF" w14:paraId="4F18B3D5" w14:textId="77777777" w:rsidTr="00F36F55">
        <w:tc>
          <w:tcPr>
            <w:tcW w:w="4617" w:type="dxa"/>
          </w:tcPr>
          <w:p w14:paraId="1FB637F4"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lastRenderedPageBreak/>
              <w:drawing>
                <wp:anchor distT="0" distB="0" distL="114300" distR="114300" simplePos="0" relativeHeight="251652608" behindDoc="1" locked="0" layoutInCell="1" allowOverlap="1" wp14:anchorId="7B0147F5" wp14:editId="7B326C83">
                  <wp:simplePos x="0" y="0"/>
                  <wp:positionH relativeFrom="column">
                    <wp:posOffset>228600</wp:posOffset>
                  </wp:positionH>
                  <wp:positionV relativeFrom="paragraph">
                    <wp:posOffset>-8890</wp:posOffset>
                  </wp:positionV>
                  <wp:extent cx="2446020" cy="1218565"/>
                  <wp:effectExtent l="0" t="0" r="0" b="635"/>
                  <wp:wrapTight wrapText="bothSides">
                    <wp:wrapPolygon edited="0">
                      <wp:start x="0" y="0"/>
                      <wp:lineTo x="0" y="21274"/>
                      <wp:lineTo x="21364" y="21274"/>
                      <wp:lineTo x="21364" y="0"/>
                      <wp:lineTo x="0" y="0"/>
                    </wp:wrapPolygon>
                  </wp:wrapTight>
                  <wp:docPr id="16" name="Picture 16" descr="https://encrypted-tbn0.gstatic.com/images?q=tbn:ANd9GcRh76tuRas0IUyTiF7FXrHDTGkFkD7Ekv_1Eq1VMZQzzS-nriQ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h76tuRas0IUyTiF7FXrHDTGkFkD7Ekv_1Eq1VMZQzzS-nriQ6">
                            <a:hlinkClick r:id="rId35"/>
                          </pic:cNvPr>
                          <pic:cNvPicPr>
                            <a:picLocks noChangeAspect="1" noChangeArrowheads="1"/>
                          </pic:cNvPicPr>
                        </pic:nvPicPr>
                        <pic:blipFill>
                          <a:blip r:embed="rId36" r:link="rId37">
                            <a:grayscl/>
                            <a:extLst>
                              <a:ext uri="{28A0092B-C50C-407E-A947-70E740481C1C}">
                                <a14:useLocalDpi xmlns:a14="http://schemas.microsoft.com/office/drawing/2010/main" val="0"/>
                              </a:ext>
                            </a:extLst>
                          </a:blip>
                          <a:srcRect/>
                          <a:stretch>
                            <a:fillRect/>
                          </a:stretch>
                        </pic:blipFill>
                        <pic:spPr bwMode="auto">
                          <a:xfrm>
                            <a:off x="0" y="0"/>
                            <a:ext cx="2446020" cy="1218565"/>
                          </a:xfrm>
                          <a:prstGeom prst="rect">
                            <a:avLst/>
                          </a:prstGeom>
                          <a:noFill/>
                          <a:ln>
                            <a:noFill/>
                          </a:ln>
                        </pic:spPr>
                      </pic:pic>
                    </a:graphicData>
                  </a:graphic>
                </wp:anchor>
              </w:drawing>
            </w:r>
          </w:p>
          <w:p w14:paraId="2C8D566C"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45392B5A"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3D40E56D"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p w14:paraId="7DAE563E" w14:textId="77777777" w:rsidR="006513DF" w:rsidRDefault="006513DF"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242F8BF3"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3632" behindDoc="1" locked="0" layoutInCell="1" allowOverlap="1" wp14:anchorId="5879D267" wp14:editId="54899A26">
                  <wp:simplePos x="0" y="0"/>
                  <wp:positionH relativeFrom="column">
                    <wp:posOffset>269240</wp:posOffset>
                  </wp:positionH>
                  <wp:positionV relativeFrom="paragraph">
                    <wp:posOffset>130175</wp:posOffset>
                  </wp:positionV>
                  <wp:extent cx="2331720" cy="1080135"/>
                  <wp:effectExtent l="0" t="0" r="0" b="5715"/>
                  <wp:wrapTight wrapText="bothSides">
                    <wp:wrapPolygon edited="0">
                      <wp:start x="0" y="0"/>
                      <wp:lineTo x="0" y="21333"/>
                      <wp:lineTo x="21353" y="21333"/>
                      <wp:lineTo x="21353" y="0"/>
                      <wp:lineTo x="0" y="0"/>
                    </wp:wrapPolygon>
                  </wp:wrapTight>
                  <wp:docPr id="17" name="Picture 17" descr="http://www.boatclipart.com/free_boat_clipart_images/toy_sailboat_0515-1011-0502-1915_SMU.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atclipart.com/free_boat_clipart_images/toy_sailboat_0515-1011-0502-1915_SMU.jpg">
                            <a:hlinkClick r:id="rId38"/>
                          </pic:cNvPr>
                          <pic:cNvPicPr>
                            <a:picLocks noChangeAspect="1" noChangeArrowheads="1"/>
                          </pic:cNvPicPr>
                        </pic:nvPicPr>
                        <pic:blipFill>
                          <a:blip r:embed="rId39" r:link="rId40">
                            <a:grayscl/>
                            <a:extLst>
                              <a:ext uri="{28A0092B-C50C-407E-A947-70E740481C1C}">
                                <a14:useLocalDpi xmlns:a14="http://schemas.microsoft.com/office/drawing/2010/main" val="0"/>
                              </a:ext>
                            </a:extLst>
                          </a:blip>
                          <a:srcRect/>
                          <a:stretch>
                            <a:fillRect/>
                          </a:stretch>
                        </pic:blipFill>
                        <pic:spPr bwMode="auto">
                          <a:xfrm>
                            <a:off x="0" y="0"/>
                            <a:ext cx="2331720" cy="1080135"/>
                          </a:xfrm>
                          <a:prstGeom prst="rect">
                            <a:avLst/>
                          </a:prstGeom>
                          <a:noFill/>
                          <a:ln>
                            <a:noFill/>
                          </a:ln>
                        </pic:spPr>
                      </pic:pic>
                    </a:graphicData>
                  </a:graphic>
                </wp:anchor>
              </w:drawing>
            </w:r>
          </w:p>
        </w:tc>
      </w:tr>
      <w:tr w:rsidR="006513DF" w14:paraId="2FE3A64C" w14:textId="77777777" w:rsidTr="00F36F55">
        <w:tc>
          <w:tcPr>
            <w:tcW w:w="4617" w:type="dxa"/>
          </w:tcPr>
          <w:p w14:paraId="01B7C1F5"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5680" behindDoc="1" locked="0" layoutInCell="1" allowOverlap="1" wp14:anchorId="3DEB90C0" wp14:editId="111CF3A3">
                  <wp:simplePos x="0" y="0"/>
                  <wp:positionH relativeFrom="column">
                    <wp:posOffset>542290</wp:posOffset>
                  </wp:positionH>
                  <wp:positionV relativeFrom="paragraph">
                    <wp:posOffset>66675</wp:posOffset>
                  </wp:positionV>
                  <wp:extent cx="1804035" cy="1397635"/>
                  <wp:effectExtent l="0" t="0" r="5715" b="0"/>
                  <wp:wrapTight wrapText="bothSides">
                    <wp:wrapPolygon edited="0">
                      <wp:start x="0" y="0"/>
                      <wp:lineTo x="0" y="21198"/>
                      <wp:lineTo x="21440" y="21198"/>
                      <wp:lineTo x="21440" y="0"/>
                      <wp:lineTo x="0" y="0"/>
                    </wp:wrapPolygon>
                  </wp:wrapTight>
                  <wp:docPr id="18" name="Picture 18" descr="https://encrypted-tbn1.gstatic.com/images?q=tbn:ANd9GcTglpJeXjSl4Lp-U7Ga6ZvtV8V8kuI3qtOJRPWd5fbSr4HKbUeO-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glpJeXjSl4Lp-U7Ga6ZvtV8V8kuI3qtOJRPWd5fbSr4HKbUeO-A">
                            <a:hlinkClick r:id="rId41"/>
                          </pic:cNvPr>
                          <pic:cNvPicPr>
                            <a:picLocks noChangeAspect="1" noChangeArrowheads="1"/>
                          </pic:cNvPicPr>
                        </pic:nvPicPr>
                        <pic:blipFill>
                          <a:blip r:embed="rId42" r:link="rId43">
                            <a:grayscl/>
                            <a:extLst>
                              <a:ext uri="{28A0092B-C50C-407E-A947-70E740481C1C}">
                                <a14:useLocalDpi xmlns:a14="http://schemas.microsoft.com/office/drawing/2010/main" val="0"/>
                              </a:ext>
                            </a:extLst>
                          </a:blip>
                          <a:srcRect/>
                          <a:stretch>
                            <a:fillRect/>
                          </a:stretch>
                        </pic:blipFill>
                        <pic:spPr bwMode="auto">
                          <a:xfrm>
                            <a:off x="0" y="0"/>
                            <a:ext cx="1804035" cy="1397635"/>
                          </a:xfrm>
                          <a:prstGeom prst="rect">
                            <a:avLst/>
                          </a:prstGeom>
                          <a:noFill/>
                          <a:ln>
                            <a:noFill/>
                          </a:ln>
                        </pic:spPr>
                      </pic:pic>
                    </a:graphicData>
                  </a:graphic>
                </wp:anchor>
              </w:drawing>
            </w:r>
          </w:p>
          <w:p w14:paraId="019883BD"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530291D3"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24A123EA"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54EB8DB1"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6BA7964A"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173D90AB"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8752" behindDoc="1" locked="0" layoutInCell="1" allowOverlap="1" wp14:anchorId="1EBB7E8C" wp14:editId="19F27B88">
                  <wp:simplePos x="0" y="0"/>
                  <wp:positionH relativeFrom="column">
                    <wp:posOffset>391795</wp:posOffset>
                  </wp:positionH>
                  <wp:positionV relativeFrom="paragraph">
                    <wp:posOffset>67310</wp:posOffset>
                  </wp:positionV>
                  <wp:extent cx="1852930" cy="1492885"/>
                  <wp:effectExtent l="0" t="0" r="0" b="0"/>
                  <wp:wrapTight wrapText="bothSides">
                    <wp:wrapPolygon edited="0">
                      <wp:start x="0" y="0"/>
                      <wp:lineTo x="0" y="21223"/>
                      <wp:lineTo x="21319" y="21223"/>
                      <wp:lineTo x="21319" y="0"/>
                      <wp:lineTo x="0" y="0"/>
                    </wp:wrapPolygon>
                  </wp:wrapTight>
                  <wp:docPr id="20" name="Picture 20" descr="https://encrypted-tbn2.gstatic.com/images?q=tbn:ANd9GcQpjxProxf8cKl5P5j0FeW5yVbOeMFtjDAgwrwujS6hUaaw3haC">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pjxProxf8cKl5P5j0FeW5yVbOeMFtjDAgwrwujS6hUaaw3haC">
                            <a:hlinkClick r:id="rId44"/>
                          </pic:cNvPr>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852930" cy="1492885"/>
                          </a:xfrm>
                          <a:prstGeom prst="rect">
                            <a:avLst/>
                          </a:prstGeom>
                          <a:noFill/>
                          <a:ln>
                            <a:noFill/>
                          </a:ln>
                        </pic:spPr>
                      </pic:pic>
                    </a:graphicData>
                  </a:graphic>
                </wp:anchor>
              </w:drawing>
            </w:r>
          </w:p>
        </w:tc>
      </w:tr>
      <w:tr w:rsidR="006513DF" w14:paraId="727F105E" w14:textId="77777777" w:rsidTr="00F36F55">
        <w:tc>
          <w:tcPr>
            <w:tcW w:w="4617" w:type="dxa"/>
          </w:tcPr>
          <w:p w14:paraId="4B6F7199"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61824" behindDoc="1" locked="0" layoutInCell="1" allowOverlap="1" wp14:anchorId="0679CC81" wp14:editId="09A717E8">
                  <wp:simplePos x="0" y="0"/>
                  <wp:positionH relativeFrom="column">
                    <wp:posOffset>236855</wp:posOffset>
                  </wp:positionH>
                  <wp:positionV relativeFrom="paragraph">
                    <wp:posOffset>135255</wp:posOffset>
                  </wp:positionV>
                  <wp:extent cx="2397125" cy="1485900"/>
                  <wp:effectExtent l="0" t="0" r="3175" b="0"/>
                  <wp:wrapTight wrapText="bothSides">
                    <wp:wrapPolygon edited="0">
                      <wp:start x="0" y="0"/>
                      <wp:lineTo x="0" y="21323"/>
                      <wp:lineTo x="21457" y="21323"/>
                      <wp:lineTo x="21457" y="0"/>
                      <wp:lineTo x="0" y="0"/>
                    </wp:wrapPolygon>
                  </wp:wrapTight>
                  <wp:docPr id="21" name="Picture 21" descr="http://thumbs.dreamstime.com/x/tree-wind-2280141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tree-wind-22801411.jpg">
                            <a:hlinkClick r:id="rId47"/>
                          </pic:cNvP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397125" cy="1485900"/>
                          </a:xfrm>
                          <a:prstGeom prst="rect">
                            <a:avLst/>
                          </a:prstGeom>
                          <a:noFill/>
                          <a:ln>
                            <a:noFill/>
                          </a:ln>
                        </pic:spPr>
                      </pic:pic>
                    </a:graphicData>
                  </a:graphic>
                </wp:anchor>
              </w:drawing>
            </w:r>
          </w:p>
          <w:p w14:paraId="0D65D912"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17453CE4"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563DB6E4"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189E2E49"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p w14:paraId="076257C0" w14:textId="77777777" w:rsidR="00F36F55" w:rsidRDefault="00F36F55" w:rsidP="00F36F55">
            <w:pPr>
              <w:pStyle w:val="ListParagraph"/>
              <w:spacing w:after="100" w:afterAutospacing="1" w:line="360" w:lineRule="auto"/>
              <w:ind w:left="0"/>
              <w:rPr>
                <w:rFonts w:asciiTheme="minorHAnsi" w:hAnsiTheme="minorHAnsi" w:cstheme="minorHAnsi"/>
                <w:highlight w:val="lightGray"/>
              </w:rPr>
            </w:pPr>
          </w:p>
        </w:tc>
        <w:tc>
          <w:tcPr>
            <w:tcW w:w="4599" w:type="dxa"/>
          </w:tcPr>
          <w:p w14:paraId="62CD2130" w14:textId="77777777" w:rsidR="006513DF" w:rsidRDefault="00F36F55" w:rsidP="00F36F55">
            <w:pPr>
              <w:pStyle w:val="ListParagraph"/>
              <w:spacing w:after="100" w:afterAutospacing="1" w:line="360" w:lineRule="auto"/>
              <w:ind w:left="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64896" behindDoc="0" locked="0" layoutInCell="1" allowOverlap="1" wp14:anchorId="6A4CC4BE" wp14:editId="1E24A656">
                  <wp:simplePos x="0" y="0"/>
                  <wp:positionH relativeFrom="column">
                    <wp:posOffset>830992</wp:posOffset>
                  </wp:positionH>
                  <wp:positionV relativeFrom="paragraph">
                    <wp:posOffset>154459</wp:posOffset>
                  </wp:positionV>
                  <wp:extent cx="802005" cy="1296035"/>
                  <wp:effectExtent l="0" t="0" r="0" b="0"/>
                  <wp:wrapNone/>
                  <wp:docPr id="22" name="Picture 22" descr="http://www.clker.com/cliparts/f/Q/4/9/S/h/pinwheel-hi.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f/Q/4/9/S/h/pinwheel-hi.png">
                            <a:hlinkClick r:id="rId50"/>
                          </pic:cNvPr>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802005" cy="1296035"/>
                          </a:xfrm>
                          <a:prstGeom prst="rect">
                            <a:avLst/>
                          </a:prstGeom>
                          <a:noFill/>
                          <a:ln>
                            <a:noFill/>
                          </a:ln>
                        </pic:spPr>
                      </pic:pic>
                    </a:graphicData>
                  </a:graphic>
                </wp:anchor>
              </w:drawing>
            </w:r>
          </w:p>
        </w:tc>
      </w:tr>
    </w:tbl>
    <w:p w14:paraId="0FA3CF80" w14:textId="77777777" w:rsidR="006C78B7" w:rsidRDefault="006C78B7" w:rsidP="005D7EE9">
      <w:pPr>
        <w:pStyle w:val="ListParagraph"/>
        <w:spacing w:after="0" w:line="360" w:lineRule="auto"/>
        <w:rPr>
          <w:rFonts w:asciiTheme="minorHAnsi" w:hAnsiTheme="minorHAnsi" w:cstheme="minorHAnsi"/>
          <w:sz w:val="32"/>
          <w:szCs w:val="32"/>
        </w:rPr>
      </w:pPr>
    </w:p>
    <w:tbl>
      <w:tblPr>
        <w:tblStyle w:val="TableGrid"/>
        <w:tblpPr w:leftFromText="180" w:rightFromText="180" w:vertAnchor="page" w:horzAnchor="margin" w:tblpY="8206"/>
        <w:tblW w:w="0" w:type="auto"/>
        <w:tblLook w:val="04A0" w:firstRow="1" w:lastRow="0" w:firstColumn="1" w:lastColumn="0" w:noHBand="0" w:noVBand="1"/>
      </w:tblPr>
      <w:tblGrid>
        <w:gridCol w:w="4526"/>
        <w:gridCol w:w="4824"/>
      </w:tblGrid>
      <w:tr w:rsidR="00682639" w:rsidRPr="00682639" w14:paraId="3326514C" w14:textId="77777777" w:rsidTr="00682639">
        <w:trPr>
          <w:trHeight w:val="458"/>
        </w:trPr>
        <w:tc>
          <w:tcPr>
            <w:tcW w:w="4788" w:type="dxa"/>
          </w:tcPr>
          <w:p w14:paraId="1A5C23F7" w14:textId="77777777" w:rsidR="00682639" w:rsidRPr="00682639" w:rsidRDefault="00682639" w:rsidP="00682639">
            <w:pPr>
              <w:spacing w:after="0" w:line="240" w:lineRule="auto"/>
              <w:rPr>
                <w:rFonts w:asciiTheme="minorHAnsi" w:hAnsiTheme="minorHAnsi" w:cstheme="minorHAnsi"/>
                <w:highlight w:val="lightGray"/>
              </w:rPr>
            </w:pPr>
            <w:r w:rsidRPr="00DA031B">
              <w:rPr>
                <w:rFonts w:asciiTheme="minorHAnsi" w:hAnsiTheme="minorHAnsi" w:cstheme="minorHAnsi"/>
                <w:noProof/>
              </w:rPr>
              <w:lastRenderedPageBreak/>
              <w:drawing>
                <wp:anchor distT="0" distB="0" distL="114300" distR="114300" simplePos="0" relativeHeight="251665920" behindDoc="1" locked="0" layoutInCell="1" allowOverlap="1" wp14:anchorId="7F0DE7A3" wp14:editId="537C5379">
                  <wp:simplePos x="0" y="0"/>
                  <wp:positionH relativeFrom="column">
                    <wp:posOffset>-5715</wp:posOffset>
                  </wp:positionH>
                  <wp:positionV relativeFrom="paragraph">
                    <wp:posOffset>107315</wp:posOffset>
                  </wp:positionV>
                  <wp:extent cx="2860040" cy="1892300"/>
                  <wp:effectExtent l="0" t="0" r="0" b="0"/>
                  <wp:wrapTight wrapText="bothSides">
                    <wp:wrapPolygon edited="0">
                      <wp:start x="0" y="0"/>
                      <wp:lineTo x="0" y="21310"/>
                      <wp:lineTo x="21437" y="21310"/>
                      <wp:lineTo x="21437" y="0"/>
                      <wp:lineTo x="0" y="0"/>
                    </wp:wrapPolygon>
                  </wp:wrapTight>
                  <wp:docPr id="1" name="Picture 1" descr="http://t1.gstatic.com/images?q=tbn:ANd9GcRvGrHFT4JmdcluGA4Zeq7z7eyJb-kTk-cqsZNO9Dk-z_CqvUrg4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RvGrHFT4JmdcluGA4Zeq7z7eyJb-kTk-cqsZNO9Dk-z_CqvUrg4w">
                            <a:hlinkClick r:id="rId53"/>
                          </pic:cNvPr>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anchor>
              </w:drawing>
            </w:r>
            <w:r w:rsidRPr="00DA031B">
              <w:rPr>
                <w:rFonts w:asciiTheme="minorHAnsi" w:hAnsiTheme="minorHAnsi" w:cstheme="minorHAnsi"/>
              </w:rPr>
              <w:t>Gentle Wind</w:t>
            </w:r>
          </w:p>
        </w:tc>
        <w:tc>
          <w:tcPr>
            <w:tcW w:w="4788" w:type="dxa"/>
          </w:tcPr>
          <w:p w14:paraId="5BDC72A0" w14:textId="77777777" w:rsidR="00682639" w:rsidRPr="00682639" w:rsidRDefault="00682639" w:rsidP="00682639">
            <w:pPr>
              <w:spacing w:after="0" w:line="240" w:lineRule="auto"/>
              <w:rPr>
                <w:rFonts w:asciiTheme="minorHAnsi" w:hAnsiTheme="minorHAnsi" w:cstheme="minorHAnsi"/>
                <w:highlight w:val="lightGray"/>
              </w:rPr>
            </w:pPr>
            <w:r w:rsidRPr="00DA031B">
              <w:rPr>
                <w:rFonts w:asciiTheme="minorHAnsi" w:hAnsiTheme="minorHAnsi" w:cstheme="minorHAnsi"/>
                <w:noProof/>
              </w:rPr>
              <w:drawing>
                <wp:anchor distT="0" distB="0" distL="114300" distR="114300" simplePos="0" relativeHeight="251671040" behindDoc="1" locked="0" layoutInCell="1" allowOverlap="1" wp14:anchorId="639B1B27" wp14:editId="506D8AF9">
                  <wp:simplePos x="0" y="0"/>
                  <wp:positionH relativeFrom="column">
                    <wp:posOffset>0</wp:posOffset>
                  </wp:positionH>
                  <wp:positionV relativeFrom="paragraph">
                    <wp:posOffset>41275</wp:posOffset>
                  </wp:positionV>
                  <wp:extent cx="3057525" cy="1885950"/>
                  <wp:effectExtent l="0" t="0" r="0" b="0"/>
                  <wp:wrapTight wrapText="bothSides">
                    <wp:wrapPolygon edited="0">
                      <wp:start x="0" y="0"/>
                      <wp:lineTo x="0" y="21382"/>
                      <wp:lineTo x="21533" y="21382"/>
                      <wp:lineTo x="21533" y="0"/>
                      <wp:lineTo x="0" y="0"/>
                    </wp:wrapPolygon>
                  </wp:wrapTight>
                  <wp:docPr id="5" name="Picture 5" descr="https://encrypted-tbn1.gstatic.com/images?q=tbn:ANd9GcS2aLRoXCjnu8n5Io04Y0QhTcVNAuVB0U0yea7EPhvt2qMmA8FBnQ">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1.gstatic.com/images?q=tbn:ANd9GcS2aLRoXCjnu8n5Io04Y0QhTcVNAuVB0U0yea7EPhvt2qMmA8FBnQ">
                            <a:hlinkClick r:id="rId56"/>
                          </pic:cNvPr>
                          <pic:cNvPicPr>
                            <a:picLocks noChangeAspect="1" noChangeArrowheads="1"/>
                          </pic:cNvPicPr>
                        </pic:nvPicPr>
                        <pic:blipFill rotWithShape="1">
                          <a:blip r:embed="rId57" r:link="rId58">
                            <a:extLst>
                              <a:ext uri="{28A0092B-C50C-407E-A947-70E740481C1C}">
                                <a14:useLocalDpi xmlns:a14="http://schemas.microsoft.com/office/drawing/2010/main" val="0"/>
                              </a:ext>
                            </a:extLst>
                          </a:blip>
                          <a:srcRect b="6497"/>
                          <a:stretch/>
                        </pic:blipFill>
                        <pic:spPr bwMode="auto">
                          <a:xfrm>
                            <a:off x="0" y="0"/>
                            <a:ext cx="3057525" cy="1885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DA031B">
              <w:rPr>
                <w:rFonts w:asciiTheme="minorHAnsi" w:hAnsiTheme="minorHAnsi" w:cstheme="minorHAnsi"/>
              </w:rPr>
              <w:t>Strong Wind</w:t>
            </w:r>
            <w:r>
              <w:rPr>
                <w:rFonts w:asciiTheme="minorHAnsi" w:hAnsiTheme="minorHAnsi" w:cstheme="minorHAnsi"/>
                <w:noProof/>
              </w:rPr>
              <w:t xml:space="preserve"> </w:t>
            </w:r>
            <w:r>
              <w:rPr>
                <w:rFonts w:asciiTheme="minorHAnsi" w:hAnsiTheme="minorHAnsi" w:cstheme="minorHAnsi"/>
                <w:noProof/>
              </w:rPr>
              <w:drawing>
                <wp:anchor distT="0" distB="0" distL="114300" distR="114300" simplePos="0" relativeHeight="251670016" behindDoc="1" locked="0" layoutInCell="1" allowOverlap="1" wp14:anchorId="15794A33" wp14:editId="692054E6">
                  <wp:simplePos x="0" y="0"/>
                  <wp:positionH relativeFrom="column">
                    <wp:posOffset>1485900</wp:posOffset>
                  </wp:positionH>
                  <wp:positionV relativeFrom="paragraph">
                    <wp:posOffset>6286500</wp:posOffset>
                  </wp:positionV>
                  <wp:extent cx="3061970" cy="2019935"/>
                  <wp:effectExtent l="0" t="0" r="0" b="0"/>
                  <wp:wrapNone/>
                  <wp:docPr id="4" name="Picture 4" descr="https://encrypted-tbn1.gstatic.com/images?q=tbn:ANd9GcS2aLRoXCjnu8n5Io04Y0QhTcVNAuVB0U0yea7EPhvt2qMmA8FBnQ">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1.gstatic.com/images?q=tbn:ANd9GcS2aLRoXCjnu8n5Io04Y0QhTcVNAuVB0U0yea7EPhvt2qMmA8FBnQ">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3061970" cy="2019935"/>
                          </a:xfrm>
                          <a:prstGeom prst="rect">
                            <a:avLst/>
                          </a:prstGeom>
                          <a:noFill/>
                          <a:ln>
                            <a:noFill/>
                          </a:ln>
                        </pic:spPr>
                      </pic:pic>
                    </a:graphicData>
                  </a:graphic>
                </wp:anchor>
              </w:drawing>
            </w:r>
            <w:r>
              <w:rPr>
                <w:rFonts w:asciiTheme="minorHAnsi" w:hAnsiTheme="minorHAnsi" w:cstheme="minorHAnsi"/>
                <w:noProof/>
              </w:rPr>
              <w:drawing>
                <wp:anchor distT="0" distB="0" distL="114300" distR="114300" simplePos="0" relativeHeight="251667968" behindDoc="1" locked="0" layoutInCell="1" allowOverlap="1" wp14:anchorId="1865FB9C" wp14:editId="1B725369">
                  <wp:simplePos x="0" y="0"/>
                  <wp:positionH relativeFrom="column">
                    <wp:posOffset>1485900</wp:posOffset>
                  </wp:positionH>
                  <wp:positionV relativeFrom="paragraph">
                    <wp:posOffset>6286500</wp:posOffset>
                  </wp:positionV>
                  <wp:extent cx="3061970" cy="2019935"/>
                  <wp:effectExtent l="0" t="0" r="0" b="0"/>
                  <wp:wrapNone/>
                  <wp:docPr id="3" name="Picture 3" descr="https://encrypted-tbn1.gstatic.com/images?q=tbn:ANd9GcS2aLRoXCjnu8n5Io04Y0QhTcVNAuVB0U0yea7EPhvt2qMmA8FBnQ">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S2aLRoXCjnu8n5Io04Y0QhTcVNAuVB0U0yea7EPhvt2qMmA8FBnQ">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3061970" cy="2019935"/>
                          </a:xfrm>
                          <a:prstGeom prst="rect">
                            <a:avLst/>
                          </a:prstGeom>
                          <a:noFill/>
                          <a:ln>
                            <a:noFill/>
                          </a:ln>
                        </pic:spPr>
                      </pic:pic>
                    </a:graphicData>
                  </a:graphic>
                </wp:anchor>
              </w:drawing>
            </w:r>
            <w:r>
              <w:rPr>
                <w:rFonts w:asciiTheme="minorHAnsi" w:hAnsiTheme="minorHAnsi" w:cstheme="minorHAnsi"/>
                <w:noProof/>
              </w:rPr>
              <w:drawing>
                <wp:anchor distT="0" distB="0" distL="114300" distR="114300" simplePos="0" relativeHeight="251666944" behindDoc="1" locked="0" layoutInCell="1" allowOverlap="1" wp14:anchorId="0BF69E6B" wp14:editId="0F2815FD">
                  <wp:simplePos x="0" y="0"/>
                  <wp:positionH relativeFrom="column">
                    <wp:posOffset>1485900</wp:posOffset>
                  </wp:positionH>
                  <wp:positionV relativeFrom="paragraph">
                    <wp:posOffset>6286500</wp:posOffset>
                  </wp:positionV>
                  <wp:extent cx="3061970" cy="2019935"/>
                  <wp:effectExtent l="0" t="0" r="0" b="0"/>
                  <wp:wrapNone/>
                  <wp:docPr id="2" name="Picture 2" descr="https://encrypted-tbn1.gstatic.com/images?q=tbn:ANd9GcS2aLRoXCjnu8n5Io04Y0QhTcVNAuVB0U0yea7EPhvt2qMmA8FBnQ">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S2aLRoXCjnu8n5Io04Y0QhTcVNAuVB0U0yea7EPhvt2qMmA8FBnQ">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3061970" cy="2019935"/>
                          </a:xfrm>
                          <a:prstGeom prst="rect">
                            <a:avLst/>
                          </a:prstGeom>
                          <a:noFill/>
                          <a:ln>
                            <a:noFill/>
                          </a:ln>
                        </pic:spPr>
                      </pic:pic>
                    </a:graphicData>
                  </a:graphic>
                </wp:anchor>
              </w:drawing>
            </w:r>
          </w:p>
        </w:tc>
      </w:tr>
    </w:tbl>
    <w:p w14:paraId="60099D09" w14:textId="77777777" w:rsidR="00C275EA" w:rsidRDefault="00C275EA" w:rsidP="006C78B7"/>
    <w:p w14:paraId="6BDA4699" w14:textId="77777777" w:rsidR="00D708FC" w:rsidRPr="006C78B7" w:rsidRDefault="00F24BD3" w:rsidP="006C78B7">
      <w:r>
        <w:t>Samples of Gentle Wind and Strong Wind for reading activity</w:t>
      </w:r>
    </w:p>
    <w:p w14:paraId="2FD33DBD" w14:textId="77777777" w:rsidR="006C78B7" w:rsidRDefault="006C78B7" w:rsidP="003033D1">
      <w:pPr>
        <w:pStyle w:val="ListParagraph"/>
        <w:spacing w:after="100" w:afterAutospacing="1" w:line="360" w:lineRule="auto"/>
        <w:ind w:left="360"/>
        <w:rPr>
          <w:rFonts w:asciiTheme="minorHAnsi" w:hAnsiTheme="minorHAnsi" w:cstheme="minorHAnsi"/>
          <w:highlight w:val="lightGray"/>
        </w:rPr>
      </w:pPr>
    </w:p>
    <w:p w14:paraId="55F453B3" w14:textId="77777777" w:rsidR="006C78B7" w:rsidRDefault="006C78B7">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14:paraId="193BE447" w14:textId="77777777" w:rsidR="005825A3" w:rsidRPr="00C275EA" w:rsidRDefault="005825A3" w:rsidP="005D7EE9">
      <w:pPr>
        <w:pStyle w:val="ListParagraph"/>
        <w:spacing w:after="100" w:afterAutospacing="1" w:line="360" w:lineRule="auto"/>
        <w:ind w:left="360"/>
        <w:rPr>
          <w:rFonts w:asciiTheme="minorHAnsi" w:hAnsiTheme="minorHAnsi" w:cstheme="minorHAnsi"/>
          <w:highlight w:val="lightGray"/>
        </w:rPr>
        <w:sectPr w:rsidR="005825A3" w:rsidRPr="00C275EA" w:rsidSect="00686C75">
          <w:pgSz w:w="12240" w:h="15840"/>
          <w:pgMar w:top="1440" w:right="1440" w:bottom="1440" w:left="1440" w:header="720" w:footer="720" w:gutter="0"/>
          <w:cols w:space="720"/>
          <w:docGrid w:linePitch="360"/>
        </w:sectPr>
      </w:pPr>
    </w:p>
    <w:p w14:paraId="29B1410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1017623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6C206B57"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59"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2C2D6C0" w14:textId="77777777" w:rsidR="005825A3" w:rsidRPr="004E3662" w:rsidRDefault="005825A3" w:rsidP="005825A3">
      <w:pPr>
        <w:pStyle w:val="ListParagraph"/>
        <w:spacing w:after="0" w:line="240" w:lineRule="auto"/>
        <w:rPr>
          <w:b/>
          <w:sz w:val="24"/>
          <w:szCs w:val="24"/>
        </w:rPr>
      </w:pPr>
    </w:p>
    <w:p w14:paraId="77B55E2F" w14:textId="5219DF4E" w:rsidR="005825A3" w:rsidRPr="004E3662" w:rsidRDefault="00686C75" w:rsidP="005825A3">
      <w:pPr>
        <w:rPr>
          <w:sz w:val="24"/>
          <w:szCs w:val="24"/>
        </w:rPr>
      </w:pPr>
      <w:r>
        <w:rPr>
          <w:noProof/>
          <w:sz w:val="24"/>
          <w:szCs w:val="24"/>
        </w:rPr>
        <mc:AlternateContent>
          <mc:Choice Requires="wps">
            <w:drawing>
              <wp:anchor distT="0" distB="0" distL="114300" distR="114300" simplePos="0" relativeHeight="251660800" behindDoc="0" locked="0" layoutInCell="1" allowOverlap="1" wp14:anchorId="0FE03759" wp14:editId="67B97DBE">
                <wp:simplePos x="0" y="0"/>
                <wp:positionH relativeFrom="column">
                  <wp:posOffset>2752725</wp:posOffset>
                </wp:positionH>
                <wp:positionV relativeFrom="paragraph">
                  <wp:posOffset>10795</wp:posOffset>
                </wp:positionV>
                <wp:extent cx="2867025" cy="9525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82978AA" w14:textId="77777777" w:rsidR="009172BC" w:rsidRPr="007D3083" w:rsidRDefault="009172BC"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A070407" w14:textId="77777777" w:rsidR="009172BC" w:rsidRPr="007D3083" w:rsidRDefault="009172BC"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A323419" w14:textId="77777777" w:rsidR="009172BC" w:rsidRPr="007D3083" w:rsidRDefault="009172BC" w:rsidP="005825A3">
                            <w:pPr>
                              <w:spacing w:after="0" w:line="240" w:lineRule="auto"/>
                              <w:ind w:firstLine="720"/>
                              <w:rPr>
                                <w:sz w:val="20"/>
                                <w:szCs w:val="20"/>
                              </w:rPr>
                            </w:pPr>
                            <w:r w:rsidRPr="007D3083">
                              <w:rPr>
                                <w:sz w:val="20"/>
                                <w:szCs w:val="20"/>
                              </w:rPr>
                              <w:t>4-5 band</w:t>
                            </w:r>
                            <w:r w:rsidRPr="007D3083">
                              <w:rPr>
                                <w:sz w:val="20"/>
                                <w:szCs w:val="20"/>
                              </w:rPr>
                              <w:tab/>
                              <w:t>740-1010L</w:t>
                            </w:r>
                          </w:p>
                          <w:p w14:paraId="1305555D" w14:textId="77777777" w:rsidR="009172BC" w:rsidRDefault="009172BC"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03759"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" stroked="f">
                <v:textbox>
                  <w:txbxContent>
                    <w:p w14:paraId="682978AA" w14:textId="77777777" w:rsidR="009172BC" w:rsidRPr="007D3083" w:rsidRDefault="009172BC"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A070407" w14:textId="77777777" w:rsidR="009172BC" w:rsidRPr="007D3083" w:rsidRDefault="009172BC"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1A323419" w14:textId="77777777" w:rsidR="009172BC" w:rsidRPr="007D3083" w:rsidRDefault="009172BC" w:rsidP="005825A3">
                      <w:pPr>
                        <w:spacing w:after="0" w:line="240" w:lineRule="auto"/>
                        <w:ind w:firstLine="720"/>
                        <w:rPr>
                          <w:sz w:val="20"/>
                          <w:szCs w:val="20"/>
                        </w:rPr>
                      </w:pPr>
                      <w:r w:rsidRPr="007D3083">
                        <w:rPr>
                          <w:sz w:val="20"/>
                          <w:szCs w:val="20"/>
                        </w:rPr>
                        <w:t>4-5 band</w:t>
                      </w:r>
                      <w:r w:rsidRPr="007D3083">
                        <w:rPr>
                          <w:sz w:val="20"/>
                          <w:szCs w:val="20"/>
                        </w:rPr>
                        <w:tab/>
                        <w:t>740-1010L</w:t>
                      </w:r>
                    </w:p>
                    <w:p w14:paraId="1305555D" w14:textId="77777777" w:rsidR="009172BC" w:rsidRDefault="009172BC" w:rsidP="005825A3"/>
                  </w:txbxContent>
                </v:textbox>
              </v:shape>
            </w:pict>
          </mc:Fallback>
        </mc:AlternateContent>
      </w:r>
      <w:r>
        <w:rPr>
          <w:noProof/>
          <w:sz w:val="24"/>
          <w:szCs w:val="24"/>
        </w:rPr>
        <mc:AlternateContent>
          <mc:Choice Requires="wps">
            <w:drawing>
              <wp:anchor distT="0" distB="0" distL="114300" distR="114300" simplePos="0" relativeHeight="251656704" behindDoc="0" locked="0" layoutInCell="1" allowOverlap="1" wp14:anchorId="27B7F9CC" wp14:editId="44F93D3A">
                <wp:simplePos x="0" y="0"/>
                <wp:positionH relativeFrom="column">
                  <wp:posOffset>933450</wp:posOffset>
                </wp:positionH>
                <wp:positionV relativeFrom="paragraph">
                  <wp:posOffset>11430</wp:posOffset>
                </wp:positionV>
                <wp:extent cx="10382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13777E7" w14:textId="77777777" w:rsidR="009172BC" w:rsidRDefault="009172BC" w:rsidP="005825A3"/>
                          <w:p w14:paraId="37FFA126" w14:textId="77777777" w:rsidR="009172BC" w:rsidRDefault="009172BC" w:rsidP="005825A3">
                            <w:pPr>
                              <w:jc w:val="center"/>
                            </w:pPr>
                            <w:r>
                              <w:t>460L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7F9CC"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13777E7" w14:textId="77777777" w:rsidR="009172BC" w:rsidRDefault="009172BC" w:rsidP="005825A3"/>
                    <w:p w14:paraId="37FFA126" w14:textId="77777777" w:rsidR="009172BC" w:rsidRDefault="009172BC" w:rsidP="005825A3">
                      <w:pPr>
                        <w:jc w:val="center"/>
                      </w:pPr>
                      <w:r>
                        <w:t>460L</w:t>
                      </w:r>
                    </w:p>
                  </w:txbxContent>
                </v:textbox>
              </v:shape>
            </w:pict>
          </mc:Fallback>
        </mc:AlternateContent>
      </w:r>
      <w:r w:rsidR="005825A3" w:rsidRPr="004E3662">
        <w:rPr>
          <w:sz w:val="24"/>
          <w:szCs w:val="24"/>
        </w:rPr>
        <w:tab/>
      </w:r>
    </w:p>
    <w:p w14:paraId="03EB3A7F" w14:textId="77777777" w:rsidR="005825A3" w:rsidRPr="004E3662" w:rsidRDefault="005825A3" w:rsidP="005825A3">
      <w:pPr>
        <w:rPr>
          <w:sz w:val="24"/>
          <w:szCs w:val="24"/>
        </w:rPr>
      </w:pPr>
    </w:p>
    <w:p w14:paraId="722FD2B4" w14:textId="77777777" w:rsidR="005825A3" w:rsidRPr="004E3662" w:rsidRDefault="005825A3" w:rsidP="005825A3">
      <w:pPr>
        <w:spacing w:after="0"/>
        <w:rPr>
          <w:sz w:val="24"/>
          <w:szCs w:val="24"/>
        </w:rPr>
      </w:pPr>
    </w:p>
    <w:p w14:paraId="2FB348EA" w14:textId="77777777" w:rsidR="005825A3" w:rsidRPr="004E3662" w:rsidRDefault="005825A3" w:rsidP="005825A3">
      <w:pPr>
        <w:spacing w:after="0" w:line="240" w:lineRule="auto"/>
        <w:ind w:firstLine="720"/>
        <w:rPr>
          <w:sz w:val="24"/>
          <w:szCs w:val="24"/>
        </w:rPr>
      </w:pPr>
    </w:p>
    <w:p w14:paraId="0C0106DD"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1E70F533" w14:textId="6D033483" w:rsidR="005825A3" w:rsidRDefault="005825A3" w:rsidP="005825A3">
      <w:pPr>
        <w:spacing w:after="0" w:line="240" w:lineRule="auto"/>
        <w:ind w:left="720"/>
        <w:rPr>
          <w:sz w:val="24"/>
          <w:szCs w:val="24"/>
        </w:rPr>
      </w:pPr>
      <w:r w:rsidRPr="004E3662">
        <w:rPr>
          <w:sz w:val="24"/>
          <w:szCs w:val="24"/>
        </w:rPr>
        <w:t xml:space="preserve">Consider the four dimensions of text complexity below. For each dimension, note </w:t>
      </w:r>
      <w:r>
        <w:rPr>
          <w:sz w:val="24"/>
          <w:szCs w:val="24"/>
        </w:rPr>
        <w:t>specific</w:t>
      </w:r>
      <w:r w:rsidRPr="004E3662">
        <w:rPr>
          <w:sz w:val="24"/>
          <w:szCs w:val="24"/>
        </w:rPr>
        <w:t xml:space="preserve"> examples from the text that make it more or less complex. </w:t>
      </w:r>
    </w:p>
    <w:p w14:paraId="2F0287D1" w14:textId="77777777" w:rsidR="00686C75" w:rsidRPr="004E3662" w:rsidRDefault="00686C75" w:rsidP="005825A3">
      <w:pPr>
        <w:spacing w:after="0" w:line="240" w:lineRule="auto"/>
        <w:ind w:left="720"/>
        <w:rPr>
          <w:sz w:val="24"/>
          <w:szCs w:val="24"/>
        </w:rPr>
      </w:pPr>
    </w:p>
    <w:p w14:paraId="6E7B5FBE" w14:textId="33CB1119" w:rsidR="005825A3" w:rsidRPr="004E3662" w:rsidRDefault="00686C75"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68992" behindDoc="0" locked="0" layoutInCell="1" allowOverlap="1" wp14:anchorId="57F6BDE1" wp14:editId="5F009117">
                <wp:simplePos x="0" y="0"/>
                <wp:positionH relativeFrom="column">
                  <wp:posOffset>-205105</wp:posOffset>
                </wp:positionH>
                <wp:positionV relativeFrom="paragraph">
                  <wp:posOffset>19685</wp:posOffset>
                </wp:positionV>
                <wp:extent cx="7134225" cy="314706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4225" cy="3147060"/>
                          <a:chOff x="23495" y="0"/>
                          <a:chExt cx="7134092" cy="3146823"/>
                        </a:xfrm>
                      </wpg:grpSpPr>
                      <wps:wsp>
                        <wps:cNvPr id="23" name="Text Box 2"/>
                        <wps:cNvSpPr txBox="1">
                          <a:spLocks noChangeArrowheads="1"/>
                        </wps:cNvSpPr>
                        <wps:spPr bwMode="auto">
                          <a:xfrm>
                            <a:off x="23495" y="64136"/>
                            <a:ext cx="3573780" cy="1583690"/>
                          </a:xfrm>
                          <a:prstGeom prst="rect">
                            <a:avLst/>
                          </a:prstGeom>
                          <a:noFill/>
                          <a:ln w="9525">
                            <a:noFill/>
                            <a:miter lim="800000"/>
                            <a:headEnd/>
                            <a:tailEnd/>
                          </a:ln>
                        </wps:spPr>
                        <wps:txbx>
                          <w:txbxContent>
                            <w:p w14:paraId="02ABECE4" w14:textId="77777777" w:rsidR="009172BC" w:rsidRDefault="009172BC" w:rsidP="00D36F7E">
                              <w:pPr>
                                <w:pStyle w:val="ListParagraph"/>
                                <w:numPr>
                                  <w:ilvl w:val="0"/>
                                  <w:numId w:val="17"/>
                                </w:numPr>
                              </w:pPr>
                              <w:r>
                                <w:t>Multiple levels of meaning: wind as weather, wind as a character, effects of wind through seasons</w:t>
                              </w:r>
                            </w:p>
                            <w:p w14:paraId="18ABA9BE" w14:textId="77777777" w:rsidR="009172BC" w:rsidRPr="004348C4" w:rsidRDefault="009172BC" w:rsidP="00D36F7E">
                              <w:pPr>
                                <w:pStyle w:val="ListParagraph"/>
                                <w:numPr>
                                  <w:ilvl w:val="0"/>
                                  <w:numId w:val="17"/>
                                </w:numPr>
                              </w:pPr>
                              <w:r>
                                <w:t>Implicit Meaning:  wind tries on clothes, wind runs ahead, seasons are implied in the illustrations</w:t>
                              </w:r>
                            </w:p>
                          </w:txbxContent>
                        </wps:txbx>
                        <wps:bodyPr rot="0" vert="horz" wrap="square" lIns="91440" tIns="45720" rIns="91440" bIns="45720" anchor="t" anchorCtr="0">
                          <a:noAutofit/>
                        </wps:bodyPr>
                      </wps:wsp>
                      <wps:wsp>
                        <wps:cNvPr id="24"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8579698" w14:textId="77777777" w:rsidR="009172BC" w:rsidRDefault="009172BC" w:rsidP="00D36F7E">
                              <w:pPr>
                                <w:pStyle w:val="ListParagraph"/>
                                <w:numPr>
                                  <w:ilvl w:val="0"/>
                                  <w:numId w:val="16"/>
                                </w:numPr>
                              </w:pPr>
                              <w:r>
                                <w:t xml:space="preserve">Illustrations are essential to meaning: Wind is a person, pg.4, </w:t>
                              </w:r>
                            </w:p>
                            <w:p w14:paraId="63393130" w14:textId="77777777" w:rsidR="009172BC" w:rsidRPr="004348C4" w:rsidRDefault="009172BC" w:rsidP="00D36F7E">
                              <w:pPr>
                                <w:pStyle w:val="ListParagraph"/>
                                <w:numPr>
                                  <w:ilvl w:val="0"/>
                                  <w:numId w:val="16"/>
                                </w:numPr>
                              </w:pPr>
                              <w:r>
                                <w:t>Structure: series of events over time are implied through the illustrations, not specifically stated</w:t>
                              </w:r>
                            </w:p>
                          </w:txbxContent>
                        </wps:txbx>
                        <wps:bodyPr rot="0" vert="horz" wrap="square" lIns="91440" tIns="45720" rIns="91440" bIns="45720" anchor="t" anchorCtr="0">
                          <a:noAutofit/>
                        </wps:bodyPr>
                      </wps:wsp>
                      <wps:wsp>
                        <wps:cNvPr id="25" name="Text Box 2"/>
                        <wps:cNvSpPr txBox="1">
                          <a:spLocks noChangeArrowheads="1"/>
                        </wps:cNvSpPr>
                        <wps:spPr bwMode="auto">
                          <a:xfrm>
                            <a:off x="228606" y="1600400"/>
                            <a:ext cx="3460305" cy="1502249"/>
                          </a:xfrm>
                          <a:prstGeom prst="rect">
                            <a:avLst/>
                          </a:prstGeom>
                          <a:noFill/>
                          <a:ln w="9525">
                            <a:noFill/>
                            <a:miter lim="800000"/>
                            <a:headEnd/>
                            <a:tailEnd/>
                          </a:ln>
                        </wps:spPr>
                        <wps:txbx>
                          <w:txbxContent>
                            <w:p w14:paraId="1F5D1C32" w14:textId="77777777" w:rsidR="009172BC" w:rsidRDefault="009172BC" w:rsidP="00D36F7E">
                              <w:pPr>
                                <w:ind w:firstLine="720"/>
                              </w:pPr>
                            </w:p>
                            <w:p w14:paraId="520F5FF6" w14:textId="77777777" w:rsidR="009172BC" w:rsidRDefault="009172BC" w:rsidP="0027648F">
                              <w:pPr>
                                <w:ind w:firstLine="720"/>
                              </w:pPr>
                              <w:r>
                                <w:t>Figurative language: personification (pg 7 wind tries on clothes though they ar</w:t>
                              </w:r>
                              <w:r w:rsidR="00F36F55">
                                <w:t>e too small) onomatopoeia (“you-ou-</w:t>
                              </w:r>
                              <w:r>
                                <w:t>ou”)</w:t>
                              </w:r>
                            </w:p>
                            <w:p w14:paraId="32E14A3E" w14:textId="77777777" w:rsidR="009172BC" w:rsidRPr="004348C4" w:rsidRDefault="009172BC" w:rsidP="00D36F7E">
                              <w:pPr>
                                <w:ind w:firstLine="720"/>
                              </w:pPr>
                              <w:r>
                                <w:t>Vocabulary:  whisper, floats, gentle, wash, sail, sails, scatters, unlatched, pasture, meadow, jerk, howling</w:t>
                              </w:r>
                            </w:p>
                          </w:txbxContent>
                        </wps:txbx>
                        <wps:bodyPr rot="0" vert="horz" wrap="square" lIns="91440" tIns="45720" rIns="91440" bIns="45720" anchor="t" anchorCtr="0">
                          <a:noAutofit/>
                        </wps:bodyPr>
                      </wps:wsp>
                      <wps:wsp>
                        <wps:cNvPr id="2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360BE617" w14:textId="77777777" w:rsidR="009172BC" w:rsidRDefault="009172BC" w:rsidP="00F11C8D"/>
                            <w:p w14:paraId="0186D208" w14:textId="77777777" w:rsidR="009172BC" w:rsidRDefault="009172BC" w:rsidP="00F11C8D">
                              <w:r>
                                <w:t>Students may need background knowledge on:</w:t>
                              </w:r>
                            </w:p>
                            <w:p w14:paraId="2C342FEF" w14:textId="77777777" w:rsidR="009172BC" w:rsidRDefault="009172BC" w:rsidP="00D36F7E">
                              <w:pPr>
                                <w:pStyle w:val="ListParagraph"/>
                                <w:numPr>
                                  <w:ilvl w:val="0"/>
                                  <w:numId w:val="18"/>
                                </w:numPr>
                              </w:pPr>
                              <w:r>
                                <w:t>Wind</w:t>
                              </w:r>
                            </w:p>
                            <w:p w14:paraId="691FB20C" w14:textId="77777777" w:rsidR="009172BC" w:rsidRDefault="009172BC" w:rsidP="00D36F7E">
                              <w:pPr>
                                <w:pStyle w:val="ListParagraph"/>
                                <w:numPr>
                                  <w:ilvl w:val="0"/>
                                  <w:numId w:val="18"/>
                                </w:numPr>
                              </w:pPr>
                              <w:r>
                                <w:t>Weather/seasons</w:t>
                              </w:r>
                            </w:p>
                            <w:p w14:paraId="7FFE73F9" w14:textId="77777777" w:rsidR="009172BC" w:rsidRDefault="009172BC" w:rsidP="00D36F7E">
                              <w:pPr>
                                <w:pStyle w:val="ListParagraph"/>
                                <w:numPr>
                                  <w:ilvl w:val="0"/>
                                  <w:numId w:val="18"/>
                                </w:numPr>
                              </w:pPr>
                              <w:r>
                                <w:t xml:space="preserve">Kites/ pinwheels, sailboat </w:t>
                              </w:r>
                            </w:p>
                            <w:p w14:paraId="5FB4187B" w14:textId="77777777" w:rsidR="009172BC" w:rsidRPr="004348C4" w:rsidRDefault="009172BC" w:rsidP="00F11C8D"/>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6BDE1" id="Group 15" o:spid="_x0000_s1028" style="position:absolute;left:0;text-align:left;margin-left:-16.15pt;margin-top:1.55pt;width:561.75pt;height:247.8pt;z-index:251673600;mso-width-relative:margin" coordorigin="234" coordsize="71340,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">
                <v:shape id="_x0000_s1029" type="#_x0000_t202" style="position:absolute;left:234;top:641;width:35738;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2ABECE4" w14:textId="77777777" w:rsidR="009172BC" w:rsidRDefault="009172BC" w:rsidP="00D36F7E">
                        <w:pPr>
                          <w:pStyle w:val="ListParagraph"/>
                          <w:numPr>
                            <w:ilvl w:val="0"/>
                            <w:numId w:val="17"/>
                          </w:numPr>
                        </w:pPr>
                        <w:r>
                          <w:t>Multiple levels of meaning: wind as weather, wind as a character, effects of wind through seasons</w:t>
                        </w:r>
                      </w:p>
                      <w:p w14:paraId="18ABA9BE" w14:textId="77777777" w:rsidR="009172BC" w:rsidRPr="004348C4" w:rsidRDefault="009172BC" w:rsidP="00D36F7E">
                        <w:pPr>
                          <w:pStyle w:val="ListParagraph"/>
                          <w:numPr>
                            <w:ilvl w:val="0"/>
                            <w:numId w:val="17"/>
                          </w:numPr>
                        </w:pPr>
                        <w:r>
                          <w:t>Implicit Meaning:  wind tries on clothes, wind runs ahead, seasons are implied in the illustrations</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8579698" w14:textId="77777777" w:rsidR="009172BC" w:rsidRDefault="009172BC" w:rsidP="00D36F7E">
                        <w:pPr>
                          <w:pStyle w:val="ListParagraph"/>
                          <w:numPr>
                            <w:ilvl w:val="0"/>
                            <w:numId w:val="16"/>
                          </w:numPr>
                        </w:pPr>
                        <w:r>
                          <w:t xml:space="preserve">Illustrations are essential to meaning: Wind is a person, pg.4, </w:t>
                        </w:r>
                      </w:p>
                      <w:p w14:paraId="63393130" w14:textId="77777777" w:rsidR="009172BC" w:rsidRPr="004348C4" w:rsidRDefault="009172BC" w:rsidP="00D36F7E">
                        <w:pPr>
                          <w:pStyle w:val="ListParagraph"/>
                          <w:numPr>
                            <w:ilvl w:val="0"/>
                            <w:numId w:val="16"/>
                          </w:numPr>
                        </w:pPr>
                        <w:r>
                          <w:t>Structure: series of events over time are implied through the illustrations, not specifically stated</w:t>
                        </w:r>
                      </w:p>
                    </w:txbxContent>
                  </v:textbox>
                </v:shape>
                <v:shape id="_x0000_s1031" type="#_x0000_t202" style="position:absolute;left:2286;top:16004;width:34603;height:1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F5D1C32" w14:textId="77777777" w:rsidR="009172BC" w:rsidRDefault="009172BC" w:rsidP="00D36F7E">
                        <w:pPr>
                          <w:ind w:firstLine="720"/>
                        </w:pPr>
                      </w:p>
                      <w:p w14:paraId="520F5FF6" w14:textId="77777777" w:rsidR="009172BC" w:rsidRDefault="009172BC" w:rsidP="0027648F">
                        <w:pPr>
                          <w:ind w:firstLine="720"/>
                        </w:pPr>
                        <w:r>
                          <w:t>Figurative language: personification (pg 7 wind tries on clothes though they ar</w:t>
                        </w:r>
                        <w:r w:rsidR="00F36F55">
                          <w:t>e too small) onomatopoeia (“you-ou-</w:t>
                        </w:r>
                        <w:r>
                          <w:t>ou”)</w:t>
                        </w:r>
                      </w:p>
                      <w:p w14:paraId="32E14A3E" w14:textId="77777777" w:rsidR="009172BC" w:rsidRPr="004348C4" w:rsidRDefault="009172BC" w:rsidP="00D36F7E">
                        <w:pPr>
                          <w:ind w:firstLine="720"/>
                        </w:pPr>
                        <w:r>
                          <w:t>Vocabulary:  whisper, floats, gentle, wash, sail, sails, scatters, unlatched, pasture, meadow, jerk, howling</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60BE617" w14:textId="77777777" w:rsidR="009172BC" w:rsidRDefault="009172BC" w:rsidP="00F11C8D"/>
                      <w:p w14:paraId="0186D208" w14:textId="77777777" w:rsidR="009172BC" w:rsidRDefault="009172BC" w:rsidP="00F11C8D">
                        <w:r>
                          <w:t>Students may need background knowledge on:</w:t>
                        </w:r>
                      </w:p>
                      <w:p w14:paraId="2C342FEF" w14:textId="77777777" w:rsidR="009172BC" w:rsidRDefault="009172BC" w:rsidP="00D36F7E">
                        <w:pPr>
                          <w:pStyle w:val="ListParagraph"/>
                          <w:numPr>
                            <w:ilvl w:val="0"/>
                            <w:numId w:val="18"/>
                          </w:numPr>
                        </w:pPr>
                        <w:r>
                          <w:t>Wind</w:t>
                        </w:r>
                      </w:p>
                      <w:p w14:paraId="691FB20C" w14:textId="77777777" w:rsidR="009172BC" w:rsidRDefault="009172BC" w:rsidP="00D36F7E">
                        <w:pPr>
                          <w:pStyle w:val="ListParagraph"/>
                          <w:numPr>
                            <w:ilvl w:val="0"/>
                            <w:numId w:val="18"/>
                          </w:numPr>
                        </w:pPr>
                        <w:r>
                          <w:t>Weather/seasons</w:t>
                        </w:r>
                      </w:p>
                      <w:p w14:paraId="7FFE73F9" w14:textId="77777777" w:rsidR="009172BC" w:rsidRDefault="009172BC" w:rsidP="00D36F7E">
                        <w:pPr>
                          <w:pStyle w:val="ListParagraph"/>
                          <w:numPr>
                            <w:ilvl w:val="0"/>
                            <w:numId w:val="18"/>
                          </w:numPr>
                        </w:pPr>
                        <w:r>
                          <w:t xml:space="preserve">Kites/ pinwheels, sailboat </w:t>
                        </w:r>
                      </w:p>
                      <w:p w14:paraId="5FB4187B" w14:textId="77777777" w:rsidR="009172BC" w:rsidRPr="004348C4" w:rsidRDefault="009172BC" w:rsidP="00F11C8D"/>
                    </w:txbxContent>
                  </v:textbox>
                </v:shape>
              </v:group>
            </w:pict>
          </mc:Fallback>
        </mc:AlternateContent>
      </w:r>
      <w:r>
        <w:rPr>
          <w:noProof/>
          <w:sz w:val="24"/>
          <w:szCs w:val="24"/>
        </w:rPr>
        <mc:AlternateContent>
          <mc:Choice Requires="wpg">
            <w:drawing>
              <wp:anchor distT="0" distB="0" distL="114300" distR="114300" simplePos="0" relativeHeight="251654656" behindDoc="0" locked="0" layoutInCell="1" allowOverlap="1" wp14:anchorId="2FDF587A" wp14:editId="017D6EE9">
                <wp:simplePos x="0" y="0"/>
                <wp:positionH relativeFrom="column">
                  <wp:posOffset>-138430</wp:posOffset>
                </wp:positionH>
                <wp:positionV relativeFrom="paragraph">
                  <wp:posOffset>70485</wp:posOffset>
                </wp:positionV>
                <wp:extent cx="7155815" cy="3136900"/>
                <wp:effectExtent l="0" t="0" r="6985" b="635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10" name="Group 6"/>
                        <wpg:cNvGrpSpPr/>
                        <wpg:grpSpPr>
                          <a:xfrm>
                            <a:off x="0" y="0"/>
                            <a:ext cx="6086475" cy="4117015"/>
                            <a:chOff x="0" y="0"/>
                            <a:chExt cx="6086475" cy="4117015"/>
                          </a:xfrm>
                        </wpg:grpSpPr>
                        <wps:wsp>
                          <wps:cNvPr id="11"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5"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0A63ED"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group>
            </w:pict>
          </mc:Fallback>
        </mc:AlternateContent>
      </w:r>
    </w:p>
    <w:p w14:paraId="0E150166" w14:textId="77777777" w:rsidR="005825A3" w:rsidRPr="004E3662" w:rsidRDefault="005825A3" w:rsidP="005825A3">
      <w:pPr>
        <w:spacing w:after="0" w:line="240" w:lineRule="auto"/>
        <w:ind w:left="720"/>
        <w:rPr>
          <w:sz w:val="24"/>
          <w:szCs w:val="24"/>
        </w:rPr>
      </w:pPr>
    </w:p>
    <w:p w14:paraId="56E365D1" w14:textId="77777777" w:rsidR="005825A3" w:rsidRPr="004E3662" w:rsidRDefault="005825A3" w:rsidP="005825A3">
      <w:pPr>
        <w:spacing w:after="0" w:line="240" w:lineRule="auto"/>
        <w:ind w:left="720"/>
        <w:rPr>
          <w:sz w:val="24"/>
          <w:szCs w:val="24"/>
        </w:rPr>
      </w:pPr>
    </w:p>
    <w:p w14:paraId="6CC5F2DE" w14:textId="77777777" w:rsidR="005825A3" w:rsidRPr="004E3662" w:rsidRDefault="005825A3" w:rsidP="005825A3">
      <w:pPr>
        <w:spacing w:after="0" w:line="240" w:lineRule="auto"/>
        <w:ind w:left="720"/>
        <w:rPr>
          <w:sz w:val="24"/>
          <w:szCs w:val="24"/>
        </w:rPr>
      </w:pPr>
    </w:p>
    <w:p w14:paraId="010316BA" w14:textId="77777777" w:rsidR="005825A3" w:rsidRPr="004E3662" w:rsidRDefault="005825A3" w:rsidP="005825A3">
      <w:pPr>
        <w:spacing w:after="0" w:line="240" w:lineRule="auto"/>
        <w:ind w:left="720"/>
        <w:rPr>
          <w:sz w:val="24"/>
          <w:szCs w:val="24"/>
        </w:rPr>
      </w:pPr>
    </w:p>
    <w:p w14:paraId="6E8B9C95" w14:textId="77777777" w:rsidR="005825A3" w:rsidRPr="004E3662" w:rsidRDefault="005825A3" w:rsidP="005825A3">
      <w:pPr>
        <w:spacing w:after="0" w:line="240" w:lineRule="auto"/>
        <w:ind w:left="720"/>
        <w:rPr>
          <w:sz w:val="24"/>
          <w:szCs w:val="24"/>
        </w:rPr>
      </w:pPr>
    </w:p>
    <w:p w14:paraId="7D02F71D" w14:textId="77777777" w:rsidR="005825A3" w:rsidRPr="004E3662" w:rsidRDefault="005825A3" w:rsidP="005825A3">
      <w:pPr>
        <w:spacing w:after="0" w:line="240" w:lineRule="auto"/>
        <w:ind w:left="720"/>
        <w:rPr>
          <w:sz w:val="24"/>
          <w:szCs w:val="24"/>
        </w:rPr>
      </w:pPr>
    </w:p>
    <w:p w14:paraId="75CF09FE" w14:textId="5462E101" w:rsidR="005825A3" w:rsidRPr="004E3662" w:rsidRDefault="00686C7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57728" behindDoc="0" locked="0" layoutInCell="1" allowOverlap="1" wp14:anchorId="2651FDD7" wp14:editId="5945588C">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0D6321B" w14:textId="77777777" w:rsidR="009172BC" w:rsidRPr="009E0473" w:rsidRDefault="009172BC"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1FDD7"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0D6321B" w14:textId="77777777" w:rsidR="009172BC" w:rsidRPr="009E0473" w:rsidRDefault="009172BC"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59776" behindDoc="0" locked="0" layoutInCell="1" allowOverlap="1" wp14:anchorId="3283D974" wp14:editId="38746E26">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29028023" w14:textId="77777777" w:rsidR="009172BC" w:rsidRPr="009E0473" w:rsidRDefault="009172BC"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83D974"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29028023" w14:textId="77777777" w:rsidR="009172BC" w:rsidRPr="009E0473" w:rsidRDefault="009172BC" w:rsidP="005825A3">
                      <w:pPr>
                        <w:rPr>
                          <w:b/>
                          <w:sz w:val="24"/>
                          <w:szCs w:val="24"/>
                        </w:rPr>
                      </w:pPr>
                      <w:r w:rsidRPr="009E0473">
                        <w:rPr>
                          <w:b/>
                          <w:sz w:val="24"/>
                          <w:szCs w:val="24"/>
                        </w:rPr>
                        <w:t>Structure</w:t>
                      </w:r>
                    </w:p>
                  </w:txbxContent>
                </v:textbox>
              </v:shape>
            </w:pict>
          </mc:Fallback>
        </mc:AlternateContent>
      </w:r>
    </w:p>
    <w:p w14:paraId="22BF5C39" w14:textId="77777777" w:rsidR="005825A3" w:rsidRPr="004E3662" w:rsidRDefault="005825A3" w:rsidP="005825A3">
      <w:pPr>
        <w:spacing w:after="0" w:line="240" w:lineRule="auto"/>
        <w:ind w:left="720"/>
        <w:rPr>
          <w:sz w:val="24"/>
          <w:szCs w:val="24"/>
        </w:rPr>
      </w:pPr>
    </w:p>
    <w:p w14:paraId="2241AF6E" w14:textId="5643F30A" w:rsidR="005825A3" w:rsidRPr="004E3662" w:rsidRDefault="00686C75"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2848" behindDoc="0" locked="0" layoutInCell="1" allowOverlap="1" wp14:anchorId="073A0166" wp14:editId="4A7DC6E4">
                <wp:simplePos x="0" y="0"/>
                <wp:positionH relativeFrom="column">
                  <wp:posOffset>2660015</wp:posOffset>
                </wp:positionH>
                <wp:positionV relativeFrom="paragraph">
                  <wp:posOffset>-635</wp:posOffset>
                </wp:positionV>
                <wp:extent cx="904875" cy="371475"/>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29206F43" w14:textId="77777777" w:rsidR="009172BC" w:rsidRPr="009E0473" w:rsidRDefault="009172BC"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A0166"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" filled="f" stroked="f">
                <v:textbox>
                  <w:txbxContent>
                    <w:p w14:paraId="29206F43" w14:textId="77777777" w:rsidR="009172BC" w:rsidRPr="009E0473" w:rsidRDefault="009172BC"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14:anchorId="575459C1" wp14:editId="0396F968">
                <wp:simplePos x="0" y="0"/>
                <wp:positionH relativeFrom="column">
                  <wp:posOffset>3427730</wp:posOffset>
                </wp:positionH>
                <wp:positionV relativeFrom="paragraph">
                  <wp:posOffset>18415</wp:posOffset>
                </wp:positionV>
                <wp:extent cx="1530985" cy="4356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65227754" w14:textId="77777777" w:rsidR="009172BC" w:rsidRPr="009E0473" w:rsidRDefault="009172BC"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459C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DK&#10;nflZFQIAAAUEAAAOAAAAAAAAAAAAAAAAAC4CAABkcnMvZTJvRG9jLnhtbFBLAQItABQABgAIAAAA&#10;IQBT4Sxt3AAAAAgBAAAPAAAAAAAAAAAAAAAAAG8EAABkcnMvZG93bnJldi54bWxQSwUGAAAAAAQA&#10;BADzAAAAeAUAAAAA&#10;" filled="f" stroked="f">
                <v:textbox>
                  <w:txbxContent>
                    <w:p w14:paraId="65227754" w14:textId="77777777" w:rsidR="009172BC" w:rsidRPr="009E0473" w:rsidRDefault="009172BC" w:rsidP="005825A3">
                      <w:pPr>
                        <w:rPr>
                          <w:b/>
                          <w:sz w:val="24"/>
                        </w:rPr>
                      </w:pPr>
                      <w:r w:rsidRPr="009E0473">
                        <w:rPr>
                          <w:b/>
                          <w:sz w:val="24"/>
                        </w:rPr>
                        <w:t>Knowledge Demands</w:t>
                      </w:r>
                    </w:p>
                  </w:txbxContent>
                </v:textbox>
              </v:shape>
            </w:pict>
          </mc:Fallback>
        </mc:AlternateContent>
      </w:r>
    </w:p>
    <w:p w14:paraId="4CF3D5B1" w14:textId="77777777" w:rsidR="005825A3" w:rsidRPr="004E3662" w:rsidRDefault="005825A3" w:rsidP="005825A3">
      <w:pPr>
        <w:spacing w:after="0" w:line="240" w:lineRule="auto"/>
        <w:ind w:left="720"/>
        <w:rPr>
          <w:sz w:val="24"/>
          <w:szCs w:val="24"/>
        </w:rPr>
      </w:pPr>
    </w:p>
    <w:p w14:paraId="4159D31F" w14:textId="77777777" w:rsidR="005825A3" w:rsidRPr="004E3662" w:rsidRDefault="005825A3" w:rsidP="005825A3">
      <w:pPr>
        <w:spacing w:after="0" w:line="240" w:lineRule="auto"/>
        <w:ind w:left="720"/>
        <w:rPr>
          <w:sz w:val="24"/>
          <w:szCs w:val="24"/>
        </w:rPr>
      </w:pPr>
    </w:p>
    <w:p w14:paraId="2E0534B7" w14:textId="77777777" w:rsidR="005825A3" w:rsidRPr="004E3662" w:rsidRDefault="005825A3" w:rsidP="005825A3">
      <w:pPr>
        <w:spacing w:after="0" w:line="240" w:lineRule="auto"/>
        <w:ind w:left="720"/>
        <w:rPr>
          <w:sz w:val="24"/>
          <w:szCs w:val="24"/>
        </w:rPr>
      </w:pPr>
    </w:p>
    <w:p w14:paraId="18C40BE7" w14:textId="77777777" w:rsidR="005825A3" w:rsidRPr="004E3662" w:rsidRDefault="005825A3" w:rsidP="005825A3">
      <w:pPr>
        <w:spacing w:after="0" w:line="240" w:lineRule="auto"/>
        <w:ind w:left="720"/>
        <w:rPr>
          <w:sz w:val="24"/>
          <w:szCs w:val="24"/>
        </w:rPr>
      </w:pPr>
    </w:p>
    <w:p w14:paraId="340951F8" w14:textId="77777777" w:rsidR="005825A3" w:rsidRPr="004E3662" w:rsidRDefault="005825A3" w:rsidP="005825A3">
      <w:pPr>
        <w:spacing w:after="0" w:line="240" w:lineRule="auto"/>
        <w:ind w:left="720"/>
        <w:rPr>
          <w:sz w:val="24"/>
          <w:szCs w:val="24"/>
        </w:rPr>
      </w:pPr>
    </w:p>
    <w:p w14:paraId="649A61A5" w14:textId="77777777" w:rsidR="005825A3" w:rsidRPr="004E3662" w:rsidRDefault="005825A3" w:rsidP="005825A3">
      <w:pPr>
        <w:spacing w:after="0" w:line="240" w:lineRule="auto"/>
        <w:ind w:left="720"/>
        <w:rPr>
          <w:sz w:val="24"/>
          <w:szCs w:val="24"/>
        </w:rPr>
      </w:pPr>
    </w:p>
    <w:p w14:paraId="11A0ECE2" w14:textId="77777777" w:rsidR="005825A3" w:rsidRPr="004E3662" w:rsidRDefault="005825A3" w:rsidP="005825A3">
      <w:pPr>
        <w:spacing w:after="0" w:line="240" w:lineRule="auto"/>
        <w:ind w:left="720"/>
        <w:rPr>
          <w:sz w:val="24"/>
          <w:szCs w:val="24"/>
        </w:rPr>
      </w:pPr>
    </w:p>
    <w:p w14:paraId="255BC579" w14:textId="77777777" w:rsidR="00686C75" w:rsidRPr="004E3662" w:rsidRDefault="00686C75" w:rsidP="00686C75">
      <w:pPr>
        <w:pStyle w:val="Footer"/>
        <w:rPr>
          <w:sz w:val="18"/>
          <w:szCs w:val="18"/>
        </w:rPr>
      </w:pPr>
      <w:r w:rsidRPr="004E3662">
        <w:rPr>
          <w:sz w:val="18"/>
          <w:szCs w:val="18"/>
        </w:rPr>
        <w:t>*For more information on the qualitative dimensions of text complexity, visit</w:t>
      </w:r>
      <w:r w:rsidRPr="00DD1885">
        <w:t xml:space="preserve"> </w:t>
      </w:r>
      <w:hyperlink r:id="rId60" w:history="1">
        <w:r w:rsidRPr="0041303A">
          <w:rPr>
            <w:rStyle w:val="Hyperlink"/>
            <w:sz w:val="18"/>
            <w:szCs w:val="18"/>
          </w:rPr>
          <w:t>http://www.achievethecore.org/content/upload/Companion_to_Qualitative_Scale_Features_Explained.pdf</w:t>
        </w:r>
      </w:hyperlink>
    </w:p>
    <w:p w14:paraId="65AC49D4" w14:textId="77777777" w:rsidR="005825A3" w:rsidRPr="004E3662" w:rsidRDefault="005825A3" w:rsidP="005825A3">
      <w:pPr>
        <w:pStyle w:val="ListParagraph"/>
        <w:spacing w:after="0" w:line="240" w:lineRule="auto"/>
        <w:rPr>
          <w:b/>
          <w:sz w:val="24"/>
          <w:szCs w:val="24"/>
        </w:rPr>
      </w:pPr>
    </w:p>
    <w:p w14:paraId="1D993EE8"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1B0F0B8C"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2B3AB55B" w14:textId="77777777" w:rsidR="005825A3" w:rsidRPr="004E3662" w:rsidRDefault="00CE3006" w:rsidP="005825A3">
      <w:pPr>
        <w:spacing w:after="0" w:line="240" w:lineRule="auto"/>
        <w:ind w:firstLine="720"/>
        <w:rPr>
          <w:sz w:val="24"/>
          <w:szCs w:val="24"/>
        </w:rPr>
      </w:pPr>
      <w:r>
        <w:rPr>
          <w:sz w:val="24"/>
          <w:szCs w:val="24"/>
        </w:rPr>
        <w:t>Figurative Language structures and vocabulary will be challenging, particularly in reference to the role of Wind in the text.  Support using repeated readings, questions to clarify word meanings and careful attention to how the illustrations and text connect. Build opportunities for active engagement…</w:t>
      </w:r>
    </w:p>
    <w:p w14:paraId="064C2014" w14:textId="77777777" w:rsidR="0041303A" w:rsidRDefault="0041303A" w:rsidP="005825A3">
      <w:pPr>
        <w:spacing w:after="0" w:line="240" w:lineRule="auto"/>
        <w:ind w:firstLine="720"/>
        <w:rPr>
          <w:sz w:val="24"/>
          <w:szCs w:val="24"/>
        </w:rPr>
      </w:pPr>
    </w:p>
    <w:p w14:paraId="317765B3"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r w:rsidR="00CE3006">
        <w:rPr>
          <w:sz w:val="24"/>
          <w:szCs w:val="24"/>
        </w:rPr>
        <w:t xml:space="preserve"> This lesson will be part of a unit on Wind and Weather.  </w:t>
      </w:r>
      <w:r w:rsidR="0027648F">
        <w:rPr>
          <w:sz w:val="24"/>
          <w:szCs w:val="24"/>
        </w:rPr>
        <w:t>By reading this text, students will buil</w:t>
      </w:r>
      <w:r w:rsidR="005422DD">
        <w:rPr>
          <w:sz w:val="24"/>
          <w:szCs w:val="24"/>
        </w:rPr>
        <w:t xml:space="preserve">d upon their knowledge of wind </w:t>
      </w:r>
      <w:r w:rsidR="0027648F">
        <w:rPr>
          <w:sz w:val="24"/>
          <w:szCs w:val="24"/>
        </w:rPr>
        <w:t>and how it affects us.</w:t>
      </w:r>
    </w:p>
    <w:p w14:paraId="4C8553FA" w14:textId="77777777" w:rsidR="009E0473" w:rsidRDefault="009E0473" w:rsidP="005825A3">
      <w:pPr>
        <w:spacing w:after="0" w:line="240" w:lineRule="auto"/>
        <w:ind w:firstLine="720"/>
        <w:rPr>
          <w:sz w:val="24"/>
          <w:szCs w:val="24"/>
        </w:rPr>
      </w:pPr>
    </w:p>
    <w:p w14:paraId="31F37064" w14:textId="77777777" w:rsidR="009E0473" w:rsidRPr="007B6337" w:rsidRDefault="007B6337" w:rsidP="007B6337">
      <w:pPr>
        <w:pStyle w:val="ListParagraph"/>
        <w:numPr>
          <w:ilvl w:val="0"/>
          <w:numId w:val="15"/>
        </w:numPr>
        <w:spacing w:after="0" w:line="240" w:lineRule="auto"/>
        <w:rPr>
          <w:b/>
          <w:sz w:val="24"/>
          <w:szCs w:val="24"/>
        </w:rPr>
      </w:pPr>
      <w:r w:rsidRPr="007B6337">
        <w:rPr>
          <w:b/>
          <w:sz w:val="24"/>
          <w:szCs w:val="24"/>
        </w:rPr>
        <w:lastRenderedPageBreak/>
        <w:t xml:space="preserve">Grade level: </w:t>
      </w:r>
    </w:p>
    <w:p w14:paraId="632B8C9C"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r w:rsidR="007B6337">
        <w:rPr>
          <w:sz w:val="24"/>
          <w:szCs w:val="24"/>
        </w:rPr>
        <w:t xml:space="preserve"> Kindergarten</w:t>
      </w:r>
    </w:p>
    <w:p w14:paraId="375CE7BE" w14:textId="77777777" w:rsidR="00686C75" w:rsidRDefault="00686C75" w:rsidP="00686C75">
      <w:pPr>
        <w:tabs>
          <w:tab w:val="left" w:pos="8430"/>
        </w:tabs>
        <w:spacing w:after="0" w:line="360" w:lineRule="auto"/>
        <w:rPr>
          <w:rFonts w:asciiTheme="minorHAnsi" w:hAnsiTheme="minorHAnsi" w:cstheme="minorHAnsi"/>
          <w:sz w:val="24"/>
          <w:szCs w:val="24"/>
        </w:rPr>
      </w:pPr>
    </w:p>
    <w:p w14:paraId="44AEB6EB" w14:textId="77777777" w:rsidR="00686C75" w:rsidRDefault="00686C75" w:rsidP="00686C75">
      <w:pPr>
        <w:tabs>
          <w:tab w:val="left" w:pos="8430"/>
        </w:tabs>
        <w:spacing w:after="0" w:line="360" w:lineRule="auto"/>
        <w:rPr>
          <w:rFonts w:asciiTheme="minorHAnsi" w:hAnsiTheme="minorHAnsi" w:cstheme="minorHAnsi"/>
          <w:sz w:val="24"/>
          <w:szCs w:val="24"/>
        </w:rPr>
      </w:pPr>
    </w:p>
    <w:p w14:paraId="589F977A" w14:textId="77777777" w:rsidR="00686C75" w:rsidRDefault="00686C75" w:rsidP="00686C75">
      <w:pPr>
        <w:tabs>
          <w:tab w:val="left" w:pos="8430"/>
        </w:tabs>
        <w:spacing w:after="0" w:line="360" w:lineRule="auto"/>
        <w:rPr>
          <w:rFonts w:asciiTheme="minorHAnsi" w:hAnsiTheme="minorHAnsi" w:cstheme="minorHAnsi"/>
          <w:sz w:val="24"/>
          <w:szCs w:val="24"/>
        </w:rPr>
      </w:pPr>
    </w:p>
    <w:p w14:paraId="030850E2" w14:textId="77777777" w:rsidR="00686C75" w:rsidRDefault="00686C75" w:rsidP="00686C75">
      <w:pPr>
        <w:tabs>
          <w:tab w:val="left" w:pos="8430"/>
        </w:tabs>
        <w:spacing w:after="0" w:line="360" w:lineRule="auto"/>
        <w:rPr>
          <w:rFonts w:asciiTheme="minorHAnsi" w:hAnsiTheme="minorHAnsi" w:cstheme="minorHAnsi"/>
          <w:sz w:val="24"/>
          <w:szCs w:val="24"/>
        </w:rPr>
      </w:pPr>
    </w:p>
    <w:p w14:paraId="24681B04" w14:textId="77777777" w:rsidR="00686C75" w:rsidRDefault="00686C75" w:rsidP="00686C75">
      <w:pPr>
        <w:tabs>
          <w:tab w:val="left" w:pos="8430"/>
        </w:tabs>
        <w:spacing w:after="0" w:line="360" w:lineRule="auto"/>
        <w:rPr>
          <w:rFonts w:asciiTheme="minorHAnsi" w:hAnsiTheme="minorHAnsi" w:cstheme="minorHAnsi"/>
          <w:sz w:val="24"/>
          <w:szCs w:val="24"/>
        </w:rPr>
      </w:pPr>
    </w:p>
    <w:p w14:paraId="2976B22F" w14:textId="77777777" w:rsidR="00686C75" w:rsidRDefault="00686C75" w:rsidP="00686C75">
      <w:pPr>
        <w:tabs>
          <w:tab w:val="left" w:pos="8430"/>
        </w:tabs>
        <w:spacing w:after="0" w:line="360" w:lineRule="auto"/>
        <w:rPr>
          <w:rFonts w:asciiTheme="minorHAnsi" w:hAnsiTheme="minorHAnsi" w:cstheme="minorHAnsi"/>
          <w:sz w:val="24"/>
          <w:szCs w:val="24"/>
        </w:rPr>
      </w:pPr>
    </w:p>
    <w:p w14:paraId="5B21B321" w14:textId="77777777" w:rsidR="00686C75" w:rsidRDefault="00686C75" w:rsidP="00686C75">
      <w:pPr>
        <w:tabs>
          <w:tab w:val="left" w:pos="8430"/>
        </w:tabs>
        <w:spacing w:after="0" w:line="360" w:lineRule="auto"/>
        <w:rPr>
          <w:rFonts w:asciiTheme="minorHAnsi" w:hAnsiTheme="minorHAnsi" w:cstheme="minorHAnsi"/>
          <w:sz w:val="24"/>
          <w:szCs w:val="24"/>
        </w:rPr>
      </w:pPr>
    </w:p>
    <w:p w14:paraId="30E0167D" w14:textId="77777777" w:rsidR="00686C75" w:rsidRDefault="00686C75" w:rsidP="00686C75">
      <w:pPr>
        <w:tabs>
          <w:tab w:val="left" w:pos="8430"/>
        </w:tabs>
        <w:spacing w:after="0" w:line="360" w:lineRule="auto"/>
        <w:rPr>
          <w:rFonts w:asciiTheme="minorHAnsi" w:hAnsiTheme="minorHAnsi" w:cstheme="minorHAnsi"/>
          <w:sz w:val="24"/>
          <w:szCs w:val="24"/>
        </w:rPr>
      </w:pPr>
    </w:p>
    <w:p w14:paraId="1D6AEE5C" w14:textId="77777777" w:rsidR="00686C75" w:rsidRDefault="00686C75" w:rsidP="00686C75">
      <w:pPr>
        <w:tabs>
          <w:tab w:val="left" w:pos="8430"/>
        </w:tabs>
        <w:spacing w:after="0" w:line="360" w:lineRule="auto"/>
        <w:rPr>
          <w:rFonts w:asciiTheme="minorHAnsi" w:hAnsiTheme="minorHAnsi" w:cstheme="minorHAnsi"/>
          <w:sz w:val="24"/>
          <w:szCs w:val="24"/>
        </w:rPr>
      </w:pPr>
    </w:p>
    <w:p w14:paraId="30457A5E" w14:textId="77777777" w:rsidR="00686C75" w:rsidRDefault="00686C75" w:rsidP="00686C75">
      <w:pPr>
        <w:tabs>
          <w:tab w:val="left" w:pos="8430"/>
        </w:tabs>
        <w:spacing w:after="0" w:line="360" w:lineRule="auto"/>
        <w:rPr>
          <w:rFonts w:asciiTheme="minorHAnsi" w:hAnsiTheme="minorHAnsi" w:cstheme="minorHAnsi"/>
          <w:sz w:val="24"/>
          <w:szCs w:val="24"/>
        </w:rPr>
      </w:pPr>
    </w:p>
    <w:p w14:paraId="4A4233A4" w14:textId="77777777" w:rsidR="00686C75" w:rsidRDefault="00686C75" w:rsidP="00686C75">
      <w:pPr>
        <w:tabs>
          <w:tab w:val="left" w:pos="8430"/>
        </w:tabs>
        <w:spacing w:after="0" w:line="360" w:lineRule="auto"/>
        <w:rPr>
          <w:rFonts w:asciiTheme="minorHAnsi" w:hAnsiTheme="minorHAnsi" w:cstheme="minorHAnsi"/>
          <w:sz w:val="24"/>
          <w:szCs w:val="24"/>
        </w:rPr>
      </w:pPr>
    </w:p>
    <w:p w14:paraId="1E186BDD" w14:textId="77777777" w:rsidR="00686C75" w:rsidRDefault="00686C75" w:rsidP="00686C75">
      <w:pPr>
        <w:tabs>
          <w:tab w:val="left" w:pos="8430"/>
        </w:tabs>
        <w:spacing w:after="0" w:line="360" w:lineRule="auto"/>
        <w:rPr>
          <w:rFonts w:asciiTheme="minorHAnsi" w:hAnsiTheme="minorHAnsi" w:cstheme="minorHAnsi"/>
          <w:sz w:val="24"/>
          <w:szCs w:val="24"/>
        </w:rPr>
      </w:pPr>
    </w:p>
    <w:p w14:paraId="0740344E" w14:textId="77777777" w:rsidR="00686C75" w:rsidRDefault="00686C75" w:rsidP="00686C75">
      <w:pPr>
        <w:tabs>
          <w:tab w:val="left" w:pos="8430"/>
        </w:tabs>
        <w:spacing w:after="0" w:line="360" w:lineRule="auto"/>
        <w:rPr>
          <w:rFonts w:asciiTheme="minorHAnsi" w:hAnsiTheme="minorHAnsi" w:cstheme="minorHAnsi"/>
          <w:sz w:val="24"/>
          <w:szCs w:val="24"/>
        </w:rPr>
      </w:pPr>
    </w:p>
    <w:p w14:paraId="0016D75C" w14:textId="77777777" w:rsidR="00686C75" w:rsidRDefault="00686C75" w:rsidP="00686C75">
      <w:pPr>
        <w:tabs>
          <w:tab w:val="left" w:pos="8430"/>
        </w:tabs>
        <w:spacing w:after="0" w:line="360" w:lineRule="auto"/>
        <w:rPr>
          <w:rFonts w:asciiTheme="minorHAnsi" w:hAnsiTheme="minorHAnsi" w:cstheme="minorHAnsi"/>
          <w:sz w:val="24"/>
          <w:szCs w:val="24"/>
        </w:rPr>
      </w:pPr>
    </w:p>
    <w:p w14:paraId="59AB8D3C" w14:textId="77777777" w:rsidR="00686C75" w:rsidRDefault="00686C75" w:rsidP="00686C75">
      <w:pPr>
        <w:tabs>
          <w:tab w:val="left" w:pos="8430"/>
        </w:tabs>
        <w:spacing w:after="0" w:line="360" w:lineRule="auto"/>
        <w:rPr>
          <w:rFonts w:asciiTheme="minorHAnsi" w:hAnsiTheme="minorHAnsi" w:cstheme="minorHAnsi"/>
          <w:sz w:val="24"/>
          <w:szCs w:val="24"/>
        </w:rPr>
      </w:pPr>
    </w:p>
    <w:p w14:paraId="7DCF6063" w14:textId="77777777" w:rsidR="00686C75" w:rsidRDefault="00686C75" w:rsidP="00686C75">
      <w:pPr>
        <w:tabs>
          <w:tab w:val="left" w:pos="8430"/>
        </w:tabs>
        <w:spacing w:after="0" w:line="360" w:lineRule="auto"/>
        <w:rPr>
          <w:rFonts w:asciiTheme="minorHAnsi" w:hAnsiTheme="minorHAnsi" w:cstheme="minorHAnsi"/>
          <w:sz w:val="24"/>
          <w:szCs w:val="24"/>
        </w:rPr>
      </w:pPr>
    </w:p>
    <w:p w14:paraId="302A5551" w14:textId="77777777" w:rsidR="00686C75" w:rsidRDefault="00686C75" w:rsidP="00686C75">
      <w:pPr>
        <w:tabs>
          <w:tab w:val="left" w:pos="8430"/>
        </w:tabs>
        <w:spacing w:after="0" w:line="360" w:lineRule="auto"/>
        <w:rPr>
          <w:rFonts w:asciiTheme="minorHAnsi" w:hAnsiTheme="minorHAnsi" w:cstheme="minorHAnsi"/>
          <w:sz w:val="24"/>
          <w:szCs w:val="24"/>
        </w:rPr>
      </w:pPr>
    </w:p>
    <w:p w14:paraId="18FD1D27" w14:textId="77777777" w:rsidR="00686C75" w:rsidRDefault="00686C75" w:rsidP="00686C75">
      <w:pPr>
        <w:tabs>
          <w:tab w:val="left" w:pos="8430"/>
        </w:tabs>
        <w:spacing w:after="0" w:line="360" w:lineRule="auto"/>
        <w:rPr>
          <w:rFonts w:asciiTheme="minorHAnsi" w:hAnsiTheme="minorHAnsi" w:cstheme="minorHAnsi"/>
          <w:sz w:val="24"/>
          <w:szCs w:val="24"/>
        </w:rPr>
      </w:pPr>
    </w:p>
    <w:p w14:paraId="5DFCC8E0" w14:textId="77777777" w:rsidR="00686C75" w:rsidRDefault="00686C75" w:rsidP="00686C75">
      <w:pPr>
        <w:tabs>
          <w:tab w:val="left" w:pos="8430"/>
        </w:tabs>
        <w:spacing w:after="0" w:line="360" w:lineRule="auto"/>
        <w:rPr>
          <w:rFonts w:asciiTheme="minorHAnsi" w:hAnsiTheme="minorHAnsi" w:cstheme="minorHAnsi"/>
          <w:sz w:val="24"/>
          <w:szCs w:val="24"/>
        </w:rPr>
      </w:pPr>
    </w:p>
    <w:p w14:paraId="0AF3E855" w14:textId="77777777" w:rsidR="00686C75" w:rsidRDefault="00686C75" w:rsidP="00686C75">
      <w:pPr>
        <w:tabs>
          <w:tab w:val="left" w:pos="8430"/>
        </w:tabs>
        <w:spacing w:after="0" w:line="360" w:lineRule="auto"/>
        <w:rPr>
          <w:rFonts w:asciiTheme="minorHAnsi" w:hAnsiTheme="minorHAnsi" w:cstheme="minorHAnsi"/>
          <w:sz w:val="24"/>
          <w:szCs w:val="24"/>
        </w:rPr>
      </w:pPr>
    </w:p>
    <w:p w14:paraId="771F36AE" w14:textId="77777777" w:rsidR="00686C75" w:rsidRDefault="00686C75" w:rsidP="00686C75">
      <w:pPr>
        <w:tabs>
          <w:tab w:val="left" w:pos="8430"/>
        </w:tabs>
        <w:spacing w:after="0" w:line="360" w:lineRule="auto"/>
        <w:rPr>
          <w:rFonts w:asciiTheme="minorHAnsi" w:hAnsiTheme="minorHAnsi" w:cstheme="minorHAnsi"/>
          <w:sz w:val="24"/>
          <w:szCs w:val="24"/>
        </w:rPr>
      </w:pPr>
    </w:p>
    <w:p w14:paraId="2E4D88F1" w14:textId="77777777" w:rsidR="00686C75" w:rsidRDefault="00686C75" w:rsidP="00686C75">
      <w:pPr>
        <w:tabs>
          <w:tab w:val="left" w:pos="8430"/>
        </w:tabs>
        <w:spacing w:after="0" w:line="360" w:lineRule="auto"/>
        <w:rPr>
          <w:rFonts w:asciiTheme="minorHAnsi" w:hAnsiTheme="minorHAnsi" w:cstheme="minorHAnsi"/>
          <w:sz w:val="24"/>
          <w:szCs w:val="24"/>
        </w:rPr>
      </w:pPr>
    </w:p>
    <w:p w14:paraId="2BA4E588" w14:textId="77777777" w:rsidR="00686C75" w:rsidRDefault="00686C75" w:rsidP="00686C75">
      <w:pPr>
        <w:tabs>
          <w:tab w:val="left" w:pos="8430"/>
        </w:tabs>
        <w:spacing w:after="0" w:line="360" w:lineRule="auto"/>
        <w:rPr>
          <w:rFonts w:asciiTheme="minorHAnsi" w:hAnsiTheme="minorHAnsi" w:cstheme="minorHAnsi"/>
          <w:sz w:val="24"/>
          <w:szCs w:val="24"/>
        </w:rPr>
      </w:pPr>
    </w:p>
    <w:p w14:paraId="478A085E" w14:textId="77777777" w:rsidR="00686C75" w:rsidRDefault="00686C75" w:rsidP="00686C75">
      <w:pPr>
        <w:tabs>
          <w:tab w:val="left" w:pos="8430"/>
        </w:tabs>
        <w:spacing w:after="0" w:line="360" w:lineRule="auto"/>
        <w:rPr>
          <w:rFonts w:asciiTheme="minorHAnsi" w:hAnsiTheme="minorHAnsi" w:cstheme="minorHAnsi"/>
          <w:sz w:val="24"/>
          <w:szCs w:val="24"/>
        </w:rPr>
      </w:pPr>
    </w:p>
    <w:p w14:paraId="542125D0" w14:textId="77777777" w:rsidR="00686C75" w:rsidRDefault="00686C75" w:rsidP="00686C75">
      <w:pPr>
        <w:tabs>
          <w:tab w:val="left" w:pos="8430"/>
        </w:tabs>
        <w:spacing w:after="0" w:line="360" w:lineRule="auto"/>
        <w:rPr>
          <w:rFonts w:asciiTheme="minorHAnsi" w:hAnsiTheme="minorHAnsi" w:cstheme="minorHAnsi"/>
          <w:sz w:val="24"/>
          <w:szCs w:val="24"/>
        </w:rPr>
      </w:pPr>
    </w:p>
    <w:p w14:paraId="2C440450" w14:textId="77777777" w:rsidR="00686C75" w:rsidRDefault="00686C75" w:rsidP="00686C75">
      <w:pPr>
        <w:tabs>
          <w:tab w:val="left" w:pos="8430"/>
        </w:tabs>
        <w:spacing w:after="0" w:line="360" w:lineRule="auto"/>
        <w:rPr>
          <w:rFonts w:asciiTheme="minorHAnsi" w:hAnsiTheme="minorHAnsi" w:cstheme="minorHAnsi"/>
          <w:sz w:val="24"/>
          <w:szCs w:val="24"/>
        </w:rPr>
      </w:pPr>
    </w:p>
    <w:p w14:paraId="18BE262C" w14:textId="00F75D1B" w:rsidR="00CA07EF" w:rsidRPr="00686C75" w:rsidRDefault="00686C75" w:rsidP="00686C75">
      <w:bookmarkStart w:id="3"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61" w:history="1">
        <w:r>
          <w:rPr>
            <w:rStyle w:val="Hyperlink"/>
          </w:rPr>
          <w:t>info@studentsachieve.net</w:t>
        </w:r>
      </w:hyperlink>
      <w:r w:rsidRPr="00710901">
        <w:rPr>
          <w:color w:val="1F497D"/>
        </w:rPr>
        <w:t>.</w:t>
      </w:r>
      <w:bookmarkEnd w:id="3"/>
      <w:r>
        <w:rPr>
          <w:rFonts w:asciiTheme="minorHAnsi" w:hAnsiTheme="minorHAnsi" w:cstheme="minorHAnsi"/>
          <w:sz w:val="24"/>
          <w:szCs w:val="24"/>
        </w:rPr>
        <w:tab/>
      </w:r>
    </w:p>
    <w:sectPr w:rsidR="00CA07EF" w:rsidRPr="00686C75" w:rsidSect="00686C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BC1C" w14:textId="77777777" w:rsidR="009A6A7D" w:rsidRDefault="009A6A7D" w:rsidP="007C5C7E">
      <w:pPr>
        <w:spacing w:after="0" w:line="240" w:lineRule="auto"/>
      </w:pPr>
      <w:r>
        <w:separator/>
      </w:r>
    </w:p>
  </w:endnote>
  <w:endnote w:type="continuationSeparator" w:id="0">
    <w:p w14:paraId="5F152F4F" w14:textId="77777777" w:rsidR="009A6A7D" w:rsidRDefault="009A6A7D" w:rsidP="007C5C7E">
      <w:pPr>
        <w:spacing w:after="0" w:line="240" w:lineRule="auto"/>
      </w:pPr>
      <w:r>
        <w:continuationSeparator/>
      </w:r>
    </w:p>
  </w:endnote>
  <w:endnote w:type="continuationNotice" w:id="1">
    <w:p w14:paraId="7E3FE0BE" w14:textId="77777777" w:rsidR="009A6A7D" w:rsidRDefault="009A6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099379"/>
      <w:docPartObj>
        <w:docPartGallery w:val="Page Numbers (Bottom of Page)"/>
        <w:docPartUnique/>
      </w:docPartObj>
    </w:sdtPr>
    <w:sdtEndPr>
      <w:rPr>
        <w:rFonts w:ascii="Lucida Sans" w:hAnsi="Lucida Sans"/>
        <w:noProof/>
        <w:sz w:val="16"/>
        <w:szCs w:val="16"/>
      </w:rPr>
    </w:sdtEndPr>
    <w:sdtContent>
      <w:p w14:paraId="0FE7A130" w14:textId="46F327C8" w:rsidR="00686C75" w:rsidRPr="00686C75" w:rsidRDefault="00686C75">
        <w:pPr>
          <w:pStyle w:val="Footer"/>
          <w:jc w:val="right"/>
          <w:rPr>
            <w:rFonts w:ascii="Lucida Sans" w:hAnsi="Lucida Sans"/>
            <w:sz w:val="16"/>
            <w:szCs w:val="16"/>
          </w:rPr>
        </w:pPr>
        <w:r w:rsidRPr="00686C75">
          <w:rPr>
            <w:rFonts w:ascii="Lucida Sans" w:hAnsi="Lucida Sans"/>
            <w:sz w:val="16"/>
            <w:szCs w:val="16"/>
          </w:rPr>
          <w:fldChar w:fldCharType="begin"/>
        </w:r>
        <w:r w:rsidRPr="00686C75">
          <w:rPr>
            <w:rFonts w:ascii="Lucida Sans" w:hAnsi="Lucida Sans"/>
            <w:sz w:val="16"/>
            <w:szCs w:val="16"/>
          </w:rPr>
          <w:instrText xml:space="preserve"> PAGE   \* MERGEFORMAT </w:instrText>
        </w:r>
        <w:r w:rsidRPr="00686C75">
          <w:rPr>
            <w:rFonts w:ascii="Lucida Sans" w:hAnsi="Lucida Sans"/>
            <w:sz w:val="16"/>
            <w:szCs w:val="16"/>
          </w:rPr>
          <w:fldChar w:fldCharType="separate"/>
        </w:r>
        <w:r w:rsidR="00806D31">
          <w:rPr>
            <w:rFonts w:ascii="Lucida Sans" w:hAnsi="Lucida Sans"/>
            <w:noProof/>
            <w:sz w:val="16"/>
            <w:szCs w:val="16"/>
          </w:rPr>
          <w:t>17</w:t>
        </w:r>
        <w:r w:rsidRPr="00686C75">
          <w:rPr>
            <w:rFonts w:ascii="Lucida Sans" w:hAnsi="Lucida Sans"/>
            <w:noProof/>
            <w:sz w:val="16"/>
            <w:szCs w:val="16"/>
          </w:rPr>
          <w:fldChar w:fldCharType="end"/>
        </w:r>
      </w:p>
    </w:sdtContent>
  </w:sdt>
  <w:p w14:paraId="049A34F9" w14:textId="02FC7807" w:rsidR="00686C75" w:rsidRDefault="00686C75" w:rsidP="00686C75">
    <w:pPr>
      <w:pStyle w:val="Footer"/>
      <w:jc w:val="center"/>
    </w:pPr>
    <w:r>
      <w:rPr>
        <w:noProof/>
      </w:rPr>
      <w:drawing>
        <wp:inline distT="0" distB="0" distL="0" distR="0" wp14:anchorId="2A95589F" wp14:editId="3E758875">
          <wp:extent cx="3090672" cy="1920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B7E87" w14:textId="77777777" w:rsidR="009A6A7D" w:rsidRDefault="009A6A7D" w:rsidP="007C5C7E">
      <w:pPr>
        <w:spacing w:after="0" w:line="240" w:lineRule="auto"/>
      </w:pPr>
      <w:r>
        <w:separator/>
      </w:r>
    </w:p>
  </w:footnote>
  <w:footnote w:type="continuationSeparator" w:id="0">
    <w:p w14:paraId="4D748A95" w14:textId="77777777" w:rsidR="009A6A7D" w:rsidRDefault="009A6A7D" w:rsidP="007C5C7E">
      <w:pPr>
        <w:spacing w:after="0" w:line="240" w:lineRule="auto"/>
      </w:pPr>
      <w:r>
        <w:continuationSeparator/>
      </w:r>
    </w:p>
  </w:footnote>
  <w:footnote w:type="continuationNotice" w:id="1">
    <w:p w14:paraId="02BB8FBB" w14:textId="77777777" w:rsidR="009A6A7D" w:rsidRDefault="009A6A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3E59" w14:textId="0B77ED21" w:rsidR="009172BC" w:rsidRDefault="00435D38" w:rsidP="001034D9">
    <w:pPr>
      <w:pStyle w:val="Header"/>
      <w:jc w:val="center"/>
    </w:pPr>
    <w:r>
      <w:t>Long Beach</w:t>
    </w:r>
    <w:r>
      <w:tab/>
    </w:r>
    <w:r w:rsidR="009172BC" w:rsidRPr="00435D38">
      <w:rPr>
        <w:i/>
      </w:rPr>
      <w:t>Gilberto and the Wind</w:t>
    </w:r>
    <w:r w:rsidR="009172BC">
      <w:tab/>
      <w:t xml:space="preserve">Recommended for Grade </w:t>
    </w:r>
    <w:r w:rsidR="009172BC" w:rsidRPr="00782051">
      <w:t>K</w:t>
    </w:r>
  </w:p>
  <w:p w14:paraId="7584BA5D" w14:textId="77777777" w:rsidR="009172BC" w:rsidRDefault="00917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47016"/>
    <w:multiLevelType w:val="hybridMultilevel"/>
    <w:tmpl w:val="8C562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A1003"/>
    <w:multiLevelType w:val="hybridMultilevel"/>
    <w:tmpl w:val="0BF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F7CFA"/>
    <w:multiLevelType w:val="hybridMultilevel"/>
    <w:tmpl w:val="A68E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C023E8"/>
    <w:multiLevelType w:val="hybridMultilevel"/>
    <w:tmpl w:val="7B7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25371"/>
    <w:multiLevelType w:val="hybridMultilevel"/>
    <w:tmpl w:val="C2722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C10B0"/>
    <w:multiLevelType w:val="hybridMultilevel"/>
    <w:tmpl w:val="B0703554"/>
    <w:lvl w:ilvl="0" w:tplc="4F643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E86E87"/>
    <w:multiLevelType w:val="hybridMultilevel"/>
    <w:tmpl w:val="271A5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B2DC5"/>
    <w:multiLevelType w:val="hybridMultilevel"/>
    <w:tmpl w:val="7458C894"/>
    <w:lvl w:ilvl="0" w:tplc="5CFC8A0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1C09FE"/>
    <w:multiLevelType w:val="hybridMultilevel"/>
    <w:tmpl w:val="F1D2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8"/>
  </w:num>
  <w:num w:numId="5">
    <w:abstractNumId w:val="3"/>
  </w:num>
  <w:num w:numId="6">
    <w:abstractNumId w:val="10"/>
  </w:num>
  <w:num w:numId="7">
    <w:abstractNumId w:val="16"/>
  </w:num>
  <w:num w:numId="8">
    <w:abstractNumId w:val="0"/>
  </w:num>
  <w:num w:numId="9">
    <w:abstractNumId w:val="21"/>
  </w:num>
  <w:num w:numId="10">
    <w:abstractNumId w:val="17"/>
  </w:num>
  <w:num w:numId="11">
    <w:abstractNumId w:val="20"/>
  </w:num>
  <w:num w:numId="12">
    <w:abstractNumId w:val="5"/>
  </w:num>
  <w:num w:numId="13">
    <w:abstractNumId w:val="22"/>
  </w:num>
  <w:num w:numId="14">
    <w:abstractNumId w:val="14"/>
  </w:num>
  <w:num w:numId="15">
    <w:abstractNumId w:val="12"/>
  </w:num>
  <w:num w:numId="16">
    <w:abstractNumId w:val="6"/>
  </w:num>
  <w:num w:numId="17">
    <w:abstractNumId w:val="2"/>
  </w:num>
  <w:num w:numId="18">
    <w:abstractNumId w:val="19"/>
  </w:num>
  <w:num w:numId="19">
    <w:abstractNumId w:val="15"/>
  </w:num>
  <w:num w:numId="20">
    <w:abstractNumId w:val="23"/>
  </w:num>
  <w:num w:numId="21">
    <w:abstractNumId w:val="11"/>
  </w:num>
  <w:num w:numId="22">
    <w:abstractNumId w:val="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295"/>
    <w:rsid w:val="00015D00"/>
    <w:rsid w:val="00023430"/>
    <w:rsid w:val="00026660"/>
    <w:rsid w:val="00026D6A"/>
    <w:rsid w:val="0003628C"/>
    <w:rsid w:val="00037B28"/>
    <w:rsid w:val="000601D8"/>
    <w:rsid w:val="000629C6"/>
    <w:rsid w:val="00070277"/>
    <w:rsid w:val="0007569E"/>
    <w:rsid w:val="00081A99"/>
    <w:rsid w:val="00085C1E"/>
    <w:rsid w:val="00093A75"/>
    <w:rsid w:val="00097A95"/>
    <w:rsid w:val="000B21CE"/>
    <w:rsid w:val="000B5786"/>
    <w:rsid w:val="000C1F21"/>
    <w:rsid w:val="000E527E"/>
    <w:rsid w:val="000F1710"/>
    <w:rsid w:val="000F58E6"/>
    <w:rsid w:val="000F7A80"/>
    <w:rsid w:val="000F7FCA"/>
    <w:rsid w:val="00101696"/>
    <w:rsid w:val="001034D9"/>
    <w:rsid w:val="001066E4"/>
    <w:rsid w:val="00106B53"/>
    <w:rsid w:val="00107E53"/>
    <w:rsid w:val="00110DC7"/>
    <w:rsid w:val="00112A40"/>
    <w:rsid w:val="00135757"/>
    <w:rsid w:val="00144A4B"/>
    <w:rsid w:val="00156B83"/>
    <w:rsid w:val="00172736"/>
    <w:rsid w:val="00174578"/>
    <w:rsid w:val="00177848"/>
    <w:rsid w:val="001862BD"/>
    <w:rsid w:val="0018635B"/>
    <w:rsid w:val="001864DE"/>
    <w:rsid w:val="00193EB0"/>
    <w:rsid w:val="001A16A0"/>
    <w:rsid w:val="001A5605"/>
    <w:rsid w:val="001B39A0"/>
    <w:rsid w:val="001B718F"/>
    <w:rsid w:val="001C1D02"/>
    <w:rsid w:val="001C3172"/>
    <w:rsid w:val="001C5310"/>
    <w:rsid w:val="001C7D7D"/>
    <w:rsid w:val="001E2923"/>
    <w:rsid w:val="001E3145"/>
    <w:rsid w:val="001F1840"/>
    <w:rsid w:val="00203E36"/>
    <w:rsid w:val="00206279"/>
    <w:rsid w:val="0020722F"/>
    <w:rsid w:val="00207343"/>
    <w:rsid w:val="00214F54"/>
    <w:rsid w:val="002269C7"/>
    <w:rsid w:val="00242320"/>
    <w:rsid w:val="00244E4E"/>
    <w:rsid w:val="00247713"/>
    <w:rsid w:val="00255209"/>
    <w:rsid w:val="00256683"/>
    <w:rsid w:val="0027648F"/>
    <w:rsid w:val="00281CDE"/>
    <w:rsid w:val="00286F6B"/>
    <w:rsid w:val="00293076"/>
    <w:rsid w:val="002B11C1"/>
    <w:rsid w:val="002B4002"/>
    <w:rsid w:val="002C77A8"/>
    <w:rsid w:val="002E122F"/>
    <w:rsid w:val="002E2972"/>
    <w:rsid w:val="002E42EB"/>
    <w:rsid w:val="002F4CF0"/>
    <w:rsid w:val="002F4D99"/>
    <w:rsid w:val="002F6E5E"/>
    <w:rsid w:val="003033D1"/>
    <w:rsid w:val="003070DD"/>
    <w:rsid w:val="00317539"/>
    <w:rsid w:val="00320A5A"/>
    <w:rsid w:val="0033568A"/>
    <w:rsid w:val="0035324F"/>
    <w:rsid w:val="00357D5B"/>
    <w:rsid w:val="00361B14"/>
    <w:rsid w:val="00363830"/>
    <w:rsid w:val="00382434"/>
    <w:rsid w:val="003A012A"/>
    <w:rsid w:val="003A0823"/>
    <w:rsid w:val="003A43EF"/>
    <w:rsid w:val="003A4853"/>
    <w:rsid w:val="003C1ABD"/>
    <w:rsid w:val="003C4B0D"/>
    <w:rsid w:val="003E0AAA"/>
    <w:rsid w:val="003F2F8A"/>
    <w:rsid w:val="00402B6A"/>
    <w:rsid w:val="004032FC"/>
    <w:rsid w:val="00407CC0"/>
    <w:rsid w:val="0041303A"/>
    <w:rsid w:val="0043029A"/>
    <w:rsid w:val="00430359"/>
    <w:rsid w:val="00433701"/>
    <w:rsid w:val="004348C4"/>
    <w:rsid w:val="00435D38"/>
    <w:rsid w:val="00456384"/>
    <w:rsid w:val="00457D5F"/>
    <w:rsid w:val="004661F5"/>
    <w:rsid w:val="0048111A"/>
    <w:rsid w:val="004814D2"/>
    <w:rsid w:val="00482991"/>
    <w:rsid w:val="00494911"/>
    <w:rsid w:val="004A0642"/>
    <w:rsid w:val="004A47B4"/>
    <w:rsid w:val="004B2372"/>
    <w:rsid w:val="004C328D"/>
    <w:rsid w:val="004C3821"/>
    <w:rsid w:val="004C493C"/>
    <w:rsid w:val="004D02EB"/>
    <w:rsid w:val="004D06F2"/>
    <w:rsid w:val="004D0BED"/>
    <w:rsid w:val="004D3753"/>
    <w:rsid w:val="004D3BFD"/>
    <w:rsid w:val="004E6A5C"/>
    <w:rsid w:val="00506507"/>
    <w:rsid w:val="00511F20"/>
    <w:rsid w:val="00512B7C"/>
    <w:rsid w:val="00513826"/>
    <w:rsid w:val="005222B3"/>
    <w:rsid w:val="00526CE3"/>
    <w:rsid w:val="00534F6E"/>
    <w:rsid w:val="005422DD"/>
    <w:rsid w:val="005434AD"/>
    <w:rsid w:val="00545861"/>
    <w:rsid w:val="005464AA"/>
    <w:rsid w:val="00551164"/>
    <w:rsid w:val="00554E16"/>
    <w:rsid w:val="00557D31"/>
    <w:rsid w:val="0057360F"/>
    <w:rsid w:val="005818BC"/>
    <w:rsid w:val="005825A3"/>
    <w:rsid w:val="0058463C"/>
    <w:rsid w:val="00585417"/>
    <w:rsid w:val="005864D0"/>
    <w:rsid w:val="00586611"/>
    <w:rsid w:val="0059136E"/>
    <w:rsid w:val="00591C0D"/>
    <w:rsid w:val="00593B1A"/>
    <w:rsid w:val="00595C59"/>
    <w:rsid w:val="005A7C71"/>
    <w:rsid w:val="005B6C42"/>
    <w:rsid w:val="005B7AF5"/>
    <w:rsid w:val="005C1A07"/>
    <w:rsid w:val="005C638A"/>
    <w:rsid w:val="005D2D43"/>
    <w:rsid w:val="005D4CC0"/>
    <w:rsid w:val="005D7EE9"/>
    <w:rsid w:val="005E48B1"/>
    <w:rsid w:val="005F445E"/>
    <w:rsid w:val="005F6F91"/>
    <w:rsid w:val="00607349"/>
    <w:rsid w:val="00617A76"/>
    <w:rsid w:val="006232E3"/>
    <w:rsid w:val="006313DB"/>
    <w:rsid w:val="00636F88"/>
    <w:rsid w:val="00643F1C"/>
    <w:rsid w:val="006507A8"/>
    <w:rsid w:val="006513DF"/>
    <w:rsid w:val="0065339D"/>
    <w:rsid w:val="00653B0C"/>
    <w:rsid w:val="0067723C"/>
    <w:rsid w:val="00682639"/>
    <w:rsid w:val="00684371"/>
    <w:rsid w:val="00686C75"/>
    <w:rsid w:val="006871DD"/>
    <w:rsid w:val="0069736D"/>
    <w:rsid w:val="006A0D76"/>
    <w:rsid w:val="006A5ABE"/>
    <w:rsid w:val="006B03CD"/>
    <w:rsid w:val="006B0EFD"/>
    <w:rsid w:val="006B1617"/>
    <w:rsid w:val="006B4055"/>
    <w:rsid w:val="006C2695"/>
    <w:rsid w:val="006C78B7"/>
    <w:rsid w:val="006E16F6"/>
    <w:rsid w:val="006E60E1"/>
    <w:rsid w:val="006F03E1"/>
    <w:rsid w:val="006F15C9"/>
    <w:rsid w:val="00704AEA"/>
    <w:rsid w:val="00711F4B"/>
    <w:rsid w:val="007133AB"/>
    <w:rsid w:val="0071580F"/>
    <w:rsid w:val="00720EE5"/>
    <w:rsid w:val="00723A87"/>
    <w:rsid w:val="00730573"/>
    <w:rsid w:val="0073654B"/>
    <w:rsid w:val="00762550"/>
    <w:rsid w:val="00777D4F"/>
    <w:rsid w:val="0078100B"/>
    <w:rsid w:val="00782051"/>
    <w:rsid w:val="00785F98"/>
    <w:rsid w:val="00792B6D"/>
    <w:rsid w:val="007958F2"/>
    <w:rsid w:val="007A1465"/>
    <w:rsid w:val="007B449E"/>
    <w:rsid w:val="007B6337"/>
    <w:rsid w:val="007C1EF1"/>
    <w:rsid w:val="007C2CF3"/>
    <w:rsid w:val="007C5C7E"/>
    <w:rsid w:val="007E23B5"/>
    <w:rsid w:val="007F4E4A"/>
    <w:rsid w:val="00806D31"/>
    <w:rsid w:val="008101BC"/>
    <w:rsid w:val="00813997"/>
    <w:rsid w:val="00816EE6"/>
    <w:rsid w:val="0082475F"/>
    <w:rsid w:val="00832790"/>
    <w:rsid w:val="00836811"/>
    <w:rsid w:val="00841C15"/>
    <w:rsid w:val="008437BA"/>
    <w:rsid w:val="008517EB"/>
    <w:rsid w:val="0085224F"/>
    <w:rsid w:val="0085291B"/>
    <w:rsid w:val="00861698"/>
    <w:rsid w:val="00865E17"/>
    <w:rsid w:val="00870625"/>
    <w:rsid w:val="00886F6F"/>
    <w:rsid w:val="008921C0"/>
    <w:rsid w:val="008936A8"/>
    <w:rsid w:val="008A3ED3"/>
    <w:rsid w:val="008B65D2"/>
    <w:rsid w:val="008C1304"/>
    <w:rsid w:val="008C769E"/>
    <w:rsid w:val="008D142B"/>
    <w:rsid w:val="008D2CEE"/>
    <w:rsid w:val="008D30C9"/>
    <w:rsid w:val="008D3A2F"/>
    <w:rsid w:val="008D4D01"/>
    <w:rsid w:val="008E12BB"/>
    <w:rsid w:val="008E2FB2"/>
    <w:rsid w:val="008F20D1"/>
    <w:rsid w:val="008F3CB2"/>
    <w:rsid w:val="00910A29"/>
    <w:rsid w:val="00911B19"/>
    <w:rsid w:val="009143C1"/>
    <w:rsid w:val="009172BC"/>
    <w:rsid w:val="00922685"/>
    <w:rsid w:val="00927DFE"/>
    <w:rsid w:val="0093038E"/>
    <w:rsid w:val="0093474C"/>
    <w:rsid w:val="00935397"/>
    <w:rsid w:val="00937F6D"/>
    <w:rsid w:val="00951E1C"/>
    <w:rsid w:val="0095234C"/>
    <w:rsid w:val="00984E99"/>
    <w:rsid w:val="00986747"/>
    <w:rsid w:val="00990251"/>
    <w:rsid w:val="00991DF0"/>
    <w:rsid w:val="009A5C5D"/>
    <w:rsid w:val="009A6A7D"/>
    <w:rsid w:val="009B0683"/>
    <w:rsid w:val="009B08A6"/>
    <w:rsid w:val="009B2F14"/>
    <w:rsid w:val="009D602B"/>
    <w:rsid w:val="009E0473"/>
    <w:rsid w:val="009E6E94"/>
    <w:rsid w:val="009F0ED7"/>
    <w:rsid w:val="00A131DB"/>
    <w:rsid w:val="00A23F18"/>
    <w:rsid w:val="00A32132"/>
    <w:rsid w:val="00A37748"/>
    <w:rsid w:val="00A4516C"/>
    <w:rsid w:val="00A7045F"/>
    <w:rsid w:val="00A74BCC"/>
    <w:rsid w:val="00A803B0"/>
    <w:rsid w:val="00A82C33"/>
    <w:rsid w:val="00A8318F"/>
    <w:rsid w:val="00A967F6"/>
    <w:rsid w:val="00AA210B"/>
    <w:rsid w:val="00AA2186"/>
    <w:rsid w:val="00AA78CD"/>
    <w:rsid w:val="00AB32AB"/>
    <w:rsid w:val="00AC0831"/>
    <w:rsid w:val="00AC18DC"/>
    <w:rsid w:val="00AC350E"/>
    <w:rsid w:val="00AC67AC"/>
    <w:rsid w:val="00AD0170"/>
    <w:rsid w:val="00AD155A"/>
    <w:rsid w:val="00AE187D"/>
    <w:rsid w:val="00AF585F"/>
    <w:rsid w:val="00AF6459"/>
    <w:rsid w:val="00B0000C"/>
    <w:rsid w:val="00B00CD0"/>
    <w:rsid w:val="00B0116F"/>
    <w:rsid w:val="00B02726"/>
    <w:rsid w:val="00B13FBF"/>
    <w:rsid w:val="00B332E4"/>
    <w:rsid w:val="00B40558"/>
    <w:rsid w:val="00B414DE"/>
    <w:rsid w:val="00B44D3C"/>
    <w:rsid w:val="00B474EF"/>
    <w:rsid w:val="00B5537C"/>
    <w:rsid w:val="00B56F5B"/>
    <w:rsid w:val="00B65113"/>
    <w:rsid w:val="00B70276"/>
    <w:rsid w:val="00B73833"/>
    <w:rsid w:val="00B73C28"/>
    <w:rsid w:val="00B75E86"/>
    <w:rsid w:val="00B847AE"/>
    <w:rsid w:val="00B91E29"/>
    <w:rsid w:val="00B9763E"/>
    <w:rsid w:val="00BB06DC"/>
    <w:rsid w:val="00BB108D"/>
    <w:rsid w:val="00BB626D"/>
    <w:rsid w:val="00BE64AB"/>
    <w:rsid w:val="00BE744E"/>
    <w:rsid w:val="00C06C0B"/>
    <w:rsid w:val="00C275EA"/>
    <w:rsid w:val="00C51929"/>
    <w:rsid w:val="00C5574F"/>
    <w:rsid w:val="00C6107E"/>
    <w:rsid w:val="00C62ECC"/>
    <w:rsid w:val="00C67BC6"/>
    <w:rsid w:val="00C75F0E"/>
    <w:rsid w:val="00C823CB"/>
    <w:rsid w:val="00C949B5"/>
    <w:rsid w:val="00CA07EF"/>
    <w:rsid w:val="00CA218E"/>
    <w:rsid w:val="00CA5CF6"/>
    <w:rsid w:val="00CB4CAA"/>
    <w:rsid w:val="00CC3781"/>
    <w:rsid w:val="00CC51A2"/>
    <w:rsid w:val="00CD2949"/>
    <w:rsid w:val="00CD3C10"/>
    <w:rsid w:val="00CD4D12"/>
    <w:rsid w:val="00CD5A45"/>
    <w:rsid w:val="00CD6B7F"/>
    <w:rsid w:val="00CE3006"/>
    <w:rsid w:val="00CE4A7E"/>
    <w:rsid w:val="00CF3DCC"/>
    <w:rsid w:val="00CF577E"/>
    <w:rsid w:val="00D00EB2"/>
    <w:rsid w:val="00D06B42"/>
    <w:rsid w:val="00D140AD"/>
    <w:rsid w:val="00D36F7E"/>
    <w:rsid w:val="00D50B26"/>
    <w:rsid w:val="00D513FB"/>
    <w:rsid w:val="00D56AC3"/>
    <w:rsid w:val="00D60E60"/>
    <w:rsid w:val="00D708FC"/>
    <w:rsid w:val="00D82B1D"/>
    <w:rsid w:val="00D96F8F"/>
    <w:rsid w:val="00D97E29"/>
    <w:rsid w:val="00DA031B"/>
    <w:rsid w:val="00DA03A2"/>
    <w:rsid w:val="00DA55BE"/>
    <w:rsid w:val="00DA601C"/>
    <w:rsid w:val="00DA6AE5"/>
    <w:rsid w:val="00DB308F"/>
    <w:rsid w:val="00DC4F7E"/>
    <w:rsid w:val="00DC6836"/>
    <w:rsid w:val="00DD1885"/>
    <w:rsid w:val="00DD7701"/>
    <w:rsid w:val="00DD784B"/>
    <w:rsid w:val="00DE37B3"/>
    <w:rsid w:val="00DE7285"/>
    <w:rsid w:val="00E135D8"/>
    <w:rsid w:val="00E16B01"/>
    <w:rsid w:val="00E22959"/>
    <w:rsid w:val="00E253F8"/>
    <w:rsid w:val="00E33801"/>
    <w:rsid w:val="00E33D24"/>
    <w:rsid w:val="00E352A6"/>
    <w:rsid w:val="00E40674"/>
    <w:rsid w:val="00E44C8B"/>
    <w:rsid w:val="00E652DA"/>
    <w:rsid w:val="00E706FB"/>
    <w:rsid w:val="00E7112C"/>
    <w:rsid w:val="00EB1DCA"/>
    <w:rsid w:val="00EB4332"/>
    <w:rsid w:val="00EC5BA5"/>
    <w:rsid w:val="00ED646E"/>
    <w:rsid w:val="00EE74AA"/>
    <w:rsid w:val="00F02AF0"/>
    <w:rsid w:val="00F079D4"/>
    <w:rsid w:val="00F11C8D"/>
    <w:rsid w:val="00F12AEB"/>
    <w:rsid w:val="00F24BD3"/>
    <w:rsid w:val="00F36F55"/>
    <w:rsid w:val="00F37E68"/>
    <w:rsid w:val="00F4002D"/>
    <w:rsid w:val="00F405C1"/>
    <w:rsid w:val="00F53905"/>
    <w:rsid w:val="00F60B53"/>
    <w:rsid w:val="00F80A15"/>
    <w:rsid w:val="00F8197E"/>
    <w:rsid w:val="00F87EC0"/>
    <w:rsid w:val="00F90A7E"/>
    <w:rsid w:val="00F9279F"/>
    <w:rsid w:val="00F93D68"/>
    <w:rsid w:val="00F94157"/>
    <w:rsid w:val="00F9689F"/>
    <w:rsid w:val="00F975B9"/>
    <w:rsid w:val="00FA3194"/>
    <w:rsid w:val="00FB2380"/>
    <w:rsid w:val="00FB68FC"/>
    <w:rsid w:val="00FC0021"/>
    <w:rsid w:val="00FD33F8"/>
    <w:rsid w:val="00FD39D6"/>
    <w:rsid w:val="00FE59E5"/>
    <w:rsid w:val="00FF109D"/>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38CA4"/>
  <w15:docId w15:val="{B2E9E4C2-E568-4953-B6EB-FDFA59BA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95"/>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table" w:customStyle="1" w:styleId="TableGrid3">
    <w:name w:val="Table Grid3"/>
    <w:basedOn w:val="TableNormal"/>
    <w:next w:val="TableGrid"/>
    <w:rsid w:val="005D7EE9"/>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google.com/url?sa=i&amp;rct=j&amp;q=&amp;esrc=s&amp;source=images&amp;cd=&amp;cad=rja&amp;uact=8&amp;docid=RrgC4c-XPJG2XM&amp;tbnid=s8WTT6BKajnr-M:&amp;ved=0CAUQjRw&amp;url=http://sherryjsays.blogspot.com/2012/05/ahead-of-our-time.html&amp;ei=EiNfU9jkIIyRyATkhIHABQ&amp;bvm=bv.65636070,d.aWw&amp;psig=AFQjCNF4pouAQW7IshqnuliBZAc0RKGYGQ&amp;ust=1398830217264691" TargetMode="External"/><Relationship Id="rId26" Type="http://schemas.openxmlformats.org/officeDocument/2006/relationships/image" Target="https://encrypted-tbn1.gstatic.com/images?q=tbn:ANd9GcQiqiQw_m7ZY_unE9UM97b0pX8FCLX6WyBxV6elpFs4-MOuRLDYBQ" TargetMode="External"/><Relationship Id="rId39" Type="http://schemas.openxmlformats.org/officeDocument/2006/relationships/image" Target="media/image11.jpeg"/><Relationship Id="rId21" Type="http://schemas.openxmlformats.org/officeDocument/2006/relationships/hyperlink" Target="http://www.google.com/imgres?imgurl=http://www.photos-public-domain.com/wp-content/uploads/2012/05/wooden-clothespins-on-clothes-line-with-blue-sky-in-the-background.jpg&amp;imgrefurl=http://poetry-park.blogspot.com/2013/10/clothespins.html&amp;h=2592&amp;w=3888&amp;tbnid=SnErI4WV9QkQzM:&amp;zoom=1&amp;docid=FW5z0fgjzVBSzM&amp;ei=aSNfU_KpEcKlyASZwIDoCA&amp;tbm=isch&amp;ved=0CHgQMygeMB4&amp;iact=rc&amp;uact=3&amp;dur=245&amp;page=2&amp;start=18&amp;ndsp=24" TargetMode="External"/><Relationship Id="rId34" Type="http://schemas.openxmlformats.org/officeDocument/2006/relationships/image" Target="http://www.picturesof.net/_images_300/A_Kid_Flying_a_Kite_Royalty_Free_Clipart_Picture_090626-151596-907009.jpg" TargetMode="External"/><Relationship Id="rId42" Type="http://schemas.openxmlformats.org/officeDocument/2006/relationships/image" Target="media/image12.jpeg"/><Relationship Id="rId47" Type="http://schemas.openxmlformats.org/officeDocument/2006/relationships/hyperlink" Target="http://www.google.com/url?sa=i&amp;rct=j&amp;q=&amp;esrc=s&amp;source=images&amp;cd=&amp;cad=rja&amp;uact=8&amp;docid=oI0FcNgxi_j3NM&amp;tbnid=EotAlsXGqG4-tM:&amp;ved=0CAUQjRw&amp;url=http://www.dreamstime.com/stock-image-tree-wind-image22801411&amp;ei=3ihfU8byKsKnyASl4oLQDA&amp;psig=AFQjCNEPpNprJHjwc2SVbJcUzb6goXnRQA&amp;ust=1398831679718370" TargetMode="External"/><Relationship Id="rId50" Type="http://schemas.openxmlformats.org/officeDocument/2006/relationships/hyperlink" Target="http://www.google.com/url?sa=i&amp;rct=j&amp;q=&amp;esrc=s&amp;source=images&amp;cd=&amp;cad=rja&amp;uact=8&amp;docid=07M0u6usRoQLIM&amp;tbnid=D3gVcY7-B7eSQM:&amp;ved=0CAUQjRw&amp;url=http://www.clker.com/clipart-pinwheel.html&amp;ei=JSdfU56SH5GwyAT22oGoCg&amp;psig=AFQjCNFYvwXOfnRSbtAPgwGHOozfRhljtQ&amp;ust=1398831264399235" TargetMode="External"/><Relationship Id="rId55" Type="http://schemas.openxmlformats.org/officeDocument/2006/relationships/image" Target="http://t1.gstatic.com/images?q=tbn:ANd9GcRvGrHFT4JmdcluGA4Zeq7z7eyJb-kTk-cqsZNO9Dk-z_CqvUrg4w"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https://encrypted-tbn3.gstatic.com/images?q=tbn:ANd9GcT4L8NfZRvC-lHSJFMU1Pg0w1L0RQrHpIPyBDg2yhCgRqSmfC8jIw" TargetMode="External"/><Relationship Id="rId29" Type="http://schemas.openxmlformats.org/officeDocument/2006/relationships/image" Target="https://encrypted-tbn3.gstatic.com/images?q=tbn:ANd9GcQPbR9ZRnRGVdNzyiEUbH1otCc-oSsuZPfGVWaPqqtdVgYn3k-grw" TargetMode="External"/><Relationship Id="rId41" Type="http://schemas.openxmlformats.org/officeDocument/2006/relationships/hyperlink" Target="http://www.google.com/url?sa=i&amp;rct=j&amp;q=&amp;esrc=s&amp;source=images&amp;cd=&amp;cad=rja&amp;uact=8&amp;docid=pADAIbVcvTdtSM&amp;tbnid=p2p54Lf7ImJKEM:&amp;ved=0CAUQjRw&amp;url=http://www.123rf.com/stock-photo/mid_air.html&amp;ei=iydfU5fNIcGqyATzs4CYCQ&amp;psig=AFQjCNFxDFgYFSAxWbV2-_-i48Ccgq9E7g&amp;ust=1398831326853668" TargetMode="External"/><Relationship Id="rId54" Type="http://schemas.openxmlformats.org/officeDocument/2006/relationships/image" Target="media/image1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google.com/imgres?imgurl=http://theydinteachmethisincollege.files.wordpress.com/2012/07/broken-umbrella.jpg&amp;imgrefurl=http://theydinteachmethisincollege.wordpress.com/2012/07/10/awesome-trails-of-lohagad/&amp;h=300&amp;w=460&amp;tbnid=WgSBvMcXgSKcjM:&amp;zoom=1&amp;docid=MfPKyfgAsr2whM&amp;ei=viNfU6fqKJS0yASOqYGQCw&amp;tbm=isch&amp;ved=0CIQBEDMoKjAq&amp;iact=rc&amp;uact=3&amp;dur=1416&amp;page=2&amp;start=19&amp;ndsp=26" TargetMode="External"/><Relationship Id="rId32" Type="http://schemas.openxmlformats.org/officeDocument/2006/relationships/hyperlink" Target="http://www.google.com/url?sa=i&amp;rct=j&amp;q=&amp;esrc=s&amp;source=images&amp;cd=&amp;cad=rja&amp;uact=8&amp;docid=v-by6Iz0BkrGsM&amp;tbnid=hKa4SBAMNNkZOM:&amp;ved=0CAUQjRw&amp;url=http://www.picturesof.net/pages/090626-151596-907009.html&amp;ei=8iRfU-j9NsqxyATEw4DICw&amp;psig=AFQjCNH4ExQYLzTwVx2duRT-yATKhIciMg&amp;ust=1398830656180181" TargetMode="External"/><Relationship Id="rId37" Type="http://schemas.openxmlformats.org/officeDocument/2006/relationships/image" Target="https://encrypted-tbn0.gstatic.com/images?q=tbn:ANd9GcRh76tuRas0IUyTiF7FXrHDTGkFkD7Ekv_1Eq1VMZQzzS-nriQ6" TargetMode="External"/><Relationship Id="rId40" Type="http://schemas.openxmlformats.org/officeDocument/2006/relationships/image" Target="http://www.boatclipart.com/free_boat_clipart_images/toy_sailboat_0515-1011-0502-1915_SMU.jpg" TargetMode="External"/><Relationship Id="rId45" Type="http://schemas.openxmlformats.org/officeDocument/2006/relationships/image" Target="media/image13.jpeg"/><Relationship Id="rId53" Type="http://schemas.openxmlformats.org/officeDocument/2006/relationships/hyperlink" Target="http://www.google.com/url?sa=i&amp;source=images&amp;cd=&amp;cad=rja&amp;uact=8&amp;docid=3Kc8Vyayhw1ATM&amp;tbnid=t0d5ioadPcZ0lM&amp;ved=0CAgQjRw&amp;url=http://granthammatters.co.uk/strong-winds-warning-2/&amp;ei=8BtfU-ygHYqcyAT4zILgDw&amp;psig=AFQjCNFI7vLiv3pwHAtJuo8HhYMXwJnOCw&amp;ust=1398828400567908" TargetMode="External"/><Relationship Id="rId58" Type="http://schemas.openxmlformats.org/officeDocument/2006/relationships/image" Target="https://encrypted-tbn1.gstatic.com/images?q=tbn:ANd9GcS2aLRoXCjnu8n5Io04Y0QhTcVNAuVB0U0yea7EPhvt2qMmA8FBnQ" TargetMode="Externa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docid=1V0Y8AdvRkiNiM&amp;tbnid=t20HDY2v2vLmPM:&amp;ved=0CAUQjRw&amp;url=http://www.offexploring.com/tommatthew/albums/prague/1825928&amp;ei=ZiBfU83SH9CeyATQ6YGIDg&amp;bvm=bv.65636070,d.aWw&amp;psig=AFQjCNGuIEaYfaQgeL4ztuJscm3oo07BaA&amp;ust=1398829463171567" TargetMode="External"/><Relationship Id="rId23" Type="http://schemas.openxmlformats.org/officeDocument/2006/relationships/image" Target="https://encrypted-tbn3.gstatic.com/images?q=tbn:ANd9GcS1mpTd9llAuGZGsk91vZX0KRJF9tHgPKpnILJy2pypoZMwI34RYQ" TargetMode="External"/><Relationship Id="rId28" Type="http://schemas.openxmlformats.org/officeDocument/2006/relationships/image" Target="media/image7.jpeg"/><Relationship Id="rId36" Type="http://schemas.openxmlformats.org/officeDocument/2006/relationships/image" Target="media/image10.jpeg"/><Relationship Id="rId49" Type="http://schemas.openxmlformats.org/officeDocument/2006/relationships/image" Target="http://thumbs.dreamstime.com/x/tree-wind-22801411.jpg" TargetMode="External"/><Relationship Id="rId57" Type="http://schemas.openxmlformats.org/officeDocument/2006/relationships/image" Target="media/image17.jpeg"/><Relationship Id="rId61" Type="http://schemas.openxmlformats.org/officeDocument/2006/relationships/hyperlink" Target="mailto:info@studentsachieve.net" TargetMode="External"/><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image" Target="http://www.clipartguide.com/_named_clipart_images/0511-1002-1903-4215_HD_Background_of_Wheat_Blowing_in_the_Wind_clipart_image.jpg" TargetMode="External"/><Relationship Id="rId44" Type="http://schemas.openxmlformats.org/officeDocument/2006/relationships/hyperlink" Target="http://www.google.com/url?sa=i&amp;rct=j&amp;q=&amp;esrc=s&amp;source=images&amp;cd=&amp;cad=rja&amp;uact=8&amp;docid=W0h-soreu08VaM&amp;tbnid=pAFu1NWV25jF2M:&amp;ved=0CAUQjRw&amp;url=http://deadguyblog.wordpress.com/&amp;ei=2CdfU72iMYOgyAS4zIE4&amp;psig=AFQjCNHwy-hjaoqFU6xgnqbT0pZ0AYoDkg&amp;ust=1398831418620653" TargetMode="External"/><Relationship Id="rId52" Type="http://schemas.openxmlformats.org/officeDocument/2006/relationships/image" Target="http://www.clker.com/cliparts/f/Q/4/9/S/h/pinwheel-hi.png" TargetMode="External"/><Relationship Id="rId60"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http://thumbs.gograph.com/gg66296252.jpg" TargetMode="External"/><Relationship Id="rId22" Type="http://schemas.openxmlformats.org/officeDocument/2006/relationships/image" Target="media/image5.jpeg"/><Relationship Id="rId27" Type="http://schemas.openxmlformats.org/officeDocument/2006/relationships/hyperlink" Target="http://www.google.com/imgres?imgurl=http://stillonmyknees.files.wordpress.com/2012/07/open_gate_11.jpg&amp;imgrefurl=http://stillonmyknees.wordpress.com/2012/07/&amp;h=600&amp;w=800&amp;tbnid=9KobppkysjnFBM:&amp;zoom=1&amp;docid=lqN6xQ2ifMecAM&amp;ei=KyRfU4GHINGgyATx7IGIDg&amp;tbm=isch&amp;ved=0CIUBEDMoFjAW&amp;iact=rc&amp;uact=3&amp;dur=2313&amp;page=2&amp;start=13&amp;ndsp=24" TargetMode="External"/><Relationship Id="rId30" Type="http://schemas.openxmlformats.org/officeDocument/2006/relationships/image" Target="media/image8.jpeg"/><Relationship Id="rId35" Type="http://schemas.openxmlformats.org/officeDocument/2006/relationships/hyperlink" Target="http://www.google.com/url?sa=i&amp;rct=j&amp;q=&amp;esrc=s&amp;source=images&amp;cd=&amp;cad=rja&amp;uact=8&amp;docid=5vP29BUdVrxSpM&amp;tbnid=McCs8h5kXl3cCM:&amp;ved=0CAUQjRw&amp;url=http://www.aboywithawholeinhishead.info/2012/02/apple-doesnt-fall-far-from-tree.html&amp;ei=ZyZfU7bxC8etyATGv4CABw&amp;psig=AFQjCNFdKm4_SqpZw5Hj7HI2WBeh11Tl-w&amp;ust=1398831043112595" TargetMode="External"/><Relationship Id="rId43" Type="http://schemas.openxmlformats.org/officeDocument/2006/relationships/image" Target="https://encrypted-tbn1.gstatic.com/images?q=tbn:ANd9GcTglpJeXjSl4Lp-U7Ga6ZvtV8V8kuI3qtOJRPWd5fbSr4HKbUeO-A" TargetMode="External"/><Relationship Id="rId48" Type="http://schemas.openxmlformats.org/officeDocument/2006/relationships/image" Target="media/image14.jpeg"/><Relationship Id="rId56" Type="http://schemas.openxmlformats.org/officeDocument/2006/relationships/hyperlink" Target="http://www.google.com/url?sa=i&amp;rct=j&amp;q=&amp;esrc=s&amp;source=images&amp;cd=&amp;cad=rja&amp;uact=8&amp;docid=puTfPj57gJrGOM&amp;tbnid=0CVd7viZW9gviM:&amp;ved=0CAUQjRw&amp;url=http://thepublicitychannel.com/how-to-harness-the-wind-and-channel-it-into-traffic-and-revenue-2/&amp;ei=RxxfU_mbKc-lyATboIGoDA&amp;bvm=bv.65636070,d.aWw&amp;psig=AFQjCNHIu9x0vBaZ1TuFFE-Q1f4EvH_DVA&amp;ust=1398828480157630" TargetMode="External"/><Relationship Id="rId8" Type="http://schemas.openxmlformats.org/officeDocument/2006/relationships/endnotes" Target="endnotes.xml"/><Relationship Id="rId51" Type="http://schemas.openxmlformats.org/officeDocument/2006/relationships/image" Target="media/image15.png"/><Relationship Id="rId3" Type="http://schemas.openxmlformats.org/officeDocument/2006/relationships/numbering" Target="numbering.xml"/><Relationship Id="rId12" Type="http://schemas.openxmlformats.org/officeDocument/2006/relationships/hyperlink" Target="http://www.google.com/url?sa=i&amp;rct=j&amp;q=&amp;esrc=s&amp;source=images&amp;cd=&amp;cad=rja&amp;uact=8&amp;docid=3g--aETqCoovBM&amp;tbnid=rEaCMVk1_DmKeM:&amp;ved=0CAUQjRw&amp;url=http://www.gograph.com/stock-illustration/helium-balloon-white-single.html&amp;ei=7R9fU-fWBYyLyATnxIGQBA&amp;bvm=bv.65636070,d.aWw&amp;psig=AFQjCNGDKMgq78DD8hm2Ou4RVoOhI44nTw&amp;ust=1398829336410682" TargetMode="External"/><Relationship Id="rId17" Type="http://schemas.openxmlformats.org/officeDocument/2006/relationships/image" Target="http://media.offexploring.co.uk/photos/tommatthew/photos/_MG_6866.jpg" TargetMode="External"/><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hyperlink" Target="http://www.google.com/url?sa=i&amp;rct=j&amp;q=&amp;esrc=s&amp;source=images&amp;cd=&amp;cad=rja&amp;uact=8&amp;docid=IZoO_NYgev6CuM&amp;tbnid=dLOqTDl9BjHgsM:&amp;ved=0CAUQjRw&amp;url=http://www.boatclipart.com/free_boat_clipart_images/toy_sailboat_0515-1011-0502-1915.html&amp;ei=6iZfU6jSMIGzyASTiICgAQ&amp;psig=AFQjCNG9_sWY8ej649s7PYK3hce8wzA1BQ&amp;ust=1398831204158673" TargetMode="External"/><Relationship Id="rId46" Type="http://schemas.openxmlformats.org/officeDocument/2006/relationships/image" Target="https://encrypted-tbn2.gstatic.com/images?q=tbn:ANd9GcQpjxProxf8cKl5P5j0FeW5yVbOeMFtjDAgwrwujS6hUaaw3haC" TargetMode="External"/><Relationship Id="rId59" Type="http://schemas.openxmlformats.org/officeDocument/2006/relationships/hyperlink" Target="http://www.lexi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A2CA-B9BF-4C4E-8798-22125A060F80}">
  <ds:schemaRefs>
    <ds:schemaRef ds:uri="http://schemas.openxmlformats.org/officeDocument/2006/bibliography"/>
  </ds:schemaRefs>
</ds:datastoreItem>
</file>

<file path=customXml/itemProps2.xml><?xml version="1.0" encoding="utf-8"?>
<ds:datastoreItem xmlns:ds="http://schemas.openxmlformats.org/officeDocument/2006/customXml" ds:itemID="{FD895AFC-9A86-4A6C-95BF-7995F107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2014-06-17T15:46:00Z</cp:lastPrinted>
  <dcterms:created xsi:type="dcterms:W3CDTF">2018-03-18T12:47:00Z</dcterms:created>
  <dcterms:modified xsi:type="dcterms:W3CDTF">2018-03-21T19:05:00Z</dcterms:modified>
</cp:coreProperties>
</file>