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826A" w14:textId="77777777" w:rsidR="00736573" w:rsidRPr="008A169F" w:rsidRDefault="00144A4B" w:rsidP="00736956">
      <w:pPr>
        <w:spacing w:after="0" w:line="360" w:lineRule="auto"/>
        <w:rPr>
          <w:rFonts w:asciiTheme="minorHAnsi" w:hAnsiTheme="minorHAnsi" w:cstheme="minorHAnsi"/>
          <w:sz w:val="32"/>
          <w:szCs w:val="32"/>
        </w:rPr>
      </w:pPr>
      <w:r w:rsidRPr="008A169F">
        <w:rPr>
          <w:rFonts w:asciiTheme="minorHAnsi" w:hAnsiTheme="minorHAnsi" w:cstheme="minorHAnsi"/>
          <w:sz w:val="32"/>
          <w:szCs w:val="32"/>
        </w:rPr>
        <w:t>Unit</w:t>
      </w:r>
      <w:r w:rsidR="008A169F" w:rsidRPr="008A169F">
        <w:rPr>
          <w:rFonts w:asciiTheme="minorHAnsi" w:hAnsiTheme="minorHAnsi" w:cstheme="minorHAnsi"/>
          <w:sz w:val="32"/>
          <w:szCs w:val="32"/>
        </w:rPr>
        <w:t xml:space="preserve"> 1/</w:t>
      </w:r>
      <w:r w:rsidR="00736573" w:rsidRPr="008A169F">
        <w:rPr>
          <w:rFonts w:asciiTheme="minorHAnsi" w:hAnsiTheme="minorHAnsi" w:cstheme="minorHAnsi"/>
          <w:sz w:val="32"/>
          <w:szCs w:val="32"/>
        </w:rPr>
        <w:t>Week</w:t>
      </w:r>
      <w:r w:rsidR="008A169F" w:rsidRPr="008A169F">
        <w:rPr>
          <w:rFonts w:asciiTheme="minorHAnsi" w:hAnsiTheme="minorHAnsi" w:cstheme="minorHAnsi"/>
          <w:sz w:val="32"/>
          <w:szCs w:val="32"/>
        </w:rPr>
        <w:t xml:space="preserve"> 2</w:t>
      </w:r>
    </w:p>
    <w:p w14:paraId="4326E929" w14:textId="77777777" w:rsidR="00144A4B" w:rsidRPr="008A169F" w:rsidRDefault="00092990" w:rsidP="00736956">
      <w:pPr>
        <w:spacing w:after="0" w:line="360" w:lineRule="auto"/>
        <w:rPr>
          <w:rFonts w:asciiTheme="minorHAnsi" w:hAnsiTheme="minorHAnsi" w:cstheme="minorHAnsi"/>
          <w:sz w:val="32"/>
          <w:szCs w:val="32"/>
        </w:rPr>
      </w:pPr>
      <w:r w:rsidRPr="008A169F">
        <w:rPr>
          <w:rFonts w:asciiTheme="minorHAnsi" w:hAnsiTheme="minorHAnsi" w:cstheme="minorHAnsi"/>
          <w:sz w:val="32"/>
          <w:szCs w:val="32"/>
          <w:u w:val="single"/>
        </w:rPr>
        <w:t>Title:</w:t>
      </w:r>
      <w:r w:rsidRPr="008A169F">
        <w:rPr>
          <w:rFonts w:asciiTheme="minorHAnsi" w:hAnsiTheme="minorHAnsi" w:cstheme="minorHAnsi"/>
          <w:sz w:val="32"/>
          <w:szCs w:val="32"/>
        </w:rPr>
        <w:t xml:space="preserve"> </w:t>
      </w:r>
      <w:r w:rsidR="008A169F" w:rsidRPr="008A169F">
        <w:rPr>
          <w:rFonts w:asciiTheme="minorHAnsi" w:hAnsiTheme="minorHAnsi" w:cstheme="minorHAnsi"/>
          <w:sz w:val="32"/>
          <w:szCs w:val="32"/>
        </w:rPr>
        <w:t>Red Kayak</w:t>
      </w:r>
    </w:p>
    <w:p w14:paraId="46CB9CC4" w14:textId="77777777" w:rsidR="00247713" w:rsidRPr="008A169F" w:rsidRDefault="0093038E" w:rsidP="00736956">
      <w:pPr>
        <w:spacing w:after="0" w:line="360" w:lineRule="auto"/>
        <w:rPr>
          <w:rFonts w:asciiTheme="minorHAnsi" w:hAnsiTheme="minorHAnsi" w:cstheme="minorHAnsi"/>
          <w:b/>
          <w:sz w:val="32"/>
          <w:szCs w:val="24"/>
        </w:rPr>
      </w:pPr>
      <w:r w:rsidRPr="008A169F">
        <w:rPr>
          <w:rFonts w:asciiTheme="minorHAnsi" w:hAnsiTheme="minorHAnsi" w:cstheme="minorHAnsi"/>
          <w:sz w:val="32"/>
          <w:szCs w:val="32"/>
          <w:u w:val="single"/>
        </w:rPr>
        <w:t>Suggested Time</w:t>
      </w:r>
      <w:r w:rsidR="00144A4B" w:rsidRPr="008A169F">
        <w:rPr>
          <w:rFonts w:asciiTheme="minorHAnsi" w:hAnsiTheme="minorHAnsi" w:cstheme="minorHAnsi"/>
          <w:sz w:val="32"/>
          <w:szCs w:val="32"/>
          <w:u w:val="single"/>
        </w:rPr>
        <w:t>:</w:t>
      </w:r>
      <w:r w:rsidR="00092990" w:rsidRPr="008A169F">
        <w:rPr>
          <w:rFonts w:asciiTheme="minorHAnsi" w:hAnsiTheme="minorHAnsi" w:cstheme="minorHAnsi"/>
          <w:sz w:val="32"/>
          <w:szCs w:val="32"/>
        </w:rPr>
        <w:t xml:space="preserve"> </w:t>
      </w:r>
      <w:r w:rsidR="00736573" w:rsidRPr="008A169F">
        <w:rPr>
          <w:rFonts w:asciiTheme="minorHAnsi" w:hAnsiTheme="minorHAnsi" w:cstheme="minorHAnsi"/>
          <w:sz w:val="32"/>
          <w:szCs w:val="32"/>
        </w:rPr>
        <w:t>5</w:t>
      </w:r>
      <w:r w:rsidR="00C4799B" w:rsidRPr="008A169F">
        <w:rPr>
          <w:rFonts w:asciiTheme="minorHAnsi" w:hAnsiTheme="minorHAnsi" w:cstheme="minorHAnsi"/>
          <w:sz w:val="32"/>
          <w:szCs w:val="32"/>
        </w:rPr>
        <w:t xml:space="preserve"> days (</w:t>
      </w:r>
      <w:r w:rsidR="00736573" w:rsidRPr="008A169F">
        <w:rPr>
          <w:rFonts w:asciiTheme="minorHAnsi" w:hAnsiTheme="minorHAnsi" w:cstheme="minorHAnsi"/>
          <w:sz w:val="32"/>
          <w:szCs w:val="32"/>
        </w:rPr>
        <w:t>45</w:t>
      </w:r>
      <w:r w:rsidR="00C4799B" w:rsidRPr="008A169F">
        <w:rPr>
          <w:rFonts w:asciiTheme="minorHAnsi" w:hAnsiTheme="minorHAnsi" w:cstheme="minorHAnsi"/>
          <w:sz w:val="32"/>
          <w:szCs w:val="32"/>
        </w:rPr>
        <w:t xml:space="preserve"> minutes each day)</w:t>
      </w:r>
    </w:p>
    <w:p w14:paraId="0C49E100" w14:textId="77777777" w:rsidR="0067275E" w:rsidRPr="008A169F" w:rsidRDefault="00092990" w:rsidP="0067275E">
      <w:pPr>
        <w:spacing w:after="0" w:line="360" w:lineRule="auto"/>
        <w:rPr>
          <w:rFonts w:asciiTheme="minorHAnsi" w:hAnsiTheme="minorHAnsi" w:cstheme="minorHAnsi"/>
          <w:sz w:val="32"/>
          <w:szCs w:val="32"/>
        </w:rPr>
      </w:pPr>
      <w:r w:rsidRPr="008A169F">
        <w:rPr>
          <w:rFonts w:asciiTheme="minorHAnsi" w:hAnsiTheme="minorHAnsi" w:cstheme="minorHAnsi"/>
          <w:sz w:val="32"/>
          <w:szCs w:val="32"/>
          <w:u w:val="single"/>
        </w:rPr>
        <w:t xml:space="preserve">Common Core ELA </w:t>
      </w:r>
      <w:r w:rsidR="0067275E" w:rsidRPr="008A169F">
        <w:rPr>
          <w:rFonts w:asciiTheme="minorHAnsi" w:hAnsiTheme="minorHAnsi" w:cstheme="minorHAnsi"/>
          <w:sz w:val="32"/>
          <w:szCs w:val="32"/>
          <w:u w:val="single"/>
        </w:rPr>
        <w:t>Standards</w:t>
      </w:r>
      <w:r w:rsidRPr="008A169F">
        <w:rPr>
          <w:rFonts w:asciiTheme="minorHAnsi" w:hAnsiTheme="minorHAnsi" w:cstheme="minorHAnsi"/>
          <w:sz w:val="32"/>
          <w:szCs w:val="32"/>
          <w:u w:val="single"/>
        </w:rPr>
        <w:t>:</w:t>
      </w:r>
      <w:r w:rsidRPr="008A169F">
        <w:rPr>
          <w:rFonts w:asciiTheme="minorHAnsi" w:hAnsiTheme="minorHAnsi" w:cstheme="minorHAnsi"/>
          <w:sz w:val="32"/>
          <w:szCs w:val="32"/>
        </w:rPr>
        <w:t xml:space="preserve"> </w:t>
      </w:r>
      <w:r w:rsidR="0067275E" w:rsidRPr="008A169F">
        <w:rPr>
          <w:rFonts w:asciiTheme="minorHAnsi" w:hAnsiTheme="minorHAnsi" w:cstheme="minorHAnsi"/>
          <w:sz w:val="32"/>
          <w:szCs w:val="32"/>
        </w:rPr>
        <w:t>RL.5.1</w:t>
      </w:r>
      <w:r w:rsidR="00424868" w:rsidRPr="008A169F">
        <w:rPr>
          <w:rFonts w:asciiTheme="minorHAnsi" w:hAnsiTheme="minorHAnsi" w:cstheme="minorHAnsi"/>
          <w:sz w:val="32"/>
          <w:szCs w:val="32"/>
        </w:rPr>
        <w:t>, RL.5.2, RL.5.4; RF.5.3, RF.5.4; W.5.2, W.5.4, W.5.9; SL.5.1, SL.5.2, SL.5.3; L.5.1, L.5.2, L.5.3, L.5.4, L.5.5</w:t>
      </w:r>
    </w:p>
    <w:p w14:paraId="09496FA8" w14:textId="77777777" w:rsidR="004666AD" w:rsidRPr="008A169F" w:rsidRDefault="004666AD" w:rsidP="00736956">
      <w:pPr>
        <w:spacing w:after="0" w:line="360" w:lineRule="auto"/>
        <w:rPr>
          <w:rFonts w:asciiTheme="minorHAnsi" w:hAnsiTheme="minorHAnsi" w:cstheme="minorHAnsi"/>
          <w:sz w:val="32"/>
          <w:szCs w:val="24"/>
          <w:u w:val="single"/>
        </w:rPr>
      </w:pPr>
    </w:p>
    <w:p w14:paraId="614D2B6A" w14:textId="77777777" w:rsidR="00736573" w:rsidRPr="008A169F" w:rsidRDefault="00736573" w:rsidP="00736573">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t>Teacher Instructions</w:t>
      </w:r>
    </w:p>
    <w:p w14:paraId="688761DD" w14:textId="77777777" w:rsidR="00736573" w:rsidRPr="00550CFF" w:rsidRDefault="00736573" w:rsidP="00736573">
      <w:pPr>
        <w:spacing w:after="0" w:line="360" w:lineRule="auto"/>
        <w:rPr>
          <w:rFonts w:asciiTheme="minorHAnsi" w:hAnsiTheme="minorHAnsi" w:cstheme="minorHAnsi"/>
          <w:i/>
          <w:sz w:val="24"/>
          <w:szCs w:val="24"/>
        </w:rPr>
      </w:pPr>
      <w:r w:rsidRPr="00550CFF">
        <w:rPr>
          <w:rFonts w:asciiTheme="minorHAnsi" w:hAnsiTheme="minorHAnsi" w:cstheme="minorHAnsi"/>
          <w:i/>
          <w:sz w:val="24"/>
          <w:szCs w:val="24"/>
        </w:rPr>
        <w:t>Refer to the Introduction for further details.</w:t>
      </w:r>
    </w:p>
    <w:p w14:paraId="2CC24BC1" w14:textId="77777777" w:rsidR="00736573" w:rsidRPr="00550CFF" w:rsidRDefault="00736573" w:rsidP="00736573">
      <w:pPr>
        <w:spacing w:after="0" w:line="360" w:lineRule="auto"/>
        <w:rPr>
          <w:rFonts w:asciiTheme="minorHAnsi" w:hAnsiTheme="minorHAnsi" w:cstheme="minorHAnsi"/>
          <w:b/>
          <w:sz w:val="24"/>
          <w:szCs w:val="24"/>
        </w:rPr>
      </w:pPr>
      <w:r w:rsidRPr="00550CFF">
        <w:rPr>
          <w:rFonts w:asciiTheme="minorHAnsi" w:hAnsiTheme="minorHAnsi" w:cstheme="minorHAnsi"/>
          <w:b/>
          <w:sz w:val="24"/>
          <w:szCs w:val="24"/>
        </w:rPr>
        <w:t>Before Teaching</w:t>
      </w:r>
    </w:p>
    <w:p w14:paraId="34E0F73E" w14:textId="77777777"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t xml:space="preserve">Read the Big Ideas and Key Understandings and the Synopsis.  Please do </w:t>
      </w:r>
      <w:r w:rsidRPr="00550CFF">
        <w:rPr>
          <w:rFonts w:asciiTheme="minorHAnsi" w:hAnsiTheme="minorHAnsi" w:cstheme="minorHAnsi"/>
          <w:b/>
          <w:sz w:val="24"/>
          <w:szCs w:val="24"/>
        </w:rPr>
        <w:t>not</w:t>
      </w:r>
      <w:r w:rsidRPr="00550CFF">
        <w:rPr>
          <w:rFonts w:asciiTheme="minorHAnsi" w:hAnsiTheme="minorHAnsi" w:cstheme="minorHAnsi"/>
          <w:sz w:val="24"/>
          <w:szCs w:val="24"/>
        </w:rPr>
        <w:t xml:space="preserve"> read this to the students.  This is a description for teachers, about the big ideas and key understanding that students should take away </w:t>
      </w:r>
      <w:r w:rsidRPr="00550CFF">
        <w:rPr>
          <w:rFonts w:asciiTheme="minorHAnsi" w:hAnsiTheme="minorHAnsi" w:cstheme="minorHAnsi"/>
          <w:b/>
          <w:sz w:val="24"/>
          <w:szCs w:val="24"/>
        </w:rPr>
        <w:t>after</w:t>
      </w:r>
      <w:r w:rsidRPr="00550CFF">
        <w:rPr>
          <w:rFonts w:asciiTheme="minorHAnsi" w:hAnsiTheme="minorHAnsi" w:cstheme="minorHAnsi"/>
          <w:sz w:val="24"/>
          <w:szCs w:val="24"/>
        </w:rPr>
        <w:t xml:space="preserve"> completing this task.</w:t>
      </w:r>
    </w:p>
    <w:p w14:paraId="3579CDFB" w14:textId="77777777" w:rsidR="00BD6EE9" w:rsidRPr="00550CFF" w:rsidRDefault="00BD6EE9" w:rsidP="00550CFF">
      <w:pPr>
        <w:spacing w:after="0" w:line="360" w:lineRule="auto"/>
        <w:ind w:left="360" w:firstLine="360"/>
        <w:rPr>
          <w:rFonts w:asciiTheme="minorHAnsi" w:hAnsiTheme="minorHAnsi" w:cstheme="minorHAnsi"/>
          <w:sz w:val="24"/>
          <w:szCs w:val="24"/>
          <w:u w:val="single"/>
        </w:rPr>
      </w:pPr>
      <w:r w:rsidRPr="00550CFF">
        <w:rPr>
          <w:rFonts w:asciiTheme="minorHAnsi" w:hAnsiTheme="minorHAnsi" w:cstheme="minorHAnsi"/>
          <w:sz w:val="24"/>
          <w:szCs w:val="24"/>
          <w:u w:val="single"/>
        </w:rPr>
        <w:t>Big Ideas and Key Understandings</w:t>
      </w:r>
    </w:p>
    <w:p w14:paraId="1CDFE277" w14:textId="77777777" w:rsidR="00BD6EE9" w:rsidRPr="00550CFF" w:rsidRDefault="00BD6EE9" w:rsidP="00550CFF">
      <w:pPr>
        <w:spacing w:after="0" w:line="360" w:lineRule="auto"/>
        <w:ind w:left="360" w:firstLine="360"/>
        <w:rPr>
          <w:rFonts w:asciiTheme="minorHAnsi" w:hAnsiTheme="minorHAnsi" w:cstheme="minorHAnsi"/>
          <w:sz w:val="24"/>
          <w:szCs w:val="24"/>
        </w:rPr>
      </w:pPr>
      <w:r w:rsidRPr="00550CFF">
        <w:rPr>
          <w:rFonts w:asciiTheme="minorHAnsi" w:hAnsiTheme="minorHAnsi" w:cstheme="minorHAnsi"/>
          <w:sz w:val="24"/>
          <w:szCs w:val="24"/>
        </w:rPr>
        <w:t>This excerpt highlights the importance of demonstrating good judgment.</w:t>
      </w:r>
    </w:p>
    <w:p w14:paraId="53FF9F42" w14:textId="77777777" w:rsidR="00BD6EE9" w:rsidRPr="00550CFF" w:rsidRDefault="00BD6EE9" w:rsidP="00550CFF">
      <w:pPr>
        <w:spacing w:after="0" w:line="360" w:lineRule="auto"/>
        <w:ind w:left="360" w:firstLine="360"/>
        <w:rPr>
          <w:rFonts w:asciiTheme="minorHAnsi" w:hAnsiTheme="minorHAnsi" w:cstheme="minorHAnsi"/>
          <w:sz w:val="24"/>
          <w:szCs w:val="24"/>
          <w:u w:val="single"/>
        </w:rPr>
      </w:pPr>
      <w:r w:rsidRPr="00550CFF">
        <w:rPr>
          <w:rFonts w:asciiTheme="minorHAnsi" w:hAnsiTheme="minorHAnsi" w:cstheme="minorHAnsi"/>
          <w:sz w:val="24"/>
          <w:szCs w:val="24"/>
          <w:u w:val="single"/>
        </w:rPr>
        <w:t>Synopsis</w:t>
      </w:r>
    </w:p>
    <w:p w14:paraId="108D9161" w14:textId="77777777" w:rsidR="00BD6EE9" w:rsidRPr="00550CFF" w:rsidRDefault="00BD6EE9" w:rsidP="00550CFF">
      <w:pPr>
        <w:spacing w:after="0" w:line="360" w:lineRule="auto"/>
        <w:ind w:left="720"/>
        <w:rPr>
          <w:rFonts w:asciiTheme="minorHAnsi" w:hAnsiTheme="minorHAnsi" w:cstheme="minorHAnsi"/>
          <w:sz w:val="24"/>
          <w:szCs w:val="24"/>
        </w:rPr>
      </w:pPr>
      <w:r w:rsidRPr="00550CFF">
        <w:rPr>
          <w:rFonts w:asciiTheme="minorHAnsi" w:hAnsiTheme="minorHAnsi" w:cstheme="minorHAnsi"/>
          <w:sz w:val="24"/>
          <w:szCs w:val="24"/>
        </w:rPr>
        <w:t>In this excer</w:t>
      </w:r>
      <w:r w:rsidR="004E06AC">
        <w:rPr>
          <w:rFonts w:asciiTheme="minorHAnsi" w:hAnsiTheme="minorHAnsi" w:cstheme="minorHAnsi"/>
          <w:sz w:val="24"/>
          <w:szCs w:val="24"/>
        </w:rPr>
        <w:t>pt, Brady and his friends don’t</w:t>
      </w:r>
      <w:r w:rsidRPr="00550CFF">
        <w:rPr>
          <w:rFonts w:asciiTheme="minorHAnsi" w:hAnsiTheme="minorHAnsi" w:cstheme="minorHAnsi"/>
          <w:sz w:val="24"/>
          <w:szCs w:val="24"/>
        </w:rPr>
        <w:t xml:space="preserve"> demonstrate good judgment when they cho</w:t>
      </w:r>
      <w:r w:rsidR="004E06AC">
        <w:rPr>
          <w:rFonts w:asciiTheme="minorHAnsi" w:hAnsiTheme="minorHAnsi" w:cstheme="minorHAnsi"/>
          <w:sz w:val="24"/>
          <w:szCs w:val="24"/>
        </w:rPr>
        <w:t>o</w:t>
      </w:r>
      <w:r w:rsidRPr="00550CFF">
        <w:rPr>
          <w:rFonts w:asciiTheme="minorHAnsi" w:hAnsiTheme="minorHAnsi" w:cstheme="minorHAnsi"/>
          <w:sz w:val="24"/>
          <w:szCs w:val="24"/>
        </w:rPr>
        <w:t xml:space="preserve">se not to warn Mrs. </w:t>
      </w:r>
      <w:proofErr w:type="spellStart"/>
      <w:r w:rsidRPr="00550CFF">
        <w:rPr>
          <w:rFonts w:asciiTheme="minorHAnsi" w:hAnsiTheme="minorHAnsi" w:cstheme="minorHAnsi"/>
          <w:sz w:val="24"/>
          <w:szCs w:val="24"/>
        </w:rPr>
        <w:t>DiAngelo</w:t>
      </w:r>
      <w:proofErr w:type="spellEnd"/>
      <w:r w:rsidRPr="00550CFF">
        <w:rPr>
          <w:rFonts w:asciiTheme="minorHAnsi" w:hAnsiTheme="minorHAnsi" w:cstheme="minorHAnsi"/>
          <w:sz w:val="24"/>
          <w:szCs w:val="24"/>
        </w:rPr>
        <w:t xml:space="preserve"> early that morning.  Feeling guilty, Brady becomes frustrated and anxious about having to search the small creeks rather than the main river with the adults.  After wisely</w:t>
      </w:r>
      <w:r w:rsidRPr="00550CFF">
        <w:rPr>
          <w:rFonts w:asciiTheme="minorHAnsi" w:hAnsiTheme="minorHAnsi" w:cstheme="minorHAnsi"/>
          <w:i/>
          <w:iCs/>
          <w:sz w:val="24"/>
          <w:szCs w:val="24"/>
        </w:rPr>
        <w:t xml:space="preserve"> </w:t>
      </w:r>
      <w:r w:rsidRPr="00550CFF">
        <w:rPr>
          <w:rFonts w:asciiTheme="minorHAnsi" w:hAnsiTheme="minorHAnsi" w:cstheme="minorHAnsi"/>
          <w:sz w:val="24"/>
          <w:szCs w:val="24"/>
        </w:rPr>
        <w:t>following the instincts of his dog, Brady finds Benjamin unconscious.  Despite feeling panicked, Brady decides to focus his efforts on performing CPR on Benjamin while trying to guide the boat toward help at the landing.  Ultimately, Benjamin is saved due to Brady’s good judgment.</w:t>
      </w:r>
    </w:p>
    <w:p w14:paraId="220EE705" w14:textId="77777777"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lastRenderedPageBreak/>
        <w:t>Read entire main selection text, keeping in mind the Big Ideas and Key Understandings.</w:t>
      </w:r>
    </w:p>
    <w:p w14:paraId="30C167CF" w14:textId="77777777"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t>Re-read the main selection text while noting the stopping points for the Text Dependent Questions and teaching Vocabulary.</w:t>
      </w:r>
    </w:p>
    <w:p w14:paraId="06B8447F" w14:textId="77777777" w:rsidR="00736573" w:rsidRPr="00550CFF" w:rsidRDefault="00736573" w:rsidP="00736573">
      <w:pPr>
        <w:spacing w:after="0" w:line="360" w:lineRule="auto"/>
        <w:rPr>
          <w:rFonts w:asciiTheme="minorHAnsi" w:hAnsiTheme="minorHAnsi" w:cstheme="minorHAnsi"/>
          <w:b/>
          <w:sz w:val="24"/>
          <w:szCs w:val="24"/>
        </w:rPr>
      </w:pPr>
      <w:r w:rsidRPr="00550CFF">
        <w:rPr>
          <w:rFonts w:asciiTheme="minorHAnsi" w:hAnsiTheme="minorHAnsi" w:cstheme="minorHAnsi"/>
          <w:b/>
          <w:sz w:val="24"/>
          <w:szCs w:val="24"/>
        </w:rPr>
        <w:t>During Teaching</w:t>
      </w:r>
    </w:p>
    <w:p w14:paraId="66287CDF" w14:textId="77777777" w:rsidR="00736573" w:rsidRPr="00550CFF" w:rsidRDefault="00736573" w:rsidP="00736573">
      <w:pPr>
        <w:pStyle w:val="ListParagraph"/>
        <w:numPr>
          <w:ilvl w:val="0"/>
          <w:numId w:val="12"/>
        </w:numPr>
        <w:spacing w:after="0" w:line="360" w:lineRule="auto"/>
        <w:rPr>
          <w:sz w:val="24"/>
        </w:rPr>
      </w:pPr>
      <w:r w:rsidRPr="00550CFF">
        <w:rPr>
          <w:rFonts w:asciiTheme="minorHAnsi" w:hAnsiTheme="minorHAnsi" w:cstheme="minorHAnsi"/>
          <w:sz w:val="24"/>
        </w:rPr>
        <w:t>Students read the entire main selection text independently.</w:t>
      </w:r>
    </w:p>
    <w:p w14:paraId="3A4B74D1" w14:textId="77777777" w:rsidR="00736573" w:rsidRPr="00550CFF" w:rsidRDefault="00736573" w:rsidP="00736573">
      <w:pPr>
        <w:pStyle w:val="ListParagraph"/>
        <w:numPr>
          <w:ilvl w:val="0"/>
          <w:numId w:val="12"/>
        </w:numPr>
        <w:spacing w:after="0" w:line="360" w:lineRule="auto"/>
        <w:rPr>
          <w:sz w:val="24"/>
        </w:rPr>
      </w:pPr>
      <w:r w:rsidRPr="00550CFF">
        <w:rPr>
          <w:rFonts w:asciiTheme="minorHAnsi" w:hAnsiTheme="minorHAnsi" w:cstheme="minorHAnsi"/>
          <w:sz w:val="24"/>
        </w:rPr>
        <w:t>Teacher reads the main selection text aloud with students following along.</w:t>
      </w:r>
    </w:p>
    <w:p w14:paraId="7BCD4ECA" w14:textId="77777777" w:rsidR="00736573" w:rsidRPr="00550CFF" w:rsidRDefault="00736573" w:rsidP="00736573">
      <w:pPr>
        <w:spacing w:after="0" w:line="360" w:lineRule="auto"/>
        <w:ind w:left="360"/>
        <w:rPr>
          <w:sz w:val="24"/>
        </w:rPr>
      </w:pPr>
      <w:r w:rsidRPr="00550CFF">
        <w:rPr>
          <w:rFonts w:asciiTheme="minorHAnsi" w:hAnsiTheme="minorHAnsi" w:cstheme="minorHAnsi"/>
          <w:sz w:val="24"/>
        </w:rPr>
        <w:t>(Depending on how complex the text is and the amount of support needed by students, the teacher may choose to reverse the order of steps 1 and 2.)</w:t>
      </w:r>
    </w:p>
    <w:p w14:paraId="0E54858F" w14:textId="77777777" w:rsidR="00736573" w:rsidRPr="00550CFF" w:rsidRDefault="00736573" w:rsidP="00021224">
      <w:pPr>
        <w:pStyle w:val="ListParagraph"/>
        <w:numPr>
          <w:ilvl w:val="0"/>
          <w:numId w:val="12"/>
        </w:numPr>
        <w:spacing w:after="0" w:line="360" w:lineRule="auto"/>
        <w:rPr>
          <w:sz w:val="24"/>
        </w:rPr>
      </w:pPr>
      <w:r w:rsidRPr="00550CFF">
        <w:rPr>
          <w:rFonts w:asciiTheme="minorHAnsi" w:hAnsiTheme="minorHAnsi" w:cstheme="minorHAnsi"/>
          <w:sz w:val="24"/>
        </w:rPr>
        <w:t>Students and teacher re-read the text while stopping to respond to and discuss the questions and returning to the text.  A variety of methods can be used to structure t</w:t>
      </w:r>
      <w:r w:rsidR="004E06AC">
        <w:rPr>
          <w:rFonts w:asciiTheme="minorHAnsi" w:hAnsiTheme="minorHAnsi" w:cstheme="minorHAnsi"/>
          <w:sz w:val="24"/>
        </w:rPr>
        <w:t>he reading and discussion (e.g.,</w:t>
      </w:r>
      <w:r w:rsidRPr="00550CFF">
        <w:rPr>
          <w:rFonts w:asciiTheme="minorHAnsi" w:hAnsiTheme="minorHAnsi" w:cstheme="minorHAnsi"/>
          <w:sz w:val="24"/>
        </w:rPr>
        <w:t xml:space="preserve"> whole class discussion, think-pair-share, independent written response, group work, etc.)</w:t>
      </w:r>
    </w:p>
    <w:p w14:paraId="5B948142" w14:textId="77777777" w:rsidR="00021224" w:rsidRPr="00021224" w:rsidRDefault="00021224" w:rsidP="00021224">
      <w:pPr>
        <w:spacing w:after="0" w:line="360" w:lineRule="auto"/>
      </w:pPr>
    </w:p>
    <w:p w14:paraId="6B2FB7A9" w14:textId="77777777" w:rsidR="00AF6459" w:rsidRPr="00A77DCF" w:rsidRDefault="004D3BFD" w:rsidP="00736956">
      <w:pPr>
        <w:spacing w:line="360" w:lineRule="auto"/>
        <w:rPr>
          <w:rFonts w:asciiTheme="minorHAnsi" w:hAnsiTheme="minorHAnsi" w:cstheme="minorHAnsi"/>
          <w:sz w:val="28"/>
          <w:szCs w:val="32"/>
          <w:u w:val="single"/>
        </w:rPr>
      </w:pPr>
      <w:r w:rsidRPr="00A77DCF">
        <w:rPr>
          <w:rFonts w:asciiTheme="minorHAnsi" w:hAnsiTheme="minorHAnsi" w:cstheme="minorHAnsi"/>
          <w:sz w:val="28"/>
          <w:szCs w:val="32"/>
          <w:u w:val="single"/>
        </w:rPr>
        <w:t xml:space="preserve">Text Dependent </w:t>
      </w:r>
      <w:r w:rsidR="00172736" w:rsidRPr="00A77DCF">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775755" w:rsidRPr="00CD6B7F" w14:paraId="7B19079D" w14:textId="77777777">
        <w:trPr>
          <w:trHeight w:val="147"/>
        </w:trPr>
        <w:tc>
          <w:tcPr>
            <w:tcW w:w="6449" w:type="dxa"/>
          </w:tcPr>
          <w:p w14:paraId="20A5C3CF" w14:textId="77777777" w:rsidR="00775755" w:rsidRPr="00CD6B7F" w:rsidRDefault="00775755" w:rsidP="00092990">
            <w:pPr>
              <w:spacing w:after="0" w:line="240" w:lineRule="auto"/>
              <w:rPr>
                <w:b/>
                <w:sz w:val="24"/>
                <w:szCs w:val="24"/>
              </w:rPr>
            </w:pPr>
            <w:r w:rsidRPr="00CD6B7F">
              <w:rPr>
                <w:b/>
                <w:sz w:val="24"/>
                <w:szCs w:val="24"/>
              </w:rPr>
              <w:t>Text Dependent Questions</w:t>
            </w:r>
          </w:p>
        </w:tc>
        <w:tc>
          <w:tcPr>
            <w:tcW w:w="6449" w:type="dxa"/>
          </w:tcPr>
          <w:p w14:paraId="1255A7F4" w14:textId="77777777" w:rsidR="00775755" w:rsidRPr="00CD6B7F" w:rsidRDefault="00775755" w:rsidP="00092990">
            <w:pPr>
              <w:spacing w:after="0" w:line="240" w:lineRule="auto"/>
              <w:rPr>
                <w:b/>
                <w:sz w:val="24"/>
                <w:szCs w:val="24"/>
              </w:rPr>
            </w:pPr>
            <w:r w:rsidRPr="00CD6B7F">
              <w:rPr>
                <w:b/>
                <w:sz w:val="24"/>
                <w:szCs w:val="24"/>
              </w:rPr>
              <w:t>Answers</w:t>
            </w:r>
          </w:p>
        </w:tc>
      </w:tr>
      <w:tr w:rsidR="00775755" w:rsidRPr="00CD6B7F" w14:paraId="6CB0A95C" w14:textId="77777777">
        <w:trPr>
          <w:trHeight w:val="147"/>
        </w:trPr>
        <w:tc>
          <w:tcPr>
            <w:tcW w:w="6449" w:type="dxa"/>
          </w:tcPr>
          <w:p w14:paraId="0A461949" w14:textId="77777777" w:rsidR="00775755" w:rsidRPr="00A77DCF" w:rsidRDefault="00775755" w:rsidP="00092990">
            <w:pPr>
              <w:tabs>
                <w:tab w:val="left" w:pos="3195"/>
              </w:tabs>
              <w:spacing w:after="0" w:line="240" w:lineRule="auto"/>
              <w:rPr>
                <w:b/>
                <w:sz w:val="24"/>
                <w:szCs w:val="24"/>
              </w:rPr>
            </w:pPr>
            <w:r w:rsidRPr="00A77DCF">
              <w:rPr>
                <w:b/>
                <w:sz w:val="24"/>
                <w:szCs w:val="24"/>
              </w:rPr>
              <w:t>Read the introduction on page 28.  Brady and his friends made a decision that cold spring morning.  What was it?</w:t>
            </w:r>
          </w:p>
        </w:tc>
        <w:tc>
          <w:tcPr>
            <w:tcW w:w="6449" w:type="dxa"/>
          </w:tcPr>
          <w:p w14:paraId="3E44B3C0" w14:textId="77777777" w:rsidR="00775755" w:rsidRPr="00CD6B7F" w:rsidRDefault="00775755" w:rsidP="00092990">
            <w:pPr>
              <w:spacing w:after="0" w:line="240" w:lineRule="auto"/>
              <w:rPr>
                <w:sz w:val="24"/>
                <w:szCs w:val="24"/>
              </w:rPr>
            </w:pPr>
            <w:r>
              <w:rPr>
                <w:sz w:val="24"/>
                <w:szCs w:val="24"/>
              </w:rPr>
              <w:t xml:space="preserve">They </w:t>
            </w:r>
            <w:r w:rsidR="004537C1">
              <w:rPr>
                <w:sz w:val="24"/>
                <w:szCs w:val="24"/>
              </w:rPr>
              <w:t xml:space="preserve">did not </w:t>
            </w:r>
            <w:r>
              <w:rPr>
                <w:sz w:val="24"/>
                <w:szCs w:val="24"/>
              </w:rPr>
              <w:t xml:space="preserve">say something when they saw Mrs. </w:t>
            </w:r>
            <w:proofErr w:type="spellStart"/>
            <w:r>
              <w:rPr>
                <w:sz w:val="24"/>
                <w:szCs w:val="24"/>
              </w:rPr>
              <w:t>DiAngelo</w:t>
            </w:r>
            <w:proofErr w:type="spellEnd"/>
            <w:r>
              <w:rPr>
                <w:sz w:val="24"/>
                <w:szCs w:val="24"/>
              </w:rPr>
              <w:t xml:space="preserve"> in the kayak even though they knew the weather was bad for boating.</w:t>
            </w:r>
          </w:p>
        </w:tc>
      </w:tr>
      <w:tr w:rsidR="00775755" w:rsidRPr="00CD6B7F" w14:paraId="5445EBEC" w14:textId="77777777">
        <w:trPr>
          <w:trHeight w:val="147"/>
        </w:trPr>
        <w:tc>
          <w:tcPr>
            <w:tcW w:w="6449" w:type="dxa"/>
          </w:tcPr>
          <w:p w14:paraId="505E1BBE" w14:textId="77777777" w:rsidR="00775755" w:rsidRPr="00A77DCF" w:rsidRDefault="00775755" w:rsidP="00092990">
            <w:pPr>
              <w:spacing w:after="0" w:line="240" w:lineRule="auto"/>
              <w:rPr>
                <w:b/>
                <w:sz w:val="24"/>
                <w:szCs w:val="24"/>
              </w:rPr>
            </w:pPr>
            <w:r w:rsidRPr="00A77DCF">
              <w:rPr>
                <w:b/>
                <w:sz w:val="24"/>
                <w:szCs w:val="24"/>
              </w:rPr>
              <w:t>Read the 2nd paragraph on page 29. What was Brady’s attitude about searching the smaller creeks?</w:t>
            </w:r>
          </w:p>
        </w:tc>
        <w:tc>
          <w:tcPr>
            <w:tcW w:w="6449" w:type="dxa"/>
          </w:tcPr>
          <w:p w14:paraId="455B2276" w14:textId="77777777" w:rsidR="00775755" w:rsidRPr="00CD6B7F" w:rsidRDefault="004E06AC" w:rsidP="00092990">
            <w:pPr>
              <w:spacing w:after="0" w:line="240" w:lineRule="auto"/>
              <w:rPr>
                <w:sz w:val="24"/>
                <w:szCs w:val="24"/>
              </w:rPr>
            </w:pPr>
            <w:r>
              <w:rPr>
                <w:sz w:val="24"/>
                <w:szCs w:val="24"/>
              </w:rPr>
              <w:t>He felt it</w:t>
            </w:r>
            <w:r w:rsidR="00775755">
              <w:rPr>
                <w:sz w:val="24"/>
                <w:szCs w:val="24"/>
              </w:rPr>
              <w:t xml:space="preserve"> was a waste of time and wanted to go downstream with the adults.</w:t>
            </w:r>
          </w:p>
        </w:tc>
      </w:tr>
      <w:tr w:rsidR="00775755" w:rsidRPr="00CD6B7F" w14:paraId="01819A14" w14:textId="77777777">
        <w:trPr>
          <w:trHeight w:val="147"/>
        </w:trPr>
        <w:tc>
          <w:tcPr>
            <w:tcW w:w="6449" w:type="dxa"/>
          </w:tcPr>
          <w:p w14:paraId="19789B85" w14:textId="77777777" w:rsidR="00775755" w:rsidRPr="00A77DCF" w:rsidRDefault="004E06AC" w:rsidP="00092990">
            <w:pPr>
              <w:spacing w:after="0" w:line="240" w:lineRule="auto"/>
              <w:rPr>
                <w:b/>
                <w:sz w:val="24"/>
                <w:szCs w:val="24"/>
              </w:rPr>
            </w:pPr>
            <w:r>
              <w:rPr>
                <w:b/>
                <w:sz w:val="24"/>
                <w:szCs w:val="24"/>
              </w:rPr>
              <w:t>Read the last paragraph on page</w:t>
            </w:r>
            <w:r w:rsidR="00775755" w:rsidRPr="00A77DCF">
              <w:rPr>
                <w:b/>
                <w:sz w:val="24"/>
                <w:szCs w:val="24"/>
              </w:rPr>
              <w:t xml:space="preserve"> 29. What was the effect of Brady’s thinking about his own earlier accident?</w:t>
            </w:r>
          </w:p>
        </w:tc>
        <w:tc>
          <w:tcPr>
            <w:tcW w:w="6449" w:type="dxa"/>
          </w:tcPr>
          <w:p w14:paraId="42F30E8A" w14:textId="77777777" w:rsidR="00775755" w:rsidRPr="00CD6B7F" w:rsidRDefault="00775755" w:rsidP="004E06AC">
            <w:pPr>
              <w:spacing w:after="0" w:line="240" w:lineRule="auto"/>
              <w:rPr>
                <w:sz w:val="24"/>
                <w:szCs w:val="24"/>
              </w:rPr>
            </w:pPr>
            <w:r>
              <w:rPr>
                <w:sz w:val="24"/>
                <w:szCs w:val="24"/>
              </w:rPr>
              <w:t>It made him more</w:t>
            </w:r>
            <w:r w:rsidR="004E06AC">
              <w:rPr>
                <w:sz w:val="24"/>
                <w:szCs w:val="24"/>
              </w:rPr>
              <w:t xml:space="preserve"> aware of the cold. After realizing this, he </w:t>
            </w:r>
            <w:r>
              <w:rPr>
                <w:sz w:val="24"/>
                <w:szCs w:val="24"/>
              </w:rPr>
              <w:t xml:space="preserve">immediately </w:t>
            </w:r>
            <w:r w:rsidR="00021224">
              <w:rPr>
                <w:sz w:val="24"/>
                <w:szCs w:val="24"/>
              </w:rPr>
              <w:t xml:space="preserve">called out for Mrs. </w:t>
            </w:r>
            <w:proofErr w:type="spellStart"/>
            <w:r w:rsidR="00021224">
              <w:rPr>
                <w:sz w:val="24"/>
                <w:szCs w:val="24"/>
              </w:rPr>
              <w:t>DiAngelo</w:t>
            </w:r>
            <w:proofErr w:type="spellEnd"/>
            <w:r w:rsidR="00021224">
              <w:rPr>
                <w:sz w:val="24"/>
                <w:szCs w:val="24"/>
              </w:rPr>
              <w:t xml:space="preserve"> because he became worried about her and Benjamin</w:t>
            </w:r>
            <w:r w:rsidR="004E06AC">
              <w:rPr>
                <w:sz w:val="24"/>
                <w:szCs w:val="24"/>
              </w:rPr>
              <w:t>.</w:t>
            </w:r>
          </w:p>
        </w:tc>
      </w:tr>
      <w:tr w:rsidR="00775755" w:rsidRPr="00CD6B7F" w14:paraId="55DA9A62" w14:textId="77777777">
        <w:trPr>
          <w:trHeight w:val="147"/>
        </w:trPr>
        <w:tc>
          <w:tcPr>
            <w:tcW w:w="6449" w:type="dxa"/>
          </w:tcPr>
          <w:p w14:paraId="6400B1DA" w14:textId="77777777" w:rsidR="00775755" w:rsidRPr="00A77DCF" w:rsidRDefault="00775755" w:rsidP="00092990">
            <w:pPr>
              <w:spacing w:after="0" w:line="240" w:lineRule="auto"/>
              <w:rPr>
                <w:b/>
                <w:sz w:val="24"/>
                <w:szCs w:val="24"/>
              </w:rPr>
            </w:pPr>
            <w:r w:rsidRPr="00A77DCF">
              <w:rPr>
                <w:b/>
                <w:sz w:val="24"/>
                <w:szCs w:val="24"/>
              </w:rPr>
              <w:t xml:space="preserve">What made Brady decide to continue to search the creek even if he </w:t>
            </w:r>
            <w:r w:rsidR="004E06AC">
              <w:rPr>
                <w:b/>
                <w:sz w:val="24"/>
                <w:szCs w:val="24"/>
              </w:rPr>
              <w:t>thought it was “a waste of time</w:t>
            </w:r>
            <w:r w:rsidRPr="00A77DCF">
              <w:rPr>
                <w:b/>
                <w:sz w:val="24"/>
                <w:szCs w:val="24"/>
              </w:rPr>
              <w:t>”</w:t>
            </w:r>
            <w:r w:rsidR="004E06AC">
              <w:rPr>
                <w:b/>
                <w:sz w:val="24"/>
                <w:szCs w:val="24"/>
              </w:rPr>
              <w:t>?</w:t>
            </w:r>
            <w:r w:rsidRPr="00A77DCF">
              <w:rPr>
                <w:b/>
                <w:sz w:val="24"/>
                <w:szCs w:val="24"/>
              </w:rPr>
              <w:t xml:space="preserve"> </w:t>
            </w:r>
            <w:r w:rsidR="004E06AC">
              <w:rPr>
                <w:b/>
                <w:sz w:val="24"/>
                <w:szCs w:val="24"/>
              </w:rPr>
              <w:t>(</w:t>
            </w:r>
            <w:r w:rsidRPr="00A77DCF">
              <w:rPr>
                <w:b/>
                <w:sz w:val="24"/>
                <w:szCs w:val="24"/>
              </w:rPr>
              <w:t>pg. 32</w:t>
            </w:r>
            <w:r w:rsidR="004E06AC">
              <w:rPr>
                <w:b/>
                <w:sz w:val="24"/>
                <w:szCs w:val="24"/>
              </w:rPr>
              <w:t>)</w:t>
            </w:r>
          </w:p>
        </w:tc>
        <w:tc>
          <w:tcPr>
            <w:tcW w:w="6449" w:type="dxa"/>
          </w:tcPr>
          <w:p w14:paraId="09B3E811" w14:textId="77777777" w:rsidR="00775755" w:rsidRPr="00CD6B7F" w:rsidRDefault="00775755" w:rsidP="00092990">
            <w:pPr>
              <w:spacing w:after="0" w:line="240" w:lineRule="auto"/>
              <w:rPr>
                <w:sz w:val="24"/>
                <w:szCs w:val="24"/>
              </w:rPr>
            </w:pPr>
            <w:r>
              <w:rPr>
                <w:sz w:val="24"/>
                <w:szCs w:val="24"/>
              </w:rPr>
              <w:t>His dog’s instincts.  He remember</w:t>
            </w:r>
            <w:r w:rsidR="004E06AC">
              <w:rPr>
                <w:sz w:val="24"/>
                <w:szCs w:val="24"/>
              </w:rPr>
              <w:t>s</w:t>
            </w:r>
            <w:r>
              <w:rPr>
                <w:sz w:val="24"/>
                <w:szCs w:val="24"/>
              </w:rPr>
              <w:t xml:space="preserve"> another time his dog’s instincts were right – the possum’s nest in the attic</w:t>
            </w:r>
          </w:p>
        </w:tc>
      </w:tr>
      <w:tr w:rsidR="00775755" w:rsidRPr="00CD6B7F" w14:paraId="1897AC8E" w14:textId="77777777">
        <w:trPr>
          <w:trHeight w:val="147"/>
        </w:trPr>
        <w:tc>
          <w:tcPr>
            <w:tcW w:w="6449" w:type="dxa"/>
          </w:tcPr>
          <w:p w14:paraId="3E618302" w14:textId="77777777" w:rsidR="00775755" w:rsidRPr="00A77DCF" w:rsidRDefault="00775755" w:rsidP="00092990">
            <w:pPr>
              <w:spacing w:after="0" w:line="240" w:lineRule="auto"/>
              <w:rPr>
                <w:b/>
                <w:sz w:val="24"/>
                <w:szCs w:val="24"/>
              </w:rPr>
            </w:pPr>
            <w:r w:rsidRPr="00A77DCF">
              <w:rPr>
                <w:b/>
                <w:sz w:val="24"/>
                <w:szCs w:val="24"/>
              </w:rPr>
              <w:t>What did Brady rely on to help him to stay calm after he lost</w:t>
            </w:r>
            <w:r w:rsidR="004E06AC">
              <w:rPr>
                <w:b/>
                <w:sz w:val="24"/>
                <w:szCs w:val="24"/>
              </w:rPr>
              <w:t xml:space="preserve"> </w:t>
            </w:r>
            <w:r w:rsidR="004E06AC">
              <w:rPr>
                <w:b/>
                <w:sz w:val="24"/>
                <w:szCs w:val="24"/>
              </w:rPr>
              <w:lastRenderedPageBreak/>
              <w:t>his cell phone in the water?  (p</w:t>
            </w:r>
            <w:r w:rsidRPr="00A77DCF">
              <w:rPr>
                <w:b/>
                <w:sz w:val="24"/>
                <w:szCs w:val="24"/>
              </w:rPr>
              <w:t>g</w:t>
            </w:r>
            <w:r w:rsidR="004E06AC">
              <w:rPr>
                <w:b/>
                <w:sz w:val="24"/>
                <w:szCs w:val="24"/>
              </w:rPr>
              <w:t>s</w:t>
            </w:r>
            <w:r w:rsidRPr="00A77DCF">
              <w:rPr>
                <w:b/>
                <w:sz w:val="24"/>
                <w:szCs w:val="24"/>
              </w:rPr>
              <w:t>. 34-35</w:t>
            </w:r>
            <w:r w:rsidR="004E06AC">
              <w:rPr>
                <w:b/>
                <w:sz w:val="24"/>
                <w:szCs w:val="24"/>
              </w:rPr>
              <w:t>)</w:t>
            </w:r>
          </w:p>
        </w:tc>
        <w:tc>
          <w:tcPr>
            <w:tcW w:w="6449" w:type="dxa"/>
          </w:tcPr>
          <w:p w14:paraId="3DEBC2A9" w14:textId="77777777" w:rsidR="00775755" w:rsidRPr="00CD6B7F" w:rsidRDefault="00775755" w:rsidP="00092990">
            <w:pPr>
              <w:spacing w:after="0" w:line="240" w:lineRule="auto"/>
              <w:rPr>
                <w:sz w:val="24"/>
                <w:szCs w:val="24"/>
              </w:rPr>
            </w:pPr>
            <w:r>
              <w:rPr>
                <w:sz w:val="24"/>
                <w:szCs w:val="24"/>
              </w:rPr>
              <w:lastRenderedPageBreak/>
              <w:t>His rescue training</w:t>
            </w:r>
            <w:r w:rsidR="004E06AC">
              <w:rPr>
                <w:sz w:val="24"/>
                <w:szCs w:val="24"/>
              </w:rPr>
              <w:t>.</w:t>
            </w:r>
          </w:p>
        </w:tc>
      </w:tr>
      <w:tr w:rsidR="00775755" w:rsidRPr="00CD6B7F" w14:paraId="5C689E2B" w14:textId="77777777">
        <w:trPr>
          <w:trHeight w:val="1250"/>
        </w:trPr>
        <w:tc>
          <w:tcPr>
            <w:tcW w:w="6449" w:type="dxa"/>
          </w:tcPr>
          <w:p w14:paraId="0DC3914A" w14:textId="77777777" w:rsidR="00775755" w:rsidRPr="00A77DCF" w:rsidRDefault="009619D5" w:rsidP="00092990">
            <w:pPr>
              <w:spacing w:after="0" w:line="240" w:lineRule="auto"/>
              <w:rPr>
                <w:b/>
                <w:sz w:val="24"/>
                <w:szCs w:val="24"/>
              </w:rPr>
            </w:pPr>
            <w:r>
              <w:rPr>
                <w:b/>
                <w:sz w:val="24"/>
                <w:szCs w:val="24"/>
              </w:rPr>
              <w:t>Re-read page</w:t>
            </w:r>
            <w:r w:rsidR="00775755" w:rsidRPr="00A77DCF">
              <w:rPr>
                <w:b/>
                <w:sz w:val="24"/>
                <w:szCs w:val="24"/>
              </w:rPr>
              <w:t xml:space="preserve"> 36 from the paragraph beginning with “Ben neede</w:t>
            </w:r>
            <w:r>
              <w:rPr>
                <w:b/>
                <w:sz w:val="24"/>
                <w:szCs w:val="24"/>
              </w:rPr>
              <w:t>d to get to that ambulance fast</w:t>
            </w:r>
            <w:r w:rsidR="00775755" w:rsidRPr="00A77DCF">
              <w:rPr>
                <w:b/>
                <w:sz w:val="24"/>
                <w:szCs w:val="24"/>
              </w:rPr>
              <w:t>” and end</w:t>
            </w:r>
            <w:r>
              <w:rPr>
                <w:b/>
                <w:sz w:val="24"/>
                <w:szCs w:val="24"/>
              </w:rPr>
              <w:t>ing</w:t>
            </w:r>
            <w:r w:rsidR="00775755" w:rsidRPr="00A77DCF">
              <w:rPr>
                <w:b/>
                <w:sz w:val="24"/>
                <w:szCs w:val="24"/>
              </w:rPr>
              <w:t xml:space="preserve"> with the last paragraph on page 37.  How did Brady get the boat to the landing wh</w:t>
            </w:r>
            <w:r>
              <w:rPr>
                <w:b/>
                <w:sz w:val="24"/>
                <w:szCs w:val="24"/>
              </w:rPr>
              <w:t>ile still giving Benjamin CPR? (p</w:t>
            </w:r>
            <w:r w:rsidR="00775755" w:rsidRPr="00A77DCF">
              <w:rPr>
                <w:b/>
                <w:sz w:val="24"/>
                <w:szCs w:val="24"/>
              </w:rPr>
              <w:t>g</w:t>
            </w:r>
            <w:r>
              <w:rPr>
                <w:b/>
                <w:sz w:val="24"/>
                <w:szCs w:val="24"/>
              </w:rPr>
              <w:t>s</w:t>
            </w:r>
            <w:r w:rsidR="00775755" w:rsidRPr="00A77DCF">
              <w:rPr>
                <w:b/>
                <w:sz w:val="24"/>
                <w:szCs w:val="24"/>
              </w:rPr>
              <w:t>. 36-37</w:t>
            </w:r>
            <w:r>
              <w:rPr>
                <w:b/>
                <w:sz w:val="24"/>
                <w:szCs w:val="24"/>
              </w:rPr>
              <w:t>)</w:t>
            </w:r>
          </w:p>
        </w:tc>
        <w:tc>
          <w:tcPr>
            <w:tcW w:w="6449" w:type="dxa"/>
          </w:tcPr>
          <w:p w14:paraId="22A98539" w14:textId="77777777" w:rsidR="00775755" w:rsidRPr="00CD6B7F" w:rsidRDefault="00775755" w:rsidP="00092990">
            <w:pPr>
              <w:spacing w:after="0" w:line="240" w:lineRule="auto"/>
              <w:rPr>
                <w:sz w:val="24"/>
                <w:szCs w:val="24"/>
              </w:rPr>
            </w:pPr>
            <w:r>
              <w:rPr>
                <w:sz w:val="24"/>
                <w:szCs w:val="24"/>
              </w:rPr>
              <w:t>Point to the details from the text between the phrases, “Five compressions. One breath.”  He was rigging the parts for the boat so that it could steer itself toward the landing.</w:t>
            </w:r>
          </w:p>
        </w:tc>
      </w:tr>
      <w:tr w:rsidR="00775755" w:rsidRPr="00CD6B7F" w14:paraId="1F706813" w14:textId="77777777">
        <w:trPr>
          <w:trHeight w:val="710"/>
        </w:trPr>
        <w:tc>
          <w:tcPr>
            <w:tcW w:w="6449" w:type="dxa"/>
          </w:tcPr>
          <w:p w14:paraId="3488B5E2" w14:textId="77777777" w:rsidR="00775755" w:rsidRPr="00A77DCF" w:rsidRDefault="00775755" w:rsidP="00021224">
            <w:pPr>
              <w:spacing w:after="0" w:line="240" w:lineRule="auto"/>
              <w:rPr>
                <w:b/>
                <w:sz w:val="24"/>
                <w:szCs w:val="24"/>
              </w:rPr>
            </w:pPr>
            <w:r w:rsidRPr="00A77DCF">
              <w:rPr>
                <w:b/>
                <w:sz w:val="24"/>
                <w:szCs w:val="24"/>
              </w:rPr>
              <w:t xml:space="preserve">How did Brady </w:t>
            </w:r>
            <w:r w:rsidR="00021224" w:rsidRPr="00A77DCF">
              <w:rPr>
                <w:b/>
                <w:sz w:val="24"/>
                <w:szCs w:val="24"/>
              </w:rPr>
              <w:t>demonstrate</w:t>
            </w:r>
            <w:r w:rsidRPr="00A77DCF">
              <w:rPr>
                <w:b/>
                <w:sz w:val="24"/>
                <w:szCs w:val="24"/>
              </w:rPr>
              <w:t xml:space="preserve"> </w:t>
            </w:r>
            <w:r w:rsidR="00021224" w:rsidRPr="00A77DCF">
              <w:rPr>
                <w:b/>
                <w:sz w:val="24"/>
                <w:szCs w:val="24"/>
              </w:rPr>
              <w:t>good judgment</w:t>
            </w:r>
            <w:r w:rsidRPr="00A77DCF">
              <w:rPr>
                <w:b/>
                <w:sz w:val="24"/>
                <w:szCs w:val="24"/>
              </w:rPr>
              <w:t xml:space="preserve"> whe</w:t>
            </w:r>
            <w:r w:rsidR="009619D5">
              <w:rPr>
                <w:b/>
                <w:sz w:val="24"/>
                <w:szCs w:val="24"/>
              </w:rPr>
              <w:t>n he saw the ambulance lights? (p</w:t>
            </w:r>
            <w:r w:rsidRPr="00A77DCF">
              <w:rPr>
                <w:b/>
                <w:sz w:val="24"/>
                <w:szCs w:val="24"/>
              </w:rPr>
              <w:t>g. 37</w:t>
            </w:r>
            <w:r w:rsidR="009619D5">
              <w:rPr>
                <w:b/>
                <w:sz w:val="24"/>
                <w:szCs w:val="24"/>
              </w:rPr>
              <w:t>)</w:t>
            </w:r>
          </w:p>
        </w:tc>
        <w:tc>
          <w:tcPr>
            <w:tcW w:w="6449" w:type="dxa"/>
          </w:tcPr>
          <w:p w14:paraId="7BB665E8" w14:textId="77777777" w:rsidR="00775755" w:rsidRPr="00CD6B7F" w:rsidRDefault="00775755" w:rsidP="00092990">
            <w:pPr>
              <w:spacing w:after="0" w:line="240" w:lineRule="auto"/>
              <w:rPr>
                <w:sz w:val="24"/>
                <w:szCs w:val="24"/>
              </w:rPr>
            </w:pPr>
            <w:r>
              <w:rPr>
                <w:sz w:val="24"/>
                <w:szCs w:val="24"/>
              </w:rPr>
              <w:t xml:space="preserve">He </w:t>
            </w:r>
            <w:r w:rsidR="009619D5">
              <w:rPr>
                <w:sz w:val="24"/>
                <w:szCs w:val="24"/>
              </w:rPr>
              <w:t>wanted to speed toward help but “knew that Ben needed [him]</w:t>
            </w:r>
            <w:r>
              <w:rPr>
                <w:sz w:val="24"/>
                <w:szCs w:val="24"/>
              </w:rPr>
              <w:t xml:space="preserve"> to keep breathing into him.”</w:t>
            </w:r>
          </w:p>
        </w:tc>
      </w:tr>
      <w:tr w:rsidR="00775755" w:rsidRPr="00CD6B7F" w14:paraId="260052BB" w14:textId="77777777">
        <w:trPr>
          <w:trHeight w:val="692"/>
        </w:trPr>
        <w:tc>
          <w:tcPr>
            <w:tcW w:w="6449" w:type="dxa"/>
          </w:tcPr>
          <w:p w14:paraId="36555EDE" w14:textId="77777777" w:rsidR="00775755" w:rsidRPr="00A77DCF" w:rsidRDefault="00775755" w:rsidP="00092990">
            <w:pPr>
              <w:spacing w:after="0" w:line="240" w:lineRule="auto"/>
              <w:rPr>
                <w:b/>
                <w:sz w:val="24"/>
                <w:szCs w:val="24"/>
              </w:rPr>
            </w:pPr>
            <w:r w:rsidRPr="00A77DCF">
              <w:rPr>
                <w:b/>
                <w:sz w:val="24"/>
                <w:szCs w:val="24"/>
              </w:rPr>
              <w:t>Why didn’t Brady “have a clue” about h</w:t>
            </w:r>
            <w:r w:rsidR="009619D5">
              <w:rPr>
                <w:b/>
                <w:sz w:val="24"/>
                <w:szCs w:val="24"/>
              </w:rPr>
              <w:t>ow he ended up on the landing? (p</w:t>
            </w:r>
            <w:r w:rsidRPr="00A77DCF">
              <w:rPr>
                <w:b/>
                <w:sz w:val="24"/>
                <w:szCs w:val="24"/>
              </w:rPr>
              <w:t>g. 38</w:t>
            </w:r>
            <w:r w:rsidR="009619D5">
              <w:rPr>
                <w:b/>
                <w:sz w:val="24"/>
                <w:szCs w:val="24"/>
              </w:rPr>
              <w:t>)</w:t>
            </w:r>
          </w:p>
        </w:tc>
        <w:tc>
          <w:tcPr>
            <w:tcW w:w="6449" w:type="dxa"/>
          </w:tcPr>
          <w:p w14:paraId="04254CCF" w14:textId="77777777" w:rsidR="00775755" w:rsidRPr="00CD6B7F" w:rsidRDefault="00775755" w:rsidP="00092990">
            <w:pPr>
              <w:spacing w:after="0" w:line="240" w:lineRule="auto"/>
              <w:rPr>
                <w:sz w:val="24"/>
                <w:szCs w:val="24"/>
              </w:rPr>
            </w:pPr>
            <w:r>
              <w:rPr>
                <w:sz w:val="24"/>
                <w:szCs w:val="24"/>
              </w:rPr>
              <w:t>Things happened so quickly when he reached the landing, and he was solely focused on Ben.</w:t>
            </w:r>
          </w:p>
        </w:tc>
      </w:tr>
      <w:tr w:rsidR="00775755" w:rsidRPr="00CD6B7F" w14:paraId="672CE5C8" w14:textId="77777777">
        <w:trPr>
          <w:trHeight w:val="638"/>
        </w:trPr>
        <w:tc>
          <w:tcPr>
            <w:tcW w:w="6449" w:type="dxa"/>
          </w:tcPr>
          <w:p w14:paraId="757285E1" w14:textId="77777777" w:rsidR="00775755" w:rsidRPr="00A77DCF" w:rsidRDefault="00775755" w:rsidP="00092990">
            <w:pPr>
              <w:spacing w:after="0" w:line="240" w:lineRule="auto"/>
              <w:rPr>
                <w:b/>
                <w:sz w:val="24"/>
                <w:szCs w:val="24"/>
              </w:rPr>
            </w:pPr>
            <w:r w:rsidRPr="00A77DCF">
              <w:rPr>
                <w:b/>
                <w:sz w:val="24"/>
                <w:szCs w:val="24"/>
              </w:rPr>
              <w:t>Why didn’t the officer doubt that Br</w:t>
            </w:r>
            <w:r w:rsidR="009619D5">
              <w:rPr>
                <w:b/>
                <w:sz w:val="24"/>
                <w:szCs w:val="24"/>
              </w:rPr>
              <w:t>ady could get home on his own? (p</w:t>
            </w:r>
            <w:r w:rsidRPr="00A77DCF">
              <w:rPr>
                <w:b/>
                <w:sz w:val="24"/>
                <w:szCs w:val="24"/>
              </w:rPr>
              <w:t>g. 40</w:t>
            </w:r>
            <w:r w:rsidR="009619D5">
              <w:rPr>
                <w:b/>
                <w:sz w:val="24"/>
                <w:szCs w:val="24"/>
              </w:rPr>
              <w:t>)</w:t>
            </w:r>
          </w:p>
        </w:tc>
        <w:tc>
          <w:tcPr>
            <w:tcW w:w="6449" w:type="dxa"/>
          </w:tcPr>
          <w:p w14:paraId="4587008C" w14:textId="77777777" w:rsidR="00775755" w:rsidRPr="00CD6B7F" w:rsidRDefault="00775755" w:rsidP="00092990">
            <w:pPr>
              <w:spacing w:after="0" w:line="240" w:lineRule="auto"/>
              <w:rPr>
                <w:sz w:val="24"/>
                <w:szCs w:val="24"/>
              </w:rPr>
            </w:pPr>
            <w:r>
              <w:rPr>
                <w:sz w:val="24"/>
                <w:szCs w:val="24"/>
              </w:rPr>
              <w:t>The officer grinned.  He had confidence in Brady because of what he just managed to do.</w:t>
            </w:r>
          </w:p>
        </w:tc>
      </w:tr>
      <w:tr w:rsidR="00775755" w:rsidRPr="00CD6B7F" w14:paraId="76AB3AE7" w14:textId="77777777">
        <w:trPr>
          <w:trHeight w:val="1988"/>
        </w:trPr>
        <w:tc>
          <w:tcPr>
            <w:tcW w:w="6449" w:type="dxa"/>
          </w:tcPr>
          <w:p w14:paraId="40780B37" w14:textId="77777777" w:rsidR="00021224" w:rsidRPr="00A77DCF" w:rsidRDefault="004537C1" w:rsidP="00021224">
            <w:pPr>
              <w:rPr>
                <w:b/>
                <w:sz w:val="24"/>
                <w:szCs w:val="24"/>
              </w:rPr>
            </w:pPr>
            <w:r w:rsidRPr="00A77DCF">
              <w:rPr>
                <w:b/>
                <w:sz w:val="24"/>
                <w:szCs w:val="24"/>
              </w:rPr>
              <w:t>Re-rea</w:t>
            </w:r>
            <w:r w:rsidR="009619D5">
              <w:rPr>
                <w:b/>
                <w:sz w:val="24"/>
                <w:szCs w:val="24"/>
              </w:rPr>
              <w:t>d the last two paragraphs on page</w:t>
            </w:r>
            <w:r w:rsidRPr="00A77DCF">
              <w:rPr>
                <w:b/>
                <w:sz w:val="24"/>
                <w:szCs w:val="24"/>
              </w:rPr>
              <w:t xml:space="preserve"> 41.  </w:t>
            </w:r>
            <w:r w:rsidR="007E281B" w:rsidRPr="00A77DCF">
              <w:rPr>
                <w:b/>
                <w:sz w:val="24"/>
                <w:szCs w:val="24"/>
              </w:rPr>
              <w:t>Fate is the idea that some things are meant to be.  Luck and timing all somehow match</w:t>
            </w:r>
            <w:r w:rsidR="009619D5">
              <w:rPr>
                <w:b/>
                <w:sz w:val="24"/>
                <w:szCs w:val="24"/>
              </w:rPr>
              <w:t>es</w:t>
            </w:r>
            <w:r w:rsidR="007E281B" w:rsidRPr="00A77DCF">
              <w:rPr>
                <w:b/>
                <w:sz w:val="24"/>
                <w:szCs w:val="24"/>
              </w:rPr>
              <w:t xml:space="preserve"> up to make things happen.  How did fate, luck, and tim</w:t>
            </w:r>
            <w:r w:rsidR="007F4032" w:rsidRPr="00A77DCF">
              <w:rPr>
                <w:b/>
                <w:sz w:val="24"/>
                <w:szCs w:val="24"/>
              </w:rPr>
              <w:t xml:space="preserve">ing help save </w:t>
            </w:r>
            <w:r w:rsidR="007E281B" w:rsidRPr="00A77DCF">
              <w:rPr>
                <w:b/>
                <w:sz w:val="24"/>
                <w:szCs w:val="24"/>
              </w:rPr>
              <w:t xml:space="preserve">Benjamin? </w:t>
            </w:r>
          </w:p>
          <w:p w14:paraId="5853037D" w14:textId="77777777" w:rsidR="00775755" w:rsidRPr="00A77DCF" w:rsidRDefault="004537C1" w:rsidP="00021224">
            <w:pPr>
              <w:rPr>
                <w:b/>
                <w:sz w:val="24"/>
                <w:szCs w:val="24"/>
              </w:rPr>
            </w:pPr>
            <w:r w:rsidRPr="00A77DCF">
              <w:rPr>
                <w:b/>
                <w:sz w:val="24"/>
                <w:szCs w:val="24"/>
              </w:rPr>
              <w:t>(</w:t>
            </w:r>
            <w:r w:rsidR="009619D5">
              <w:rPr>
                <w:b/>
                <w:sz w:val="24"/>
                <w:szCs w:val="24"/>
              </w:rPr>
              <w:t>Note: T</w:t>
            </w:r>
            <w:r w:rsidR="00021224" w:rsidRPr="00A77DCF">
              <w:rPr>
                <w:b/>
                <w:sz w:val="24"/>
                <w:szCs w:val="24"/>
              </w:rPr>
              <w:t>his question may be asked as the last question in the series before students complete the Culminating Task, or use it as an additional discussion questi</w:t>
            </w:r>
            <w:r w:rsidR="009619D5">
              <w:rPr>
                <w:b/>
                <w:sz w:val="24"/>
                <w:szCs w:val="24"/>
              </w:rPr>
              <w:t>on after the Culminating Task. S</w:t>
            </w:r>
            <w:r w:rsidR="00021224" w:rsidRPr="00A77DCF">
              <w:rPr>
                <w:b/>
                <w:sz w:val="24"/>
                <w:szCs w:val="24"/>
              </w:rPr>
              <w:t>ee Additional Tasks below</w:t>
            </w:r>
            <w:r w:rsidR="009619D5">
              <w:rPr>
                <w:b/>
                <w:sz w:val="24"/>
                <w:szCs w:val="24"/>
              </w:rPr>
              <w:t>.</w:t>
            </w:r>
            <w:r w:rsidR="00021224" w:rsidRPr="00A77DCF">
              <w:rPr>
                <w:b/>
                <w:sz w:val="24"/>
                <w:szCs w:val="24"/>
              </w:rPr>
              <w:t>)</w:t>
            </w:r>
          </w:p>
        </w:tc>
        <w:tc>
          <w:tcPr>
            <w:tcW w:w="6449" w:type="dxa"/>
          </w:tcPr>
          <w:p w14:paraId="03B9A955" w14:textId="77777777" w:rsidR="009619D5" w:rsidRDefault="004537C1" w:rsidP="007F4032">
            <w:pPr>
              <w:spacing w:after="0" w:line="240" w:lineRule="auto"/>
              <w:rPr>
                <w:sz w:val="24"/>
                <w:szCs w:val="24"/>
              </w:rPr>
            </w:pPr>
            <w:r>
              <w:rPr>
                <w:sz w:val="24"/>
                <w:szCs w:val="24"/>
              </w:rPr>
              <w:t xml:space="preserve">Brady’s dad happened to be working in the shop </w:t>
            </w:r>
            <w:r w:rsidR="007F4032">
              <w:rPr>
                <w:sz w:val="24"/>
                <w:szCs w:val="24"/>
              </w:rPr>
              <w:t>when</w:t>
            </w:r>
            <w:r w:rsidR="009619D5">
              <w:rPr>
                <w:sz w:val="24"/>
                <w:szCs w:val="24"/>
              </w:rPr>
              <w:t>,</w:t>
            </w:r>
            <w:r w:rsidR="007F4032">
              <w:rPr>
                <w:sz w:val="24"/>
                <w:szCs w:val="24"/>
              </w:rPr>
              <w:t xml:space="preserve"> normally</w:t>
            </w:r>
            <w:r w:rsidR="009619D5">
              <w:rPr>
                <w:sz w:val="24"/>
                <w:szCs w:val="24"/>
              </w:rPr>
              <w:t>,</w:t>
            </w:r>
            <w:r w:rsidR="007F4032">
              <w:rPr>
                <w:sz w:val="24"/>
                <w:szCs w:val="24"/>
              </w:rPr>
              <w:t xml:space="preserve"> he was out on the water.  He was </w:t>
            </w:r>
            <w:r>
              <w:rPr>
                <w:sz w:val="24"/>
                <w:szCs w:val="24"/>
              </w:rPr>
              <w:t xml:space="preserve">available </w:t>
            </w:r>
            <w:r w:rsidR="007F4032">
              <w:rPr>
                <w:sz w:val="24"/>
                <w:szCs w:val="24"/>
              </w:rPr>
              <w:t>to join the search and come</w:t>
            </w:r>
            <w:r>
              <w:rPr>
                <w:sz w:val="24"/>
                <w:szCs w:val="24"/>
              </w:rPr>
              <w:t xml:space="preserve"> get Brady from scho</w:t>
            </w:r>
            <w:r w:rsidR="007F4032">
              <w:rPr>
                <w:sz w:val="24"/>
                <w:szCs w:val="24"/>
              </w:rPr>
              <w:t>ol so that he could help also.</w:t>
            </w:r>
          </w:p>
          <w:p w14:paraId="04A1C9F8" w14:textId="77777777" w:rsidR="00775755" w:rsidRDefault="00775755" w:rsidP="007F4032">
            <w:pPr>
              <w:spacing w:after="0" w:line="240" w:lineRule="auto"/>
              <w:rPr>
                <w:sz w:val="24"/>
                <w:szCs w:val="24"/>
              </w:rPr>
            </w:pPr>
          </w:p>
          <w:p w14:paraId="4DCDE963" w14:textId="77777777" w:rsidR="009619D5" w:rsidRDefault="007F4032" w:rsidP="007F4032">
            <w:pPr>
              <w:spacing w:after="0" w:line="240" w:lineRule="auto"/>
              <w:rPr>
                <w:sz w:val="24"/>
                <w:szCs w:val="24"/>
              </w:rPr>
            </w:pPr>
            <w:r>
              <w:rPr>
                <w:sz w:val="24"/>
                <w:szCs w:val="24"/>
              </w:rPr>
              <w:t>Tilly’s instincts luckily guided Brady to where he found Benjamin.</w:t>
            </w:r>
          </w:p>
          <w:p w14:paraId="6F7F60F1" w14:textId="77777777" w:rsidR="007F4032" w:rsidRDefault="007F4032" w:rsidP="007F4032">
            <w:pPr>
              <w:spacing w:after="0" w:line="240" w:lineRule="auto"/>
              <w:rPr>
                <w:sz w:val="24"/>
                <w:szCs w:val="24"/>
              </w:rPr>
            </w:pPr>
          </w:p>
          <w:p w14:paraId="04B6DF90" w14:textId="77777777" w:rsidR="007F4032" w:rsidRPr="00CD6B7F" w:rsidRDefault="007F4032" w:rsidP="007F4032">
            <w:pPr>
              <w:spacing w:after="0" w:line="240" w:lineRule="auto"/>
              <w:rPr>
                <w:sz w:val="24"/>
                <w:szCs w:val="24"/>
              </w:rPr>
            </w:pPr>
            <w:r>
              <w:rPr>
                <w:sz w:val="24"/>
                <w:szCs w:val="24"/>
              </w:rPr>
              <w:t>Brady immediately started rescue efforts and got to the landing in time to get Benjamin more help.</w:t>
            </w:r>
          </w:p>
        </w:tc>
      </w:tr>
    </w:tbl>
    <w:p w14:paraId="21FF9479" w14:textId="77777777" w:rsidR="00F5102D" w:rsidRDefault="00F5102D" w:rsidP="00736956">
      <w:pPr>
        <w:spacing w:after="0" w:line="360" w:lineRule="auto"/>
        <w:rPr>
          <w:rFonts w:asciiTheme="minorHAnsi" w:hAnsiTheme="minorHAnsi" w:cstheme="minorHAnsi"/>
          <w:sz w:val="32"/>
          <w:szCs w:val="32"/>
          <w:u w:val="single"/>
        </w:rPr>
      </w:pPr>
    </w:p>
    <w:p w14:paraId="64EFB6CD" w14:textId="77777777" w:rsidR="00C24154" w:rsidRDefault="00C24154" w:rsidP="00736956">
      <w:pPr>
        <w:spacing w:after="0" w:line="360" w:lineRule="auto"/>
        <w:rPr>
          <w:rFonts w:asciiTheme="minorHAnsi" w:hAnsiTheme="minorHAnsi" w:cstheme="minorHAnsi"/>
          <w:sz w:val="32"/>
          <w:szCs w:val="32"/>
          <w:u w:val="single"/>
        </w:rPr>
      </w:pPr>
    </w:p>
    <w:p w14:paraId="5B44D64D" w14:textId="77777777" w:rsidR="00C24154" w:rsidRDefault="00C24154" w:rsidP="00736956">
      <w:pPr>
        <w:spacing w:after="0" w:line="360" w:lineRule="auto"/>
        <w:rPr>
          <w:rFonts w:asciiTheme="minorHAnsi" w:hAnsiTheme="minorHAnsi" w:cstheme="minorHAnsi"/>
          <w:sz w:val="32"/>
          <w:szCs w:val="32"/>
          <w:u w:val="single"/>
        </w:rPr>
      </w:pPr>
    </w:p>
    <w:p w14:paraId="7ADE1D2A" w14:textId="77777777" w:rsidR="00C24154" w:rsidRDefault="00C24154" w:rsidP="00736956">
      <w:pPr>
        <w:spacing w:after="0" w:line="360" w:lineRule="auto"/>
        <w:rPr>
          <w:rFonts w:asciiTheme="minorHAnsi" w:hAnsiTheme="minorHAnsi" w:cstheme="minorHAnsi"/>
          <w:sz w:val="32"/>
          <w:szCs w:val="32"/>
          <w:u w:val="single"/>
        </w:rPr>
      </w:pPr>
    </w:p>
    <w:p w14:paraId="3611C241" w14:textId="77777777" w:rsidR="007C2CF3" w:rsidRPr="008A169F" w:rsidRDefault="00172736" w:rsidP="00736956">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A169F" w:rsidRPr="00D97E24" w14:paraId="04CC423E" w14:textId="77777777">
        <w:trPr>
          <w:trHeight w:val="372"/>
        </w:trPr>
        <w:tc>
          <w:tcPr>
            <w:tcW w:w="1101" w:type="dxa"/>
          </w:tcPr>
          <w:p w14:paraId="625603F7" w14:textId="77777777" w:rsidR="008A169F" w:rsidRPr="00D97E24" w:rsidRDefault="008A169F" w:rsidP="001D46DD">
            <w:pPr>
              <w:spacing w:after="0" w:line="240" w:lineRule="auto"/>
              <w:jc w:val="center"/>
              <w:rPr>
                <w:b/>
                <w:sz w:val="20"/>
                <w:szCs w:val="20"/>
              </w:rPr>
            </w:pPr>
          </w:p>
        </w:tc>
        <w:tc>
          <w:tcPr>
            <w:tcW w:w="5953" w:type="dxa"/>
          </w:tcPr>
          <w:p w14:paraId="18E2F818" w14:textId="77777777" w:rsidR="008A169F" w:rsidRPr="00D97E24" w:rsidRDefault="008A169F"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65470A2" w14:textId="77777777" w:rsidR="008A169F" w:rsidRPr="00D97E24" w:rsidRDefault="008A169F"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0071CE5F" w14:textId="77777777" w:rsidR="008A169F" w:rsidRDefault="008A169F" w:rsidP="001D46DD">
            <w:pPr>
              <w:spacing w:after="0" w:line="240" w:lineRule="auto"/>
              <w:ind w:left="113" w:right="113"/>
              <w:jc w:val="center"/>
              <w:rPr>
                <w:b/>
                <w:sz w:val="20"/>
                <w:szCs w:val="20"/>
              </w:rPr>
            </w:pPr>
            <w:r w:rsidRPr="00D97E24">
              <w:rPr>
                <w:b/>
                <w:sz w:val="20"/>
                <w:szCs w:val="20"/>
              </w:rPr>
              <w:t xml:space="preserve">WORDS WORTH KNOWING </w:t>
            </w:r>
          </w:p>
          <w:p w14:paraId="2906CBFC" w14:textId="77777777" w:rsidR="008A169F" w:rsidRPr="00D97E24" w:rsidRDefault="008A169F"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A169F" w14:paraId="0771665D" w14:textId="77777777">
        <w:trPr>
          <w:cantSplit/>
          <w:trHeight w:val="3682"/>
        </w:trPr>
        <w:tc>
          <w:tcPr>
            <w:tcW w:w="1101" w:type="dxa"/>
            <w:textDirection w:val="btLr"/>
          </w:tcPr>
          <w:p w14:paraId="2B15EC46" w14:textId="77777777" w:rsidR="008A169F" w:rsidRPr="00D97E24" w:rsidRDefault="008A169F" w:rsidP="001D46DD">
            <w:pPr>
              <w:spacing w:after="0" w:line="240" w:lineRule="auto"/>
              <w:jc w:val="center"/>
              <w:rPr>
                <w:b/>
                <w:sz w:val="20"/>
                <w:szCs w:val="20"/>
              </w:rPr>
            </w:pPr>
            <w:r w:rsidRPr="00D97E24">
              <w:rPr>
                <w:b/>
                <w:sz w:val="20"/>
                <w:szCs w:val="20"/>
              </w:rPr>
              <w:t xml:space="preserve">TEACHER PROVIDES DEFINITION </w:t>
            </w:r>
          </w:p>
          <w:p w14:paraId="03160DEA" w14:textId="77777777" w:rsidR="008A169F" w:rsidRPr="00D97E24" w:rsidRDefault="008A169F"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02088FD" w14:textId="77777777" w:rsidR="008A169F" w:rsidRDefault="008A169F" w:rsidP="00CC5565">
            <w:pPr>
              <w:spacing w:after="0"/>
              <w:rPr>
                <w:sz w:val="24"/>
              </w:rPr>
            </w:pPr>
            <w:r>
              <w:rPr>
                <w:sz w:val="24"/>
              </w:rPr>
              <w:t>Page</w:t>
            </w:r>
            <w:r w:rsidRPr="00F52268">
              <w:rPr>
                <w:sz w:val="24"/>
              </w:rPr>
              <w:t xml:space="preserve"> 41</w:t>
            </w:r>
            <w:r>
              <w:rPr>
                <w:sz w:val="24"/>
              </w:rPr>
              <w:t xml:space="preserve"> </w:t>
            </w:r>
            <w:r w:rsidRPr="00F52268">
              <w:rPr>
                <w:sz w:val="24"/>
              </w:rPr>
              <w:t>-</w:t>
            </w:r>
            <w:r>
              <w:rPr>
                <w:sz w:val="24"/>
              </w:rPr>
              <w:t xml:space="preserve"> F</w:t>
            </w:r>
            <w:r w:rsidRPr="00F52268">
              <w:rPr>
                <w:sz w:val="24"/>
              </w:rPr>
              <w:t>ate</w:t>
            </w:r>
          </w:p>
          <w:p w14:paraId="7B340BDE" w14:textId="77777777" w:rsidR="008A169F" w:rsidRDefault="008A169F" w:rsidP="00CC5565">
            <w:pPr>
              <w:spacing w:after="0"/>
            </w:pPr>
            <w:r w:rsidRPr="00F52268">
              <w:rPr>
                <w:sz w:val="24"/>
              </w:rPr>
              <w:t>Judgment (See culminating task below.)</w:t>
            </w:r>
          </w:p>
        </w:tc>
        <w:tc>
          <w:tcPr>
            <w:tcW w:w="5954" w:type="dxa"/>
            <w:vAlign w:val="center"/>
          </w:tcPr>
          <w:p w14:paraId="16B83473" w14:textId="77777777" w:rsidR="008A169F" w:rsidRDefault="008A169F" w:rsidP="001D46DD">
            <w:pPr>
              <w:spacing w:after="0"/>
            </w:pPr>
          </w:p>
          <w:p w14:paraId="33C0E7EF" w14:textId="77777777" w:rsidR="008A169F" w:rsidRPr="00F52268" w:rsidRDefault="008A169F" w:rsidP="00CC5565">
            <w:pPr>
              <w:spacing w:after="0"/>
              <w:rPr>
                <w:sz w:val="24"/>
              </w:rPr>
            </w:pPr>
            <w:r>
              <w:rPr>
                <w:sz w:val="24"/>
              </w:rPr>
              <w:t>Page</w:t>
            </w:r>
            <w:r w:rsidRPr="00F52268">
              <w:rPr>
                <w:sz w:val="24"/>
              </w:rPr>
              <w:t xml:space="preserve"> 28</w:t>
            </w:r>
            <w:r>
              <w:rPr>
                <w:sz w:val="24"/>
              </w:rPr>
              <w:t xml:space="preserve"> </w:t>
            </w:r>
            <w:r w:rsidRPr="00F52268">
              <w:rPr>
                <w:sz w:val="24"/>
              </w:rPr>
              <w:t>-</w:t>
            </w:r>
            <w:r>
              <w:rPr>
                <w:sz w:val="24"/>
              </w:rPr>
              <w:t xml:space="preserve"> K</w:t>
            </w:r>
            <w:r w:rsidRPr="00F52268">
              <w:rPr>
                <w:sz w:val="24"/>
              </w:rPr>
              <w:t>ayak,</w:t>
            </w:r>
            <w:r>
              <w:rPr>
                <w:sz w:val="24"/>
              </w:rPr>
              <w:t xml:space="preserve"> </w:t>
            </w:r>
            <w:r w:rsidRPr="00F52268">
              <w:rPr>
                <w:sz w:val="24"/>
              </w:rPr>
              <w:t>tides,</w:t>
            </w:r>
            <w:r>
              <w:rPr>
                <w:sz w:val="24"/>
              </w:rPr>
              <w:t xml:space="preserve"> </w:t>
            </w:r>
            <w:r w:rsidRPr="00F52268">
              <w:rPr>
                <w:sz w:val="24"/>
              </w:rPr>
              <w:t>downstream, creeks</w:t>
            </w:r>
          </w:p>
          <w:p w14:paraId="0A8E9298" w14:textId="77777777" w:rsidR="008A169F" w:rsidRPr="00F52268" w:rsidRDefault="008A169F" w:rsidP="00CC5565">
            <w:pPr>
              <w:spacing w:after="0"/>
              <w:rPr>
                <w:sz w:val="24"/>
              </w:rPr>
            </w:pPr>
            <w:r>
              <w:rPr>
                <w:sz w:val="24"/>
              </w:rPr>
              <w:t>Page</w:t>
            </w:r>
            <w:r w:rsidRPr="00F52268">
              <w:rPr>
                <w:sz w:val="24"/>
              </w:rPr>
              <w:t xml:space="preserve"> 29</w:t>
            </w:r>
            <w:r>
              <w:rPr>
                <w:sz w:val="24"/>
              </w:rPr>
              <w:t xml:space="preserve"> </w:t>
            </w:r>
            <w:r w:rsidRPr="00F52268">
              <w:rPr>
                <w:sz w:val="24"/>
              </w:rPr>
              <w:t>-</w:t>
            </w:r>
            <w:r>
              <w:rPr>
                <w:sz w:val="24"/>
              </w:rPr>
              <w:t xml:space="preserve"> C</w:t>
            </w:r>
            <w:r w:rsidRPr="00F52268">
              <w:rPr>
                <w:sz w:val="24"/>
              </w:rPr>
              <w:t>urrents,</w:t>
            </w:r>
            <w:r>
              <w:rPr>
                <w:sz w:val="24"/>
              </w:rPr>
              <w:t xml:space="preserve"> </w:t>
            </w:r>
            <w:r w:rsidRPr="00F52268">
              <w:rPr>
                <w:sz w:val="24"/>
              </w:rPr>
              <w:t xml:space="preserve">common sense, </w:t>
            </w:r>
            <w:r>
              <w:rPr>
                <w:sz w:val="24"/>
              </w:rPr>
              <w:t xml:space="preserve">shudder, </w:t>
            </w:r>
            <w:r w:rsidRPr="00F52268">
              <w:rPr>
                <w:sz w:val="24"/>
              </w:rPr>
              <w:t>intentionally, drifted</w:t>
            </w:r>
          </w:p>
          <w:p w14:paraId="1A9A91BC" w14:textId="77777777" w:rsidR="008A169F" w:rsidRPr="00F52268" w:rsidRDefault="008A169F" w:rsidP="00CC5565">
            <w:pPr>
              <w:spacing w:after="0"/>
              <w:rPr>
                <w:sz w:val="24"/>
              </w:rPr>
            </w:pPr>
            <w:r>
              <w:rPr>
                <w:sz w:val="24"/>
              </w:rPr>
              <w:t>Page 32 - I</w:t>
            </w:r>
            <w:r w:rsidRPr="00F52268">
              <w:rPr>
                <w:sz w:val="24"/>
              </w:rPr>
              <w:t>nstincts</w:t>
            </w:r>
          </w:p>
          <w:p w14:paraId="36D59BD6" w14:textId="77777777" w:rsidR="008A169F" w:rsidRPr="00F52268" w:rsidRDefault="008A169F" w:rsidP="00CC5565">
            <w:pPr>
              <w:spacing w:after="0" w:line="240" w:lineRule="auto"/>
              <w:rPr>
                <w:rFonts w:asciiTheme="minorHAnsi" w:hAnsiTheme="minorHAnsi" w:cstheme="minorHAnsi"/>
                <w:sz w:val="24"/>
                <w:szCs w:val="24"/>
              </w:rPr>
            </w:pPr>
            <w:r>
              <w:rPr>
                <w:rFonts w:asciiTheme="minorHAnsi" w:hAnsiTheme="minorHAnsi" w:cstheme="minorHAnsi"/>
                <w:sz w:val="24"/>
                <w:szCs w:val="24"/>
              </w:rPr>
              <w:t>Page 36 - S</w:t>
            </w:r>
            <w:r w:rsidRPr="00F52268">
              <w:rPr>
                <w:rFonts w:asciiTheme="minorHAnsi" w:hAnsiTheme="minorHAnsi" w:cstheme="minorHAnsi"/>
                <w:sz w:val="24"/>
                <w:szCs w:val="24"/>
              </w:rPr>
              <w:t>tern line, outboard handle, c</w:t>
            </w:r>
            <w:r>
              <w:rPr>
                <w:rFonts w:asciiTheme="minorHAnsi" w:hAnsiTheme="minorHAnsi" w:cstheme="minorHAnsi"/>
                <w:sz w:val="24"/>
                <w:szCs w:val="24"/>
              </w:rPr>
              <w:t>leat, throttle (N</w:t>
            </w:r>
            <w:r w:rsidRPr="00F52268">
              <w:rPr>
                <w:rFonts w:asciiTheme="minorHAnsi" w:hAnsiTheme="minorHAnsi" w:cstheme="minorHAnsi"/>
                <w:sz w:val="24"/>
                <w:szCs w:val="24"/>
              </w:rPr>
              <w:t>o need to define specifically; explain that these are parts of the boat</w:t>
            </w:r>
            <w:r>
              <w:rPr>
                <w:rFonts w:asciiTheme="minorHAnsi" w:hAnsiTheme="minorHAnsi" w:cstheme="minorHAnsi"/>
                <w:sz w:val="24"/>
                <w:szCs w:val="24"/>
              </w:rPr>
              <w:t>,</w:t>
            </w:r>
            <w:r w:rsidRPr="00F52268">
              <w:rPr>
                <w:rFonts w:asciiTheme="minorHAnsi" w:hAnsiTheme="minorHAnsi" w:cstheme="minorHAnsi"/>
                <w:sz w:val="24"/>
                <w:szCs w:val="24"/>
              </w:rPr>
              <w:t xml:space="preserve"> and Brady was rigging them so that the boat could steer itself.)</w:t>
            </w:r>
          </w:p>
          <w:p w14:paraId="3BC81F9C" w14:textId="77777777" w:rsidR="008A169F" w:rsidRDefault="008A169F" w:rsidP="001D46DD">
            <w:pPr>
              <w:spacing w:after="0"/>
            </w:pPr>
          </w:p>
        </w:tc>
      </w:tr>
      <w:tr w:rsidR="008A169F" w14:paraId="1D93E508" w14:textId="77777777">
        <w:trPr>
          <w:cantSplit/>
          <w:trHeight w:val="3682"/>
        </w:trPr>
        <w:tc>
          <w:tcPr>
            <w:tcW w:w="1101" w:type="dxa"/>
            <w:textDirection w:val="btLr"/>
          </w:tcPr>
          <w:p w14:paraId="2470A43A" w14:textId="77777777" w:rsidR="008A169F" w:rsidRPr="00D97E24" w:rsidRDefault="008A169F" w:rsidP="001D46DD">
            <w:pPr>
              <w:spacing w:after="0" w:line="240" w:lineRule="auto"/>
              <w:jc w:val="center"/>
              <w:rPr>
                <w:b/>
                <w:sz w:val="20"/>
                <w:szCs w:val="20"/>
              </w:rPr>
            </w:pPr>
            <w:r w:rsidRPr="00D97E24">
              <w:rPr>
                <w:b/>
                <w:sz w:val="20"/>
                <w:szCs w:val="20"/>
              </w:rPr>
              <w:t>STUDENTS FIGURE OUT THE MEANING</w:t>
            </w:r>
          </w:p>
          <w:p w14:paraId="1058FF85" w14:textId="77777777" w:rsidR="008A169F" w:rsidRPr="00D97E24" w:rsidRDefault="008A169F" w:rsidP="001D46DD">
            <w:pPr>
              <w:spacing w:after="0" w:line="240" w:lineRule="auto"/>
              <w:ind w:left="113" w:right="113"/>
              <w:jc w:val="center"/>
              <w:rPr>
                <w:sz w:val="20"/>
                <w:szCs w:val="20"/>
              </w:rPr>
            </w:pPr>
            <w:r w:rsidRPr="00D97E24">
              <w:rPr>
                <w:sz w:val="20"/>
                <w:szCs w:val="20"/>
              </w:rPr>
              <w:t>sufficient context clues are provided in the text</w:t>
            </w:r>
          </w:p>
          <w:p w14:paraId="414F3881" w14:textId="77777777" w:rsidR="008A169F" w:rsidRPr="00D97E24" w:rsidRDefault="008A169F" w:rsidP="001D46DD">
            <w:pPr>
              <w:spacing w:after="0" w:line="240" w:lineRule="auto"/>
              <w:ind w:left="113" w:right="113"/>
              <w:jc w:val="center"/>
              <w:rPr>
                <w:sz w:val="20"/>
                <w:szCs w:val="20"/>
              </w:rPr>
            </w:pPr>
          </w:p>
          <w:p w14:paraId="173786A1" w14:textId="77777777" w:rsidR="008A169F" w:rsidRPr="00D97E24" w:rsidRDefault="008A169F" w:rsidP="001D46DD">
            <w:pPr>
              <w:spacing w:after="0" w:line="240" w:lineRule="auto"/>
              <w:ind w:left="113" w:right="113"/>
              <w:jc w:val="center"/>
              <w:rPr>
                <w:sz w:val="20"/>
                <w:szCs w:val="20"/>
              </w:rPr>
            </w:pPr>
          </w:p>
          <w:p w14:paraId="48349931" w14:textId="77777777" w:rsidR="008A169F" w:rsidRPr="00D97E24" w:rsidRDefault="008A169F" w:rsidP="001D46DD">
            <w:pPr>
              <w:spacing w:after="0" w:line="240" w:lineRule="auto"/>
              <w:ind w:left="113" w:right="113"/>
              <w:jc w:val="center"/>
              <w:rPr>
                <w:sz w:val="20"/>
                <w:szCs w:val="20"/>
              </w:rPr>
            </w:pPr>
          </w:p>
          <w:p w14:paraId="24E5CA50" w14:textId="77777777" w:rsidR="008A169F" w:rsidRPr="00D97E24" w:rsidRDefault="008A169F" w:rsidP="001D46DD">
            <w:pPr>
              <w:spacing w:after="0" w:line="240" w:lineRule="auto"/>
              <w:ind w:left="113" w:right="113"/>
              <w:jc w:val="center"/>
              <w:rPr>
                <w:sz w:val="20"/>
                <w:szCs w:val="20"/>
              </w:rPr>
            </w:pPr>
          </w:p>
          <w:p w14:paraId="1E8F2CEA" w14:textId="77777777" w:rsidR="008A169F" w:rsidRPr="00D97E24" w:rsidRDefault="008A169F" w:rsidP="001D46DD">
            <w:pPr>
              <w:spacing w:after="0" w:line="240" w:lineRule="auto"/>
              <w:ind w:left="113" w:right="113"/>
              <w:jc w:val="center"/>
              <w:rPr>
                <w:sz w:val="20"/>
                <w:szCs w:val="20"/>
              </w:rPr>
            </w:pPr>
          </w:p>
        </w:tc>
        <w:tc>
          <w:tcPr>
            <w:tcW w:w="5953" w:type="dxa"/>
            <w:vAlign w:val="center"/>
          </w:tcPr>
          <w:p w14:paraId="75BADC47" w14:textId="77777777" w:rsidR="008A169F" w:rsidRDefault="008A169F" w:rsidP="001D46DD">
            <w:pPr>
              <w:spacing w:after="0"/>
            </w:pPr>
          </w:p>
          <w:p w14:paraId="1CA196BE" w14:textId="77777777" w:rsidR="008A169F" w:rsidRDefault="008A169F" w:rsidP="001D46DD">
            <w:pPr>
              <w:spacing w:after="0"/>
            </w:pPr>
          </w:p>
        </w:tc>
        <w:tc>
          <w:tcPr>
            <w:tcW w:w="5954" w:type="dxa"/>
            <w:vAlign w:val="center"/>
          </w:tcPr>
          <w:p w14:paraId="7E20AFBE" w14:textId="77777777" w:rsidR="008A169F" w:rsidRPr="00F52268" w:rsidRDefault="008A169F" w:rsidP="00CC5565">
            <w:pPr>
              <w:spacing w:after="0" w:line="240" w:lineRule="auto"/>
              <w:rPr>
                <w:sz w:val="24"/>
              </w:rPr>
            </w:pPr>
            <w:r>
              <w:rPr>
                <w:sz w:val="24"/>
              </w:rPr>
              <w:t>Page</w:t>
            </w:r>
            <w:r w:rsidRPr="00F52268">
              <w:rPr>
                <w:sz w:val="24"/>
              </w:rPr>
              <w:t xml:space="preserve"> 29</w:t>
            </w:r>
            <w:r>
              <w:rPr>
                <w:sz w:val="24"/>
              </w:rPr>
              <w:t xml:space="preserve"> </w:t>
            </w:r>
            <w:r w:rsidRPr="00F52268">
              <w:rPr>
                <w:sz w:val="24"/>
              </w:rPr>
              <w:t>-</w:t>
            </w:r>
            <w:r>
              <w:rPr>
                <w:sz w:val="24"/>
              </w:rPr>
              <w:t xml:space="preserve"> R</w:t>
            </w:r>
            <w:r w:rsidRPr="00F52268">
              <w:rPr>
                <w:sz w:val="24"/>
              </w:rPr>
              <w:t>eluctantly</w:t>
            </w:r>
          </w:p>
          <w:p w14:paraId="4702F91E" w14:textId="77777777" w:rsidR="008A169F" w:rsidRPr="00F52268" w:rsidRDefault="008A169F" w:rsidP="00CC5565">
            <w:pPr>
              <w:spacing w:after="0" w:line="240" w:lineRule="auto"/>
              <w:rPr>
                <w:sz w:val="24"/>
              </w:rPr>
            </w:pPr>
            <w:r>
              <w:rPr>
                <w:sz w:val="24"/>
              </w:rPr>
              <w:t>Page</w:t>
            </w:r>
            <w:r w:rsidRPr="00F52268">
              <w:rPr>
                <w:sz w:val="24"/>
              </w:rPr>
              <w:t xml:space="preserve"> 32</w:t>
            </w:r>
            <w:r>
              <w:rPr>
                <w:sz w:val="24"/>
              </w:rPr>
              <w:t xml:space="preserve"> </w:t>
            </w:r>
            <w:r w:rsidRPr="00F52268">
              <w:rPr>
                <w:sz w:val="24"/>
              </w:rPr>
              <w:t>-</w:t>
            </w:r>
            <w:r>
              <w:rPr>
                <w:sz w:val="24"/>
              </w:rPr>
              <w:t xml:space="preserve"> I</w:t>
            </w:r>
            <w:r w:rsidRPr="00F52268">
              <w:rPr>
                <w:sz w:val="24"/>
              </w:rPr>
              <w:t>nsistently</w:t>
            </w:r>
          </w:p>
          <w:p w14:paraId="581BDFB8" w14:textId="77777777" w:rsidR="008A169F" w:rsidRDefault="008A169F" w:rsidP="00CC5565">
            <w:pPr>
              <w:spacing w:after="0" w:line="240" w:lineRule="auto"/>
            </w:pPr>
            <w:r>
              <w:rPr>
                <w:rFonts w:asciiTheme="minorHAnsi" w:hAnsiTheme="minorHAnsi" w:cstheme="minorHAnsi"/>
                <w:sz w:val="24"/>
                <w:szCs w:val="24"/>
              </w:rPr>
              <w:t>Page 40 - D</w:t>
            </w:r>
            <w:r w:rsidRPr="00F52268">
              <w:rPr>
                <w:rFonts w:asciiTheme="minorHAnsi" w:hAnsiTheme="minorHAnsi" w:cstheme="minorHAnsi"/>
                <w:sz w:val="24"/>
                <w:szCs w:val="24"/>
              </w:rPr>
              <w:t>rained, elated (though difficult because they are in the same short sentence)</w:t>
            </w:r>
          </w:p>
          <w:p w14:paraId="40627E4B" w14:textId="77777777" w:rsidR="008A169F" w:rsidRDefault="008A169F" w:rsidP="001D46DD">
            <w:pPr>
              <w:spacing w:after="0" w:line="240" w:lineRule="auto"/>
            </w:pPr>
          </w:p>
        </w:tc>
      </w:tr>
    </w:tbl>
    <w:p w14:paraId="4DC618F4" w14:textId="77777777" w:rsidR="00C24154" w:rsidRDefault="00C24154" w:rsidP="00182ADA">
      <w:pPr>
        <w:spacing w:after="0" w:line="240" w:lineRule="auto"/>
        <w:rPr>
          <w:rFonts w:asciiTheme="minorHAnsi" w:hAnsiTheme="minorHAnsi" w:cstheme="minorHAnsi"/>
          <w:sz w:val="24"/>
          <w:szCs w:val="24"/>
        </w:rPr>
      </w:pPr>
    </w:p>
    <w:p w14:paraId="43B8398F" w14:textId="77777777" w:rsidR="00286F6B" w:rsidRPr="00A77DCF" w:rsidRDefault="00172736" w:rsidP="00736956">
      <w:pPr>
        <w:spacing w:after="0" w:line="360" w:lineRule="auto"/>
        <w:rPr>
          <w:rFonts w:asciiTheme="minorHAnsi" w:hAnsiTheme="minorHAnsi" w:cstheme="minorHAnsi"/>
          <w:sz w:val="28"/>
          <w:szCs w:val="32"/>
          <w:u w:val="single"/>
        </w:rPr>
      </w:pPr>
      <w:r w:rsidRPr="00A77DCF">
        <w:rPr>
          <w:rFonts w:asciiTheme="minorHAnsi" w:hAnsiTheme="minorHAnsi" w:cstheme="minorHAnsi"/>
          <w:sz w:val="28"/>
          <w:szCs w:val="32"/>
          <w:u w:val="single"/>
        </w:rPr>
        <w:lastRenderedPageBreak/>
        <w:t xml:space="preserve">Culminating </w:t>
      </w:r>
      <w:r w:rsidR="00144A4B" w:rsidRPr="00A77DCF">
        <w:rPr>
          <w:rFonts w:asciiTheme="minorHAnsi" w:hAnsiTheme="minorHAnsi" w:cstheme="minorHAnsi"/>
          <w:sz w:val="28"/>
          <w:szCs w:val="32"/>
          <w:u w:val="single"/>
        </w:rPr>
        <w:t>Task</w:t>
      </w:r>
    </w:p>
    <w:p w14:paraId="0D84F287" w14:textId="77777777" w:rsidR="00CF3DCC" w:rsidRPr="00841C15" w:rsidRDefault="00CF3DCC" w:rsidP="00736956">
      <w:pPr>
        <w:pStyle w:val="ListParagraph"/>
        <w:numPr>
          <w:ilvl w:val="0"/>
          <w:numId w:val="6"/>
        </w:numPr>
        <w:spacing w:after="0" w:line="360" w:lineRule="auto"/>
        <w:rPr>
          <w:rFonts w:asciiTheme="minorHAnsi" w:hAnsiTheme="minorHAnsi" w:cstheme="minorHAnsi"/>
          <w:sz w:val="24"/>
          <w:szCs w:val="24"/>
        </w:rPr>
      </w:pPr>
      <w:r w:rsidRPr="00841C15">
        <w:rPr>
          <w:rFonts w:asciiTheme="minorHAnsi" w:hAnsiTheme="minorHAnsi" w:cstheme="minorHAnsi"/>
          <w:sz w:val="24"/>
          <w:szCs w:val="24"/>
        </w:rPr>
        <w:t xml:space="preserve">Re-read, Think, </w:t>
      </w:r>
      <w:r w:rsidR="00A61346">
        <w:rPr>
          <w:rFonts w:asciiTheme="minorHAnsi" w:hAnsiTheme="minorHAnsi" w:cstheme="minorHAnsi"/>
          <w:sz w:val="24"/>
          <w:szCs w:val="24"/>
        </w:rPr>
        <w:t>Discuss, Write</w:t>
      </w:r>
    </w:p>
    <w:p w14:paraId="4058D4C6" w14:textId="77777777" w:rsidR="00A61346" w:rsidRPr="00F52268" w:rsidRDefault="00C4799B" w:rsidP="00F52268">
      <w:pPr>
        <w:spacing w:after="0" w:line="360" w:lineRule="auto"/>
        <w:ind w:left="360"/>
        <w:rPr>
          <w:rFonts w:asciiTheme="minorHAnsi" w:hAnsiTheme="minorHAnsi" w:cstheme="minorHAnsi"/>
          <w:i/>
          <w:sz w:val="24"/>
          <w:szCs w:val="24"/>
        </w:rPr>
      </w:pPr>
      <w:r w:rsidRPr="003A7F0E">
        <w:rPr>
          <w:rFonts w:asciiTheme="minorHAnsi" w:hAnsiTheme="minorHAnsi" w:cstheme="minorHAnsi"/>
          <w:i/>
          <w:sz w:val="24"/>
          <w:szCs w:val="24"/>
        </w:rPr>
        <w:t>Judgment is a word with a number of meanings</w:t>
      </w:r>
      <w:r w:rsidR="00F52268">
        <w:rPr>
          <w:rFonts w:asciiTheme="minorHAnsi" w:hAnsiTheme="minorHAnsi" w:cstheme="minorHAnsi"/>
          <w:i/>
          <w:sz w:val="24"/>
          <w:szCs w:val="24"/>
        </w:rPr>
        <w:t>,</w:t>
      </w:r>
      <w:r w:rsidRPr="003A7F0E">
        <w:rPr>
          <w:rFonts w:asciiTheme="minorHAnsi" w:hAnsiTheme="minorHAnsi" w:cstheme="minorHAnsi"/>
          <w:i/>
          <w:sz w:val="24"/>
          <w:szCs w:val="24"/>
        </w:rPr>
        <w:t xml:space="preserve"> one of which has to do with the ability to make the right decision. In this story</w:t>
      </w:r>
      <w:r w:rsidR="00F52268">
        <w:rPr>
          <w:rFonts w:asciiTheme="minorHAnsi" w:hAnsiTheme="minorHAnsi" w:cstheme="minorHAnsi"/>
          <w:i/>
          <w:sz w:val="24"/>
          <w:szCs w:val="24"/>
        </w:rPr>
        <w:t>,</w:t>
      </w:r>
      <w:r w:rsidRPr="003A7F0E">
        <w:rPr>
          <w:rFonts w:asciiTheme="minorHAnsi" w:hAnsiTheme="minorHAnsi" w:cstheme="minorHAnsi"/>
          <w:i/>
          <w:sz w:val="24"/>
          <w:szCs w:val="24"/>
        </w:rPr>
        <w:t xml:space="preserve"> Brady make</w:t>
      </w:r>
      <w:r w:rsidR="00F52268">
        <w:rPr>
          <w:rFonts w:asciiTheme="minorHAnsi" w:hAnsiTheme="minorHAnsi" w:cstheme="minorHAnsi"/>
          <w:i/>
          <w:sz w:val="24"/>
          <w:szCs w:val="24"/>
        </w:rPr>
        <w:t>s a number of decisions.</w:t>
      </w:r>
      <w:r w:rsidR="00A61346" w:rsidRPr="003A7F0E">
        <w:rPr>
          <w:rFonts w:asciiTheme="minorHAnsi" w:hAnsiTheme="minorHAnsi" w:cstheme="minorHAnsi"/>
          <w:i/>
          <w:sz w:val="24"/>
          <w:szCs w:val="24"/>
        </w:rPr>
        <w:t xml:space="preserve">  Go</w:t>
      </w:r>
      <w:r w:rsidRPr="003A7F0E">
        <w:rPr>
          <w:rFonts w:asciiTheme="minorHAnsi" w:hAnsiTheme="minorHAnsi" w:cstheme="minorHAnsi"/>
          <w:i/>
          <w:sz w:val="24"/>
          <w:szCs w:val="24"/>
        </w:rPr>
        <w:t xml:space="preserve"> back into the text</w:t>
      </w:r>
      <w:r w:rsidR="00F52268">
        <w:rPr>
          <w:rFonts w:asciiTheme="minorHAnsi" w:hAnsiTheme="minorHAnsi" w:cstheme="minorHAnsi"/>
          <w:i/>
          <w:sz w:val="24"/>
          <w:szCs w:val="24"/>
        </w:rPr>
        <w:t xml:space="preserve"> and</w:t>
      </w:r>
      <w:r w:rsidRPr="003A7F0E">
        <w:rPr>
          <w:rFonts w:asciiTheme="minorHAnsi" w:hAnsiTheme="minorHAnsi" w:cstheme="minorHAnsi"/>
          <w:i/>
          <w:sz w:val="24"/>
          <w:szCs w:val="24"/>
        </w:rPr>
        <w:t xml:space="preserve"> locate each of these decision points, describe the </w:t>
      </w:r>
      <w:r w:rsidR="00A61346" w:rsidRPr="003A7F0E">
        <w:rPr>
          <w:rFonts w:asciiTheme="minorHAnsi" w:hAnsiTheme="minorHAnsi" w:cstheme="minorHAnsi"/>
          <w:i/>
          <w:sz w:val="24"/>
          <w:szCs w:val="24"/>
        </w:rPr>
        <w:t xml:space="preserve">situation and decision, and tell whether or not it was a </w:t>
      </w:r>
      <w:r w:rsidRPr="003A7F0E">
        <w:rPr>
          <w:rFonts w:asciiTheme="minorHAnsi" w:hAnsiTheme="minorHAnsi" w:cstheme="minorHAnsi"/>
          <w:i/>
          <w:sz w:val="24"/>
          <w:szCs w:val="24"/>
        </w:rPr>
        <w:t xml:space="preserve">good decision and why.   </w:t>
      </w:r>
    </w:p>
    <w:tbl>
      <w:tblPr>
        <w:tblStyle w:val="TableGrid"/>
        <w:tblW w:w="0" w:type="auto"/>
        <w:tblLook w:val="04A0" w:firstRow="1" w:lastRow="0" w:firstColumn="1" w:lastColumn="0" w:noHBand="0" w:noVBand="1"/>
      </w:tblPr>
      <w:tblGrid>
        <w:gridCol w:w="6228"/>
        <w:gridCol w:w="6948"/>
      </w:tblGrid>
      <w:tr w:rsidR="00A61346" w:rsidRPr="001535F1" w14:paraId="0DC8B410" w14:textId="77777777">
        <w:tc>
          <w:tcPr>
            <w:tcW w:w="6228" w:type="dxa"/>
          </w:tcPr>
          <w:p w14:paraId="2AE77E75" w14:textId="77777777" w:rsidR="00A61346" w:rsidRPr="00F52268" w:rsidRDefault="00A61346" w:rsidP="001535F1">
            <w:pPr>
              <w:spacing w:after="0" w:line="240" w:lineRule="auto"/>
              <w:rPr>
                <w:rFonts w:asciiTheme="minorHAnsi" w:hAnsiTheme="minorHAnsi" w:cstheme="minorHAnsi"/>
                <w:b/>
                <w:sz w:val="24"/>
                <w:szCs w:val="24"/>
              </w:rPr>
            </w:pPr>
            <w:r w:rsidRPr="00F52268">
              <w:rPr>
                <w:rFonts w:asciiTheme="minorHAnsi" w:hAnsiTheme="minorHAnsi" w:cstheme="minorHAnsi"/>
                <w:b/>
                <w:sz w:val="24"/>
                <w:szCs w:val="24"/>
              </w:rPr>
              <w:t>Describe the situation and Brady’s decision</w:t>
            </w:r>
          </w:p>
        </w:tc>
        <w:tc>
          <w:tcPr>
            <w:tcW w:w="6948" w:type="dxa"/>
          </w:tcPr>
          <w:p w14:paraId="0DEB0FC5" w14:textId="77777777" w:rsidR="00A61346" w:rsidRPr="00F52268" w:rsidRDefault="00A61346" w:rsidP="007E281B">
            <w:pPr>
              <w:spacing w:after="0" w:line="240" w:lineRule="auto"/>
              <w:rPr>
                <w:rFonts w:asciiTheme="minorHAnsi" w:hAnsiTheme="minorHAnsi" w:cstheme="minorHAnsi"/>
                <w:b/>
                <w:sz w:val="24"/>
                <w:szCs w:val="24"/>
              </w:rPr>
            </w:pPr>
            <w:r w:rsidRPr="00F52268">
              <w:rPr>
                <w:rFonts w:asciiTheme="minorHAnsi" w:hAnsiTheme="minorHAnsi" w:cstheme="minorHAnsi"/>
                <w:b/>
                <w:sz w:val="24"/>
                <w:szCs w:val="24"/>
              </w:rPr>
              <w:t xml:space="preserve">Explain whether or not </w:t>
            </w:r>
            <w:r w:rsidR="007E281B" w:rsidRPr="00F52268">
              <w:rPr>
                <w:rFonts w:asciiTheme="minorHAnsi" w:hAnsiTheme="minorHAnsi" w:cstheme="minorHAnsi"/>
                <w:b/>
                <w:sz w:val="24"/>
                <w:szCs w:val="24"/>
              </w:rPr>
              <w:t>Brady made</w:t>
            </w:r>
            <w:r w:rsidRPr="00F52268">
              <w:rPr>
                <w:rFonts w:asciiTheme="minorHAnsi" w:hAnsiTheme="minorHAnsi" w:cstheme="minorHAnsi"/>
                <w:b/>
                <w:sz w:val="24"/>
                <w:szCs w:val="24"/>
              </w:rPr>
              <w:t xml:space="preserve"> a good decision or not and why</w:t>
            </w:r>
          </w:p>
        </w:tc>
      </w:tr>
      <w:tr w:rsidR="00A61346" w:rsidRPr="001535F1" w14:paraId="1377B584" w14:textId="77777777">
        <w:tc>
          <w:tcPr>
            <w:tcW w:w="6228" w:type="dxa"/>
          </w:tcPr>
          <w:p w14:paraId="67B085D4" w14:textId="77777777"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 xml:space="preserve">Not warning Mrs. </w:t>
            </w:r>
            <w:proofErr w:type="spellStart"/>
            <w:r w:rsidRPr="00F52268">
              <w:rPr>
                <w:rFonts w:asciiTheme="minorHAnsi" w:hAnsiTheme="minorHAnsi" w:cstheme="minorHAnsi"/>
                <w:sz w:val="24"/>
                <w:szCs w:val="24"/>
              </w:rPr>
              <w:t>DiAngelo</w:t>
            </w:r>
            <w:proofErr w:type="spellEnd"/>
            <w:r w:rsidRPr="00F52268">
              <w:rPr>
                <w:rFonts w:asciiTheme="minorHAnsi" w:hAnsiTheme="minorHAnsi" w:cstheme="minorHAnsi"/>
                <w:sz w:val="24"/>
                <w:szCs w:val="24"/>
              </w:rPr>
              <w:t xml:space="preserve"> about go</w:t>
            </w:r>
            <w:r w:rsidR="00F52268" w:rsidRPr="00F52268">
              <w:rPr>
                <w:rFonts w:asciiTheme="minorHAnsi" w:hAnsiTheme="minorHAnsi" w:cstheme="minorHAnsi"/>
                <w:sz w:val="24"/>
                <w:szCs w:val="24"/>
              </w:rPr>
              <w:t>ing</w:t>
            </w:r>
            <w:r w:rsidRPr="00F52268">
              <w:rPr>
                <w:rFonts w:asciiTheme="minorHAnsi" w:hAnsiTheme="minorHAnsi" w:cstheme="minorHAnsi"/>
                <w:sz w:val="24"/>
                <w:szCs w:val="24"/>
              </w:rPr>
              <w:t xml:space="preserve"> out on the boat even though he knew the weather was bad</w:t>
            </w:r>
          </w:p>
        </w:tc>
        <w:tc>
          <w:tcPr>
            <w:tcW w:w="6948" w:type="dxa"/>
          </w:tcPr>
          <w:p w14:paraId="7A0B02CF" w14:textId="77777777" w:rsidR="00A61346" w:rsidRPr="00F52268" w:rsidRDefault="00F52268"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Bad decision -</w:t>
            </w:r>
            <w:r w:rsidR="007E281B" w:rsidRPr="00F52268">
              <w:rPr>
                <w:rFonts w:asciiTheme="minorHAnsi" w:hAnsiTheme="minorHAnsi" w:cstheme="minorHAnsi"/>
                <w:sz w:val="24"/>
                <w:szCs w:val="24"/>
              </w:rPr>
              <w:t xml:space="preserve"> Mrs. </w:t>
            </w:r>
            <w:proofErr w:type="spellStart"/>
            <w:r w:rsidR="007E281B" w:rsidRPr="00F52268">
              <w:rPr>
                <w:rFonts w:asciiTheme="minorHAnsi" w:hAnsiTheme="minorHAnsi" w:cstheme="minorHAnsi"/>
                <w:sz w:val="24"/>
                <w:szCs w:val="24"/>
              </w:rPr>
              <w:t>DiAngelo</w:t>
            </w:r>
            <w:proofErr w:type="spellEnd"/>
            <w:r w:rsidR="007E281B" w:rsidRPr="00F52268">
              <w:rPr>
                <w:rFonts w:asciiTheme="minorHAnsi" w:hAnsiTheme="minorHAnsi" w:cstheme="minorHAnsi"/>
                <w:sz w:val="24"/>
                <w:szCs w:val="24"/>
              </w:rPr>
              <w:t xml:space="preserve"> and Benjamin ended up lost and hurt.</w:t>
            </w:r>
          </w:p>
        </w:tc>
      </w:tr>
      <w:tr w:rsidR="00A61346" w:rsidRPr="001535F1" w14:paraId="15DE7FE4" w14:textId="77777777">
        <w:tc>
          <w:tcPr>
            <w:tcW w:w="6228" w:type="dxa"/>
          </w:tcPr>
          <w:p w14:paraId="727B353C" w14:textId="77777777"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Continuing to search the creek even though he thought it was a waste of time</w:t>
            </w:r>
          </w:p>
        </w:tc>
        <w:tc>
          <w:tcPr>
            <w:tcW w:w="6948" w:type="dxa"/>
          </w:tcPr>
          <w:p w14:paraId="7BB6260B" w14:textId="77777777" w:rsidR="00A61346" w:rsidRPr="00F52268" w:rsidRDefault="007E281B"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 He found Benjamin.</w:t>
            </w:r>
          </w:p>
        </w:tc>
      </w:tr>
      <w:tr w:rsidR="00A61346" w:rsidRPr="001535F1" w14:paraId="291DA21F" w14:textId="77777777">
        <w:tc>
          <w:tcPr>
            <w:tcW w:w="6228" w:type="dxa"/>
          </w:tcPr>
          <w:p w14:paraId="13DD061A" w14:textId="77777777"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Following the instincts of his dog</w:t>
            </w:r>
          </w:p>
        </w:tc>
        <w:tc>
          <w:tcPr>
            <w:tcW w:w="6948" w:type="dxa"/>
          </w:tcPr>
          <w:p w14:paraId="213FD6BC" w14:textId="77777777" w:rsidR="00A61346" w:rsidRPr="00F52268" w:rsidRDefault="007E281B"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 He found Benjamin.</w:t>
            </w:r>
          </w:p>
        </w:tc>
      </w:tr>
      <w:tr w:rsidR="00A61346" w:rsidRPr="001535F1" w14:paraId="58802C4D" w14:textId="77777777">
        <w:tc>
          <w:tcPr>
            <w:tcW w:w="6228" w:type="dxa"/>
          </w:tcPr>
          <w:p w14:paraId="70E13F19" w14:textId="77777777"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Focusing on CPR rather than speeding the boat towards help</w:t>
            </w:r>
          </w:p>
        </w:tc>
        <w:tc>
          <w:tcPr>
            <w:tcW w:w="6948" w:type="dxa"/>
          </w:tcPr>
          <w:p w14:paraId="0C3E98FF" w14:textId="77777777" w:rsidR="00A61346" w:rsidRPr="00F52268" w:rsidRDefault="00F52268"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w:t>
            </w:r>
            <w:r w:rsidR="007E281B" w:rsidRPr="00F52268">
              <w:rPr>
                <w:rFonts w:asciiTheme="minorHAnsi" w:hAnsiTheme="minorHAnsi" w:cstheme="minorHAnsi"/>
                <w:sz w:val="24"/>
                <w:szCs w:val="24"/>
              </w:rPr>
              <w:t xml:space="preserve"> He saved Benjamin’s life.</w:t>
            </w:r>
          </w:p>
        </w:tc>
      </w:tr>
    </w:tbl>
    <w:p w14:paraId="4830729E" w14:textId="77777777" w:rsidR="00A61346" w:rsidRPr="00F52268" w:rsidRDefault="00A61346" w:rsidP="00736956">
      <w:pPr>
        <w:spacing w:after="0" w:line="360" w:lineRule="auto"/>
        <w:rPr>
          <w:rFonts w:asciiTheme="minorHAnsi" w:hAnsiTheme="minorHAnsi" w:cstheme="minorHAnsi"/>
          <w:sz w:val="24"/>
          <w:szCs w:val="32"/>
        </w:rPr>
      </w:pPr>
    </w:p>
    <w:p w14:paraId="05A9FFC7" w14:textId="77777777" w:rsidR="00172736" w:rsidRPr="008A169F" w:rsidRDefault="00172736" w:rsidP="00736956">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t xml:space="preserve">Additional </w:t>
      </w:r>
      <w:r w:rsidR="00144A4B" w:rsidRPr="008A169F">
        <w:rPr>
          <w:rFonts w:asciiTheme="minorHAnsi" w:hAnsiTheme="minorHAnsi" w:cstheme="minorHAnsi"/>
          <w:sz w:val="32"/>
          <w:szCs w:val="32"/>
          <w:u w:val="single"/>
        </w:rPr>
        <w:t>Tasks</w:t>
      </w:r>
    </w:p>
    <w:p w14:paraId="65C629BE" w14:textId="77777777" w:rsidR="00F52268" w:rsidRPr="00F52268" w:rsidRDefault="00F52268" w:rsidP="00F52268">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Re-read the last two paragraphs on page 41. Then, think about and complete a written response to the following prompt: </w:t>
      </w:r>
      <w:r w:rsidR="00775755" w:rsidRPr="00F52268">
        <w:rPr>
          <w:rFonts w:asciiTheme="minorHAnsi" w:hAnsiTheme="minorHAnsi" w:cstheme="minorHAnsi"/>
          <w:i/>
          <w:sz w:val="24"/>
          <w:szCs w:val="24"/>
        </w:rPr>
        <w:t xml:space="preserve">Fate is the idea that some things are meant to be.  </w:t>
      </w:r>
      <w:r>
        <w:rPr>
          <w:rFonts w:asciiTheme="minorHAnsi" w:hAnsiTheme="minorHAnsi" w:cstheme="minorHAnsi"/>
          <w:i/>
          <w:sz w:val="24"/>
          <w:szCs w:val="24"/>
        </w:rPr>
        <w:t>In other words, l</w:t>
      </w:r>
      <w:r w:rsidR="00775755" w:rsidRPr="00F52268">
        <w:rPr>
          <w:rFonts w:asciiTheme="minorHAnsi" w:hAnsiTheme="minorHAnsi" w:cstheme="minorHAnsi"/>
          <w:i/>
          <w:sz w:val="24"/>
          <w:szCs w:val="24"/>
        </w:rPr>
        <w:t>uck and timing all somehow match</w:t>
      </w:r>
      <w:r w:rsidRPr="00F52268">
        <w:rPr>
          <w:rFonts w:asciiTheme="minorHAnsi" w:hAnsiTheme="minorHAnsi" w:cstheme="minorHAnsi"/>
          <w:i/>
          <w:sz w:val="24"/>
          <w:szCs w:val="24"/>
        </w:rPr>
        <w:t>es</w:t>
      </w:r>
      <w:r w:rsidR="00775755" w:rsidRPr="00F52268">
        <w:rPr>
          <w:rFonts w:asciiTheme="minorHAnsi" w:hAnsiTheme="minorHAnsi" w:cstheme="minorHAnsi"/>
          <w:i/>
          <w:sz w:val="24"/>
          <w:szCs w:val="24"/>
        </w:rPr>
        <w:t xml:space="preserve"> up to make </w:t>
      </w:r>
      <w:r w:rsidR="007E281B" w:rsidRPr="00F52268">
        <w:rPr>
          <w:rFonts w:asciiTheme="minorHAnsi" w:hAnsiTheme="minorHAnsi" w:cstheme="minorHAnsi"/>
          <w:i/>
          <w:sz w:val="24"/>
          <w:szCs w:val="24"/>
        </w:rPr>
        <w:t>things happen.</w:t>
      </w:r>
      <w:r w:rsidR="00775755" w:rsidRPr="00F52268">
        <w:rPr>
          <w:rFonts w:asciiTheme="minorHAnsi" w:hAnsiTheme="minorHAnsi" w:cstheme="minorHAnsi"/>
          <w:i/>
          <w:sz w:val="24"/>
          <w:szCs w:val="24"/>
        </w:rPr>
        <w:t xml:space="preserve">  How did fate, luck, and</w:t>
      </w:r>
      <w:r w:rsidR="007F4032" w:rsidRPr="00F52268">
        <w:rPr>
          <w:rFonts w:asciiTheme="minorHAnsi" w:hAnsiTheme="minorHAnsi" w:cstheme="minorHAnsi"/>
          <w:i/>
          <w:sz w:val="24"/>
          <w:szCs w:val="24"/>
        </w:rPr>
        <w:t xml:space="preserve"> timing help save </w:t>
      </w:r>
      <w:r w:rsidR="00775755" w:rsidRPr="00F52268">
        <w:rPr>
          <w:rFonts w:asciiTheme="minorHAnsi" w:hAnsiTheme="minorHAnsi" w:cstheme="minorHAnsi"/>
          <w:i/>
          <w:sz w:val="24"/>
          <w:szCs w:val="24"/>
        </w:rPr>
        <w:t>Benjamin?</w:t>
      </w:r>
      <w:r w:rsidR="007F4032" w:rsidRPr="00F52268">
        <w:rPr>
          <w:rFonts w:asciiTheme="minorHAnsi" w:hAnsiTheme="minorHAnsi" w:cstheme="minorHAnsi"/>
          <w:i/>
          <w:sz w:val="24"/>
          <w:szCs w:val="24"/>
        </w:rPr>
        <w:t xml:space="preserve"> </w:t>
      </w:r>
    </w:p>
    <w:p w14:paraId="7E3C3D8E" w14:textId="77777777" w:rsidR="0059005A" w:rsidRPr="00F52268" w:rsidRDefault="00F52268" w:rsidP="00F52268">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 </w:t>
      </w:r>
      <w:r w:rsidR="007F4032" w:rsidRPr="00F52268">
        <w:rPr>
          <w:rFonts w:asciiTheme="minorHAnsi" w:hAnsiTheme="minorHAnsi" w:cstheme="minorHAnsi"/>
          <w:sz w:val="24"/>
          <w:szCs w:val="24"/>
        </w:rPr>
        <w:t>Answer</w:t>
      </w:r>
      <w:r>
        <w:rPr>
          <w:rFonts w:asciiTheme="minorHAnsi" w:hAnsiTheme="minorHAnsi" w:cstheme="minorHAnsi"/>
          <w:sz w:val="24"/>
          <w:szCs w:val="24"/>
        </w:rPr>
        <w:t>: P</w:t>
      </w:r>
      <w:r w:rsidR="007F4032" w:rsidRPr="00F52268">
        <w:rPr>
          <w:rFonts w:asciiTheme="minorHAnsi" w:hAnsiTheme="minorHAnsi" w:cstheme="minorHAnsi"/>
          <w:sz w:val="24"/>
          <w:szCs w:val="24"/>
        </w:rPr>
        <w:t>rovided with</w:t>
      </w:r>
      <w:r>
        <w:rPr>
          <w:rFonts w:asciiTheme="minorHAnsi" w:hAnsiTheme="minorHAnsi" w:cstheme="minorHAnsi"/>
          <w:sz w:val="24"/>
          <w:szCs w:val="24"/>
        </w:rPr>
        <w:t>in</w:t>
      </w:r>
      <w:r w:rsidR="007F4032" w:rsidRPr="00F52268">
        <w:rPr>
          <w:rFonts w:asciiTheme="minorHAnsi" w:hAnsiTheme="minorHAnsi" w:cstheme="minorHAnsi"/>
          <w:sz w:val="24"/>
          <w:szCs w:val="24"/>
        </w:rPr>
        <w:t xml:space="preserve"> </w:t>
      </w:r>
      <w:r>
        <w:rPr>
          <w:rFonts w:asciiTheme="minorHAnsi" w:hAnsiTheme="minorHAnsi" w:cstheme="minorHAnsi"/>
          <w:sz w:val="24"/>
          <w:szCs w:val="24"/>
        </w:rPr>
        <w:t>Text Dependent Questions above.</w:t>
      </w:r>
    </w:p>
    <w:p w14:paraId="68126120" w14:textId="77777777" w:rsidR="00841C15" w:rsidRPr="00F52268" w:rsidRDefault="004D3BFD" w:rsidP="00F52268">
      <w:pPr>
        <w:pStyle w:val="ListParagraph"/>
        <w:numPr>
          <w:ilvl w:val="0"/>
          <w:numId w:val="3"/>
        </w:numPr>
        <w:spacing w:after="0" w:line="360" w:lineRule="auto"/>
        <w:ind w:left="360"/>
        <w:rPr>
          <w:rFonts w:asciiTheme="minorHAnsi" w:hAnsiTheme="minorHAnsi" w:cstheme="minorHAnsi"/>
          <w:sz w:val="24"/>
          <w:szCs w:val="24"/>
        </w:rPr>
      </w:pPr>
      <w:r w:rsidRPr="00841C15">
        <w:rPr>
          <w:rFonts w:asciiTheme="minorHAnsi" w:hAnsiTheme="minorHAnsi" w:cstheme="minorHAnsi"/>
          <w:sz w:val="24"/>
          <w:szCs w:val="24"/>
        </w:rPr>
        <w:t xml:space="preserve">Trace Brady’s boat through the story. When is he going fast, when is he going </w:t>
      </w:r>
      <w:r w:rsidR="00F5102D" w:rsidRPr="00841C15">
        <w:rPr>
          <w:rFonts w:asciiTheme="minorHAnsi" w:hAnsiTheme="minorHAnsi" w:cstheme="minorHAnsi"/>
          <w:sz w:val="24"/>
          <w:szCs w:val="24"/>
        </w:rPr>
        <w:t>slowly</w:t>
      </w:r>
      <w:r w:rsidRPr="00841C15">
        <w:rPr>
          <w:rFonts w:asciiTheme="minorHAnsi" w:hAnsiTheme="minorHAnsi" w:cstheme="minorHAnsi"/>
          <w:sz w:val="24"/>
          <w:szCs w:val="24"/>
        </w:rPr>
        <w:t xml:space="preserve">, when is he stopped? </w:t>
      </w:r>
      <w:r w:rsidR="00841C15" w:rsidRPr="00841C15">
        <w:rPr>
          <w:rFonts w:asciiTheme="minorHAnsi" w:hAnsiTheme="minorHAnsi" w:cstheme="minorHAnsi"/>
          <w:sz w:val="24"/>
          <w:szCs w:val="24"/>
        </w:rPr>
        <w:t xml:space="preserve">Describe the events that were happening at each </w:t>
      </w:r>
      <w:r w:rsidR="00F52268">
        <w:rPr>
          <w:rFonts w:asciiTheme="minorHAnsi" w:hAnsiTheme="minorHAnsi" w:cstheme="minorHAnsi"/>
          <w:sz w:val="24"/>
          <w:szCs w:val="24"/>
        </w:rPr>
        <w:t xml:space="preserve">one of these </w:t>
      </w:r>
      <w:r w:rsidR="00841C15" w:rsidRPr="00841C15">
        <w:rPr>
          <w:rFonts w:asciiTheme="minorHAnsi" w:hAnsiTheme="minorHAnsi" w:cstheme="minorHAnsi"/>
          <w:sz w:val="24"/>
          <w:szCs w:val="24"/>
        </w:rPr>
        <w:t>point</w:t>
      </w:r>
      <w:r w:rsidR="00F52268">
        <w:rPr>
          <w:rFonts w:asciiTheme="minorHAnsi" w:hAnsiTheme="minorHAnsi" w:cstheme="minorHAnsi"/>
          <w:sz w:val="24"/>
          <w:szCs w:val="24"/>
        </w:rPr>
        <w:t>s in the story.</w:t>
      </w:r>
    </w:p>
    <w:tbl>
      <w:tblPr>
        <w:tblStyle w:val="TableGrid"/>
        <w:tblW w:w="0" w:type="auto"/>
        <w:tblInd w:w="360" w:type="dxa"/>
        <w:tblLook w:val="04A0" w:firstRow="1" w:lastRow="0" w:firstColumn="1" w:lastColumn="0" w:noHBand="0" w:noVBand="1"/>
      </w:tblPr>
      <w:tblGrid>
        <w:gridCol w:w="4698"/>
        <w:gridCol w:w="6910"/>
      </w:tblGrid>
      <w:tr w:rsidR="00841C15" w:rsidRPr="00841C15" w14:paraId="606498F2" w14:textId="77777777">
        <w:trPr>
          <w:trHeight w:val="288"/>
        </w:trPr>
        <w:tc>
          <w:tcPr>
            <w:tcW w:w="4698" w:type="dxa"/>
            <w:vAlign w:val="center"/>
          </w:tcPr>
          <w:p w14:paraId="2425023C" w14:textId="77777777" w:rsidR="004D3BFD" w:rsidRPr="00841C15" w:rsidRDefault="004D3BFD" w:rsidP="00736956">
            <w:pPr>
              <w:pStyle w:val="ListParagraph"/>
              <w:spacing w:after="100" w:afterAutospacing="1" w:line="240" w:lineRule="auto"/>
              <w:ind w:left="0"/>
              <w:jc w:val="center"/>
              <w:rPr>
                <w:rFonts w:asciiTheme="minorHAnsi" w:hAnsiTheme="minorHAnsi" w:cstheme="minorHAnsi"/>
                <w:b/>
                <w:sz w:val="24"/>
                <w:szCs w:val="24"/>
              </w:rPr>
            </w:pPr>
            <w:r w:rsidRPr="00841C15">
              <w:rPr>
                <w:rFonts w:asciiTheme="minorHAnsi" w:hAnsiTheme="minorHAnsi" w:cstheme="minorHAnsi"/>
                <w:b/>
                <w:sz w:val="24"/>
                <w:szCs w:val="24"/>
              </w:rPr>
              <w:t>Speed of</w:t>
            </w:r>
            <w:r w:rsidR="00841C15" w:rsidRPr="00841C15">
              <w:rPr>
                <w:rFonts w:asciiTheme="minorHAnsi" w:hAnsiTheme="minorHAnsi" w:cstheme="minorHAnsi"/>
                <w:b/>
                <w:sz w:val="24"/>
                <w:szCs w:val="24"/>
              </w:rPr>
              <w:t xml:space="preserve"> Brady’s B</w:t>
            </w:r>
            <w:r w:rsidRPr="00841C15">
              <w:rPr>
                <w:rFonts w:asciiTheme="minorHAnsi" w:hAnsiTheme="minorHAnsi" w:cstheme="minorHAnsi"/>
                <w:b/>
                <w:sz w:val="24"/>
                <w:szCs w:val="24"/>
              </w:rPr>
              <w:t>oat</w:t>
            </w:r>
          </w:p>
        </w:tc>
        <w:tc>
          <w:tcPr>
            <w:tcW w:w="6910" w:type="dxa"/>
            <w:vAlign w:val="center"/>
          </w:tcPr>
          <w:p w14:paraId="3AD38A12" w14:textId="77777777" w:rsidR="004D3BFD" w:rsidRPr="00841C15" w:rsidRDefault="00841C15" w:rsidP="00BD6EE9">
            <w:pPr>
              <w:pStyle w:val="ListParagraph"/>
              <w:spacing w:after="100" w:afterAutospacing="1" w:line="240" w:lineRule="auto"/>
              <w:ind w:left="0"/>
              <w:jc w:val="center"/>
              <w:rPr>
                <w:rFonts w:asciiTheme="minorHAnsi" w:hAnsiTheme="minorHAnsi" w:cstheme="minorHAnsi"/>
                <w:b/>
                <w:sz w:val="24"/>
                <w:szCs w:val="24"/>
              </w:rPr>
            </w:pPr>
            <w:r w:rsidRPr="00841C15">
              <w:rPr>
                <w:rFonts w:asciiTheme="minorHAnsi" w:hAnsiTheme="minorHAnsi" w:cstheme="minorHAnsi"/>
                <w:b/>
                <w:sz w:val="24"/>
                <w:szCs w:val="24"/>
              </w:rPr>
              <w:t>What was happening in the story?</w:t>
            </w:r>
            <w:r w:rsidR="004D3BFD" w:rsidRPr="00841C15">
              <w:rPr>
                <w:rFonts w:asciiTheme="minorHAnsi" w:hAnsiTheme="minorHAnsi" w:cstheme="minorHAnsi"/>
                <w:b/>
                <w:sz w:val="24"/>
                <w:szCs w:val="24"/>
              </w:rPr>
              <w:t xml:space="preserve"> (</w:t>
            </w:r>
            <w:r w:rsidR="00F52268">
              <w:rPr>
                <w:rFonts w:asciiTheme="minorHAnsi" w:hAnsiTheme="minorHAnsi" w:cstheme="minorHAnsi"/>
                <w:b/>
                <w:sz w:val="24"/>
                <w:szCs w:val="24"/>
              </w:rPr>
              <w:t>N</w:t>
            </w:r>
            <w:r w:rsidR="00BD6EE9">
              <w:rPr>
                <w:rFonts w:asciiTheme="minorHAnsi" w:hAnsiTheme="minorHAnsi" w:cstheme="minorHAnsi"/>
                <w:b/>
                <w:sz w:val="24"/>
                <w:szCs w:val="24"/>
              </w:rPr>
              <w:t>ote specific page numbers</w:t>
            </w:r>
            <w:r w:rsidR="00F52268">
              <w:rPr>
                <w:rFonts w:asciiTheme="minorHAnsi" w:hAnsiTheme="minorHAnsi" w:cstheme="minorHAnsi"/>
                <w:b/>
                <w:sz w:val="24"/>
                <w:szCs w:val="24"/>
              </w:rPr>
              <w:t>.</w:t>
            </w:r>
            <w:r w:rsidR="004D3BFD" w:rsidRPr="00841C15">
              <w:rPr>
                <w:rFonts w:asciiTheme="minorHAnsi" w:hAnsiTheme="minorHAnsi" w:cstheme="minorHAnsi"/>
                <w:b/>
                <w:sz w:val="24"/>
                <w:szCs w:val="24"/>
              </w:rPr>
              <w:t>)</w:t>
            </w:r>
          </w:p>
        </w:tc>
      </w:tr>
      <w:tr w:rsidR="00841C15" w:rsidRPr="00841C15" w14:paraId="7711D180" w14:textId="77777777">
        <w:trPr>
          <w:trHeight w:val="288"/>
        </w:trPr>
        <w:tc>
          <w:tcPr>
            <w:tcW w:w="4698" w:type="dxa"/>
            <w:vAlign w:val="center"/>
          </w:tcPr>
          <w:p w14:paraId="0E4C75E7" w14:textId="77777777"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 xml:space="preserve">Brady is moving the boat fast </w:t>
            </w:r>
            <w:r w:rsidR="00841C15" w:rsidRPr="008C71DC">
              <w:rPr>
                <w:rFonts w:asciiTheme="minorHAnsi" w:hAnsiTheme="minorHAnsi" w:cstheme="minorHAnsi"/>
                <w:sz w:val="24"/>
                <w:szCs w:val="24"/>
              </w:rPr>
              <w:t>or faster</w:t>
            </w:r>
          </w:p>
        </w:tc>
        <w:tc>
          <w:tcPr>
            <w:tcW w:w="6910" w:type="dxa"/>
            <w:vAlign w:val="center"/>
          </w:tcPr>
          <w:p w14:paraId="2653C74E" w14:textId="77777777" w:rsidR="004D3BFD" w:rsidRPr="008C71DC" w:rsidRDefault="007F4032"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Returning to the landing with Benjamin</w:t>
            </w:r>
            <w:r w:rsidR="00BD6EE9">
              <w:rPr>
                <w:rFonts w:asciiTheme="minorHAnsi" w:hAnsiTheme="minorHAnsi" w:cstheme="minorHAnsi"/>
                <w:sz w:val="24"/>
                <w:szCs w:val="24"/>
              </w:rPr>
              <w:t xml:space="preserve"> (pg</w:t>
            </w:r>
            <w:r w:rsidR="00F52268">
              <w:rPr>
                <w:rFonts w:asciiTheme="minorHAnsi" w:hAnsiTheme="minorHAnsi" w:cstheme="minorHAnsi"/>
                <w:sz w:val="24"/>
                <w:szCs w:val="24"/>
              </w:rPr>
              <w:t>s</w:t>
            </w:r>
            <w:r w:rsidR="00BD6EE9">
              <w:rPr>
                <w:rFonts w:asciiTheme="minorHAnsi" w:hAnsiTheme="minorHAnsi" w:cstheme="minorHAnsi"/>
                <w:sz w:val="24"/>
                <w:szCs w:val="24"/>
              </w:rPr>
              <w:t>. 36-37)</w:t>
            </w:r>
          </w:p>
        </w:tc>
      </w:tr>
      <w:tr w:rsidR="00841C15" w:rsidRPr="00841C15" w14:paraId="4690136A" w14:textId="77777777">
        <w:trPr>
          <w:trHeight w:val="288"/>
        </w:trPr>
        <w:tc>
          <w:tcPr>
            <w:tcW w:w="4698" w:type="dxa"/>
            <w:vAlign w:val="center"/>
          </w:tcPr>
          <w:p w14:paraId="019F175C" w14:textId="77777777"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Brady is going slowly</w:t>
            </w:r>
          </w:p>
        </w:tc>
        <w:tc>
          <w:tcPr>
            <w:tcW w:w="6910" w:type="dxa"/>
            <w:vAlign w:val="center"/>
          </w:tcPr>
          <w:p w14:paraId="4F4FE1A3" w14:textId="77777777" w:rsidR="004D3BFD" w:rsidRPr="008C71DC" w:rsidRDefault="008C71DC"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S</w:t>
            </w:r>
            <w:r w:rsidR="007F4032" w:rsidRPr="008C71DC">
              <w:rPr>
                <w:rFonts w:asciiTheme="minorHAnsi" w:hAnsiTheme="minorHAnsi" w:cstheme="minorHAnsi"/>
                <w:sz w:val="24"/>
                <w:szCs w:val="24"/>
              </w:rPr>
              <w:t>earching</w:t>
            </w:r>
            <w:r w:rsidR="00BD6EE9">
              <w:rPr>
                <w:rFonts w:asciiTheme="minorHAnsi" w:hAnsiTheme="minorHAnsi" w:cstheme="minorHAnsi"/>
                <w:sz w:val="24"/>
                <w:szCs w:val="24"/>
              </w:rPr>
              <w:t xml:space="preserve"> (pg</w:t>
            </w:r>
            <w:r w:rsidR="00F52268">
              <w:rPr>
                <w:rFonts w:asciiTheme="minorHAnsi" w:hAnsiTheme="minorHAnsi" w:cstheme="minorHAnsi"/>
                <w:sz w:val="24"/>
                <w:szCs w:val="24"/>
              </w:rPr>
              <w:t>s</w:t>
            </w:r>
            <w:r w:rsidR="00BD6EE9">
              <w:rPr>
                <w:rFonts w:asciiTheme="minorHAnsi" w:hAnsiTheme="minorHAnsi" w:cstheme="minorHAnsi"/>
                <w:sz w:val="24"/>
                <w:szCs w:val="24"/>
              </w:rPr>
              <w:t>. 29-31)</w:t>
            </w:r>
          </w:p>
        </w:tc>
      </w:tr>
      <w:tr w:rsidR="00841C15" w:rsidRPr="00841C15" w14:paraId="45E3C2B6" w14:textId="77777777">
        <w:trPr>
          <w:trHeight w:val="288"/>
        </w:trPr>
        <w:tc>
          <w:tcPr>
            <w:tcW w:w="4698" w:type="dxa"/>
            <w:vAlign w:val="center"/>
          </w:tcPr>
          <w:p w14:paraId="2045AFB6" w14:textId="77777777"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 xml:space="preserve">Brady stops the boat </w:t>
            </w:r>
          </w:p>
        </w:tc>
        <w:tc>
          <w:tcPr>
            <w:tcW w:w="6910" w:type="dxa"/>
            <w:vAlign w:val="center"/>
          </w:tcPr>
          <w:p w14:paraId="2C72A9AB" w14:textId="77777777" w:rsidR="004D3BFD" w:rsidRPr="008C71DC" w:rsidRDefault="00BD6EE9"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Listening</w:t>
            </w:r>
            <w:r w:rsidR="007F4032" w:rsidRPr="008C71DC">
              <w:rPr>
                <w:rFonts w:asciiTheme="minorHAnsi" w:hAnsiTheme="minorHAnsi" w:cstheme="minorHAnsi"/>
                <w:sz w:val="24"/>
                <w:szCs w:val="24"/>
              </w:rPr>
              <w:t xml:space="preserve"> and finding Benjamin</w:t>
            </w:r>
            <w:r>
              <w:rPr>
                <w:rFonts w:asciiTheme="minorHAnsi" w:hAnsiTheme="minorHAnsi" w:cstheme="minorHAnsi"/>
                <w:sz w:val="24"/>
                <w:szCs w:val="24"/>
              </w:rPr>
              <w:t xml:space="preserve"> (pg</w:t>
            </w:r>
            <w:r w:rsidR="00F52268">
              <w:rPr>
                <w:rFonts w:asciiTheme="minorHAnsi" w:hAnsiTheme="minorHAnsi" w:cstheme="minorHAnsi"/>
                <w:sz w:val="24"/>
                <w:szCs w:val="24"/>
              </w:rPr>
              <w:t>s</w:t>
            </w:r>
            <w:r>
              <w:rPr>
                <w:rFonts w:asciiTheme="minorHAnsi" w:hAnsiTheme="minorHAnsi" w:cstheme="minorHAnsi"/>
                <w:sz w:val="24"/>
                <w:szCs w:val="24"/>
              </w:rPr>
              <w:t>. 33-35)</w:t>
            </w:r>
          </w:p>
        </w:tc>
      </w:tr>
    </w:tbl>
    <w:p w14:paraId="4DB1A5CB" w14:textId="77777777" w:rsidR="0059005A" w:rsidRDefault="0059005A" w:rsidP="00736956">
      <w:pPr>
        <w:spacing w:after="0" w:line="360" w:lineRule="auto"/>
        <w:rPr>
          <w:rFonts w:asciiTheme="minorHAnsi" w:hAnsiTheme="minorHAnsi" w:cstheme="minorHAnsi"/>
        </w:rPr>
        <w:sectPr w:rsidR="0059005A">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32493E" w14:textId="77777777" w:rsidR="0059005A" w:rsidRDefault="00333676" w:rsidP="008A169F">
      <w:pPr>
        <w:spacing w:after="0" w:line="360" w:lineRule="auto"/>
        <w:contextualSpacing/>
        <w:rPr>
          <w:sz w:val="24"/>
          <w:szCs w:val="28"/>
        </w:rPr>
      </w:pPr>
      <w:r w:rsidRPr="0056748C">
        <w:rPr>
          <w:sz w:val="24"/>
          <w:szCs w:val="28"/>
        </w:rPr>
        <w:lastRenderedPageBreak/>
        <w:t>Name</w:t>
      </w:r>
      <w:r w:rsidRPr="0056748C">
        <w:rPr>
          <w:sz w:val="24"/>
          <w:szCs w:val="28"/>
        </w:rPr>
        <w:tab/>
        <w:t xml:space="preserve"> </w:t>
      </w:r>
      <w:r w:rsidR="0059005A" w:rsidRPr="0056748C">
        <w:rPr>
          <w:sz w:val="24"/>
          <w:szCs w:val="28"/>
        </w:rPr>
        <w:t>________________________</w:t>
      </w:r>
      <w:r w:rsidR="0056748C">
        <w:rPr>
          <w:sz w:val="24"/>
          <w:szCs w:val="28"/>
        </w:rPr>
        <w:t>________________________ Date __________________</w:t>
      </w:r>
    </w:p>
    <w:p w14:paraId="2B30A9F7" w14:textId="77777777" w:rsidR="0056748C" w:rsidRPr="0056748C" w:rsidRDefault="0056748C" w:rsidP="008A169F">
      <w:pPr>
        <w:spacing w:after="0" w:line="360" w:lineRule="auto"/>
        <w:contextualSpacing/>
        <w:rPr>
          <w:sz w:val="24"/>
          <w:szCs w:val="28"/>
        </w:rPr>
      </w:pPr>
    </w:p>
    <w:p w14:paraId="04F5256D" w14:textId="77777777" w:rsidR="0059005A" w:rsidRDefault="0059005A" w:rsidP="008A169F">
      <w:pPr>
        <w:spacing w:after="0" w:line="360" w:lineRule="auto"/>
        <w:contextualSpacing/>
        <w:jc w:val="center"/>
        <w:rPr>
          <w:b/>
          <w:sz w:val="28"/>
          <w:szCs w:val="28"/>
        </w:rPr>
      </w:pPr>
      <w:r w:rsidRPr="0059005A">
        <w:rPr>
          <w:b/>
          <w:sz w:val="28"/>
          <w:szCs w:val="28"/>
        </w:rPr>
        <w:t>“Red Kayak”</w:t>
      </w:r>
    </w:p>
    <w:p w14:paraId="4BA97F05" w14:textId="77777777" w:rsidR="0056748C" w:rsidRPr="0056748C" w:rsidRDefault="0056748C" w:rsidP="008A169F">
      <w:pPr>
        <w:spacing w:after="0" w:line="360" w:lineRule="auto"/>
        <w:contextualSpacing/>
        <w:jc w:val="center"/>
        <w:rPr>
          <w:b/>
          <w:sz w:val="24"/>
          <w:szCs w:val="28"/>
        </w:rPr>
      </w:pPr>
    </w:p>
    <w:p w14:paraId="407AB40A"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Read the introduction on page 28.  Brady and his friends made a decision that cold spring morning.  What was it?</w:t>
      </w:r>
    </w:p>
    <w:p w14:paraId="3E59B993" w14:textId="77777777" w:rsidR="0059005A" w:rsidRPr="0056748C" w:rsidRDefault="0059005A" w:rsidP="008A169F">
      <w:pPr>
        <w:pStyle w:val="ListParagraph"/>
        <w:spacing w:after="0" w:line="360" w:lineRule="auto"/>
        <w:rPr>
          <w:sz w:val="24"/>
          <w:szCs w:val="28"/>
        </w:rPr>
      </w:pPr>
    </w:p>
    <w:p w14:paraId="1331235B" w14:textId="77777777" w:rsidR="0059005A" w:rsidRPr="0056748C" w:rsidRDefault="0059005A" w:rsidP="008A169F">
      <w:pPr>
        <w:pStyle w:val="ListParagraph"/>
        <w:spacing w:after="0" w:line="360" w:lineRule="auto"/>
        <w:rPr>
          <w:sz w:val="24"/>
          <w:szCs w:val="28"/>
        </w:rPr>
      </w:pPr>
    </w:p>
    <w:p w14:paraId="5F262390" w14:textId="77777777" w:rsidR="0059005A" w:rsidRPr="0056748C" w:rsidRDefault="0059005A" w:rsidP="008A169F">
      <w:pPr>
        <w:pStyle w:val="ListParagraph"/>
        <w:spacing w:after="0" w:line="360" w:lineRule="auto"/>
        <w:rPr>
          <w:sz w:val="24"/>
          <w:szCs w:val="28"/>
        </w:rPr>
      </w:pPr>
    </w:p>
    <w:p w14:paraId="552F2C6B" w14:textId="77777777" w:rsidR="0059005A" w:rsidRPr="0056748C" w:rsidRDefault="0059005A" w:rsidP="008A169F">
      <w:pPr>
        <w:pStyle w:val="ListParagraph"/>
        <w:spacing w:after="0" w:line="360" w:lineRule="auto"/>
        <w:rPr>
          <w:sz w:val="24"/>
          <w:szCs w:val="28"/>
        </w:rPr>
      </w:pPr>
    </w:p>
    <w:p w14:paraId="0DC7EE4C"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Read the 2nd paragraph on page 29. What was Brady’s attitude about searching the smaller creeks?</w:t>
      </w:r>
      <w:r w:rsidR="0056748C">
        <w:rPr>
          <w:sz w:val="24"/>
          <w:szCs w:val="28"/>
        </w:rPr>
        <w:t xml:space="preserve"> </w:t>
      </w:r>
    </w:p>
    <w:p w14:paraId="4A0DA2E4" w14:textId="77777777" w:rsidR="0059005A" w:rsidRPr="0056748C" w:rsidRDefault="0059005A" w:rsidP="008A169F">
      <w:pPr>
        <w:pStyle w:val="ListParagraph"/>
        <w:spacing w:after="0" w:line="360" w:lineRule="auto"/>
        <w:rPr>
          <w:sz w:val="24"/>
          <w:szCs w:val="28"/>
        </w:rPr>
      </w:pPr>
    </w:p>
    <w:p w14:paraId="082ED109" w14:textId="77777777" w:rsidR="0059005A" w:rsidRPr="0056748C" w:rsidRDefault="0059005A" w:rsidP="008A169F">
      <w:pPr>
        <w:pStyle w:val="ListParagraph"/>
        <w:spacing w:after="0" w:line="360" w:lineRule="auto"/>
        <w:rPr>
          <w:sz w:val="24"/>
          <w:szCs w:val="28"/>
        </w:rPr>
      </w:pPr>
    </w:p>
    <w:p w14:paraId="0715EF56" w14:textId="77777777" w:rsidR="0059005A" w:rsidRPr="0056748C" w:rsidRDefault="0059005A" w:rsidP="008A169F">
      <w:pPr>
        <w:pStyle w:val="ListParagraph"/>
        <w:spacing w:after="0" w:line="360" w:lineRule="auto"/>
        <w:rPr>
          <w:sz w:val="24"/>
          <w:szCs w:val="28"/>
        </w:rPr>
      </w:pPr>
    </w:p>
    <w:p w14:paraId="6F8B5808" w14:textId="77777777" w:rsidR="0059005A" w:rsidRPr="0056748C" w:rsidRDefault="0059005A" w:rsidP="008A169F">
      <w:pPr>
        <w:pStyle w:val="ListParagraph"/>
        <w:spacing w:after="0" w:line="360" w:lineRule="auto"/>
        <w:rPr>
          <w:sz w:val="24"/>
          <w:szCs w:val="28"/>
        </w:rPr>
      </w:pPr>
    </w:p>
    <w:p w14:paraId="4FBD2809" w14:textId="77777777" w:rsidR="0059005A" w:rsidRPr="0056748C" w:rsidRDefault="00333676" w:rsidP="008A169F">
      <w:pPr>
        <w:pStyle w:val="ListParagraph"/>
        <w:numPr>
          <w:ilvl w:val="0"/>
          <w:numId w:val="14"/>
        </w:numPr>
        <w:spacing w:after="0" w:line="360" w:lineRule="auto"/>
        <w:rPr>
          <w:sz w:val="24"/>
          <w:szCs w:val="28"/>
        </w:rPr>
      </w:pPr>
      <w:r w:rsidRPr="0056748C">
        <w:rPr>
          <w:sz w:val="24"/>
          <w:szCs w:val="28"/>
        </w:rPr>
        <w:t>Read the last paragraph on page</w:t>
      </w:r>
      <w:r w:rsidR="0059005A" w:rsidRPr="0056748C">
        <w:rPr>
          <w:sz w:val="24"/>
          <w:szCs w:val="28"/>
        </w:rPr>
        <w:t xml:space="preserve"> 29. What was the effect of Brady’s thinking about his own earlier accident?</w:t>
      </w:r>
      <w:r w:rsidR="0056748C">
        <w:rPr>
          <w:sz w:val="24"/>
          <w:szCs w:val="28"/>
        </w:rPr>
        <w:t xml:space="preserve"> </w:t>
      </w:r>
    </w:p>
    <w:p w14:paraId="26B5C84C" w14:textId="77777777" w:rsidR="0059005A" w:rsidRPr="0056748C" w:rsidRDefault="0059005A" w:rsidP="008A169F">
      <w:pPr>
        <w:pStyle w:val="ListParagraph"/>
        <w:spacing w:after="0" w:line="360" w:lineRule="auto"/>
        <w:rPr>
          <w:sz w:val="24"/>
          <w:szCs w:val="28"/>
        </w:rPr>
      </w:pPr>
    </w:p>
    <w:p w14:paraId="26D1DC16" w14:textId="77777777" w:rsidR="0059005A" w:rsidRPr="0056748C" w:rsidRDefault="0059005A" w:rsidP="008A169F">
      <w:pPr>
        <w:pStyle w:val="ListParagraph"/>
        <w:spacing w:after="0" w:line="360" w:lineRule="auto"/>
        <w:rPr>
          <w:sz w:val="24"/>
          <w:szCs w:val="28"/>
        </w:rPr>
      </w:pPr>
    </w:p>
    <w:p w14:paraId="5BF4EE9D" w14:textId="77777777" w:rsidR="0059005A" w:rsidRPr="0056748C" w:rsidRDefault="0059005A" w:rsidP="008A169F">
      <w:pPr>
        <w:pStyle w:val="ListParagraph"/>
        <w:spacing w:after="0" w:line="360" w:lineRule="auto"/>
        <w:rPr>
          <w:sz w:val="24"/>
          <w:szCs w:val="28"/>
        </w:rPr>
      </w:pPr>
    </w:p>
    <w:p w14:paraId="5E72E6D5" w14:textId="77777777" w:rsidR="0059005A" w:rsidRPr="0056748C" w:rsidRDefault="0059005A" w:rsidP="008A169F">
      <w:pPr>
        <w:pStyle w:val="ListParagraph"/>
        <w:spacing w:after="0" w:line="360" w:lineRule="auto"/>
        <w:rPr>
          <w:sz w:val="24"/>
          <w:szCs w:val="28"/>
        </w:rPr>
      </w:pPr>
    </w:p>
    <w:p w14:paraId="790E657F"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What made Brady decide to continue to search the creek even if he </w:t>
      </w:r>
      <w:r w:rsidR="00333676" w:rsidRPr="0056748C">
        <w:rPr>
          <w:sz w:val="24"/>
          <w:szCs w:val="28"/>
        </w:rPr>
        <w:t>thought it was “a waste of time</w:t>
      </w:r>
      <w:r w:rsidRPr="0056748C">
        <w:rPr>
          <w:sz w:val="24"/>
          <w:szCs w:val="28"/>
        </w:rPr>
        <w:t>”</w:t>
      </w:r>
      <w:r w:rsidR="00333676" w:rsidRPr="0056748C">
        <w:rPr>
          <w:sz w:val="24"/>
          <w:szCs w:val="28"/>
        </w:rPr>
        <w:t>?</w:t>
      </w:r>
      <w:r w:rsidRPr="0056748C">
        <w:rPr>
          <w:sz w:val="24"/>
          <w:szCs w:val="28"/>
        </w:rPr>
        <w:t xml:space="preserve"> (</w:t>
      </w:r>
      <w:r w:rsidR="0056748C">
        <w:rPr>
          <w:sz w:val="24"/>
          <w:szCs w:val="28"/>
        </w:rPr>
        <w:t>P</w:t>
      </w:r>
      <w:r w:rsidRPr="0056748C">
        <w:rPr>
          <w:sz w:val="24"/>
          <w:szCs w:val="28"/>
        </w:rPr>
        <w:t xml:space="preserve">g. 32) </w:t>
      </w:r>
    </w:p>
    <w:p w14:paraId="3858BD76" w14:textId="77777777" w:rsidR="0059005A" w:rsidRPr="0056748C" w:rsidRDefault="0059005A" w:rsidP="008A169F">
      <w:pPr>
        <w:spacing w:after="0" w:line="360" w:lineRule="auto"/>
        <w:contextualSpacing/>
        <w:rPr>
          <w:sz w:val="24"/>
          <w:szCs w:val="28"/>
        </w:rPr>
      </w:pPr>
    </w:p>
    <w:p w14:paraId="3F692951" w14:textId="77777777" w:rsidR="0059005A" w:rsidRPr="0056748C" w:rsidRDefault="0059005A" w:rsidP="008A169F">
      <w:pPr>
        <w:spacing w:after="0" w:line="360" w:lineRule="auto"/>
        <w:contextualSpacing/>
        <w:rPr>
          <w:sz w:val="24"/>
          <w:szCs w:val="28"/>
        </w:rPr>
      </w:pPr>
    </w:p>
    <w:p w14:paraId="4062CCE9" w14:textId="77777777" w:rsidR="0059005A" w:rsidRPr="0056748C" w:rsidRDefault="0059005A" w:rsidP="008A169F">
      <w:pPr>
        <w:spacing w:after="0" w:line="360" w:lineRule="auto"/>
        <w:contextualSpacing/>
        <w:rPr>
          <w:sz w:val="24"/>
          <w:szCs w:val="28"/>
        </w:rPr>
      </w:pPr>
    </w:p>
    <w:p w14:paraId="295BE13C" w14:textId="77777777" w:rsidR="0059005A" w:rsidRPr="0056748C" w:rsidRDefault="0059005A" w:rsidP="008A169F">
      <w:pPr>
        <w:pStyle w:val="ListParagraph"/>
        <w:spacing w:after="0" w:line="360" w:lineRule="auto"/>
        <w:rPr>
          <w:sz w:val="24"/>
          <w:szCs w:val="28"/>
        </w:rPr>
      </w:pPr>
    </w:p>
    <w:p w14:paraId="44DC856D"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lastRenderedPageBreak/>
        <w:t>What did Brady rely on to help him to stay calm after he lost his cel</w:t>
      </w:r>
      <w:r w:rsidR="0056748C">
        <w:rPr>
          <w:sz w:val="24"/>
          <w:szCs w:val="28"/>
        </w:rPr>
        <w:t>l phone in the water?  (P</w:t>
      </w:r>
      <w:r w:rsidRPr="0056748C">
        <w:rPr>
          <w:sz w:val="24"/>
          <w:szCs w:val="28"/>
        </w:rPr>
        <w:t>g</w:t>
      </w:r>
      <w:r w:rsidR="00333676" w:rsidRPr="0056748C">
        <w:rPr>
          <w:sz w:val="24"/>
          <w:szCs w:val="28"/>
        </w:rPr>
        <w:t>s</w:t>
      </w:r>
      <w:r w:rsidRPr="0056748C">
        <w:rPr>
          <w:sz w:val="24"/>
          <w:szCs w:val="28"/>
        </w:rPr>
        <w:t>. 34-35)</w:t>
      </w:r>
    </w:p>
    <w:p w14:paraId="5AF77D23" w14:textId="77777777" w:rsidR="0059005A" w:rsidRPr="0056748C" w:rsidRDefault="0059005A" w:rsidP="008A169F">
      <w:pPr>
        <w:pStyle w:val="ListParagraph"/>
        <w:spacing w:after="0" w:line="360" w:lineRule="auto"/>
        <w:rPr>
          <w:sz w:val="24"/>
          <w:szCs w:val="28"/>
        </w:rPr>
      </w:pPr>
    </w:p>
    <w:p w14:paraId="6388A00C" w14:textId="77777777" w:rsidR="0059005A" w:rsidRPr="0056748C" w:rsidRDefault="0059005A" w:rsidP="008A169F">
      <w:pPr>
        <w:pStyle w:val="ListParagraph"/>
        <w:spacing w:after="0" w:line="360" w:lineRule="auto"/>
        <w:rPr>
          <w:sz w:val="24"/>
          <w:szCs w:val="28"/>
        </w:rPr>
      </w:pPr>
    </w:p>
    <w:p w14:paraId="0B70E1A0" w14:textId="77777777" w:rsidR="0059005A" w:rsidRPr="0056748C" w:rsidRDefault="0059005A" w:rsidP="008A169F">
      <w:pPr>
        <w:pStyle w:val="ListParagraph"/>
        <w:spacing w:after="0" w:line="360" w:lineRule="auto"/>
        <w:rPr>
          <w:sz w:val="24"/>
          <w:szCs w:val="28"/>
        </w:rPr>
      </w:pPr>
    </w:p>
    <w:p w14:paraId="048C74DF" w14:textId="77777777" w:rsidR="0059005A" w:rsidRPr="0056748C" w:rsidRDefault="0059005A" w:rsidP="008A169F">
      <w:pPr>
        <w:pStyle w:val="ListParagraph"/>
        <w:spacing w:after="0" w:line="360" w:lineRule="auto"/>
        <w:rPr>
          <w:sz w:val="24"/>
          <w:szCs w:val="28"/>
        </w:rPr>
      </w:pPr>
    </w:p>
    <w:p w14:paraId="1B6C35E7" w14:textId="77777777" w:rsidR="0059005A" w:rsidRPr="0056748C" w:rsidRDefault="00333676" w:rsidP="008A169F">
      <w:pPr>
        <w:pStyle w:val="ListParagraph"/>
        <w:numPr>
          <w:ilvl w:val="0"/>
          <w:numId w:val="14"/>
        </w:numPr>
        <w:spacing w:after="0" w:line="360" w:lineRule="auto"/>
        <w:rPr>
          <w:sz w:val="24"/>
          <w:szCs w:val="28"/>
        </w:rPr>
      </w:pPr>
      <w:r w:rsidRPr="0056748C">
        <w:rPr>
          <w:sz w:val="24"/>
          <w:szCs w:val="28"/>
        </w:rPr>
        <w:t>Re-read page</w:t>
      </w:r>
      <w:r w:rsidR="0059005A" w:rsidRPr="0056748C">
        <w:rPr>
          <w:sz w:val="24"/>
          <w:szCs w:val="28"/>
        </w:rPr>
        <w:t xml:space="preserve"> 36 from the paragraph beginning with “Ben neede</w:t>
      </w:r>
      <w:r w:rsidRPr="0056748C">
        <w:rPr>
          <w:sz w:val="24"/>
          <w:szCs w:val="28"/>
        </w:rPr>
        <w:t>d to get to that ambulance fast</w:t>
      </w:r>
      <w:r w:rsidR="0059005A" w:rsidRPr="0056748C">
        <w:rPr>
          <w:sz w:val="24"/>
          <w:szCs w:val="28"/>
        </w:rPr>
        <w:t xml:space="preserve">” and end with the last </w:t>
      </w:r>
      <w:r w:rsidR="0056748C">
        <w:rPr>
          <w:sz w:val="24"/>
          <w:szCs w:val="28"/>
        </w:rPr>
        <w:t xml:space="preserve">paragraph on page 37. </w:t>
      </w:r>
      <w:r w:rsidR="0059005A" w:rsidRPr="0056748C">
        <w:rPr>
          <w:sz w:val="24"/>
          <w:szCs w:val="28"/>
        </w:rPr>
        <w:t>How did Brady get the boat to the landing whi</w:t>
      </w:r>
      <w:r w:rsidR="0056748C">
        <w:rPr>
          <w:sz w:val="24"/>
          <w:szCs w:val="28"/>
        </w:rPr>
        <w:t xml:space="preserve">le still giving Benjamin CPR? </w:t>
      </w:r>
    </w:p>
    <w:p w14:paraId="215C9CD0" w14:textId="77777777" w:rsidR="0059005A" w:rsidRPr="0056748C" w:rsidRDefault="0059005A" w:rsidP="008A169F">
      <w:pPr>
        <w:pStyle w:val="ListParagraph"/>
        <w:spacing w:after="0" w:line="360" w:lineRule="auto"/>
        <w:rPr>
          <w:sz w:val="24"/>
          <w:szCs w:val="28"/>
        </w:rPr>
      </w:pPr>
    </w:p>
    <w:p w14:paraId="78F88C62" w14:textId="77777777" w:rsidR="0059005A" w:rsidRPr="0056748C" w:rsidRDefault="0059005A" w:rsidP="008A169F">
      <w:pPr>
        <w:pStyle w:val="ListParagraph"/>
        <w:spacing w:after="0" w:line="360" w:lineRule="auto"/>
        <w:rPr>
          <w:sz w:val="24"/>
          <w:szCs w:val="28"/>
        </w:rPr>
      </w:pPr>
    </w:p>
    <w:p w14:paraId="722E8DF9" w14:textId="77777777" w:rsidR="0059005A" w:rsidRPr="0056748C" w:rsidRDefault="0059005A" w:rsidP="008A169F">
      <w:pPr>
        <w:pStyle w:val="ListParagraph"/>
        <w:spacing w:after="0" w:line="360" w:lineRule="auto"/>
        <w:rPr>
          <w:sz w:val="24"/>
          <w:szCs w:val="28"/>
        </w:rPr>
      </w:pPr>
    </w:p>
    <w:p w14:paraId="7F098BC1" w14:textId="77777777" w:rsidR="0059005A" w:rsidRPr="0056748C" w:rsidRDefault="0059005A" w:rsidP="008A169F">
      <w:pPr>
        <w:pStyle w:val="ListParagraph"/>
        <w:spacing w:after="0" w:line="360" w:lineRule="auto"/>
        <w:rPr>
          <w:sz w:val="24"/>
          <w:szCs w:val="28"/>
        </w:rPr>
      </w:pPr>
    </w:p>
    <w:p w14:paraId="2C436686"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How did Brady demonstrate good judgment when</w:t>
      </w:r>
      <w:r w:rsidR="0056748C">
        <w:rPr>
          <w:sz w:val="24"/>
          <w:szCs w:val="28"/>
        </w:rPr>
        <w:t xml:space="preserve"> he saw the ambulance lights? (P</w:t>
      </w:r>
      <w:r w:rsidRPr="0056748C">
        <w:rPr>
          <w:sz w:val="24"/>
          <w:szCs w:val="28"/>
        </w:rPr>
        <w:t>g. 37)</w:t>
      </w:r>
    </w:p>
    <w:p w14:paraId="30C0DC73" w14:textId="77777777" w:rsidR="0059005A" w:rsidRPr="0056748C" w:rsidRDefault="0059005A" w:rsidP="008A169F">
      <w:pPr>
        <w:spacing w:after="0" w:line="360" w:lineRule="auto"/>
        <w:contextualSpacing/>
        <w:rPr>
          <w:sz w:val="24"/>
          <w:szCs w:val="28"/>
        </w:rPr>
      </w:pPr>
    </w:p>
    <w:p w14:paraId="71D60356" w14:textId="77777777" w:rsidR="0059005A" w:rsidRPr="0056748C" w:rsidRDefault="0059005A" w:rsidP="008A169F">
      <w:pPr>
        <w:spacing w:after="0" w:line="360" w:lineRule="auto"/>
        <w:contextualSpacing/>
        <w:rPr>
          <w:sz w:val="24"/>
          <w:szCs w:val="28"/>
        </w:rPr>
      </w:pPr>
    </w:p>
    <w:p w14:paraId="3A4AF919" w14:textId="77777777" w:rsidR="0059005A" w:rsidRDefault="0059005A" w:rsidP="008A169F">
      <w:pPr>
        <w:spacing w:after="0" w:line="360" w:lineRule="auto"/>
        <w:contextualSpacing/>
        <w:rPr>
          <w:sz w:val="24"/>
          <w:szCs w:val="28"/>
        </w:rPr>
      </w:pPr>
    </w:p>
    <w:p w14:paraId="6942FB7D" w14:textId="77777777" w:rsidR="00167914" w:rsidRPr="0056748C" w:rsidRDefault="00167914" w:rsidP="008A169F">
      <w:pPr>
        <w:spacing w:after="0" w:line="360" w:lineRule="auto"/>
        <w:contextualSpacing/>
        <w:rPr>
          <w:sz w:val="24"/>
          <w:szCs w:val="28"/>
        </w:rPr>
      </w:pPr>
    </w:p>
    <w:p w14:paraId="49B6C838"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Why didn’t Brady “have a clue” about how he ended up on the landing? </w:t>
      </w:r>
      <w:r w:rsidR="0056748C">
        <w:rPr>
          <w:sz w:val="24"/>
          <w:szCs w:val="28"/>
        </w:rPr>
        <w:t>(P</w:t>
      </w:r>
      <w:r w:rsidRPr="0056748C">
        <w:rPr>
          <w:sz w:val="24"/>
          <w:szCs w:val="28"/>
        </w:rPr>
        <w:t>g. 38)</w:t>
      </w:r>
    </w:p>
    <w:p w14:paraId="042BF612" w14:textId="77777777" w:rsidR="0059005A" w:rsidRPr="0056748C" w:rsidRDefault="0059005A" w:rsidP="008A169F">
      <w:pPr>
        <w:pStyle w:val="ListParagraph"/>
        <w:spacing w:after="0" w:line="360" w:lineRule="auto"/>
        <w:rPr>
          <w:sz w:val="24"/>
          <w:szCs w:val="28"/>
        </w:rPr>
      </w:pPr>
    </w:p>
    <w:p w14:paraId="258BCF55" w14:textId="77777777" w:rsidR="0059005A" w:rsidRPr="0056748C" w:rsidRDefault="0059005A" w:rsidP="008A169F">
      <w:pPr>
        <w:pStyle w:val="ListParagraph"/>
        <w:spacing w:after="0" w:line="360" w:lineRule="auto"/>
        <w:rPr>
          <w:sz w:val="24"/>
          <w:szCs w:val="28"/>
        </w:rPr>
      </w:pPr>
    </w:p>
    <w:p w14:paraId="7F9DAB98" w14:textId="77777777" w:rsidR="0059005A" w:rsidRPr="0056748C" w:rsidRDefault="0059005A" w:rsidP="008A169F">
      <w:pPr>
        <w:pStyle w:val="ListParagraph"/>
        <w:spacing w:after="0" w:line="360" w:lineRule="auto"/>
        <w:rPr>
          <w:sz w:val="24"/>
          <w:szCs w:val="28"/>
        </w:rPr>
      </w:pPr>
    </w:p>
    <w:p w14:paraId="5ECCDD81" w14:textId="77777777" w:rsidR="0059005A" w:rsidRPr="0056748C" w:rsidRDefault="0059005A" w:rsidP="008A169F">
      <w:pPr>
        <w:pStyle w:val="ListParagraph"/>
        <w:spacing w:after="0" w:line="360" w:lineRule="auto"/>
        <w:rPr>
          <w:sz w:val="24"/>
          <w:szCs w:val="28"/>
        </w:rPr>
      </w:pPr>
    </w:p>
    <w:p w14:paraId="745A7E4B" w14:textId="77777777"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Why didn’t the officer doubt that Brady could get home on </w:t>
      </w:r>
      <w:r w:rsidR="0056748C">
        <w:rPr>
          <w:sz w:val="24"/>
          <w:szCs w:val="28"/>
        </w:rPr>
        <w:t>his own? (P</w:t>
      </w:r>
      <w:r w:rsidRPr="0056748C">
        <w:rPr>
          <w:sz w:val="24"/>
          <w:szCs w:val="28"/>
        </w:rPr>
        <w:t>g. 40)</w:t>
      </w:r>
    </w:p>
    <w:p w14:paraId="4EABFAAE" w14:textId="77777777" w:rsidR="0059005A" w:rsidRPr="0056748C" w:rsidRDefault="0059005A" w:rsidP="008A169F">
      <w:pPr>
        <w:pStyle w:val="ListParagraph"/>
        <w:spacing w:after="0" w:line="360" w:lineRule="auto"/>
        <w:rPr>
          <w:sz w:val="24"/>
          <w:szCs w:val="28"/>
        </w:rPr>
      </w:pPr>
    </w:p>
    <w:p w14:paraId="36BCD3BB" w14:textId="77777777" w:rsidR="008A169F" w:rsidRDefault="008A169F" w:rsidP="008A169F">
      <w:pPr>
        <w:spacing w:after="0" w:line="360" w:lineRule="auto"/>
        <w:rPr>
          <w:rFonts w:cs="Times New Roman"/>
          <w:sz w:val="24"/>
          <w:szCs w:val="28"/>
        </w:rPr>
      </w:pPr>
    </w:p>
    <w:p w14:paraId="051383B4" w14:textId="77777777" w:rsidR="008A169F" w:rsidRDefault="008A169F" w:rsidP="008A169F">
      <w:pPr>
        <w:spacing w:after="0" w:line="360" w:lineRule="auto"/>
        <w:rPr>
          <w:rFonts w:cs="Times New Roman"/>
          <w:sz w:val="24"/>
          <w:szCs w:val="28"/>
        </w:rPr>
      </w:pPr>
    </w:p>
    <w:p w14:paraId="58B050E7" w14:textId="77777777" w:rsidR="008A169F" w:rsidRDefault="008A169F" w:rsidP="008A169F">
      <w:pPr>
        <w:spacing w:after="0" w:line="360" w:lineRule="auto"/>
        <w:rPr>
          <w:rFonts w:cs="Times New Roman"/>
          <w:sz w:val="24"/>
          <w:szCs w:val="28"/>
        </w:rPr>
      </w:pPr>
    </w:p>
    <w:p w14:paraId="7F1C96D0" w14:textId="77777777" w:rsidR="0059005A" w:rsidRPr="008A169F" w:rsidRDefault="0059005A" w:rsidP="008A169F">
      <w:pPr>
        <w:spacing w:after="0" w:line="360" w:lineRule="auto"/>
        <w:rPr>
          <w:sz w:val="24"/>
          <w:szCs w:val="28"/>
        </w:rPr>
      </w:pPr>
    </w:p>
    <w:p w14:paraId="06D2B528" w14:textId="7E547820" w:rsidR="007E1F86" w:rsidRDefault="0059005A" w:rsidP="008A169F">
      <w:pPr>
        <w:pStyle w:val="ListParagraph"/>
        <w:numPr>
          <w:ilvl w:val="0"/>
          <w:numId w:val="14"/>
        </w:numPr>
        <w:spacing w:after="0" w:line="360" w:lineRule="auto"/>
        <w:rPr>
          <w:sz w:val="24"/>
          <w:szCs w:val="28"/>
        </w:rPr>
      </w:pPr>
      <w:r w:rsidRPr="0056748C">
        <w:rPr>
          <w:sz w:val="24"/>
          <w:szCs w:val="28"/>
        </w:rPr>
        <w:lastRenderedPageBreak/>
        <w:t xml:space="preserve"> Re-read</w:t>
      </w:r>
      <w:r w:rsidR="00333676" w:rsidRPr="0056748C">
        <w:rPr>
          <w:sz w:val="24"/>
          <w:szCs w:val="28"/>
        </w:rPr>
        <w:t xml:space="preserve"> the last two paragraphs on page</w:t>
      </w:r>
      <w:r w:rsidRPr="0056748C">
        <w:rPr>
          <w:sz w:val="24"/>
          <w:szCs w:val="28"/>
        </w:rPr>
        <w:t xml:space="preserve"> 41.  Fate is the idea that some things are meant to be.  Luck and timing all somehow match</w:t>
      </w:r>
      <w:r w:rsidR="00333676" w:rsidRPr="0056748C">
        <w:rPr>
          <w:sz w:val="24"/>
          <w:szCs w:val="28"/>
        </w:rPr>
        <w:t>es</w:t>
      </w:r>
      <w:r w:rsidRPr="0056748C">
        <w:rPr>
          <w:sz w:val="24"/>
          <w:szCs w:val="28"/>
        </w:rPr>
        <w:t xml:space="preserve"> up to make things happen.  How did fate, luck,</w:t>
      </w:r>
      <w:r w:rsidR="008A169F">
        <w:rPr>
          <w:sz w:val="24"/>
          <w:szCs w:val="28"/>
        </w:rPr>
        <w:t xml:space="preserve"> and timing help save Benjamin?</w:t>
      </w:r>
    </w:p>
    <w:p w14:paraId="09916122" w14:textId="77777777" w:rsidR="007E1F86" w:rsidRDefault="007E1F86">
      <w:pPr>
        <w:spacing w:after="0" w:line="240" w:lineRule="auto"/>
        <w:rPr>
          <w:rFonts w:cs="Times New Roman"/>
          <w:sz w:val="24"/>
          <w:szCs w:val="28"/>
        </w:rPr>
      </w:pPr>
      <w:r>
        <w:rPr>
          <w:sz w:val="24"/>
          <w:szCs w:val="28"/>
        </w:rPr>
        <w:br w:type="page"/>
      </w:r>
    </w:p>
    <w:p w14:paraId="62900A7A" w14:textId="77777777" w:rsidR="007E1F86" w:rsidRDefault="007E1F86" w:rsidP="007E1F86">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4AEEE5F4" w14:textId="77777777" w:rsidR="007E1F86" w:rsidRDefault="007E1F86" w:rsidP="007E1F86">
      <w:pPr>
        <w:jc w:val="center"/>
        <w:rPr>
          <w:rFonts w:cstheme="minorHAnsi"/>
          <w:sz w:val="36"/>
          <w:szCs w:val="36"/>
        </w:rPr>
      </w:pPr>
      <w:r>
        <w:rPr>
          <w:rFonts w:cstheme="minorHAnsi"/>
          <w:sz w:val="36"/>
          <w:szCs w:val="36"/>
        </w:rPr>
        <w:t>to use with Basal Alignment Project Lessons</w:t>
      </w:r>
    </w:p>
    <w:p w14:paraId="49F8903D" w14:textId="77777777" w:rsidR="007E1F86" w:rsidRDefault="007E1F86" w:rsidP="007E1F8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FC262C1" w14:textId="77777777" w:rsidR="007E1F86" w:rsidRDefault="007E1F86" w:rsidP="007E1F86">
      <w:pPr>
        <w:rPr>
          <w:rFonts w:cstheme="minorHAnsi"/>
          <w:b/>
          <w:sz w:val="28"/>
          <w:szCs w:val="28"/>
        </w:rPr>
      </w:pPr>
      <w:r>
        <w:rPr>
          <w:rFonts w:cstheme="minorHAnsi"/>
          <w:b/>
          <w:sz w:val="28"/>
          <w:szCs w:val="28"/>
        </w:rPr>
        <w:t xml:space="preserve">Before the reading:  </w:t>
      </w:r>
    </w:p>
    <w:p w14:paraId="3F5363D9" w14:textId="77777777" w:rsidR="007E1F86" w:rsidRDefault="007E1F86" w:rsidP="007E1F86">
      <w:pPr>
        <w:pStyle w:val="ListParagraph"/>
        <w:numPr>
          <w:ilvl w:val="0"/>
          <w:numId w:val="15"/>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D2A5E96" w14:textId="77777777" w:rsidR="007E1F86" w:rsidRDefault="007E1F86" w:rsidP="007E1F86">
      <w:pPr>
        <w:pStyle w:val="ListParagraph"/>
        <w:rPr>
          <w:rFonts w:cstheme="minorHAnsi"/>
        </w:rPr>
      </w:pPr>
    </w:p>
    <w:p w14:paraId="5D7B89C4" w14:textId="77777777" w:rsidR="007E1F86" w:rsidRDefault="007E1F86" w:rsidP="007E1F86">
      <w:pPr>
        <w:pStyle w:val="ListParagraph"/>
        <w:numPr>
          <w:ilvl w:val="0"/>
          <w:numId w:val="16"/>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76105FC" w14:textId="77777777" w:rsidR="007E1F86" w:rsidRDefault="007E1F86" w:rsidP="007E1F86">
      <w:pPr>
        <w:spacing w:after="120" w:line="256" w:lineRule="auto"/>
        <w:ind w:firstLine="720"/>
        <w:rPr>
          <w:rFonts w:cstheme="minorHAnsi"/>
        </w:rPr>
      </w:pPr>
      <w:r>
        <w:rPr>
          <w:rFonts w:cstheme="minorHAnsi"/>
          <w:b/>
        </w:rPr>
        <w:t>Examples of Activities:</w:t>
      </w:r>
      <w:r>
        <w:rPr>
          <w:rFonts w:cstheme="minorHAnsi"/>
        </w:rPr>
        <w:t xml:space="preserve"> </w:t>
      </w:r>
    </w:p>
    <w:p w14:paraId="102F6FF6" w14:textId="77777777" w:rsidR="007E1F86" w:rsidRDefault="007E1F86" w:rsidP="007E1F86">
      <w:pPr>
        <w:pStyle w:val="ListParagraph"/>
        <w:numPr>
          <w:ilvl w:val="0"/>
          <w:numId w:val="17"/>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06E6FAED" w14:textId="77777777" w:rsidR="007E1F86" w:rsidRDefault="007E1F86" w:rsidP="007E1F86">
      <w:pPr>
        <w:pStyle w:val="ListParagraph"/>
        <w:numPr>
          <w:ilvl w:val="0"/>
          <w:numId w:val="1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634FF4E" w14:textId="77777777" w:rsidR="007E1F86" w:rsidRDefault="007E1F86" w:rsidP="007E1F86">
      <w:pPr>
        <w:pStyle w:val="ListParagraph"/>
        <w:numPr>
          <w:ilvl w:val="0"/>
          <w:numId w:val="17"/>
        </w:numPr>
        <w:spacing w:after="160" w:line="254" w:lineRule="auto"/>
        <w:rPr>
          <w:rFonts w:cstheme="minorHAnsi"/>
        </w:rPr>
      </w:pPr>
      <w:r>
        <w:rPr>
          <w:rFonts w:cstheme="minorHAnsi"/>
        </w:rPr>
        <w:t xml:space="preserve">Keep a word wall or word bank where these new words can be added and that students can access later. </w:t>
      </w:r>
    </w:p>
    <w:p w14:paraId="1A334FCB" w14:textId="77777777" w:rsidR="007E1F86" w:rsidRDefault="007E1F86" w:rsidP="007E1F86">
      <w:pPr>
        <w:pStyle w:val="ListParagraph"/>
        <w:numPr>
          <w:ilvl w:val="0"/>
          <w:numId w:val="1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D88ED45" w14:textId="77777777" w:rsidR="007E1F86" w:rsidRDefault="007E1F86" w:rsidP="007E1F86">
      <w:pPr>
        <w:pStyle w:val="ListParagraph"/>
        <w:numPr>
          <w:ilvl w:val="0"/>
          <w:numId w:val="17"/>
        </w:numPr>
        <w:spacing w:after="160" w:line="254" w:lineRule="auto"/>
        <w:rPr>
          <w:rFonts w:cstheme="minorHAnsi"/>
        </w:rPr>
      </w:pPr>
      <w:r>
        <w:rPr>
          <w:rFonts w:cstheme="minorHAnsi"/>
        </w:rPr>
        <w:t>Create pictures using the word. These can even be added to your word wall!</w:t>
      </w:r>
    </w:p>
    <w:p w14:paraId="490357B1" w14:textId="77777777" w:rsidR="007E1F86" w:rsidRDefault="007E1F86" w:rsidP="007E1F86">
      <w:pPr>
        <w:pStyle w:val="ListParagraph"/>
        <w:numPr>
          <w:ilvl w:val="0"/>
          <w:numId w:val="17"/>
        </w:numPr>
        <w:spacing w:after="160" w:line="254" w:lineRule="auto"/>
        <w:rPr>
          <w:rFonts w:cstheme="minorHAnsi"/>
        </w:rPr>
      </w:pPr>
      <w:r>
        <w:rPr>
          <w:rFonts w:cstheme="minorHAnsi"/>
        </w:rPr>
        <w:t xml:space="preserve">Create lists of synonyms and antonyms for the word. </w:t>
      </w:r>
      <w:bookmarkStart w:id="3" w:name="_Hlk525125549"/>
    </w:p>
    <w:p w14:paraId="20480329" w14:textId="77777777" w:rsidR="007E1F86" w:rsidRDefault="007E1F86" w:rsidP="007E1F86">
      <w:pPr>
        <w:pStyle w:val="ListParagraph"/>
        <w:numPr>
          <w:ilvl w:val="0"/>
          <w:numId w:val="17"/>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05ADF7EA" w14:textId="77777777" w:rsidR="007E1F86" w:rsidRDefault="007E1F86" w:rsidP="007E1F86">
      <w:pPr>
        <w:pStyle w:val="ListParagraph"/>
        <w:numPr>
          <w:ilvl w:val="1"/>
          <w:numId w:val="1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E0C9270" w14:textId="77777777" w:rsidR="007E1F86" w:rsidRDefault="007E1F86" w:rsidP="007E1F86">
      <w:pPr>
        <w:pStyle w:val="ListParagraph"/>
        <w:ind w:left="1440"/>
        <w:rPr>
          <w:rFonts w:cstheme="minorHAnsi"/>
        </w:rPr>
      </w:pPr>
    </w:p>
    <w:p w14:paraId="435AC900" w14:textId="77777777" w:rsidR="007E1F86" w:rsidRDefault="007E1F86" w:rsidP="007E1F86">
      <w:pPr>
        <w:pStyle w:val="ListParagraph"/>
        <w:numPr>
          <w:ilvl w:val="0"/>
          <w:numId w:val="18"/>
        </w:numPr>
        <w:spacing w:after="160" w:line="252" w:lineRule="auto"/>
        <w:rPr>
          <w:rFonts w:cstheme="minorHAnsi"/>
        </w:rPr>
      </w:pPr>
      <w:r>
        <w:rPr>
          <w:rFonts w:cstheme="minorHAnsi"/>
        </w:rPr>
        <w:lastRenderedPageBreak/>
        <w:t xml:space="preserve">Use graphic organizers to help introduce content. </w:t>
      </w:r>
    </w:p>
    <w:p w14:paraId="0CDDD7A6" w14:textId="77777777" w:rsidR="007E1F86" w:rsidRDefault="007E1F86" w:rsidP="007E1F86">
      <w:pPr>
        <w:pStyle w:val="ListParagraph"/>
        <w:rPr>
          <w:rFonts w:cstheme="minorHAnsi"/>
          <w:b/>
        </w:rPr>
      </w:pPr>
    </w:p>
    <w:p w14:paraId="35A6BC32" w14:textId="77777777" w:rsidR="007E1F86" w:rsidRDefault="007E1F86" w:rsidP="007E1F86">
      <w:pPr>
        <w:pStyle w:val="ListParagraph"/>
        <w:rPr>
          <w:rFonts w:cstheme="minorHAnsi"/>
          <w:b/>
        </w:rPr>
      </w:pPr>
      <w:r>
        <w:rPr>
          <w:rFonts w:cstheme="minorHAnsi"/>
          <w:b/>
        </w:rPr>
        <w:t xml:space="preserve">Examples of Activities:  </w:t>
      </w:r>
    </w:p>
    <w:p w14:paraId="588E892D" w14:textId="77777777" w:rsidR="007E1F86" w:rsidRDefault="007E1F86" w:rsidP="007E1F86">
      <w:pPr>
        <w:pStyle w:val="ListParagraph"/>
        <w:numPr>
          <w:ilvl w:val="0"/>
          <w:numId w:val="19"/>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6F317A55" w14:textId="77777777" w:rsidR="007E1F86" w:rsidRDefault="007E1F86" w:rsidP="007E1F86">
      <w:pPr>
        <w:pStyle w:val="ListParagraph"/>
        <w:numPr>
          <w:ilvl w:val="0"/>
          <w:numId w:val="1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582EF9CD" w14:textId="77777777" w:rsidR="007E1F86" w:rsidRDefault="007E1F86" w:rsidP="007E1F86">
      <w:pPr>
        <w:pStyle w:val="ListParagraph"/>
        <w:numPr>
          <w:ilvl w:val="0"/>
          <w:numId w:val="1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D320F1B" w14:textId="77777777" w:rsidR="007E1F86" w:rsidRDefault="007E1F86" w:rsidP="007E1F86">
      <w:pPr>
        <w:pStyle w:val="ListParagraph"/>
        <w:rPr>
          <w:rFonts w:cstheme="minorHAnsi"/>
        </w:rPr>
      </w:pPr>
    </w:p>
    <w:p w14:paraId="247A4C49" w14:textId="77777777" w:rsidR="007E1F86" w:rsidRDefault="007E1F86" w:rsidP="007E1F86">
      <w:pPr>
        <w:rPr>
          <w:rFonts w:cstheme="minorHAnsi"/>
          <w:b/>
        </w:rPr>
      </w:pPr>
      <w:r>
        <w:rPr>
          <w:rFonts w:cstheme="minorHAnsi"/>
          <w:b/>
          <w:sz w:val="28"/>
          <w:szCs w:val="28"/>
        </w:rPr>
        <w:t>During reading</w:t>
      </w:r>
      <w:r>
        <w:rPr>
          <w:rFonts w:cstheme="minorHAnsi"/>
          <w:b/>
        </w:rPr>
        <w:t xml:space="preserve">:  </w:t>
      </w:r>
    </w:p>
    <w:p w14:paraId="02CD5F52" w14:textId="77777777" w:rsidR="007E1F86" w:rsidRDefault="007E1F86" w:rsidP="007E1F86">
      <w:pPr>
        <w:pStyle w:val="ListParagraph"/>
        <w:rPr>
          <w:rFonts w:cstheme="minorHAnsi"/>
        </w:rPr>
      </w:pPr>
    </w:p>
    <w:p w14:paraId="1BCE7541" w14:textId="77777777" w:rsidR="007E1F86" w:rsidRDefault="007E1F86" w:rsidP="007E1F86">
      <w:pPr>
        <w:pStyle w:val="ListParagraph"/>
        <w:numPr>
          <w:ilvl w:val="0"/>
          <w:numId w:val="2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5A74F563" w14:textId="77777777" w:rsidR="007E1F86" w:rsidRDefault="007E1F86" w:rsidP="007E1F86">
      <w:pPr>
        <w:pStyle w:val="ListParagraph"/>
        <w:rPr>
          <w:rFonts w:cstheme="minorHAnsi"/>
        </w:rPr>
      </w:pPr>
    </w:p>
    <w:p w14:paraId="53F6BF57" w14:textId="77777777" w:rsidR="007E1F86" w:rsidRDefault="007E1F86" w:rsidP="007E1F86">
      <w:pPr>
        <w:pStyle w:val="ListParagraph"/>
        <w:numPr>
          <w:ilvl w:val="0"/>
          <w:numId w:val="2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C17476B" w14:textId="77777777" w:rsidR="007E1F86" w:rsidRDefault="007E1F86" w:rsidP="007E1F86">
      <w:pPr>
        <w:pStyle w:val="ListParagraph"/>
        <w:rPr>
          <w:rFonts w:cstheme="minorHAnsi"/>
        </w:rPr>
      </w:pPr>
    </w:p>
    <w:p w14:paraId="641BB367" w14:textId="77777777" w:rsidR="007E1F86" w:rsidRDefault="007E1F86" w:rsidP="007E1F86">
      <w:pPr>
        <w:pStyle w:val="ListParagraph"/>
        <w:numPr>
          <w:ilvl w:val="0"/>
          <w:numId w:val="2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5BE66F7" w14:textId="77777777" w:rsidR="007E1F86" w:rsidRDefault="007E1F86" w:rsidP="007E1F86">
      <w:pPr>
        <w:pStyle w:val="ListParagraph"/>
        <w:rPr>
          <w:rFonts w:cstheme="minorHAnsi"/>
        </w:rPr>
      </w:pPr>
    </w:p>
    <w:p w14:paraId="4480BE76" w14:textId="77777777" w:rsidR="007E1F86" w:rsidRDefault="007E1F86" w:rsidP="007E1F86">
      <w:pPr>
        <w:pStyle w:val="ListParagraph"/>
        <w:numPr>
          <w:ilvl w:val="0"/>
          <w:numId w:val="2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1A179F91" w14:textId="77777777" w:rsidR="007E1F86" w:rsidRDefault="007E1F86" w:rsidP="007E1F86">
      <w:pPr>
        <w:pStyle w:val="ListParagraph"/>
        <w:rPr>
          <w:rFonts w:cstheme="minorHAnsi"/>
        </w:rPr>
      </w:pPr>
    </w:p>
    <w:p w14:paraId="17514A55" w14:textId="77777777" w:rsidR="007E1F86" w:rsidRDefault="007E1F86" w:rsidP="007E1F86">
      <w:pPr>
        <w:pStyle w:val="ListParagraph"/>
        <w:numPr>
          <w:ilvl w:val="0"/>
          <w:numId w:val="21"/>
        </w:numPr>
        <w:spacing w:after="160" w:line="252" w:lineRule="auto"/>
        <w:rPr>
          <w:rFonts w:cstheme="minorHAnsi"/>
        </w:rPr>
      </w:pPr>
      <w:r>
        <w:rPr>
          <w:rFonts w:cstheme="minorHAnsi"/>
        </w:rPr>
        <w:t xml:space="preserve">Continue to draw attention to and discuss the words that you introduced before the reading. </w:t>
      </w:r>
    </w:p>
    <w:p w14:paraId="249D4B63" w14:textId="77777777" w:rsidR="007E1F86" w:rsidRDefault="007E1F86" w:rsidP="007E1F86">
      <w:pPr>
        <w:pStyle w:val="ListParagraph"/>
        <w:rPr>
          <w:rFonts w:cstheme="minorHAnsi"/>
          <w:b/>
        </w:rPr>
      </w:pPr>
      <w:r>
        <w:rPr>
          <w:rFonts w:cstheme="minorHAnsi"/>
          <w:b/>
        </w:rPr>
        <w:t xml:space="preserve">Examples of Activities:  </w:t>
      </w:r>
    </w:p>
    <w:p w14:paraId="4161EAC2" w14:textId="77777777" w:rsidR="007E1F86" w:rsidRDefault="007E1F86" w:rsidP="007E1F86">
      <w:pPr>
        <w:pStyle w:val="ListParagraph"/>
        <w:numPr>
          <w:ilvl w:val="0"/>
          <w:numId w:val="22"/>
        </w:numPr>
        <w:spacing w:after="160" w:line="252" w:lineRule="auto"/>
        <w:rPr>
          <w:rFonts w:cstheme="minorHAnsi"/>
        </w:rPr>
      </w:pPr>
      <w:r>
        <w:rPr>
          <w:rFonts w:cstheme="minorHAnsi"/>
        </w:rPr>
        <w:t xml:space="preserve">Have students include the example from the text in their glossary that they created.  </w:t>
      </w:r>
    </w:p>
    <w:p w14:paraId="6477ED7D" w14:textId="77777777" w:rsidR="007E1F86" w:rsidRDefault="007E1F86" w:rsidP="007E1F86">
      <w:pPr>
        <w:pStyle w:val="ListParagraph"/>
        <w:numPr>
          <w:ilvl w:val="0"/>
          <w:numId w:val="22"/>
        </w:numPr>
        <w:spacing w:after="160" w:line="252" w:lineRule="auto"/>
        <w:rPr>
          <w:rFonts w:cstheme="minorHAnsi"/>
        </w:rPr>
      </w:pPr>
      <w:r>
        <w:rPr>
          <w:rFonts w:cstheme="minorHAnsi"/>
        </w:rPr>
        <w:t xml:space="preserve">Create or find pictures that represent how the word was used in the passage.  </w:t>
      </w:r>
    </w:p>
    <w:p w14:paraId="67DECC85" w14:textId="77777777" w:rsidR="007E1F86" w:rsidRDefault="007E1F86" w:rsidP="007E1F86">
      <w:pPr>
        <w:pStyle w:val="ListParagraph"/>
        <w:numPr>
          <w:ilvl w:val="0"/>
          <w:numId w:val="22"/>
        </w:numPr>
        <w:spacing w:after="160" w:line="252" w:lineRule="auto"/>
        <w:rPr>
          <w:rFonts w:cstheme="minorHAnsi"/>
        </w:rPr>
      </w:pPr>
      <w:r>
        <w:rPr>
          <w:rFonts w:cstheme="minorHAnsi"/>
        </w:rPr>
        <w:t xml:space="preserve">Practice creating sentences using the word in the way it was using in the passage.  </w:t>
      </w:r>
    </w:p>
    <w:p w14:paraId="6958EAAC" w14:textId="77777777" w:rsidR="007E1F86" w:rsidRDefault="007E1F86" w:rsidP="007E1F86">
      <w:pPr>
        <w:pStyle w:val="ListParagraph"/>
        <w:numPr>
          <w:ilvl w:val="0"/>
          <w:numId w:val="22"/>
        </w:numPr>
        <w:spacing w:after="160" w:line="252" w:lineRule="auto"/>
        <w:rPr>
          <w:rFonts w:cstheme="minorHAnsi"/>
        </w:rPr>
      </w:pPr>
      <w:r>
        <w:rPr>
          <w:rFonts w:cstheme="minorHAnsi"/>
        </w:rPr>
        <w:t xml:space="preserve">Have students discuss the author’s word choice.  </w:t>
      </w:r>
    </w:p>
    <w:p w14:paraId="132FB8F4" w14:textId="77777777" w:rsidR="007E1F86" w:rsidRDefault="007E1F86" w:rsidP="007E1F86">
      <w:pPr>
        <w:pStyle w:val="ListParagraph"/>
        <w:rPr>
          <w:rFonts w:cstheme="minorHAnsi"/>
        </w:rPr>
      </w:pPr>
    </w:p>
    <w:p w14:paraId="28D734C5" w14:textId="77777777" w:rsidR="007E1F86" w:rsidRDefault="007E1F86" w:rsidP="007E1F86">
      <w:pPr>
        <w:pStyle w:val="ListParagraph"/>
        <w:numPr>
          <w:ilvl w:val="0"/>
          <w:numId w:val="23"/>
        </w:numPr>
        <w:spacing w:after="160" w:line="252" w:lineRule="auto"/>
        <w:rPr>
          <w:rFonts w:cstheme="minorHAnsi"/>
        </w:rPr>
      </w:pPr>
      <w:r>
        <w:rPr>
          <w:rFonts w:cstheme="minorHAnsi"/>
        </w:rPr>
        <w:t xml:space="preserve">Use graphic organizers to help organize content and thinking.  </w:t>
      </w:r>
    </w:p>
    <w:p w14:paraId="63103205" w14:textId="77777777" w:rsidR="007E1F86" w:rsidRDefault="007E1F86" w:rsidP="007E1F86">
      <w:pPr>
        <w:pStyle w:val="ListParagraph"/>
        <w:rPr>
          <w:rFonts w:cstheme="minorHAnsi"/>
        </w:rPr>
      </w:pPr>
      <w:r>
        <w:rPr>
          <w:rFonts w:cstheme="minorHAnsi"/>
          <w:b/>
        </w:rPr>
        <w:t>Examples of Activities:</w:t>
      </w:r>
      <w:r>
        <w:rPr>
          <w:rFonts w:cstheme="minorHAnsi"/>
        </w:rPr>
        <w:t xml:space="preserve">  </w:t>
      </w:r>
    </w:p>
    <w:p w14:paraId="7F5BDC74" w14:textId="77777777" w:rsidR="007E1F86" w:rsidRDefault="007E1F86" w:rsidP="007E1F86">
      <w:pPr>
        <w:pStyle w:val="ListParagraph"/>
        <w:numPr>
          <w:ilvl w:val="0"/>
          <w:numId w:val="2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02254AE6" w14:textId="77777777" w:rsidR="007E1F86" w:rsidRDefault="007E1F86" w:rsidP="007E1F86">
      <w:pPr>
        <w:pStyle w:val="ListParagraph"/>
        <w:numPr>
          <w:ilvl w:val="0"/>
          <w:numId w:val="2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BB71DAA" w14:textId="77777777" w:rsidR="007E1F86" w:rsidRDefault="007E1F86" w:rsidP="007E1F86">
      <w:pPr>
        <w:pStyle w:val="ListParagraph"/>
        <w:numPr>
          <w:ilvl w:val="0"/>
          <w:numId w:val="24"/>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14:paraId="6AF9E0DE" w14:textId="77777777" w:rsidR="007E1F86" w:rsidRDefault="007E1F86" w:rsidP="007E1F86">
      <w:pPr>
        <w:pStyle w:val="ListParagraph"/>
        <w:numPr>
          <w:ilvl w:val="0"/>
          <w:numId w:val="23"/>
        </w:numPr>
        <w:spacing w:after="160" w:line="252" w:lineRule="auto"/>
        <w:rPr>
          <w:rFonts w:cstheme="minorHAnsi"/>
        </w:rPr>
      </w:pPr>
      <w:r>
        <w:rPr>
          <w:rFonts w:cstheme="minorHAnsi"/>
        </w:rPr>
        <w:t>Utilize any illustrations or text features that come with the story or passage to better understand the reading.</w:t>
      </w:r>
    </w:p>
    <w:p w14:paraId="0F349AF7" w14:textId="77777777" w:rsidR="007E1F86" w:rsidRDefault="007E1F86" w:rsidP="007E1F86">
      <w:pPr>
        <w:pStyle w:val="ListParagraph"/>
        <w:numPr>
          <w:ilvl w:val="0"/>
          <w:numId w:val="2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029A203" w14:textId="77777777" w:rsidR="007E1F86" w:rsidRDefault="007E1F86" w:rsidP="007E1F86">
      <w:pPr>
        <w:pStyle w:val="ListParagraph"/>
        <w:numPr>
          <w:ilvl w:val="0"/>
          <w:numId w:val="23"/>
        </w:numPr>
        <w:spacing w:after="160" w:line="252" w:lineRule="auto"/>
        <w:rPr>
          <w:rFonts w:cstheme="minorHAnsi"/>
        </w:rPr>
      </w:pPr>
      <w:r>
        <w:rPr>
          <w:rFonts w:cstheme="minorHAnsi"/>
        </w:rPr>
        <w:t>Identify any text features such as captions and discuss how they contribute to meaning.</w:t>
      </w:r>
    </w:p>
    <w:p w14:paraId="08393458" w14:textId="77777777" w:rsidR="007E1F86" w:rsidRDefault="007E1F86" w:rsidP="007E1F86">
      <w:pPr>
        <w:pStyle w:val="ListParagraph"/>
        <w:rPr>
          <w:rFonts w:cstheme="minorHAnsi"/>
          <w:b/>
        </w:rPr>
      </w:pPr>
    </w:p>
    <w:p w14:paraId="1599D323" w14:textId="77777777" w:rsidR="007E1F86" w:rsidRDefault="007E1F86" w:rsidP="007E1F86">
      <w:pPr>
        <w:rPr>
          <w:rFonts w:cstheme="minorHAnsi"/>
          <w:b/>
          <w:sz w:val="28"/>
          <w:szCs w:val="28"/>
        </w:rPr>
      </w:pPr>
      <w:r>
        <w:rPr>
          <w:rFonts w:cstheme="minorHAnsi"/>
          <w:b/>
          <w:sz w:val="28"/>
          <w:szCs w:val="28"/>
        </w:rPr>
        <w:t xml:space="preserve">After reading:  </w:t>
      </w:r>
    </w:p>
    <w:p w14:paraId="49459DE9" w14:textId="77777777" w:rsidR="007E1F86" w:rsidRDefault="007E1F86" w:rsidP="007E1F86">
      <w:pPr>
        <w:pStyle w:val="ListParagraph"/>
        <w:numPr>
          <w:ilvl w:val="0"/>
          <w:numId w:val="25"/>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0EC7D654" w14:textId="77777777" w:rsidR="007E1F86" w:rsidRDefault="007E1F86" w:rsidP="007E1F86">
      <w:pPr>
        <w:pStyle w:val="ListParagraph"/>
        <w:spacing w:line="254" w:lineRule="auto"/>
        <w:rPr>
          <w:rFonts w:cstheme="minorHAnsi"/>
        </w:rPr>
      </w:pPr>
    </w:p>
    <w:p w14:paraId="23761076" w14:textId="77777777" w:rsidR="007E1F86" w:rsidRDefault="007E1F86" w:rsidP="007E1F86">
      <w:pPr>
        <w:pStyle w:val="ListParagraph"/>
        <w:numPr>
          <w:ilvl w:val="0"/>
          <w:numId w:val="2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03623E56" w14:textId="77777777" w:rsidR="007E1F86" w:rsidRDefault="007E1F86" w:rsidP="007E1F86">
      <w:pPr>
        <w:pStyle w:val="ListParagraph"/>
        <w:rPr>
          <w:rFonts w:cstheme="minorHAnsi"/>
        </w:rPr>
      </w:pPr>
    </w:p>
    <w:p w14:paraId="6AFE16F2" w14:textId="77777777" w:rsidR="007E1F86" w:rsidRDefault="007E1F86" w:rsidP="007E1F86">
      <w:pPr>
        <w:pStyle w:val="ListParagraph"/>
        <w:numPr>
          <w:ilvl w:val="0"/>
          <w:numId w:val="2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30C33A7A" w14:textId="77777777" w:rsidR="007E1F86" w:rsidRDefault="007E1F86" w:rsidP="007E1F86">
      <w:pPr>
        <w:pStyle w:val="ListParagraph"/>
        <w:rPr>
          <w:rFonts w:cstheme="minorHAnsi"/>
        </w:rPr>
      </w:pPr>
    </w:p>
    <w:p w14:paraId="4CA717D6" w14:textId="77777777" w:rsidR="007E1F86" w:rsidRDefault="007E1F86" w:rsidP="007E1F86">
      <w:pPr>
        <w:pStyle w:val="ListParagraph"/>
        <w:numPr>
          <w:ilvl w:val="0"/>
          <w:numId w:val="25"/>
        </w:numPr>
        <w:spacing w:after="160" w:line="252" w:lineRule="auto"/>
        <w:rPr>
          <w:rFonts w:cstheme="minorHAnsi"/>
          <w:b/>
        </w:rPr>
      </w:pPr>
      <w:r>
        <w:rPr>
          <w:rFonts w:cstheme="minorHAnsi"/>
        </w:rPr>
        <w:t>Reinforce new vocabulary using multiple modalities</w:t>
      </w:r>
    </w:p>
    <w:p w14:paraId="414A4B74" w14:textId="77777777" w:rsidR="007E1F86" w:rsidRDefault="007E1F86" w:rsidP="007E1F86">
      <w:pPr>
        <w:pStyle w:val="ListParagraph"/>
        <w:rPr>
          <w:rFonts w:cstheme="minorHAnsi"/>
          <w:b/>
        </w:rPr>
      </w:pPr>
    </w:p>
    <w:p w14:paraId="5A3D6B65" w14:textId="77777777" w:rsidR="007E1F86" w:rsidRDefault="007E1F86" w:rsidP="007E1F86">
      <w:pPr>
        <w:pStyle w:val="ListParagraph"/>
        <w:rPr>
          <w:rFonts w:cstheme="minorHAnsi"/>
          <w:b/>
        </w:rPr>
      </w:pPr>
      <w:r>
        <w:rPr>
          <w:rFonts w:cstheme="minorHAnsi"/>
          <w:b/>
        </w:rPr>
        <w:t xml:space="preserve">Examples of activities: </w:t>
      </w:r>
    </w:p>
    <w:p w14:paraId="014DDBC2" w14:textId="77777777" w:rsidR="007E1F86" w:rsidRDefault="007E1F86" w:rsidP="007E1F86">
      <w:pPr>
        <w:pStyle w:val="ListParagraph"/>
        <w:numPr>
          <w:ilvl w:val="0"/>
          <w:numId w:val="26"/>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22F461B1" w14:textId="77777777" w:rsidR="007E1F86" w:rsidRDefault="007E1F86" w:rsidP="007E1F86">
      <w:pPr>
        <w:pStyle w:val="ListParagraph"/>
        <w:numPr>
          <w:ilvl w:val="0"/>
          <w:numId w:val="26"/>
        </w:numPr>
        <w:spacing w:after="160" w:line="252" w:lineRule="auto"/>
        <w:rPr>
          <w:rFonts w:cstheme="minorHAnsi"/>
        </w:rPr>
      </w:pPr>
      <w:r>
        <w:rPr>
          <w:rFonts w:cstheme="minorHAnsi"/>
        </w:rPr>
        <w:t xml:space="preserve">Require students to include the words introduced before reading in the culminating writing task. </w:t>
      </w:r>
    </w:p>
    <w:p w14:paraId="14549055" w14:textId="77777777" w:rsidR="007E1F86" w:rsidRDefault="007E1F86" w:rsidP="007E1F86">
      <w:pPr>
        <w:pStyle w:val="ListParagraph"/>
        <w:numPr>
          <w:ilvl w:val="0"/>
          <w:numId w:val="2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0B31C15F" w14:textId="77777777" w:rsidR="007E1F86" w:rsidRDefault="007E1F86" w:rsidP="007E1F86">
      <w:pPr>
        <w:pStyle w:val="ListParagraph"/>
        <w:numPr>
          <w:ilvl w:val="0"/>
          <w:numId w:val="2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ED402FD" w14:textId="77777777" w:rsidR="007E1F86" w:rsidRDefault="007E1F86" w:rsidP="007E1F86">
      <w:pPr>
        <w:pStyle w:val="ListParagraph"/>
        <w:ind w:left="1440"/>
        <w:rPr>
          <w:rFonts w:cstheme="minorHAnsi"/>
        </w:rPr>
      </w:pPr>
    </w:p>
    <w:p w14:paraId="768358D8" w14:textId="77777777" w:rsidR="007E1F86" w:rsidRDefault="007E1F86" w:rsidP="007E1F86">
      <w:pPr>
        <w:pStyle w:val="ListParagraph"/>
        <w:numPr>
          <w:ilvl w:val="0"/>
          <w:numId w:val="25"/>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27F4501E" w14:textId="77777777" w:rsidR="007E1F86" w:rsidRDefault="007E1F86" w:rsidP="007E1F86">
      <w:pPr>
        <w:pStyle w:val="ListParagraph"/>
        <w:rPr>
          <w:rFonts w:cstheme="minorHAnsi"/>
        </w:rPr>
      </w:pPr>
    </w:p>
    <w:p w14:paraId="62B25182" w14:textId="77777777" w:rsidR="007E1F86" w:rsidRDefault="007E1F86" w:rsidP="007E1F86">
      <w:pPr>
        <w:pStyle w:val="ListParagraph"/>
        <w:numPr>
          <w:ilvl w:val="0"/>
          <w:numId w:val="25"/>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14:paraId="6DEDD46C" w14:textId="77777777" w:rsidR="007E1F86" w:rsidRDefault="007E1F86" w:rsidP="007E1F86">
      <w:pPr>
        <w:pStyle w:val="ListParagraph"/>
        <w:rPr>
          <w:rFonts w:cstheme="minorHAnsi"/>
          <w:b/>
        </w:rPr>
      </w:pPr>
    </w:p>
    <w:p w14:paraId="57FB1829" w14:textId="77777777" w:rsidR="007E1F86" w:rsidRDefault="007E1F86" w:rsidP="007E1F86">
      <w:pPr>
        <w:pStyle w:val="ListParagraph"/>
        <w:rPr>
          <w:rFonts w:cstheme="minorHAnsi"/>
        </w:rPr>
      </w:pPr>
      <w:r>
        <w:rPr>
          <w:rFonts w:cstheme="minorHAnsi"/>
          <w:b/>
        </w:rPr>
        <w:t>Examples of Activities:</w:t>
      </w:r>
      <w:r>
        <w:rPr>
          <w:rFonts w:cstheme="minorHAnsi"/>
        </w:rPr>
        <w:t xml:space="preserve"> </w:t>
      </w:r>
    </w:p>
    <w:p w14:paraId="56DAD082" w14:textId="77777777" w:rsidR="007E1F86" w:rsidRDefault="007E1F86" w:rsidP="007E1F86">
      <w:pPr>
        <w:pStyle w:val="ListParagraph"/>
        <w:numPr>
          <w:ilvl w:val="0"/>
          <w:numId w:val="27"/>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37DEF7C" w14:textId="77777777" w:rsidR="007E1F86" w:rsidRDefault="007E1F86" w:rsidP="007E1F86">
      <w:pPr>
        <w:pStyle w:val="ListParagraph"/>
        <w:numPr>
          <w:ilvl w:val="0"/>
          <w:numId w:val="27"/>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31591CDF" w14:textId="77777777" w:rsidR="007E1F86" w:rsidRDefault="007E1F86" w:rsidP="007E1F86">
      <w:pPr>
        <w:pStyle w:val="ListParagraph"/>
        <w:numPr>
          <w:ilvl w:val="0"/>
          <w:numId w:val="2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2B57306" w14:textId="77777777" w:rsidR="007E1F86" w:rsidRDefault="007E1F86" w:rsidP="007E1F86">
      <w:pPr>
        <w:pStyle w:val="ListParagraph"/>
        <w:numPr>
          <w:ilvl w:val="0"/>
          <w:numId w:val="2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460A891E" w14:textId="77777777" w:rsidR="007E1F86" w:rsidRDefault="007E1F86" w:rsidP="007E1F86">
      <w:pPr>
        <w:pStyle w:val="ListParagraph"/>
        <w:numPr>
          <w:ilvl w:val="0"/>
          <w:numId w:val="25"/>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7B3012F7" w14:textId="77777777" w:rsidR="0067275E" w:rsidRPr="007E1F86" w:rsidRDefault="0067275E" w:rsidP="007E1F86">
      <w:pPr>
        <w:spacing w:after="0" w:line="360" w:lineRule="auto"/>
        <w:rPr>
          <w:sz w:val="24"/>
          <w:szCs w:val="28"/>
        </w:rPr>
      </w:pPr>
      <w:bookmarkStart w:id="7" w:name="_GoBack"/>
      <w:bookmarkEnd w:id="7"/>
    </w:p>
    <w:sectPr w:rsidR="0067275E" w:rsidRPr="007E1F86" w:rsidSect="00FE5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7C87" w14:textId="77777777" w:rsidR="00506FA1" w:rsidRDefault="00506FA1" w:rsidP="007C5C7E">
      <w:pPr>
        <w:spacing w:after="0" w:line="240" w:lineRule="auto"/>
      </w:pPr>
      <w:r>
        <w:separator/>
      </w:r>
    </w:p>
  </w:endnote>
  <w:endnote w:type="continuationSeparator" w:id="0">
    <w:p w14:paraId="5E6619DC" w14:textId="77777777" w:rsidR="00506FA1" w:rsidRDefault="00506FA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0B0B" w14:textId="77777777" w:rsidR="00506FA1" w:rsidRDefault="00506FA1" w:rsidP="007C5C7E">
      <w:pPr>
        <w:spacing w:after="0" w:line="240" w:lineRule="auto"/>
      </w:pPr>
      <w:r>
        <w:separator/>
      </w:r>
    </w:p>
  </w:footnote>
  <w:footnote w:type="continuationSeparator" w:id="0">
    <w:p w14:paraId="2467C680" w14:textId="77777777" w:rsidR="00506FA1" w:rsidRDefault="00506FA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E771" w14:textId="77777777" w:rsidR="009619D5" w:rsidRDefault="0056748C" w:rsidP="00783822">
    <w:pPr>
      <w:pStyle w:val="Header"/>
      <w:jc w:val="center"/>
    </w:pPr>
    <w:r>
      <w:t>Pearson</w:t>
    </w:r>
    <w:r>
      <w:tab/>
      <w:t>Reading Street - 2010</w:t>
    </w:r>
    <w:r w:rsidR="009619D5">
      <w:tab/>
      <w:t>Grade 5</w:t>
    </w:r>
  </w:p>
  <w:p w14:paraId="72E89DB5" w14:textId="77777777" w:rsidR="009619D5" w:rsidRDefault="0096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3FC03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CF5691"/>
    <w:multiLevelType w:val="hybridMultilevel"/>
    <w:tmpl w:val="96A84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5"/>
  </w:num>
  <w:num w:numId="14">
    <w:abstractNumId w:val="24"/>
  </w:num>
  <w:num w:numId="15">
    <w:abstractNumId w:val="20"/>
    <w:lvlOverride w:ilvl="0"/>
    <w:lvlOverride w:ilvl="1"/>
    <w:lvlOverride w:ilvl="2"/>
    <w:lvlOverride w:ilvl="3"/>
    <w:lvlOverride w:ilvl="4"/>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1224"/>
    <w:rsid w:val="00023430"/>
    <w:rsid w:val="00032753"/>
    <w:rsid w:val="00034C66"/>
    <w:rsid w:val="0007569E"/>
    <w:rsid w:val="00076DE1"/>
    <w:rsid w:val="00092990"/>
    <w:rsid w:val="000B21CE"/>
    <w:rsid w:val="00144A4B"/>
    <w:rsid w:val="001535F1"/>
    <w:rsid w:val="00157ABD"/>
    <w:rsid w:val="00167914"/>
    <w:rsid w:val="00172736"/>
    <w:rsid w:val="00174578"/>
    <w:rsid w:val="00182ADA"/>
    <w:rsid w:val="00193EB0"/>
    <w:rsid w:val="001B1BF0"/>
    <w:rsid w:val="001C0A4A"/>
    <w:rsid w:val="001E3145"/>
    <w:rsid w:val="002269C7"/>
    <w:rsid w:val="00241469"/>
    <w:rsid w:val="00247713"/>
    <w:rsid w:val="00286F6B"/>
    <w:rsid w:val="00293076"/>
    <w:rsid w:val="002A18B6"/>
    <w:rsid w:val="002E211A"/>
    <w:rsid w:val="002F4D99"/>
    <w:rsid w:val="00333676"/>
    <w:rsid w:val="00357D5B"/>
    <w:rsid w:val="00382434"/>
    <w:rsid w:val="003A7F0E"/>
    <w:rsid w:val="003C4B0D"/>
    <w:rsid w:val="003E0AAA"/>
    <w:rsid w:val="00424868"/>
    <w:rsid w:val="004537C1"/>
    <w:rsid w:val="004666AD"/>
    <w:rsid w:val="004A0794"/>
    <w:rsid w:val="004A47B4"/>
    <w:rsid w:val="004D3BFD"/>
    <w:rsid w:val="004E06AC"/>
    <w:rsid w:val="00506FA1"/>
    <w:rsid w:val="005464AA"/>
    <w:rsid w:val="00550CFF"/>
    <w:rsid w:val="00557D31"/>
    <w:rsid w:val="0056748C"/>
    <w:rsid w:val="0059005A"/>
    <w:rsid w:val="0059136E"/>
    <w:rsid w:val="00595C59"/>
    <w:rsid w:val="005F1473"/>
    <w:rsid w:val="005F2623"/>
    <w:rsid w:val="0067275E"/>
    <w:rsid w:val="006B4055"/>
    <w:rsid w:val="006F03E1"/>
    <w:rsid w:val="00710EF0"/>
    <w:rsid w:val="00711F4B"/>
    <w:rsid w:val="00736573"/>
    <w:rsid w:val="00736956"/>
    <w:rsid w:val="00775755"/>
    <w:rsid w:val="00781A52"/>
    <w:rsid w:val="00783822"/>
    <w:rsid w:val="007B449E"/>
    <w:rsid w:val="007C1EF1"/>
    <w:rsid w:val="007C2CF3"/>
    <w:rsid w:val="007C5C7E"/>
    <w:rsid w:val="007E1F86"/>
    <w:rsid w:val="007E281B"/>
    <w:rsid w:val="007F4032"/>
    <w:rsid w:val="00813997"/>
    <w:rsid w:val="00816EE6"/>
    <w:rsid w:val="00841C15"/>
    <w:rsid w:val="008517EB"/>
    <w:rsid w:val="0085224F"/>
    <w:rsid w:val="00860DB4"/>
    <w:rsid w:val="008663E6"/>
    <w:rsid w:val="008A169F"/>
    <w:rsid w:val="008C71DC"/>
    <w:rsid w:val="008E2FB2"/>
    <w:rsid w:val="00907661"/>
    <w:rsid w:val="00922685"/>
    <w:rsid w:val="0093038E"/>
    <w:rsid w:val="009352B1"/>
    <w:rsid w:val="009619D5"/>
    <w:rsid w:val="00986747"/>
    <w:rsid w:val="009B08A6"/>
    <w:rsid w:val="009B78E6"/>
    <w:rsid w:val="009C6D4C"/>
    <w:rsid w:val="009F605E"/>
    <w:rsid w:val="00A32132"/>
    <w:rsid w:val="00A61346"/>
    <w:rsid w:val="00A74BCC"/>
    <w:rsid w:val="00A77DCF"/>
    <w:rsid w:val="00A803B0"/>
    <w:rsid w:val="00AC0831"/>
    <w:rsid w:val="00AC67AC"/>
    <w:rsid w:val="00AF6459"/>
    <w:rsid w:val="00B35F2A"/>
    <w:rsid w:val="00B37F71"/>
    <w:rsid w:val="00B9763E"/>
    <w:rsid w:val="00BD6EE9"/>
    <w:rsid w:val="00C24154"/>
    <w:rsid w:val="00C4799B"/>
    <w:rsid w:val="00C6107E"/>
    <w:rsid w:val="00C62ECC"/>
    <w:rsid w:val="00C67BC6"/>
    <w:rsid w:val="00CD3C10"/>
    <w:rsid w:val="00CF3DCC"/>
    <w:rsid w:val="00D03F18"/>
    <w:rsid w:val="00D06B42"/>
    <w:rsid w:val="00D06E5B"/>
    <w:rsid w:val="00D140AD"/>
    <w:rsid w:val="00D618A9"/>
    <w:rsid w:val="00DA55BE"/>
    <w:rsid w:val="00DA6AE5"/>
    <w:rsid w:val="00DD6DA8"/>
    <w:rsid w:val="00E40674"/>
    <w:rsid w:val="00E44C8B"/>
    <w:rsid w:val="00E7112C"/>
    <w:rsid w:val="00EE7CFE"/>
    <w:rsid w:val="00F16309"/>
    <w:rsid w:val="00F37E68"/>
    <w:rsid w:val="00F5102D"/>
    <w:rsid w:val="00F52268"/>
    <w:rsid w:val="00F87EC0"/>
    <w:rsid w:val="00F93D68"/>
    <w:rsid w:val="00F94157"/>
    <w:rsid w:val="00F975B9"/>
    <w:rsid w:val="00FE55EC"/>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66"/>
  <w15:docId w15:val="{F63DE16E-3882-4772-90A0-DD6A871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7757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E1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8932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2019-01-10T17:06:00Z</dcterms:created>
  <dcterms:modified xsi:type="dcterms:W3CDTF">2019-01-10T17:06:00Z</dcterms:modified>
</cp:coreProperties>
</file>