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3BC2"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F656FB">
        <w:rPr>
          <w:rFonts w:asciiTheme="minorHAnsi" w:hAnsiTheme="minorHAnsi" w:cstheme="minorHAnsi"/>
          <w:sz w:val="32"/>
          <w:szCs w:val="32"/>
        </w:rPr>
        <w:t>2</w:t>
      </w:r>
      <w:r>
        <w:rPr>
          <w:rFonts w:asciiTheme="minorHAnsi" w:hAnsiTheme="minorHAnsi" w:cstheme="minorHAnsi"/>
          <w:sz w:val="32"/>
          <w:szCs w:val="32"/>
        </w:rPr>
        <w:t xml:space="preserve">/Week </w:t>
      </w:r>
      <w:r w:rsidR="00AB2151">
        <w:rPr>
          <w:rFonts w:asciiTheme="minorHAnsi" w:hAnsiTheme="minorHAnsi" w:cstheme="minorHAnsi"/>
          <w:sz w:val="32"/>
          <w:szCs w:val="32"/>
        </w:rPr>
        <w:t>3</w:t>
      </w:r>
    </w:p>
    <w:p w14:paraId="79E750BF" w14:textId="77777777" w:rsidR="00144A4B" w:rsidRPr="00AB2151"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AB2151">
        <w:rPr>
          <w:rFonts w:asciiTheme="minorHAnsi" w:hAnsiTheme="minorHAnsi" w:cstheme="minorHAnsi"/>
          <w:sz w:val="32"/>
          <w:szCs w:val="32"/>
          <w:u w:val="single"/>
        </w:rPr>
        <w:t xml:space="preserve">  </w:t>
      </w:r>
      <w:r w:rsidR="00AB2151">
        <w:rPr>
          <w:rFonts w:asciiTheme="minorHAnsi" w:hAnsiTheme="minorHAnsi" w:cstheme="minorHAnsi"/>
          <w:sz w:val="32"/>
          <w:szCs w:val="32"/>
        </w:rPr>
        <w:t>The Talking Cloth</w:t>
      </w:r>
      <w:r w:rsidR="00F656FB">
        <w:rPr>
          <w:rStyle w:val="FootnoteReference"/>
          <w:rFonts w:asciiTheme="minorHAnsi" w:hAnsiTheme="minorHAnsi" w:cstheme="minorHAnsi"/>
          <w:sz w:val="32"/>
          <w:szCs w:val="32"/>
        </w:rPr>
        <w:footnoteReference w:id="1"/>
      </w:r>
    </w:p>
    <w:p w14:paraId="3A11B655"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522FDF">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548CB9F6" w14:textId="77777777" w:rsidR="000A2A16" w:rsidRPr="00522FDF" w:rsidRDefault="001F1840" w:rsidP="00522FDF">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522FDF" w:rsidRPr="00DF46DA">
        <w:rPr>
          <w:rFonts w:asciiTheme="minorHAnsi" w:hAnsiTheme="minorHAnsi" w:cstheme="minorHAnsi"/>
          <w:sz w:val="32"/>
          <w:szCs w:val="32"/>
          <w:u w:val="single"/>
        </w:rPr>
        <w:t>:</w:t>
      </w:r>
      <w:r w:rsidR="00522FDF" w:rsidRPr="00DF46DA">
        <w:rPr>
          <w:rFonts w:asciiTheme="minorHAnsi" w:hAnsiTheme="minorHAnsi" w:cstheme="minorHAnsi"/>
          <w:sz w:val="32"/>
          <w:szCs w:val="32"/>
        </w:rPr>
        <w:t xml:space="preserve"> </w:t>
      </w:r>
      <w:r w:rsidR="008A2E3E" w:rsidRPr="00DF46DA">
        <w:rPr>
          <w:rFonts w:asciiTheme="minorHAnsi" w:hAnsiTheme="minorHAnsi"/>
          <w:sz w:val="32"/>
          <w:szCs w:val="24"/>
        </w:rPr>
        <w:t>RL.3.1</w:t>
      </w:r>
      <w:r w:rsidR="00DF46DA">
        <w:rPr>
          <w:rFonts w:asciiTheme="minorHAnsi" w:hAnsiTheme="minorHAnsi"/>
          <w:sz w:val="32"/>
          <w:szCs w:val="24"/>
        </w:rPr>
        <w:t>, RL.3.2, RL.3.3; W.3.2;</w:t>
      </w:r>
      <w:r w:rsidR="000A2A16" w:rsidRPr="00DF46DA">
        <w:rPr>
          <w:rFonts w:asciiTheme="minorHAnsi" w:hAnsiTheme="minorHAnsi"/>
          <w:sz w:val="32"/>
          <w:szCs w:val="24"/>
        </w:rPr>
        <w:t xml:space="preserve"> SL.3.1, SL.3.2</w:t>
      </w:r>
      <w:r w:rsidR="00DF46DA">
        <w:rPr>
          <w:rFonts w:asciiTheme="minorHAnsi" w:hAnsiTheme="minorHAnsi"/>
          <w:sz w:val="32"/>
          <w:szCs w:val="24"/>
        </w:rPr>
        <w:t>; L.3.1, L.3.2, L.3.5</w:t>
      </w:r>
    </w:p>
    <w:p w14:paraId="35C6FF77" w14:textId="77777777" w:rsidR="000A2A16" w:rsidRDefault="000A2A16" w:rsidP="001034D9">
      <w:pPr>
        <w:spacing w:after="0" w:line="360" w:lineRule="auto"/>
        <w:rPr>
          <w:rFonts w:asciiTheme="minorHAnsi" w:hAnsiTheme="minorHAnsi" w:cstheme="minorHAnsi"/>
          <w:sz w:val="32"/>
          <w:szCs w:val="32"/>
          <w:u w:val="single"/>
        </w:rPr>
      </w:pPr>
    </w:p>
    <w:p w14:paraId="2E433DB1" w14:textId="77777777" w:rsidR="001F1840" w:rsidRDefault="000B5786" w:rsidP="00522FDF">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4A27163" w14:textId="77777777" w:rsidR="00FB2380" w:rsidRDefault="00FB2380" w:rsidP="00522FDF">
      <w:pPr>
        <w:spacing w:after="0" w:line="360" w:lineRule="auto"/>
        <w:contextualSpacing/>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46E4C4BF" w14:textId="77777777" w:rsidR="00FB2380" w:rsidRPr="0095234C" w:rsidRDefault="0095234C" w:rsidP="00522FDF">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Before Teaching</w:t>
      </w:r>
    </w:p>
    <w:p w14:paraId="515CAECC" w14:textId="77777777" w:rsidR="004D3BFD" w:rsidRPr="00FB2380" w:rsidRDefault="001F1840" w:rsidP="00522FDF">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6BAAB906" w14:textId="77777777" w:rsidR="001F1840" w:rsidRPr="001F1840" w:rsidRDefault="001F1840" w:rsidP="00522FDF">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0F89111F" w14:textId="77777777" w:rsidR="004E4D5D" w:rsidRPr="00522FDF" w:rsidRDefault="000A2A16" w:rsidP="00522FDF">
      <w:pPr>
        <w:pStyle w:val="PlainText"/>
        <w:spacing w:line="360" w:lineRule="auto"/>
        <w:contextualSpacing/>
      </w:pPr>
      <w:r>
        <w:tab/>
      </w:r>
      <w:r w:rsidRPr="000A2A16">
        <w:rPr>
          <w:rFonts w:asciiTheme="minorHAnsi" w:hAnsiTheme="minorHAnsi"/>
          <w:sz w:val="24"/>
          <w:szCs w:val="24"/>
        </w:rPr>
        <w:t>Making cultural connections help people learn, grow, and understand</w:t>
      </w:r>
      <w:r>
        <w:t>.</w:t>
      </w:r>
    </w:p>
    <w:p w14:paraId="18628225" w14:textId="77777777" w:rsidR="00D15A17" w:rsidRDefault="001F1840" w:rsidP="00522FDF">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16277B8B" w14:textId="77777777" w:rsidR="000A2A16" w:rsidRPr="00522FDF" w:rsidRDefault="000A2A16" w:rsidP="00522FDF">
      <w:pPr>
        <w:pStyle w:val="PlainText"/>
        <w:spacing w:line="360" w:lineRule="auto"/>
        <w:ind w:left="360"/>
        <w:contextualSpacing/>
        <w:rPr>
          <w:rFonts w:asciiTheme="minorHAnsi" w:hAnsiTheme="minorHAnsi"/>
          <w:sz w:val="24"/>
          <w:szCs w:val="24"/>
        </w:rPr>
      </w:pPr>
      <w:r>
        <w:tab/>
      </w:r>
      <w:r w:rsidRPr="000A2A16">
        <w:rPr>
          <w:rFonts w:asciiTheme="minorHAnsi" w:hAnsiTheme="minorHAnsi"/>
          <w:sz w:val="24"/>
          <w:szCs w:val="24"/>
        </w:rPr>
        <w:t xml:space="preserve">Amber, her brother, and her parents visit Aunt Phoebe, a traveler, collector and storyteller.   Aunt Phoebe shares a cloth </w:t>
      </w:r>
      <w:r>
        <w:rPr>
          <w:rFonts w:asciiTheme="minorHAnsi" w:hAnsiTheme="minorHAnsi"/>
          <w:sz w:val="24"/>
          <w:szCs w:val="24"/>
        </w:rPr>
        <w:tab/>
      </w:r>
      <w:r w:rsidRPr="000A2A16">
        <w:rPr>
          <w:rFonts w:asciiTheme="minorHAnsi" w:hAnsiTheme="minorHAnsi"/>
          <w:sz w:val="24"/>
          <w:szCs w:val="24"/>
        </w:rPr>
        <w:t xml:space="preserve">with the family.  The cloth, once only worn by royalty, came from Ghana, Africa and represents individual personalities.  </w:t>
      </w:r>
      <w:r>
        <w:rPr>
          <w:rFonts w:asciiTheme="minorHAnsi" w:hAnsiTheme="minorHAnsi"/>
          <w:sz w:val="24"/>
          <w:szCs w:val="24"/>
        </w:rPr>
        <w:tab/>
      </w:r>
      <w:r w:rsidR="00B76E76">
        <w:rPr>
          <w:rFonts w:asciiTheme="minorHAnsi" w:hAnsiTheme="minorHAnsi"/>
          <w:sz w:val="24"/>
          <w:szCs w:val="24"/>
        </w:rPr>
        <w:t xml:space="preserve">After hearing </w:t>
      </w:r>
      <w:r w:rsidRPr="000A2A16">
        <w:rPr>
          <w:rFonts w:asciiTheme="minorHAnsi" w:hAnsiTheme="minorHAnsi"/>
          <w:sz w:val="24"/>
          <w:szCs w:val="24"/>
        </w:rPr>
        <w:t xml:space="preserve">the story of the cloth, Amber wraps </w:t>
      </w:r>
      <w:r w:rsidR="00B76E76">
        <w:rPr>
          <w:rFonts w:asciiTheme="minorHAnsi" w:hAnsiTheme="minorHAnsi"/>
          <w:sz w:val="24"/>
          <w:szCs w:val="24"/>
        </w:rPr>
        <w:t>The Talking</w:t>
      </w:r>
      <w:r w:rsidRPr="000A2A16">
        <w:rPr>
          <w:rFonts w:asciiTheme="minorHAnsi" w:hAnsiTheme="minorHAnsi"/>
          <w:sz w:val="24"/>
          <w:szCs w:val="24"/>
        </w:rPr>
        <w:t xml:space="preserve"> </w:t>
      </w:r>
      <w:r w:rsidR="00C8062B">
        <w:rPr>
          <w:rFonts w:asciiTheme="minorHAnsi" w:hAnsiTheme="minorHAnsi"/>
          <w:sz w:val="24"/>
          <w:szCs w:val="24"/>
        </w:rPr>
        <w:t>Cloth</w:t>
      </w:r>
      <w:r w:rsidRPr="000A2A16">
        <w:rPr>
          <w:rFonts w:asciiTheme="minorHAnsi" w:hAnsiTheme="minorHAnsi"/>
          <w:sz w:val="24"/>
          <w:szCs w:val="24"/>
        </w:rPr>
        <w:t xml:space="preserve"> around herself </w:t>
      </w:r>
      <w:r w:rsidR="005F02F9">
        <w:rPr>
          <w:rFonts w:asciiTheme="minorHAnsi" w:hAnsiTheme="minorHAnsi"/>
          <w:sz w:val="24"/>
          <w:szCs w:val="24"/>
        </w:rPr>
        <w:t xml:space="preserve">stimulating her learning, growth, </w:t>
      </w:r>
      <w:r w:rsidR="005F02F9">
        <w:rPr>
          <w:rFonts w:asciiTheme="minorHAnsi" w:hAnsiTheme="minorHAnsi"/>
          <w:sz w:val="24"/>
          <w:szCs w:val="24"/>
        </w:rPr>
        <w:tab/>
        <w:t xml:space="preserve">knowledge, wisdom, and connection with her </w:t>
      </w:r>
      <w:r w:rsidRPr="000A2A16">
        <w:rPr>
          <w:rFonts w:asciiTheme="minorHAnsi" w:hAnsiTheme="minorHAnsi"/>
          <w:sz w:val="24"/>
          <w:szCs w:val="24"/>
        </w:rPr>
        <w:t>Ashanti</w:t>
      </w:r>
      <w:r w:rsidR="005F02F9">
        <w:rPr>
          <w:rFonts w:asciiTheme="minorHAnsi" w:hAnsiTheme="minorHAnsi"/>
          <w:sz w:val="24"/>
          <w:szCs w:val="24"/>
        </w:rPr>
        <w:t xml:space="preserve"> heritage. </w:t>
      </w:r>
    </w:p>
    <w:p w14:paraId="03BB3C85" w14:textId="77777777" w:rsidR="00841C15" w:rsidRPr="00FB2380" w:rsidRDefault="00841C15" w:rsidP="00522FDF">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14:paraId="410D768F" w14:textId="77777777" w:rsidR="004E4D5D" w:rsidRPr="00522FDF" w:rsidRDefault="007C5C7E" w:rsidP="00522FDF">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3C8A274A" w14:textId="77777777" w:rsidR="00841C15" w:rsidRPr="00D15A17" w:rsidRDefault="001F1840" w:rsidP="00522FDF">
      <w:pPr>
        <w:spacing w:after="0" w:line="360" w:lineRule="auto"/>
        <w:contextualSpacing/>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1B120579" w14:textId="77777777" w:rsidR="00081A99" w:rsidRPr="00D15A17" w:rsidRDefault="00081A99" w:rsidP="00522FDF">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1D68A04B" w14:textId="77777777" w:rsidR="00D15A17" w:rsidRPr="00D15A17" w:rsidRDefault="00081A99" w:rsidP="00522FDF">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51DA0C9A" w14:textId="77777777" w:rsidR="00081A99" w:rsidRPr="00D15A17" w:rsidRDefault="00081A99" w:rsidP="00522FDF">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352241FE" w14:textId="77777777" w:rsidR="001F1840" w:rsidRDefault="001F1840" w:rsidP="00320A5A">
      <w:pPr>
        <w:spacing w:after="0" w:line="360" w:lineRule="auto"/>
        <w:rPr>
          <w:rFonts w:asciiTheme="minorHAnsi" w:hAnsiTheme="minorHAnsi" w:cstheme="minorHAnsi"/>
          <w:sz w:val="24"/>
          <w:szCs w:val="24"/>
        </w:rPr>
      </w:pPr>
    </w:p>
    <w:p w14:paraId="7E4A8323"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114DCC4B" w14:textId="77777777">
        <w:trPr>
          <w:trHeight w:val="147"/>
        </w:trPr>
        <w:tc>
          <w:tcPr>
            <w:tcW w:w="6449" w:type="dxa"/>
          </w:tcPr>
          <w:p w14:paraId="0B95DC11"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0F281F84"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6847D968" w14:textId="77777777">
        <w:trPr>
          <w:trHeight w:val="147"/>
        </w:trPr>
        <w:tc>
          <w:tcPr>
            <w:tcW w:w="6449" w:type="dxa"/>
          </w:tcPr>
          <w:p w14:paraId="70A31BB4" w14:textId="77777777" w:rsidR="0054322E" w:rsidRPr="003B665C" w:rsidRDefault="00362364" w:rsidP="00B03A6D">
            <w:pPr>
              <w:spacing w:after="0" w:line="240" w:lineRule="auto"/>
              <w:rPr>
                <w:sz w:val="24"/>
                <w:szCs w:val="24"/>
              </w:rPr>
            </w:pPr>
            <w:r>
              <w:rPr>
                <w:sz w:val="24"/>
                <w:szCs w:val="24"/>
              </w:rPr>
              <w:t>Reread the first page</w:t>
            </w:r>
            <w:r w:rsidR="003776D7">
              <w:rPr>
                <w:sz w:val="24"/>
                <w:szCs w:val="24"/>
              </w:rPr>
              <w:t>.  H</w:t>
            </w:r>
            <w:r w:rsidR="00E64FC0">
              <w:rPr>
                <w:sz w:val="24"/>
                <w:szCs w:val="24"/>
              </w:rPr>
              <w:t xml:space="preserve">ow </w:t>
            </w:r>
            <w:r w:rsidR="00FD4863" w:rsidRPr="003B665C">
              <w:rPr>
                <w:sz w:val="24"/>
                <w:szCs w:val="24"/>
              </w:rPr>
              <w:t>does the author let us know how Amber's father feels about Aunt</w:t>
            </w:r>
            <w:r w:rsidR="00E219F5">
              <w:rPr>
                <w:sz w:val="24"/>
                <w:szCs w:val="24"/>
              </w:rPr>
              <w:t xml:space="preserve"> Phoebe's home? </w:t>
            </w:r>
          </w:p>
        </w:tc>
        <w:tc>
          <w:tcPr>
            <w:tcW w:w="6449" w:type="dxa"/>
          </w:tcPr>
          <w:p w14:paraId="3C6ACD04" w14:textId="77777777" w:rsidR="00CD6B7F" w:rsidRPr="003B665C" w:rsidRDefault="00FD4863" w:rsidP="005B6C42">
            <w:pPr>
              <w:spacing w:after="0" w:line="240" w:lineRule="auto"/>
              <w:rPr>
                <w:sz w:val="24"/>
                <w:szCs w:val="24"/>
              </w:rPr>
            </w:pPr>
            <w:r w:rsidRPr="003B665C">
              <w:rPr>
                <w:sz w:val="24"/>
                <w:szCs w:val="24"/>
              </w:rPr>
              <w:t>The author tell</w:t>
            </w:r>
            <w:r w:rsidR="00F74FAD">
              <w:rPr>
                <w:sz w:val="24"/>
                <w:szCs w:val="24"/>
              </w:rPr>
              <w:t>s</w:t>
            </w:r>
            <w:r w:rsidRPr="003B665C">
              <w:rPr>
                <w:sz w:val="24"/>
                <w:szCs w:val="24"/>
              </w:rPr>
              <w:t xml:space="preserve"> the reader that the father thinks it is junky.</w:t>
            </w:r>
          </w:p>
        </w:tc>
      </w:tr>
      <w:tr w:rsidR="00F215EE" w:rsidRPr="00CD6B7F" w14:paraId="16E17DF8" w14:textId="77777777">
        <w:trPr>
          <w:trHeight w:val="147"/>
        </w:trPr>
        <w:tc>
          <w:tcPr>
            <w:tcW w:w="6449" w:type="dxa"/>
          </w:tcPr>
          <w:p w14:paraId="276C6B83" w14:textId="77777777" w:rsidR="0054322E" w:rsidRDefault="003776D7" w:rsidP="003919E9">
            <w:pPr>
              <w:pStyle w:val="CommentText"/>
              <w:spacing w:after="0"/>
            </w:pPr>
            <w:r>
              <w:t>T</w:t>
            </w:r>
            <w:r w:rsidR="00E219F5">
              <w:t>he second paragraph on page ___</w:t>
            </w:r>
            <w:r>
              <w:t xml:space="preserve"> states</w:t>
            </w:r>
            <w:r w:rsidR="00F215EE">
              <w:t xml:space="preserve">, “Mocha is named after a city in Yemen, and this child just grew an inch or two </w:t>
            </w:r>
            <w:r w:rsidR="00F215EE">
              <w:rPr>
                <w:i/>
              </w:rPr>
              <w:t>inside</w:t>
            </w:r>
            <w:r w:rsidR="00F215EE">
              <w:t xml:space="preserve"> for knowing that.”   How does knowing information about Mocha help Amber grow?</w:t>
            </w:r>
          </w:p>
        </w:tc>
        <w:tc>
          <w:tcPr>
            <w:tcW w:w="6449" w:type="dxa"/>
          </w:tcPr>
          <w:p w14:paraId="05653651" w14:textId="77777777" w:rsidR="00F215EE" w:rsidRPr="003B665C" w:rsidRDefault="00F215EE" w:rsidP="00DD0933">
            <w:pPr>
              <w:spacing w:after="0" w:line="240" w:lineRule="auto"/>
              <w:rPr>
                <w:sz w:val="24"/>
                <w:szCs w:val="24"/>
              </w:rPr>
            </w:pPr>
            <w:r>
              <w:rPr>
                <w:sz w:val="24"/>
                <w:szCs w:val="24"/>
              </w:rPr>
              <w:t>Growth is more than just growing physically.  Learning new information helps Amber grow intellectually.  Even more so, she grows a deeper understanding and connection with her culture and heritage.</w:t>
            </w:r>
          </w:p>
        </w:tc>
      </w:tr>
      <w:tr w:rsidR="00CD6B7F" w:rsidRPr="00CD6B7F" w14:paraId="295FE4A6" w14:textId="77777777">
        <w:trPr>
          <w:trHeight w:val="147"/>
        </w:trPr>
        <w:tc>
          <w:tcPr>
            <w:tcW w:w="6449" w:type="dxa"/>
          </w:tcPr>
          <w:p w14:paraId="63AA63F1" w14:textId="77777777" w:rsidR="0054322E" w:rsidRPr="003B665C" w:rsidRDefault="00E64FC0" w:rsidP="00B03A6D">
            <w:pPr>
              <w:spacing w:after="0" w:line="240" w:lineRule="auto"/>
              <w:rPr>
                <w:sz w:val="24"/>
                <w:szCs w:val="24"/>
              </w:rPr>
            </w:pPr>
            <w:r>
              <w:rPr>
                <w:sz w:val="24"/>
                <w:szCs w:val="24"/>
              </w:rPr>
              <w:t>The</w:t>
            </w:r>
            <w:r w:rsidR="00362364">
              <w:rPr>
                <w:sz w:val="24"/>
                <w:szCs w:val="24"/>
              </w:rPr>
              <w:t xml:space="preserve"> author calls Aunt Phoebe</w:t>
            </w:r>
            <w:r w:rsidR="003F0976">
              <w:rPr>
                <w:sz w:val="24"/>
                <w:szCs w:val="24"/>
              </w:rPr>
              <w:t>, “</w:t>
            </w:r>
            <w:r w:rsidR="00362364">
              <w:rPr>
                <w:sz w:val="24"/>
                <w:szCs w:val="24"/>
              </w:rPr>
              <w:t xml:space="preserve">a collector of life.”  </w:t>
            </w:r>
            <w:r w:rsidR="00FD4863" w:rsidRPr="003B665C">
              <w:rPr>
                <w:sz w:val="24"/>
                <w:szCs w:val="24"/>
              </w:rPr>
              <w:t xml:space="preserve">What </w:t>
            </w:r>
            <w:r w:rsidR="009C1952">
              <w:rPr>
                <w:sz w:val="24"/>
                <w:szCs w:val="24"/>
              </w:rPr>
              <w:t>do</w:t>
            </w:r>
            <w:r w:rsidR="00362364">
              <w:rPr>
                <w:sz w:val="24"/>
                <w:szCs w:val="24"/>
              </w:rPr>
              <w:t xml:space="preserve"> you think the author means by </w:t>
            </w:r>
            <w:r w:rsidR="00362364" w:rsidRPr="00B03A6D">
              <w:rPr>
                <w:sz w:val="24"/>
                <w:szCs w:val="24"/>
              </w:rPr>
              <w:t>this</w:t>
            </w:r>
            <w:r>
              <w:rPr>
                <w:sz w:val="24"/>
                <w:szCs w:val="24"/>
              </w:rPr>
              <w:t>?</w:t>
            </w:r>
          </w:p>
        </w:tc>
        <w:tc>
          <w:tcPr>
            <w:tcW w:w="6449" w:type="dxa"/>
          </w:tcPr>
          <w:p w14:paraId="1AC8EE05" w14:textId="77777777" w:rsidR="00CD6B7F" w:rsidRPr="003B665C" w:rsidRDefault="00FD4863" w:rsidP="00B76E76">
            <w:pPr>
              <w:spacing w:after="0" w:line="240" w:lineRule="auto"/>
              <w:rPr>
                <w:sz w:val="24"/>
                <w:szCs w:val="24"/>
              </w:rPr>
            </w:pPr>
            <w:r w:rsidRPr="003B665C">
              <w:rPr>
                <w:sz w:val="24"/>
                <w:szCs w:val="24"/>
              </w:rPr>
              <w:t>The author is referring to things Aunt Phoebe has collected in her travels and that remind her of the lives of people she met</w:t>
            </w:r>
            <w:r w:rsidR="003776D7">
              <w:rPr>
                <w:sz w:val="24"/>
                <w:szCs w:val="24"/>
              </w:rPr>
              <w:t>.</w:t>
            </w:r>
          </w:p>
        </w:tc>
      </w:tr>
      <w:tr w:rsidR="00CD6B7F" w:rsidRPr="00CD6B7F" w14:paraId="13A4F57F" w14:textId="77777777">
        <w:trPr>
          <w:trHeight w:val="147"/>
        </w:trPr>
        <w:tc>
          <w:tcPr>
            <w:tcW w:w="6449" w:type="dxa"/>
          </w:tcPr>
          <w:p w14:paraId="5ED37BEF" w14:textId="77777777" w:rsidR="0054322E" w:rsidRPr="003B665C" w:rsidRDefault="00E64FC0" w:rsidP="00B03A6D">
            <w:pPr>
              <w:spacing w:after="0" w:line="240" w:lineRule="auto"/>
              <w:rPr>
                <w:sz w:val="24"/>
                <w:szCs w:val="24"/>
              </w:rPr>
            </w:pPr>
            <w:r>
              <w:rPr>
                <w:sz w:val="24"/>
                <w:szCs w:val="24"/>
              </w:rPr>
              <w:t xml:space="preserve">Reread </w:t>
            </w:r>
            <w:r w:rsidR="00707EA9">
              <w:rPr>
                <w:sz w:val="24"/>
                <w:szCs w:val="24"/>
              </w:rPr>
              <w:t xml:space="preserve">the second paragraph </w:t>
            </w:r>
            <w:r w:rsidR="00360C43">
              <w:rPr>
                <w:sz w:val="24"/>
                <w:szCs w:val="24"/>
              </w:rPr>
              <w:t>on pa</w:t>
            </w:r>
            <w:r w:rsidR="00E219F5">
              <w:rPr>
                <w:sz w:val="24"/>
                <w:szCs w:val="24"/>
              </w:rPr>
              <w:t>ge ___</w:t>
            </w:r>
            <w:r w:rsidR="00360C43">
              <w:rPr>
                <w:sz w:val="24"/>
                <w:szCs w:val="24"/>
              </w:rPr>
              <w:t xml:space="preserve"> </w:t>
            </w:r>
            <w:r w:rsidR="00707EA9">
              <w:rPr>
                <w:sz w:val="24"/>
                <w:szCs w:val="24"/>
              </w:rPr>
              <w:t xml:space="preserve">to find out where </w:t>
            </w:r>
            <w:r w:rsidR="00C8062B">
              <w:rPr>
                <w:sz w:val="24"/>
                <w:szCs w:val="24"/>
              </w:rPr>
              <w:t>Aunt</w:t>
            </w:r>
            <w:r w:rsidR="00FD4863" w:rsidRPr="003B665C">
              <w:rPr>
                <w:sz w:val="24"/>
                <w:szCs w:val="24"/>
              </w:rPr>
              <w:t xml:space="preserve"> Phoebe </w:t>
            </w:r>
            <w:r w:rsidR="00707EA9">
              <w:rPr>
                <w:sz w:val="24"/>
                <w:szCs w:val="24"/>
              </w:rPr>
              <w:t>bought the cloth</w:t>
            </w:r>
            <w:r w:rsidR="00360C43">
              <w:rPr>
                <w:sz w:val="24"/>
                <w:szCs w:val="24"/>
              </w:rPr>
              <w:t>.</w:t>
            </w:r>
            <w:r w:rsidR="00707EA9">
              <w:rPr>
                <w:sz w:val="24"/>
                <w:szCs w:val="24"/>
              </w:rPr>
              <w:t xml:space="preserve"> </w:t>
            </w:r>
          </w:p>
        </w:tc>
        <w:tc>
          <w:tcPr>
            <w:tcW w:w="6449" w:type="dxa"/>
          </w:tcPr>
          <w:p w14:paraId="72467289" w14:textId="77777777" w:rsidR="00CD6B7F" w:rsidRPr="003B665C" w:rsidRDefault="00C81D41" w:rsidP="00C81D41">
            <w:pPr>
              <w:spacing w:after="0" w:line="240" w:lineRule="auto"/>
              <w:rPr>
                <w:sz w:val="24"/>
                <w:szCs w:val="24"/>
              </w:rPr>
            </w:pPr>
            <w:r>
              <w:rPr>
                <w:sz w:val="24"/>
                <w:szCs w:val="24"/>
              </w:rPr>
              <w:t xml:space="preserve">Africa </w:t>
            </w:r>
            <w:r w:rsidR="00E6019B" w:rsidRPr="003B665C">
              <w:rPr>
                <w:sz w:val="24"/>
                <w:szCs w:val="24"/>
              </w:rPr>
              <w:t xml:space="preserve"> </w:t>
            </w:r>
          </w:p>
        </w:tc>
      </w:tr>
      <w:tr w:rsidR="00B76E76" w:rsidRPr="00CD6B7F" w14:paraId="293B0AC7" w14:textId="77777777">
        <w:trPr>
          <w:trHeight w:val="147"/>
        </w:trPr>
        <w:tc>
          <w:tcPr>
            <w:tcW w:w="6449" w:type="dxa"/>
          </w:tcPr>
          <w:p w14:paraId="3A6AC933" w14:textId="77777777" w:rsidR="0054322E" w:rsidRDefault="00C81D41" w:rsidP="00B76E76">
            <w:pPr>
              <w:spacing w:after="0" w:line="240" w:lineRule="auto"/>
              <w:rPr>
                <w:sz w:val="24"/>
                <w:szCs w:val="24"/>
              </w:rPr>
            </w:pPr>
            <w:r>
              <w:rPr>
                <w:sz w:val="24"/>
                <w:szCs w:val="24"/>
              </w:rPr>
              <w:t>We just learned that the cloth originated from Africa</w:t>
            </w:r>
            <w:r w:rsidR="00C8062B">
              <w:rPr>
                <w:sz w:val="24"/>
                <w:szCs w:val="24"/>
              </w:rPr>
              <w:t>.  Why</w:t>
            </w:r>
            <w:r>
              <w:rPr>
                <w:sz w:val="24"/>
                <w:szCs w:val="24"/>
              </w:rPr>
              <w:t xml:space="preserve"> does the author include this information?  </w:t>
            </w:r>
            <w:r w:rsidR="00B76E76">
              <w:rPr>
                <w:sz w:val="24"/>
                <w:szCs w:val="24"/>
              </w:rPr>
              <w:t xml:space="preserve">  </w:t>
            </w:r>
          </w:p>
        </w:tc>
        <w:tc>
          <w:tcPr>
            <w:tcW w:w="6449" w:type="dxa"/>
          </w:tcPr>
          <w:p w14:paraId="2DB58EFB" w14:textId="77777777" w:rsidR="00B76E76" w:rsidRPr="003B665C" w:rsidRDefault="00C81D41" w:rsidP="005B6C42">
            <w:pPr>
              <w:spacing w:after="0" w:line="240" w:lineRule="auto"/>
              <w:rPr>
                <w:sz w:val="24"/>
                <w:szCs w:val="24"/>
              </w:rPr>
            </w:pPr>
            <w:r>
              <w:rPr>
                <w:sz w:val="24"/>
                <w:szCs w:val="24"/>
              </w:rPr>
              <w:t>The author includes the information to show a connection between Amber’s heritage and Africa.</w:t>
            </w:r>
            <w:r w:rsidR="00B76E76">
              <w:rPr>
                <w:sz w:val="24"/>
                <w:szCs w:val="24"/>
              </w:rPr>
              <w:t xml:space="preserve"> </w:t>
            </w:r>
          </w:p>
        </w:tc>
      </w:tr>
      <w:tr w:rsidR="00CD6B7F" w:rsidRPr="00CD6B7F" w14:paraId="6781C6A2" w14:textId="77777777">
        <w:trPr>
          <w:trHeight w:val="147"/>
        </w:trPr>
        <w:tc>
          <w:tcPr>
            <w:tcW w:w="6449" w:type="dxa"/>
          </w:tcPr>
          <w:p w14:paraId="591934BB" w14:textId="77777777" w:rsidR="00177848" w:rsidRPr="003B665C" w:rsidRDefault="00B03A6D" w:rsidP="00C8062B">
            <w:pPr>
              <w:pStyle w:val="CommentText"/>
            </w:pPr>
            <w:r>
              <w:lastRenderedPageBreak/>
              <w:t xml:space="preserve">A symbol is a word or picture that stands for something else.  </w:t>
            </w:r>
            <w:r w:rsidR="00C8062B">
              <w:t xml:space="preserve">Reread from </w:t>
            </w:r>
            <w:r w:rsidR="005B1194">
              <w:t>the</w:t>
            </w:r>
            <w:r w:rsidR="00E219F5">
              <w:t xml:space="preserve"> middle of page ___ through page ___</w:t>
            </w:r>
            <w:r w:rsidR="00C8062B">
              <w:t xml:space="preserve">.  </w:t>
            </w:r>
            <w:r>
              <w:t xml:space="preserve">What examples does the author use with colors and symbols that show how the cloth talks? </w:t>
            </w:r>
          </w:p>
        </w:tc>
        <w:tc>
          <w:tcPr>
            <w:tcW w:w="6449" w:type="dxa"/>
          </w:tcPr>
          <w:p w14:paraId="3708CBDE" w14:textId="77777777" w:rsidR="00CD6B7F" w:rsidRPr="003B665C" w:rsidRDefault="00FD4863" w:rsidP="00C43CBA">
            <w:pPr>
              <w:spacing w:after="0" w:line="240" w:lineRule="auto"/>
              <w:rPr>
                <w:sz w:val="24"/>
                <w:szCs w:val="24"/>
              </w:rPr>
            </w:pPr>
            <w:r w:rsidRPr="003B665C">
              <w:rPr>
                <w:sz w:val="24"/>
                <w:szCs w:val="24"/>
              </w:rPr>
              <w:t xml:space="preserve">The cloth talks by way of its color and symbols.  The color and symbols of the cloth say something about the person </w:t>
            </w:r>
            <w:r w:rsidR="00B76E76">
              <w:rPr>
                <w:sz w:val="24"/>
                <w:szCs w:val="24"/>
              </w:rPr>
              <w:t>wearing it</w:t>
            </w:r>
            <w:r w:rsidR="00A736AE">
              <w:rPr>
                <w:sz w:val="24"/>
                <w:szCs w:val="24"/>
              </w:rPr>
              <w:t xml:space="preserve">. </w:t>
            </w:r>
            <w:r w:rsidR="00A736AE">
              <w:rPr>
                <w:rStyle w:val="CommentReference"/>
                <w:rFonts w:ascii="Calibri" w:eastAsia="Times New Roman" w:hAnsi="Calibri" w:cs="Calibri"/>
              </w:rPr>
              <w:t xml:space="preserve"> </w:t>
            </w:r>
            <w:r w:rsidR="00A736AE" w:rsidRPr="00A736AE">
              <w:rPr>
                <w:rStyle w:val="CommentReference"/>
                <w:rFonts w:ascii="Calibri" w:eastAsia="Times New Roman" w:hAnsi="Calibri" w:cs="Calibri"/>
                <w:sz w:val="24"/>
                <w:szCs w:val="24"/>
              </w:rPr>
              <w:t xml:space="preserve"> W</w:t>
            </w:r>
            <w:r w:rsidR="00A736AE" w:rsidRPr="00A736AE">
              <w:rPr>
                <w:sz w:val="24"/>
                <w:szCs w:val="24"/>
              </w:rPr>
              <w:t>hite</w:t>
            </w:r>
            <w:r w:rsidR="00A736AE" w:rsidRPr="003B665C">
              <w:rPr>
                <w:sz w:val="24"/>
                <w:szCs w:val="24"/>
              </w:rPr>
              <w:t xml:space="preserve"> represents joy.  Yellow is gold and riches.   Green is newness and growth.  Blue is for love.  </w:t>
            </w:r>
            <w:r w:rsidR="00C43CBA">
              <w:rPr>
                <w:sz w:val="24"/>
                <w:szCs w:val="24"/>
              </w:rPr>
              <w:t xml:space="preserve"> Red is sadness or sad times.  </w:t>
            </w:r>
            <w:r w:rsidR="00A736AE" w:rsidRPr="003B665C">
              <w:rPr>
                <w:sz w:val="24"/>
                <w:szCs w:val="24"/>
              </w:rPr>
              <w:t xml:space="preserve">Symbols represent faith, power, love, offend no one without </w:t>
            </w:r>
            <w:r w:rsidR="00C43CBA">
              <w:rPr>
                <w:sz w:val="24"/>
                <w:szCs w:val="24"/>
              </w:rPr>
              <w:t>cause, except God I fear none.</w:t>
            </w:r>
            <w:r w:rsidR="00A736AE">
              <w:rPr>
                <w:sz w:val="24"/>
                <w:szCs w:val="24"/>
              </w:rPr>
              <w:t xml:space="preserve"> </w:t>
            </w:r>
          </w:p>
        </w:tc>
      </w:tr>
      <w:tr w:rsidR="00CD6B7F" w:rsidRPr="00CD6B7F" w14:paraId="4CDBA933" w14:textId="77777777">
        <w:trPr>
          <w:trHeight w:val="147"/>
        </w:trPr>
        <w:tc>
          <w:tcPr>
            <w:tcW w:w="6449" w:type="dxa"/>
          </w:tcPr>
          <w:p w14:paraId="78AE1D86" w14:textId="77777777" w:rsidR="0054322E" w:rsidRPr="003B665C" w:rsidRDefault="00FD4863" w:rsidP="005B6C42">
            <w:pPr>
              <w:spacing w:after="0" w:line="240" w:lineRule="auto"/>
              <w:rPr>
                <w:sz w:val="24"/>
                <w:szCs w:val="24"/>
              </w:rPr>
            </w:pPr>
            <w:r w:rsidRPr="003B665C">
              <w:rPr>
                <w:sz w:val="24"/>
                <w:szCs w:val="24"/>
              </w:rPr>
              <w:t>Why does wearing the cloth make Amber picture he</w:t>
            </w:r>
            <w:r w:rsidR="00E219F5">
              <w:rPr>
                <w:sz w:val="24"/>
                <w:szCs w:val="24"/>
              </w:rPr>
              <w:t>rself as an Ashanti princess?</w:t>
            </w:r>
          </w:p>
        </w:tc>
        <w:tc>
          <w:tcPr>
            <w:tcW w:w="6449" w:type="dxa"/>
          </w:tcPr>
          <w:p w14:paraId="4AAF945E" w14:textId="77777777" w:rsidR="00CD6B7F" w:rsidRPr="003B665C" w:rsidRDefault="003919E9" w:rsidP="00221692">
            <w:pPr>
              <w:spacing w:after="0" w:line="240" w:lineRule="auto"/>
              <w:rPr>
                <w:sz w:val="24"/>
                <w:szCs w:val="24"/>
              </w:rPr>
            </w:pPr>
            <w:r>
              <w:rPr>
                <w:sz w:val="24"/>
                <w:szCs w:val="24"/>
              </w:rPr>
              <w:t xml:space="preserve">Because the </w:t>
            </w:r>
            <w:proofErr w:type="spellStart"/>
            <w:r w:rsidR="00221692">
              <w:rPr>
                <w:sz w:val="24"/>
                <w:szCs w:val="24"/>
              </w:rPr>
              <w:t>adrinka</w:t>
            </w:r>
            <w:proofErr w:type="spellEnd"/>
            <w:r w:rsidR="00FD4863" w:rsidRPr="003B665C">
              <w:rPr>
                <w:sz w:val="24"/>
                <w:szCs w:val="24"/>
              </w:rPr>
              <w:t xml:space="preserve"> was originally worn by royalty; its length is a sign of wealth</w:t>
            </w:r>
          </w:p>
        </w:tc>
      </w:tr>
      <w:tr w:rsidR="00CD6B7F" w:rsidRPr="00CD6B7F" w14:paraId="365FBFB3" w14:textId="77777777">
        <w:trPr>
          <w:trHeight w:val="901"/>
        </w:trPr>
        <w:tc>
          <w:tcPr>
            <w:tcW w:w="6449" w:type="dxa"/>
          </w:tcPr>
          <w:p w14:paraId="21F6D535" w14:textId="77777777" w:rsidR="00CD6B7F" w:rsidRPr="003B665C" w:rsidRDefault="00E219F5" w:rsidP="00A736AE">
            <w:pPr>
              <w:spacing w:after="0" w:line="240" w:lineRule="auto"/>
              <w:rPr>
                <w:sz w:val="24"/>
                <w:szCs w:val="24"/>
              </w:rPr>
            </w:pPr>
            <w:r>
              <w:rPr>
                <w:sz w:val="24"/>
                <w:szCs w:val="24"/>
              </w:rPr>
              <w:t>Review page ___</w:t>
            </w:r>
            <w:r w:rsidR="00A736AE">
              <w:rPr>
                <w:sz w:val="24"/>
                <w:szCs w:val="24"/>
              </w:rPr>
              <w:t xml:space="preserve">, why </w:t>
            </w:r>
            <w:r w:rsidR="00FD4863" w:rsidRPr="003B665C">
              <w:rPr>
                <w:sz w:val="24"/>
                <w:szCs w:val="24"/>
              </w:rPr>
              <w:t xml:space="preserve">does </w:t>
            </w:r>
            <w:r w:rsidR="00A736AE">
              <w:rPr>
                <w:sz w:val="24"/>
                <w:szCs w:val="24"/>
              </w:rPr>
              <w:t xml:space="preserve">Amber suggest “green and grubby handprints” for her brother?  Why might </w:t>
            </w:r>
            <w:r w:rsidR="00FD4863" w:rsidRPr="003B665C">
              <w:rPr>
                <w:sz w:val="24"/>
                <w:szCs w:val="24"/>
              </w:rPr>
              <w:t xml:space="preserve">Aunt Phoebe suggest the pinstripe cloth and squares for Amber's father? </w:t>
            </w:r>
          </w:p>
        </w:tc>
        <w:tc>
          <w:tcPr>
            <w:tcW w:w="6449" w:type="dxa"/>
          </w:tcPr>
          <w:p w14:paraId="155E1744" w14:textId="77777777" w:rsidR="00A736AE" w:rsidRDefault="00A736AE" w:rsidP="005B6C42">
            <w:pPr>
              <w:spacing w:after="0" w:line="240" w:lineRule="auto"/>
              <w:rPr>
                <w:sz w:val="24"/>
                <w:szCs w:val="24"/>
              </w:rPr>
            </w:pPr>
            <w:r>
              <w:rPr>
                <w:sz w:val="24"/>
                <w:szCs w:val="24"/>
              </w:rPr>
              <w:t xml:space="preserve">Amber’s brother is a baby. The green cloth shows that he is new and that he is growth.  Amber must feel that that her baby brother is a messy little boy.  </w:t>
            </w:r>
          </w:p>
          <w:p w14:paraId="55AF4A58" w14:textId="77777777" w:rsidR="00A736AE" w:rsidRDefault="00A736AE" w:rsidP="005B6C42">
            <w:pPr>
              <w:spacing w:after="0" w:line="240" w:lineRule="auto"/>
              <w:rPr>
                <w:sz w:val="24"/>
                <w:szCs w:val="24"/>
              </w:rPr>
            </w:pPr>
          </w:p>
          <w:p w14:paraId="40C3E61D" w14:textId="77777777" w:rsidR="00CD6B7F" w:rsidRPr="003B665C" w:rsidRDefault="00F74FAD" w:rsidP="005B6C42">
            <w:pPr>
              <w:spacing w:after="0" w:line="240" w:lineRule="auto"/>
              <w:rPr>
                <w:sz w:val="24"/>
                <w:szCs w:val="24"/>
              </w:rPr>
            </w:pPr>
            <w:r>
              <w:rPr>
                <w:sz w:val="24"/>
                <w:szCs w:val="24"/>
              </w:rPr>
              <w:t>The pinstripe cloth and squares stand</w:t>
            </w:r>
            <w:r w:rsidR="00FD4863" w:rsidRPr="003B665C">
              <w:rPr>
                <w:sz w:val="24"/>
                <w:szCs w:val="24"/>
              </w:rPr>
              <w:t xml:space="preserve"> for seriousness</w:t>
            </w:r>
            <w:r w:rsidR="00360C43">
              <w:rPr>
                <w:sz w:val="24"/>
                <w:szCs w:val="24"/>
              </w:rPr>
              <w:t xml:space="preserve"> and Amber’s father is very serious</w:t>
            </w:r>
            <w:r w:rsidR="00FD4863" w:rsidRPr="003B665C">
              <w:rPr>
                <w:sz w:val="24"/>
                <w:szCs w:val="24"/>
              </w:rPr>
              <w:t>.</w:t>
            </w:r>
          </w:p>
        </w:tc>
      </w:tr>
      <w:tr w:rsidR="00CD6B7F" w:rsidRPr="00CD6B7F" w14:paraId="25C82BA7" w14:textId="77777777">
        <w:trPr>
          <w:trHeight w:val="602"/>
        </w:trPr>
        <w:tc>
          <w:tcPr>
            <w:tcW w:w="6449" w:type="dxa"/>
          </w:tcPr>
          <w:p w14:paraId="124A15B7" w14:textId="77777777" w:rsidR="00CD6B7F" w:rsidRPr="003B665C" w:rsidRDefault="00E219F5" w:rsidP="003776D7">
            <w:pPr>
              <w:spacing w:after="0" w:line="240" w:lineRule="auto"/>
              <w:rPr>
                <w:sz w:val="24"/>
                <w:szCs w:val="24"/>
              </w:rPr>
            </w:pPr>
            <w:r>
              <w:rPr>
                <w:sz w:val="24"/>
                <w:szCs w:val="24"/>
              </w:rPr>
              <w:t>On page ___</w:t>
            </w:r>
            <w:r w:rsidR="00360C43">
              <w:rPr>
                <w:sz w:val="24"/>
                <w:szCs w:val="24"/>
              </w:rPr>
              <w:t>, w</w:t>
            </w:r>
            <w:r w:rsidR="00FD4863" w:rsidRPr="003B665C">
              <w:rPr>
                <w:sz w:val="24"/>
                <w:szCs w:val="24"/>
              </w:rPr>
              <w:t xml:space="preserve">hat </w:t>
            </w:r>
            <w:r w:rsidR="003776D7">
              <w:rPr>
                <w:sz w:val="24"/>
                <w:szCs w:val="24"/>
              </w:rPr>
              <w:t xml:space="preserve">are some </w:t>
            </w:r>
            <w:r w:rsidR="00FD4863" w:rsidRPr="003B665C">
              <w:rPr>
                <w:sz w:val="24"/>
                <w:szCs w:val="24"/>
              </w:rPr>
              <w:t>way</w:t>
            </w:r>
            <w:r w:rsidR="003776D7">
              <w:rPr>
                <w:sz w:val="24"/>
                <w:szCs w:val="24"/>
              </w:rPr>
              <w:t>s</w:t>
            </w:r>
            <w:r w:rsidR="00FD4863" w:rsidRPr="003B665C">
              <w:rPr>
                <w:sz w:val="24"/>
                <w:szCs w:val="24"/>
              </w:rPr>
              <w:t xml:space="preserve"> the author lets </w:t>
            </w:r>
            <w:r w:rsidR="00F74FAD">
              <w:rPr>
                <w:sz w:val="24"/>
                <w:szCs w:val="24"/>
              </w:rPr>
              <w:t>the reader</w:t>
            </w:r>
            <w:r w:rsidR="00FD4863" w:rsidRPr="003B665C">
              <w:rPr>
                <w:sz w:val="24"/>
                <w:szCs w:val="24"/>
              </w:rPr>
              <w:t xml:space="preserve"> know that Amber and Aunt Phoebe are especially close?  </w:t>
            </w:r>
          </w:p>
        </w:tc>
        <w:tc>
          <w:tcPr>
            <w:tcW w:w="6449" w:type="dxa"/>
          </w:tcPr>
          <w:p w14:paraId="3F2FBF3C" w14:textId="77777777" w:rsidR="00CD6B7F" w:rsidRPr="003B665C" w:rsidRDefault="00FD4863" w:rsidP="00F74FAD">
            <w:pPr>
              <w:spacing w:after="0" w:line="240" w:lineRule="auto"/>
              <w:rPr>
                <w:sz w:val="24"/>
                <w:szCs w:val="24"/>
              </w:rPr>
            </w:pPr>
            <w:r w:rsidRPr="003B665C">
              <w:rPr>
                <w:sz w:val="24"/>
                <w:szCs w:val="24"/>
              </w:rPr>
              <w:t xml:space="preserve">Aunt Phoebe calls </w:t>
            </w:r>
            <w:r w:rsidR="00F74FAD">
              <w:rPr>
                <w:sz w:val="24"/>
                <w:szCs w:val="24"/>
              </w:rPr>
              <w:t>Amber</w:t>
            </w:r>
            <w:r w:rsidRPr="003B665C">
              <w:rPr>
                <w:sz w:val="24"/>
                <w:szCs w:val="24"/>
              </w:rPr>
              <w:t xml:space="preserve"> names like Baby</w:t>
            </w:r>
            <w:r w:rsidR="00F74FAD">
              <w:rPr>
                <w:sz w:val="24"/>
                <w:szCs w:val="24"/>
              </w:rPr>
              <w:t xml:space="preserve">.  Aunt Phoebe also intends for Amber to inherit Aunt Phoebe’s collectibles.  </w:t>
            </w:r>
          </w:p>
        </w:tc>
      </w:tr>
      <w:tr w:rsidR="00CD6B7F" w:rsidRPr="00CD6B7F" w14:paraId="65A0103A" w14:textId="77777777">
        <w:trPr>
          <w:trHeight w:val="886"/>
        </w:trPr>
        <w:tc>
          <w:tcPr>
            <w:tcW w:w="6449" w:type="dxa"/>
          </w:tcPr>
          <w:p w14:paraId="0B3F6AC1" w14:textId="77777777" w:rsidR="0054322E" w:rsidRPr="003B665C" w:rsidRDefault="00FD4863" w:rsidP="005F02F9">
            <w:pPr>
              <w:spacing w:after="0" w:line="240" w:lineRule="auto"/>
              <w:rPr>
                <w:sz w:val="24"/>
                <w:szCs w:val="24"/>
              </w:rPr>
            </w:pPr>
            <w:r w:rsidRPr="003B665C">
              <w:rPr>
                <w:sz w:val="24"/>
                <w:szCs w:val="24"/>
              </w:rPr>
              <w:t>At the end of the story, Aunt Phoebe says, "</w:t>
            </w:r>
            <w:r w:rsidR="00C8062B">
              <w:rPr>
                <w:sz w:val="24"/>
                <w:szCs w:val="24"/>
              </w:rPr>
              <w:t>T</w:t>
            </w:r>
            <w:r w:rsidRPr="003B665C">
              <w:rPr>
                <w:sz w:val="24"/>
                <w:szCs w:val="24"/>
              </w:rPr>
              <w:t>his child has g</w:t>
            </w:r>
            <w:r w:rsidR="00360C43">
              <w:rPr>
                <w:sz w:val="24"/>
                <w:szCs w:val="24"/>
              </w:rPr>
              <w:t>r</w:t>
            </w:r>
            <w:r w:rsidRPr="003B665C">
              <w:rPr>
                <w:sz w:val="24"/>
                <w:szCs w:val="24"/>
              </w:rPr>
              <w:t xml:space="preserve">own a lot, inside, just today."  </w:t>
            </w:r>
            <w:r w:rsidR="005F02F9">
              <w:rPr>
                <w:sz w:val="24"/>
                <w:szCs w:val="24"/>
              </w:rPr>
              <w:t xml:space="preserve">What does Aunt Phoebe mean by this statement? </w:t>
            </w:r>
          </w:p>
        </w:tc>
        <w:tc>
          <w:tcPr>
            <w:tcW w:w="6449" w:type="dxa"/>
          </w:tcPr>
          <w:p w14:paraId="1AEF33B9" w14:textId="77777777" w:rsidR="00CD6B7F" w:rsidRPr="003B665C" w:rsidRDefault="00FD4863" w:rsidP="005B6C42">
            <w:pPr>
              <w:spacing w:after="0" w:line="240" w:lineRule="auto"/>
              <w:rPr>
                <w:sz w:val="24"/>
                <w:szCs w:val="24"/>
              </w:rPr>
            </w:pPr>
            <w:r w:rsidRPr="003B665C">
              <w:rPr>
                <w:sz w:val="24"/>
                <w:szCs w:val="24"/>
              </w:rPr>
              <w:t>Amber grows because she's gaining knowledge and understanding</w:t>
            </w:r>
            <w:r w:rsidR="00F215EE">
              <w:rPr>
                <w:sz w:val="24"/>
                <w:szCs w:val="24"/>
              </w:rPr>
              <w:t xml:space="preserve"> of many things, particularly about her African heritages.  </w:t>
            </w:r>
          </w:p>
        </w:tc>
      </w:tr>
      <w:tr w:rsidR="00CD6B7F" w:rsidRPr="00CD6B7F" w14:paraId="3E7E1346" w14:textId="77777777">
        <w:trPr>
          <w:trHeight w:val="899"/>
        </w:trPr>
        <w:tc>
          <w:tcPr>
            <w:tcW w:w="6449" w:type="dxa"/>
          </w:tcPr>
          <w:p w14:paraId="489B80F9" w14:textId="77777777" w:rsidR="00CD6B7F" w:rsidRPr="003B665C" w:rsidRDefault="00C43CBA" w:rsidP="00E219F5">
            <w:pPr>
              <w:spacing w:after="0" w:line="240" w:lineRule="auto"/>
              <w:rPr>
                <w:sz w:val="24"/>
                <w:szCs w:val="24"/>
              </w:rPr>
            </w:pPr>
            <w:r>
              <w:rPr>
                <w:sz w:val="24"/>
                <w:szCs w:val="24"/>
              </w:rPr>
              <w:t xml:space="preserve">Why did Amber </w:t>
            </w:r>
            <w:r w:rsidR="00FD4863" w:rsidRPr="003B665C">
              <w:rPr>
                <w:sz w:val="24"/>
                <w:szCs w:val="24"/>
              </w:rPr>
              <w:t xml:space="preserve">picture herself surrounded by her family and everyone who ever wore an </w:t>
            </w:r>
            <w:proofErr w:type="spellStart"/>
            <w:r>
              <w:rPr>
                <w:sz w:val="24"/>
                <w:szCs w:val="24"/>
              </w:rPr>
              <w:t>adrinka</w:t>
            </w:r>
            <w:proofErr w:type="spellEnd"/>
            <w:r>
              <w:rPr>
                <w:sz w:val="24"/>
                <w:szCs w:val="24"/>
              </w:rPr>
              <w:t xml:space="preserve"> in the last paragraph of the story</w:t>
            </w:r>
            <w:r w:rsidR="00522FDF">
              <w:rPr>
                <w:sz w:val="24"/>
                <w:szCs w:val="24"/>
              </w:rPr>
              <w:t xml:space="preserve">? </w:t>
            </w:r>
          </w:p>
        </w:tc>
        <w:tc>
          <w:tcPr>
            <w:tcW w:w="6449" w:type="dxa"/>
          </w:tcPr>
          <w:p w14:paraId="10AFAC9F" w14:textId="77777777" w:rsidR="00CD6B7F" w:rsidRPr="003B665C" w:rsidRDefault="00FD4863" w:rsidP="00CA07EF">
            <w:pPr>
              <w:spacing w:after="0" w:line="240" w:lineRule="auto"/>
              <w:rPr>
                <w:sz w:val="24"/>
                <w:szCs w:val="24"/>
              </w:rPr>
            </w:pPr>
            <w:r w:rsidRPr="003B665C">
              <w:rPr>
                <w:sz w:val="24"/>
                <w:szCs w:val="24"/>
              </w:rPr>
              <w:t>It makes her feel close to the people whose tradition</w:t>
            </w:r>
            <w:r w:rsidR="00F74FAD">
              <w:rPr>
                <w:sz w:val="24"/>
                <w:szCs w:val="24"/>
              </w:rPr>
              <w:t>s</w:t>
            </w:r>
            <w:r w:rsidRPr="003B665C">
              <w:rPr>
                <w:sz w:val="24"/>
                <w:szCs w:val="24"/>
              </w:rPr>
              <w:t xml:space="preserve"> she celebrates</w:t>
            </w:r>
            <w:r w:rsidR="003776D7">
              <w:rPr>
                <w:sz w:val="24"/>
                <w:szCs w:val="24"/>
              </w:rPr>
              <w:t>.</w:t>
            </w:r>
          </w:p>
        </w:tc>
      </w:tr>
    </w:tbl>
    <w:p w14:paraId="05B63129" w14:textId="77777777" w:rsidR="000B5786" w:rsidRDefault="000B5786" w:rsidP="001034D9">
      <w:pPr>
        <w:spacing w:after="0" w:line="360" w:lineRule="auto"/>
        <w:rPr>
          <w:rFonts w:asciiTheme="minorHAnsi" w:hAnsiTheme="minorHAnsi" w:cstheme="minorHAnsi"/>
          <w:sz w:val="32"/>
          <w:szCs w:val="32"/>
          <w:u w:val="single"/>
        </w:rPr>
      </w:pPr>
    </w:p>
    <w:p w14:paraId="3988A55F" w14:textId="77777777" w:rsidR="00522FDF" w:rsidRDefault="00522FDF" w:rsidP="001034D9">
      <w:pPr>
        <w:spacing w:after="0" w:line="360" w:lineRule="auto"/>
        <w:rPr>
          <w:rFonts w:asciiTheme="minorHAnsi" w:hAnsiTheme="minorHAnsi" w:cstheme="minorHAnsi"/>
          <w:sz w:val="32"/>
          <w:szCs w:val="32"/>
          <w:u w:val="single"/>
        </w:rPr>
      </w:pPr>
    </w:p>
    <w:p w14:paraId="4A3CFF2F" w14:textId="77777777" w:rsidR="00522FDF" w:rsidRDefault="00522FDF" w:rsidP="001034D9">
      <w:pPr>
        <w:spacing w:after="0" w:line="360" w:lineRule="auto"/>
        <w:rPr>
          <w:rFonts w:asciiTheme="minorHAnsi" w:hAnsiTheme="minorHAnsi" w:cstheme="minorHAnsi"/>
          <w:sz w:val="32"/>
          <w:szCs w:val="32"/>
          <w:u w:val="single"/>
        </w:rPr>
      </w:pPr>
    </w:p>
    <w:p w14:paraId="21168777" w14:textId="77777777" w:rsidR="00522FDF" w:rsidRDefault="00522FDF" w:rsidP="001034D9">
      <w:pPr>
        <w:spacing w:after="0" w:line="360" w:lineRule="auto"/>
        <w:rPr>
          <w:rFonts w:asciiTheme="minorHAnsi" w:hAnsiTheme="minorHAnsi" w:cstheme="minorHAnsi"/>
          <w:sz w:val="32"/>
          <w:szCs w:val="32"/>
          <w:u w:val="single"/>
        </w:rPr>
      </w:pPr>
    </w:p>
    <w:p w14:paraId="7857AE74" w14:textId="77777777" w:rsidR="00522FDF" w:rsidRDefault="00522FDF" w:rsidP="001034D9">
      <w:pPr>
        <w:spacing w:after="0" w:line="360" w:lineRule="auto"/>
        <w:rPr>
          <w:rFonts w:asciiTheme="minorHAnsi" w:hAnsiTheme="minorHAnsi" w:cstheme="minorHAnsi"/>
          <w:sz w:val="32"/>
          <w:szCs w:val="32"/>
          <w:u w:val="single"/>
        </w:rPr>
      </w:pPr>
    </w:p>
    <w:p w14:paraId="56CC8A41" w14:textId="77777777" w:rsidR="00970D74" w:rsidRDefault="00D15A1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14:paraId="01559928" w14:textId="77777777">
        <w:trPr>
          <w:trHeight w:val="372"/>
        </w:trPr>
        <w:tc>
          <w:tcPr>
            <w:tcW w:w="1101" w:type="dxa"/>
          </w:tcPr>
          <w:p w14:paraId="7FE0D206" w14:textId="77777777" w:rsidR="00D15A17" w:rsidRPr="00D97E24" w:rsidRDefault="00D15A17" w:rsidP="00F74FAD">
            <w:pPr>
              <w:spacing w:after="0" w:line="240" w:lineRule="auto"/>
              <w:jc w:val="center"/>
              <w:rPr>
                <w:b/>
                <w:sz w:val="20"/>
                <w:szCs w:val="20"/>
              </w:rPr>
            </w:pPr>
          </w:p>
        </w:tc>
        <w:tc>
          <w:tcPr>
            <w:tcW w:w="5953" w:type="dxa"/>
          </w:tcPr>
          <w:p w14:paraId="6EE63E64" w14:textId="77777777" w:rsidR="00D15A17" w:rsidRPr="00D97E24" w:rsidRDefault="00D15A17" w:rsidP="00F74FA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11F4793E" w14:textId="77777777" w:rsidR="00D15A17" w:rsidRPr="00D97E24" w:rsidRDefault="00D15A17" w:rsidP="00F74FAD">
            <w:pPr>
              <w:spacing w:after="0" w:line="240" w:lineRule="auto"/>
              <w:jc w:val="center"/>
              <w:rPr>
                <w:sz w:val="20"/>
                <w:szCs w:val="20"/>
              </w:rPr>
            </w:pPr>
          </w:p>
        </w:tc>
        <w:tc>
          <w:tcPr>
            <w:tcW w:w="5954" w:type="dxa"/>
          </w:tcPr>
          <w:p w14:paraId="6ADBFD30" w14:textId="77777777" w:rsidR="00D15A17" w:rsidRDefault="00D15A17" w:rsidP="00F74FAD">
            <w:pPr>
              <w:spacing w:after="0" w:line="240" w:lineRule="auto"/>
              <w:ind w:left="113" w:right="113"/>
              <w:jc w:val="center"/>
              <w:rPr>
                <w:b/>
                <w:sz w:val="20"/>
                <w:szCs w:val="20"/>
              </w:rPr>
            </w:pPr>
            <w:r w:rsidRPr="00D97E24">
              <w:rPr>
                <w:b/>
                <w:sz w:val="20"/>
                <w:szCs w:val="20"/>
              </w:rPr>
              <w:t xml:space="preserve">WORDS WORTH KNOWING </w:t>
            </w:r>
          </w:p>
          <w:p w14:paraId="148D0716" w14:textId="77777777" w:rsidR="00D15A17" w:rsidRPr="00D97E24" w:rsidRDefault="00D15A17" w:rsidP="00F74FA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74FAD" w14:paraId="66629283" w14:textId="77777777">
        <w:trPr>
          <w:cantSplit/>
          <w:trHeight w:val="3682"/>
        </w:trPr>
        <w:tc>
          <w:tcPr>
            <w:tcW w:w="1101" w:type="dxa"/>
            <w:textDirection w:val="btLr"/>
          </w:tcPr>
          <w:p w14:paraId="4BE155EB" w14:textId="77777777" w:rsidR="00F74FAD" w:rsidRPr="00D97E24" w:rsidRDefault="00F74FAD" w:rsidP="00F74FAD">
            <w:pPr>
              <w:spacing w:after="0" w:line="240" w:lineRule="auto"/>
              <w:jc w:val="center"/>
              <w:rPr>
                <w:b/>
                <w:sz w:val="20"/>
                <w:szCs w:val="20"/>
              </w:rPr>
            </w:pPr>
            <w:r w:rsidRPr="00D97E24">
              <w:rPr>
                <w:b/>
                <w:sz w:val="20"/>
                <w:szCs w:val="20"/>
              </w:rPr>
              <w:t xml:space="preserve">TEACHER PROVIDES DEFINITION </w:t>
            </w:r>
          </w:p>
          <w:p w14:paraId="1EA9EFAB" w14:textId="77777777" w:rsidR="00F74FAD" w:rsidRPr="00D97E24" w:rsidRDefault="00F74FAD" w:rsidP="00F74FA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785C2326" w14:textId="77777777" w:rsidR="00522FDF" w:rsidRDefault="00E219F5" w:rsidP="00F74FAD">
            <w:pPr>
              <w:spacing w:after="0"/>
            </w:pPr>
            <w:r>
              <w:t xml:space="preserve">Page </w:t>
            </w:r>
            <w:r w:rsidR="00522FDF">
              <w:t xml:space="preserve"> - Collect, Collector</w:t>
            </w:r>
          </w:p>
          <w:p w14:paraId="01BD5335" w14:textId="77777777" w:rsidR="00F74FAD" w:rsidRDefault="00E219F5" w:rsidP="00F74FAD">
            <w:pPr>
              <w:spacing w:after="0"/>
            </w:pPr>
            <w:r>
              <w:t xml:space="preserve">Page </w:t>
            </w:r>
            <w:r w:rsidR="00522FDF">
              <w:t xml:space="preserve"> - Collection</w:t>
            </w:r>
          </w:p>
          <w:p w14:paraId="572DC908" w14:textId="77777777" w:rsidR="00F74FAD" w:rsidRDefault="00E219F5" w:rsidP="00522FDF">
            <w:pPr>
              <w:spacing w:after="0"/>
            </w:pPr>
            <w:r>
              <w:t xml:space="preserve">Page </w:t>
            </w:r>
            <w:r w:rsidR="00522FDF">
              <w:t xml:space="preserve"> - </w:t>
            </w:r>
            <w:r w:rsidR="00F74FAD">
              <w:t xml:space="preserve">Symbol </w:t>
            </w:r>
          </w:p>
        </w:tc>
        <w:tc>
          <w:tcPr>
            <w:tcW w:w="5954" w:type="dxa"/>
            <w:vAlign w:val="center"/>
          </w:tcPr>
          <w:p w14:paraId="12861B44" w14:textId="77777777" w:rsidR="00F74FAD" w:rsidRDefault="00E219F5" w:rsidP="00F74FAD">
            <w:pPr>
              <w:spacing w:after="0"/>
            </w:pPr>
            <w:r>
              <w:t xml:space="preserve">Page </w:t>
            </w:r>
            <w:r w:rsidR="00522FDF">
              <w:t xml:space="preserve"> - </w:t>
            </w:r>
            <w:r w:rsidR="00F74FAD">
              <w:t xml:space="preserve">Flourish </w:t>
            </w:r>
          </w:p>
          <w:p w14:paraId="3DD0C4A3" w14:textId="77777777" w:rsidR="00F74FAD" w:rsidRDefault="00E219F5" w:rsidP="00F74FAD">
            <w:pPr>
              <w:spacing w:after="0"/>
            </w:pPr>
            <w:r>
              <w:t xml:space="preserve">Page  </w:t>
            </w:r>
            <w:r w:rsidR="00522FDF">
              <w:t>- Embroidered</w:t>
            </w:r>
          </w:p>
          <w:p w14:paraId="0D147F41" w14:textId="77777777" w:rsidR="00F74FAD" w:rsidRDefault="00E219F5" w:rsidP="00522FDF">
            <w:pPr>
              <w:spacing w:after="0"/>
            </w:pPr>
            <w:r>
              <w:t xml:space="preserve">Page </w:t>
            </w:r>
            <w:r w:rsidR="00522FDF">
              <w:t xml:space="preserve"> - </w:t>
            </w:r>
            <w:r w:rsidR="00F74FAD">
              <w:t xml:space="preserve">Mocha </w:t>
            </w:r>
          </w:p>
        </w:tc>
      </w:tr>
      <w:tr w:rsidR="00F74FAD" w14:paraId="7D1CD433" w14:textId="77777777">
        <w:trPr>
          <w:cantSplit/>
          <w:trHeight w:val="3682"/>
        </w:trPr>
        <w:tc>
          <w:tcPr>
            <w:tcW w:w="1101" w:type="dxa"/>
            <w:textDirection w:val="btLr"/>
          </w:tcPr>
          <w:p w14:paraId="6E9BAABE" w14:textId="77777777" w:rsidR="00F74FAD" w:rsidRPr="00D97E24" w:rsidRDefault="00F74FAD" w:rsidP="00F74FAD">
            <w:pPr>
              <w:spacing w:after="0" w:line="240" w:lineRule="auto"/>
              <w:jc w:val="center"/>
              <w:rPr>
                <w:b/>
                <w:sz w:val="20"/>
                <w:szCs w:val="20"/>
              </w:rPr>
            </w:pPr>
            <w:r w:rsidRPr="00D97E24">
              <w:rPr>
                <w:b/>
                <w:sz w:val="20"/>
                <w:szCs w:val="20"/>
              </w:rPr>
              <w:t>STUDENTS FIGURE OUT THE MEANING</w:t>
            </w:r>
          </w:p>
          <w:p w14:paraId="64F21E3A" w14:textId="77777777" w:rsidR="00F74FAD" w:rsidRPr="00D97E24" w:rsidRDefault="00F74FAD" w:rsidP="00F74FAD">
            <w:pPr>
              <w:spacing w:after="0" w:line="240" w:lineRule="auto"/>
              <w:ind w:left="113" w:right="113"/>
              <w:jc w:val="center"/>
              <w:rPr>
                <w:sz w:val="20"/>
                <w:szCs w:val="20"/>
              </w:rPr>
            </w:pPr>
            <w:r w:rsidRPr="00D97E24">
              <w:rPr>
                <w:sz w:val="20"/>
                <w:szCs w:val="20"/>
              </w:rPr>
              <w:t>sufficient context clues are provided in the text</w:t>
            </w:r>
          </w:p>
          <w:p w14:paraId="377E83CB" w14:textId="77777777" w:rsidR="00F74FAD" w:rsidRPr="00D97E24" w:rsidRDefault="00F74FAD" w:rsidP="00F74FAD">
            <w:pPr>
              <w:spacing w:after="0" w:line="240" w:lineRule="auto"/>
              <w:ind w:left="113" w:right="113"/>
              <w:jc w:val="center"/>
              <w:rPr>
                <w:sz w:val="20"/>
                <w:szCs w:val="20"/>
              </w:rPr>
            </w:pPr>
          </w:p>
          <w:p w14:paraId="0B92CBBB" w14:textId="77777777" w:rsidR="00F74FAD" w:rsidRPr="00D97E24" w:rsidRDefault="00F74FAD" w:rsidP="00F74FAD">
            <w:pPr>
              <w:spacing w:after="0" w:line="240" w:lineRule="auto"/>
              <w:ind w:left="113" w:right="113"/>
              <w:jc w:val="center"/>
              <w:rPr>
                <w:sz w:val="20"/>
                <w:szCs w:val="20"/>
              </w:rPr>
            </w:pPr>
          </w:p>
          <w:p w14:paraId="199E7544" w14:textId="77777777" w:rsidR="00F74FAD" w:rsidRPr="00D97E24" w:rsidRDefault="00F74FAD" w:rsidP="00F74FAD">
            <w:pPr>
              <w:spacing w:after="0" w:line="240" w:lineRule="auto"/>
              <w:ind w:left="113" w:right="113"/>
              <w:jc w:val="center"/>
              <w:rPr>
                <w:sz w:val="20"/>
                <w:szCs w:val="20"/>
              </w:rPr>
            </w:pPr>
          </w:p>
          <w:p w14:paraId="6F056B3F" w14:textId="77777777" w:rsidR="00F74FAD" w:rsidRPr="00D97E24" w:rsidRDefault="00F74FAD" w:rsidP="00F74FAD">
            <w:pPr>
              <w:spacing w:after="0" w:line="240" w:lineRule="auto"/>
              <w:ind w:left="113" w:right="113"/>
              <w:jc w:val="center"/>
              <w:rPr>
                <w:sz w:val="20"/>
                <w:szCs w:val="20"/>
              </w:rPr>
            </w:pPr>
          </w:p>
          <w:p w14:paraId="3DF03CE8" w14:textId="77777777" w:rsidR="00F74FAD" w:rsidRPr="00D97E24" w:rsidRDefault="00F74FAD" w:rsidP="00F74FAD">
            <w:pPr>
              <w:spacing w:after="0" w:line="240" w:lineRule="auto"/>
              <w:ind w:left="113" w:right="113"/>
              <w:jc w:val="center"/>
              <w:rPr>
                <w:sz w:val="20"/>
                <w:szCs w:val="20"/>
              </w:rPr>
            </w:pPr>
          </w:p>
        </w:tc>
        <w:tc>
          <w:tcPr>
            <w:tcW w:w="5953" w:type="dxa"/>
            <w:vAlign w:val="center"/>
          </w:tcPr>
          <w:p w14:paraId="445D7536" w14:textId="77777777" w:rsidR="00F74FAD" w:rsidRDefault="00E219F5" w:rsidP="00F74FAD">
            <w:pPr>
              <w:spacing w:after="0"/>
            </w:pPr>
            <w:r>
              <w:t xml:space="preserve">Page </w:t>
            </w:r>
            <w:r w:rsidR="00522FDF">
              <w:t xml:space="preserve"> - Royalty</w:t>
            </w:r>
          </w:p>
          <w:p w14:paraId="506665CB" w14:textId="77777777" w:rsidR="00F74FAD" w:rsidRDefault="00E219F5" w:rsidP="00F74FAD">
            <w:pPr>
              <w:spacing w:after="0"/>
            </w:pPr>
            <w:r>
              <w:t xml:space="preserve">Page </w:t>
            </w:r>
            <w:r w:rsidR="00522FDF">
              <w:t xml:space="preserve"> - Pinstripe </w:t>
            </w:r>
          </w:p>
          <w:p w14:paraId="035BFA09" w14:textId="77777777" w:rsidR="00F74FAD" w:rsidRDefault="00F74FAD" w:rsidP="00F74FAD">
            <w:pPr>
              <w:spacing w:after="0"/>
            </w:pPr>
          </w:p>
        </w:tc>
        <w:tc>
          <w:tcPr>
            <w:tcW w:w="5954" w:type="dxa"/>
            <w:vAlign w:val="center"/>
          </w:tcPr>
          <w:p w14:paraId="7A93E436" w14:textId="77777777" w:rsidR="00522FDF" w:rsidRDefault="00E219F5" w:rsidP="00F74FAD">
            <w:pPr>
              <w:spacing w:after="0" w:line="240" w:lineRule="auto"/>
            </w:pPr>
            <w:r>
              <w:t xml:space="preserve">Page </w:t>
            </w:r>
            <w:r w:rsidR="00522FDF">
              <w:t xml:space="preserve"> - </w:t>
            </w:r>
            <w:r w:rsidR="00F74FAD">
              <w:t xml:space="preserve">Stunt </w:t>
            </w:r>
          </w:p>
          <w:p w14:paraId="16A6ED9F" w14:textId="77777777" w:rsidR="00F74FAD" w:rsidRDefault="00E219F5" w:rsidP="00F74FAD">
            <w:pPr>
              <w:spacing w:after="0" w:line="240" w:lineRule="auto"/>
            </w:pPr>
            <w:r>
              <w:t xml:space="preserve">Page </w:t>
            </w:r>
            <w:r w:rsidR="00522FDF">
              <w:t xml:space="preserve"> - Silk</w:t>
            </w:r>
          </w:p>
          <w:p w14:paraId="1CF6A5EF" w14:textId="77777777" w:rsidR="00F74FAD" w:rsidRDefault="00E219F5" w:rsidP="00F74FAD">
            <w:pPr>
              <w:spacing w:after="0" w:line="240" w:lineRule="auto"/>
            </w:pPr>
            <w:r>
              <w:t xml:space="preserve">Page </w:t>
            </w:r>
            <w:r w:rsidR="00522FDF">
              <w:t xml:space="preserve"> - Offend</w:t>
            </w:r>
          </w:p>
          <w:p w14:paraId="3D488C01" w14:textId="77777777" w:rsidR="00F74FAD" w:rsidRDefault="00E219F5" w:rsidP="00F74FAD">
            <w:pPr>
              <w:spacing w:after="0" w:line="240" w:lineRule="auto"/>
            </w:pPr>
            <w:r>
              <w:t xml:space="preserve">Page </w:t>
            </w:r>
            <w:r w:rsidR="00522FDF">
              <w:t xml:space="preserve"> - Grubby</w:t>
            </w:r>
          </w:p>
          <w:p w14:paraId="232FD576" w14:textId="77777777" w:rsidR="00F74FAD" w:rsidRDefault="00E219F5" w:rsidP="00F74FAD">
            <w:pPr>
              <w:spacing w:after="0" w:line="240" w:lineRule="auto"/>
            </w:pPr>
            <w:r>
              <w:t xml:space="preserve">Page </w:t>
            </w:r>
            <w:r w:rsidR="00522FDF">
              <w:t xml:space="preserve"> - </w:t>
            </w:r>
            <w:r w:rsidR="00F74FAD">
              <w:t>Wealth</w:t>
            </w:r>
          </w:p>
        </w:tc>
      </w:tr>
    </w:tbl>
    <w:p w14:paraId="56059B8B" w14:textId="77777777" w:rsidR="00286F6B" w:rsidRPr="007C5C7E" w:rsidRDefault="00172736" w:rsidP="00522FDF">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302CF671" w14:textId="77777777" w:rsidR="00C8062B" w:rsidRPr="001C1D02" w:rsidRDefault="00C8062B" w:rsidP="00522FDF">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Re-Read, Think, Discuss, Write</w:t>
      </w:r>
    </w:p>
    <w:p w14:paraId="47F729D0" w14:textId="77777777" w:rsidR="00C8062B" w:rsidRPr="00522FDF" w:rsidRDefault="00C8062B" w:rsidP="00522FDF">
      <w:pPr>
        <w:pStyle w:val="ListParagraph"/>
        <w:spacing w:after="0" w:line="360" w:lineRule="auto"/>
        <w:ind w:left="360"/>
        <w:rPr>
          <w:rFonts w:asciiTheme="minorHAnsi" w:hAnsiTheme="minorHAnsi" w:cstheme="minorHAnsi"/>
          <w:i/>
          <w:sz w:val="24"/>
          <w:szCs w:val="24"/>
        </w:rPr>
      </w:pPr>
      <w:r w:rsidRPr="00522FDF">
        <w:rPr>
          <w:rFonts w:asciiTheme="minorHAnsi" w:hAnsiTheme="minorHAnsi" w:cstheme="minorHAnsi"/>
          <w:i/>
          <w:sz w:val="24"/>
          <w:szCs w:val="24"/>
        </w:rPr>
        <w:t xml:space="preserve">It is important to keep history, culture, and traditions alive. </w:t>
      </w:r>
      <w:r w:rsidRPr="00522FDF">
        <w:rPr>
          <w:i/>
          <w:sz w:val="24"/>
          <w:szCs w:val="24"/>
        </w:rPr>
        <w:t xml:space="preserve">What evidence from the text proves that the </w:t>
      </w:r>
      <w:r w:rsidR="002A27A3" w:rsidRPr="00522FDF">
        <w:rPr>
          <w:i/>
          <w:sz w:val="24"/>
          <w:szCs w:val="24"/>
        </w:rPr>
        <w:t>Amber’s</w:t>
      </w:r>
      <w:r w:rsidRPr="00522FDF">
        <w:rPr>
          <w:i/>
          <w:sz w:val="24"/>
          <w:szCs w:val="24"/>
        </w:rPr>
        <w:t xml:space="preserve"> family is keeping history, culture, and traditions alive?</w:t>
      </w:r>
    </w:p>
    <w:p w14:paraId="700BE574" w14:textId="77777777" w:rsidR="00C8062B" w:rsidRDefault="00C8062B" w:rsidP="00522FDF">
      <w:pPr>
        <w:spacing w:after="0" w:line="360" w:lineRule="auto"/>
        <w:ind w:left="720"/>
        <w:contextualSpacing/>
        <w:rPr>
          <w:rFonts w:asciiTheme="minorHAnsi" w:hAnsiTheme="minorHAnsi" w:cstheme="minorHAnsi"/>
          <w:sz w:val="24"/>
          <w:szCs w:val="24"/>
        </w:rPr>
      </w:pPr>
      <w:r w:rsidRPr="00522FDF">
        <w:rPr>
          <w:rFonts w:asciiTheme="minorHAnsi" w:hAnsiTheme="minorHAnsi" w:cstheme="minorHAnsi"/>
          <w:sz w:val="24"/>
          <w:szCs w:val="24"/>
        </w:rPr>
        <w:t xml:space="preserve">Answer: </w:t>
      </w:r>
      <w:r w:rsidR="002A27A3">
        <w:rPr>
          <w:rFonts w:asciiTheme="minorHAnsi" w:hAnsiTheme="minorHAnsi" w:cstheme="minorHAnsi"/>
          <w:sz w:val="24"/>
          <w:szCs w:val="24"/>
        </w:rPr>
        <w:t>Amber’s Aunt Phoebe collects memorabilia associated with their families’ culture and</w:t>
      </w:r>
      <w:r w:rsidR="00221692">
        <w:rPr>
          <w:rFonts w:asciiTheme="minorHAnsi" w:hAnsiTheme="minorHAnsi" w:cstheme="minorHAnsi"/>
          <w:sz w:val="24"/>
          <w:szCs w:val="24"/>
        </w:rPr>
        <w:t xml:space="preserve"> </w:t>
      </w:r>
      <w:r w:rsidRPr="0022057C">
        <w:rPr>
          <w:rFonts w:asciiTheme="minorHAnsi" w:hAnsiTheme="minorHAnsi" w:cstheme="minorHAnsi"/>
          <w:sz w:val="24"/>
          <w:szCs w:val="24"/>
        </w:rPr>
        <w:t>passe</w:t>
      </w:r>
      <w:r w:rsidR="002A27A3">
        <w:rPr>
          <w:rFonts w:asciiTheme="minorHAnsi" w:hAnsiTheme="minorHAnsi" w:cstheme="minorHAnsi"/>
          <w:sz w:val="24"/>
          <w:szCs w:val="24"/>
        </w:rPr>
        <w:t>s these</w:t>
      </w:r>
      <w:r w:rsidRPr="0022057C">
        <w:rPr>
          <w:rFonts w:asciiTheme="minorHAnsi" w:hAnsiTheme="minorHAnsi" w:cstheme="minorHAnsi"/>
          <w:sz w:val="24"/>
          <w:szCs w:val="24"/>
        </w:rPr>
        <w:t xml:space="preserve"> tradition</w:t>
      </w:r>
      <w:r w:rsidR="002A27A3">
        <w:rPr>
          <w:rFonts w:asciiTheme="minorHAnsi" w:hAnsiTheme="minorHAnsi" w:cstheme="minorHAnsi"/>
          <w:sz w:val="24"/>
          <w:szCs w:val="24"/>
        </w:rPr>
        <w:t>s down to Amber</w:t>
      </w:r>
      <w:r w:rsidRPr="0022057C">
        <w:rPr>
          <w:rFonts w:asciiTheme="minorHAnsi" w:hAnsiTheme="minorHAnsi" w:cstheme="minorHAnsi"/>
          <w:sz w:val="24"/>
          <w:szCs w:val="24"/>
        </w:rPr>
        <w:t>.</w:t>
      </w:r>
      <w:r>
        <w:rPr>
          <w:rFonts w:asciiTheme="minorHAnsi" w:hAnsiTheme="minorHAnsi" w:cstheme="minorHAnsi"/>
          <w:sz w:val="24"/>
          <w:szCs w:val="24"/>
        </w:rPr>
        <w:t xml:space="preserve"> The family keeps culture alive by </w:t>
      </w:r>
      <w:r w:rsidR="002A27A3">
        <w:rPr>
          <w:rFonts w:asciiTheme="minorHAnsi" w:hAnsiTheme="minorHAnsi" w:cstheme="minorHAnsi"/>
          <w:sz w:val="24"/>
          <w:szCs w:val="24"/>
        </w:rPr>
        <w:t xml:space="preserve">gathering at Aunt Phoebe’s house and listening to her stories and information about African culture.  Amber has </w:t>
      </w:r>
      <w:r>
        <w:rPr>
          <w:rFonts w:asciiTheme="minorHAnsi" w:hAnsiTheme="minorHAnsi" w:cstheme="minorHAnsi"/>
          <w:sz w:val="24"/>
          <w:szCs w:val="24"/>
        </w:rPr>
        <w:t xml:space="preserve">an appreciation for history, which </w:t>
      </w:r>
      <w:r w:rsidR="002A27A3">
        <w:rPr>
          <w:rFonts w:asciiTheme="minorHAnsi" w:hAnsiTheme="minorHAnsi" w:cstheme="minorHAnsi"/>
          <w:sz w:val="24"/>
          <w:szCs w:val="24"/>
        </w:rPr>
        <w:t>s</w:t>
      </w:r>
      <w:r>
        <w:rPr>
          <w:rFonts w:asciiTheme="minorHAnsi" w:hAnsiTheme="minorHAnsi" w:cstheme="minorHAnsi"/>
          <w:sz w:val="24"/>
          <w:szCs w:val="24"/>
        </w:rPr>
        <w:t xml:space="preserve">he shows by visiting </w:t>
      </w:r>
      <w:r w:rsidR="002A27A3">
        <w:rPr>
          <w:rFonts w:asciiTheme="minorHAnsi" w:hAnsiTheme="minorHAnsi" w:cstheme="minorHAnsi"/>
          <w:sz w:val="24"/>
          <w:szCs w:val="24"/>
        </w:rPr>
        <w:t>Aunt Phoebe and involving herself with the cultural items</w:t>
      </w:r>
      <w:r>
        <w:rPr>
          <w:rFonts w:asciiTheme="minorHAnsi" w:hAnsiTheme="minorHAnsi" w:cstheme="minorHAnsi"/>
          <w:sz w:val="24"/>
          <w:szCs w:val="24"/>
        </w:rPr>
        <w:t>.</w:t>
      </w:r>
      <w:r w:rsidR="00221692">
        <w:rPr>
          <w:rFonts w:asciiTheme="minorHAnsi" w:hAnsiTheme="minorHAnsi" w:cstheme="minorHAnsi"/>
          <w:sz w:val="24"/>
          <w:szCs w:val="24"/>
        </w:rPr>
        <w:t xml:space="preserve">  Someday, Amber will inherit the talking cloth and will probably continue to keep her aunt’s storytelling tradition alive.  </w:t>
      </w:r>
    </w:p>
    <w:p w14:paraId="136E8BA1" w14:textId="77777777" w:rsidR="00D22BD8" w:rsidRPr="00707EA9" w:rsidRDefault="00D22BD8" w:rsidP="00522FDF">
      <w:pPr>
        <w:pStyle w:val="ListParagraph"/>
        <w:spacing w:after="0" w:line="360" w:lineRule="auto"/>
        <w:rPr>
          <w:rFonts w:asciiTheme="minorHAnsi" w:hAnsiTheme="minorHAnsi" w:cstheme="minorHAnsi"/>
          <w:sz w:val="24"/>
          <w:szCs w:val="24"/>
          <w:u w:val="single"/>
        </w:rPr>
      </w:pPr>
    </w:p>
    <w:p w14:paraId="12EF55F7" w14:textId="77777777" w:rsidR="00172736" w:rsidRPr="007C5C7E" w:rsidRDefault="00172736" w:rsidP="00522FDF">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02C19A3C" w14:textId="77777777" w:rsidR="00707EA9" w:rsidRPr="00522FDF" w:rsidRDefault="00707EA9" w:rsidP="00522FDF">
      <w:pPr>
        <w:pStyle w:val="ListParagraph"/>
        <w:numPr>
          <w:ilvl w:val="0"/>
          <w:numId w:val="6"/>
        </w:numPr>
        <w:spacing w:after="0" w:line="360" w:lineRule="auto"/>
        <w:rPr>
          <w:rFonts w:asciiTheme="minorHAnsi" w:hAnsiTheme="minorHAnsi" w:cstheme="minorHAnsi"/>
          <w:i/>
          <w:sz w:val="24"/>
          <w:szCs w:val="24"/>
        </w:rPr>
      </w:pPr>
      <w:r w:rsidRPr="00522FDF">
        <w:rPr>
          <w:i/>
          <w:sz w:val="24"/>
          <w:szCs w:val="24"/>
        </w:rPr>
        <w:t xml:space="preserve">Create a Venn Diagram that </w:t>
      </w:r>
      <w:proofErr w:type="gramStart"/>
      <w:r w:rsidRPr="00522FDF">
        <w:rPr>
          <w:i/>
          <w:sz w:val="24"/>
          <w:szCs w:val="24"/>
        </w:rPr>
        <w:t>compares and contrast</w:t>
      </w:r>
      <w:proofErr w:type="gramEnd"/>
      <w:r w:rsidRPr="00522FDF">
        <w:rPr>
          <w:i/>
          <w:sz w:val="24"/>
          <w:szCs w:val="24"/>
        </w:rPr>
        <w:t xml:space="preserve"> The Talking Cloth and The Keeping Quilt from the previous story.  Write a brief paragraph using evidence from both stories telling how the stories are the same and different.</w:t>
      </w:r>
    </w:p>
    <w:p w14:paraId="5846976F" w14:textId="77777777" w:rsidR="00D22BD8" w:rsidRDefault="00707EA9" w:rsidP="00522FDF">
      <w:pPr>
        <w:spacing w:after="0" w:line="360" w:lineRule="auto"/>
        <w:ind w:left="360" w:firstLine="360"/>
        <w:contextualSpacing/>
        <w:rPr>
          <w:rFonts w:asciiTheme="minorHAnsi" w:hAnsiTheme="minorHAnsi" w:cstheme="minorHAnsi"/>
          <w:sz w:val="24"/>
          <w:szCs w:val="24"/>
        </w:rPr>
      </w:pPr>
      <w:r w:rsidRPr="00D22BD8">
        <w:rPr>
          <w:rFonts w:asciiTheme="minorHAnsi" w:hAnsiTheme="minorHAnsi" w:cstheme="minorHAnsi"/>
          <w:sz w:val="24"/>
          <w:szCs w:val="24"/>
        </w:rPr>
        <w:t>Answer:  Both stories celebrate traditions and a heritage of storytelling.  Both s</w:t>
      </w:r>
      <w:r w:rsidR="00C8062B">
        <w:rPr>
          <w:rFonts w:asciiTheme="minorHAnsi" w:hAnsiTheme="minorHAnsi" w:cstheme="minorHAnsi"/>
          <w:sz w:val="24"/>
          <w:szCs w:val="24"/>
        </w:rPr>
        <w:t>tories involve a piece of cloth</w:t>
      </w:r>
      <w:r w:rsidRPr="00D22BD8">
        <w:rPr>
          <w:rFonts w:asciiTheme="minorHAnsi" w:hAnsiTheme="minorHAnsi" w:cstheme="minorHAnsi"/>
          <w:sz w:val="24"/>
          <w:szCs w:val="24"/>
        </w:rPr>
        <w:t xml:space="preserve">.  The Keeping </w:t>
      </w:r>
      <w:r w:rsidR="00D22BD8">
        <w:rPr>
          <w:rFonts w:asciiTheme="minorHAnsi" w:hAnsiTheme="minorHAnsi" w:cstheme="minorHAnsi"/>
          <w:sz w:val="24"/>
          <w:szCs w:val="24"/>
        </w:rPr>
        <w:t xml:space="preserve"> </w:t>
      </w:r>
    </w:p>
    <w:p w14:paraId="272C5A8A" w14:textId="77777777" w:rsidR="00D22BD8" w:rsidRDefault="00707EA9" w:rsidP="00522FDF">
      <w:pPr>
        <w:spacing w:after="0" w:line="360" w:lineRule="auto"/>
        <w:ind w:left="360" w:firstLine="360"/>
        <w:contextualSpacing/>
        <w:rPr>
          <w:rFonts w:asciiTheme="minorHAnsi" w:hAnsiTheme="minorHAnsi" w:cstheme="minorHAnsi"/>
          <w:sz w:val="24"/>
          <w:szCs w:val="24"/>
        </w:rPr>
      </w:pPr>
      <w:r w:rsidRPr="00D22BD8">
        <w:rPr>
          <w:rFonts w:asciiTheme="minorHAnsi" w:hAnsiTheme="minorHAnsi" w:cstheme="minorHAnsi"/>
          <w:sz w:val="24"/>
          <w:szCs w:val="24"/>
        </w:rPr>
        <w:t xml:space="preserve">Quilt involves a quilt that serves multiple purposes and was passed down in a family.  The Talking Cloth represents a family </w:t>
      </w:r>
    </w:p>
    <w:p w14:paraId="6B9A291C" w14:textId="77777777" w:rsidR="00707EA9" w:rsidRPr="00D22BD8" w:rsidRDefault="00707EA9" w:rsidP="00522FDF">
      <w:pPr>
        <w:spacing w:after="0" w:line="360" w:lineRule="auto"/>
        <w:ind w:left="360" w:firstLine="360"/>
        <w:contextualSpacing/>
        <w:rPr>
          <w:rFonts w:asciiTheme="minorHAnsi" w:hAnsiTheme="minorHAnsi" w:cstheme="minorHAnsi"/>
          <w:sz w:val="24"/>
          <w:szCs w:val="24"/>
        </w:rPr>
      </w:pPr>
      <w:r w:rsidRPr="00D22BD8">
        <w:rPr>
          <w:rFonts w:asciiTheme="minorHAnsi" w:hAnsiTheme="minorHAnsi" w:cstheme="minorHAnsi"/>
          <w:sz w:val="24"/>
          <w:szCs w:val="24"/>
        </w:rPr>
        <w:t>who is reminded of their herit</w:t>
      </w:r>
      <w:r w:rsidR="00C8062B">
        <w:rPr>
          <w:rFonts w:asciiTheme="minorHAnsi" w:hAnsiTheme="minorHAnsi" w:cstheme="minorHAnsi"/>
          <w:sz w:val="24"/>
          <w:szCs w:val="24"/>
        </w:rPr>
        <w:t xml:space="preserve">age through a piece of </w:t>
      </w:r>
      <w:proofErr w:type="gramStart"/>
      <w:r w:rsidR="00C8062B">
        <w:rPr>
          <w:rFonts w:asciiTheme="minorHAnsi" w:hAnsiTheme="minorHAnsi" w:cstheme="minorHAnsi"/>
          <w:sz w:val="24"/>
          <w:szCs w:val="24"/>
        </w:rPr>
        <w:t>cloth.</w:t>
      </w:r>
      <w:proofErr w:type="gramEnd"/>
      <w:r w:rsidR="00C8062B">
        <w:rPr>
          <w:rFonts w:asciiTheme="minorHAnsi" w:hAnsiTheme="minorHAnsi" w:cstheme="minorHAnsi"/>
          <w:sz w:val="24"/>
          <w:szCs w:val="24"/>
        </w:rPr>
        <w:t xml:space="preserve"> </w:t>
      </w:r>
    </w:p>
    <w:p w14:paraId="1428143B" w14:textId="77777777" w:rsidR="00707EA9" w:rsidRPr="00D22BD8" w:rsidRDefault="00707EA9" w:rsidP="00522FDF">
      <w:pPr>
        <w:pStyle w:val="ListParagraph"/>
        <w:spacing w:after="0" w:line="360" w:lineRule="auto"/>
        <w:ind w:left="360"/>
        <w:rPr>
          <w:rFonts w:asciiTheme="minorHAnsi" w:hAnsiTheme="minorHAnsi" w:cstheme="minorHAnsi"/>
          <w:sz w:val="24"/>
          <w:szCs w:val="24"/>
        </w:rPr>
      </w:pPr>
    </w:p>
    <w:p w14:paraId="609CD50D" w14:textId="77777777" w:rsidR="00E22959" w:rsidRPr="00522FDF" w:rsidRDefault="00FD4863" w:rsidP="00522FDF">
      <w:pPr>
        <w:pStyle w:val="ListParagraph"/>
        <w:numPr>
          <w:ilvl w:val="0"/>
          <w:numId w:val="15"/>
        </w:numPr>
        <w:spacing w:after="0" w:line="360" w:lineRule="auto"/>
        <w:rPr>
          <w:rFonts w:asciiTheme="minorHAnsi" w:hAnsiTheme="minorHAnsi" w:cstheme="minorHAnsi"/>
          <w:i/>
          <w:sz w:val="24"/>
          <w:szCs w:val="24"/>
        </w:rPr>
      </w:pPr>
      <w:r w:rsidRPr="00522FDF">
        <w:rPr>
          <w:i/>
          <w:sz w:val="24"/>
          <w:szCs w:val="24"/>
        </w:rPr>
        <w:t>Many people say, "One person</w:t>
      </w:r>
      <w:r w:rsidR="006937A8" w:rsidRPr="00522FDF">
        <w:rPr>
          <w:i/>
          <w:sz w:val="24"/>
          <w:szCs w:val="24"/>
        </w:rPr>
        <w:t>’</w:t>
      </w:r>
      <w:r w:rsidRPr="00522FDF">
        <w:rPr>
          <w:i/>
          <w:sz w:val="24"/>
          <w:szCs w:val="24"/>
        </w:rPr>
        <w:t>s junk is another person's treasures."  How does that saying relate or connect to this story?</w:t>
      </w:r>
    </w:p>
    <w:p w14:paraId="7BA647B5" w14:textId="77777777" w:rsidR="00522FDF" w:rsidRDefault="00E22959" w:rsidP="00522FDF">
      <w:pPr>
        <w:spacing w:after="0" w:line="360" w:lineRule="auto"/>
        <w:ind w:left="360"/>
        <w:contextualSpacing/>
        <w:rPr>
          <w:rFonts w:asciiTheme="minorHAnsi" w:hAnsiTheme="minorHAnsi" w:cstheme="minorHAnsi"/>
          <w:sz w:val="24"/>
          <w:szCs w:val="24"/>
        </w:rPr>
      </w:pPr>
      <w:r w:rsidRPr="00D22BD8">
        <w:rPr>
          <w:rFonts w:asciiTheme="minorHAnsi" w:hAnsiTheme="minorHAnsi" w:cstheme="minorHAnsi"/>
          <w:sz w:val="24"/>
          <w:szCs w:val="24"/>
        </w:rPr>
        <w:t xml:space="preserve">Answer:  </w:t>
      </w:r>
      <w:r w:rsidR="00771DFF" w:rsidRPr="00D22BD8">
        <w:rPr>
          <w:rFonts w:asciiTheme="minorHAnsi" w:hAnsiTheme="minorHAnsi" w:cstheme="minorHAnsi"/>
          <w:sz w:val="24"/>
          <w:szCs w:val="24"/>
        </w:rPr>
        <w:t>Aunt Phoebe treasures her collection while Amber’s father thinks Aunt Phoebe’s collections are junk</w:t>
      </w:r>
      <w:r w:rsidR="00D22BD8" w:rsidRPr="00D22BD8">
        <w:rPr>
          <w:rFonts w:asciiTheme="minorHAnsi" w:hAnsiTheme="minorHAnsi" w:cstheme="minorHAnsi"/>
          <w:sz w:val="24"/>
          <w:szCs w:val="24"/>
        </w:rPr>
        <w:t>.</w:t>
      </w:r>
    </w:p>
    <w:p w14:paraId="3519F1DA" w14:textId="77777777" w:rsidR="00CA07EF" w:rsidRPr="0018635B" w:rsidRDefault="00CA07EF" w:rsidP="00522FDF">
      <w:pPr>
        <w:spacing w:after="0" w:line="360" w:lineRule="auto"/>
        <w:ind w:left="360"/>
        <w:contextualSpacing/>
        <w:rPr>
          <w:rFonts w:asciiTheme="minorHAnsi" w:hAnsiTheme="minorHAnsi" w:cstheme="minorHAnsi"/>
          <w:sz w:val="24"/>
          <w:szCs w:val="24"/>
        </w:rPr>
      </w:pPr>
    </w:p>
    <w:p w14:paraId="3F5FFEDA" w14:textId="77777777" w:rsidR="00CA07EF" w:rsidRPr="00D15A17" w:rsidRDefault="00CA07EF" w:rsidP="00522FDF">
      <w:pPr>
        <w:spacing w:after="0" w:line="360" w:lineRule="auto"/>
        <w:contextualSpacing/>
        <w:rPr>
          <w:rFonts w:asciiTheme="minorHAnsi" w:hAnsiTheme="minorHAnsi" w:cstheme="minorHAnsi"/>
          <w:sz w:val="32"/>
          <w:szCs w:val="28"/>
          <w:u w:val="single"/>
        </w:rPr>
      </w:pPr>
      <w:r w:rsidRPr="00D15A17">
        <w:rPr>
          <w:rFonts w:asciiTheme="minorHAnsi" w:hAnsiTheme="minorHAnsi" w:cstheme="minorHAnsi"/>
          <w:sz w:val="32"/>
          <w:szCs w:val="28"/>
          <w:u w:val="single"/>
        </w:rPr>
        <w:lastRenderedPageBreak/>
        <w:t>Note to Teacher</w:t>
      </w:r>
    </w:p>
    <w:p w14:paraId="60C0D60C" w14:textId="77777777" w:rsidR="007B2718" w:rsidRDefault="00221692" w:rsidP="00522FDF">
      <w:pPr>
        <w:pStyle w:val="ListParagraph"/>
        <w:numPr>
          <w:ilvl w:val="0"/>
          <w:numId w:val="6"/>
        </w:numPr>
        <w:spacing w:after="0" w:line="360" w:lineRule="auto"/>
        <w:rPr>
          <w:rFonts w:asciiTheme="minorHAnsi" w:hAnsiTheme="minorHAnsi" w:cstheme="minorHAnsi"/>
          <w:sz w:val="24"/>
          <w:szCs w:val="24"/>
        </w:rPr>
      </w:pPr>
      <w:r w:rsidRPr="00221692">
        <w:rPr>
          <w:rFonts w:asciiTheme="minorHAnsi" w:hAnsiTheme="minorHAnsi" w:cstheme="minorHAnsi"/>
          <w:sz w:val="24"/>
          <w:szCs w:val="24"/>
        </w:rPr>
        <w:t>Based on the conversation Father is having with Aunt Phoebe</w:t>
      </w:r>
      <w:r>
        <w:rPr>
          <w:rFonts w:asciiTheme="minorHAnsi" w:hAnsiTheme="minorHAnsi" w:cstheme="minorHAnsi"/>
          <w:sz w:val="24"/>
          <w:szCs w:val="24"/>
        </w:rPr>
        <w:t xml:space="preserve"> in the text</w:t>
      </w:r>
      <w:r w:rsidRPr="00221692">
        <w:rPr>
          <w:rFonts w:asciiTheme="minorHAnsi" w:hAnsiTheme="minorHAnsi" w:cstheme="minorHAnsi"/>
          <w:sz w:val="24"/>
          <w:szCs w:val="24"/>
        </w:rPr>
        <w:t xml:space="preserve">, the silhouette leads the reader to </w:t>
      </w:r>
      <w:r>
        <w:rPr>
          <w:rFonts w:asciiTheme="minorHAnsi" w:hAnsiTheme="minorHAnsi" w:cstheme="minorHAnsi"/>
          <w:sz w:val="24"/>
          <w:szCs w:val="24"/>
        </w:rPr>
        <w:t>infer</w:t>
      </w:r>
      <w:r w:rsidRPr="00221692">
        <w:rPr>
          <w:rFonts w:asciiTheme="minorHAnsi" w:hAnsiTheme="minorHAnsi" w:cstheme="minorHAnsi"/>
          <w:sz w:val="24"/>
          <w:szCs w:val="24"/>
        </w:rPr>
        <w:t xml:space="preserve"> that </w:t>
      </w:r>
      <w:r>
        <w:rPr>
          <w:rFonts w:asciiTheme="minorHAnsi" w:hAnsiTheme="minorHAnsi" w:cstheme="minorHAnsi"/>
          <w:sz w:val="24"/>
          <w:szCs w:val="24"/>
        </w:rPr>
        <w:t xml:space="preserve">the </w:t>
      </w:r>
      <w:r w:rsidRPr="00221692">
        <w:rPr>
          <w:rFonts w:asciiTheme="minorHAnsi" w:hAnsiTheme="minorHAnsi" w:cstheme="minorHAnsi"/>
          <w:sz w:val="24"/>
          <w:szCs w:val="24"/>
        </w:rPr>
        <w:t xml:space="preserve">heap in the laundry basket is a stack of unfinished laundry.  However, as the </w:t>
      </w:r>
      <w:r>
        <w:rPr>
          <w:rFonts w:asciiTheme="minorHAnsi" w:hAnsiTheme="minorHAnsi" w:cstheme="minorHAnsi"/>
          <w:sz w:val="24"/>
          <w:szCs w:val="24"/>
        </w:rPr>
        <w:t>story continues</w:t>
      </w:r>
      <w:r w:rsidRPr="00221692">
        <w:rPr>
          <w:rFonts w:asciiTheme="minorHAnsi" w:hAnsiTheme="minorHAnsi" w:cstheme="minorHAnsi"/>
          <w:sz w:val="24"/>
          <w:szCs w:val="24"/>
        </w:rPr>
        <w:t xml:space="preserve">, the </w:t>
      </w:r>
      <w:r>
        <w:rPr>
          <w:rFonts w:asciiTheme="minorHAnsi" w:hAnsiTheme="minorHAnsi" w:cstheme="minorHAnsi"/>
          <w:sz w:val="24"/>
          <w:szCs w:val="24"/>
        </w:rPr>
        <w:t>inference</w:t>
      </w:r>
      <w:r w:rsidRPr="00221692">
        <w:rPr>
          <w:rFonts w:asciiTheme="minorHAnsi" w:hAnsiTheme="minorHAnsi" w:cstheme="minorHAnsi"/>
          <w:sz w:val="24"/>
          <w:szCs w:val="24"/>
        </w:rPr>
        <w:t xml:space="preserve"> is inaccurate and the unfinished laundry is actually the </w:t>
      </w:r>
      <w:proofErr w:type="spellStart"/>
      <w:r w:rsidRPr="00221692">
        <w:rPr>
          <w:rFonts w:asciiTheme="minorHAnsi" w:hAnsiTheme="minorHAnsi" w:cstheme="minorHAnsi"/>
          <w:sz w:val="24"/>
          <w:szCs w:val="24"/>
        </w:rPr>
        <w:t>adrinka</w:t>
      </w:r>
      <w:proofErr w:type="spellEnd"/>
      <w:r w:rsidRPr="00221692">
        <w:rPr>
          <w:rFonts w:asciiTheme="minorHAnsi" w:hAnsiTheme="minorHAnsi" w:cstheme="minorHAnsi"/>
          <w:sz w:val="24"/>
          <w:szCs w:val="24"/>
        </w:rPr>
        <w:t xml:space="preserve">.  </w:t>
      </w:r>
      <w:r>
        <w:rPr>
          <w:rFonts w:asciiTheme="minorHAnsi" w:hAnsiTheme="minorHAnsi" w:cstheme="minorHAnsi"/>
          <w:sz w:val="24"/>
          <w:szCs w:val="24"/>
        </w:rPr>
        <w:t>This could be used as an additional opportunity to develop inferences.</w:t>
      </w:r>
    </w:p>
    <w:p w14:paraId="60E076EE" w14:textId="77777777" w:rsidR="007B2718" w:rsidRDefault="007B2718" w:rsidP="007B2718">
      <w:pPr>
        <w:spacing w:after="0" w:line="360" w:lineRule="auto"/>
        <w:rPr>
          <w:rFonts w:asciiTheme="minorHAnsi" w:hAnsiTheme="minorHAnsi" w:cstheme="minorHAnsi"/>
          <w:sz w:val="24"/>
          <w:szCs w:val="24"/>
        </w:rPr>
      </w:pPr>
    </w:p>
    <w:p w14:paraId="1E3F69DF" w14:textId="77777777" w:rsidR="007B2718" w:rsidRDefault="007B2718" w:rsidP="007B2718">
      <w:pPr>
        <w:spacing w:after="0" w:line="360" w:lineRule="auto"/>
        <w:rPr>
          <w:rFonts w:asciiTheme="minorHAnsi" w:hAnsiTheme="minorHAnsi" w:cstheme="minorHAnsi"/>
          <w:sz w:val="24"/>
          <w:szCs w:val="24"/>
        </w:rPr>
      </w:pPr>
    </w:p>
    <w:p w14:paraId="01CD4896" w14:textId="77777777" w:rsidR="007B2718" w:rsidRDefault="007B2718" w:rsidP="007B2718">
      <w:pPr>
        <w:spacing w:after="0" w:line="360" w:lineRule="auto"/>
        <w:rPr>
          <w:rFonts w:asciiTheme="minorHAnsi" w:hAnsiTheme="minorHAnsi" w:cstheme="minorHAnsi"/>
          <w:sz w:val="24"/>
          <w:szCs w:val="24"/>
        </w:rPr>
      </w:pPr>
    </w:p>
    <w:p w14:paraId="3B665B4A" w14:textId="77777777" w:rsidR="007B2718" w:rsidRDefault="007B2718" w:rsidP="007B2718">
      <w:pPr>
        <w:spacing w:after="0" w:line="360" w:lineRule="auto"/>
        <w:rPr>
          <w:rFonts w:asciiTheme="minorHAnsi" w:hAnsiTheme="minorHAnsi" w:cstheme="minorHAnsi"/>
          <w:sz w:val="24"/>
          <w:szCs w:val="24"/>
        </w:rPr>
      </w:pPr>
    </w:p>
    <w:p w14:paraId="60C8F396" w14:textId="77777777" w:rsidR="007B2718" w:rsidRDefault="007B2718" w:rsidP="007B2718">
      <w:pPr>
        <w:spacing w:after="0" w:line="360" w:lineRule="auto"/>
        <w:rPr>
          <w:rFonts w:asciiTheme="minorHAnsi" w:hAnsiTheme="minorHAnsi" w:cstheme="minorHAnsi"/>
          <w:sz w:val="24"/>
          <w:szCs w:val="24"/>
        </w:rPr>
      </w:pPr>
    </w:p>
    <w:p w14:paraId="183599D6" w14:textId="77777777" w:rsidR="007B2718" w:rsidRDefault="007B2718" w:rsidP="007B2718">
      <w:pPr>
        <w:spacing w:after="0" w:line="360" w:lineRule="auto"/>
        <w:rPr>
          <w:rFonts w:asciiTheme="minorHAnsi" w:hAnsiTheme="minorHAnsi" w:cstheme="minorHAnsi"/>
          <w:sz w:val="24"/>
          <w:szCs w:val="24"/>
        </w:rPr>
      </w:pPr>
    </w:p>
    <w:p w14:paraId="5B5B6023" w14:textId="77777777" w:rsidR="007B2718" w:rsidRDefault="007B2718" w:rsidP="007B2718">
      <w:pPr>
        <w:spacing w:after="0" w:line="360" w:lineRule="auto"/>
        <w:rPr>
          <w:rFonts w:asciiTheme="minorHAnsi" w:hAnsiTheme="minorHAnsi" w:cstheme="minorHAnsi"/>
          <w:sz w:val="24"/>
          <w:szCs w:val="24"/>
        </w:rPr>
      </w:pPr>
    </w:p>
    <w:p w14:paraId="5B83FDCC" w14:textId="77777777" w:rsidR="007B2718" w:rsidRDefault="007B2718" w:rsidP="007B2718">
      <w:pPr>
        <w:spacing w:after="0" w:line="360" w:lineRule="auto"/>
        <w:rPr>
          <w:rFonts w:asciiTheme="minorHAnsi" w:hAnsiTheme="minorHAnsi" w:cstheme="minorHAnsi"/>
          <w:sz w:val="24"/>
          <w:szCs w:val="24"/>
        </w:rPr>
      </w:pPr>
    </w:p>
    <w:p w14:paraId="71AC6834" w14:textId="77777777" w:rsidR="007B2718" w:rsidRDefault="007B2718" w:rsidP="007B2718">
      <w:pPr>
        <w:spacing w:after="0" w:line="360" w:lineRule="auto"/>
        <w:rPr>
          <w:rFonts w:asciiTheme="minorHAnsi" w:hAnsiTheme="minorHAnsi" w:cstheme="minorHAnsi"/>
          <w:sz w:val="24"/>
          <w:szCs w:val="24"/>
        </w:rPr>
      </w:pPr>
    </w:p>
    <w:p w14:paraId="7E267EB5" w14:textId="77777777" w:rsidR="007B2718" w:rsidRDefault="007B2718" w:rsidP="007B2718">
      <w:pPr>
        <w:spacing w:after="0" w:line="360" w:lineRule="auto"/>
        <w:rPr>
          <w:rFonts w:asciiTheme="minorHAnsi" w:hAnsiTheme="minorHAnsi" w:cstheme="minorHAnsi"/>
          <w:sz w:val="24"/>
          <w:szCs w:val="24"/>
        </w:rPr>
      </w:pPr>
    </w:p>
    <w:p w14:paraId="25D7F4A5" w14:textId="77777777" w:rsidR="007B2718" w:rsidRDefault="007B2718" w:rsidP="007B2718">
      <w:pPr>
        <w:spacing w:after="0" w:line="360" w:lineRule="auto"/>
        <w:rPr>
          <w:rFonts w:asciiTheme="minorHAnsi" w:hAnsiTheme="minorHAnsi" w:cstheme="minorHAnsi"/>
          <w:sz w:val="24"/>
          <w:szCs w:val="24"/>
        </w:rPr>
      </w:pPr>
    </w:p>
    <w:p w14:paraId="68D12067" w14:textId="77777777" w:rsidR="007B2718" w:rsidRDefault="007B2718" w:rsidP="007B2718">
      <w:pPr>
        <w:spacing w:after="0" w:line="360" w:lineRule="auto"/>
        <w:rPr>
          <w:rFonts w:asciiTheme="minorHAnsi" w:hAnsiTheme="minorHAnsi" w:cstheme="minorHAnsi"/>
          <w:sz w:val="24"/>
          <w:szCs w:val="24"/>
        </w:rPr>
      </w:pPr>
    </w:p>
    <w:p w14:paraId="39D4EDAE" w14:textId="77777777" w:rsidR="007B2718" w:rsidRDefault="007B2718" w:rsidP="007B2718">
      <w:pPr>
        <w:spacing w:after="0" w:line="360" w:lineRule="auto"/>
        <w:rPr>
          <w:rFonts w:asciiTheme="minorHAnsi" w:hAnsiTheme="minorHAnsi" w:cstheme="minorHAnsi"/>
          <w:sz w:val="24"/>
          <w:szCs w:val="24"/>
        </w:rPr>
      </w:pPr>
    </w:p>
    <w:p w14:paraId="38AEF305" w14:textId="77777777" w:rsidR="007B2718" w:rsidRDefault="007B2718" w:rsidP="007B2718">
      <w:pPr>
        <w:spacing w:after="0" w:line="360" w:lineRule="auto"/>
        <w:rPr>
          <w:rFonts w:asciiTheme="minorHAnsi" w:hAnsiTheme="minorHAnsi" w:cstheme="minorHAnsi"/>
          <w:sz w:val="24"/>
          <w:szCs w:val="24"/>
        </w:rPr>
      </w:pPr>
    </w:p>
    <w:p w14:paraId="2AADD33F" w14:textId="77777777" w:rsidR="007B2718" w:rsidRDefault="007B2718" w:rsidP="007B2718">
      <w:pPr>
        <w:spacing w:after="0" w:line="360" w:lineRule="auto"/>
        <w:rPr>
          <w:rFonts w:asciiTheme="minorHAnsi" w:hAnsiTheme="minorHAnsi" w:cstheme="minorHAnsi"/>
          <w:sz w:val="24"/>
          <w:szCs w:val="24"/>
        </w:rPr>
      </w:pPr>
    </w:p>
    <w:p w14:paraId="698DD5DA" w14:textId="77777777" w:rsidR="007B2718" w:rsidRDefault="007B2718" w:rsidP="007B2718">
      <w:pPr>
        <w:spacing w:after="0" w:line="360" w:lineRule="auto"/>
        <w:rPr>
          <w:rFonts w:asciiTheme="minorHAnsi" w:hAnsiTheme="minorHAnsi" w:cstheme="minorHAnsi"/>
          <w:sz w:val="24"/>
          <w:szCs w:val="24"/>
        </w:rPr>
      </w:pPr>
    </w:p>
    <w:p w14:paraId="0151EE5B" w14:textId="77777777" w:rsidR="007B2718" w:rsidRDefault="007B2718" w:rsidP="007B2718">
      <w:pPr>
        <w:spacing w:after="0" w:line="360" w:lineRule="auto"/>
        <w:rPr>
          <w:rFonts w:asciiTheme="minorHAnsi" w:hAnsiTheme="minorHAnsi" w:cstheme="minorHAnsi"/>
          <w:sz w:val="24"/>
          <w:szCs w:val="24"/>
        </w:rPr>
      </w:pPr>
    </w:p>
    <w:p w14:paraId="3F31CA96" w14:textId="77777777" w:rsidR="007B2718" w:rsidRDefault="007B2718" w:rsidP="007B2718">
      <w:pPr>
        <w:spacing w:after="0" w:line="360" w:lineRule="auto"/>
        <w:rPr>
          <w:rFonts w:asciiTheme="minorHAnsi" w:hAnsiTheme="minorHAnsi" w:cstheme="minorHAnsi"/>
          <w:sz w:val="24"/>
          <w:szCs w:val="24"/>
        </w:rPr>
        <w:sectPr w:rsidR="007B2718">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435B8CD" w14:textId="77777777" w:rsidR="007B2718" w:rsidRDefault="007B2718" w:rsidP="007B2718">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_____________________________________________</w:t>
      </w:r>
      <w:r>
        <w:rPr>
          <w:rFonts w:asciiTheme="minorHAnsi" w:hAnsiTheme="minorHAnsi" w:cstheme="minorHAnsi"/>
          <w:sz w:val="24"/>
          <w:szCs w:val="24"/>
        </w:rPr>
        <w:tab/>
        <w:t>Date ________________</w:t>
      </w:r>
    </w:p>
    <w:p w14:paraId="4BFF93BF" w14:textId="77777777" w:rsidR="007B2718" w:rsidRDefault="007B2718" w:rsidP="007B2718">
      <w:pPr>
        <w:spacing w:after="0" w:line="360" w:lineRule="auto"/>
        <w:contextualSpacing/>
        <w:rPr>
          <w:rFonts w:asciiTheme="minorHAnsi" w:hAnsiTheme="minorHAnsi" w:cstheme="minorHAnsi"/>
          <w:sz w:val="24"/>
          <w:szCs w:val="24"/>
        </w:rPr>
      </w:pPr>
    </w:p>
    <w:p w14:paraId="26D3E938" w14:textId="77777777" w:rsidR="007B2718" w:rsidRPr="007B2718" w:rsidRDefault="007B2718" w:rsidP="007B2718">
      <w:pPr>
        <w:spacing w:after="0" w:line="360" w:lineRule="auto"/>
        <w:contextualSpacing/>
        <w:jc w:val="center"/>
        <w:rPr>
          <w:rFonts w:asciiTheme="minorHAnsi" w:hAnsiTheme="minorHAnsi" w:cstheme="minorHAnsi"/>
          <w:b/>
          <w:sz w:val="28"/>
          <w:szCs w:val="24"/>
        </w:rPr>
      </w:pPr>
      <w:r w:rsidRPr="007B2718">
        <w:rPr>
          <w:rFonts w:asciiTheme="minorHAnsi" w:hAnsiTheme="minorHAnsi" w:cstheme="minorHAnsi"/>
          <w:b/>
          <w:sz w:val="28"/>
          <w:szCs w:val="24"/>
        </w:rPr>
        <w:t>“The Talking Cloth”</w:t>
      </w:r>
    </w:p>
    <w:p w14:paraId="2AA6D33A" w14:textId="77777777" w:rsidR="007B2718" w:rsidRPr="007B2718" w:rsidRDefault="007B2718" w:rsidP="007B2718">
      <w:pPr>
        <w:spacing w:after="0" w:line="360" w:lineRule="auto"/>
        <w:contextualSpacing/>
        <w:rPr>
          <w:rFonts w:asciiTheme="minorHAnsi" w:hAnsiTheme="minorHAnsi" w:cstheme="minorHAnsi"/>
          <w:sz w:val="24"/>
          <w:szCs w:val="24"/>
        </w:rPr>
      </w:pPr>
    </w:p>
    <w:p w14:paraId="5D020F4B" w14:textId="77777777" w:rsidR="007B2718" w:rsidRPr="007B2718" w:rsidRDefault="007B2718" w:rsidP="007B2718">
      <w:pPr>
        <w:pStyle w:val="ListParagraph"/>
        <w:numPr>
          <w:ilvl w:val="0"/>
          <w:numId w:val="17"/>
        </w:numPr>
        <w:spacing w:after="0" w:line="360" w:lineRule="auto"/>
        <w:rPr>
          <w:rFonts w:asciiTheme="minorHAnsi" w:hAnsiTheme="minorHAnsi" w:cstheme="minorHAnsi"/>
          <w:sz w:val="24"/>
          <w:szCs w:val="24"/>
        </w:rPr>
      </w:pPr>
      <w:r w:rsidRPr="007B2718">
        <w:rPr>
          <w:sz w:val="24"/>
          <w:szCs w:val="24"/>
        </w:rPr>
        <w:t xml:space="preserve">Reread the first page.  How does the author let us know how Amber's father feels about Aunt Phoebe's home? </w:t>
      </w:r>
    </w:p>
    <w:p w14:paraId="33118511" w14:textId="77777777" w:rsidR="007B2718" w:rsidRDefault="007B2718" w:rsidP="007B2718">
      <w:pPr>
        <w:spacing w:after="0" w:line="360" w:lineRule="auto"/>
        <w:rPr>
          <w:rFonts w:asciiTheme="minorHAnsi" w:hAnsiTheme="minorHAnsi" w:cstheme="minorHAnsi"/>
          <w:sz w:val="24"/>
          <w:szCs w:val="24"/>
        </w:rPr>
      </w:pPr>
    </w:p>
    <w:p w14:paraId="422AA854" w14:textId="77777777" w:rsidR="007B2718" w:rsidRDefault="007B2718" w:rsidP="007B2718">
      <w:pPr>
        <w:spacing w:after="0" w:line="360" w:lineRule="auto"/>
        <w:rPr>
          <w:rFonts w:asciiTheme="minorHAnsi" w:hAnsiTheme="minorHAnsi" w:cstheme="minorHAnsi"/>
          <w:sz w:val="24"/>
          <w:szCs w:val="24"/>
        </w:rPr>
      </w:pPr>
    </w:p>
    <w:p w14:paraId="79887F78" w14:textId="77777777" w:rsidR="007B2718" w:rsidRDefault="007B2718" w:rsidP="007B2718">
      <w:pPr>
        <w:spacing w:after="0" w:line="360" w:lineRule="auto"/>
        <w:rPr>
          <w:rFonts w:asciiTheme="minorHAnsi" w:hAnsiTheme="minorHAnsi" w:cstheme="minorHAnsi"/>
          <w:sz w:val="24"/>
          <w:szCs w:val="24"/>
        </w:rPr>
      </w:pPr>
    </w:p>
    <w:p w14:paraId="048F2073" w14:textId="77777777" w:rsidR="007B2718" w:rsidRPr="007B2718" w:rsidRDefault="007B2718" w:rsidP="007B2718">
      <w:pPr>
        <w:spacing w:after="0" w:line="360" w:lineRule="auto"/>
        <w:rPr>
          <w:rFonts w:asciiTheme="minorHAnsi" w:hAnsiTheme="minorHAnsi" w:cstheme="minorHAnsi"/>
          <w:sz w:val="24"/>
          <w:szCs w:val="24"/>
        </w:rPr>
      </w:pPr>
    </w:p>
    <w:p w14:paraId="01DC8704" w14:textId="77777777" w:rsidR="007B2718" w:rsidRPr="007B2718" w:rsidRDefault="00E219F5" w:rsidP="007B2718">
      <w:pPr>
        <w:pStyle w:val="ListParagraph"/>
        <w:numPr>
          <w:ilvl w:val="0"/>
          <w:numId w:val="17"/>
        </w:numPr>
        <w:spacing w:after="0" w:line="360" w:lineRule="auto"/>
        <w:rPr>
          <w:rFonts w:asciiTheme="minorHAnsi" w:hAnsiTheme="minorHAnsi" w:cstheme="minorHAnsi"/>
          <w:sz w:val="24"/>
          <w:szCs w:val="24"/>
        </w:rPr>
      </w:pPr>
      <w:r>
        <w:rPr>
          <w:sz w:val="24"/>
        </w:rPr>
        <w:t>The second paragraph on page ___</w:t>
      </w:r>
      <w:r w:rsidR="007B2718" w:rsidRPr="007B2718">
        <w:rPr>
          <w:sz w:val="24"/>
        </w:rPr>
        <w:t xml:space="preserve"> states, “Mocha is named after a city in Yemen, and this child just grew an inch or two </w:t>
      </w:r>
      <w:r w:rsidR="007B2718" w:rsidRPr="007B2718">
        <w:rPr>
          <w:i/>
          <w:sz w:val="24"/>
        </w:rPr>
        <w:t>inside</w:t>
      </w:r>
      <w:r w:rsidR="007B2718" w:rsidRPr="007B2718">
        <w:rPr>
          <w:sz w:val="24"/>
        </w:rPr>
        <w:t xml:space="preserve"> for knowing that.”  How does knowing information about Mocha help Amber grow?</w:t>
      </w:r>
    </w:p>
    <w:p w14:paraId="04345084" w14:textId="77777777" w:rsidR="007B2718" w:rsidRDefault="007B2718" w:rsidP="007B2718">
      <w:pPr>
        <w:spacing w:after="0" w:line="360" w:lineRule="auto"/>
        <w:rPr>
          <w:rFonts w:asciiTheme="minorHAnsi" w:hAnsiTheme="minorHAnsi" w:cstheme="minorHAnsi"/>
          <w:sz w:val="24"/>
          <w:szCs w:val="24"/>
        </w:rPr>
      </w:pPr>
    </w:p>
    <w:p w14:paraId="660183F0" w14:textId="77777777" w:rsidR="007B2718" w:rsidRDefault="007B2718" w:rsidP="007B2718">
      <w:pPr>
        <w:spacing w:after="0" w:line="360" w:lineRule="auto"/>
        <w:rPr>
          <w:rFonts w:asciiTheme="minorHAnsi" w:hAnsiTheme="minorHAnsi" w:cstheme="minorHAnsi"/>
          <w:sz w:val="24"/>
          <w:szCs w:val="24"/>
        </w:rPr>
      </w:pPr>
    </w:p>
    <w:p w14:paraId="632F708F" w14:textId="77777777" w:rsidR="007B2718" w:rsidRDefault="007B2718" w:rsidP="007B2718">
      <w:pPr>
        <w:spacing w:after="0" w:line="360" w:lineRule="auto"/>
        <w:rPr>
          <w:rFonts w:asciiTheme="minorHAnsi" w:hAnsiTheme="minorHAnsi" w:cstheme="minorHAnsi"/>
          <w:sz w:val="24"/>
          <w:szCs w:val="24"/>
        </w:rPr>
      </w:pPr>
    </w:p>
    <w:p w14:paraId="2DFDFB76" w14:textId="77777777" w:rsidR="007B2718" w:rsidRPr="007B2718" w:rsidRDefault="007B2718" w:rsidP="007B2718">
      <w:pPr>
        <w:spacing w:after="0" w:line="360" w:lineRule="auto"/>
        <w:rPr>
          <w:rFonts w:asciiTheme="minorHAnsi" w:hAnsiTheme="minorHAnsi" w:cstheme="minorHAnsi"/>
          <w:sz w:val="24"/>
          <w:szCs w:val="24"/>
        </w:rPr>
      </w:pPr>
    </w:p>
    <w:p w14:paraId="03A4ABB9" w14:textId="77777777" w:rsidR="007B2718" w:rsidRPr="007B2718" w:rsidRDefault="007B2718" w:rsidP="007B2718">
      <w:pPr>
        <w:pStyle w:val="ListParagraph"/>
        <w:numPr>
          <w:ilvl w:val="0"/>
          <w:numId w:val="17"/>
        </w:numPr>
        <w:spacing w:after="0" w:line="360" w:lineRule="auto"/>
        <w:rPr>
          <w:rFonts w:asciiTheme="minorHAnsi" w:hAnsiTheme="minorHAnsi" w:cstheme="minorHAnsi"/>
          <w:sz w:val="24"/>
          <w:szCs w:val="24"/>
        </w:rPr>
      </w:pPr>
      <w:r w:rsidRPr="007B2718">
        <w:rPr>
          <w:sz w:val="24"/>
          <w:szCs w:val="24"/>
        </w:rPr>
        <w:t>The author calls Aunt Phoebe, “a collector of life.”  What do you think the author means by this?</w:t>
      </w:r>
    </w:p>
    <w:p w14:paraId="5F5C811E" w14:textId="77777777" w:rsidR="007B2718" w:rsidRDefault="007B2718" w:rsidP="007B2718">
      <w:pPr>
        <w:spacing w:after="0" w:line="360" w:lineRule="auto"/>
        <w:rPr>
          <w:rFonts w:asciiTheme="minorHAnsi" w:hAnsiTheme="minorHAnsi" w:cstheme="minorHAnsi"/>
          <w:sz w:val="24"/>
          <w:szCs w:val="24"/>
        </w:rPr>
      </w:pPr>
    </w:p>
    <w:p w14:paraId="7AD23C7A" w14:textId="77777777" w:rsidR="007B2718" w:rsidRDefault="007B2718" w:rsidP="007B2718">
      <w:pPr>
        <w:spacing w:after="0" w:line="360" w:lineRule="auto"/>
        <w:rPr>
          <w:rFonts w:asciiTheme="minorHAnsi" w:hAnsiTheme="minorHAnsi" w:cstheme="minorHAnsi"/>
          <w:sz w:val="24"/>
          <w:szCs w:val="24"/>
        </w:rPr>
      </w:pPr>
    </w:p>
    <w:p w14:paraId="6E6719B1" w14:textId="77777777" w:rsidR="007B2718" w:rsidRDefault="007B2718" w:rsidP="007B2718">
      <w:pPr>
        <w:spacing w:after="0" w:line="360" w:lineRule="auto"/>
        <w:rPr>
          <w:rFonts w:asciiTheme="minorHAnsi" w:hAnsiTheme="minorHAnsi" w:cstheme="minorHAnsi"/>
          <w:sz w:val="24"/>
          <w:szCs w:val="24"/>
        </w:rPr>
      </w:pPr>
    </w:p>
    <w:p w14:paraId="0451816F" w14:textId="77777777" w:rsidR="007B2718" w:rsidRPr="007B2718" w:rsidRDefault="007B2718" w:rsidP="007B2718">
      <w:pPr>
        <w:spacing w:after="0" w:line="360" w:lineRule="auto"/>
        <w:rPr>
          <w:rFonts w:asciiTheme="minorHAnsi" w:hAnsiTheme="minorHAnsi" w:cstheme="minorHAnsi"/>
          <w:sz w:val="24"/>
          <w:szCs w:val="24"/>
        </w:rPr>
      </w:pPr>
    </w:p>
    <w:p w14:paraId="45DF229E" w14:textId="77777777" w:rsidR="007B2718" w:rsidRPr="007B2718" w:rsidRDefault="007B2718" w:rsidP="007B2718">
      <w:pPr>
        <w:pStyle w:val="ListParagraph"/>
        <w:numPr>
          <w:ilvl w:val="0"/>
          <w:numId w:val="17"/>
        </w:numPr>
        <w:spacing w:after="0" w:line="360" w:lineRule="auto"/>
        <w:rPr>
          <w:rFonts w:asciiTheme="minorHAnsi" w:hAnsiTheme="minorHAnsi" w:cstheme="minorHAnsi"/>
          <w:sz w:val="24"/>
          <w:szCs w:val="24"/>
        </w:rPr>
      </w:pPr>
      <w:r w:rsidRPr="007B2718">
        <w:rPr>
          <w:sz w:val="24"/>
          <w:szCs w:val="24"/>
        </w:rPr>
        <w:t xml:space="preserve">Reread </w:t>
      </w:r>
      <w:r w:rsidR="00E219F5">
        <w:rPr>
          <w:sz w:val="24"/>
          <w:szCs w:val="24"/>
        </w:rPr>
        <w:t>the second paragraph on page ___</w:t>
      </w:r>
      <w:r w:rsidRPr="007B2718">
        <w:rPr>
          <w:sz w:val="24"/>
          <w:szCs w:val="24"/>
        </w:rPr>
        <w:t xml:space="preserve"> to find out where Aunt Phoebe bought the cloth. </w:t>
      </w:r>
    </w:p>
    <w:p w14:paraId="1C3FD015" w14:textId="77777777" w:rsidR="007B2718" w:rsidRDefault="007B2718" w:rsidP="007B2718">
      <w:pPr>
        <w:spacing w:after="0" w:line="360" w:lineRule="auto"/>
        <w:rPr>
          <w:rFonts w:asciiTheme="minorHAnsi" w:hAnsiTheme="minorHAnsi" w:cstheme="minorHAnsi"/>
          <w:sz w:val="24"/>
          <w:szCs w:val="24"/>
        </w:rPr>
      </w:pPr>
    </w:p>
    <w:p w14:paraId="571E7072" w14:textId="77777777" w:rsidR="007B2718" w:rsidRDefault="007B2718" w:rsidP="007B2718">
      <w:pPr>
        <w:spacing w:after="0" w:line="360" w:lineRule="auto"/>
        <w:rPr>
          <w:rFonts w:asciiTheme="minorHAnsi" w:hAnsiTheme="minorHAnsi" w:cstheme="minorHAnsi"/>
          <w:sz w:val="24"/>
          <w:szCs w:val="24"/>
        </w:rPr>
      </w:pPr>
    </w:p>
    <w:p w14:paraId="45CCB5CE" w14:textId="77777777" w:rsidR="007B2718" w:rsidRPr="007B2718" w:rsidRDefault="007B2718" w:rsidP="007B2718">
      <w:pPr>
        <w:spacing w:after="0" w:line="360" w:lineRule="auto"/>
        <w:rPr>
          <w:rFonts w:asciiTheme="minorHAnsi" w:hAnsiTheme="minorHAnsi" w:cstheme="minorHAnsi"/>
          <w:sz w:val="24"/>
          <w:szCs w:val="24"/>
        </w:rPr>
      </w:pPr>
    </w:p>
    <w:p w14:paraId="59678B5B" w14:textId="77777777" w:rsidR="007B2718" w:rsidRPr="007B2718" w:rsidRDefault="007B2718" w:rsidP="007B2718">
      <w:pPr>
        <w:pStyle w:val="ListParagraph"/>
        <w:numPr>
          <w:ilvl w:val="0"/>
          <w:numId w:val="17"/>
        </w:numPr>
        <w:spacing w:after="0" w:line="360" w:lineRule="auto"/>
        <w:rPr>
          <w:rFonts w:asciiTheme="minorHAnsi" w:hAnsiTheme="minorHAnsi" w:cstheme="minorHAnsi"/>
          <w:sz w:val="24"/>
          <w:szCs w:val="24"/>
        </w:rPr>
      </w:pPr>
      <w:r w:rsidRPr="007B2718">
        <w:rPr>
          <w:sz w:val="24"/>
          <w:szCs w:val="24"/>
        </w:rPr>
        <w:t xml:space="preserve">We just learned that the cloth originated from Africa.  Why does the author include this information?    </w:t>
      </w:r>
    </w:p>
    <w:p w14:paraId="745A14FF" w14:textId="77777777" w:rsidR="007B2718" w:rsidRPr="007B2718" w:rsidRDefault="007B2718" w:rsidP="007B2718">
      <w:pPr>
        <w:pStyle w:val="ListParagraph"/>
        <w:numPr>
          <w:ilvl w:val="0"/>
          <w:numId w:val="17"/>
        </w:numPr>
        <w:spacing w:after="0" w:line="360" w:lineRule="auto"/>
        <w:rPr>
          <w:rFonts w:asciiTheme="minorHAnsi" w:hAnsiTheme="minorHAnsi" w:cstheme="minorHAnsi"/>
          <w:sz w:val="24"/>
          <w:szCs w:val="24"/>
        </w:rPr>
      </w:pPr>
      <w:r w:rsidRPr="007B2718">
        <w:rPr>
          <w:sz w:val="24"/>
        </w:rPr>
        <w:lastRenderedPageBreak/>
        <w:t>A symbol is a word or picture that stands for something else.  Reread from the mid</w:t>
      </w:r>
      <w:r w:rsidR="00E219F5">
        <w:rPr>
          <w:sz w:val="24"/>
        </w:rPr>
        <w:t>dle of page ___ through page ___</w:t>
      </w:r>
      <w:r w:rsidRPr="007B2718">
        <w:rPr>
          <w:sz w:val="24"/>
        </w:rPr>
        <w:t xml:space="preserve">.  What examples does the author use with colors and symbols that show how the cloth talks? </w:t>
      </w:r>
    </w:p>
    <w:p w14:paraId="3EE46CE7" w14:textId="77777777" w:rsidR="007B2718" w:rsidRDefault="007B2718" w:rsidP="007B2718">
      <w:pPr>
        <w:spacing w:after="0" w:line="360" w:lineRule="auto"/>
        <w:rPr>
          <w:rFonts w:asciiTheme="minorHAnsi" w:hAnsiTheme="minorHAnsi" w:cstheme="minorHAnsi"/>
          <w:sz w:val="24"/>
          <w:szCs w:val="24"/>
        </w:rPr>
      </w:pPr>
    </w:p>
    <w:p w14:paraId="5C32B3E8" w14:textId="77777777" w:rsidR="007B2718" w:rsidRDefault="007B2718" w:rsidP="007B2718">
      <w:pPr>
        <w:spacing w:after="0" w:line="360" w:lineRule="auto"/>
        <w:rPr>
          <w:rFonts w:asciiTheme="minorHAnsi" w:hAnsiTheme="minorHAnsi" w:cstheme="minorHAnsi"/>
          <w:sz w:val="24"/>
          <w:szCs w:val="24"/>
        </w:rPr>
      </w:pPr>
    </w:p>
    <w:p w14:paraId="202CAAE4" w14:textId="77777777" w:rsidR="007B2718" w:rsidRDefault="007B2718" w:rsidP="007B2718">
      <w:pPr>
        <w:spacing w:after="0" w:line="360" w:lineRule="auto"/>
        <w:rPr>
          <w:rFonts w:asciiTheme="minorHAnsi" w:hAnsiTheme="minorHAnsi" w:cstheme="minorHAnsi"/>
          <w:sz w:val="24"/>
          <w:szCs w:val="24"/>
        </w:rPr>
      </w:pPr>
    </w:p>
    <w:p w14:paraId="6CA4BDF9" w14:textId="77777777" w:rsidR="007B2718" w:rsidRPr="007B2718" w:rsidRDefault="007B2718" w:rsidP="007B2718">
      <w:pPr>
        <w:spacing w:after="0" w:line="360" w:lineRule="auto"/>
        <w:rPr>
          <w:rFonts w:asciiTheme="minorHAnsi" w:hAnsiTheme="minorHAnsi" w:cstheme="minorHAnsi"/>
          <w:sz w:val="24"/>
          <w:szCs w:val="24"/>
        </w:rPr>
      </w:pPr>
    </w:p>
    <w:p w14:paraId="0718EECC" w14:textId="77777777" w:rsidR="007B2718" w:rsidRPr="007B2718" w:rsidRDefault="007B2718" w:rsidP="007B2718">
      <w:pPr>
        <w:pStyle w:val="ListParagraph"/>
        <w:numPr>
          <w:ilvl w:val="0"/>
          <w:numId w:val="17"/>
        </w:numPr>
        <w:spacing w:after="0" w:line="360" w:lineRule="auto"/>
        <w:rPr>
          <w:rFonts w:asciiTheme="minorHAnsi" w:hAnsiTheme="minorHAnsi" w:cstheme="minorHAnsi"/>
          <w:sz w:val="24"/>
          <w:szCs w:val="24"/>
        </w:rPr>
      </w:pPr>
      <w:r w:rsidRPr="007B2718">
        <w:rPr>
          <w:sz w:val="24"/>
          <w:szCs w:val="24"/>
        </w:rPr>
        <w:t xml:space="preserve">Why does wearing the cloth make Amber picture herself as an Ashanti princess? </w:t>
      </w:r>
    </w:p>
    <w:p w14:paraId="628DCCF7" w14:textId="77777777" w:rsidR="007B2718" w:rsidRDefault="007B2718" w:rsidP="007B2718">
      <w:pPr>
        <w:spacing w:after="0" w:line="360" w:lineRule="auto"/>
        <w:rPr>
          <w:rFonts w:asciiTheme="minorHAnsi" w:hAnsiTheme="minorHAnsi" w:cstheme="minorHAnsi"/>
          <w:sz w:val="24"/>
          <w:szCs w:val="24"/>
        </w:rPr>
      </w:pPr>
    </w:p>
    <w:p w14:paraId="74FD1D28" w14:textId="77777777" w:rsidR="007B2718" w:rsidRDefault="007B2718" w:rsidP="007B2718">
      <w:pPr>
        <w:spacing w:after="0" w:line="360" w:lineRule="auto"/>
        <w:rPr>
          <w:rFonts w:asciiTheme="minorHAnsi" w:hAnsiTheme="minorHAnsi" w:cstheme="minorHAnsi"/>
          <w:sz w:val="24"/>
          <w:szCs w:val="24"/>
        </w:rPr>
      </w:pPr>
    </w:p>
    <w:p w14:paraId="2D548A48" w14:textId="77777777" w:rsidR="007B2718" w:rsidRDefault="007B2718" w:rsidP="007B2718">
      <w:pPr>
        <w:spacing w:after="0" w:line="360" w:lineRule="auto"/>
        <w:rPr>
          <w:rFonts w:asciiTheme="minorHAnsi" w:hAnsiTheme="minorHAnsi" w:cstheme="minorHAnsi"/>
          <w:sz w:val="24"/>
          <w:szCs w:val="24"/>
        </w:rPr>
      </w:pPr>
    </w:p>
    <w:p w14:paraId="1F49C4A6" w14:textId="77777777" w:rsidR="007B2718" w:rsidRPr="007B2718" w:rsidRDefault="007B2718" w:rsidP="007B2718">
      <w:pPr>
        <w:spacing w:after="0" w:line="360" w:lineRule="auto"/>
        <w:rPr>
          <w:rFonts w:asciiTheme="minorHAnsi" w:hAnsiTheme="minorHAnsi" w:cstheme="minorHAnsi"/>
          <w:sz w:val="24"/>
          <w:szCs w:val="24"/>
        </w:rPr>
      </w:pPr>
    </w:p>
    <w:p w14:paraId="6C09DBA2" w14:textId="77777777" w:rsidR="007B2718" w:rsidRPr="007B2718" w:rsidRDefault="00E219F5" w:rsidP="007B2718">
      <w:pPr>
        <w:pStyle w:val="ListParagraph"/>
        <w:numPr>
          <w:ilvl w:val="0"/>
          <w:numId w:val="17"/>
        </w:numPr>
        <w:spacing w:after="0" w:line="360" w:lineRule="auto"/>
        <w:rPr>
          <w:rFonts w:asciiTheme="minorHAnsi" w:hAnsiTheme="minorHAnsi" w:cstheme="minorHAnsi"/>
          <w:sz w:val="24"/>
          <w:szCs w:val="24"/>
        </w:rPr>
      </w:pPr>
      <w:r>
        <w:rPr>
          <w:sz w:val="24"/>
          <w:szCs w:val="24"/>
        </w:rPr>
        <w:t>Review page ___</w:t>
      </w:r>
      <w:r w:rsidR="007B2718" w:rsidRPr="007B2718">
        <w:rPr>
          <w:sz w:val="24"/>
          <w:szCs w:val="24"/>
        </w:rPr>
        <w:t xml:space="preserve">, why does Amber suggest “green and grubby handprints” for her brother?  Why might Aunt Phoebe suggest the pinstripe cloth and squares for Amber's father? </w:t>
      </w:r>
    </w:p>
    <w:p w14:paraId="513BD30E" w14:textId="77777777" w:rsidR="007B2718" w:rsidRDefault="007B2718" w:rsidP="007B2718">
      <w:pPr>
        <w:spacing w:after="0" w:line="360" w:lineRule="auto"/>
        <w:rPr>
          <w:rFonts w:asciiTheme="minorHAnsi" w:hAnsiTheme="minorHAnsi" w:cstheme="minorHAnsi"/>
          <w:sz w:val="24"/>
          <w:szCs w:val="24"/>
        </w:rPr>
      </w:pPr>
    </w:p>
    <w:p w14:paraId="7F1CAE01" w14:textId="77777777" w:rsidR="007B2718" w:rsidRDefault="007B2718" w:rsidP="007B2718">
      <w:pPr>
        <w:spacing w:after="0" w:line="360" w:lineRule="auto"/>
        <w:rPr>
          <w:rFonts w:asciiTheme="minorHAnsi" w:hAnsiTheme="minorHAnsi" w:cstheme="minorHAnsi"/>
          <w:sz w:val="24"/>
          <w:szCs w:val="24"/>
        </w:rPr>
      </w:pPr>
    </w:p>
    <w:p w14:paraId="0A4C481D" w14:textId="77777777" w:rsidR="007B2718" w:rsidRDefault="007B2718" w:rsidP="007B2718">
      <w:pPr>
        <w:spacing w:after="0" w:line="360" w:lineRule="auto"/>
        <w:rPr>
          <w:rFonts w:asciiTheme="minorHAnsi" w:hAnsiTheme="minorHAnsi" w:cstheme="minorHAnsi"/>
          <w:sz w:val="24"/>
          <w:szCs w:val="24"/>
        </w:rPr>
      </w:pPr>
    </w:p>
    <w:p w14:paraId="2B773BCE" w14:textId="77777777" w:rsidR="007B2718" w:rsidRPr="007B2718" w:rsidRDefault="007B2718" w:rsidP="007B2718">
      <w:pPr>
        <w:spacing w:after="0" w:line="360" w:lineRule="auto"/>
        <w:rPr>
          <w:rFonts w:asciiTheme="minorHAnsi" w:hAnsiTheme="minorHAnsi" w:cstheme="minorHAnsi"/>
          <w:sz w:val="24"/>
          <w:szCs w:val="24"/>
        </w:rPr>
      </w:pPr>
    </w:p>
    <w:p w14:paraId="183E1B51" w14:textId="77777777" w:rsidR="007B2718" w:rsidRPr="007B2718" w:rsidRDefault="00E219F5" w:rsidP="007B2718">
      <w:pPr>
        <w:pStyle w:val="ListParagraph"/>
        <w:numPr>
          <w:ilvl w:val="0"/>
          <w:numId w:val="17"/>
        </w:numPr>
        <w:spacing w:after="0" w:line="360" w:lineRule="auto"/>
        <w:rPr>
          <w:rFonts w:asciiTheme="minorHAnsi" w:hAnsiTheme="minorHAnsi" w:cstheme="minorHAnsi"/>
          <w:sz w:val="24"/>
          <w:szCs w:val="24"/>
        </w:rPr>
      </w:pPr>
      <w:r>
        <w:rPr>
          <w:sz w:val="24"/>
          <w:szCs w:val="24"/>
        </w:rPr>
        <w:t>On page ___</w:t>
      </w:r>
      <w:r w:rsidR="007B2718" w:rsidRPr="007B2718">
        <w:rPr>
          <w:sz w:val="24"/>
          <w:szCs w:val="24"/>
        </w:rPr>
        <w:t xml:space="preserve">, what are some ways the author lets the reader know that Amber and Aunt Phoebe are especially close?  </w:t>
      </w:r>
    </w:p>
    <w:p w14:paraId="21AA9EDC" w14:textId="77777777" w:rsidR="007B2718" w:rsidRDefault="007B2718" w:rsidP="007B2718">
      <w:pPr>
        <w:spacing w:after="0" w:line="360" w:lineRule="auto"/>
        <w:rPr>
          <w:rFonts w:asciiTheme="minorHAnsi" w:hAnsiTheme="minorHAnsi" w:cstheme="minorHAnsi"/>
          <w:sz w:val="24"/>
          <w:szCs w:val="24"/>
        </w:rPr>
      </w:pPr>
    </w:p>
    <w:p w14:paraId="299D2CC0" w14:textId="77777777" w:rsidR="007B2718" w:rsidRDefault="007B2718" w:rsidP="007B2718">
      <w:pPr>
        <w:spacing w:after="0" w:line="360" w:lineRule="auto"/>
        <w:rPr>
          <w:rFonts w:asciiTheme="minorHAnsi" w:hAnsiTheme="minorHAnsi" w:cstheme="minorHAnsi"/>
          <w:sz w:val="24"/>
          <w:szCs w:val="24"/>
        </w:rPr>
      </w:pPr>
    </w:p>
    <w:p w14:paraId="0DCA7887" w14:textId="77777777" w:rsidR="007B2718" w:rsidRDefault="007B2718" w:rsidP="007B2718">
      <w:pPr>
        <w:spacing w:after="0" w:line="360" w:lineRule="auto"/>
        <w:rPr>
          <w:rFonts w:asciiTheme="minorHAnsi" w:hAnsiTheme="minorHAnsi" w:cstheme="minorHAnsi"/>
          <w:sz w:val="24"/>
          <w:szCs w:val="24"/>
        </w:rPr>
      </w:pPr>
    </w:p>
    <w:p w14:paraId="2B7E7E0E" w14:textId="77777777" w:rsidR="007B2718" w:rsidRPr="007B2718" w:rsidRDefault="007B2718" w:rsidP="007B2718">
      <w:pPr>
        <w:spacing w:after="0" w:line="360" w:lineRule="auto"/>
        <w:rPr>
          <w:rFonts w:asciiTheme="minorHAnsi" w:hAnsiTheme="minorHAnsi" w:cstheme="minorHAnsi"/>
          <w:sz w:val="24"/>
          <w:szCs w:val="24"/>
        </w:rPr>
      </w:pPr>
    </w:p>
    <w:p w14:paraId="2EB69C9A" w14:textId="77777777" w:rsidR="007B2718" w:rsidRPr="007B2718" w:rsidRDefault="007B2718" w:rsidP="007B2718">
      <w:pPr>
        <w:pStyle w:val="ListParagraph"/>
        <w:numPr>
          <w:ilvl w:val="0"/>
          <w:numId w:val="17"/>
        </w:numPr>
        <w:spacing w:after="0" w:line="360" w:lineRule="auto"/>
        <w:rPr>
          <w:rFonts w:asciiTheme="minorHAnsi" w:hAnsiTheme="minorHAnsi" w:cstheme="minorHAnsi"/>
          <w:sz w:val="24"/>
          <w:szCs w:val="24"/>
        </w:rPr>
      </w:pPr>
      <w:r w:rsidRPr="007B2718">
        <w:rPr>
          <w:sz w:val="24"/>
          <w:szCs w:val="24"/>
        </w:rPr>
        <w:t xml:space="preserve">At the end of the story, Aunt Phoebe says, "This child has grown a lot, inside, just today."  What does Aunt Phoebe mean by this statement? </w:t>
      </w:r>
    </w:p>
    <w:p w14:paraId="2EA29EA8" w14:textId="77777777" w:rsidR="007B2718" w:rsidRDefault="007B2718" w:rsidP="007B2718">
      <w:pPr>
        <w:spacing w:after="0" w:line="360" w:lineRule="auto"/>
        <w:rPr>
          <w:rFonts w:asciiTheme="minorHAnsi" w:hAnsiTheme="minorHAnsi" w:cstheme="minorHAnsi"/>
          <w:sz w:val="24"/>
          <w:szCs w:val="24"/>
        </w:rPr>
      </w:pPr>
    </w:p>
    <w:p w14:paraId="2FAD5D49" w14:textId="77777777" w:rsidR="007B2718" w:rsidRDefault="007B2718" w:rsidP="007B2718">
      <w:pPr>
        <w:spacing w:after="0" w:line="360" w:lineRule="auto"/>
        <w:rPr>
          <w:rFonts w:asciiTheme="minorHAnsi" w:hAnsiTheme="minorHAnsi" w:cstheme="minorHAnsi"/>
          <w:sz w:val="24"/>
          <w:szCs w:val="24"/>
        </w:rPr>
      </w:pPr>
    </w:p>
    <w:p w14:paraId="28E09396" w14:textId="77777777" w:rsidR="007B2718" w:rsidRPr="007B2718" w:rsidRDefault="007B2718" w:rsidP="007B2718">
      <w:pPr>
        <w:spacing w:after="0" w:line="360" w:lineRule="auto"/>
        <w:rPr>
          <w:rFonts w:asciiTheme="minorHAnsi" w:hAnsiTheme="minorHAnsi" w:cstheme="minorHAnsi"/>
          <w:sz w:val="24"/>
          <w:szCs w:val="24"/>
        </w:rPr>
      </w:pPr>
    </w:p>
    <w:p w14:paraId="4A8AA1B5" w14:textId="5D1B2D53" w:rsidR="00713577" w:rsidRDefault="007B2718" w:rsidP="007B2718">
      <w:pPr>
        <w:pStyle w:val="ListParagraph"/>
        <w:numPr>
          <w:ilvl w:val="0"/>
          <w:numId w:val="17"/>
        </w:numPr>
        <w:spacing w:after="0" w:line="360" w:lineRule="auto"/>
        <w:rPr>
          <w:sz w:val="24"/>
          <w:szCs w:val="24"/>
        </w:rPr>
      </w:pPr>
      <w:r w:rsidRPr="007B2718">
        <w:rPr>
          <w:sz w:val="24"/>
          <w:szCs w:val="24"/>
        </w:rPr>
        <w:lastRenderedPageBreak/>
        <w:t xml:space="preserve">Why did Amber picture herself surrounded by her family and everyone who ever wore an </w:t>
      </w:r>
      <w:proofErr w:type="spellStart"/>
      <w:r w:rsidRPr="007B2718">
        <w:rPr>
          <w:sz w:val="24"/>
          <w:szCs w:val="24"/>
        </w:rPr>
        <w:t>adrinka</w:t>
      </w:r>
      <w:proofErr w:type="spellEnd"/>
      <w:r w:rsidRPr="007B2718">
        <w:rPr>
          <w:sz w:val="24"/>
          <w:szCs w:val="24"/>
        </w:rPr>
        <w:t xml:space="preserve"> in the last paragraph of the story? </w:t>
      </w:r>
    </w:p>
    <w:p w14:paraId="76A6B0B3" w14:textId="77777777" w:rsidR="00713577" w:rsidRDefault="00713577">
      <w:pPr>
        <w:spacing w:after="0" w:line="240" w:lineRule="auto"/>
        <w:rPr>
          <w:rFonts w:cs="Times New Roman"/>
          <w:sz w:val="24"/>
          <w:szCs w:val="24"/>
        </w:rPr>
      </w:pPr>
      <w:r>
        <w:rPr>
          <w:sz w:val="24"/>
          <w:szCs w:val="24"/>
        </w:rPr>
        <w:br w:type="page"/>
      </w:r>
    </w:p>
    <w:p w14:paraId="6DFDF924" w14:textId="77777777" w:rsidR="00713577" w:rsidRDefault="00713577" w:rsidP="00713577">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434BD4F6" w14:textId="77777777" w:rsidR="00713577" w:rsidRDefault="00713577" w:rsidP="00713577">
      <w:pPr>
        <w:jc w:val="center"/>
        <w:rPr>
          <w:rFonts w:cstheme="minorHAnsi"/>
          <w:sz w:val="36"/>
          <w:szCs w:val="36"/>
        </w:rPr>
      </w:pPr>
      <w:r>
        <w:rPr>
          <w:rFonts w:cstheme="minorHAnsi"/>
          <w:sz w:val="36"/>
          <w:szCs w:val="36"/>
        </w:rPr>
        <w:t>to use with Basal Alignment Project Lessons</w:t>
      </w:r>
    </w:p>
    <w:p w14:paraId="4F35B702" w14:textId="77777777" w:rsidR="00713577" w:rsidRDefault="00713577" w:rsidP="00713577">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5ABAB92B" w14:textId="77777777" w:rsidR="00713577" w:rsidRDefault="00713577" w:rsidP="00713577">
      <w:pPr>
        <w:rPr>
          <w:rFonts w:cstheme="minorHAnsi"/>
          <w:b/>
          <w:sz w:val="28"/>
          <w:szCs w:val="28"/>
        </w:rPr>
      </w:pPr>
      <w:r>
        <w:rPr>
          <w:rFonts w:cstheme="minorHAnsi"/>
          <w:b/>
          <w:sz w:val="28"/>
          <w:szCs w:val="28"/>
        </w:rPr>
        <w:t xml:space="preserve">Before the reading:  </w:t>
      </w:r>
    </w:p>
    <w:p w14:paraId="485E809C" w14:textId="77777777" w:rsidR="00713577" w:rsidRDefault="00713577" w:rsidP="00713577">
      <w:pPr>
        <w:pStyle w:val="ListParagraph"/>
        <w:numPr>
          <w:ilvl w:val="0"/>
          <w:numId w:val="18"/>
        </w:numPr>
        <w:spacing w:after="160" w:line="252" w:lineRule="auto"/>
        <w:rPr>
          <w:rFonts w:cstheme="minorHAnsi"/>
        </w:rPr>
      </w:pPr>
      <w:r>
        <w:rPr>
          <w:rFonts w:cstheme="minorHAnsi"/>
        </w:rPr>
        <w:t xml:space="preserve">Read passages, sing songs,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C78C047" w14:textId="77777777" w:rsidR="00713577" w:rsidRDefault="00713577" w:rsidP="00713577">
      <w:pPr>
        <w:pStyle w:val="ListParagraph"/>
        <w:rPr>
          <w:rFonts w:cstheme="minorHAnsi"/>
        </w:rPr>
      </w:pPr>
    </w:p>
    <w:p w14:paraId="6F755B4D" w14:textId="77777777" w:rsidR="00713577" w:rsidRDefault="00713577" w:rsidP="00713577">
      <w:pPr>
        <w:pStyle w:val="ListParagraph"/>
        <w:numPr>
          <w:ilvl w:val="0"/>
          <w:numId w:val="19"/>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043C8E64" w14:textId="77777777" w:rsidR="00713577" w:rsidRDefault="00713577" w:rsidP="00713577">
      <w:pPr>
        <w:spacing w:after="120" w:line="256" w:lineRule="auto"/>
        <w:ind w:firstLine="720"/>
        <w:rPr>
          <w:rFonts w:cstheme="minorHAnsi"/>
        </w:rPr>
      </w:pPr>
      <w:r>
        <w:rPr>
          <w:rFonts w:cstheme="minorHAnsi"/>
          <w:b/>
        </w:rPr>
        <w:t>Examples of Activities:</w:t>
      </w:r>
      <w:r>
        <w:rPr>
          <w:rFonts w:cstheme="minorHAnsi"/>
        </w:rPr>
        <w:t xml:space="preserve"> </w:t>
      </w:r>
    </w:p>
    <w:p w14:paraId="222F37B8" w14:textId="77777777" w:rsidR="00713577" w:rsidRDefault="00713577" w:rsidP="00713577">
      <w:pPr>
        <w:pStyle w:val="ListParagraph"/>
        <w:numPr>
          <w:ilvl w:val="0"/>
          <w:numId w:val="20"/>
        </w:numPr>
        <w:spacing w:after="120" w:line="256" w:lineRule="auto"/>
        <w:rPr>
          <w:rFonts w:cstheme="minorHAnsi"/>
        </w:rPr>
      </w:pPr>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14:paraId="087959D3" w14:textId="77777777" w:rsidR="00713577" w:rsidRDefault="00713577" w:rsidP="00713577">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3277AE2C" w14:textId="77777777" w:rsidR="00713577" w:rsidRDefault="00713577" w:rsidP="00713577">
      <w:pPr>
        <w:pStyle w:val="ListParagraph"/>
        <w:numPr>
          <w:ilvl w:val="0"/>
          <w:numId w:val="20"/>
        </w:numPr>
        <w:spacing w:after="160" w:line="254" w:lineRule="auto"/>
        <w:rPr>
          <w:rFonts w:cstheme="minorHAnsi"/>
        </w:rPr>
      </w:pPr>
      <w:r>
        <w:rPr>
          <w:rFonts w:cstheme="minorHAnsi"/>
        </w:rPr>
        <w:t xml:space="preserve">Keep a word wall or word bank where these new words can be added and that students can access later. </w:t>
      </w:r>
    </w:p>
    <w:p w14:paraId="3461A281" w14:textId="77777777" w:rsidR="00713577" w:rsidRDefault="00713577" w:rsidP="00713577">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0A40482" w14:textId="77777777" w:rsidR="00713577" w:rsidRDefault="00713577" w:rsidP="00713577">
      <w:pPr>
        <w:pStyle w:val="ListParagraph"/>
        <w:numPr>
          <w:ilvl w:val="0"/>
          <w:numId w:val="20"/>
        </w:numPr>
        <w:spacing w:after="160" w:line="254" w:lineRule="auto"/>
        <w:rPr>
          <w:rFonts w:cstheme="minorHAnsi"/>
        </w:rPr>
      </w:pPr>
      <w:r>
        <w:rPr>
          <w:rFonts w:cstheme="minorHAnsi"/>
        </w:rPr>
        <w:t>Create pictures using the word. These can even be added to your word wall!</w:t>
      </w:r>
    </w:p>
    <w:p w14:paraId="4F4DBA4E" w14:textId="77777777" w:rsidR="00713577" w:rsidRDefault="00713577" w:rsidP="00713577">
      <w:pPr>
        <w:pStyle w:val="ListParagraph"/>
        <w:numPr>
          <w:ilvl w:val="0"/>
          <w:numId w:val="20"/>
        </w:numPr>
        <w:spacing w:after="160" w:line="254" w:lineRule="auto"/>
        <w:rPr>
          <w:rFonts w:cstheme="minorHAnsi"/>
        </w:rPr>
      </w:pPr>
      <w:r>
        <w:rPr>
          <w:rFonts w:cstheme="minorHAnsi"/>
        </w:rPr>
        <w:t xml:space="preserve">Create lists of synonyms and antonyms for the word. </w:t>
      </w:r>
      <w:bookmarkStart w:id="3" w:name="_Hlk525125549"/>
    </w:p>
    <w:p w14:paraId="73F11C52" w14:textId="77777777" w:rsidR="00713577" w:rsidRDefault="00713577" w:rsidP="00713577">
      <w:pPr>
        <w:pStyle w:val="ListParagraph"/>
        <w:numPr>
          <w:ilvl w:val="0"/>
          <w:numId w:val="20"/>
        </w:numPr>
        <w:spacing w:after="160" w:line="254" w:lineRule="auto"/>
        <w:rPr>
          <w:rFonts w:cstheme="minorHAnsi"/>
        </w:rPr>
      </w:pPr>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bookmarkEnd w:id="3"/>
    </w:p>
    <w:p w14:paraId="03D87BC4" w14:textId="77777777" w:rsidR="00713577" w:rsidRDefault="00713577" w:rsidP="00713577">
      <w:pPr>
        <w:pStyle w:val="ListParagraph"/>
        <w:numPr>
          <w:ilvl w:val="1"/>
          <w:numId w:val="21"/>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2310B8FD" w14:textId="77777777" w:rsidR="00713577" w:rsidRDefault="00713577" w:rsidP="00713577">
      <w:pPr>
        <w:pStyle w:val="ListParagraph"/>
        <w:ind w:left="1440"/>
        <w:rPr>
          <w:rFonts w:cstheme="minorHAnsi"/>
        </w:rPr>
      </w:pPr>
    </w:p>
    <w:p w14:paraId="539590E2" w14:textId="77777777" w:rsidR="00713577" w:rsidRDefault="00713577" w:rsidP="00713577">
      <w:pPr>
        <w:pStyle w:val="ListParagraph"/>
        <w:numPr>
          <w:ilvl w:val="0"/>
          <w:numId w:val="21"/>
        </w:numPr>
        <w:spacing w:after="160" w:line="252" w:lineRule="auto"/>
        <w:rPr>
          <w:rFonts w:cstheme="minorHAnsi"/>
        </w:rPr>
      </w:pPr>
      <w:r>
        <w:rPr>
          <w:rFonts w:cstheme="minorHAnsi"/>
        </w:rPr>
        <w:lastRenderedPageBreak/>
        <w:t xml:space="preserve">Use graphic organizers to help introduce content. </w:t>
      </w:r>
    </w:p>
    <w:p w14:paraId="2BE4192D" w14:textId="77777777" w:rsidR="00713577" w:rsidRDefault="00713577" w:rsidP="00713577">
      <w:pPr>
        <w:pStyle w:val="ListParagraph"/>
        <w:rPr>
          <w:rFonts w:cstheme="minorHAnsi"/>
          <w:b/>
        </w:rPr>
      </w:pPr>
    </w:p>
    <w:p w14:paraId="68A69C7A" w14:textId="77777777" w:rsidR="00713577" w:rsidRDefault="00713577" w:rsidP="00713577">
      <w:pPr>
        <w:pStyle w:val="ListParagraph"/>
        <w:rPr>
          <w:rFonts w:cstheme="minorHAnsi"/>
          <w:b/>
        </w:rPr>
      </w:pPr>
      <w:r>
        <w:rPr>
          <w:rFonts w:cstheme="minorHAnsi"/>
          <w:b/>
        </w:rPr>
        <w:t xml:space="preserve">Examples of Activities:  </w:t>
      </w:r>
    </w:p>
    <w:p w14:paraId="5ACDD8F3" w14:textId="77777777" w:rsidR="00713577" w:rsidRDefault="00713577" w:rsidP="00713577">
      <w:pPr>
        <w:pStyle w:val="ListParagraph"/>
        <w:numPr>
          <w:ilvl w:val="0"/>
          <w:numId w:val="22"/>
        </w:numPr>
        <w:spacing w:after="160" w:line="252" w:lineRule="auto"/>
        <w:rPr>
          <w:rFonts w:cstheme="minorHAnsi"/>
          <w:b/>
        </w:rPr>
      </w:pPr>
      <w:r>
        <w:rPr>
          <w:rFonts w:cstheme="minorHAnsi"/>
        </w:rPr>
        <w:t xml:space="preserve">Have students fill in a </w:t>
      </w:r>
      <w:hyperlink r:id="rId13" w:history="1">
        <w:r>
          <w:rPr>
            <w:rStyle w:val="Hyperlink"/>
            <w:rFonts w:cstheme="minorHAnsi"/>
          </w:rPr>
          <w:t>KWL chart</w:t>
        </w:r>
      </w:hyperlink>
      <w:r>
        <w:rPr>
          <w:rFonts w:cstheme="minorHAnsi"/>
        </w:rPr>
        <w:t xml:space="preserve"> about what they will be reading about. </w:t>
      </w:r>
    </w:p>
    <w:p w14:paraId="2608B9F2" w14:textId="77777777" w:rsidR="00713577" w:rsidRDefault="00713577" w:rsidP="00713577">
      <w:pPr>
        <w:pStyle w:val="ListParagraph"/>
        <w:numPr>
          <w:ilvl w:val="0"/>
          <w:numId w:val="22"/>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37D24052" w14:textId="77777777" w:rsidR="00713577" w:rsidRDefault="00713577" w:rsidP="00713577">
      <w:pPr>
        <w:pStyle w:val="ListParagraph"/>
        <w:numPr>
          <w:ilvl w:val="0"/>
          <w:numId w:val="22"/>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17FA679A" w14:textId="77777777" w:rsidR="00713577" w:rsidRDefault="00713577" w:rsidP="00713577">
      <w:pPr>
        <w:pStyle w:val="ListParagraph"/>
        <w:rPr>
          <w:rFonts w:cstheme="minorHAnsi"/>
        </w:rPr>
      </w:pPr>
    </w:p>
    <w:p w14:paraId="7C65424D" w14:textId="77777777" w:rsidR="00713577" w:rsidRDefault="00713577" w:rsidP="00713577">
      <w:pPr>
        <w:rPr>
          <w:rFonts w:cstheme="minorHAnsi"/>
          <w:b/>
        </w:rPr>
      </w:pPr>
      <w:r>
        <w:rPr>
          <w:rFonts w:cstheme="minorHAnsi"/>
          <w:b/>
          <w:sz w:val="28"/>
          <w:szCs w:val="28"/>
        </w:rPr>
        <w:t>During reading</w:t>
      </w:r>
      <w:r>
        <w:rPr>
          <w:rFonts w:cstheme="minorHAnsi"/>
          <w:b/>
        </w:rPr>
        <w:t xml:space="preserve">:  </w:t>
      </w:r>
    </w:p>
    <w:p w14:paraId="53AD8F7D" w14:textId="77777777" w:rsidR="00713577" w:rsidRDefault="00713577" w:rsidP="00713577">
      <w:pPr>
        <w:pStyle w:val="ListParagraph"/>
        <w:rPr>
          <w:rFonts w:cstheme="minorHAnsi"/>
        </w:rPr>
      </w:pPr>
    </w:p>
    <w:p w14:paraId="446690A4" w14:textId="77777777" w:rsidR="00713577" w:rsidRDefault="00713577" w:rsidP="00713577">
      <w:pPr>
        <w:pStyle w:val="ListParagraph"/>
        <w:numPr>
          <w:ilvl w:val="0"/>
          <w:numId w:val="23"/>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2DC7C270" w14:textId="77777777" w:rsidR="00713577" w:rsidRDefault="00713577" w:rsidP="00713577">
      <w:pPr>
        <w:pStyle w:val="ListParagraph"/>
        <w:rPr>
          <w:rFonts w:cstheme="minorHAnsi"/>
        </w:rPr>
      </w:pPr>
    </w:p>
    <w:p w14:paraId="637B1AE0" w14:textId="77777777" w:rsidR="00713577" w:rsidRDefault="00713577" w:rsidP="00713577">
      <w:pPr>
        <w:pStyle w:val="ListParagraph"/>
        <w:numPr>
          <w:ilvl w:val="0"/>
          <w:numId w:val="23"/>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04C2FB90" w14:textId="77777777" w:rsidR="00713577" w:rsidRDefault="00713577" w:rsidP="00713577">
      <w:pPr>
        <w:pStyle w:val="ListParagraph"/>
        <w:rPr>
          <w:rFonts w:cstheme="minorHAnsi"/>
        </w:rPr>
      </w:pPr>
    </w:p>
    <w:p w14:paraId="47398446" w14:textId="77777777" w:rsidR="00713577" w:rsidRDefault="00713577" w:rsidP="00713577">
      <w:pPr>
        <w:pStyle w:val="ListParagraph"/>
        <w:numPr>
          <w:ilvl w:val="0"/>
          <w:numId w:val="24"/>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4945DC8" w14:textId="77777777" w:rsidR="00713577" w:rsidRDefault="00713577" w:rsidP="00713577">
      <w:pPr>
        <w:pStyle w:val="ListParagraph"/>
        <w:rPr>
          <w:rFonts w:cstheme="minorHAnsi"/>
        </w:rPr>
      </w:pPr>
    </w:p>
    <w:p w14:paraId="4ADE67CB" w14:textId="77777777" w:rsidR="00713577" w:rsidRDefault="00713577" w:rsidP="00713577">
      <w:pPr>
        <w:pStyle w:val="ListParagraph"/>
        <w:numPr>
          <w:ilvl w:val="0"/>
          <w:numId w:val="24"/>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4" w:history="1">
        <w:r>
          <w:rPr>
            <w:rStyle w:val="Hyperlink"/>
            <w:rFonts w:cstheme="minorHAnsi"/>
          </w:rPr>
          <w:t>sentence stems</w:t>
        </w:r>
      </w:hyperlink>
      <w:r>
        <w:rPr>
          <w:rFonts w:cstheme="minorHAnsi"/>
        </w:rPr>
        <w:t>.</w:t>
      </w:r>
    </w:p>
    <w:p w14:paraId="5140C20B" w14:textId="77777777" w:rsidR="00713577" w:rsidRDefault="00713577" w:rsidP="00713577">
      <w:pPr>
        <w:pStyle w:val="ListParagraph"/>
        <w:rPr>
          <w:rFonts w:cstheme="minorHAnsi"/>
        </w:rPr>
      </w:pPr>
    </w:p>
    <w:p w14:paraId="3C60FE08" w14:textId="77777777" w:rsidR="00713577" w:rsidRDefault="00713577" w:rsidP="00713577">
      <w:pPr>
        <w:pStyle w:val="ListParagraph"/>
        <w:numPr>
          <w:ilvl w:val="0"/>
          <w:numId w:val="24"/>
        </w:numPr>
        <w:spacing w:after="160" w:line="252" w:lineRule="auto"/>
        <w:rPr>
          <w:rFonts w:cstheme="minorHAnsi"/>
        </w:rPr>
      </w:pPr>
      <w:r>
        <w:rPr>
          <w:rFonts w:cstheme="minorHAnsi"/>
        </w:rPr>
        <w:t xml:space="preserve">Continue to draw attention to and discuss the words that you introduced before the reading. </w:t>
      </w:r>
    </w:p>
    <w:p w14:paraId="6FFE512B" w14:textId="77777777" w:rsidR="00713577" w:rsidRDefault="00713577" w:rsidP="00713577">
      <w:pPr>
        <w:pStyle w:val="ListParagraph"/>
        <w:rPr>
          <w:rFonts w:cstheme="minorHAnsi"/>
          <w:b/>
        </w:rPr>
      </w:pPr>
      <w:r>
        <w:rPr>
          <w:rFonts w:cstheme="minorHAnsi"/>
          <w:b/>
        </w:rPr>
        <w:t xml:space="preserve">Examples of Activities:  </w:t>
      </w:r>
    </w:p>
    <w:p w14:paraId="0A7CDDC7" w14:textId="77777777" w:rsidR="00713577" w:rsidRDefault="00713577" w:rsidP="00713577">
      <w:pPr>
        <w:pStyle w:val="ListParagraph"/>
        <w:numPr>
          <w:ilvl w:val="0"/>
          <w:numId w:val="25"/>
        </w:numPr>
        <w:spacing w:after="160" w:line="252" w:lineRule="auto"/>
        <w:rPr>
          <w:rFonts w:cstheme="minorHAnsi"/>
        </w:rPr>
      </w:pPr>
      <w:r>
        <w:rPr>
          <w:rFonts w:cstheme="minorHAnsi"/>
        </w:rPr>
        <w:t xml:space="preserve">Have students include the example from the text in their glossary that they created.  </w:t>
      </w:r>
    </w:p>
    <w:p w14:paraId="7354D835" w14:textId="77777777" w:rsidR="00713577" w:rsidRDefault="00713577" w:rsidP="00713577">
      <w:pPr>
        <w:pStyle w:val="ListParagraph"/>
        <w:numPr>
          <w:ilvl w:val="0"/>
          <w:numId w:val="25"/>
        </w:numPr>
        <w:spacing w:after="160" w:line="252" w:lineRule="auto"/>
        <w:rPr>
          <w:rFonts w:cstheme="minorHAnsi"/>
        </w:rPr>
      </w:pPr>
      <w:r>
        <w:rPr>
          <w:rFonts w:cstheme="minorHAnsi"/>
        </w:rPr>
        <w:t xml:space="preserve">Create or find pictures that represent how the word was used in the passage.  </w:t>
      </w:r>
    </w:p>
    <w:p w14:paraId="18F75CF2" w14:textId="77777777" w:rsidR="00713577" w:rsidRDefault="00713577" w:rsidP="00713577">
      <w:pPr>
        <w:pStyle w:val="ListParagraph"/>
        <w:numPr>
          <w:ilvl w:val="0"/>
          <w:numId w:val="25"/>
        </w:numPr>
        <w:spacing w:after="160" w:line="252" w:lineRule="auto"/>
        <w:rPr>
          <w:rFonts w:cstheme="minorHAnsi"/>
        </w:rPr>
      </w:pPr>
      <w:r>
        <w:rPr>
          <w:rFonts w:cstheme="minorHAnsi"/>
        </w:rPr>
        <w:t xml:space="preserve">Practice creating sentences using the word in the way it was using in the passage.  </w:t>
      </w:r>
    </w:p>
    <w:p w14:paraId="64B574C5" w14:textId="77777777" w:rsidR="00713577" w:rsidRDefault="00713577" w:rsidP="00713577">
      <w:pPr>
        <w:pStyle w:val="ListParagraph"/>
        <w:numPr>
          <w:ilvl w:val="0"/>
          <w:numId w:val="25"/>
        </w:numPr>
        <w:spacing w:after="160" w:line="252" w:lineRule="auto"/>
        <w:rPr>
          <w:rFonts w:cstheme="minorHAnsi"/>
        </w:rPr>
      </w:pPr>
      <w:r>
        <w:rPr>
          <w:rFonts w:cstheme="minorHAnsi"/>
        </w:rPr>
        <w:t xml:space="preserve">Have students discuss the author’s word choice.  </w:t>
      </w:r>
    </w:p>
    <w:p w14:paraId="204DA700" w14:textId="77777777" w:rsidR="00713577" w:rsidRDefault="00713577" w:rsidP="00713577">
      <w:pPr>
        <w:pStyle w:val="ListParagraph"/>
        <w:rPr>
          <w:rFonts w:cstheme="minorHAnsi"/>
        </w:rPr>
      </w:pPr>
    </w:p>
    <w:p w14:paraId="5E0C6106" w14:textId="77777777" w:rsidR="00713577" w:rsidRDefault="00713577" w:rsidP="00713577">
      <w:pPr>
        <w:pStyle w:val="ListParagraph"/>
        <w:numPr>
          <w:ilvl w:val="0"/>
          <w:numId w:val="26"/>
        </w:numPr>
        <w:spacing w:after="160" w:line="252" w:lineRule="auto"/>
        <w:rPr>
          <w:rFonts w:cstheme="minorHAnsi"/>
        </w:rPr>
      </w:pPr>
      <w:r>
        <w:rPr>
          <w:rFonts w:cstheme="minorHAnsi"/>
        </w:rPr>
        <w:t xml:space="preserve">Use graphic organizers to help organize content and thinking.  </w:t>
      </w:r>
    </w:p>
    <w:p w14:paraId="1BF2FB99" w14:textId="77777777" w:rsidR="00713577" w:rsidRDefault="00713577" w:rsidP="00713577">
      <w:pPr>
        <w:pStyle w:val="ListParagraph"/>
        <w:rPr>
          <w:rFonts w:cstheme="minorHAnsi"/>
        </w:rPr>
      </w:pPr>
      <w:r>
        <w:rPr>
          <w:rFonts w:cstheme="minorHAnsi"/>
          <w:b/>
        </w:rPr>
        <w:t>Examples of Activities:</w:t>
      </w:r>
      <w:r>
        <w:rPr>
          <w:rFonts w:cstheme="minorHAnsi"/>
        </w:rPr>
        <w:t xml:space="preserve">  </w:t>
      </w:r>
    </w:p>
    <w:p w14:paraId="53AADCF2" w14:textId="77777777" w:rsidR="00713577" w:rsidRDefault="00713577" w:rsidP="00713577">
      <w:pPr>
        <w:pStyle w:val="ListParagraph"/>
        <w:numPr>
          <w:ilvl w:val="0"/>
          <w:numId w:val="27"/>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5CEB0AE0" w14:textId="77777777" w:rsidR="00713577" w:rsidRDefault="00713577" w:rsidP="00713577">
      <w:pPr>
        <w:pStyle w:val="ListParagraph"/>
        <w:numPr>
          <w:ilvl w:val="0"/>
          <w:numId w:val="27"/>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400D20D8" w14:textId="77777777" w:rsidR="00713577" w:rsidRDefault="00713577" w:rsidP="00713577">
      <w:pPr>
        <w:pStyle w:val="ListParagraph"/>
        <w:numPr>
          <w:ilvl w:val="0"/>
          <w:numId w:val="27"/>
        </w:numPr>
        <w:spacing w:after="160" w:line="252" w:lineRule="auto"/>
        <w:rPr>
          <w:rFonts w:cstheme="minorHAnsi"/>
          <w:b/>
        </w:rPr>
      </w:pPr>
      <w:r>
        <w:rPr>
          <w:rFonts w:cstheme="minorHAnsi"/>
        </w:rPr>
        <w:lastRenderedPageBreak/>
        <w:t xml:space="preserve">If you had students fill in a KWL, have them fill in the “L” section as they read the passage. </w:t>
      </w:r>
    </w:p>
    <w:p w14:paraId="52B1E6C5" w14:textId="77777777" w:rsidR="00713577" w:rsidRDefault="00713577" w:rsidP="00713577">
      <w:pPr>
        <w:pStyle w:val="ListParagraph"/>
        <w:numPr>
          <w:ilvl w:val="0"/>
          <w:numId w:val="26"/>
        </w:numPr>
        <w:spacing w:after="160" w:line="252" w:lineRule="auto"/>
        <w:rPr>
          <w:rFonts w:cstheme="minorHAnsi"/>
        </w:rPr>
      </w:pPr>
      <w:r>
        <w:rPr>
          <w:rFonts w:cstheme="minorHAnsi"/>
        </w:rPr>
        <w:t>Utilize any illustrations or text features that come with the story or passage to better understand the reading.</w:t>
      </w:r>
    </w:p>
    <w:p w14:paraId="0DEEE76A" w14:textId="77777777" w:rsidR="00713577" w:rsidRDefault="00713577" w:rsidP="00713577">
      <w:pPr>
        <w:pStyle w:val="ListParagraph"/>
        <w:numPr>
          <w:ilvl w:val="0"/>
          <w:numId w:val="26"/>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21308ACD" w14:textId="77777777" w:rsidR="00713577" w:rsidRDefault="00713577" w:rsidP="00713577">
      <w:pPr>
        <w:pStyle w:val="ListParagraph"/>
        <w:numPr>
          <w:ilvl w:val="0"/>
          <w:numId w:val="26"/>
        </w:numPr>
        <w:spacing w:after="160" w:line="252" w:lineRule="auto"/>
        <w:rPr>
          <w:rFonts w:cstheme="minorHAnsi"/>
        </w:rPr>
      </w:pPr>
      <w:r>
        <w:rPr>
          <w:rFonts w:cstheme="minorHAnsi"/>
        </w:rPr>
        <w:t>Identify any text features such as captions and discuss how they contribute to meaning.</w:t>
      </w:r>
    </w:p>
    <w:p w14:paraId="5E49A447" w14:textId="77777777" w:rsidR="00713577" w:rsidRDefault="00713577" w:rsidP="00713577">
      <w:pPr>
        <w:pStyle w:val="ListParagraph"/>
        <w:rPr>
          <w:rFonts w:cstheme="minorHAnsi"/>
          <w:b/>
        </w:rPr>
      </w:pPr>
    </w:p>
    <w:p w14:paraId="4A300E69" w14:textId="77777777" w:rsidR="00713577" w:rsidRDefault="00713577" w:rsidP="00713577">
      <w:pPr>
        <w:rPr>
          <w:rFonts w:cstheme="minorHAnsi"/>
          <w:b/>
          <w:sz w:val="28"/>
          <w:szCs w:val="28"/>
        </w:rPr>
      </w:pPr>
      <w:r>
        <w:rPr>
          <w:rFonts w:cstheme="minorHAnsi"/>
          <w:b/>
          <w:sz w:val="28"/>
          <w:szCs w:val="28"/>
        </w:rPr>
        <w:t xml:space="preserve">After reading:  </w:t>
      </w:r>
    </w:p>
    <w:p w14:paraId="30A5AB16" w14:textId="77777777" w:rsidR="00713577" w:rsidRDefault="00713577" w:rsidP="00713577">
      <w:pPr>
        <w:pStyle w:val="ListParagraph"/>
        <w:numPr>
          <w:ilvl w:val="0"/>
          <w:numId w:val="28"/>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5EA135C5" w14:textId="77777777" w:rsidR="00713577" w:rsidRDefault="00713577" w:rsidP="00713577">
      <w:pPr>
        <w:pStyle w:val="ListParagraph"/>
        <w:spacing w:line="254" w:lineRule="auto"/>
        <w:rPr>
          <w:rFonts w:cstheme="minorHAnsi"/>
        </w:rPr>
      </w:pPr>
    </w:p>
    <w:p w14:paraId="6998AB0B" w14:textId="77777777" w:rsidR="00713577" w:rsidRDefault="00713577" w:rsidP="00713577">
      <w:pPr>
        <w:pStyle w:val="ListParagraph"/>
        <w:numPr>
          <w:ilvl w:val="0"/>
          <w:numId w:val="24"/>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20E6B517" w14:textId="77777777" w:rsidR="00713577" w:rsidRDefault="00713577" w:rsidP="00713577">
      <w:pPr>
        <w:pStyle w:val="ListParagraph"/>
        <w:rPr>
          <w:rFonts w:cstheme="minorHAnsi"/>
        </w:rPr>
      </w:pPr>
    </w:p>
    <w:p w14:paraId="4DBE0301" w14:textId="77777777" w:rsidR="00713577" w:rsidRDefault="00713577" w:rsidP="00713577">
      <w:pPr>
        <w:pStyle w:val="ListParagraph"/>
        <w:numPr>
          <w:ilvl w:val="0"/>
          <w:numId w:val="28"/>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p w14:paraId="0D861A6D" w14:textId="77777777" w:rsidR="00713577" w:rsidRDefault="00713577" w:rsidP="00713577">
      <w:pPr>
        <w:pStyle w:val="ListParagraph"/>
        <w:rPr>
          <w:rFonts w:cstheme="minorHAnsi"/>
        </w:rPr>
      </w:pPr>
    </w:p>
    <w:p w14:paraId="6CB09200" w14:textId="77777777" w:rsidR="00713577" w:rsidRDefault="00713577" w:rsidP="00713577">
      <w:pPr>
        <w:pStyle w:val="ListParagraph"/>
        <w:numPr>
          <w:ilvl w:val="0"/>
          <w:numId w:val="28"/>
        </w:numPr>
        <w:spacing w:after="160" w:line="252" w:lineRule="auto"/>
        <w:rPr>
          <w:rFonts w:cstheme="minorHAnsi"/>
          <w:b/>
        </w:rPr>
      </w:pPr>
      <w:r>
        <w:rPr>
          <w:rFonts w:cstheme="minorHAnsi"/>
        </w:rPr>
        <w:t>Reinforce new vocabulary using multiple modalities</w:t>
      </w:r>
    </w:p>
    <w:p w14:paraId="4CDDF200" w14:textId="77777777" w:rsidR="00713577" w:rsidRDefault="00713577" w:rsidP="00713577">
      <w:pPr>
        <w:pStyle w:val="ListParagraph"/>
        <w:rPr>
          <w:rFonts w:cstheme="minorHAnsi"/>
          <w:b/>
        </w:rPr>
      </w:pPr>
    </w:p>
    <w:p w14:paraId="7999C855" w14:textId="77777777" w:rsidR="00713577" w:rsidRDefault="00713577" w:rsidP="00713577">
      <w:pPr>
        <w:pStyle w:val="ListParagraph"/>
        <w:rPr>
          <w:rFonts w:cstheme="minorHAnsi"/>
          <w:b/>
        </w:rPr>
      </w:pPr>
      <w:r>
        <w:rPr>
          <w:rFonts w:cstheme="minorHAnsi"/>
          <w:b/>
        </w:rPr>
        <w:t xml:space="preserve">Examples of activities: </w:t>
      </w:r>
    </w:p>
    <w:p w14:paraId="1BA75905" w14:textId="77777777" w:rsidR="00713577" w:rsidRDefault="00713577" w:rsidP="00713577">
      <w:pPr>
        <w:pStyle w:val="ListParagraph"/>
        <w:numPr>
          <w:ilvl w:val="0"/>
          <w:numId w:val="29"/>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7E0EDD45" w14:textId="77777777" w:rsidR="00713577" w:rsidRDefault="00713577" w:rsidP="00713577">
      <w:pPr>
        <w:pStyle w:val="ListParagraph"/>
        <w:numPr>
          <w:ilvl w:val="0"/>
          <w:numId w:val="29"/>
        </w:numPr>
        <w:spacing w:after="160" w:line="252" w:lineRule="auto"/>
        <w:rPr>
          <w:rFonts w:cstheme="minorHAnsi"/>
        </w:rPr>
      </w:pPr>
      <w:r>
        <w:rPr>
          <w:rFonts w:cstheme="minorHAnsi"/>
        </w:rPr>
        <w:t xml:space="preserve">Require students to include the words introduced before reading in the culminating writing task. </w:t>
      </w:r>
    </w:p>
    <w:p w14:paraId="1B4B92B6" w14:textId="77777777" w:rsidR="00713577" w:rsidRDefault="00713577" w:rsidP="00713577">
      <w:pPr>
        <w:pStyle w:val="ListParagraph"/>
        <w:numPr>
          <w:ilvl w:val="0"/>
          <w:numId w:val="29"/>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3D48004C" w14:textId="77777777" w:rsidR="00713577" w:rsidRDefault="00713577" w:rsidP="00713577">
      <w:pPr>
        <w:pStyle w:val="ListParagraph"/>
        <w:numPr>
          <w:ilvl w:val="0"/>
          <w:numId w:val="29"/>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0E403596" w14:textId="77777777" w:rsidR="00713577" w:rsidRDefault="00713577" w:rsidP="00713577">
      <w:pPr>
        <w:pStyle w:val="ListParagraph"/>
        <w:ind w:left="1440"/>
        <w:rPr>
          <w:rFonts w:cstheme="minorHAnsi"/>
        </w:rPr>
      </w:pPr>
    </w:p>
    <w:p w14:paraId="50546407" w14:textId="77777777" w:rsidR="00713577" w:rsidRDefault="00713577" w:rsidP="00713577">
      <w:pPr>
        <w:pStyle w:val="ListParagraph"/>
        <w:numPr>
          <w:ilvl w:val="0"/>
          <w:numId w:val="28"/>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bookmarkEnd w:id="4"/>
    </w:p>
    <w:p w14:paraId="508E44A5" w14:textId="77777777" w:rsidR="00713577" w:rsidRDefault="00713577" w:rsidP="00713577">
      <w:pPr>
        <w:pStyle w:val="ListParagraph"/>
        <w:rPr>
          <w:rFonts w:cstheme="minorHAnsi"/>
        </w:rPr>
      </w:pPr>
    </w:p>
    <w:p w14:paraId="7CEC618D" w14:textId="77777777" w:rsidR="00713577" w:rsidRDefault="00713577" w:rsidP="00713577">
      <w:pPr>
        <w:pStyle w:val="ListParagraph"/>
        <w:numPr>
          <w:ilvl w:val="0"/>
          <w:numId w:val="28"/>
        </w:numPr>
        <w:spacing w:after="160" w:line="252" w:lineRule="auto"/>
        <w:rPr>
          <w:rFonts w:cstheme="minorHAnsi"/>
        </w:rPr>
      </w:pPr>
      <w:r>
        <w:rPr>
          <w:rFonts w:cstheme="minorHAnsi"/>
        </w:rPr>
        <w:lastRenderedPageBreak/>
        <w:t>Provide differentiated scaffolds for writing assignments based on students’ English language proficiency levels.</w:t>
      </w:r>
    </w:p>
    <w:p w14:paraId="136768D8" w14:textId="77777777" w:rsidR="00713577" w:rsidRDefault="00713577" w:rsidP="00713577">
      <w:pPr>
        <w:pStyle w:val="ListParagraph"/>
        <w:rPr>
          <w:rFonts w:cstheme="minorHAnsi"/>
          <w:b/>
        </w:rPr>
      </w:pPr>
    </w:p>
    <w:p w14:paraId="012DDB72" w14:textId="77777777" w:rsidR="00713577" w:rsidRDefault="00713577" w:rsidP="00713577">
      <w:pPr>
        <w:pStyle w:val="ListParagraph"/>
        <w:rPr>
          <w:rFonts w:cstheme="minorHAnsi"/>
        </w:rPr>
      </w:pPr>
      <w:r>
        <w:rPr>
          <w:rFonts w:cstheme="minorHAnsi"/>
          <w:b/>
        </w:rPr>
        <w:t>Examples of Activities:</w:t>
      </w:r>
      <w:r>
        <w:rPr>
          <w:rFonts w:cstheme="minorHAnsi"/>
        </w:rPr>
        <w:t xml:space="preserve"> </w:t>
      </w:r>
    </w:p>
    <w:p w14:paraId="57486800" w14:textId="77777777" w:rsidR="00713577" w:rsidRDefault="00713577" w:rsidP="00713577">
      <w:pPr>
        <w:pStyle w:val="ListParagraph"/>
        <w:numPr>
          <w:ilvl w:val="0"/>
          <w:numId w:val="30"/>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0FCA9BB3" w14:textId="77777777" w:rsidR="00713577" w:rsidRDefault="00713577" w:rsidP="00713577">
      <w:pPr>
        <w:pStyle w:val="ListParagraph"/>
        <w:numPr>
          <w:ilvl w:val="0"/>
          <w:numId w:val="30"/>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6AC3DCD8" w14:textId="77777777" w:rsidR="00713577" w:rsidRDefault="00713577" w:rsidP="00713577">
      <w:pPr>
        <w:pStyle w:val="ListParagraph"/>
        <w:numPr>
          <w:ilvl w:val="0"/>
          <w:numId w:val="30"/>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6FC3ADC" w14:textId="77777777" w:rsidR="00713577" w:rsidRDefault="00713577" w:rsidP="00713577">
      <w:pPr>
        <w:pStyle w:val="ListParagraph"/>
        <w:numPr>
          <w:ilvl w:val="0"/>
          <w:numId w:val="30"/>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456AF572" w14:textId="77777777" w:rsidR="00713577" w:rsidRDefault="00713577" w:rsidP="00713577">
      <w:pPr>
        <w:pStyle w:val="ListParagraph"/>
        <w:numPr>
          <w:ilvl w:val="0"/>
          <w:numId w:val="28"/>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459AC242" w14:textId="77777777" w:rsidR="0018635B" w:rsidRPr="00713577" w:rsidRDefault="0018635B" w:rsidP="00713577">
      <w:pPr>
        <w:spacing w:after="0" w:line="360" w:lineRule="auto"/>
        <w:rPr>
          <w:rFonts w:asciiTheme="minorHAnsi" w:hAnsiTheme="minorHAnsi" w:cstheme="minorHAnsi"/>
          <w:sz w:val="24"/>
          <w:szCs w:val="24"/>
        </w:rPr>
      </w:pPr>
      <w:bookmarkStart w:id="7" w:name="_GoBack"/>
      <w:bookmarkEnd w:id="7"/>
    </w:p>
    <w:sectPr w:rsidR="0018635B" w:rsidRPr="00713577" w:rsidSect="007B27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E0825" w14:textId="77777777" w:rsidR="00CC1B6A" w:rsidRDefault="00CC1B6A" w:rsidP="007C5C7E">
      <w:pPr>
        <w:spacing w:after="0" w:line="240" w:lineRule="auto"/>
      </w:pPr>
      <w:r>
        <w:separator/>
      </w:r>
    </w:p>
  </w:endnote>
  <w:endnote w:type="continuationSeparator" w:id="0">
    <w:p w14:paraId="32D89D1B" w14:textId="77777777" w:rsidR="00CC1B6A" w:rsidRDefault="00CC1B6A"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266E9" w14:textId="77777777" w:rsidR="00CC1B6A" w:rsidRDefault="00CC1B6A" w:rsidP="007C5C7E">
      <w:pPr>
        <w:spacing w:after="0" w:line="240" w:lineRule="auto"/>
      </w:pPr>
      <w:r>
        <w:separator/>
      </w:r>
    </w:p>
  </w:footnote>
  <w:footnote w:type="continuationSeparator" w:id="0">
    <w:p w14:paraId="60B09B2E" w14:textId="77777777" w:rsidR="00CC1B6A" w:rsidRDefault="00CC1B6A" w:rsidP="007C5C7E">
      <w:pPr>
        <w:spacing w:after="0" w:line="240" w:lineRule="auto"/>
      </w:pPr>
      <w:r>
        <w:continuationSeparator/>
      </w:r>
    </w:p>
  </w:footnote>
  <w:footnote w:id="1">
    <w:p w14:paraId="1FC45D98" w14:textId="77777777" w:rsidR="00F656FB" w:rsidRDefault="00F656FB">
      <w:pPr>
        <w:pStyle w:val="FootnoteText"/>
      </w:pPr>
      <w:r>
        <w:rPr>
          <w:rStyle w:val="FootnoteReference"/>
        </w:rPr>
        <w:footnoteRef/>
      </w:r>
      <w:r>
        <w:t xml:space="preserve"> </w:t>
      </w:r>
      <w:r w:rsidRPr="000E1802">
        <w:rPr>
          <w:i/>
          <w:sz w:val="22"/>
        </w:rPr>
        <w:t xml:space="preserve">This story is a “duplicate.” (It is found in other </w:t>
      </w:r>
      <w:proofErr w:type="spellStart"/>
      <w:r w:rsidRPr="000E1802">
        <w:rPr>
          <w:i/>
          <w:sz w:val="22"/>
        </w:rPr>
        <w:t>basals</w:t>
      </w:r>
      <w:proofErr w:type="spellEnd"/>
      <w:r w:rsidRPr="000E1802">
        <w:rPr>
          <w:i/>
          <w:sz w:val="22"/>
        </w:rPr>
        <w:t>, as well.) This particular revision was completed by a teacher who uses a different basal,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847A" w14:textId="77777777" w:rsidR="00F772E0" w:rsidRDefault="00F772E0" w:rsidP="001034D9">
    <w:pPr>
      <w:pStyle w:val="Header"/>
      <w:jc w:val="center"/>
    </w:pPr>
    <w:r>
      <w:t>Houghton</w:t>
    </w:r>
    <w:r w:rsidR="00522FDF">
      <w:t xml:space="preserve"> Mifflin Harcourt</w:t>
    </w:r>
    <w:r w:rsidR="00522FDF">
      <w:tab/>
    </w:r>
    <w:r w:rsidR="00F656FB">
      <w:t>Reading - 2005</w:t>
    </w:r>
    <w:r>
      <w:tab/>
      <w:t>Grade 3</w:t>
    </w:r>
  </w:p>
  <w:p w14:paraId="418737CD" w14:textId="77777777" w:rsidR="00F772E0" w:rsidRDefault="00F77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81C6F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8C7261"/>
    <w:multiLevelType w:val="hybridMultilevel"/>
    <w:tmpl w:val="6FC8C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2A635C"/>
    <w:multiLevelType w:val="hybridMultilevel"/>
    <w:tmpl w:val="3678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A3026"/>
    <w:multiLevelType w:val="hybridMultilevel"/>
    <w:tmpl w:val="D604D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EB1C70"/>
    <w:multiLevelType w:val="hybridMultilevel"/>
    <w:tmpl w:val="370AE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11"/>
  </w:num>
  <w:num w:numId="4">
    <w:abstractNumId w:val="10"/>
  </w:num>
  <w:num w:numId="5">
    <w:abstractNumId w:val="5"/>
  </w:num>
  <w:num w:numId="6">
    <w:abstractNumId w:val="12"/>
  </w:num>
  <w:num w:numId="7">
    <w:abstractNumId w:val="15"/>
  </w:num>
  <w:num w:numId="8">
    <w:abstractNumId w:val="0"/>
  </w:num>
  <w:num w:numId="9">
    <w:abstractNumId w:val="24"/>
  </w:num>
  <w:num w:numId="10">
    <w:abstractNumId w:val="16"/>
  </w:num>
  <w:num w:numId="11">
    <w:abstractNumId w:val="23"/>
  </w:num>
  <w:num w:numId="12">
    <w:abstractNumId w:val="6"/>
  </w:num>
  <w:num w:numId="13">
    <w:abstractNumId w:val="28"/>
  </w:num>
  <w:num w:numId="14">
    <w:abstractNumId w:val="13"/>
  </w:num>
  <w:num w:numId="15">
    <w:abstractNumId w:val="25"/>
  </w:num>
  <w:num w:numId="16">
    <w:abstractNumId w:val="20"/>
  </w:num>
  <w:num w:numId="17">
    <w:abstractNumId w:val="26"/>
  </w:num>
  <w:num w:numId="18">
    <w:abstractNumId w:val="22"/>
    <w:lvlOverride w:ilvl="0"/>
    <w:lvlOverride w:ilvl="1"/>
    <w:lvlOverride w:ilvl="2"/>
    <w:lvlOverride w:ilvl="3"/>
    <w:lvlOverride w:ilvl="4"/>
    <w:lvlOverride w:ilvl="5"/>
    <w:lvlOverride w:ilvl="6"/>
    <w:lvlOverride w:ilvl="7"/>
    <w:lvlOverride w:ilvl="8"/>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lvlOverride w:ilvl="2"/>
    <w:lvlOverride w:ilvl="3"/>
    <w:lvlOverride w:ilvl="4"/>
    <w:lvlOverride w:ilvl="5"/>
    <w:lvlOverride w:ilvl="6"/>
    <w:lvlOverride w:ilvl="7"/>
    <w:lvlOverride w:ilvl="8"/>
  </w:num>
  <w:num w:numId="21">
    <w:abstractNumId w:val="21"/>
    <w:lvlOverride w:ilvl="0"/>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lvlOverride w:ilvl="2"/>
    <w:lvlOverride w:ilvl="3"/>
    <w:lvlOverride w:ilvl="4"/>
    <w:lvlOverride w:ilvl="5"/>
    <w:lvlOverride w:ilvl="6"/>
    <w:lvlOverride w:ilvl="7"/>
    <w:lvlOverride w:ilvl="8"/>
  </w:num>
  <w:num w:numId="25">
    <w:abstractNumId w:val="2"/>
    <w:lvlOverride w:ilvl="0"/>
    <w:lvlOverride w:ilvl="1"/>
    <w:lvlOverride w:ilvl="2"/>
    <w:lvlOverride w:ilvl="3"/>
    <w:lvlOverride w:ilvl="4"/>
    <w:lvlOverride w:ilvl="5"/>
    <w:lvlOverride w:ilvl="6"/>
    <w:lvlOverride w:ilvl="7"/>
    <w:lvlOverride w:ilvl="8"/>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lvlOverride w:ilvl="2"/>
    <w:lvlOverride w:ilvl="3"/>
    <w:lvlOverride w:ilvl="4"/>
    <w:lvlOverride w:ilvl="5"/>
    <w:lvlOverride w:ilvl="6"/>
    <w:lvlOverride w:ilvl="7"/>
    <w:lvlOverride w:ilvl="8"/>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lvlOverride w:ilvl="2"/>
    <w:lvlOverride w:ilvl="3"/>
    <w:lvlOverride w:ilvl="4"/>
    <w:lvlOverride w:ilvl="5"/>
    <w:lvlOverride w:ilvl="6"/>
    <w:lvlOverride w:ilvl="7"/>
    <w:lvlOverride w:ilvl="8"/>
  </w:num>
  <w:num w:numId="30">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23430"/>
    <w:rsid w:val="00025A5D"/>
    <w:rsid w:val="00026D6A"/>
    <w:rsid w:val="0005525E"/>
    <w:rsid w:val="000601D8"/>
    <w:rsid w:val="000629C6"/>
    <w:rsid w:val="0007569E"/>
    <w:rsid w:val="00081A99"/>
    <w:rsid w:val="000A2A16"/>
    <w:rsid w:val="000B21CE"/>
    <w:rsid w:val="000B5786"/>
    <w:rsid w:val="001034D9"/>
    <w:rsid w:val="001320B6"/>
    <w:rsid w:val="001433F0"/>
    <w:rsid w:val="00144A4B"/>
    <w:rsid w:val="00172736"/>
    <w:rsid w:val="00174578"/>
    <w:rsid w:val="00177848"/>
    <w:rsid w:val="00181155"/>
    <w:rsid w:val="0018635B"/>
    <w:rsid w:val="00193EB0"/>
    <w:rsid w:val="001B2D2C"/>
    <w:rsid w:val="001C1D02"/>
    <w:rsid w:val="001C3D53"/>
    <w:rsid w:val="001E3145"/>
    <w:rsid w:val="001F1840"/>
    <w:rsid w:val="00221692"/>
    <w:rsid w:val="002269C7"/>
    <w:rsid w:val="00247713"/>
    <w:rsid w:val="00265AEC"/>
    <w:rsid w:val="0026709A"/>
    <w:rsid w:val="0028661B"/>
    <w:rsid w:val="00286F6B"/>
    <w:rsid w:val="00293076"/>
    <w:rsid w:val="002A09D2"/>
    <w:rsid w:val="002A27A3"/>
    <w:rsid w:val="002C77A8"/>
    <w:rsid w:val="002E78FE"/>
    <w:rsid w:val="002F4D99"/>
    <w:rsid w:val="00302C7F"/>
    <w:rsid w:val="00320A5A"/>
    <w:rsid w:val="003226F0"/>
    <w:rsid w:val="003342CF"/>
    <w:rsid w:val="00357D5B"/>
    <w:rsid w:val="00360C43"/>
    <w:rsid w:val="00362364"/>
    <w:rsid w:val="003776D7"/>
    <w:rsid w:val="00382434"/>
    <w:rsid w:val="003919E9"/>
    <w:rsid w:val="003A02D3"/>
    <w:rsid w:val="003B665C"/>
    <w:rsid w:val="003C4B0D"/>
    <w:rsid w:val="003E0AAA"/>
    <w:rsid w:val="003F0976"/>
    <w:rsid w:val="00433701"/>
    <w:rsid w:val="004661F5"/>
    <w:rsid w:val="004A47B4"/>
    <w:rsid w:val="004B2372"/>
    <w:rsid w:val="004B53C1"/>
    <w:rsid w:val="004D3BFD"/>
    <w:rsid w:val="004D4480"/>
    <w:rsid w:val="004D7688"/>
    <w:rsid w:val="004E4D5D"/>
    <w:rsid w:val="004F5F64"/>
    <w:rsid w:val="005030E5"/>
    <w:rsid w:val="005222B3"/>
    <w:rsid w:val="00522FDF"/>
    <w:rsid w:val="005344CB"/>
    <w:rsid w:val="0054322E"/>
    <w:rsid w:val="00545861"/>
    <w:rsid w:val="005464AA"/>
    <w:rsid w:val="00551164"/>
    <w:rsid w:val="00557D31"/>
    <w:rsid w:val="005632E5"/>
    <w:rsid w:val="0057375B"/>
    <w:rsid w:val="00577DB0"/>
    <w:rsid w:val="0058463C"/>
    <w:rsid w:val="00585417"/>
    <w:rsid w:val="0059136E"/>
    <w:rsid w:val="00595C59"/>
    <w:rsid w:val="005B1194"/>
    <w:rsid w:val="005B62EE"/>
    <w:rsid w:val="005B6C42"/>
    <w:rsid w:val="005F02F9"/>
    <w:rsid w:val="005F445E"/>
    <w:rsid w:val="005F6F91"/>
    <w:rsid w:val="0067344D"/>
    <w:rsid w:val="006937A8"/>
    <w:rsid w:val="00694C4F"/>
    <w:rsid w:val="006A0D76"/>
    <w:rsid w:val="006B4055"/>
    <w:rsid w:val="006B4373"/>
    <w:rsid w:val="006B6E7B"/>
    <w:rsid w:val="006B702F"/>
    <w:rsid w:val="006F03E1"/>
    <w:rsid w:val="00707EA9"/>
    <w:rsid w:val="00711F4B"/>
    <w:rsid w:val="00713577"/>
    <w:rsid w:val="0071580F"/>
    <w:rsid w:val="00723A87"/>
    <w:rsid w:val="00734F46"/>
    <w:rsid w:val="00771DFF"/>
    <w:rsid w:val="00790CAA"/>
    <w:rsid w:val="007A0926"/>
    <w:rsid w:val="007A677C"/>
    <w:rsid w:val="007B2718"/>
    <w:rsid w:val="007B449E"/>
    <w:rsid w:val="007C1EF1"/>
    <w:rsid w:val="007C2CF3"/>
    <w:rsid w:val="007C5C7E"/>
    <w:rsid w:val="007F7C46"/>
    <w:rsid w:val="00806FBF"/>
    <w:rsid w:val="00813997"/>
    <w:rsid w:val="00816EE6"/>
    <w:rsid w:val="008239BD"/>
    <w:rsid w:val="0082475F"/>
    <w:rsid w:val="00841C15"/>
    <w:rsid w:val="008437BA"/>
    <w:rsid w:val="008517EB"/>
    <w:rsid w:val="0085224F"/>
    <w:rsid w:val="008A2E3E"/>
    <w:rsid w:val="008A3ED3"/>
    <w:rsid w:val="008D30C9"/>
    <w:rsid w:val="008E2FB2"/>
    <w:rsid w:val="008E7C06"/>
    <w:rsid w:val="00922685"/>
    <w:rsid w:val="0093038E"/>
    <w:rsid w:val="0093474C"/>
    <w:rsid w:val="00940943"/>
    <w:rsid w:val="00941A4D"/>
    <w:rsid w:val="0095234C"/>
    <w:rsid w:val="0096080F"/>
    <w:rsid w:val="00970D74"/>
    <w:rsid w:val="00986747"/>
    <w:rsid w:val="009B08A6"/>
    <w:rsid w:val="009B2F14"/>
    <w:rsid w:val="009C1952"/>
    <w:rsid w:val="009D602B"/>
    <w:rsid w:val="009E6E94"/>
    <w:rsid w:val="00A104C6"/>
    <w:rsid w:val="00A32132"/>
    <w:rsid w:val="00A4516C"/>
    <w:rsid w:val="00A736AE"/>
    <w:rsid w:val="00A74BCC"/>
    <w:rsid w:val="00A803B0"/>
    <w:rsid w:val="00AB2151"/>
    <w:rsid w:val="00AB674E"/>
    <w:rsid w:val="00AC0831"/>
    <w:rsid w:val="00AC67AC"/>
    <w:rsid w:val="00AD155A"/>
    <w:rsid w:val="00AE187D"/>
    <w:rsid w:val="00AF6459"/>
    <w:rsid w:val="00B0000C"/>
    <w:rsid w:val="00B01AD3"/>
    <w:rsid w:val="00B02726"/>
    <w:rsid w:val="00B03A6D"/>
    <w:rsid w:val="00B13FBF"/>
    <w:rsid w:val="00B44D3C"/>
    <w:rsid w:val="00B474EF"/>
    <w:rsid w:val="00B74717"/>
    <w:rsid w:val="00B76E76"/>
    <w:rsid w:val="00B9763E"/>
    <w:rsid w:val="00BC198F"/>
    <w:rsid w:val="00BE7666"/>
    <w:rsid w:val="00C16827"/>
    <w:rsid w:val="00C43CBA"/>
    <w:rsid w:val="00C6107E"/>
    <w:rsid w:val="00C62ECC"/>
    <w:rsid w:val="00C67BC6"/>
    <w:rsid w:val="00C8062B"/>
    <w:rsid w:val="00C81D41"/>
    <w:rsid w:val="00CA07EF"/>
    <w:rsid w:val="00CA218E"/>
    <w:rsid w:val="00CC1B6A"/>
    <w:rsid w:val="00CC51A2"/>
    <w:rsid w:val="00CD3C10"/>
    <w:rsid w:val="00CD6B7F"/>
    <w:rsid w:val="00CF3DCC"/>
    <w:rsid w:val="00D06B42"/>
    <w:rsid w:val="00D12730"/>
    <w:rsid w:val="00D140AD"/>
    <w:rsid w:val="00D15A17"/>
    <w:rsid w:val="00D22BD8"/>
    <w:rsid w:val="00D50B26"/>
    <w:rsid w:val="00DA46E5"/>
    <w:rsid w:val="00DA55BE"/>
    <w:rsid w:val="00DA6AE5"/>
    <w:rsid w:val="00DC4415"/>
    <w:rsid w:val="00DD0933"/>
    <w:rsid w:val="00DD55B2"/>
    <w:rsid w:val="00DF46DA"/>
    <w:rsid w:val="00E219F5"/>
    <w:rsid w:val="00E22959"/>
    <w:rsid w:val="00E25AB3"/>
    <w:rsid w:val="00E301AB"/>
    <w:rsid w:val="00E40674"/>
    <w:rsid w:val="00E41084"/>
    <w:rsid w:val="00E44C8B"/>
    <w:rsid w:val="00E6019B"/>
    <w:rsid w:val="00E64FC0"/>
    <w:rsid w:val="00E652DA"/>
    <w:rsid w:val="00E7112C"/>
    <w:rsid w:val="00EB4332"/>
    <w:rsid w:val="00F06013"/>
    <w:rsid w:val="00F215EE"/>
    <w:rsid w:val="00F37D5C"/>
    <w:rsid w:val="00F37E68"/>
    <w:rsid w:val="00F57746"/>
    <w:rsid w:val="00F656FB"/>
    <w:rsid w:val="00F72149"/>
    <w:rsid w:val="00F748BA"/>
    <w:rsid w:val="00F74FAD"/>
    <w:rsid w:val="00F750A6"/>
    <w:rsid w:val="00F772E0"/>
    <w:rsid w:val="00F8197E"/>
    <w:rsid w:val="00F87EC0"/>
    <w:rsid w:val="00F93D68"/>
    <w:rsid w:val="00F94157"/>
    <w:rsid w:val="00F975B9"/>
    <w:rsid w:val="00FA3194"/>
    <w:rsid w:val="00FB2380"/>
    <w:rsid w:val="00FC0021"/>
    <w:rsid w:val="00FD33F8"/>
    <w:rsid w:val="00FD4863"/>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02801"/>
  <w15:docId w15:val="{4CEA67CE-9C9E-4E0D-887E-4E5A8EEE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paragraph" w:styleId="PlainText">
    <w:name w:val="Plain Text"/>
    <w:basedOn w:val="Normal"/>
    <w:link w:val="PlainTextChar"/>
    <w:uiPriority w:val="99"/>
    <w:unhideWhenUsed/>
    <w:rsid w:val="000A2A16"/>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A2A16"/>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9C1952"/>
    <w:rPr>
      <w:sz w:val="18"/>
      <w:szCs w:val="18"/>
    </w:rPr>
  </w:style>
  <w:style w:type="paragraph" w:styleId="CommentText">
    <w:name w:val="annotation text"/>
    <w:basedOn w:val="Normal"/>
    <w:link w:val="CommentTextChar"/>
    <w:uiPriority w:val="99"/>
    <w:unhideWhenUsed/>
    <w:rsid w:val="009C1952"/>
    <w:pPr>
      <w:spacing w:line="240" w:lineRule="auto"/>
    </w:pPr>
    <w:rPr>
      <w:sz w:val="24"/>
      <w:szCs w:val="24"/>
    </w:rPr>
  </w:style>
  <w:style w:type="character" w:customStyle="1" w:styleId="CommentTextChar">
    <w:name w:val="Comment Text Char"/>
    <w:basedOn w:val="DefaultParagraphFont"/>
    <w:link w:val="CommentText"/>
    <w:uiPriority w:val="99"/>
    <w:rsid w:val="009C1952"/>
    <w:rPr>
      <w:sz w:val="24"/>
      <w:szCs w:val="24"/>
    </w:rPr>
  </w:style>
  <w:style w:type="paragraph" w:styleId="CommentSubject">
    <w:name w:val="annotation subject"/>
    <w:basedOn w:val="CommentText"/>
    <w:next w:val="CommentText"/>
    <w:link w:val="CommentSubjectChar"/>
    <w:uiPriority w:val="99"/>
    <w:semiHidden/>
    <w:unhideWhenUsed/>
    <w:rsid w:val="009C1952"/>
    <w:rPr>
      <w:b/>
      <w:bCs/>
      <w:sz w:val="20"/>
      <w:szCs w:val="20"/>
    </w:rPr>
  </w:style>
  <w:style w:type="character" w:customStyle="1" w:styleId="CommentSubjectChar">
    <w:name w:val="Comment Subject Char"/>
    <w:basedOn w:val="CommentTextChar"/>
    <w:link w:val="CommentSubject"/>
    <w:uiPriority w:val="99"/>
    <w:semiHidden/>
    <w:rsid w:val="009C1952"/>
    <w:rPr>
      <w:b/>
      <w:bCs/>
      <w:sz w:val="24"/>
      <w:szCs w:val="24"/>
    </w:rPr>
  </w:style>
  <w:style w:type="paragraph" w:styleId="Revision">
    <w:name w:val="Revision"/>
    <w:hidden/>
    <w:uiPriority w:val="99"/>
    <w:semiHidden/>
    <w:rsid w:val="00806FBF"/>
    <w:rPr>
      <w:sz w:val="22"/>
      <w:szCs w:val="22"/>
    </w:rPr>
  </w:style>
  <w:style w:type="paragraph" w:styleId="FootnoteText">
    <w:name w:val="footnote text"/>
    <w:basedOn w:val="Normal"/>
    <w:link w:val="FootnoteTextChar"/>
    <w:uiPriority w:val="99"/>
    <w:semiHidden/>
    <w:unhideWhenUsed/>
    <w:rsid w:val="00F656FB"/>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F656FB"/>
    <w:rPr>
      <w:sz w:val="24"/>
      <w:szCs w:val="24"/>
    </w:rPr>
  </w:style>
  <w:style w:type="character" w:styleId="FootnoteReference">
    <w:name w:val="footnote reference"/>
    <w:basedOn w:val="DefaultParagraphFont"/>
    <w:uiPriority w:val="99"/>
    <w:semiHidden/>
    <w:unhideWhenUsed/>
    <w:rsid w:val="00F656FB"/>
    <w:rPr>
      <w:vertAlign w:val="superscript"/>
    </w:rPr>
  </w:style>
  <w:style w:type="character" w:styleId="Hyperlink">
    <w:name w:val="Hyperlink"/>
    <w:basedOn w:val="DefaultParagraphFont"/>
    <w:uiPriority w:val="99"/>
    <w:semiHidden/>
    <w:unhideWhenUsed/>
    <w:rsid w:val="00713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11134">
      <w:bodyDiv w:val="1"/>
      <w:marLeft w:val="0"/>
      <w:marRight w:val="0"/>
      <w:marTop w:val="0"/>
      <w:marBottom w:val="0"/>
      <w:divBdr>
        <w:top w:val="none" w:sz="0" w:space="0" w:color="auto"/>
        <w:left w:val="none" w:sz="0" w:space="0" w:color="auto"/>
        <w:bottom w:val="none" w:sz="0" w:space="0" w:color="auto"/>
        <w:right w:val="none" w:sz="0" w:space="0" w:color="auto"/>
      </w:divBdr>
    </w:div>
    <w:div w:id="360513725">
      <w:bodyDiv w:val="1"/>
      <w:marLeft w:val="0"/>
      <w:marRight w:val="0"/>
      <w:marTop w:val="0"/>
      <w:marBottom w:val="0"/>
      <w:divBdr>
        <w:top w:val="none" w:sz="0" w:space="0" w:color="auto"/>
        <w:left w:val="none" w:sz="0" w:space="0" w:color="auto"/>
        <w:bottom w:val="none" w:sz="0" w:space="0" w:color="auto"/>
        <w:right w:val="none" w:sz="0" w:space="0" w:color="auto"/>
      </w:divBdr>
    </w:div>
    <w:div w:id="460079740">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8416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CB266-AA18-413F-9568-7BB32D95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2012-10-04T15:52:00Z</cp:lastPrinted>
  <dcterms:created xsi:type="dcterms:W3CDTF">2019-01-10T18:26:00Z</dcterms:created>
  <dcterms:modified xsi:type="dcterms:W3CDTF">2019-01-10T18:26:00Z</dcterms:modified>
</cp:coreProperties>
</file>