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B6CF6">
        <w:rPr>
          <w:rFonts w:asciiTheme="minorHAnsi" w:hAnsiTheme="minorHAnsi" w:cstheme="minorHAnsi"/>
          <w:sz w:val="32"/>
          <w:szCs w:val="32"/>
        </w:rPr>
        <w:t>1</w:t>
      </w:r>
      <w:r>
        <w:rPr>
          <w:rFonts w:asciiTheme="minorHAnsi" w:hAnsiTheme="minorHAnsi" w:cstheme="minorHAnsi"/>
          <w:sz w:val="32"/>
          <w:szCs w:val="32"/>
        </w:rPr>
        <w:t xml:space="preserve">/Week </w:t>
      </w:r>
      <w:r w:rsidR="00450529">
        <w:rPr>
          <w:rFonts w:asciiTheme="minorHAnsi" w:hAnsiTheme="minorHAnsi" w:cstheme="minorHAnsi"/>
          <w:sz w:val="32"/>
          <w:szCs w:val="32"/>
        </w:rPr>
        <w:t>6</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9C3059">
        <w:rPr>
          <w:rFonts w:asciiTheme="minorHAnsi" w:hAnsiTheme="minorHAnsi" w:cstheme="minorHAnsi"/>
          <w:sz w:val="32"/>
          <w:szCs w:val="32"/>
        </w:rPr>
        <w:t xml:space="preserve">  The Olympic Games: </w:t>
      </w:r>
      <w:r w:rsidR="00450529">
        <w:rPr>
          <w:rFonts w:asciiTheme="minorHAnsi" w:hAnsiTheme="minorHAnsi" w:cstheme="minorHAnsi"/>
          <w:sz w:val="32"/>
          <w:szCs w:val="32"/>
        </w:rPr>
        <w:t>Where Heroes Are Made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9C3059">
        <w:rPr>
          <w:rFonts w:asciiTheme="minorHAnsi" w:hAnsiTheme="minorHAnsi" w:cstheme="minorHAnsi"/>
          <w:sz w:val="32"/>
          <w:szCs w:val="32"/>
          <w:u w:val="single"/>
        </w:rPr>
        <w:t>:</w:t>
      </w:r>
      <w:r w:rsidR="009C3059">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r w:rsidR="00306548">
        <w:rPr>
          <w:rFonts w:asciiTheme="minorHAnsi" w:hAnsiTheme="minorHAnsi" w:cstheme="minorHAnsi"/>
          <w:sz w:val="32"/>
          <w:szCs w:val="32"/>
        </w:rPr>
        <w:t xml:space="preserve"> Longer if you do more of the suggested activities.</w:t>
      </w:r>
    </w:p>
    <w:p w:rsidR="0096758B" w:rsidRPr="009C3059" w:rsidRDefault="001F1840" w:rsidP="0096758B">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9C3059">
        <w:rPr>
          <w:rFonts w:asciiTheme="minorHAnsi" w:hAnsiTheme="minorHAnsi" w:cstheme="minorHAnsi"/>
          <w:sz w:val="32"/>
          <w:szCs w:val="32"/>
          <w:u w:val="single"/>
        </w:rPr>
        <w:t>:</w:t>
      </w:r>
      <w:r w:rsidR="009C3059">
        <w:rPr>
          <w:rFonts w:asciiTheme="minorHAnsi" w:hAnsiTheme="minorHAnsi" w:cstheme="minorHAnsi"/>
          <w:sz w:val="32"/>
          <w:szCs w:val="32"/>
        </w:rPr>
        <w:t xml:space="preserve"> </w:t>
      </w:r>
      <w:r w:rsidR="0096758B" w:rsidRPr="00591B5B">
        <w:rPr>
          <w:rFonts w:asciiTheme="minorHAnsi" w:hAnsiTheme="minorHAnsi" w:cstheme="minorHAnsi"/>
          <w:sz w:val="32"/>
          <w:szCs w:val="32"/>
        </w:rPr>
        <w:t>R</w:t>
      </w:r>
      <w:r w:rsidR="0096758B">
        <w:rPr>
          <w:rFonts w:asciiTheme="minorHAnsi" w:hAnsiTheme="minorHAnsi" w:cstheme="minorHAnsi"/>
          <w:sz w:val="32"/>
          <w:szCs w:val="32"/>
        </w:rPr>
        <w:t>I</w:t>
      </w:r>
      <w:r w:rsidR="001F5C27">
        <w:rPr>
          <w:rFonts w:asciiTheme="minorHAnsi" w:hAnsiTheme="minorHAnsi" w:cstheme="minorHAnsi"/>
          <w:sz w:val="32"/>
          <w:szCs w:val="32"/>
        </w:rPr>
        <w:t>.</w:t>
      </w:r>
      <w:r w:rsidR="0096758B" w:rsidRPr="00591B5B">
        <w:rPr>
          <w:rFonts w:asciiTheme="minorHAnsi" w:hAnsiTheme="minorHAnsi" w:cstheme="minorHAnsi"/>
          <w:sz w:val="32"/>
          <w:szCs w:val="32"/>
        </w:rPr>
        <w:t>3.1</w:t>
      </w:r>
      <w:r w:rsidR="009C3059">
        <w:rPr>
          <w:rFonts w:asciiTheme="minorHAnsi" w:hAnsiTheme="minorHAnsi" w:cstheme="minorHAnsi"/>
          <w:sz w:val="32"/>
          <w:szCs w:val="32"/>
        </w:rPr>
        <w:t xml:space="preserve">, RI.3.2, RI.3.3, RI.3.4, </w:t>
      </w:r>
      <w:r w:rsidR="0096758B">
        <w:rPr>
          <w:rFonts w:asciiTheme="minorHAnsi" w:hAnsiTheme="minorHAnsi" w:cstheme="minorHAnsi"/>
          <w:sz w:val="32"/>
          <w:szCs w:val="32"/>
        </w:rPr>
        <w:t xml:space="preserve">RI.3.5, RI.3.7, RI.3.10; RF. 3.3, RF. 3.4; W3.1, </w:t>
      </w:r>
      <w:r w:rsidR="0096758B" w:rsidRPr="00591B5B">
        <w:rPr>
          <w:rFonts w:asciiTheme="minorHAnsi" w:hAnsiTheme="minorHAnsi" w:cstheme="minorHAnsi"/>
          <w:sz w:val="32"/>
          <w:szCs w:val="32"/>
        </w:rPr>
        <w:t>W.3.</w:t>
      </w:r>
      <w:r w:rsidR="0096758B">
        <w:rPr>
          <w:rFonts w:asciiTheme="minorHAnsi" w:hAnsiTheme="minorHAnsi" w:cstheme="minorHAnsi"/>
          <w:sz w:val="32"/>
          <w:szCs w:val="32"/>
        </w:rPr>
        <w:t>2, W. 3.</w:t>
      </w:r>
      <w:r w:rsidR="001F5C27">
        <w:rPr>
          <w:rFonts w:asciiTheme="minorHAnsi" w:hAnsiTheme="minorHAnsi" w:cstheme="minorHAnsi"/>
          <w:sz w:val="32"/>
          <w:szCs w:val="32"/>
        </w:rPr>
        <w:t>9</w:t>
      </w:r>
      <w:r w:rsidR="0096758B">
        <w:rPr>
          <w:rFonts w:asciiTheme="minorHAnsi" w:hAnsiTheme="minorHAnsi" w:cstheme="minorHAnsi"/>
          <w:sz w:val="32"/>
          <w:szCs w:val="32"/>
        </w:rPr>
        <w:t>;</w:t>
      </w:r>
      <w:r w:rsidR="001F5C27">
        <w:rPr>
          <w:rFonts w:asciiTheme="minorHAnsi" w:hAnsiTheme="minorHAnsi" w:cstheme="minorHAnsi"/>
          <w:sz w:val="32"/>
          <w:szCs w:val="32"/>
        </w:rPr>
        <w:t xml:space="preserve"> </w:t>
      </w:r>
      <w:r w:rsidR="009C3059">
        <w:rPr>
          <w:rFonts w:asciiTheme="minorHAnsi" w:hAnsiTheme="minorHAnsi" w:cstheme="minorHAnsi"/>
          <w:sz w:val="32"/>
          <w:szCs w:val="32"/>
        </w:rPr>
        <w:t xml:space="preserve">SL.3.1, SL.3.2, </w:t>
      </w:r>
      <w:r w:rsidR="0096758B">
        <w:rPr>
          <w:rFonts w:asciiTheme="minorHAnsi" w:hAnsiTheme="minorHAnsi" w:cstheme="minorHAnsi"/>
          <w:sz w:val="32"/>
          <w:szCs w:val="32"/>
        </w:rPr>
        <w:t>SL.3.4, SL.3.6</w:t>
      </w:r>
      <w:r w:rsidR="009C3059">
        <w:rPr>
          <w:rFonts w:asciiTheme="minorHAnsi" w:hAnsiTheme="minorHAnsi" w:cstheme="minorHAnsi"/>
          <w:sz w:val="32"/>
          <w:szCs w:val="32"/>
        </w:rPr>
        <w:t>; L.3.1, L.3.2, L.3.4, L.3.5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EB5D08">
        <w:rPr>
          <w:rFonts w:asciiTheme="minorHAnsi" w:hAnsiTheme="minorHAnsi" w:cstheme="minorHAnsi"/>
          <w:i/>
          <w:sz w:val="24"/>
          <w:szCs w:val="24"/>
        </w:rPr>
        <w:t xml:space="preserve"> f</w:t>
      </w:r>
      <w:r w:rsidR="00CA07EF">
        <w:rPr>
          <w:rFonts w:asciiTheme="minorHAnsi" w:hAnsiTheme="minorHAnsi" w:cstheme="minorHAnsi"/>
          <w:i/>
          <w:sz w:val="24"/>
          <w:szCs w:val="24"/>
        </w:rPr>
        <w:t>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CA2C3B">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2D6904" w:rsidRPr="009C3059" w:rsidRDefault="00314691" w:rsidP="009C3059">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The Olympic Games</w:t>
      </w:r>
      <w:r w:rsidR="0018264F">
        <w:rPr>
          <w:rFonts w:asciiTheme="minorHAnsi" w:hAnsiTheme="minorHAnsi" w:cstheme="minorHAnsi"/>
          <w:sz w:val="24"/>
          <w:szCs w:val="24"/>
        </w:rPr>
        <w:t>, started long ago in</w:t>
      </w:r>
      <w:r>
        <w:rPr>
          <w:rFonts w:asciiTheme="minorHAnsi" w:hAnsiTheme="minorHAnsi" w:cstheme="minorHAnsi"/>
          <w:sz w:val="24"/>
          <w:szCs w:val="24"/>
        </w:rPr>
        <w:t xml:space="preserve"> </w:t>
      </w:r>
      <w:r w:rsidR="0018264F">
        <w:rPr>
          <w:rFonts w:asciiTheme="minorHAnsi" w:hAnsiTheme="minorHAnsi" w:cstheme="minorHAnsi"/>
          <w:sz w:val="24"/>
          <w:szCs w:val="24"/>
        </w:rPr>
        <w:t>Ancient</w:t>
      </w:r>
      <w:r>
        <w:rPr>
          <w:rFonts w:asciiTheme="minorHAnsi" w:hAnsiTheme="minorHAnsi" w:cstheme="minorHAnsi"/>
          <w:sz w:val="24"/>
          <w:szCs w:val="24"/>
        </w:rPr>
        <w:t xml:space="preserve"> Greece</w:t>
      </w:r>
      <w:r w:rsidR="0018264F">
        <w:rPr>
          <w:rFonts w:asciiTheme="minorHAnsi" w:hAnsiTheme="minorHAnsi" w:cstheme="minorHAnsi"/>
          <w:sz w:val="24"/>
          <w:szCs w:val="24"/>
        </w:rPr>
        <w:t>,</w:t>
      </w:r>
      <w:r>
        <w:rPr>
          <w:rFonts w:asciiTheme="minorHAnsi" w:hAnsiTheme="minorHAnsi" w:cstheme="minorHAnsi"/>
          <w:sz w:val="24"/>
          <w:szCs w:val="24"/>
        </w:rPr>
        <w:t xml:space="preserve"> continue to bring together athletes from around the world</w:t>
      </w:r>
      <w:r w:rsidR="009C3059">
        <w:rPr>
          <w:rFonts w:asciiTheme="minorHAnsi" w:hAnsiTheme="minorHAnsi" w:cstheme="minorHAnsi"/>
          <w:sz w:val="24"/>
          <w:szCs w:val="24"/>
        </w:rPr>
        <w:t>.</w:t>
      </w:r>
    </w:p>
    <w:p w:rsidR="001F1840" w:rsidRPr="000936CF" w:rsidRDefault="001F1840" w:rsidP="00177848">
      <w:pPr>
        <w:spacing w:after="0" w:line="360" w:lineRule="auto"/>
        <w:ind w:left="360" w:firstLine="360"/>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rsidR="000A38E8" w:rsidRDefault="000A38E8"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Olympic Games have grown and changed since the first contests were held in Ancient Greece.  However, one aspect of the games remains the same—their ability to inspire amazing performances from the world’s best athletes.</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AA2685" w:rsidRPr="009C3059" w:rsidRDefault="007C5C7E" w:rsidP="00081A9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rsidR="00081A99" w:rsidRPr="005733D6" w:rsidRDefault="00081A99" w:rsidP="00081A99">
      <w:pPr>
        <w:pStyle w:val="ListParagraph"/>
        <w:numPr>
          <w:ilvl w:val="0"/>
          <w:numId w:val="12"/>
        </w:numPr>
        <w:spacing w:after="0" w:line="360" w:lineRule="auto"/>
        <w:rPr>
          <w:sz w:val="24"/>
          <w:szCs w:val="24"/>
        </w:rPr>
      </w:pPr>
      <w:r w:rsidRPr="005733D6">
        <w:rPr>
          <w:rFonts w:asciiTheme="minorHAnsi" w:hAnsiTheme="minorHAnsi" w:cstheme="minorHAnsi"/>
          <w:sz w:val="24"/>
          <w:szCs w:val="24"/>
        </w:rPr>
        <w:t>Students read the entire main selection text independently.</w:t>
      </w:r>
    </w:p>
    <w:p w:rsidR="00081A99" w:rsidRPr="005733D6" w:rsidRDefault="00081A99" w:rsidP="00081A99">
      <w:pPr>
        <w:pStyle w:val="ListParagraph"/>
        <w:numPr>
          <w:ilvl w:val="0"/>
          <w:numId w:val="12"/>
        </w:numPr>
        <w:spacing w:after="0" w:line="360" w:lineRule="auto"/>
        <w:rPr>
          <w:sz w:val="24"/>
          <w:szCs w:val="24"/>
        </w:rPr>
      </w:pPr>
      <w:r w:rsidRPr="005733D6">
        <w:rPr>
          <w:rFonts w:asciiTheme="minorHAnsi" w:hAnsiTheme="minorHAnsi" w:cstheme="minorHAnsi"/>
          <w:sz w:val="24"/>
          <w:szCs w:val="24"/>
        </w:rPr>
        <w:lastRenderedPageBreak/>
        <w:t>Teacher reads the main selection text aloud with students following along.</w:t>
      </w:r>
    </w:p>
    <w:p w:rsidR="00081A99" w:rsidRPr="005733D6" w:rsidRDefault="00081A99" w:rsidP="00CA07EF">
      <w:pPr>
        <w:spacing w:after="0" w:line="360" w:lineRule="auto"/>
        <w:ind w:left="360"/>
        <w:rPr>
          <w:sz w:val="24"/>
          <w:szCs w:val="24"/>
        </w:rPr>
      </w:pPr>
      <w:r w:rsidRPr="005733D6">
        <w:rPr>
          <w:rFonts w:asciiTheme="minorHAnsi" w:hAnsiTheme="minorHAnsi" w:cstheme="minorHAnsi"/>
          <w:sz w:val="24"/>
          <w:szCs w:val="24"/>
        </w:rPr>
        <w:t xml:space="preserve">(Depending on how complex the text is and the amount of support needed by students, the teacher </w:t>
      </w:r>
      <w:r w:rsidR="00CA07EF" w:rsidRPr="005733D6">
        <w:rPr>
          <w:rFonts w:asciiTheme="minorHAnsi" w:hAnsiTheme="minorHAnsi" w:cstheme="minorHAnsi"/>
          <w:sz w:val="24"/>
          <w:szCs w:val="24"/>
        </w:rPr>
        <w:t>may choose to reverse</w:t>
      </w:r>
      <w:r w:rsidRPr="005733D6">
        <w:rPr>
          <w:rFonts w:asciiTheme="minorHAnsi" w:hAnsiTheme="minorHAnsi" w:cstheme="minorHAnsi"/>
          <w:sz w:val="24"/>
          <w:szCs w:val="24"/>
        </w:rPr>
        <w:t xml:space="preserve"> the order of steps 1 and 2.)</w:t>
      </w:r>
    </w:p>
    <w:p w:rsidR="005733D6" w:rsidRPr="005733D6" w:rsidRDefault="00081A99" w:rsidP="005733D6">
      <w:pPr>
        <w:pStyle w:val="ListParagraph"/>
        <w:numPr>
          <w:ilvl w:val="0"/>
          <w:numId w:val="12"/>
        </w:numPr>
        <w:spacing w:after="0" w:line="360" w:lineRule="auto"/>
        <w:rPr>
          <w:rFonts w:asciiTheme="minorHAnsi" w:hAnsiTheme="minorHAnsi" w:cstheme="minorHAnsi"/>
          <w:sz w:val="24"/>
          <w:szCs w:val="24"/>
        </w:rPr>
      </w:pPr>
      <w:r w:rsidRPr="005733D6">
        <w:rPr>
          <w:rFonts w:asciiTheme="minorHAnsi" w:hAnsiTheme="minorHAnsi" w:cstheme="minorHAnsi"/>
          <w:sz w:val="24"/>
          <w:szCs w:val="24"/>
        </w:rPr>
        <w:t>Students and teacher re-read the text while stopping to respond to</w:t>
      </w:r>
      <w:r w:rsidR="0095234C" w:rsidRPr="005733D6">
        <w:rPr>
          <w:rFonts w:asciiTheme="minorHAnsi" w:hAnsiTheme="minorHAnsi" w:cstheme="minorHAnsi"/>
          <w:sz w:val="24"/>
          <w:szCs w:val="24"/>
        </w:rPr>
        <w:t xml:space="preserve"> and discuss</w:t>
      </w:r>
      <w:r w:rsidR="00996E3A">
        <w:rPr>
          <w:rFonts w:asciiTheme="minorHAnsi" w:hAnsiTheme="minorHAnsi" w:cstheme="minorHAnsi"/>
          <w:sz w:val="24"/>
          <w:szCs w:val="24"/>
        </w:rPr>
        <w:t xml:space="preserve"> </w:t>
      </w:r>
      <w:r w:rsidR="0095234C" w:rsidRPr="005733D6">
        <w:rPr>
          <w:rFonts w:asciiTheme="minorHAnsi" w:hAnsiTheme="minorHAnsi" w:cstheme="minorHAnsi"/>
          <w:sz w:val="24"/>
          <w:szCs w:val="24"/>
        </w:rPr>
        <w:t xml:space="preserve">the </w:t>
      </w:r>
      <w:r w:rsidRPr="005733D6">
        <w:rPr>
          <w:rFonts w:asciiTheme="minorHAnsi" w:hAnsiTheme="minorHAnsi" w:cstheme="minorHAnsi"/>
          <w:sz w:val="24"/>
          <w:szCs w:val="24"/>
        </w:rPr>
        <w:t xml:space="preserve">questions and returning to the text.  A variety </w:t>
      </w:r>
      <w:r w:rsidR="005733D6" w:rsidRPr="005733D6">
        <w:rPr>
          <w:rFonts w:asciiTheme="minorHAnsi" w:hAnsiTheme="minorHAnsi" w:cstheme="minorHAnsi"/>
          <w:sz w:val="24"/>
          <w:szCs w:val="24"/>
        </w:rPr>
        <w:t xml:space="preserve">  </w:t>
      </w:r>
    </w:p>
    <w:p w:rsidR="00081A99" w:rsidRPr="005733D6" w:rsidRDefault="00081A99" w:rsidP="005733D6">
      <w:pPr>
        <w:pStyle w:val="ListParagraph"/>
        <w:spacing w:after="0" w:line="360" w:lineRule="auto"/>
        <w:ind w:left="360"/>
        <w:rPr>
          <w:sz w:val="24"/>
          <w:szCs w:val="24"/>
        </w:rPr>
      </w:pPr>
      <w:r w:rsidRPr="005733D6">
        <w:rPr>
          <w:rFonts w:asciiTheme="minorHAnsi" w:hAnsiTheme="minorHAnsi" w:cstheme="minorHAnsi"/>
          <w:sz w:val="24"/>
          <w:szCs w:val="24"/>
        </w:rPr>
        <w:t>of methods can be used to structure the reading</w:t>
      </w:r>
      <w:r w:rsidR="0095234C" w:rsidRPr="005733D6">
        <w:rPr>
          <w:rFonts w:asciiTheme="minorHAnsi" w:hAnsiTheme="minorHAnsi" w:cstheme="minorHAnsi"/>
          <w:sz w:val="24"/>
          <w:szCs w:val="24"/>
        </w:rPr>
        <w:t xml:space="preserve"> and discussion</w:t>
      </w:r>
      <w:r w:rsidRPr="005733D6">
        <w:rPr>
          <w:rFonts w:asciiTheme="minorHAnsi" w:hAnsiTheme="minorHAnsi" w:cstheme="minorHAnsi"/>
          <w:sz w:val="24"/>
          <w:szCs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AB0370" w:rsidRDefault="00824B9B" w:rsidP="008706DF">
            <w:pPr>
              <w:spacing w:after="0" w:line="240" w:lineRule="auto"/>
              <w:rPr>
                <w:sz w:val="24"/>
                <w:szCs w:val="24"/>
              </w:rPr>
            </w:pPr>
            <w:r>
              <w:rPr>
                <w:sz w:val="24"/>
                <w:szCs w:val="24"/>
              </w:rPr>
              <w:t>Wh</w:t>
            </w:r>
            <w:r w:rsidR="000A38E8">
              <w:rPr>
                <w:sz w:val="24"/>
                <w:szCs w:val="24"/>
              </w:rPr>
              <w:t xml:space="preserve">y did Baron </w:t>
            </w:r>
            <w:r w:rsidR="008706DF">
              <w:rPr>
                <w:sz w:val="24"/>
                <w:szCs w:val="24"/>
              </w:rPr>
              <w:t>de Coubertin</w:t>
            </w:r>
            <w:r w:rsidR="0018264F">
              <w:rPr>
                <w:sz w:val="24"/>
                <w:szCs w:val="24"/>
              </w:rPr>
              <w:t xml:space="preserve"> encourage the world to</w:t>
            </w:r>
            <w:r w:rsidR="008706DF">
              <w:rPr>
                <w:sz w:val="24"/>
                <w:szCs w:val="24"/>
              </w:rPr>
              <w:t xml:space="preserve"> bring back the Olympic Games?  </w:t>
            </w:r>
            <w:r w:rsidR="002D6904">
              <w:rPr>
                <w:sz w:val="24"/>
                <w:szCs w:val="24"/>
              </w:rPr>
              <w:t>(page</w:t>
            </w:r>
            <w:r w:rsidR="00460915">
              <w:rPr>
                <w:sz w:val="24"/>
                <w:szCs w:val="24"/>
              </w:rPr>
              <w:t>1</w:t>
            </w:r>
            <w:r w:rsidR="008706DF">
              <w:rPr>
                <w:sz w:val="24"/>
                <w:szCs w:val="24"/>
              </w:rPr>
              <w:t>3</w:t>
            </w:r>
            <w:r w:rsidR="00460915">
              <w:rPr>
                <w:sz w:val="24"/>
                <w:szCs w:val="24"/>
              </w:rPr>
              <w:t>4</w:t>
            </w:r>
            <w:r w:rsidR="002D6904">
              <w:rPr>
                <w:sz w:val="24"/>
                <w:szCs w:val="24"/>
              </w:rPr>
              <w:t>)</w:t>
            </w:r>
          </w:p>
        </w:tc>
        <w:tc>
          <w:tcPr>
            <w:tcW w:w="6449" w:type="dxa"/>
          </w:tcPr>
          <w:p w:rsidR="00CD6B7F" w:rsidRPr="00AB0370" w:rsidRDefault="008706DF" w:rsidP="00CA42F6">
            <w:pPr>
              <w:spacing w:after="0" w:line="240" w:lineRule="auto"/>
              <w:rPr>
                <w:sz w:val="24"/>
                <w:szCs w:val="24"/>
              </w:rPr>
            </w:pPr>
            <w:r>
              <w:rPr>
                <w:sz w:val="24"/>
                <w:szCs w:val="24"/>
              </w:rPr>
              <w:t>Baron de Coubertin thought the Olympic Games would make people healthier and stronger and help countries learn to live in peace.</w:t>
            </w:r>
          </w:p>
        </w:tc>
      </w:tr>
      <w:tr w:rsidR="00CD6B7F" w:rsidRPr="00CD6B7F">
        <w:trPr>
          <w:trHeight w:val="147"/>
        </w:trPr>
        <w:tc>
          <w:tcPr>
            <w:tcW w:w="6449" w:type="dxa"/>
          </w:tcPr>
          <w:p w:rsidR="00CD6B7F" w:rsidRPr="00AB0370" w:rsidRDefault="00996E3A" w:rsidP="00996E3A">
            <w:pPr>
              <w:spacing w:after="0" w:line="240" w:lineRule="auto"/>
              <w:rPr>
                <w:sz w:val="24"/>
                <w:szCs w:val="24"/>
              </w:rPr>
            </w:pPr>
            <w:r>
              <w:rPr>
                <w:sz w:val="24"/>
                <w:szCs w:val="24"/>
              </w:rPr>
              <w:t>When and w</w:t>
            </w:r>
            <w:r w:rsidR="008706DF">
              <w:rPr>
                <w:sz w:val="24"/>
                <w:szCs w:val="24"/>
              </w:rPr>
              <w:t xml:space="preserve">here were the original Olympic games held?  </w:t>
            </w:r>
            <w:r w:rsidR="002D6904">
              <w:rPr>
                <w:sz w:val="24"/>
                <w:szCs w:val="24"/>
              </w:rPr>
              <w:t xml:space="preserve">(page </w:t>
            </w:r>
            <w:r w:rsidR="00460915">
              <w:rPr>
                <w:sz w:val="24"/>
                <w:szCs w:val="24"/>
              </w:rPr>
              <w:t>1</w:t>
            </w:r>
            <w:r w:rsidR="008706DF">
              <w:rPr>
                <w:sz w:val="24"/>
                <w:szCs w:val="24"/>
              </w:rPr>
              <w:t>34</w:t>
            </w:r>
            <w:r w:rsidR="002D6904">
              <w:rPr>
                <w:sz w:val="24"/>
                <w:szCs w:val="24"/>
              </w:rPr>
              <w:t>)</w:t>
            </w:r>
            <w:r w:rsidR="00B458C7">
              <w:rPr>
                <w:sz w:val="24"/>
                <w:szCs w:val="24"/>
              </w:rPr>
              <w:t xml:space="preserve"> </w:t>
            </w:r>
            <w:r w:rsidR="0018264F">
              <w:rPr>
                <w:sz w:val="24"/>
                <w:szCs w:val="24"/>
              </w:rPr>
              <w:t xml:space="preserve"> How do we know?</w:t>
            </w:r>
          </w:p>
        </w:tc>
        <w:tc>
          <w:tcPr>
            <w:tcW w:w="6449" w:type="dxa"/>
          </w:tcPr>
          <w:p w:rsidR="00CD6B7F" w:rsidRPr="00AB0370" w:rsidRDefault="006F1DF9" w:rsidP="00CA42F6">
            <w:pPr>
              <w:spacing w:after="0" w:line="240" w:lineRule="auto"/>
              <w:rPr>
                <w:sz w:val="24"/>
                <w:szCs w:val="24"/>
              </w:rPr>
            </w:pPr>
            <w:r>
              <w:rPr>
                <w:sz w:val="24"/>
                <w:szCs w:val="24"/>
              </w:rPr>
              <w:t>The first Olympic Games took place in ancient Greece.  They were held about every four years for more than one thousand years.  The first written report of the Games was made in 776 B.C.</w:t>
            </w:r>
          </w:p>
        </w:tc>
      </w:tr>
      <w:tr w:rsidR="00B458C7" w:rsidRPr="00CD6B7F">
        <w:trPr>
          <w:trHeight w:val="1465"/>
        </w:trPr>
        <w:tc>
          <w:tcPr>
            <w:tcW w:w="6449" w:type="dxa"/>
          </w:tcPr>
          <w:p w:rsidR="00FE1449" w:rsidRDefault="009E1960" w:rsidP="008706DF">
            <w:pPr>
              <w:spacing w:after="0" w:line="240" w:lineRule="auto"/>
              <w:rPr>
                <w:sz w:val="24"/>
                <w:szCs w:val="24"/>
              </w:rPr>
            </w:pPr>
            <w:r>
              <w:rPr>
                <w:sz w:val="24"/>
                <w:szCs w:val="24"/>
              </w:rPr>
              <w:t xml:space="preserve">In what way is the Olympic Flag a symbol for what the Games are supposed to do for people all over the world? </w:t>
            </w:r>
          </w:p>
          <w:p w:rsidR="00FE1449" w:rsidRDefault="00FE1449" w:rsidP="008706DF">
            <w:pPr>
              <w:spacing w:after="0" w:line="240" w:lineRule="auto"/>
              <w:rPr>
                <w:sz w:val="24"/>
                <w:szCs w:val="24"/>
              </w:rPr>
            </w:pPr>
          </w:p>
          <w:p w:rsidR="00B458C7" w:rsidRDefault="009E1960" w:rsidP="008706DF">
            <w:pPr>
              <w:spacing w:after="0" w:line="240" w:lineRule="auto"/>
              <w:rPr>
                <w:sz w:val="24"/>
                <w:szCs w:val="24"/>
              </w:rPr>
            </w:pPr>
            <w:r>
              <w:rPr>
                <w:sz w:val="24"/>
                <w:szCs w:val="24"/>
              </w:rPr>
              <w:t>(</w:t>
            </w:r>
            <w:r w:rsidR="00B458C7">
              <w:rPr>
                <w:sz w:val="24"/>
                <w:szCs w:val="24"/>
              </w:rPr>
              <w:t>What is true about the five colors on the Olympic flag?</w:t>
            </w:r>
            <w:r w:rsidR="00665863">
              <w:rPr>
                <w:sz w:val="24"/>
                <w:szCs w:val="24"/>
              </w:rPr>
              <w:t xml:space="preserve"> </w:t>
            </w:r>
            <w:r w:rsidR="00B458C7">
              <w:rPr>
                <w:sz w:val="24"/>
                <w:szCs w:val="24"/>
              </w:rPr>
              <w:t>Why is it so important tha</w:t>
            </w:r>
            <w:r>
              <w:rPr>
                <w:sz w:val="24"/>
                <w:szCs w:val="24"/>
              </w:rPr>
              <w:t>t the colors represent this</w:t>
            </w:r>
            <w:r w:rsidR="00B458C7">
              <w:rPr>
                <w:sz w:val="24"/>
                <w:szCs w:val="24"/>
              </w:rPr>
              <w:t>? How does that represent the spirit of the Olympic Games?</w:t>
            </w:r>
            <w:r w:rsidR="00FE1449">
              <w:rPr>
                <w:sz w:val="24"/>
                <w:szCs w:val="24"/>
              </w:rPr>
              <w:t>)</w:t>
            </w:r>
            <w:r w:rsidR="00B458C7">
              <w:rPr>
                <w:sz w:val="24"/>
                <w:szCs w:val="24"/>
              </w:rPr>
              <w:t xml:space="preserve"> (page 135)</w:t>
            </w:r>
          </w:p>
        </w:tc>
        <w:tc>
          <w:tcPr>
            <w:tcW w:w="6449" w:type="dxa"/>
          </w:tcPr>
          <w:p w:rsidR="00B458C7" w:rsidRDefault="00B458C7" w:rsidP="00CA42F6">
            <w:pPr>
              <w:spacing w:after="0" w:line="240" w:lineRule="auto"/>
              <w:rPr>
                <w:sz w:val="24"/>
                <w:szCs w:val="24"/>
              </w:rPr>
            </w:pPr>
            <w:r>
              <w:rPr>
                <w:sz w:val="24"/>
                <w:szCs w:val="24"/>
              </w:rPr>
              <w:t>At least one of the five colors, blue, black, red, yellow and green is on the flag of every country in the world. Since the Olympic Games represent the hope for countries to come together in peace and for health, it is good tha</w:t>
            </w:r>
            <w:r w:rsidR="009C3059">
              <w:rPr>
                <w:sz w:val="24"/>
                <w:szCs w:val="24"/>
              </w:rPr>
              <w:t>t</w:t>
            </w:r>
            <w:r>
              <w:rPr>
                <w:sz w:val="24"/>
                <w:szCs w:val="24"/>
              </w:rPr>
              <w:t xml:space="preserve"> the flag, as a symbol of the games, include everybody involved. It does this with the circles and the colors.</w:t>
            </w:r>
          </w:p>
        </w:tc>
      </w:tr>
      <w:tr w:rsidR="00C57421" w:rsidRPr="00CD6B7F">
        <w:trPr>
          <w:trHeight w:val="147"/>
        </w:trPr>
        <w:tc>
          <w:tcPr>
            <w:tcW w:w="6449" w:type="dxa"/>
          </w:tcPr>
          <w:p w:rsidR="00C57421" w:rsidRDefault="00F97E90" w:rsidP="007A7825">
            <w:pPr>
              <w:spacing w:after="0" w:line="240" w:lineRule="auto"/>
              <w:rPr>
                <w:sz w:val="24"/>
                <w:szCs w:val="24"/>
              </w:rPr>
            </w:pPr>
            <w:r>
              <w:rPr>
                <w:sz w:val="24"/>
                <w:szCs w:val="24"/>
              </w:rPr>
              <w:t xml:space="preserve">What </w:t>
            </w:r>
            <w:r w:rsidR="006F1DF9">
              <w:rPr>
                <w:sz w:val="24"/>
                <w:szCs w:val="24"/>
              </w:rPr>
              <w:t xml:space="preserve">happens </w:t>
            </w:r>
            <w:r w:rsidR="003C7DD6">
              <w:rPr>
                <w:sz w:val="24"/>
                <w:szCs w:val="24"/>
              </w:rPr>
              <w:t xml:space="preserve">first, second and last </w:t>
            </w:r>
            <w:r w:rsidR="006F1DF9">
              <w:rPr>
                <w:sz w:val="24"/>
                <w:szCs w:val="24"/>
              </w:rPr>
              <w:t xml:space="preserve">during the parade of nations?  </w:t>
            </w:r>
            <w:r w:rsidR="00C57421">
              <w:rPr>
                <w:sz w:val="24"/>
                <w:szCs w:val="24"/>
              </w:rPr>
              <w:t>(</w:t>
            </w:r>
            <w:r w:rsidR="000778D6">
              <w:rPr>
                <w:sz w:val="24"/>
                <w:szCs w:val="24"/>
              </w:rPr>
              <w:t>Page</w:t>
            </w:r>
            <w:r w:rsidR="00C57421">
              <w:rPr>
                <w:sz w:val="24"/>
                <w:szCs w:val="24"/>
              </w:rPr>
              <w:t xml:space="preserve"> </w:t>
            </w:r>
            <w:r w:rsidR="00460915">
              <w:rPr>
                <w:sz w:val="24"/>
                <w:szCs w:val="24"/>
              </w:rPr>
              <w:t>1</w:t>
            </w:r>
            <w:r w:rsidR="006F1DF9">
              <w:rPr>
                <w:sz w:val="24"/>
                <w:szCs w:val="24"/>
              </w:rPr>
              <w:t>36</w:t>
            </w:r>
            <w:r w:rsidR="00C57421">
              <w:rPr>
                <w:sz w:val="24"/>
                <w:szCs w:val="24"/>
              </w:rPr>
              <w:t>)</w:t>
            </w:r>
            <w:r w:rsidR="00FD1C82">
              <w:rPr>
                <w:sz w:val="24"/>
                <w:szCs w:val="24"/>
              </w:rPr>
              <w:t xml:space="preserve">. </w:t>
            </w:r>
            <w:r w:rsidR="000778D6">
              <w:rPr>
                <w:sz w:val="24"/>
                <w:szCs w:val="24"/>
              </w:rPr>
              <w:t xml:space="preserve"> </w:t>
            </w:r>
          </w:p>
        </w:tc>
        <w:tc>
          <w:tcPr>
            <w:tcW w:w="6449" w:type="dxa"/>
          </w:tcPr>
          <w:p w:rsidR="00C57421" w:rsidRDefault="006F1DF9" w:rsidP="009C3059">
            <w:pPr>
              <w:spacing w:after="0" w:line="240" w:lineRule="auto"/>
              <w:rPr>
                <w:sz w:val="24"/>
                <w:szCs w:val="24"/>
              </w:rPr>
            </w:pPr>
            <w:r>
              <w:rPr>
                <w:sz w:val="24"/>
                <w:szCs w:val="24"/>
              </w:rPr>
              <w:t xml:space="preserve">During the parade of nations the countries march into the stadium in alphabetical order except for the host country, which comes last.  The athletes follow their </w:t>
            </w:r>
            <w:r w:rsidR="009C3059">
              <w:rPr>
                <w:sz w:val="24"/>
                <w:szCs w:val="24"/>
              </w:rPr>
              <w:t xml:space="preserve">country’s </w:t>
            </w:r>
            <w:r>
              <w:rPr>
                <w:sz w:val="24"/>
                <w:szCs w:val="24"/>
              </w:rPr>
              <w:t>flag.</w:t>
            </w:r>
            <w:r w:rsidR="00FD1C82">
              <w:rPr>
                <w:sz w:val="24"/>
                <w:szCs w:val="24"/>
              </w:rPr>
              <w:t xml:space="preserve"> </w:t>
            </w:r>
          </w:p>
        </w:tc>
      </w:tr>
      <w:tr w:rsidR="00CD6B7F" w:rsidRPr="00CD6B7F">
        <w:trPr>
          <w:trHeight w:val="147"/>
        </w:trPr>
        <w:tc>
          <w:tcPr>
            <w:tcW w:w="6449" w:type="dxa"/>
          </w:tcPr>
          <w:p w:rsidR="00CD6B7F" w:rsidRDefault="006F1DF9" w:rsidP="005B6C42">
            <w:pPr>
              <w:spacing w:after="0" w:line="240" w:lineRule="auto"/>
              <w:rPr>
                <w:sz w:val="24"/>
                <w:szCs w:val="24"/>
              </w:rPr>
            </w:pPr>
            <w:r>
              <w:rPr>
                <w:sz w:val="24"/>
                <w:szCs w:val="24"/>
              </w:rPr>
              <w:t xml:space="preserve">How have the Olympics grown since the first modern Games in 1896?  </w:t>
            </w:r>
            <w:r w:rsidR="002D6904">
              <w:rPr>
                <w:sz w:val="24"/>
                <w:szCs w:val="24"/>
              </w:rPr>
              <w:t>(page</w:t>
            </w:r>
            <w:r w:rsidR="00460915">
              <w:rPr>
                <w:sz w:val="24"/>
                <w:szCs w:val="24"/>
              </w:rPr>
              <w:t xml:space="preserve"> 1</w:t>
            </w:r>
            <w:r>
              <w:rPr>
                <w:sz w:val="24"/>
                <w:szCs w:val="24"/>
              </w:rPr>
              <w:t>36</w:t>
            </w:r>
            <w:r w:rsidR="002D6904">
              <w:rPr>
                <w:sz w:val="24"/>
                <w:szCs w:val="24"/>
              </w:rPr>
              <w:t>)</w:t>
            </w:r>
          </w:p>
          <w:p w:rsidR="00177848" w:rsidRPr="00CD6B7F" w:rsidRDefault="00177848" w:rsidP="005B6C42">
            <w:pPr>
              <w:spacing w:after="0" w:line="240" w:lineRule="auto"/>
              <w:rPr>
                <w:sz w:val="24"/>
                <w:szCs w:val="24"/>
              </w:rPr>
            </w:pPr>
          </w:p>
        </w:tc>
        <w:tc>
          <w:tcPr>
            <w:tcW w:w="6449" w:type="dxa"/>
          </w:tcPr>
          <w:p w:rsidR="00CD6B7F" w:rsidRPr="00CD6B7F" w:rsidRDefault="006F1DF9" w:rsidP="00460915">
            <w:pPr>
              <w:spacing w:after="0" w:line="240" w:lineRule="auto"/>
              <w:rPr>
                <w:sz w:val="24"/>
                <w:szCs w:val="24"/>
              </w:rPr>
            </w:pPr>
            <w:r>
              <w:rPr>
                <w:sz w:val="24"/>
                <w:szCs w:val="24"/>
              </w:rPr>
              <w:t xml:space="preserve">The number of athletes and countries has grown from 311 athletes in 13 countries to more than 10,000 athletes from 199 countries.  The number of Olympic events has grown from </w:t>
            </w:r>
            <w:r>
              <w:rPr>
                <w:sz w:val="24"/>
                <w:szCs w:val="24"/>
              </w:rPr>
              <w:lastRenderedPageBreak/>
              <w:t>fewer than 30 to 300.</w:t>
            </w:r>
          </w:p>
        </w:tc>
      </w:tr>
      <w:tr w:rsidR="0024243D" w:rsidRPr="00CD6B7F">
        <w:trPr>
          <w:trHeight w:val="147"/>
        </w:trPr>
        <w:tc>
          <w:tcPr>
            <w:tcW w:w="6449" w:type="dxa"/>
          </w:tcPr>
          <w:p w:rsidR="0024243D" w:rsidRDefault="006F1DF9" w:rsidP="006F1DF9">
            <w:pPr>
              <w:spacing w:after="0" w:line="240" w:lineRule="auto"/>
              <w:rPr>
                <w:sz w:val="24"/>
                <w:szCs w:val="24"/>
              </w:rPr>
            </w:pPr>
            <w:r>
              <w:rPr>
                <w:sz w:val="24"/>
                <w:szCs w:val="24"/>
              </w:rPr>
              <w:lastRenderedPageBreak/>
              <w:t>How does the Olympic torch arrive at the Olympics?  (</w:t>
            </w:r>
            <w:r w:rsidR="0024243D">
              <w:rPr>
                <w:sz w:val="24"/>
                <w:szCs w:val="24"/>
              </w:rPr>
              <w:t>page 1</w:t>
            </w:r>
            <w:r>
              <w:rPr>
                <w:sz w:val="24"/>
                <w:szCs w:val="24"/>
              </w:rPr>
              <w:t>37</w:t>
            </w:r>
            <w:r w:rsidR="0024243D">
              <w:rPr>
                <w:sz w:val="24"/>
                <w:szCs w:val="24"/>
              </w:rPr>
              <w:t>)</w:t>
            </w:r>
          </w:p>
        </w:tc>
        <w:tc>
          <w:tcPr>
            <w:tcW w:w="6449" w:type="dxa"/>
          </w:tcPr>
          <w:p w:rsidR="0024243D" w:rsidRDefault="006F1DF9" w:rsidP="00460915">
            <w:pPr>
              <w:spacing w:after="0" w:line="240" w:lineRule="auto"/>
              <w:rPr>
                <w:sz w:val="24"/>
                <w:szCs w:val="24"/>
              </w:rPr>
            </w:pPr>
            <w:r>
              <w:rPr>
                <w:sz w:val="24"/>
                <w:szCs w:val="24"/>
              </w:rPr>
              <w:t>Four months before the start of the Olympics, a torch is lit at the ancient site of Olympia.  It is carried by air, by sea, and on land, being handed from one person to another along the way, until it reaches the new site of the Olympics.</w:t>
            </w:r>
          </w:p>
        </w:tc>
      </w:tr>
      <w:tr w:rsidR="00291038" w:rsidRPr="00CD6B7F">
        <w:trPr>
          <w:trHeight w:val="147"/>
        </w:trPr>
        <w:tc>
          <w:tcPr>
            <w:tcW w:w="6449" w:type="dxa"/>
          </w:tcPr>
          <w:p w:rsidR="00291038" w:rsidRDefault="00291038" w:rsidP="006F1DF9">
            <w:pPr>
              <w:spacing w:after="0" w:line="240" w:lineRule="auto"/>
              <w:rPr>
                <w:sz w:val="24"/>
                <w:szCs w:val="24"/>
              </w:rPr>
            </w:pPr>
            <w:r>
              <w:rPr>
                <w:sz w:val="24"/>
                <w:szCs w:val="24"/>
              </w:rPr>
              <w:t>What oath do the Olympic athletes take?  (page 137)</w:t>
            </w:r>
          </w:p>
        </w:tc>
        <w:tc>
          <w:tcPr>
            <w:tcW w:w="6449" w:type="dxa"/>
          </w:tcPr>
          <w:p w:rsidR="00291038" w:rsidRDefault="00291038" w:rsidP="00291038">
            <w:pPr>
              <w:spacing w:after="0" w:line="240" w:lineRule="auto"/>
              <w:rPr>
                <w:sz w:val="24"/>
                <w:szCs w:val="24"/>
              </w:rPr>
            </w:pPr>
            <w:r>
              <w:rPr>
                <w:sz w:val="24"/>
                <w:szCs w:val="24"/>
              </w:rPr>
              <w:t xml:space="preserve">In the oath, the Olympic athletes promise to obey the rules for fair play. </w:t>
            </w:r>
          </w:p>
        </w:tc>
      </w:tr>
      <w:tr w:rsidR="00830E05" w:rsidRPr="00CD6B7F">
        <w:trPr>
          <w:trHeight w:val="593"/>
        </w:trPr>
        <w:tc>
          <w:tcPr>
            <w:tcW w:w="6449" w:type="dxa"/>
          </w:tcPr>
          <w:p w:rsidR="00830E05" w:rsidRDefault="0024243D" w:rsidP="00380C5E">
            <w:pPr>
              <w:spacing w:after="0" w:line="240" w:lineRule="auto"/>
              <w:rPr>
                <w:sz w:val="24"/>
                <w:szCs w:val="24"/>
              </w:rPr>
            </w:pPr>
            <w:r>
              <w:rPr>
                <w:sz w:val="24"/>
                <w:szCs w:val="24"/>
              </w:rPr>
              <w:t xml:space="preserve">What </w:t>
            </w:r>
            <w:r w:rsidR="00380C5E">
              <w:rPr>
                <w:sz w:val="24"/>
                <w:szCs w:val="24"/>
              </w:rPr>
              <w:t xml:space="preserve">details from Evelyn Ashford’s early track career help you know she was very fast?  </w:t>
            </w:r>
            <w:r w:rsidR="00830E05">
              <w:rPr>
                <w:sz w:val="24"/>
                <w:szCs w:val="24"/>
              </w:rPr>
              <w:t xml:space="preserve">(page </w:t>
            </w:r>
            <w:r w:rsidR="00460915">
              <w:rPr>
                <w:sz w:val="24"/>
                <w:szCs w:val="24"/>
              </w:rPr>
              <w:t>1</w:t>
            </w:r>
            <w:r w:rsidR="00380C5E">
              <w:rPr>
                <w:sz w:val="24"/>
                <w:szCs w:val="24"/>
              </w:rPr>
              <w:t>39</w:t>
            </w:r>
            <w:r w:rsidR="00830E05">
              <w:rPr>
                <w:sz w:val="24"/>
                <w:szCs w:val="24"/>
              </w:rPr>
              <w:t>)</w:t>
            </w:r>
          </w:p>
        </w:tc>
        <w:tc>
          <w:tcPr>
            <w:tcW w:w="6449" w:type="dxa"/>
          </w:tcPr>
          <w:p w:rsidR="00830E05" w:rsidRDefault="00380C5E" w:rsidP="00830E05">
            <w:pPr>
              <w:spacing w:after="0" w:line="240" w:lineRule="auto"/>
              <w:rPr>
                <w:sz w:val="24"/>
                <w:szCs w:val="24"/>
              </w:rPr>
            </w:pPr>
            <w:r>
              <w:rPr>
                <w:sz w:val="24"/>
                <w:szCs w:val="24"/>
              </w:rPr>
              <w:t>Evelyn Ashford was invited to join an all-boy high school track team and could beat most of her teammates; she was one of the first women to get an athletic scholarship to the University of California at Los Angeles.</w:t>
            </w:r>
          </w:p>
        </w:tc>
      </w:tr>
      <w:tr w:rsidR="00380C5E" w:rsidRPr="00CD6B7F">
        <w:trPr>
          <w:trHeight w:val="593"/>
        </w:trPr>
        <w:tc>
          <w:tcPr>
            <w:tcW w:w="6449" w:type="dxa"/>
          </w:tcPr>
          <w:p w:rsidR="00380C5E" w:rsidRDefault="00380C5E" w:rsidP="00380C5E">
            <w:pPr>
              <w:spacing w:after="0" w:line="240" w:lineRule="auto"/>
              <w:rPr>
                <w:sz w:val="24"/>
                <w:szCs w:val="24"/>
              </w:rPr>
            </w:pPr>
            <w:r>
              <w:rPr>
                <w:sz w:val="24"/>
                <w:szCs w:val="24"/>
              </w:rPr>
              <w:t>How did Michael Johnson make running history twice?  (page 140)</w:t>
            </w:r>
          </w:p>
        </w:tc>
        <w:tc>
          <w:tcPr>
            <w:tcW w:w="6449" w:type="dxa"/>
          </w:tcPr>
          <w:p w:rsidR="00380C5E" w:rsidRDefault="00380C5E" w:rsidP="00830E05">
            <w:pPr>
              <w:spacing w:after="0" w:line="240" w:lineRule="auto"/>
              <w:rPr>
                <w:sz w:val="24"/>
                <w:szCs w:val="24"/>
              </w:rPr>
            </w:pPr>
            <w:r>
              <w:rPr>
                <w:sz w:val="24"/>
                <w:szCs w:val="24"/>
              </w:rPr>
              <w:t>In 1996, Michael Johnson became the first man to win gold medals in both the 200-meter and 400-meter races.  Then, when he won the 400-meter race at the 2000 Games, he became the first to win this race in two Olympics in a row.</w:t>
            </w:r>
          </w:p>
        </w:tc>
      </w:tr>
      <w:tr w:rsidR="00CD6B7F" w:rsidRPr="00CD6B7F">
        <w:trPr>
          <w:trHeight w:val="620"/>
        </w:trPr>
        <w:tc>
          <w:tcPr>
            <w:tcW w:w="6449" w:type="dxa"/>
          </w:tcPr>
          <w:p w:rsidR="00CD6B7F" w:rsidRPr="007A7825" w:rsidRDefault="00F80E19" w:rsidP="00DE3617">
            <w:pPr>
              <w:spacing w:after="0" w:line="240" w:lineRule="auto"/>
              <w:rPr>
                <w:sz w:val="24"/>
                <w:szCs w:val="24"/>
              </w:rPr>
            </w:pPr>
            <w:r w:rsidRPr="007A7825">
              <w:rPr>
                <w:color w:val="000000" w:themeColor="text1"/>
                <w:sz w:val="24"/>
                <w:szCs w:val="24"/>
              </w:rPr>
              <w:t>What is a stroke in swimming</w:t>
            </w:r>
            <w:r w:rsidR="00F53AB2" w:rsidRPr="007A7825">
              <w:rPr>
                <w:color w:val="000000" w:themeColor="text1"/>
                <w:sz w:val="24"/>
                <w:szCs w:val="24"/>
              </w:rPr>
              <w:t xml:space="preserve">? </w:t>
            </w:r>
            <w:r w:rsidRPr="007A7825">
              <w:rPr>
                <w:color w:val="000000" w:themeColor="text1"/>
                <w:sz w:val="24"/>
                <w:szCs w:val="24"/>
              </w:rPr>
              <w:t>Explain how swimming strokes are connected to the changes in how swimming events in the</w:t>
            </w:r>
            <w:r w:rsidR="00380C5E" w:rsidRPr="007A7825">
              <w:rPr>
                <w:color w:val="000000" w:themeColor="text1"/>
                <w:sz w:val="24"/>
                <w:szCs w:val="24"/>
              </w:rPr>
              <w:t xml:space="preserve"> </w:t>
            </w:r>
            <w:r w:rsidRPr="007A7825">
              <w:rPr>
                <w:color w:val="000000" w:themeColor="text1"/>
                <w:sz w:val="24"/>
                <w:szCs w:val="24"/>
              </w:rPr>
              <w:t xml:space="preserve">first modern Games are very different from those of today.  (page 141) </w:t>
            </w:r>
          </w:p>
        </w:tc>
        <w:tc>
          <w:tcPr>
            <w:tcW w:w="6449" w:type="dxa"/>
          </w:tcPr>
          <w:p w:rsidR="00CD6B7F" w:rsidRPr="00CD6B7F" w:rsidRDefault="00380C5E" w:rsidP="005B6C42">
            <w:pPr>
              <w:spacing w:after="0" w:line="240" w:lineRule="auto"/>
              <w:rPr>
                <w:sz w:val="24"/>
                <w:szCs w:val="24"/>
              </w:rPr>
            </w:pPr>
            <w:r>
              <w:rPr>
                <w:sz w:val="24"/>
                <w:szCs w:val="24"/>
              </w:rPr>
              <w:t>In the first modern Games, a swimmer could use any stroke in a race, but now there are four strokes that swimmers use in different races.</w:t>
            </w:r>
            <w:r w:rsidR="004339F9">
              <w:rPr>
                <w:sz w:val="24"/>
                <w:szCs w:val="24"/>
              </w:rPr>
              <w:t xml:space="preserve"> They are the crawl, or freestyle, the breaststroke, backstroke and butterfly.</w:t>
            </w:r>
          </w:p>
        </w:tc>
      </w:tr>
      <w:tr w:rsidR="00DE3817" w:rsidRPr="00CD6B7F">
        <w:trPr>
          <w:trHeight w:val="557"/>
        </w:trPr>
        <w:tc>
          <w:tcPr>
            <w:tcW w:w="6449" w:type="dxa"/>
          </w:tcPr>
          <w:p w:rsidR="00DE3817" w:rsidRDefault="00966D73" w:rsidP="001E322C">
            <w:pPr>
              <w:spacing w:after="0" w:line="240" w:lineRule="auto"/>
              <w:rPr>
                <w:sz w:val="24"/>
                <w:szCs w:val="24"/>
              </w:rPr>
            </w:pPr>
            <w:r>
              <w:rPr>
                <w:sz w:val="24"/>
                <w:szCs w:val="24"/>
              </w:rPr>
              <w:t xml:space="preserve">What details does the author </w:t>
            </w:r>
            <w:r w:rsidR="00540D75">
              <w:rPr>
                <w:sz w:val="24"/>
                <w:szCs w:val="24"/>
              </w:rPr>
              <w:t>include to let readers</w:t>
            </w:r>
            <w:r>
              <w:rPr>
                <w:sz w:val="24"/>
                <w:szCs w:val="24"/>
              </w:rPr>
              <w:t xml:space="preserve"> know that Mark Spitz was a special swimmer even before he went to his first Olympics?  (page 142)</w:t>
            </w:r>
          </w:p>
        </w:tc>
        <w:tc>
          <w:tcPr>
            <w:tcW w:w="6449" w:type="dxa"/>
          </w:tcPr>
          <w:p w:rsidR="00DE3817" w:rsidRDefault="00966D73" w:rsidP="00D91E95">
            <w:pPr>
              <w:spacing w:after="0" w:line="240" w:lineRule="auto"/>
              <w:rPr>
                <w:sz w:val="24"/>
                <w:szCs w:val="24"/>
              </w:rPr>
            </w:pPr>
            <w:r>
              <w:rPr>
                <w:sz w:val="24"/>
                <w:szCs w:val="24"/>
              </w:rPr>
              <w:t>The author says that mark Spitz set his first world record when he was 10 years old and set more world records as a teenager.</w:t>
            </w:r>
          </w:p>
        </w:tc>
      </w:tr>
      <w:tr w:rsidR="00CD6B7F" w:rsidRPr="00CD6B7F">
        <w:trPr>
          <w:trHeight w:val="620"/>
        </w:trPr>
        <w:tc>
          <w:tcPr>
            <w:tcW w:w="6449" w:type="dxa"/>
          </w:tcPr>
          <w:p w:rsidR="00CD6B7F" w:rsidRPr="00CD6B7F" w:rsidRDefault="00966D73" w:rsidP="00966D73">
            <w:pPr>
              <w:spacing w:after="0" w:line="240" w:lineRule="auto"/>
              <w:rPr>
                <w:sz w:val="24"/>
                <w:szCs w:val="24"/>
              </w:rPr>
            </w:pPr>
            <w:r>
              <w:rPr>
                <w:sz w:val="24"/>
                <w:szCs w:val="24"/>
              </w:rPr>
              <w:t xml:space="preserve">What did Lenny </w:t>
            </w:r>
            <w:proofErr w:type="spellStart"/>
            <w:r>
              <w:rPr>
                <w:sz w:val="24"/>
                <w:szCs w:val="24"/>
              </w:rPr>
              <w:t>Krayzelburg</w:t>
            </w:r>
            <w:proofErr w:type="spellEnd"/>
            <w:r>
              <w:rPr>
                <w:sz w:val="24"/>
                <w:szCs w:val="24"/>
              </w:rPr>
              <w:t xml:space="preserve"> accomplish at the 2000 Sydney games?  </w:t>
            </w:r>
            <w:r w:rsidR="00C933FA">
              <w:rPr>
                <w:sz w:val="24"/>
                <w:szCs w:val="24"/>
              </w:rPr>
              <w:t>(page</w:t>
            </w:r>
            <w:r w:rsidR="00E52213">
              <w:rPr>
                <w:sz w:val="24"/>
                <w:szCs w:val="24"/>
              </w:rPr>
              <w:t>s 1</w:t>
            </w:r>
            <w:r>
              <w:rPr>
                <w:sz w:val="24"/>
                <w:szCs w:val="24"/>
              </w:rPr>
              <w:t>43</w:t>
            </w:r>
            <w:r w:rsidR="00C933FA">
              <w:rPr>
                <w:sz w:val="24"/>
                <w:szCs w:val="24"/>
              </w:rPr>
              <w:t>)</w:t>
            </w:r>
          </w:p>
        </w:tc>
        <w:tc>
          <w:tcPr>
            <w:tcW w:w="6449" w:type="dxa"/>
          </w:tcPr>
          <w:p w:rsidR="00CD6B7F" w:rsidRPr="00CD6B7F" w:rsidRDefault="00966D73" w:rsidP="00903447">
            <w:pPr>
              <w:spacing w:after="0" w:line="240" w:lineRule="auto"/>
              <w:rPr>
                <w:sz w:val="24"/>
                <w:szCs w:val="24"/>
              </w:rPr>
            </w:pPr>
            <w:r>
              <w:rPr>
                <w:sz w:val="24"/>
                <w:szCs w:val="24"/>
              </w:rPr>
              <w:t xml:space="preserve">Lenny </w:t>
            </w:r>
            <w:proofErr w:type="spellStart"/>
            <w:r>
              <w:rPr>
                <w:sz w:val="24"/>
                <w:szCs w:val="24"/>
              </w:rPr>
              <w:t>Krayzelburg</w:t>
            </w:r>
            <w:proofErr w:type="spellEnd"/>
            <w:r>
              <w:rPr>
                <w:sz w:val="24"/>
                <w:szCs w:val="24"/>
              </w:rPr>
              <w:t xml:space="preserve"> won all of his backstroke events—the 100-meter, 200-meter and the backstroke part of a relay team at the 2000 Olympics.</w:t>
            </w:r>
          </w:p>
        </w:tc>
      </w:tr>
      <w:tr w:rsidR="009B4A2E" w:rsidRPr="00CD6B7F">
        <w:trPr>
          <w:trHeight w:val="620"/>
        </w:trPr>
        <w:tc>
          <w:tcPr>
            <w:tcW w:w="6449" w:type="dxa"/>
          </w:tcPr>
          <w:p w:rsidR="009B4A2E" w:rsidRDefault="00C653C8" w:rsidP="00C653C8">
            <w:pPr>
              <w:spacing w:after="0" w:line="240" w:lineRule="auto"/>
              <w:rPr>
                <w:sz w:val="24"/>
                <w:szCs w:val="24"/>
              </w:rPr>
            </w:pPr>
            <w:r>
              <w:rPr>
                <w:sz w:val="24"/>
                <w:szCs w:val="24"/>
              </w:rPr>
              <w:t xml:space="preserve">What are some of the new sports that have been added to the Olympics over the years?  </w:t>
            </w:r>
            <w:r w:rsidR="009B4A2E">
              <w:rPr>
                <w:sz w:val="24"/>
                <w:szCs w:val="24"/>
              </w:rPr>
              <w:t>(page</w:t>
            </w:r>
            <w:r w:rsidR="00903447">
              <w:rPr>
                <w:sz w:val="24"/>
                <w:szCs w:val="24"/>
              </w:rPr>
              <w:t>s 1</w:t>
            </w:r>
            <w:r>
              <w:rPr>
                <w:sz w:val="24"/>
                <w:szCs w:val="24"/>
              </w:rPr>
              <w:t>44</w:t>
            </w:r>
            <w:r w:rsidR="009B4A2E">
              <w:rPr>
                <w:sz w:val="24"/>
                <w:szCs w:val="24"/>
              </w:rPr>
              <w:t>)</w:t>
            </w:r>
          </w:p>
        </w:tc>
        <w:tc>
          <w:tcPr>
            <w:tcW w:w="6449" w:type="dxa"/>
          </w:tcPr>
          <w:p w:rsidR="009B4A2E" w:rsidRDefault="00C653C8" w:rsidP="005B6C42">
            <w:pPr>
              <w:spacing w:after="0" w:line="240" w:lineRule="auto"/>
              <w:rPr>
                <w:sz w:val="24"/>
                <w:szCs w:val="24"/>
              </w:rPr>
            </w:pPr>
            <w:r>
              <w:rPr>
                <w:sz w:val="24"/>
                <w:szCs w:val="24"/>
              </w:rPr>
              <w:t>Water polo, soccer, volleyball, basketball, field hockey, baseball, and softball have all been added to the Olympic Games.</w:t>
            </w:r>
          </w:p>
        </w:tc>
      </w:tr>
      <w:tr w:rsidR="007531E8" w:rsidRPr="00CD6B7F">
        <w:trPr>
          <w:trHeight w:val="620"/>
        </w:trPr>
        <w:tc>
          <w:tcPr>
            <w:tcW w:w="6449" w:type="dxa"/>
          </w:tcPr>
          <w:p w:rsidR="007531E8" w:rsidRDefault="007531E8" w:rsidP="00C653C8">
            <w:pPr>
              <w:spacing w:after="0" w:line="240" w:lineRule="auto"/>
              <w:rPr>
                <w:sz w:val="24"/>
                <w:szCs w:val="24"/>
              </w:rPr>
            </w:pPr>
            <w:r>
              <w:rPr>
                <w:sz w:val="24"/>
                <w:szCs w:val="24"/>
              </w:rPr>
              <w:t>What happens to the Olympic flag at the closing ceremony?  (page 146)</w:t>
            </w:r>
          </w:p>
        </w:tc>
        <w:tc>
          <w:tcPr>
            <w:tcW w:w="6449" w:type="dxa"/>
          </w:tcPr>
          <w:p w:rsidR="007531E8" w:rsidRDefault="007531E8" w:rsidP="005B6C42">
            <w:pPr>
              <w:spacing w:after="0" w:line="240" w:lineRule="auto"/>
              <w:rPr>
                <w:sz w:val="24"/>
                <w:szCs w:val="24"/>
              </w:rPr>
            </w:pPr>
            <w:r>
              <w:rPr>
                <w:sz w:val="24"/>
                <w:szCs w:val="24"/>
              </w:rPr>
              <w:t>The Olympic flag is handed from the mayor of the host city to the mayor of the next host city.</w:t>
            </w:r>
          </w:p>
        </w:tc>
      </w:tr>
      <w:tr w:rsidR="00C653C8" w:rsidRPr="00CD6B7F">
        <w:trPr>
          <w:trHeight w:val="620"/>
        </w:trPr>
        <w:tc>
          <w:tcPr>
            <w:tcW w:w="6449" w:type="dxa"/>
          </w:tcPr>
          <w:p w:rsidR="00C653C8" w:rsidRDefault="007531E8" w:rsidP="00DE3617">
            <w:pPr>
              <w:spacing w:after="0" w:line="240" w:lineRule="auto"/>
              <w:rPr>
                <w:sz w:val="24"/>
                <w:szCs w:val="24"/>
              </w:rPr>
            </w:pPr>
            <w:r>
              <w:rPr>
                <w:sz w:val="24"/>
                <w:szCs w:val="24"/>
              </w:rPr>
              <w:t>What</w:t>
            </w:r>
            <w:r w:rsidR="006110F6">
              <w:rPr>
                <w:sz w:val="24"/>
                <w:szCs w:val="24"/>
              </w:rPr>
              <w:t xml:space="preserve"> is the creed of the Olympic Games? </w:t>
            </w:r>
            <w:r>
              <w:rPr>
                <w:sz w:val="24"/>
                <w:szCs w:val="24"/>
              </w:rPr>
              <w:t>(page 146)</w:t>
            </w:r>
          </w:p>
        </w:tc>
        <w:tc>
          <w:tcPr>
            <w:tcW w:w="6449" w:type="dxa"/>
          </w:tcPr>
          <w:p w:rsidR="00C653C8" w:rsidRDefault="007531E8" w:rsidP="005B6C42">
            <w:pPr>
              <w:spacing w:after="0" w:line="240" w:lineRule="auto"/>
              <w:rPr>
                <w:sz w:val="24"/>
                <w:szCs w:val="24"/>
              </w:rPr>
            </w:pPr>
            <w:r>
              <w:rPr>
                <w:sz w:val="24"/>
                <w:szCs w:val="24"/>
              </w:rPr>
              <w:t>The Olympic Creed says, “The most important thing in the Olympic Games is not to win but to take part…”</w:t>
            </w:r>
            <w:r w:rsidR="006110F6">
              <w:rPr>
                <w:sz w:val="24"/>
                <w:szCs w:val="24"/>
              </w:rPr>
              <w:t xml:space="preserve"> </w:t>
            </w:r>
          </w:p>
        </w:tc>
      </w:tr>
    </w:tbl>
    <w:p w:rsidR="005C389D" w:rsidRDefault="000778D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C3059" w:rsidRPr="00D97E24">
        <w:trPr>
          <w:trHeight w:val="372"/>
        </w:trPr>
        <w:tc>
          <w:tcPr>
            <w:tcW w:w="1101" w:type="dxa"/>
          </w:tcPr>
          <w:p w:rsidR="009C3059" w:rsidRPr="00D97E24" w:rsidRDefault="009C3059" w:rsidP="001D46DD">
            <w:pPr>
              <w:spacing w:after="0" w:line="240" w:lineRule="auto"/>
              <w:jc w:val="center"/>
              <w:rPr>
                <w:b/>
                <w:sz w:val="20"/>
                <w:szCs w:val="20"/>
              </w:rPr>
            </w:pPr>
          </w:p>
        </w:tc>
        <w:tc>
          <w:tcPr>
            <w:tcW w:w="5953" w:type="dxa"/>
          </w:tcPr>
          <w:p w:rsidR="009C3059" w:rsidRPr="00D97E24" w:rsidRDefault="009C3059"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C3059" w:rsidRPr="00D97E24" w:rsidRDefault="009C3059"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9C3059" w:rsidRDefault="009C3059" w:rsidP="001D46DD">
            <w:pPr>
              <w:spacing w:after="0" w:line="240" w:lineRule="auto"/>
              <w:ind w:left="113" w:right="113"/>
              <w:jc w:val="center"/>
              <w:rPr>
                <w:b/>
                <w:sz w:val="20"/>
                <w:szCs w:val="20"/>
              </w:rPr>
            </w:pPr>
            <w:r w:rsidRPr="00D97E24">
              <w:rPr>
                <w:b/>
                <w:sz w:val="20"/>
                <w:szCs w:val="20"/>
              </w:rPr>
              <w:t xml:space="preserve">WORDS WORTH KNOWING </w:t>
            </w:r>
          </w:p>
          <w:p w:rsidR="009C3059" w:rsidRPr="00D97E24" w:rsidRDefault="009C3059"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C3059">
        <w:trPr>
          <w:cantSplit/>
          <w:trHeight w:val="3682"/>
        </w:trPr>
        <w:tc>
          <w:tcPr>
            <w:tcW w:w="1101" w:type="dxa"/>
            <w:textDirection w:val="btLr"/>
          </w:tcPr>
          <w:p w:rsidR="009C3059" w:rsidRPr="00D97E24" w:rsidRDefault="009C3059" w:rsidP="001D46DD">
            <w:pPr>
              <w:spacing w:after="0" w:line="240" w:lineRule="auto"/>
              <w:jc w:val="center"/>
              <w:rPr>
                <w:b/>
                <w:sz w:val="20"/>
                <w:szCs w:val="20"/>
              </w:rPr>
            </w:pPr>
            <w:r w:rsidRPr="00D97E24">
              <w:rPr>
                <w:b/>
                <w:sz w:val="20"/>
                <w:szCs w:val="20"/>
              </w:rPr>
              <w:t xml:space="preserve">TEACHER PROVIDES DEFINITION </w:t>
            </w:r>
          </w:p>
          <w:p w:rsidR="009C3059" w:rsidRPr="00D97E24" w:rsidRDefault="009C3059"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C3059" w:rsidRDefault="009C3059" w:rsidP="00C23DC8">
            <w:pPr>
              <w:spacing w:after="0"/>
            </w:pPr>
            <w:r>
              <w:t>Page 134—Ancient,</w:t>
            </w:r>
          </w:p>
          <w:p w:rsidR="009C3059" w:rsidRDefault="009C3059" w:rsidP="00C23DC8">
            <w:pPr>
              <w:spacing w:after="0"/>
            </w:pPr>
            <w:r>
              <w:t>Page 134 - chariot races</w:t>
            </w:r>
          </w:p>
          <w:p w:rsidR="009C3059" w:rsidRDefault="009C3059" w:rsidP="00C23DC8">
            <w:pPr>
              <w:spacing w:after="0"/>
            </w:pPr>
            <w:r>
              <w:t>Page 135—Stadium</w:t>
            </w:r>
          </w:p>
          <w:p w:rsidR="009C3059" w:rsidRDefault="009C3059" w:rsidP="00C23DC8">
            <w:pPr>
              <w:spacing w:after="0"/>
            </w:pPr>
            <w:r>
              <w:t>Page 137—Oath</w:t>
            </w:r>
          </w:p>
          <w:p w:rsidR="009C3059" w:rsidRDefault="009C3059" w:rsidP="00C23DC8">
            <w:pPr>
              <w:spacing w:after="0"/>
            </w:pPr>
            <w:r>
              <w:t xml:space="preserve">Page 141—Modern </w:t>
            </w:r>
          </w:p>
          <w:p w:rsidR="009C3059" w:rsidRDefault="009C3059" w:rsidP="00C23DC8">
            <w:pPr>
              <w:spacing w:after="0"/>
            </w:pPr>
            <w:r>
              <w:t>Page 143 – relay</w:t>
            </w:r>
          </w:p>
          <w:p w:rsidR="009C3059" w:rsidRDefault="009C3059" w:rsidP="00C23DC8">
            <w:pPr>
              <w:spacing w:after="0"/>
            </w:pPr>
            <w:r>
              <w:t>Page 143 – length (of the pool)</w:t>
            </w:r>
          </w:p>
          <w:p w:rsidR="009C3059" w:rsidRDefault="009C3059" w:rsidP="00C23DC8">
            <w:pPr>
              <w:spacing w:after="0"/>
            </w:pPr>
            <w:r>
              <w:t>Page 145—Windmill , “the game began to turn’, tie the game, walked two batters, popped a fly</w:t>
            </w:r>
          </w:p>
          <w:p w:rsidR="009C3059" w:rsidRDefault="009C3059" w:rsidP="001C4F96">
            <w:pPr>
              <w:spacing w:after="0"/>
            </w:pPr>
          </w:p>
        </w:tc>
        <w:tc>
          <w:tcPr>
            <w:tcW w:w="5954" w:type="dxa"/>
            <w:vAlign w:val="center"/>
          </w:tcPr>
          <w:p w:rsidR="009C3059" w:rsidRDefault="009C3059" w:rsidP="001D46DD">
            <w:pPr>
              <w:spacing w:after="0"/>
            </w:pPr>
          </w:p>
          <w:p w:rsidR="009C3059" w:rsidRDefault="009C3059" w:rsidP="00C23DC8">
            <w:pPr>
              <w:spacing w:after="0"/>
            </w:pPr>
            <w:r>
              <w:t>Page 135 – officially</w:t>
            </w:r>
          </w:p>
          <w:p w:rsidR="009C3059" w:rsidRDefault="009C3059" w:rsidP="00C23DC8">
            <w:pPr>
              <w:spacing w:after="0"/>
            </w:pPr>
            <w:r>
              <w:t>Page 135—Host</w:t>
            </w:r>
          </w:p>
          <w:p w:rsidR="009C3059" w:rsidRDefault="009C3059" w:rsidP="00C23DC8">
            <w:pPr>
              <w:spacing w:after="0"/>
            </w:pPr>
            <w:r>
              <w:t>Page 137—Tradition</w:t>
            </w:r>
          </w:p>
          <w:p w:rsidR="009C3059" w:rsidRDefault="009C3059" w:rsidP="00C23DC8">
            <w:pPr>
              <w:spacing w:after="0"/>
            </w:pPr>
            <w:r>
              <w:t>Page 137—Solemn</w:t>
            </w:r>
          </w:p>
          <w:p w:rsidR="009C3059" w:rsidRDefault="009C3059" w:rsidP="00C23DC8">
            <w:pPr>
              <w:spacing w:after="0"/>
            </w:pPr>
            <w:r>
              <w:t xml:space="preserve">Page 139—Scholarship </w:t>
            </w:r>
          </w:p>
          <w:p w:rsidR="009C3059" w:rsidRDefault="009C3059" w:rsidP="00C23DC8">
            <w:pPr>
              <w:spacing w:after="0"/>
            </w:pPr>
            <w:r>
              <w:t>Page 142—Enrolled Page 142—Record</w:t>
            </w:r>
          </w:p>
          <w:p w:rsidR="009C3059" w:rsidRDefault="009C3059" w:rsidP="00C23DC8">
            <w:pPr>
              <w:spacing w:after="0"/>
            </w:pPr>
            <w:r>
              <w:t xml:space="preserve">Page 145—Windmill </w:t>
            </w:r>
          </w:p>
          <w:p w:rsidR="009C3059" w:rsidRDefault="009C3059" w:rsidP="00C23DC8">
            <w:pPr>
              <w:spacing w:after="0"/>
            </w:pPr>
            <w:r>
              <w:t xml:space="preserve">Page 146—Creed </w:t>
            </w:r>
          </w:p>
          <w:p w:rsidR="009C3059" w:rsidRDefault="009C3059" w:rsidP="001D46DD">
            <w:pPr>
              <w:spacing w:after="0"/>
            </w:pPr>
          </w:p>
        </w:tc>
      </w:tr>
      <w:tr w:rsidR="009C3059">
        <w:trPr>
          <w:cantSplit/>
          <w:trHeight w:val="3682"/>
        </w:trPr>
        <w:tc>
          <w:tcPr>
            <w:tcW w:w="1101" w:type="dxa"/>
            <w:textDirection w:val="btLr"/>
          </w:tcPr>
          <w:p w:rsidR="009C3059" w:rsidRPr="00D97E24" w:rsidRDefault="009C3059" w:rsidP="001D46DD">
            <w:pPr>
              <w:spacing w:after="0" w:line="240" w:lineRule="auto"/>
              <w:jc w:val="center"/>
              <w:rPr>
                <w:b/>
                <w:sz w:val="20"/>
                <w:szCs w:val="20"/>
              </w:rPr>
            </w:pPr>
            <w:r w:rsidRPr="00D97E24">
              <w:rPr>
                <w:b/>
                <w:sz w:val="20"/>
                <w:szCs w:val="20"/>
              </w:rPr>
              <w:t>STUDENTS FIGURE OUT THE MEANING</w:t>
            </w:r>
          </w:p>
          <w:p w:rsidR="009C3059" w:rsidRPr="00D97E24" w:rsidRDefault="009C3059" w:rsidP="001D46DD">
            <w:pPr>
              <w:spacing w:after="0" w:line="240" w:lineRule="auto"/>
              <w:ind w:left="113" w:right="113"/>
              <w:jc w:val="center"/>
              <w:rPr>
                <w:sz w:val="20"/>
                <w:szCs w:val="20"/>
              </w:rPr>
            </w:pPr>
            <w:r w:rsidRPr="00D97E24">
              <w:rPr>
                <w:sz w:val="20"/>
                <w:szCs w:val="20"/>
              </w:rPr>
              <w:t>sufficient context clues are provided in the text</w:t>
            </w:r>
          </w:p>
          <w:p w:rsidR="009C3059" w:rsidRPr="00D97E24" w:rsidRDefault="009C3059" w:rsidP="001D46DD">
            <w:pPr>
              <w:spacing w:after="0" w:line="240" w:lineRule="auto"/>
              <w:ind w:left="113" w:right="113"/>
              <w:jc w:val="center"/>
              <w:rPr>
                <w:sz w:val="20"/>
                <w:szCs w:val="20"/>
              </w:rPr>
            </w:pPr>
          </w:p>
          <w:p w:rsidR="009C3059" w:rsidRPr="00D97E24" w:rsidRDefault="009C3059" w:rsidP="001D46DD">
            <w:pPr>
              <w:spacing w:after="0" w:line="240" w:lineRule="auto"/>
              <w:ind w:left="113" w:right="113"/>
              <w:jc w:val="center"/>
              <w:rPr>
                <w:sz w:val="20"/>
                <w:szCs w:val="20"/>
              </w:rPr>
            </w:pPr>
          </w:p>
          <w:p w:rsidR="009C3059" w:rsidRPr="00D97E24" w:rsidRDefault="009C3059" w:rsidP="001D46DD">
            <w:pPr>
              <w:spacing w:after="0" w:line="240" w:lineRule="auto"/>
              <w:ind w:left="113" w:right="113"/>
              <w:jc w:val="center"/>
              <w:rPr>
                <w:sz w:val="20"/>
                <w:szCs w:val="20"/>
              </w:rPr>
            </w:pPr>
          </w:p>
          <w:p w:rsidR="009C3059" w:rsidRPr="00D97E24" w:rsidRDefault="009C3059" w:rsidP="001D46DD">
            <w:pPr>
              <w:spacing w:after="0" w:line="240" w:lineRule="auto"/>
              <w:ind w:left="113" w:right="113"/>
              <w:jc w:val="center"/>
              <w:rPr>
                <w:sz w:val="20"/>
                <w:szCs w:val="20"/>
              </w:rPr>
            </w:pPr>
          </w:p>
          <w:p w:rsidR="009C3059" w:rsidRPr="00D97E24" w:rsidRDefault="009C3059" w:rsidP="001D46DD">
            <w:pPr>
              <w:spacing w:after="0" w:line="240" w:lineRule="auto"/>
              <w:ind w:left="113" w:right="113"/>
              <w:jc w:val="center"/>
              <w:rPr>
                <w:sz w:val="20"/>
                <w:szCs w:val="20"/>
              </w:rPr>
            </w:pPr>
          </w:p>
        </w:tc>
        <w:tc>
          <w:tcPr>
            <w:tcW w:w="5953" w:type="dxa"/>
            <w:vAlign w:val="center"/>
          </w:tcPr>
          <w:p w:rsidR="009C3059" w:rsidRDefault="009C3059" w:rsidP="00C23DC8">
            <w:pPr>
              <w:spacing w:after="0"/>
            </w:pPr>
            <w:r>
              <w:t xml:space="preserve">Page 135—Compete </w:t>
            </w:r>
          </w:p>
          <w:p w:rsidR="009C3059" w:rsidRDefault="009C3059" w:rsidP="00C23DC8">
            <w:pPr>
              <w:spacing w:after="0"/>
            </w:pPr>
            <w:r>
              <w:t xml:space="preserve">Page 138—Sprints Page 141—Freestyle </w:t>
            </w:r>
          </w:p>
          <w:p w:rsidR="009C3059" w:rsidRDefault="009C3059" w:rsidP="00C23DC8">
            <w:pPr>
              <w:spacing w:after="0"/>
            </w:pPr>
            <w:r>
              <w:t xml:space="preserve">Page 145—Pitcher </w:t>
            </w:r>
          </w:p>
          <w:p w:rsidR="009C3059" w:rsidRDefault="009C3059" w:rsidP="001D46DD">
            <w:pPr>
              <w:spacing w:after="0"/>
            </w:pPr>
          </w:p>
        </w:tc>
        <w:tc>
          <w:tcPr>
            <w:tcW w:w="5954" w:type="dxa"/>
            <w:vAlign w:val="center"/>
          </w:tcPr>
          <w:p w:rsidR="009C3059" w:rsidRDefault="009C3059" w:rsidP="00C23DC8">
            <w:pPr>
              <w:spacing w:after="0"/>
            </w:pPr>
            <w:r>
              <w:t>Page 135—Committee</w:t>
            </w:r>
          </w:p>
          <w:p w:rsidR="009C3059" w:rsidRDefault="009C3059" w:rsidP="00C23DC8">
            <w:pPr>
              <w:spacing w:after="0"/>
            </w:pPr>
            <w:r>
              <w:t xml:space="preserve">Page 135—Events  </w:t>
            </w:r>
          </w:p>
          <w:p w:rsidR="009C3059" w:rsidRDefault="009C3059" w:rsidP="00C23DC8">
            <w:pPr>
              <w:spacing w:after="0"/>
            </w:pPr>
            <w:r>
              <w:t xml:space="preserve">Page 137—Site </w:t>
            </w:r>
          </w:p>
          <w:p w:rsidR="009C3059" w:rsidRDefault="009C3059" w:rsidP="00C23DC8">
            <w:pPr>
              <w:spacing w:after="0"/>
            </w:pPr>
            <w:r>
              <w:t xml:space="preserve">Page 141—Stroke </w:t>
            </w:r>
          </w:p>
          <w:p w:rsidR="009C3059" w:rsidRDefault="009C3059" w:rsidP="00C23DC8">
            <w:pPr>
              <w:spacing w:after="0"/>
            </w:pPr>
            <w:r>
              <w:t xml:space="preserve">Page 143—Earned </w:t>
            </w:r>
          </w:p>
          <w:p w:rsidR="009C3059" w:rsidRDefault="009C3059" w:rsidP="00C23DC8">
            <w:pPr>
              <w:spacing w:after="0"/>
            </w:pPr>
            <w:r>
              <w:t>Page 146—Ceremonies</w:t>
            </w:r>
          </w:p>
          <w:p w:rsidR="009C3059" w:rsidRDefault="009C3059" w:rsidP="001D46DD">
            <w:pPr>
              <w:spacing w:after="0" w:line="240" w:lineRule="auto"/>
            </w:pPr>
          </w:p>
          <w:p w:rsidR="009C3059" w:rsidRDefault="009C3059" w:rsidP="001D46DD">
            <w:pPr>
              <w:spacing w:after="0" w:line="240" w:lineRule="auto"/>
            </w:pPr>
          </w:p>
        </w:tc>
      </w:tr>
    </w:tbl>
    <w:p w:rsidR="009C3059" w:rsidRDefault="009C3059" w:rsidP="001034D9">
      <w:pPr>
        <w:spacing w:after="0" w:line="360" w:lineRule="auto"/>
        <w:rPr>
          <w:rFonts w:asciiTheme="minorHAnsi" w:hAnsiTheme="minorHAnsi" w:cstheme="minorHAnsi"/>
          <w:sz w:val="32"/>
          <w:szCs w:val="32"/>
          <w:u w:val="single"/>
        </w:rPr>
      </w:pPr>
    </w:p>
    <w:p w:rsidR="00286F6B" w:rsidRPr="007C5C7E" w:rsidRDefault="00172736" w:rsidP="009C3059">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9C3059">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147B6E" w:rsidRPr="005733D6" w:rsidRDefault="0059587F" w:rsidP="009C3059">
      <w:pPr>
        <w:spacing w:after="0" w:line="360" w:lineRule="auto"/>
        <w:ind w:left="360"/>
        <w:contextualSpacing/>
        <w:rPr>
          <w:rFonts w:asciiTheme="minorHAnsi" w:hAnsiTheme="minorHAnsi" w:cstheme="minorHAnsi"/>
          <w:sz w:val="24"/>
          <w:szCs w:val="24"/>
        </w:rPr>
      </w:pPr>
      <w:r w:rsidRPr="005733D6">
        <w:rPr>
          <w:rFonts w:asciiTheme="minorHAnsi" w:hAnsiTheme="minorHAnsi" w:cstheme="minorHAnsi"/>
          <w:sz w:val="24"/>
          <w:szCs w:val="24"/>
        </w:rPr>
        <w:t>E</w:t>
      </w:r>
      <w:r w:rsidR="0001737D" w:rsidRPr="005733D6">
        <w:rPr>
          <w:rFonts w:asciiTheme="minorHAnsi" w:hAnsiTheme="minorHAnsi" w:cstheme="minorHAnsi"/>
          <w:sz w:val="24"/>
          <w:szCs w:val="24"/>
        </w:rPr>
        <w:t xml:space="preserve">xplain </w:t>
      </w:r>
      <w:r w:rsidR="00E36BBA">
        <w:rPr>
          <w:rFonts w:asciiTheme="minorHAnsi" w:hAnsiTheme="minorHAnsi" w:cstheme="minorHAnsi"/>
          <w:sz w:val="24"/>
          <w:szCs w:val="24"/>
        </w:rPr>
        <w:t xml:space="preserve">some of the many ways </w:t>
      </w:r>
      <w:r w:rsidR="00314691" w:rsidRPr="005733D6">
        <w:rPr>
          <w:rFonts w:asciiTheme="minorHAnsi" w:hAnsiTheme="minorHAnsi" w:cstheme="minorHAnsi"/>
          <w:sz w:val="24"/>
          <w:szCs w:val="24"/>
        </w:rPr>
        <w:t>the Olympic Games have changed from the ancient Greek games to the modern Olympic Games</w:t>
      </w:r>
      <w:r w:rsidR="00085E10" w:rsidRPr="005733D6">
        <w:rPr>
          <w:rFonts w:asciiTheme="minorHAnsi" w:hAnsiTheme="minorHAnsi" w:cstheme="minorHAnsi"/>
          <w:sz w:val="24"/>
          <w:szCs w:val="24"/>
        </w:rPr>
        <w:t>.</w:t>
      </w:r>
      <w:r w:rsidR="00E36BBA">
        <w:rPr>
          <w:rFonts w:asciiTheme="minorHAnsi" w:hAnsiTheme="minorHAnsi" w:cstheme="minorHAnsi"/>
          <w:sz w:val="24"/>
          <w:szCs w:val="24"/>
        </w:rPr>
        <w:t xml:space="preserve"> Then explain the important ways they have stayed the same.</w:t>
      </w:r>
    </w:p>
    <w:p w:rsidR="00545861" w:rsidRDefault="00545861" w:rsidP="009C3059">
      <w:pPr>
        <w:spacing w:after="0" w:line="360" w:lineRule="auto"/>
        <w:ind w:left="720"/>
        <w:contextualSpacing/>
        <w:rPr>
          <w:rFonts w:asciiTheme="minorHAnsi" w:hAnsiTheme="minorHAnsi" w:cstheme="minorHAnsi"/>
          <w:sz w:val="32"/>
          <w:szCs w:val="32"/>
          <w:u w:val="single"/>
        </w:rPr>
      </w:pPr>
      <w:r w:rsidRPr="003A5876">
        <w:rPr>
          <w:rFonts w:asciiTheme="minorHAnsi" w:hAnsiTheme="minorHAnsi" w:cstheme="minorHAnsi"/>
          <w:sz w:val="24"/>
          <w:szCs w:val="24"/>
        </w:rPr>
        <w:t xml:space="preserve">Answer:  </w:t>
      </w:r>
      <w:r w:rsidR="00314691">
        <w:rPr>
          <w:rFonts w:asciiTheme="minorHAnsi" w:hAnsiTheme="minorHAnsi" w:cstheme="minorHAnsi"/>
          <w:sz w:val="24"/>
          <w:szCs w:val="24"/>
        </w:rPr>
        <w:t xml:space="preserve">At first the Olympics included only track-and-field </w:t>
      </w:r>
      <w:r w:rsidR="005733D6">
        <w:rPr>
          <w:rFonts w:asciiTheme="minorHAnsi" w:hAnsiTheme="minorHAnsi" w:cstheme="minorHAnsi"/>
          <w:sz w:val="24"/>
          <w:szCs w:val="24"/>
        </w:rPr>
        <w:t>events;</w:t>
      </w:r>
      <w:r w:rsidR="00314691">
        <w:rPr>
          <w:rFonts w:asciiTheme="minorHAnsi" w:hAnsiTheme="minorHAnsi" w:cstheme="minorHAnsi"/>
          <w:sz w:val="24"/>
          <w:szCs w:val="24"/>
        </w:rPr>
        <w:t xml:space="preserve"> they now include many different types of events.  Originally, men were only allowed to compete, since 1908 women have competed in ever-growing numbers.  Many new sports have been added</w:t>
      </w:r>
      <w:r w:rsidR="000941F7">
        <w:rPr>
          <w:rFonts w:asciiTheme="minorHAnsi" w:hAnsiTheme="minorHAnsi" w:cstheme="minorHAnsi"/>
          <w:sz w:val="24"/>
          <w:szCs w:val="24"/>
        </w:rPr>
        <w:t xml:space="preserve">, including </w:t>
      </w:r>
      <w:r w:rsidR="000941F7">
        <w:rPr>
          <w:sz w:val="24"/>
          <w:szCs w:val="24"/>
        </w:rPr>
        <w:t>water polo, soccer, volleyball, basketball, field hockey, baseball and softball.  There are also more team sports.</w:t>
      </w:r>
    </w:p>
    <w:p w:rsidR="009C3059" w:rsidRDefault="009C3059" w:rsidP="009C3059">
      <w:pPr>
        <w:spacing w:after="0" w:line="360" w:lineRule="auto"/>
        <w:contextualSpacing/>
        <w:rPr>
          <w:rFonts w:asciiTheme="minorHAnsi" w:hAnsiTheme="minorHAnsi" w:cstheme="minorHAnsi"/>
          <w:sz w:val="32"/>
          <w:szCs w:val="32"/>
          <w:u w:val="single"/>
        </w:rPr>
      </w:pPr>
    </w:p>
    <w:p w:rsidR="00172736" w:rsidRPr="00136C0A" w:rsidRDefault="00172736" w:rsidP="009C3059">
      <w:pPr>
        <w:spacing w:after="0" w:line="360" w:lineRule="auto"/>
        <w:contextualSpacing/>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rsidR="00FD095D" w:rsidRPr="00733F7C" w:rsidRDefault="00FD095D" w:rsidP="009C3059">
      <w:pPr>
        <w:pStyle w:val="ListParagraph"/>
        <w:numPr>
          <w:ilvl w:val="0"/>
          <w:numId w:val="6"/>
        </w:numPr>
        <w:spacing w:after="0" w:line="360" w:lineRule="auto"/>
        <w:rPr>
          <w:rFonts w:asciiTheme="minorHAnsi" w:hAnsiTheme="minorHAnsi" w:cstheme="minorHAnsi"/>
          <w:sz w:val="24"/>
          <w:szCs w:val="24"/>
        </w:rPr>
      </w:pPr>
      <w:r>
        <w:rPr>
          <w:sz w:val="24"/>
          <w:szCs w:val="24"/>
        </w:rPr>
        <w:t xml:space="preserve">The Olympic Creed says, “The most important thing in the Olympic Games is not to win but to take part…”  </w:t>
      </w:r>
      <w:r w:rsidR="0096758B">
        <w:rPr>
          <w:sz w:val="24"/>
          <w:szCs w:val="24"/>
        </w:rPr>
        <w:t xml:space="preserve">Reread the section on Lenny </w:t>
      </w:r>
      <w:proofErr w:type="spellStart"/>
      <w:r w:rsidR="0096758B">
        <w:rPr>
          <w:sz w:val="24"/>
          <w:szCs w:val="24"/>
        </w:rPr>
        <w:t>Krayzelburg</w:t>
      </w:r>
      <w:proofErr w:type="spellEnd"/>
      <w:r w:rsidR="0096758B">
        <w:rPr>
          <w:sz w:val="24"/>
          <w:szCs w:val="24"/>
        </w:rPr>
        <w:t xml:space="preserve"> and describe how he prepared to be a winner at the </w:t>
      </w:r>
      <w:r w:rsidR="00733F7C">
        <w:rPr>
          <w:sz w:val="24"/>
          <w:szCs w:val="24"/>
        </w:rPr>
        <w:t>Olympi</w:t>
      </w:r>
      <w:r w:rsidR="0096758B">
        <w:rPr>
          <w:sz w:val="24"/>
          <w:szCs w:val="24"/>
        </w:rPr>
        <w:t>cs.</w:t>
      </w:r>
      <w:r w:rsidR="00733F7C">
        <w:rPr>
          <w:sz w:val="24"/>
          <w:szCs w:val="24"/>
        </w:rPr>
        <w:t xml:space="preserve"> </w:t>
      </w:r>
    </w:p>
    <w:p w:rsidR="00733F7C" w:rsidRPr="00FD095D" w:rsidRDefault="00733F7C" w:rsidP="009C3059">
      <w:pPr>
        <w:pStyle w:val="ListParagraph"/>
        <w:spacing w:after="0" w:line="360" w:lineRule="auto"/>
        <w:rPr>
          <w:rFonts w:asciiTheme="minorHAnsi" w:hAnsiTheme="minorHAnsi" w:cstheme="minorHAnsi"/>
          <w:sz w:val="24"/>
          <w:szCs w:val="24"/>
        </w:rPr>
      </w:pPr>
      <w:r>
        <w:rPr>
          <w:sz w:val="24"/>
          <w:szCs w:val="24"/>
        </w:rPr>
        <w:t>Answer:</w:t>
      </w:r>
      <w:r w:rsidR="0096758B">
        <w:rPr>
          <w:sz w:val="24"/>
          <w:szCs w:val="24"/>
        </w:rPr>
        <w:t xml:space="preserve">  As a child, Lenny </w:t>
      </w:r>
      <w:proofErr w:type="spellStart"/>
      <w:r w:rsidR="0096758B">
        <w:rPr>
          <w:sz w:val="24"/>
          <w:szCs w:val="24"/>
        </w:rPr>
        <w:t>Krayzelburg</w:t>
      </w:r>
      <w:proofErr w:type="spellEnd"/>
      <w:r w:rsidR="0096758B">
        <w:rPr>
          <w:sz w:val="24"/>
          <w:szCs w:val="24"/>
        </w:rPr>
        <w:t xml:space="preserve"> was selected for a special training program.  When he was eight, he was swimming five hours a day, running and lifting weights.  When he moved to a new country, he searched hard for a new place to swim.  It was hard to get the training he needed, but he finally found the right coach who told him, “You can be the best in the world.”</w:t>
      </w:r>
    </w:p>
    <w:p w:rsidR="00FD095D" w:rsidRPr="00FD095D" w:rsidRDefault="00FD095D" w:rsidP="009C3059">
      <w:pPr>
        <w:pStyle w:val="ListParagraph"/>
        <w:spacing w:after="0" w:line="360" w:lineRule="auto"/>
        <w:ind w:left="360"/>
        <w:rPr>
          <w:rFonts w:asciiTheme="minorHAnsi" w:hAnsiTheme="minorHAnsi" w:cstheme="minorHAnsi"/>
          <w:sz w:val="24"/>
          <w:szCs w:val="24"/>
        </w:rPr>
      </w:pPr>
    </w:p>
    <w:p w:rsidR="00094C23" w:rsidRDefault="00094C23" w:rsidP="009C305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Have students create a timeline to help them better understand the sequence of events and the time spans described on pages 134-135.</w:t>
      </w:r>
    </w:p>
    <w:p w:rsidR="00D31703" w:rsidRDefault="00ED4528" w:rsidP="009C3059">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r w:rsidR="00CA2C3B">
        <w:rPr>
          <w:rFonts w:asciiTheme="minorHAnsi" w:hAnsiTheme="minorHAnsi" w:cstheme="minorHAnsi"/>
          <w:sz w:val="24"/>
          <w:szCs w:val="24"/>
        </w:rPr>
        <w:t>In 776 B.C., the first Olympic Games were held.  In A.D. 393, the ancient Games stopped.  In 1896, the first modern Olympic Games were held.  In 1908, women participate in the Olympics.  In 1924, the first separate Olympic Winter Games were held.  In 2000, the Sydney Games were held.</w:t>
      </w:r>
    </w:p>
    <w:p w:rsidR="00B02353" w:rsidRDefault="00B02353" w:rsidP="009C3059">
      <w:pPr>
        <w:pStyle w:val="ListParagraph"/>
        <w:spacing w:after="0" w:line="360" w:lineRule="auto"/>
        <w:ind w:left="360"/>
        <w:rPr>
          <w:rFonts w:asciiTheme="minorHAnsi" w:hAnsiTheme="minorHAnsi" w:cstheme="minorHAnsi"/>
          <w:sz w:val="24"/>
          <w:szCs w:val="24"/>
        </w:rPr>
      </w:pPr>
    </w:p>
    <w:p w:rsidR="00883710" w:rsidRPr="00733F7C" w:rsidRDefault="00D25924" w:rsidP="009C3059">
      <w:pPr>
        <w:pStyle w:val="ListParagraph"/>
        <w:numPr>
          <w:ilvl w:val="0"/>
          <w:numId w:val="6"/>
        </w:numPr>
        <w:spacing w:after="0" w:line="360" w:lineRule="auto"/>
        <w:rPr>
          <w:rFonts w:asciiTheme="minorHAnsi" w:hAnsiTheme="minorHAnsi" w:cstheme="minorHAnsi"/>
          <w:sz w:val="24"/>
          <w:szCs w:val="24"/>
        </w:rPr>
      </w:pPr>
      <w:r>
        <w:rPr>
          <w:sz w:val="24"/>
          <w:szCs w:val="24"/>
        </w:rPr>
        <w:t>“The Olympic Games: Where Heroes Are Made” is an informational reading.  How do the headings and subheadings support the main idea of the text?  How do the captions help the reader make meaning of the text?</w:t>
      </w:r>
    </w:p>
    <w:p w:rsidR="00733F7C" w:rsidRDefault="00733F7C" w:rsidP="009C3059">
      <w:pPr>
        <w:pStyle w:val="ListParagraph"/>
        <w:spacing w:after="0" w:line="360" w:lineRule="auto"/>
        <w:ind w:left="360" w:firstLine="360"/>
        <w:rPr>
          <w:sz w:val="24"/>
          <w:szCs w:val="24"/>
        </w:rPr>
      </w:pPr>
      <w:r>
        <w:rPr>
          <w:sz w:val="24"/>
          <w:szCs w:val="24"/>
        </w:rPr>
        <w:t>Answer:</w:t>
      </w:r>
      <w:r w:rsidR="00CA2C3B">
        <w:rPr>
          <w:sz w:val="24"/>
          <w:szCs w:val="24"/>
        </w:rPr>
        <w:t xml:space="preserve">  The headings and the subheadings let the readers know what they are going to read next.  </w:t>
      </w:r>
    </w:p>
    <w:p w:rsidR="00CA2C3B" w:rsidRDefault="00CA2C3B" w:rsidP="009C3059">
      <w:pPr>
        <w:pStyle w:val="ListParagraph"/>
        <w:spacing w:after="0" w:line="360" w:lineRule="auto"/>
        <w:ind w:left="360" w:firstLine="360"/>
        <w:rPr>
          <w:sz w:val="24"/>
          <w:szCs w:val="24"/>
        </w:rPr>
      </w:pPr>
      <w:r>
        <w:rPr>
          <w:sz w:val="24"/>
          <w:szCs w:val="24"/>
        </w:rPr>
        <w:t xml:space="preserve">The captions </w:t>
      </w:r>
      <w:r w:rsidR="0096758B">
        <w:rPr>
          <w:sz w:val="24"/>
          <w:szCs w:val="24"/>
        </w:rPr>
        <w:t xml:space="preserve">are the explanatory comments that help the reader understand the </w:t>
      </w:r>
      <w:r w:rsidR="00D60A33">
        <w:rPr>
          <w:sz w:val="24"/>
          <w:szCs w:val="24"/>
        </w:rPr>
        <w:t xml:space="preserve">picture or graphic image.  The caption gives information about what is </w:t>
      </w:r>
      <w:r w:rsidR="0096758B">
        <w:rPr>
          <w:sz w:val="24"/>
          <w:szCs w:val="24"/>
        </w:rPr>
        <w:t>visual</w:t>
      </w:r>
      <w:r w:rsidR="00D60A33">
        <w:rPr>
          <w:sz w:val="24"/>
          <w:szCs w:val="24"/>
        </w:rPr>
        <w:t>ly being represented.</w:t>
      </w:r>
    </w:p>
    <w:p w:rsidR="00D60A33" w:rsidRDefault="00D60A33" w:rsidP="009C3059">
      <w:pPr>
        <w:spacing w:after="0" w:line="360" w:lineRule="auto"/>
        <w:contextualSpacing/>
        <w:rPr>
          <w:rFonts w:asciiTheme="minorHAnsi" w:hAnsiTheme="minorHAnsi" w:cstheme="minorHAnsi"/>
          <w:sz w:val="24"/>
          <w:szCs w:val="24"/>
        </w:rPr>
      </w:pPr>
    </w:p>
    <w:p w:rsidR="00D25924" w:rsidRPr="00FD095D" w:rsidRDefault="00D25924" w:rsidP="009C3059">
      <w:pPr>
        <w:pStyle w:val="ListParagraph"/>
        <w:numPr>
          <w:ilvl w:val="0"/>
          <w:numId w:val="6"/>
        </w:numPr>
        <w:spacing w:after="0" w:line="360" w:lineRule="auto"/>
        <w:rPr>
          <w:rFonts w:asciiTheme="minorHAnsi" w:hAnsiTheme="minorHAnsi" w:cstheme="minorHAnsi"/>
          <w:sz w:val="24"/>
          <w:szCs w:val="24"/>
        </w:rPr>
      </w:pPr>
      <w:r>
        <w:rPr>
          <w:sz w:val="24"/>
          <w:szCs w:val="24"/>
        </w:rPr>
        <w:t xml:space="preserve">Have students select one of the athletes from the text.  After researching the athlete, write an acceptance speech for the medal that they received for their event at the Olympics.  The speech must include at least five new facts about their life.  </w:t>
      </w:r>
    </w:p>
    <w:p w:rsidR="00D60A33" w:rsidRDefault="00D60A33" w:rsidP="009C3059">
      <w:pPr>
        <w:pStyle w:val="ListParagraph"/>
        <w:spacing w:after="0" w:line="360" w:lineRule="auto"/>
        <w:ind w:left="360"/>
        <w:rPr>
          <w:rFonts w:asciiTheme="minorHAnsi" w:hAnsiTheme="minorHAnsi" w:cstheme="minorHAnsi"/>
          <w:sz w:val="24"/>
          <w:szCs w:val="24"/>
        </w:rPr>
      </w:pPr>
    </w:p>
    <w:p w:rsidR="005A7620" w:rsidRPr="00D60A33" w:rsidRDefault="005A7620" w:rsidP="009C3059">
      <w:pPr>
        <w:pStyle w:val="ListParagraph"/>
        <w:numPr>
          <w:ilvl w:val="0"/>
          <w:numId w:val="6"/>
        </w:numPr>
        <w:spacing w:after="0" w:line="360" w:lineRule="auto"/>
        <w:rPr>
          <w:rFonts w:asciiTheme="minorHAnsi" w:hAnsiTheme="minorHAnsi" w:cstheme="minorHAnsi"/>
          <w:sz w:val="24"/>
          <w:szCs w:val="24"/>
        </w:rPr>
      </w:pPr>
      <w:r w:rsidRPr="00D60A33">
        <w:rPr>
          <w:rFonts w:asciiTheme="minorHAnsi" w:hAnsiTheme="minorHAnsi" w:cstheme="minorHAnsi"/>
          <w:sz w:val="24"/>
          <w:szCs w:val="24"/>
        </w:rPr>
        <w:t>Write a paragraph that tells which Olympic event you think you would most enjoy watching.</w:t>
      </w:r>
      <w:r w:rsidR="00D60A33" w:rsidRPr="00D60A33">
        <w:rPr>
          <w:rFonts w:asciiTheme="minorHAnsi" w:hAnsiTheme="minorHAnsi" w:cstheme="minorHAnsi"/>
          <w:sz w:val="24"/>
          <w:szCs w:val="24"/>
        </w:rPr>
        <w:t xml:space="preserve">  Use details from the text to support why you feel this way.</w:t>
      </w:r>
    </w:p>
    <w:p w:rsidR="000778D6" w:rsidRDefault="000778D6" w:rsidP="009C3059">
      <w:pPr>
        <w:pStyle w:val="ListParagraph"/>
        <w:spacing w:after="0" w:line="360" w:lineRule="auto"/>
        <w:ind w:left="360"/>
        <w:rPr>
          <w:rFonts w:asciiTheme="minorHAnsi" w:hAnsiTheme="minorHAnsi" w:cstheme="minorHAnsi"/>
          <w:sz w:val="24"/>
          <w:szCs w:val="24"/>
        </w:rPr>
      </w:pPr>
    </w:p>
    <w:p w:rsidR="0078715E" w:rsidRPr="007A7825" w:rsidRDefault="00F80E19" w:rsidP="009C3059">
      <w:pPr>
        <w:pStyle w:val="ListParagraph"/>
        <w:spacing w:after="0" w:line="360" w:lineRule="auto"/>
        <w:ind w:left="360"/>
        <w:rPr>
          <w:rFonts w:asciiTheme="minorHAnsi" w:hAnsiTheme="minorHAnsi" w:cstheme="minorHAnsi"/>
          <w:sz w:val="32"/>
          <w:szCs w:val="32"/>
          <w:u w:val="single"/>
        </w:rPr>
      </w:pPr>
      <w:r w:rsidRPr="007A7825">
        <w:rPr>
          <w:rFonts w:asciiTheme="minorHAnsi" w:hAnsiTheme="minorHAnsi" w:cstheme="minorHAnsi"/>
          <w:sz w:val="32"/>
          <w:szCs w:val="32"/>
          <w:u w:val="single"/>
        </w:rPr>
        <w:t>Teacher Notes</w:t>
      </w:r>
    </w:p>
    <w:p w:rsidR="00B44459" w:rsidRPr="007A7825" w:rsidRDefault="00F80E19" w:rsidP="009C3059">
      <w:pPr>
        <w:pStyle w:val="ListParagraph"/>
        <w:numPr>
          <w:ilvl w:val="0"/>
          <w:numId w:val="6"/>
        </w:numPr>
        <w:spacing w:after="0" w:line="360" w:lineRule="auto"/>
        <w:rPr>
          <w:rFonts w:cs="Calibri"/>
          <w:sz w:val="24"/>
          <w:szCs w:val="24"/>
        </w:rPr>
      </w:pPr>
      <w:r w:rsidRPr="007A7825">
        <w:rPr>
          <w:rFonts w:cs="Calibri"/>
          <w:sz w:val="24"/>
          <w:szCs w:val="24"/>
        </w:rPr>
        <w:t xml:space="preserve">The very beginning of this selection points out important features of informational text to the students (page 132). Go back and     </w:t>
      </w:r>
    </w:p>
    <w:p w:rsidR="00B44459" w:rsidRPr="007A7825" w:rsidRDefault="00F80E19" w:rsidP="009C3059">
      <w:pPr>
        <w:pStyle w:val="ListParagraph"/>
        <w:spacing w:after="0" w:line="360" w:lineRule="auto"/>
        <w:ind w:left="360"/>
        <w:rPr>
          <w:sz w:val="24"/>
          <w:szCs w:val="24"/>
        </w:rPr>
      </w:pPr>
      <w:r w:rsidRPr="007A7825">
        <w:rPr>
          <w:sz w:val="24"/>
          <w:szCs w:val="24"/>
        </w:rPr>
        <w:t xml:space="preserve">point these out to students if you have not already done so. Explain the author puts those structures in to make it easier to keep </w:t>
      </w:r>
    </w:p>
    <w:p w:rsidR="00B44459" w:rsidRPr="007A7825" w:rsidRDefault="00F80E19" w:rsidP="009C3059">
      <w:pPr>
        <w:pStyle w:val="ListParagraph"/>
        <w:spacing w:after="0" w:line="360" w:lineRule="auto"/>
        <w:ind w:left="360"/>
        <w:rPr>
          <w:sz w:val="24"/>
          <w:szCs w:val="24"/>
        </w:rPr>
      </w:pPr>
      <w:r w:rsidRPr="007A7825">
        <w:rPr>
          <w:sz w:val="24"/>
          <w:szCs w:val="24"/>
        </w:rPr>
        <w:t xml:space="preserve">track of all the </w:t>
      </w:r>
      <w:proofErr w:type="gramStart"/>
      <w:r w:rsidRPr="007A7825">
        <w:rPr>
          <w:sz w:val="24"/>
          <w:szCs w:val="24"/>
        </w:rPr>
        <w:t>information, and</w:t>
      </w:r>
      <w:proofErr w:type="gramEnd"/>
      <w:r w:rsidRPr="007A7825">
        <w:rPr>
          <w:sz w:val="24"/>
          <w:szCs w:val="24"/>
        </w:rPr>
        <w:t xml:space="preserve"> tell them you expect them to notice and use text structures in the future.</w:t>
      </w:r>
    </w:p>
    <w:p w:rsidR="0078715E" w:rsidRDefault="0078715E" w:rsidP="009C3059">
      <w:pPr>
        <w:spacing w:after="0" w:line="360" w:lineRule="auto"/>
        <w:contextualSpacing/>
        <w:rPr>
          <w:sz w:val="24"/>
          <w:szCs w:val="24"/>
        </w:rPr>
      </w:pPr>
    </w:p>
    <w:p w:rsidR="0078715E" w:rsidRPr="003A5876" w:rsidRDefault="0078715E" w:rsidP="009C305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Rereading for Fluency—Choral Reading</w:t>
      </w:r>
    </w:p>
    <w:p w:rsidR="0078715E" w:rsidRDefault="0078715E" w:rsidP="009C3059">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Choose a passage from the selection, and read it aloud to students as they follow along in their books.  Model appropriate pacing and expression.  Then have students read aloud the same passage chorally with you.  Point out to students how punctuation helps you with phrasing, such as pausing briefly for a comma.</w:t>
      </w:r>
    </w:p>
    <w:p w:rsidR="00B11D29" w:rsidRDefault="00B11D29" w:rsidP="0078715E">
      <w:pPr>
        <w:spacing w:after="0" w:line="360" w:lineRule="auto"/>
        <w:ind w:left="360"/>
        <w:rPr>
          <w:rFonts w:asciiTheme="minorHAnsi" w:hAnsiTheme="minorHAnsi" w:cstheme="minorHAnsi"/>
          <w:sz w:val="24"/>
          <w:szCs w:val="24"/>
        </w:rPr>
        <w:sectPr w:rsidR="00B11D29">
          <w:headerReference w:type="default" r:id="rId8"/>
          <w:pgSz w:w="15840" w:h="12240" w:orient="landscape"/>
          <w:pgMar w:top="144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F5062" w:rsidRPr="009C3059" w:rsidRDefault="009C3059" w:rsidP="009C3059">
      <w:pPr>
        <w:spacing w:after="0" w:line="360" w:lineRule="auto"/>
        <w:contextualSpacing/>
        <w:rPr>
          <w:rFonts w:asciiTheme="minorHAnsi" w:hAnsiTheme="minorHAnsi"/>
          <w:sz w:val="24"/>
          <w:szCs w:val="28"/>
        </w:rPr>
      </w:pPr>
      <w:r w:rsidRPr="009C3059">
        <w:rPr>
          <w:rFonts w:asciiTheme="minorHAnsi" w:hAnsiTheme="minorHAnsi"/>
          <w:sz w:val="24"/>
          <w:szCs w:val="28"/>
        </w:rPr>
        <w:lastRenderedPageBreak/>
        <w:t>Name</w:t>
      </w:r>
      <w:r w:rsidRPr="009C3059">
        <w:rPr>
          <w:rFonts w:asciiTheme="minorHAnsi" w:hAnsiTheme="minorHAnsi"/>
          <w:sz w:val="24"/>
          <w:szCs w:val="28"/>
        </w:rPr>
        <w:tab/>
      </w:r>
      <w:r w:rsidR="001F5062" w:rsidRPr="009C3059">
        <w:rPr>
          <w:rFonts w:asciiTheme="minorHAnsi" w:hAnsiTheme="minorHAnsi"/>
          <w:sz w:val="24"/>
          <w:szCs w:val="28"/>
        </w:rPr>
        <w:t>_______________________</w:t>
      </w:r>
      <w:r>
        <w:rPr>
          <w:rFonts w:asciiTheme="minorHAnsi" w:hAnsiTheme="minorHAnsi"/>
          <w:sz w:val="24"/>
          <w:szCs w:val="28"/>
        </w:rPr>
        <w:t>_____________________</w:t>
      </w:r>
      <w:r w:rsidR="001F5062" w:rsidRPr="009C3059">
        <w:rPr>
          <w:rFonts w:asciiTheme="minorHAnsi" w:hAnsiTheme="minorHAnsi"/>
          <w:sz w:val="24"/>
          <w:szCs w:val="28"/>
        </w:rPr>
        <w:t>_</w:t>
      </w:r>
      <w:r>
        <w:rPr>
          <w:rFonts w:asciiTheme="minorHAnsi" w:hAnsiTheme="minorHAnsi"/>
          <w:sz w:val="24"/>
          <w:szCs w:val="28"/>
        </w:rPr>
        <w:tab/>
        <w:t>Date _________________</w:t>
      </w:r>
    </w:p>
    <w:p w:rsidR="009C3059" w:rsidRDefault="009C3059" w:rsidP="009C3059">
      <w:pPr>
        <w:spacing w:after="0" w:line="360" w:lineRule="auto"/>
        <w:contextualSpacing/>
        <w:jc w:val="center"/>
        <w:rPr>
          <w:rFonts w:asciiTheme="minorHAnsi" w:hAnsiTheme="minorHAnsi"/>
          <w:b/>
          <w:sz w:val="24"/>
          <w:szCs w:val="28"/>
        </w:rPr>
      </w:pPr>
    </w:p>
    <w:p w:rsidR="00B11D29" w:rsidRPr="009C3059" w:rsidRDefault="001F5062" w:rsidP="009C3059">
      <w:pPr>
        <w:spacing w:after="0" w:line="360" w:lineRule="auto"/>
        <w:contextualSpacing/>
        <w:jc w:val="center"/>
        <w:rPr>
          <w:rFonts w:asciiTheme="minorHAnsi" w:hAnsiTheme="minorHAnsi" w:cstheme="minorHAnsi"/>
          <w:sz w:val="28"/>
          <w:szCs w:val="24"/>
        </w:rPr>
      </w:pPr>
      <w:r w:rsidRPr="009C3059">
        <w:rPr>
          <w:rFonts w:asciiTheme="minorHAnsi" w:hAnsiTheme="minorHAnsi"/>
          <w:b/>
          <w:sz w:val="28"/>
          <w:szCs w:val="28"/>
        </w:rPr>
        <w:t>“</w:t>
      </w:r>
      <w:r w:rsidR="009C3059">
        <w:rPr>
          <w:rFonts w:asciiTheme="minorHAnsi" w:hAnsiTheme="minorHAnsi"/>
          <w:b/>
          <w:sz w:val="28"/>
          <w:szCs w:val="28"/>
        </w:rPr>
        <w:t>The Olympic Games:</w:t>
      </w:r>
      <w:r w:rsidRPr="009C3059">
        <w:rPr>
          <w:rFonts w:asciiTheme="minorHAnsi" w:hAnsiTheme="minorHAnsi"/>
          <w:b/>
          <w:sz w:val="28"/>
          <w:szCs w:val="28"/>
        </w:rPr>
        <w:t xml:space="preserve"> Where Heroes Are Made”</w:t>
      </w:r>
    </w:p>
    <w:p w:rsidR="0078715E" w:rsidRPr="009C3059" w:rsidRDefault="0078715E" w:rsidP="009C3059">
      <w:pPr>
        <w:spacing w:after="0" w:line="360" w:lineRule="auto"/>
        <w:contextualSpacing/>
        <w:rPr>
          <w:rFonts w:asciiTheme="minorHAnsi" w:hAnsiTheme="minorHAnsi"/>
          <w:sz w:val="24"/>
          <w:szCs w:val="24"/>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Why did Baron de Coubertin encourage the world t</w:t>
      </w:r>
      <w:r w:rsidR="009C3059">
        <w:rPr>
          <w:rFonts w:asciiTheme="minorHAnsi" w:hAnsiTheme="minorHAnsi"/>
          <w:sz w:val="24"/>
          <w:szCs w:val="28"/>
        </w:rPr>
        <w:t>o bring back the Olympic Games?</w:t>
      </w:r>
      <w:r w:rsidRPr="009C3059">
        <w:rPr>
          <w:rFonts w:asciiTheme="minorHAnsi" w:hAnsiTheme="minorHAnsi"/>
          <w:sz w:val="24"/>
          <w:szCs w:val="28"/>
        </w:rPr>
        <w:t xml:space="preserve"> </w:t>
      </w:r>
      <w:r w:rsidR="009C3059">
        <w:rPr>
          <w:rFonts w:asciiTheme="minorHAnsi" w:hAnsiTheme="minorHAnsi"/>
          <w:sz w:val="24"/>
          <w:szCs w:val="28"/>
        </w:rPr>
        <w:t xml:space="preserve">(Pg. </w:t>
      </w:r>
      <w:r w:rsidRPr="009C3059">
        <w:rPr>
          <w:rFonts w:asciiTheme="minorHAnsi" w:hAnsiTheme="minorHAnsi"/>
          <w:sz w:val="24"/>
          <w:szCs w:val="28"/>
        </w:rPr>
        <w:t>134)</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When and where were the original Olympic games held</w:t>
      </w:r>
      <w:r w:rsidR="009C3059">
        <w:rPr>
          <w:rFonts w:asciiTheme="minorHAnsi" w:hAnsiTheme="minorHAnsi"/>
          <w:sz w:val="24"/>
          <w:szCs w:val="28"/>
        </w:rPr>
        <w:t>?</w:t>
      </w:r>
      <w:r w:rsidRPr="009C3059">
        <w:rPr>
          <w:rFonts w:asciiTheme="minorHAnsi" w:hAnsiTheme="minorHAnsi"/>
          <w:sz w:val="24"/>
          <w:szCs w:val="28"/>
        </w:rPr>
        <w:t xml:space="preserve">  How do we know?</w:t>
      </w:r>
      <w:r w:rsidR="009C3059">
        <w:rPr>
          <w:rFonts w:asciiTheme="minorHAnsi" w:hAnsiTheme="minorHAnsi"/>
          <w:sz w:val="24"/>
          <w:szCs w:val="28"/>
        </w:rPr>
        <w:t xml:space="preserve"> (Pg. 134)</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sz w:val="24"/>
          <w:szCs w:val="28"/>
        </w:rPr>
      </w:pPr>
      <w:r w:rsidRPr="009C3059">
        <w:rPr>
          <w:rFonts w:asciiTheme="minorHAnsi" w:hAnsiTheme="minorHAnsi"/>
          <w:sz w:val="24"/>
          <w:szCs w:val="28"/>
        </w:rPr>
        <w:t xml:space="preserve">In what way is the Olympic Flag a symbol for what the Games are supposed to do for people all over the world? </w:t>
      </w:r>
      <w:r w:rsidR="009C3059">
        <w:rPr>
          <w:rFonts w:asciiTheme="minorHAnsi" w:hAnsiTheme="minorHAnsi"/>
          <w:sz w:val="24"/>
          <w:szCs w:val="28"/>
        </w:rPr>
        <w:t xml:space="preserve">(Pg. </w:t>
      </w:r>
      <w:r w:rsidR="00073145" w:rsidRPr="009C3059">
        <w:rPr>
          <w:rFonts w:asciiTheme="minorHAnsi" w:hAnsiTheme="minorHAnsi"/>
          <w:sz w:val="24"/>
          <w:szCs w:val="28"/>
        </w:rPr>
        <w:t>134)</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What happens first, second and last duri</w:t>
      </w:r>
      <w:r w:rsidR="009C3059">
        <w:rPr>
          <w:rFonts w:asciiTheme="minorHAnsi" w:hAnsiTheme="minorHAnsi"/>
          <w:sz w:val="24"/>
          <w:szCs w:val="28"/>
        </w:rPr>
        <w:t>ng the parade of nations?  (Pg.</w:t>
      </w:r>
      <w:r w:rsidRPr="009C3059">
        <w:rPr>
          <w:rFonts w:asciiTheme="minorHAnsi" w:hAnsiTheme="minorHAnsi"/>
          <w:sz w:val="24"/>
          <w:szCs w:val="28"/>
        </w:rPr>
        <w:t xml:space="preserve"> 136)</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sz w:val="24"/>
          <w:szCs w:val="28"/>
        </w:rPr>
      </w:pPr>
      <w:r w:rsidRPr="009C3059">
        <w:rPr>
          <w:rFonts w:asciiTheme="minorHAnsi" w:hAnsiTheme="minorHAnsi"/>
          <w:sz w:val="24"/>
          <w:szCs w:val="28"/>
        </w:rPr>
        <w:t>How have the Olympics grown since the fi</w:t>
      </w:r>
      <w:r w:rsidR="009C3059">
        <w:rPr>
          <w:rFonts w:asciiTheme="minorHAnsi" w:hAnsiTheme="minorHAnsi"/>
          <w:sz w:val="24"/>
          <w:szCs w:val="28"/>
        </w:rPr>
        <w:t>rst modern Games in 1896?  (Pg.</w:t>
      </w:r>
      <w:r w:rsidRPr="009C3059">
        <w:rPr>
          <w:rFonts w:asciiTheme="minorHAnsi" w:hAnsiTheme="minorHAnsi"/>
          <w:sz w:val="24"/>
          <w:szCs w:val="28"/>
        </w:rPr>
        <w:t xml:space="preserve"> 136)</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lastRenderedPageBreak/>
        <w:t>How does the Olympic torc</w:t>
      </w:r>
      <w:r w:rsidR="009C3059">
        <w:rPr>
          <w:rFonts w:asciiTheme="minorHAnsi" w:hAnsiTheme="minorHAnsi"/>
          <w:sz w:val="24"/>
          <w:szCs w:val="28"/>
        </w:rPr>
        <w:t>h arrive at the Olympics?  (Pg.</w:t>
      </w:r>
      <w:r w:rsidRPr="009C3059">
        <w:rPr>
          <w:rFonts w:asciiTheme="minorHAnsi" w:hAnsiTheme="minorHAnsi"/>
          <w:sz w:val="24"/>
          <w:szCs w:val="28"/>
        </w:rPr>
        <w:t xml:space="preserve"> 137)</w:t>
      </w:r>
    </w:p>
    <w:p w:rsidR="00073145" w:rsidRPr="009C3059" w:rsidRDefault="00073145" w:rsidP="009C3059">
      <w:pPr>
        <w:spacing w:after="0" w:line="360" w:lineRule="auto"/>
        <w:contextualSpacing/>
        <w:rPr>
          <w:rFonts w:asciiTheme="minorHAnsi" w:hAnsiTheme="minorHAnsi"/>
          <w:sz w:val="24"/>
          <w:szCs w:val="28"/>
        </w:rPr>
      </w:pPr>
    </w:p>
    <w:p w:rsidR="009C3059" w:rsidRDefault="009C3059" w:rsidP="009C3059">
      <w:pPr>
        <w:spacing w:after="0" w:line="360" w:lineRule="auto"/>
        <w:contextualSpacing/>
        <w:rPr>
          <w:rFonts w:asciiTheme="minorHAnsi" w:hAnsiTheme="minorHAnsi"/>
          <w:sz w:val="24"/>
          <w:szCs w:val="28"/>
        </w:rPr>
      </w:pPr>
    </w:p>
    <w:p w:rsidR="009C3059" w:rsidRDefault="009C3059"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What oath do t</w:t>
      </w:r>
      <w:r w:rsidR="009C3059">
        <w:rPr>
          <w:rFonts w:asciiTheme="minorHAnsi" w:hAnsiTheme="minorHAnsi"/>
          <w:sz w:val="24"/>
          <w:szCs w:val="28"/>
        </w:rPr>
        <w:t>he Olympic athletes take?  (Pg.</w:t>
      </w:r>
      <w:r w:rsidRPr="009C3059">
        <w:rPr>
          <w:rFonts w:asciiTheme="minorHAnsi" w:hAnsiTheme="minorHAnsi"/>
          <w:sz w:val="24"/>
          <w:szCs w:val="28"/>
        </w:rPr>
        <w:t xml:space="preserve"> 137)</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What details from Evelyn Ashford’s early track career help yo</w:t>
      </w:r>
      <w:r w:rsidR="009C3059">
        <w:rPr>
          <w:rFonts w:asciiTheme="minorHAnsi" w:hAnsiTheme="minorHAnsi"/>
          <w:sz w:val="24"/>
          <w:szCs w:val="28"/>
        </w:rPr>
        <w:t>u know she was very fast?  (Pg.</w:t>
      </w:r>
      <w:r w:rsidRPr="009C3059">
        <w:rPr>
          <w:rFonts w:asciiTheme="minorHAnsi" w:hAnsiTheme="minorHAnsi"/>
          <w:sz w:val="24"/>
          <w:szCs w:val="28"/>
        </w:rPr>
        <w:t xml:space="preserve"> 139)</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How did Michael Johnson ma</w:t>
      </w:r>
      <w:r w:rsidR="009C3059">
        <w:rPr>
          <w:rFonts w:asciiTheme="minorHAnsi" w:hAnsiTheme="minorHAnsi"/>
          <w:sz w:val="24"/>
          <w:szCs w:val="28"/>
        </w:rPr>
        <w:t>ke running history twice?  (Pg.</w:t>
      </w:r>
      <w:r w:rsidRPr="009C3059">
        <w:rPr>
          <w:rFonts w:asciiTheme="minorHAnsi" w:hAnsiTheme="minorHAnsi"/>
          <w:sz w:val="24"/>
          <w:szCs w:val="28"/>
        </w:rPr>
        <w:t xml:space="preserve"> 140)</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color w:val="000000" w:themeColor="text1"/>
          <w:sz w:val="24"/>
          <w:szCs w:val="28"/>
        </w:rPr>
        <w:t>What is a stroke in swimming? Explain how swimming strokes are connected to the changes in how swimming events in the first modern Games are very diffe</w:t>
      </w:r>
      <w:r w:rsidR="009C3059">
        <w:rPr>
          <w:rFonts w:asciiTheme="minorHAnsi" w:hAnsiTheme="minorHAnsi"/>
          <w:color w:val="000000" w:themeColor="text1"/>
          <w:sz w:val="24"/>
          <w:szCs w:val="28"/>
        </w:rPr>
        <w:t>rent from those of today.  (Pg.</w:t>
      </w:r>
      <w:r w:rsidRPr="009C3059">
        <w:rPr>
          <w:rFonts w:asciiTheme="minorHAnsi" w:hAnsiTheme="minorHAnsi"/>
          <w:color w:val="000000" w:themeColor="text1"/>
          <w:sz w:val="24"/>
          <w:szCs w:val="28"/>
        </w:rPr>
        <w:t xml:space="preserve"> 141) </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lastRenderedPageBreak/>
        <w:t>What details does the author include to let readers know that Mark Spitz was a special swimmer even before he we</w:t>
      </w:r>
      <w:r w:rsidR="009C3059">
        <w:rPr>
          <w:rFonts w:asciiTheme="minorHAnsi" w:hAnsiTheme="minorHAnsi"/>
          <w:sz w:val="24"/>
          <w:szCs w:val="28"/>
        </w:rPr>
        <w:t>nt to his first Olympics?  (Pg.</w:t>
      </w:r>
      <w:r w:rsidRPr="009C3059">
        <w:rPr>
          <w:rFonts w:asciiTheme="minorHAnsi" w:hAnsiTheme="minorHAnsi"/>
          <w:sz w:val="24"/>
          <w:szCs w:val="28"/>
        </w:rPr>
        <w:t xml:space="preserve"> 142)</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 xml:space="preserve">What did Lenny </w:t>
      </w:r>
      <w:proofErr w:type="spellStart"/>
      <w:r w:rsidRPr="009C3059">
        <w:rPr>
          <w:rFonts w:asciiTheme="minorHAnsi" w:hAnsiTheme="minorHAnsi"/>
          <w:sz w:val="24"/>
          <w:szCs w:val="28"/>
        </w:rPr>
        <w:t>Krayzelburg</w:t>
      </w:r>
      <w:proofErr w:type="spellEnd"/>
      <w:r w:rsidRPr="009C3059">
        <w:rPr>
          <w:rFonts w:asciiTheme="minorHAnsi" w:hAnsiTheme="minorHAnsi"/>
          <w:sz w:val="24"/>
          <w:szCs w:val="28"/>
        </w:rPr>
        <w:t xml:space="preserve"> accomplish a</w:t>
      </w:r>
      <w:r w:rsidR="009C3059">
        <w:rPr>
          <w:rFonts w:asciiTheme="minorHAnsi" w:hAnsiTheme="minorHAnsi"/>
          <w:sz w:val="24"/>
          <w:szCs w:val="28"/>
        </w:rPr>
        <w:t>t the 2000 Sydney games?  (Pg.</w:t>
      </w:r>
      <w:r w:rsidRPr="009C3059">
        <w:rPr>
          <w:rFonts w:asciiTheme="minorHAnsi" w:hAnsiTheme="minorHAnsi"/>
          <w:sz w:val="24"/>
          <w:szCs w:val="28"/>
        </w:rPr>
        <w:t xml:space="preserve"> 143)</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9C3059" w:rsidRDefault="009C3059"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 xml:space="preserve">What are some of the new sports that have been added to the Olympics over the </w:t>
      </w:r>
      <w:r w:rsidR="009C3059">
        <w:rPr>
          <w:rFonts w:asciiTheme="minorHAnsi" w:hAnsiTheme="minorHAnsi"/>
          <w:sz w:val="24"/>
          <w:szCs w:val="28"/>
        </w:rPr>
        <w:t xml:space="preserve">years?  (Pg. </w:t>
      </w:r>
      <w:r w:rsidRPr="009C3059">
        <w:rPr>
          <w:rFonts w:asciiTheme="minorHAnsi" w:hAnsiTheme="minorHAnsi"/>
          <w:sz w:val="24"/>
          <w:szCs w:val="28"/>
        </w:rPr>
        <w:t>144)</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 xml:space="preserve">What happens to the Olympic flag </w:t>
      </w:r>
      <w:r w:rsidR="009C3059">
        <w:rPr>
          <w:rFonts w:asciiTheme="minorHAnsi" w:hAnsiTheme="minorHAnsi"/>
          <w:sz w:val="24"/>
          <w:szCs w:val="28"/>
        </w:rPr>
        <w:t>at the closing ceremony?  (Pg.</w:t>
      </w:r>
      <w:r w:rsidRPr="009C3059">
        <w:rPr>
          <w:rFonts w:asciiTheme="minorHAnsi" w:hAnsiTheme="minorHAnsi"/>
          <w:sz w:val="24"/>
          <w:szCs w:val="28"/>
        </w:rPr>
        <w:t>146)</w:t>
      </w: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073145" w:rsidRPr="009C3059" w:rsidRDefault="00073145" w:rsidP="009C3059">
      <w:pPr>
        <w:spacing w:after="0" w:line="360" w:lineRule="auto"/>
        <w:contextualSpacing/>
        <w:rPr>
          <w:rFonts w:asciiTheme="minorHAnsi" w:hAnsiTheme="minorHAnsi"/>
          <w:sz w:val="24"/>
          <w:szCs w:val="28"/>
        </w:rPr>
      </w:pPr>
    </w:p>
    <w:p w:rsidR="003C4060" w:rsidRPr="009C3059" w:rsidRDefault="003C4060" w:rsidP="009C3059">
      <w:pPr>
        <w:pStyle w:val="ListParagraph"/>
        <w:numPr>
          <w:ilvl w:val="0"/>
          <w:numId w:val="14"/>
        </w:numPr>
        <w:spacing w:after="0" w:line="360" w:lineRule="auto"/>
        <w:rPr>
          <w:rFonts w:asciiTheme="minorHAnsi" w:hAnsiTheme="minorHAnsi" w:cs="Calibri"/>
          <w:sz w:val="24"/>
          <w:szCs w:val="28"/>
        </w:rPr>
      </w:pPr>
      <w:r w:rsidRPr="009C3059">
        <w:rPr>
          <w:rFonts w:asciiTheme="minorHAnsi" w:hAnsiTheme="minorHAnsi"/>
          <w:sz w:val="24"/>
          <w:szCs w:val="28"/>
        </w:rPr>
        <w:t>What is the cr</w:t>
      </w:r>
      <w:r w:rsidR="009C3059">
        <w:rPr>
          <w:rFonts w:asciiTheme="minorHAnsi" w:hAnsiTheme="minorHAnsi"/>
          <w:sz w:val="24"/>
          <w:szCs w:val="28"/>
        </w:rPr>
        <w:t xml:space="preserve">eed of the Olympic Games? (Pg. </w:t>
      </w:r>
      <w:r w:rsidRPr="009C3059">
        <w:rPr>
          <w:rFonts w:asciiTheme="minorHAnsi" w:hAnsiTheme="minorHAnsi"/>
          <w:sz w:val="24"/>
          <w:szCs w:val="28"/>
        </w:rPr>
        <w:t>146)</w:t>
      </w:r>
    </w:p>
    <w:p w:rsidR="009C5D65" w:rsidRDefault="009C5D65">
      <w:pPr>
        <w:spacing w:after="0" w:line="240" w:lineRule="auto"/>
        <w:rPr>
          <w:rFonts w:asciiTheme="minorHAnsi" w:hAnsiTheme="minorHAnsi"/>
          <w:sz w:val="24"/>
          <w:szCs w:val="28"/>
        </w:rPr>
      </w:pPr>
      <w:r>
        <w:rPr>
          <w:rFonts w:asciiTheme="minorHAnsi" w:hAnsiTheme="minorHAnsi"/>
          <w:sz w:val="24"/>
          <w:szCs w:val="28"/>
        </w:rPr>
        <w:br w:type="page"/>
      </w:r>
    </w:p>
    <w:p w:rsidR="009C5D65" w:rsidRPr="00C35538" w:rsidRDefault="009C5D65" w:rsidP="009C5D65">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9C5D65" w:rsidRPr="00887983" w:rsidRDefault="009C5D65" w:rsidP="009C5D65">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rsidR="009C5D65" w:rsidRPr="00BB4479" w:rsidRDefault="009C5D65" w:rsidP="009C5D65">
      <w:pPr>
        <w:rPr>
          <w:rFonts w:cstheme="minorHAnsi"/>
          <w:b/>
          <w:sz w:val="28"/>
          <w:szCs w:val="28"/>
        </w:rPr>
      </w:pPr>
      <w:r w:rsidRPr="00C35538">
        <w:rPr>
          <w:rFonts w:cstheme="minorHAnsi"/>
          <w:b/>
          <w:sz w:val="28"/>
          <w:szCs w:val="28"/>
        </w:rPr>
        <w:t xml:space="preserve">Before the reading:  </w:t>
      </w:r>
    </w:p>
    <w:p w:rsidR="009C5D65" w:rsidRPr="00C35538" w:rsidRDefault="009C5D65" w:rsidP="009C5D65">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9C5D65" w:rsidRPr="00C35538" w:rsidRDefault="009C5D65" w:rsidP="009C5D65">
      <w:pPr>
        <w:pStyle w:val="ListParagraph"/>
        <w:rPr>
          <w:rFonts w:cstheme="minorHAnsi"/>
        </w:rPr>
      </w:pPr>
    </w:p>
    <w:p w:rsidR="009C5D65" w:rsidRDefault="009C5D65" w:rsidP="009C5D65">
      <w:pPr>
        <w:pStyle w:val="ListParagraph"/>
        <w:numPr>
          <w:ilvl w:val="0"/>
          <w:numId w:val="19"/>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rsidR="009C5D65" w:rsidRPr="00C35538" w:rsidRDefault="009C5D65" w:rsidP="009C5D65">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9C5D65" w:rsidRDefault="009C5D65" w:rsidP="009C5D65">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9C5D65" w:rsidRDefault="009C5D65" w:rsidP="009C5D65">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9C5D65" w:rsidRDefault="009C5D65" w:rsidP="009C5D65">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rsidR="009C5D65" w:rsidRDefault="009C5D65" w:rsidP="009C5D65">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9C5D65" w:rsidRDefault="009C5D65" w:rsidP="009C5D65">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rsidR="009C5D65" w:rsidRDefault="009C5D65" w:rsidP="009C5D65">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2" w:name="_Hlk525125549"/>
    </w:p>
    <w:p w:rsidR="009C5D65" w:rsidRPr="00887983" w:rsidRDefault="009C5D65" w:rsidP="009C5D65">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rsidR="009C5D65" w:rsidRPr="00BA3B4C" w:rsidRDefault="009C5D65" w:rsidP="009C5D65">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9C5D65" w:rsidRDefault="009C5D65" w:rsidP="009C5D65">
      <w:pPr>
        <w:pStyle w:val="ListParagraph"/>
        <w:ind w:left="1440"/>
        <w:rPr>
          <w:rFonts w:cstheme="minorHAnsi"/>
        </w:rPr>
      </w:pPr>
    </w:p>
    <w:p w:rsidR="009C5D65" w:rsidRPr="00580EBE" w:rsidRDefault="009C5D65" w:rsidP="009C5D65">
      <w:pPr>
        <w:pStyle w:val="ListParagraph"/>
        <w:numPr>
          <w:ilvl w:val="0"/>
          <w:numId w:val="18"/>
        </w:numPr>
        <w:spacing w:after="160" w:line="254" w:lineRule="auto"/>
        <w:rPr>
          <w:rFonts w:cstheme="minorHAnsi"/>
        </w:rPr>
      </w:pPr>
      <w:r w:rsidRPr="00580EBE">
        <w:rPr>
          <w:rFonts w:cstheme="minorHAnsi"/>
        </w:rPr>
        <w:lastRenderedPageBreak/>
        <w:t xml:space="preserve">Use graphic organizers to help introduce content. </w:t>
      </w:r>
    </w:p>
    <w:p w:rsidR="009C5D65" w:rsidRDefault="009C5D65" w:rsidP="009C5D65">
      <w:pPr>
        <w:pStyle w:val="ListParagraph"/>
        <w:rPr>
          <w:rFonts w:cstheme="minorHAnsi"/>
          <w:b/>
        </w:rPr>
      </w:pPr>
    </w:p>
    <w:p w:rsidR="009C5D65" w:rsidRDefault="009C5D65" w:rsidP="009C5D65">
      <w:pPr>
        <w:pStyle w:val="ListParagraph"/>
        <w:rPr>
          <w:rFonts w:cstheme="minorHAnsi"/>
          <w:b/>
        </w:rPr>
      </w:pPr>
      <w:r>
        <w:rPr>
          <w:rFonts w:cstheme="minorHAnsi"/>
          <w:b/>
        </w:rPr>
        <w:t xml:space="preserve">Examples of Activities:  </w:t>
      </w:r>
    </w:p>
    <w:p w:rsidR="009C5D65" w:rsidRPr="00580EBE" w:rsidRDefault="009C5D65" w:rsidP="009C5D65">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9C5D65" w:rsidRPr="00580EBE" w:rsidRDefault="009C5D65" w:rsidP="009C5D65">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9C5D65" w:rsidRPr="00BB4479" w:rsidRDefault="009C5D65" w:rsidP="009C5D65">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9C5D65" w:rsidRDefault="009C5D65" w:rsidP="009C5D65">
      <w:pPr>
        <w:pStyle w:val="ListParagraph"/>
        <w:rPr>
          <w:rFonts w:cstheme="minorHAnsi"/>
        </w:rPr>
      </w:pPr>
    </w:p>
    <w:p w:rsidR="009C5D65" w:rsidRDefault="009C5D65" w:rsidP="009C5D65">
      <w:pPr>
        <w:rPr>
          <w:rFonts w:cstheme="minorHAnsi"/>
          <w:b/>
        </w:rPr>
      </w:pPr>
      <w:r w:rsidRPr="00580EBE">
        <w:rPr>
          <w:rFonts w:cstheme="minorHAnsi"/>
          <w:b/>
          <w:sz w:val="28"/>
          <w:szCs w:val="28"/>
        </w:rPr>
        <w:t>During reading</w:t>
      </w:r>
      <w:r>
        <w:rPr>
          <w:rFonts w:cstheme="minorHAnsi"/>
          <w:b/>
        </w:rPr>
        <w:t xml:space="preserve">:  </w:t>
      </w:r>
    </w:p>
    <w:p w:rsidR="009C5D65" w:rsidRDefault="009C5D65" w:rsidP="009C5D65">
      <w:pPr>
        <w:pStyle w:val="ListParagraph"/>
        <w:rPr>
          <w:rFonts w:cstheme="minorHAnsi"/>
        </w:rPr>
      </w:pPr>
    </w:p>
    <w:p w:rsidR="009C5D65" w:rsidRDefault="009C5D65" w:rsidP="009C5D65">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9C5D65" w:rsidRDefault="009C5D65" w:rsidP="009C5D65">
      <w:pPr>
        <w:pStyle w:val="ListParagraph"/>
        <w:rPr>
          <w:rFonts w:cstheme="minorHAnsi"/>
        </w:rPr>
      </w:pPr>
    </w:p>
    <w:p w:rsidR="009C5D65" w:rsidRDefault="009C5D65" w:rsidP="009C5D65">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9C5D65" w:rsidRDefault="009C5D65" w:rsidP="009C5D65">
      <w:pPr>
        <w:pStyle w:val="ListParagraph"/>
        <w:rPr>
          <w:rFonts w:cstheme="minorHAnsi"/>
        </w:rPr>
      </w:pPr>
    </w:p>
    <w:p w:rsidR="009C5D65" w:rsidRDefault="009C5D65" w:rsidP="009C5D65">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9C5D65" w:rsidRDefault="009C5D65" w:rsidP="009C5D65">
      <w:pPr>
        <w:pStyle w:val="ListParagraph"/>
        <w:rPr>
          <w:rFonts w:cstheme="minorHAnsi"/>
        </w:rPr>
      </w:pPr>
    </w:p>
    <w:p w:rsidR="009C5D65" w:rsidRDefault="009C5D65" w:rsidP="009C5D65">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9C5D65" w:rsidRDefault="009C5D65" w:rsidP="009C5D65">
      <w:pPr>
        <w:pStyle w:val="ListParagraph"/>
        <w:rPr>
          <w:rFonts w:cstheme="minorHAnsi"/>
        </w:rPr>
      </w:pPr>
    </w:p>
    <w:p w:rsidR="009C5D65" w:rsidRPr="002822BB" w:rsidRDefault="009C5D65" w:rsidP="009C5D65">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9C5D65" w:rsidRDefault="009C5D65" w:rsidP="009C5D65">
      <w:pPr>
        <w:pStyle w:val="ListParagraph"/>
        <w:rPr>
          <w:rFonts w:cstheme="minorHAnsi"/>
          <w:b/>
        </w:rPr>
      </w:pPr>
      <w:r>
        <w:rPr>
          <w:rFonts w:cstheme="minorHAnsi"/>
          <w:b/>
        </w:rPr>
        <w:t xml:space="preserve">Examples of Activities:  </w:t>
      </w:r>
    </w:p>
    <w:p w:rsidR="009C5D65" w:rsidRDefault="009C5D65" w:rsidP="009C5D65">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rsidR="009C5D65" w:rsidRDefault="009C5D65" w:rsidP="009C5D65">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rsidR="009C5D65" w:rsidRDefault="009C5D65" w:rsidP="009C5D65">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rsidR="009C5D65" w:rsidRDefault="009C5D65" w:rsidP="009C5D65">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9C5D65" w:rsidRDefault="009C5D65" w:rsidP="009C5D65">
      <w:pPr>
        <w:pStyle w:val="ListParagraph"/>
        <w:rPr>
          <w:rFonts w:cstheme="minorHAnsi"/>
        </w:rPr>
      </w:pPr>
    </w:p>
    <w:p w:rsidR="009C5D65" w:rsidRDefault="009C5D65" w:rsidP="009C5D65">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rsidR="009C5D65" w:rsidRDefault="009C5D65" w:rsidP="009C5D65">
      <w:pPr>
        <w:pStyle w:val="ListParagraph"/>
        <w:rPr>
          <w:rFonts w:cstheme="minorHAnsi"/>
        </w:rPr>
      </w:pPr>
      <w:r>
        <w:rPr>
          <w:rFonts w:cstheme="minorHAnsi"/>
          <w:b/>
        </w:rPr>
        <w:t>Examples of Activities:</w:t>
      </w:r>
      <w:r>
        <w:rPr>
          <w:rFonts w:cstheme="minorHAnsi"/>
        </w:rPr>
        <w:t xml:space="preserve">  </w:t>
      </w:r>
    </w:p>
    <w:p w:rsidR="009C5D65" w:rsidRDefault="009C5D65" w:rsidP="009C5D65">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9C5D65" w:rsidRDefault="009C5D65" w:rsidP="009C5D65">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9C5D65" w:rsidRPr="003A0E41" w:rsidRDefault="009C5D65" w:rsidP="009C5D65">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rsidR="009C5D65" w:rsidRDefault="009C5D65" w:rsidP="009C5D65">
      <w:pPr>
        <w:pStyle w:val="ListParagraph"/>
        <w:numPr>
          <w:ilvl w:val="0"/>
          <w:numId w:val="15"/>
        </w:numPr>
        <w:spacing w:after="160" w:line="254" w:lineRule="auto"/>
        <w:rPr>
          <w:rFonts w:cstheme="minorHAnsi"/>
        </w:rPr>
      </w:pPr>
      <w:r>
        <w:rPr>
          <w:rFonts w:cstheme="minorHAnsi"/>
        </w:rPr>
        <w:lastRenderedPageBreak/>
        <w:t>Utilize any illustrations or text features that come with the story or passage to better understand the reading.</w:t>
      </w:r>
    </w:p>
    <w:p w:rsidR="009C5D65" w:rsidRDefault="009C5D65" w:rsidP="009C5D65">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9C5D65" w:rsidRPr="0059018A" w:rsidRDefault="009C5D65" w:rsidP="009C5D65">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rsidR="009C5D65" w:rsidRPr="00782445" w:rsidRDefault="009C5D65" w:rsidP="009C5D65">
      <w:pPr>
        <w:pStyle w:val="ListParagraph"/>
        <w:rPr>
          <w:rFonts w:cstheme="minorHAnsi"/>
          <w:b/>
        </w:rPr>
      </w:pPr>
    </w:p>
    <w:p w:rsidR="009C5D65" w:rsidRPr="00FA3362" w:rsidRDefault="009C5D65" w:rsidP="009C5D65">
      <w:pPr>
        <w:rPr>
          <w:rFonts w:cstheme="minorHAnsi"/>
          <w:b/>
          <w:sz w:val="28"/>
          <w:szCs w:val="28"/>
        </w:rPr>
      </w:pPr>
      <w:r w:rsidRPr="00FA3362">
        <w:rPr>
          <w:rFonts w:cstheme="minorHAnsi"/>
          <w:b/>
          <w:sz w:val="28"/>
          <w:szCs w:val="28"/>
        </w:rPr>
        <w:t xml:space="preserve">After reading:  </w:t>
      </w:r>
    </w:p>
    <w:p w:rsidR="009C5D65" w:rsidRDefault="009C5D65" w:rsidP="009C5D65">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9C5D65" w:rsidRPr="00A63EAE" w:rsidRDefault="009C5D65" w:rsidP="009C5D65">
      <w:pPr>
        <w:pStyle w:val="ListParagraph"/>
        <w:spacing w:line="256" w:lineRule="auto"/>
        <w:rPr>
          <w:rFonts w:cstheme="minorHAnsi"/>
        </w:rPr>
      </w:pPr>
    </w:p>
    <w:p w:rsidR="009C5D65" w:rsidRDefault="009C5D65" w:rsidP="009C5D65">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9C5D65" w:rsidRDefault="009C5D65" w:rsidP="009C5D65">
      <w:pPr>
        <w:pStyle w:val="ListParagraph"/>
        <w:rPr>
          <w:rFonts w:cstheme="minorHAnsi"/>
        </w:rPr>
      </w:pPr>
    </w:p>
    <w:p w:rsidR="009C5D65" w:rsidRPr="00FA3362" w:rsidRDefault="009C5D65" w:rsidP="009C5D65">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9C5D65" w:rsidRDefault="009C5D65" w:rsidP="009C5D65">
      <w:pPr>
        <w:pStyle w:val="ListParagraph"/>
        <w:rPr>
          <w:rFonts w:cstheme="minorHAnsi"/>
        </w:rPr>
      </w:pPr>
    </w:p>
    <w:p w:rsidR="009C5D65" w:rsidRPr="00FA3362" w:rsidRDefault="009C5D65" w:rsidP="009C5D65">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rsidR="009C5D65" w:rsidRPr="00FA3362" w:rsidRDefault="009C5D65" w:rsidP="009C5D65">
      <w:pPr>
        <w:pStyle w:val="ListParagraph"/>
        <w:rPr>
          <w:rFonts w:cstheme="minorHAnsi"/>
          <w:b/>
        </w:rPr>
      </w:pPr>
    </w:p>
    <w:p w:rsidR="009C5D65" w:rsidRPr="00FA3362" w:rsidRDefault="009C5D65" w:rsidP="009C5D65">
      <w:pPr>
        <w:pStyle w:val="ListParagraph"/>
        <w:rPr>
          <w:rFonts w:cstheme="minorHAnsi"/>
          <w:b/>
        </w:rPr>
      </w:pPr>
      <w:r w:rsidRPr="00FA3362">
        <w:rPr>
          <w:rFonts w:cstheme="minorHAnsi"/>
          <w:b/>
        </w:rPr>
        <w:t xml:space="preserve">Examples of activities: </w:t>
      </w:r>
    </w:p>
    <w:p w:rsidR="009C5D65" w:rsidRDefault="009C5D65" w:rsidP="009C5D65">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9C5D65" w:rsidRDefault="009C5D65" w:rsidP="009C5D65">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rsidR="009C5D65" w:rsidRDefault="009C5D65" w:rsidP="009C5D65">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9C5D65" w:rsidRDefault="009C5D65" w:rsidP="009C5D65">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9C5D65" w:rsidRPr="00AC4FB6" w:rsidRDefault="009C5D65" w:rsidP="009C5D65">
      <w:pPr>
        <w:pStyle w:val="ListParagraph"/>
        <w:ind w:left="1440"/>
        <w:rPr>
          <w:rFonts w:cstheme="minorHAnsi"/>
        </w:rPr>
      </w:pPr>
    </w:p>
    <w:p w:rsidR="009C5D65" w:rsidRDefault="009C5D65" w:rsidP="009C5D65">
      <w:pPr>
        <w:pStyle w:val="ListParagraph"/>
        <w:numPr>
          <w:ilvl w:val="0"/>
          <w:numId w:val="16"/>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rsidR="009C5D65" w:rsidRPr="00A63EAE" w:rsidRDefault="009C5D65" w:rsidP="009C5D65">
      <w:pPr>
        <w:pStyle w:val="ListParagraph"/>
        <w:rPr>
          <w:rFonts w:cstheme="minorHAnsi"/>
        </w:rPr>
      </w:pPr>
    </w:p>
    <w:p w:rsidR="009C5D65" w:rsidRDefault="009C5D65" w:rsidP="009C5D65">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rsidR="009C5D65" w:rsidRDefault="009C5D65" w:rsidP="009C5D65">
      <w:pPr>
        <w:pStyle w:val="ListParagraph"/>
        <w:rPr>
          <w:rFonts w:cstheme="minorHAnsi"/>
          <w:b/>
        </w:rPr>
      </w:pPr>
    </w:p>
    <w:p w:rsidR="009C5D65" w:rsidRDefault="009C5D65" w:rsidP="009C5D65">
      <w:pPr>
        <w:pStyle w:val="ListParagraph"/>
        <w:rPr>
          <w:rFonts w:cstheme="minorHAnsi"/>
        </w:rPr>
      </w:pPr>
      <w:r>
        <w:rPr>
          <w:rFonts w:cstheme="minorHAnsi"/>
          <w:b/>
        </w:rPr>
        <w:t>Examples of Activities:</w:t>
      </w:r>
      <w:r>
        <w:rPr>
          <w:rFonts w:cstheme="minorHAnsi"/>
        </w:rPr>
        <w:t xml:space="preserve"> </w:t>
      </w:r>
    </w:p>
    <w:p w:rsidR="009C5D65" w:rsidRDefault="009C5D65" w:rsidP="009C5D65">
      <w:pPr>
        <w:pStyle w:val="ListParagraph"/>
        <w:numPr>
          <w:ilvl w:val="0"/>
          <w:numId w:val="24"/>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9C5D65" w:rsidRDefault="009C5D65" w:rsidP="009C5D65">
      <w:pPr>
        <w:pStyle w:val="ListParagraph"/>
        <w:numPr>
          <w:ilvl w:val="0"/>
          <w:numId w:val="24"/>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rsidR="009C5D65" w:rsidRDefault="009C5D65" w:rsidP="009C5D65">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9C5D65" w:rsidRPr="00911037" w:rsidRDefault="009C5D65" w:rsidP="009C5D65">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rsidR="009C5D65" w:rsidRDefault="009C5D65" w:rsidP="009C5D65">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8A1CA8" w:rsidRPr="009C3059" w:rsidRDefault="008A1CA8" w:rsidP="009C3059">
      <w:pPr>
        <w:spacing w:after="0" w:line="360" w:lineRule="auto"/>
        <w:contextualSpacing/>
        <w:rPr>
          <w:rFonts w:asciiTheme="minorHAnsi" w:hAnsiTheme="minorHAnsi"/>
          <w:sz w:val="24"/>
          <w:szCs w:val="28"/>
        </w:rPr>
      </w:pPr>
      <w:bookmarkStart w:id="6" w:name="_GoBack"/>
      <w:bookmarkEnd w:id="6"/>
    </w:p>
    <w:sectPr w:rsidR="008A1CA8" w:rsidRPr="009C3059" w:rsidSect="007A7825">
      <w:pgSz w:w="12240" w:h="15840" w:code="1"/>
      <w:pgMar w:top="1440" w:right="994"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617" w:rsidRDefault="00AF6617" w:rsidP="007C5C7E">
      <w:pPr>
        <w:spacing w:after="0" w:line="240" w:lineRule="auto"/>
      </w:pPr>
      <w:r>
        <w:separator/>
      </w:r>
    </w:p>
  </w:endnote>
  <w:endnote w:type="continuationSeparator" w:id="0">
    <w:p w:rsidR="00AF6617" w:rsidRDefault="00AF661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617" w:rsidRDefault="00AF6617" w:rsidP="007C5C7E">
      <w:pPr>
        <w:spacing w:after="0" w:line="240" w:lineRule="auto"/>
      </w:pPr>
      <w:r>
        <w:separator/>
      </w:r>
    </w:p>
  </w:footnote>
  <w:footnote w:type="continuationSeparator" w:id="0">
    <w:p w:rsidR="00AF6617" w:rsidRDefault="00AF6617"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710" w:rsidRDefault="009C3059" w:rsidP="001034D9">
    <w:pPr>
      <w:pStyle w:val="Header"/>
      <w:jc w:val="center"/>
    </w:pPr>
    <w:r>
      <w:t>Houghton Mifflin Harcourt</w:t>
    </w:r>
    <w:r w:rsidR="00883710">
      <w:tab/>
    </w:r>
    <w:r>
      <w:t>Trophies - 2005</w:t>
    </w:r>
    <w:r w:rsidR="00883710">
      <w:tab/>
      <w:t>Grade 3</w:t>
    </w:r>
  </w:p>
  <w:p w:rsidR="00883710" w:rsidRDefault="00883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635C5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4C6BA5"/>
    <w:multiLevelType w:val="hybridMultilevel"/>
    <w:tmpl w:val="635C5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56543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5"/>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6"/>
  </w:num>
  <w:num w:numId="13">
    <w:abstractNumId w:val="25"/>
  </w:num>
  <w:num w:numId="14">
    <w:abstractNumId w:val="7"/>
  </w:num>
  <w:num w:numId="15">
    <w:abstractNumId w:val="4"/>
  </w:num>
  <w:num w:numId="16">
    <w:abstractNumId w:val="10"/>
  </w:num>
  <w:num w:numId="17">
    <w:abstractNumId w:val="21"/>
  </w:num>
  <w:num w:numId="18">
    <w:abstractNumId w:val="20"/>
  </w:num>
  <w:num w:numId="19">
    <w:abstractNumId w:val="1"/>
  </w:num>
  <w:num w:numId="20">
    <w:abstractNumId w:val="3"/>
  </w:num>
  <w:num w:numId="21">
    <w:abstractNumId w:val="24"/>
  </w:num>
  <w:num w:numId="22">
    <w:abstractNumId w:val="8"/>
  </w:num>
  <w:num w:numId="23">
    <w:abstractNumId w:val="26"/>
  </w:num>
  <w:num w:numId="24">
    <w:abstractNumId w:val="17"/>
  </w:num>
  <w:num w:numId="25">
    <w:abstractNumId w:val="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593F"/>
    <w:rsid w:val="0001737D"/>
    <w:rsid w:val="00023430"/>
    <w:rsid w:val="00026D6A"/>
    <w:rsid w:val="000601D8"/>
    <w:rsid w:val="000629C6"/>
    <w:rsid w:val="00073145"/>
    <w:rsid w:val="0007569E"/>
    <w:rsid w:val="000778D6"/>
    <w:rsid w:val="00081A99"/>
    <w:rsid w:val="000827B8"/>
    <w:rsid w:val="00085E10"/>
    <w:rsid w:val="000936CF"/>
    <w:rsid w:val="000941F7"/>
    <w:rsid w:val="00094C23"/>
    <w:rsid w:val="00097DA0"/>
    <w:rsid w:val="000A38E8"/>
    <w:rsid w:val="000B21CE"/>
    <w:rsid w:val="000B5786"/>
    <w:rsid w:val="000C0D19"/>
    <w:rsid w:val="000F27C2"/>
    <w:rsid w:val="001034D9"/>
    <w:rsid w:val="00112CAA"/>
    <w:rsid w:val="00136C0A"/>
    <w:rsid w:val="00144A4B"/>
    <w:rsid w:val="00147B6E"/>
    <w:rsid w:val="0015167F"/>
    <w:rsid w:val="00172736"/>
    <w:rsid w:val="00174578"/>
    <w:rsid w:val="00177848"/>
    <w:rsid w:val="0018264F"/>
    <w:rsid w:val="0018635B"/>
    <w:rsid w:val="00193EB0"/>
    <w:rsid w:val="0019746E"/>
    <w:rsid w:val="001C1D02"/>
    <w:rsid w:val="001D21F9"/>
    <w:rsid w:val="001E3145"/>
    <w:rsid w:val="001E322C"/>
    <w:rsid w:val="001F1840"/>
    <w:rsid w:val="001F3C10"/>
    <w:rsid w:val="001F5062"/>
    <w:rsid w:val="001F5C27"/>
    <w:rsid w:val="002269C7"/>
    <w:rsid w:val="002419AB"/>
    <w:rsid w:val="0024243D"/>
    <w:rsid w:val="00247713"/>
    <w:rsid w:val="00282A86"/>
    <w:rsid w:val="00286F6B"/>
    <w:rsid w:val="00291038"/>
    <w:rsid w:val="00293076"/>
    <w:rsid w:val="002A4C41"/>
    <w:rsid w:val="002A4F71"/>
    <w:rsid w:val="002C77A8"/>
    <w:rsid w:val="002C7BCD"/>
    <w:rsid w:val="002D1911"/>
    <w:rsid w:val="002D6904"/>
    <w:rsid w:val="002F4D99"/>
    <w:rsid w:val="00305893"/>
    <w:rsid w:val="00306548"/>
    <w:rsid w:val="00314691"/>
    <w:rsid w:val="00320A5A"/>
    <w:rsid w:val="003226F0"/>
    <w:rsid w:val="00337777"/>
    <w:rsid w:val="0034714B"/>
    <w:rsid w:val="00357D5B"/>
    <w:rsid w:val="00376309"/>
    <w:rsid w:val="00380C5E"/>
    <w:rsid w:val="00382434"/>
    <w:rsid w:val="003A5876"/>
    <w:rsid w:val="003C4060"/>
    <w:rsid w:val="003C4B0D"/>
    <w:rsid w:val="003C7DD6"/>
    <w:rsid w:val="003E0AAA"/>
    <w:rsid w:val="0040724A"/>
    <w:rsid w:val="00410C8C"/>
    <w:rsid w:val="004268A6"/>
    <w:rsid w:val="00427CC6"/>
    <w:rsid w:val="00433701"/>
    <w:rsid w:val="004339F9"/>
    <w:rsid w:val="0044775C"/>
    <w:rsid w:val="00450529"/>
    <w:rsid w:val="00452A1F"/>
    <w:rsid w:val="00457964"/>
    <w:rsid w:val="00460915"/>
    <w:rsid w:val="004661F5"/>
    <w:rsid w:val="00487CD9"/>
    <w:rsid w:val="00490A8E"/>
    <w:rsid w:val="004A47B4"/>
    <w:rsid w:val="004B2372"/>
    <w:rsid w:val="004B44E1"/>
    <w:rsid w:val="004B5189"/>
    <w:rsid w:val="004B53C1"/>
    <w:rsid w:val="004B6CF6"/>
    <w:rsid w:val="004D3BFD"/>
    <w:rsid w:val="004D4480"/>
    <w:rsid w:val="004D76ED"/>
    <w:rsid w:val="00501EB3"/>
    <w:rsid w:val="00514D41"/>
    <w:rsid w:val="00517258"/>
    <w:rsid w:val="005222B3"/>
    <w:rsid w:val="00540B60"/>
    <w:rsid w:val="00540D75"/>
    <w:rsid w:val="00545861"/>
    <w:rsid w:val="005464AA"/>
    <w:rsid w:val="00551164"/>
    <w:rsid w:val="005560CF"/>
    <w:rsid w:val="00557D31"/>
    <w:rsid w:val="005733D6"/>
    <w:rsid w:val="0058463C"/>
    <w:rsid w:val="00585417"/>
    <w:rsid w:val="0059136E"/>
    <w:rsid w:val="00591B5B"/>
    <w:rsid w:val="00591DB4"/>
    <w:rsid w:val="00592615"/>
    <w:rsid w:val="0059587F"/>
    <w:rsid w:val="00595C59"/>
    <w:rsid w:val="005A4437"/>
    <w:rsid w:val="005A7620"/>
    <w:rsid w:val="005B5FBB"/>
    <w:rsid w:val="005B6C42"/>
    <w:rsid w:val="005C389D"/>
    <w:rsid w:val="005D1D0D"/>
    <w:rsid w:val="005D59BF"/>
    <w:rsid w:val="005E3D86"/>
    <w:rsid w:val="005F445E"/>
    <w:rsid w:val="005F6F91"/>
    <w:rsid w:val="006056E0"/>
    <w:rsid w:val="006110F6"/>
    <w:rsid w:val="00665863"/>
    <w:rsid w:val="00666CD4"/>
    <w:rsid w:val="0067410B"/>
    <w:rsid w:val="006745BE"/>
    <w:rsid w:val="006974C8"/>
    <w:rsid w:val="006A0D76"/>
    <w:rsid w:val="006B4055"/>
    <w:rsid w:val="006C33EE"/>
    <w:rsid w:val="006E002D"/>
    <w:rsid w:val="006F03E1"/>
    <w:rsid w:val="006F1DF9"/>
    <w:rsid w:val="00702ACA"/>
    <w:rsid w:val="007068E3"/>
    <w:rsid w:val="00707DDC"/>
    <w:rsid w:val="00711F4B"/>
    <w:rsid w:val="0071580F"/>
    <w:rsid w:val="00723A87"/>
    <w:rsid w:val="00733F7C"/>
    <w:rsid w:val="007531E8"/>
    <w:rsid w:val="0078715E"/>
    <w:rsid w:val="007A7825"/>
    <w:rsid w:val="007B449E"/>
    <w:rsid w:val="007C1EF1"/>
    <w:rsid w:val="007C2CF3"/>
    <w:rsid w:val="007C5C7E"/>
    <w:rsid w:val="007F6C43"/>
    <w:rsid w:val="00813997"/>
    <w:rsid w:val="00816EE6"/>
    <w:rsid w:val="0082475F"/>
    <w:rsid w:val="00824B9B"/>
    <w:rsid w:val="00830E05"/>
    <w:rsid w:val="008310A6"/>
    <w:rsid w:val="00841C15"/>
    <w:rsid w:val="008437BA"/>
    <w:rsid w:val="008517EB"/>
    <w:rsid w:val="0085224F"/>
    <w:rsid w:val="0085399D"/>
    <w:rsid w:val="00853B87"/>
    <w:rsid w:val="0086257F"/>
    <w:rsid w:val="008706DF"/>
    <w:rsid w:val="008717B2"/>
    <w:rsid w:val="00882A85"/>
    <w:rsid w:val="00883710"/>
    <w:rsid w:val="00884601"/>
    <w:rsid w:val="008A1CA8"/>
    <w:rsid w:val="008A3ED3"/>
    <w:rsid w:val="008A5A37"/>
    <w:rsid w:val="008B0124"/>
    <w:rsid w:val="008C792A"/>
    <w:rsid w:val="008D30C9"/>
    <w:rsid w:val="008E06A0"/>
    <w:rsid w:val="008E2FB2"/>
    <w:rsid w:val="00903447"/>
    <w:rsid w:val="0091778A"/>
    <w:rsid w:val="009211D6"/>
    <w:rsid w:val="00922685"/>
    <w:rsid w:val="0093038E"/>
    <w:rsid w:val="0093253E"/>
    <w:rsid w:val="0093474C"/>
    <w:rsid w:val="00937426"/>
    <w:rsid w:val="00940943"/>
    <w:rsid w:val="0095234C"/>
    <w:rsid w:val="00966D73"/>
    <w:rsid w:val="0096758B"/>
    <w:rsid w:val="00970D74"/>
    <w:rsid w:val="00986747"/>
    <w:rsid w:val="00996E3A"/>
    <w:rsid w:val="009A574D"/>
    <w:rsid w:val="009B08A6"/>
    <w:rsid w:val="009B2F14"/>
    <w:rsid w:val="009B4A2E"/>
    <w:rsid w:val="009C3059"/>
    <w:rsid w:val="009C5D65"/>
    <w:rsid w:val="009D602B"/>
    <w:rsid w:val="009E1960"/>
    <w:rsid w:val="009E6E94"/>
    <w:rsid w:val="00A32132"/>
    <w:rsid w:val="00A412AE"/>
    <w:rsid w:val="00A4516C"/>
    <w:rsid w:val="00A5306B"/>
    <w:rsid w:val="00A74BCC"/>
    <w:rsid w:val="00A803B0"/>
    <w:rsid w:val="00AA2685"/>
    <w:rsid w:val="00AB0370"/>
    <w:rsid w:val="00AC0831"/>
    <w:rsid w:val="00AC67AC"/>
    <w:rsid w:val="00AC7623"/>
    <w:rsid w:val="00AD119E"/>
    <w:rsid w:val="00AD155A"/>
    <w:rsid w:val="00AE187D"/>
    <w:rsid w:val="00AE5B70"/>
    <w:rsid w:val="00AF6459"/>
    <w:rsid w:val="00AF6617"/>
    <w:rsid w:val="00B0000C"/>
    <w:rsid w:val="00B02353"/>
    <w:rsid w:val="00B02726"/>
    <w:rsid w:val="00B11D29"/>
    <w:rsid w:val="00B13FBF"/>
    <w:rsid w:val="00B3627E"/>
    <w:rsid w:val="00B44459"/>
    <w:rsid w:val="00B44D3C"/>
    <w:rsid w:val="00B458C7"/>
    <w:rsid w:val="00B474EF"/>
    <w:rsid w:val="00B859A2"/>
    <w:rsid w:val="00B9763E"/>
    <w:rsid w:val="00BA6F7A"/>
    <w:rsid w:val="00BA7C86"/>
    <w:rsid w:val="00BD05E9"/>
    <w:rsid w:val="00BF7E8F"/>
    <w:rsid w:val="00C47912"/>
    <w:rsid w:val="00C47B24"/>
    <w:rsid w:val="00C57421"/>
    <w:rsid w:val="00C6107E"/>
    <w:rsid w:val="00C62ECC"/>
    <w:rsid w:val="00C653C8"/>
    <w:rsid w:val="00C67BC6"/>
    <w:rsid w:val="00C82CD2"/>
    <w:rsid w:val="00C858D2"/>
    <w:rsid w:val="00C933FA"/>
    <w:rsid w:val="00CA07EF"/>
    <w:rsid w:val="00CA218E"/>
    <w:rsid w:val="00CA2C3B"/>
    <w:rsid w:val="00CA42F6"/>
    <w:rsid w:val="00CC51A2"/>
    <w:rsid w:val="00CD3C10"/>
    <w:rsid w:val="00CD6B7F"/>
    <w:rsid w:val="00CF3DCC"/>
    <w:rsid w:val="00D02ECF"/>
    <w:rsid w:val="00D06B42"/>
    <w:rsid w:val="00D140AD"/>
    <w:rsid w:val="00D25924"/>
    <w:rsid w:val="00D31703"/>
    <w:rsid w:val="00D50B26"/>
    <w:rsid w:val="00D570B9"/>
    <w:rsid w:val="00D60A33"/>
    <w:rsid w:val="00D7209C"/>
    <w:rsid w:val="00D8665D"/>
    <w:rsid w:val="00D91E95"/>
    <w:rsid w:val="00D93269"/>
    <w:rsid w:val="00DA19B8"/>
    <w:rsid w:val="00DA3D90"/>
    <w:rsid w:val="00DA55BE"/>
    <w:rsid w:val="00DA6AE5"/>
    <w:rsid w:val="00DA7942"/>
    <w:rsid w:val="00DE3617"/>
    <w:rsid w:val="00DE3817"/>
    <w:rsid w:val="00DF0DAD"/>
    <w:rsid w:val="00E15093"/>
    <w:rsid w:val="00E15478"/>
    <w:rsid w:val="00E22959"/>
    <w:rsid w:val="00E36BBA"/>
    <w:rsid w:val="00E40674"/>
    <w:rsid w:val="00E44C8B"/>
    <w:rsid w:val="00E52213"/>
    <w:rsid w:val="00E52EE4"/>
    <w:rsid w:val="00E652DA"/>
    <w:rsid w:val="00E66EE4"/>
    <w:rsid w:val="00E7112C"/>
    <w:rsid w:val="00E773E6"/>
    <w:rsid w:val="00E80B0B"/>
    <w:rsid w:val="00E82F54"/>
    <w:rsid w:val="00EB35DE"/>
    <w:rsid w:val="00EB4332"/>
    <w:rsid w:val="00EB5D08"/>
    <w:rsid w:val="00EB5D5C"/>
    <w:rsid w:val="00ED4528"/>
    <w:rsid w:val="00F06013"/>
    <w:rsid w:val="00F26634"/>
    <w:rsid w:val="00F37E68"/>
    <w:rsid w:val="00F53AB2"/>
    <w:rsid w:val="00F543EA"/>
    <w:rsid w:val="00F66127"/>
    <w:rsid w:val="00F80E19"/>
    <w:rsid w:val="00F8197E"/>
    <w:rsid w:val="00F87EC0"/>
    <w:rsid w:val="00F93D68"/>
    <w:rsid w:val="00F94157"/>
    <w:rsid w:val="00F975B9"/>
    <w:rsid w:val="00F97E90"/>
    <w:rsid w:val="00FA3194"/>
    <w:rsid w:val="00FA7067"/>
    <w:rsid w:val="00FB2380"/>
    <w:rsid w:val="00FB4389"/>
    <w:rsid w:val="00FC0021"/>
    <w:rsid w:val="00FD095D"/>
    <w:rsid w:val="00FD1C82"/>
    <w:rsid w:val="00FD33F8"/>
    <w:rsid w:val="00FE1449"/>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NormalWeb">
    <w:name w:val="Normal (Web)"/>
    <w:basedOn w:val="Normal"/>
    <w:uiPriority w:val="99"/>
    <w:semiHidden/>
    <w:unhideWhenUsed/>
    <w:rsid w:val="00D60A3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60A33"/>
    <w:rPr>
      <w:b/>
      <w:bCs/>
    </w:rPr>
  </w:style>
  <w:style w:type="character" w:styleId="CommentReference">
    <w:name w:val="annotation reference"/>
    <w:basedOn w:val="DefaultParagraphFont"/>
    <w:uiPriority w:val="99"/>
    <w:semiHidden/>
    <w:unhideWhenUsed/>
    <w:rsid w:val="0018264F"/>
    <w:rPr>
      <w:sz w:val="16"/>
      <w:szCs w:val="16"/>
    </w:rPr>
  </w:style>
  <w:style w:type="paragraph" w:styleId="CommentText">
    <w:name w:val="annotation text"/>
    <w:basedOn w:val="Normal"/>
    <w:link w:val="CommentTextChar"/>
    <w:uiPriority w:val="99"/>
    <w:semiHidden/>
    <w:unhideWhenUsed/>
    <w:rsid w:val="0018264F"/>
    <w:pPr>
      <w:spacing w:line="240" w:lineRule="auto"/>
    </w:pPr>
    <w:rPr>
      <w:sz w:val="20"/>
      <w:szCs w:val="20"/>
    </w:rPr>
  </w:style>
  <w:style w:type="character" w:customStyle="1" w:styleId="CommentTextChar">
    <w:name w:val="Comment Text Char"/>
    <w:basedOn w:val="DefaultParagraphFont"/>
    <w:link w:val="CommentText"/>
    <w:uiPriority w:val="99"/>
    <w:semiHidden/>
    <w:rsid w:val="0018264F"/>
  </w:style>
  <w:style w:type="paragraph" w:styleId="CommentSubject">
    <w:name w:val="annotation subject"/>
    <w:basedOn w:val="CommentText"/>
    <w:next w:val="CommentText"/>
    <w:link w:val="CommentSubjectChar"/>
    <w:uiPriority w:val="99"/>
    <w:semiHidden/>
    <w:unhideWhenUsed/>
    <w:rsid w:val="0018264F"/>
    <w:rPr>
      <w:b/>
      <w:bCs/>
    </w:rPr>
  </w:style>
  <w:style w:type="character" w:customStyle="1" w:styleId="CommentSubjectChar">
    <w:name w:val="Comment Subject Char"/>
    <w:basedOn w:val="CommentTextChar"/>
    <w:link w:val="CommentSubject"/>
    <w:uiPriority w:val="99"/>
    <w:semiHidden/>
    <w:rsid w:val="0018264F"/>
    <w:rPr>
      <w:b/>
      <w:bCs/>
    </w:rPr>
  </w:style>
  <w:style w:type="paragraph" w:styleId="Revision">
    <w:name w:val="Revision"/>
    <w:hidden/>
    <w:uiPriority w:val="99"/>
    <w:semiHidden/>
    <w:rsid w:val="000778D6"/>
    <w:rPr>
      <w:sz w:val="22"/>
      <w:szCs w:val="22"/>
    </w:rPr>
  </w:style>
  <w:style w:type="character" w:styleId="Hyperlink">
    <w:name w:val="Hyperlink"/>
    <w:basedOn w:val="DefaultParagraphFont"/>
    <w:uiPriority w:val="99"/>
    <w:unhideWhenUsed/>
    <w:rsid w:val="009C5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2193195">
      <w:bodyDiv w:val="1"/>
      <w:marLeft w:val="0"/>
      <w:marRight w:val="0"/>
      <w:marTop w:val="0"/>
      <w:marBottom w:val="0"/>
      <w:divBdr>
        <w:top w:val="none" w:sz="0" w:space="0" w:color="auto"/>
        <w:left w:val="none" w:sz="0" w:space="0" w:color="auto"/>
        <w:bottom w:val="none" w:sz="0" w:space="0" w:color="auto"/>
        <w:right w:val="none" w:sz="0" w:space="0" w:color="auto"/>
      </w:divBdr>
      <w:divsChild>
        <w:div w:id="202402254">
          <w:marLeft w:val="0"/>
          <w:marRight w:val="0"/>
          <w:marTop w:val="0"/>
          <w:marBottom w:val="0"/>
          <w:divBdr>
            <w:top w:val="none" w:sz="0" w:space="0" w:color="auto"/>
            <w:left w:val="none" w:sz="0" w:space="0" w:color="auto"/>
            <w:bottom w:val="none" w:sz="0" w:space="0" w:color="auto"/>
            <w:right w:val="none" w:sz="0" w:space="0" w:color="auto"/>
          </w:divBdr>
          <w:divsChild>
            <w:div w:id="1730180425">
              <w:marLeft w:val="0"/>
              <w:marRight w:val="0"/>
              <w:marTop w:val="0"/>
              <w:marBottom w:val="0"/>
              <w:divBdr>
                <w:top w:val="none" w:sz="0" w:space="0" w:color="auto"/>
                <w:left w:val="none" w:sz="0" w:space="0" w:color="auto"/>
                <w:bottom w:val="none" w:sz="0" w:space="0" w:color="auto"/>
                <w:right w:val="none" w:sz="0" w:space="0" w:color="auto"/>
              </w:divBdr>
              <w:divsChild>
                <w:div w:id="1465344269">
                  <w:marLeft w:val="0"/>
                  <w:marRight w:val="0"/>
                  <w:marTop w:val="0"/>
                  <w:marBottom w:val="0"/>
                  <w:divBdr>
                    <w:top w:val="none" w:sz="0" w:space="0" w:color="auto"/>
                    <w:left w:val="none" w:sz="0" w:space="0" w:color="auto"/>
                    <w:bottom w:val="none" w:sz="0" w:space="0" w:color="auto"/>
                    <w:right w:val="none" w:sz="0" w:space="0" w:color="auto"/>
                  </w:divBdr>
                  <w:divsChild>
                    <w:div w:id="318852417">
                      <w:marLeft w:val="0"/>
                      <w:marRight w:val="0"/>
                      <w:marTop w:val="0"/>
                      <w:marBottom w:val="0"/>
                      <w:divBdr>
                        <w:top w:val="none" w:sz="0" w:space="0" w:color="auto"/>
                        <w:left w:val="none" w:sz="0" w:space="0" w:color="auto"/>
                        <w:bottom w:val="none" w:sz="0" w:space="0" w:color="auto"/>
                        <w:right w:val="none" w:sz="0" w:space="0" w:color="auto"/>
                      </w:divBdr>
                      <w:divsChild>
                        <w:div w:id="1341733903">
                          <w:marLeft w:val="0"/>
                          <w:marRight w:val="0"/>
                          <w:marTop w:val="0"/>
                          <w:marBottom w:val="0"/>
                          <w:divBdr>
                            <w:top w:val="none" w:sz="0" w:space="0" w:color="auto"/>
                            <w:left w:val="none" w:sz="0" w:space="0" w:color="auto"/>
                            <w:bottom w:val="none" w:sz="0" w:space="0" w:color="auto"/>
                            <w:right w:val="none" w:sz="0" w:space="0" w:color="auto"/>
                          </w:divBdr>
                          <w:divsChild>
                            <w:div w:id="2134784420">
                              <w:marLeft w:val="0"/>
                              <w:marRight w:val="0"/>
                              <w:marTop w:val="0"/>
                              <w:marBottom w:val="0"/>
                              <w:divBdr>
                                <w:top w:val="none" w:sz="0" w:space="0" w:color="auto"/>
                                <w:left w:val="none" w:sz="0" w:space="0" w:color="auto"/>
                                <w:bottom w:val="none" w:sz="0" w:space="0" w:color="auto"/>
                                <w:right w:val="none" w:sz="0" w:space="0" w:color="auto"/>
                              </w:divBdr>
                              <w:divsChild>
                                <w:div w:id="490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302E-B8A2-4756-83DB-78D0FE96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2019-01-07T19:38:00Z</dcterms:created>
  <dcterms:modified xsi:type="dcterms:W3CDTF">2019-01-07T19:38:00Z</dcterms:modified>
</cp:coreProperties>
</file>