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1478" w14:textId="77777777" w:rsidR="001F1840" w:rsidRPr="00BD33CD" w:rsidRDefault="00177848" w:rsidP="001034D9">
      <w:pPr>
        <w:spacing w:after="0" w:line="360" w:lineRule="auto"/>
        <w:rPr>
          <w:rFonts w:asciiTheme="minorHAnsi" w:hAnsiTheme="minorHAnsi" w:cstheme="minorHAnsi"/>
          <w:sz w:val="28"/>
          <w:szCs w:val="32"/>
        </w:rPr>
      </w:pPr>
      <w:r w:rsidRPr="00BD33CD">
        <w:rPr>
          <w:rFonts w:asciiTheme="minorHAnsi" w:hAnsiTheme="minorHAnsi" w:cstheme="minorHAnsi"/>
          <w:sz w:val="28"/>
          <w:szCs w:val="32"/>
        </w:rPr>
        <w:t xml:space="preserve">Unit </w:t>
      </w:r>
      <w:r w:rsidR="00DD6BD9">
        <w:rPr>
          <w:rFonts w:asciiTheme="minorHAnsi" w:hAnsiTheme="minorHAnsi" w:cstheme="minorHAnsi"/>
          <w:sz w:val="28"/>
          <w:szCs w:val="32"/>
        </w:rPr>
        <w:t>1/</w:t>
      </w:r>
      <w:r w:rsidR="00A4779E" w:rsidRPr="00BD33CD">
        <w:rPr>
          <w:rFonts w:asciiTheme="minorHAnsi" w:hAnsiTheme="minorHAnsi" w:cstheme="minorHAnsi"/>
          <w:sz w:val="28"/>
          <w:szCs w:val="32"/>
        </w:rPr>
        <w:t>Week 1</w:t>
      </w:r>
    </w:p>
    <w:p w14:paraId="3BD3F312" w14:textId="77777777" w:rsidR="00144A4B" w:rsidRPr="00BD33CD" w:rsidRDefault="00177848" w:rsidP="001034D9">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Title:</w:t>
      </w:r>
      <w:r w:rsidR="00BD33CD" w:rsidRPr="00BD33CD">
        <w:rPr>
          <w:rFonts w:asciiTheme="minorHAnsi" w:hAnsiTheme="minorHAnsi" w:cstheme="minorHAnsi"/>
          <w:sz w:val="28"/>
          <w:szCs w:val="32"/>
        </w:rPr>
        <w:t xml:space="preserve"> </w:t>
      </w:r>
      <w:r w:rsidR="00A4779E" w:rsidRPr="00BD33CD">
        <w:rPr>
          <w:rFonts w:asciiTheme="minorHAnsi" w:hAnsiTheme="minorHAnsi" w:cstheme="minorHAnsi"/>
          <w:sz w:val="28"/>
          <w:szCs w:val="32"/>
        </w:rPr>
        <w:t>First Day Jitters</w:t>
      </w:r>
    </w:p>
    <w:p w14:paraId="4D20CB36" w14:textId="77777777" w:rsidR="00247713" w:rsidRPr="00BD33CD" w:rsidRDefault="0093038E" w:rsidP="001034D9">
      <w:pPr>
        <w:spacing w:after="0" w:line="360" w:lineRule="auto"/>
        <w:rPr>
          <w:rFonts w:asciiTheme="minorHAnsi" w:hAnsiTheme="minorHAnsi" w:cstheme="minorHAnsi"/>
          <w:b/>
          <w:sz w:val="28"/>
          <w:szCs w:val="24"/>
        </w:rPr>
      </w:pPr>
      <w:r w:rsidRPr="00BD33CD">
        <w:rPr>
          <w:rFonts w:asciiTheme="minorHAnsi" w:hAnsiTheme="minorHAnsi" w:cstheme="minorHAnsi"/>
          <w:sz w:val="28"/>
          <w:szCs w:val="32"/>
          <w:u w:val="single"/>
        </w:rPr>
        <w:t>Suggested Time</w:t>
      </w:r>
      <w:r w:rsidR="00144A4B" w:rsidRPr="00BD33CD">
        <w:rPr>
          <w:rFonts w:asciiTheme="minorHAnsi" w:hAnsiTheme="minorHAnsi" w:cstheme="minorHAnsi"/>
          <w:sz w:val="28"/>
          <w:szCs w:val="32"/>
          <w:u w:val="single"/>
        </w:rPr>
        <w:t>:</w:t>
      </w:r>
      <w:r w:rsidR="00C956B2">
        <w:rPr>
          <w:rFonts w:asciiTheme="minorHAnsi" w:hAnsiTheme="minorHAnsi" w:cstheme="minorHAnsi"/>
          <w:sz w:val="28"/>
          <w:szCs w:val="32"/>
        </w:rPr>
        <w:t xml:space="preserve"> </w:t>
      </w:r>
      <w:r w:rsidR="00A4779E" w:rsidRPr="00BD33CD">
        <w:rPr>
          <w:rFonts w:asciiTheme="minorHAnsi" w:hAnsiTheme="minorHAnsi" w:cstheme="minorHAnsi"/>
          <w:sz w:val="28"/>
          <w:szCs w:val="32"/>
        </w:rPr>
        <w:t>3</w:t>
      </w:r>
      <w:r w:rsidR="00B474EF" w:rsidRPr="00BD33CD">
        <w:rPr>
          <w:rFonts w:asciiTheme="minorHAnsi" w:hAnsiTheme="minorHAnsi" w:cstheme="minorHAnsi"/>
          <w:sz w:val="28"/>
          <w:szCs w:val="32"/>
        </w:rPr>
        <w:t xml:space="preserve"> days (</w:t>
      </w:r>
      <w:r w:rsidR="008D30C9" w:rsidRPr="00BD33CD">
        <w:rPr>
          <w:rFonts w:asciiTheme="minorHAnsi" w:hAnsiTheme="minorHAnsi" w:cstheme="minorHAnsi"/>
          <w:sz w:val="28"/>
          <w:szCs w:val="32"/>
        </w:rPr>
        <w:t>45</w:t>
      </w:r>
      <w:r w:rsidR="00B474EF" w:rsidRPr="00BD33CD">
        <w:rPr>
          <w:rFonts w:asciiTheme="minorHAnsi" w:hAnsiTheme="minorHAnsi" w:cstheme="minorHAnsi"/>
          <w:sz w:val="28"/>
          <w:szCs w:val="32"/>
        </w:rPr>
        <w:t xml:space="preserve"> minutes per day)</w:t>
      </w:r>
    </w:p>
    <w:p w14:paraId="7E20B001" w14:textId="77777777" w:rsidR="00CC51A2" w:rsidRPr="00BD33CD" w:rsidRDefault="001F1840" w:rsidP="000601D8">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Common Core ELA </w:t>
      </w:r>
      <w:r w:rsidR="00CC51A2" w:rsidRPr="00BD33CD">
        <w:rPr>
          <w:rFonts w:asciiTheme="minorHAnsi" w:hAnsiTheme="minorHAnsi" w:cstheme="minorHAnsi"/>
          <w:sz w:val="28"/>
          <w:szCs w:val="32"/>
          <w:u w:val="single"/>
        </w:rPr>
        <w:t>Standards</w:t>
      </w:r>
      <w:r w:rsidR="00BD33CD" w:rsidRPr="00BD33CD">
        <w:rPr>
          <w:rFonts w:asciiTheme="minorHAnsi" w:hAnsiTheme="minorHAnsi" w:cstheme="minorHAnsi"/>
          <w:sz w:val="28"/>
          <w:szCs w:val="32"/>
          <w:u w:val="single"/>
        </w:rPr>
        <w:t>:</w:t>
      </w:r>
      <w:r w:rsidR="00BD33CD" w:rsidRPr="00BD33CD">
        <w:rPr>
          <w:rFonts w:asciiTheme="minorHAnsi" w:hAnsiTheme="minorHAnsi" w:cstheme="minorHAnsi"/>
          <w:sz w:val="28"/>
          <w:szCs w:val="32"/>
        </w:rPr>
        <w:t xml:space="preserve"> </w:t>
      </w:r>
      <w:r w:rsidRPr="0010238C">
        <w:rPr>
          <w:rFonts w:asciiTheme="minorHAnsi" w:hAnsiTheme="minorHAnsi" w:cstheme="minorHAnsi"/>
          <w:sz w:val="28"/>
          <w:szCs w:val="32"/>
        </w:rPr>
        <w:t>RL.3.1</w:t>
      </w:r>
      <w:r w:rsidR="00805598" w:rsidRPr="0010238C">
        <w:rPr>
          <w:rFonts w:asciiTheme="minorHAnsi" w:hAnsiTheme="minorHAnsi" w:cstheme="minorHAnsi"/>
          <w:sz w:val="28"/>
          <w:szCs w:val="32"/>
        </w:rPr>
        <w:t>,</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3,</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4,</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5,</w:t>
      </w:r>
      <w:r w:rsidR="0010238C">
        <w:rPr>
          <w:rFonts w:asciiTheme="minorHAnsi" w:hAnsiTheme="minorHAnsi" w:cstheme="minorHAnsi"/>
          <w:sz w:val="28"/>
          <w:szCs w:val="32"/>
        </w:rPr>
        <w:t xml:space="preserve"> RL.3.</w:t>
      </w:r>
      <w:r w:rsidR="00E84F37" w:rsidRPr="0010238C">
        <w:rPr>
          <w:rFonts w:asciiTheme="minorHAnsi" w:hAnsiTheme="minorHAnsi" w:cstheme="minorHAnsi"/>
          <w:sz w:val="28"/>
          <w:szCs w:val="32"/>
        </w:rPr>
        <w:t>7</w:t>
      </w:r>
      <w:r w:rsidR="00234929" w:rsidRPr="0010238C">
        <w:rPr>
          <w:rFonts w:asciiTheme="minorHAnsi" w:hAnsiTheme="minorHAnsi" w:cstheme="minorHAnsi"/>
          <w:sz w:val="28"/>
          <w:szCs w:val="32"/>
        </w:rPr>
        <w:t>;</w:t>
      </w:r>
      <w:r w:rsidR="00805598" w:rsidRPr="0010238C">
        <w:rPr>
          <w:rFonts w:asciiTheme="minorHAnsi" w:hAnsiTheme="minorHAnsi" w:cstheme="minorHAnsi"/>
          <w:sz w:val="28"/>
          <w:szCs w:val="32"/>
        </w:rPr>
        <w:t xml:space="preserve"> </w:t>
      </w:r>
      <w:r w:rsidR="00234929" w:rsidRPr="0010238C">
        <w:rPr>
          <w:rFonts w:asciiTheme="minorHAnsi" w:hAnsiTheme="minorHAnsi" w:cstheme="minorHAnsi"/>
          <w:sz w:val="28"/>
          <w:szCs w:val="32"/>
        </w:rPr>
        <w:t>W.3.1,</w:t>
      </w:r>
      <w:r w:rsidR="0010238C">
        <w:rPr>
          <w:rFonts w:asciiTheme="minorHAnsi" w:hAnsiTheme="minorHAnsi" w:cstheme="minorHAnsi"/>
          <w:sz w:val="28"/>
          <w:szCs w:val="32"/>
        </w:rPr>
        <w:t xml:space="preserve"> W.3.</w:t>
      </w:r>
      <w:r w:rsidR="00234929" w:rsidRPr="0010238C">
        <w:rPr>
          <w:rFonts w:asciiTheme="minorHAnsi" w:hAnsiTheme="minorHAnsi" w:cstheme="minorHAnsi"/>
          <w:sz w:val="28"/>
          <w:szCs w:val="32"/>
        </w:rPr>
        <w:t>4,</w:t>
      </w:r>
      <w:r w:rsidR="0010238C">
        <w:rPr>
          <w:rFonts w:asciiTheme="minorHAnsi" w:hAnsiTheme="minorHAnsi" w:cstheme="minorHAnsi"/>
          <w:sz w:val="28"/>
          <w:szCs w:val="32"/>
        </w:rPr>
        <w:t xml:space="preserve"> W.3.</w:t>
      </w:r>
      <w:r w:rsidR="00234929" w:rsidRPr="0010238C">
        <w:rPr>
          <w:rFonts w:asciiTheme="minorHAnsi" w:hAnsiTheme="minorHAnsi" w:cstheme="minorHAnsi"/>
          <w:sz w:val="28"/>
          <w:szCs w:val="32"/>
        </w:rPr>
        <w:t>8 (optional assignment);</w:t>
      </w:r>
      <w:r w:rsidR="0010238C">
        <w:rPr>
          <w:rFonts w:asciiTheme="minorHAnsi" w:hAnsiTheme="minorHAnsi" w:cstheme="minorHAnsi"/>
          <w:sz w:val="28"/>
          <w:szCs w:val="32"/>
        </w:rPr>
        <w:t xml:space="preserve"> SL.3.1;</w:t>
      </w:r>
      <w:r w:rsidR="000601D8" w:rsidRPr="0010238C">
        <w:rPr>
          <w:rFonts w:asciiTheme="minorHAnsi" w:hAnsiTheme="minorHAnsi" w:cstheme="minorHAnsi"/>
          <w:sz w:val="28"/>
          <w:szCs w:val="32"/>
        </w:rPr>
        <w:t xml:space="preserve"> </w:t>
      </w:r>
      <w:r w:rsidR="0010238C">
        <w:rPr>
          <w:rFonts w:asciiTheme="minorHAnsi" w:hAnsiTheme="minorHAnsi" w:cstheme="minorHAnsi"/>
          <w:sz w:val="28"/>
          <w:szCs w:val="32"/>
        </w:rPr>
        <w:t xml:space="preserve">SL.3.2, SL.3.6; </w:t>
      </w:r>
      <w:r w:rsidR="00DB607E">
        <w:rPr>
          <w:rFonts w:asciiTheme="minorHAnsi" w:hAnsiTheme="minorHAnsi" w:cstheme="minorHAnsi"/>
          <w:sz w:val="28"/>
          <w:szCs w:val="32"/>
        </w:rPr>
        <w:t>L.3.1, L.3.2, L.3.4</w:t>
      </w:r>
    </w:p>
    <w:p w14:paraId="470D0AF4" w14:textId="77777777" w:rsidR="001034D9" w:rsidRPr="00BD33CD" w:rsidRDefault="001034D9" w:rsidP="001034D9">
      <w:pPr>
        <w:spacing w:after="0" w:line="360" w:lineRule="auto"/>
        <w:rPr>
          <w:rFonts w:asciiTheme="minorHAnsi" w:hAnsiTheme="minorHAnsi" w:cstheme="minorHAnsi"/>
          <w:sz w:val="28"/>
          <w:szCs w:val="32"/>
          <w:u w:val="single"/>
        </w:rPr>
      </w:pPr>
    </w:p>
    <w:p w14:paraId="5A69FE64" w14:textId="77777777" w:rsidR="001F1840" w:rsidRPr="00BD33CD" w:rsidRDefault="000B5786" w:rsidP="001034D9">
      <w:pPr>
        <w:spacing w:after="0"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Teacher </w:t>
      </w:r>
      <w:r w:rsidR="004D3BFD" w:rsidRPr="00BD33CD">
        <w:rPr>
          <w:rFonts w:asciiTheme="minorHAnsi" w:hAnsiTheme="minorHAnsi" w:cstheme="minorHAnsi"/>
          <w:sz w:val="28"/>
          <w:szCs w:val="32"/>
          <w:u w:val="single"/>
        </w:rPr>
        <w:t>Instructions</w:t>
      </w:r>
    </w:p>
    <w:p w14:paraId="2F5134AC" w14:textId="77777777" w:rsidR="00FB2380" w:rsidRPr="00BD33CD" w:rsidRDefault="00FB2380" w:rsidP="00FB2380">
      <w:pPr>
        <w:spacing w:after="0" w:line="360" w:lineRule="auto"/>
        <w:rPr>
          <w:rFonts w:asciiTheme="minorHAnsi" w:hAnsiTheme="minorHAnsi" w:cstheme="minorHAnsi"/>
          <w:i/>
          <w:sz w:val="24"/>
          <w:szCs w:val="24"/>
        </w:rPr>
      </w:pPr>
      <w:r w:rsidRPr="00BD33CD">
        <w:rPr>
          <w:rFonts w:asciiTheme="minorHAnsi" w:hAnsiTheme="minorHAnsi" w:cstheme="minorHAnsi"/>
          <w:i/>
          <w:sz w:val="24"/>
          <w:szCs w:val="24"/>
        </w:rPr>
        <w:t>Ref</w:t>
      </w:r>
      <w:r w:rsidR="0095234C" w:rsidRPr="00BD33CD">
        <w:rPr>
          <w:rFonts w:asciiTheme="minorHAnsi" w:hAnsiTheme="minorHAnsi" w:cstheme="minorHAnsi"/>
          <w:i/>
          <w:sz w:val="24"/>
          <w:szCs w:val="24"/>
        </w:rPr>
        <w:t>er to the Introduction for</w:t>
      </w:r>
      <w:r w:rsidRPr="00BD33CD">
        <w:rPr>
          <w:rFonts w:asciiTheme="minorHAnsi" w:hAnsiTheme="minorHAnsi" w:cstheme="minorHAnsi"/>
          <w:i/>
          <w:sz w:val="24"/>
          <w:szCs w:val="24"/>
        </w:rPr>
        <w:t xml:space="preserve"> </w:t>
      </w:r>
      <w:r w:rsidR="00CA07EF" w:rsidRPr="00BD33CD">
        <w:rPr>
          <w:rFonts w:asciiTheme="minorHAnsi" w:hAnsiTheme="minorHAnsi" w:cstheme="minorHAnsi"/>
          <w:i/>
          <w:sz w:val="24"/>
          <w:szCs w:val="24"/>
        </w:rPr>
        <w:t>further details</w:t>
      </w:r>
      <w:r w:rsidRPr="00BD33CD">
        <w:rPr>
          <w:rFonts w:asciiTheme="minorHAnsi" w:hAnsiTheme="minorHAnsi" w:cstheme="minorHAnsi"/>
          <w:i/>
          <w:sz w:val="24"/>
          <w:szCs w:val="24"/>
        </w:rPr>
        <w:t>.</w:t>
      </w:r>
    </w:p>
    <w:p w14:paraId="595E6501" w14:textId="77777777" w:rsidR="00FB2380" w:rsidRPr="00BD33CD" w:rsidRDefault="0095234C" w:rsidP="00FB2380">
      <w:pPr>
        <w:spacing w:after="0" w:line="360" w:lineRule="auto"/>
        <w:rPr>
          <w:rFonts w:asciiTheme="minorHAnsi" w:hAnsiTheme="minorHAnsi" w:cstheme="minorHAnsi"/>
          <w:b/>
          <w:sz w:val="24"/>
          <w:szCs w:val="24"/>
        </w:rPr>
      </w:pPr>
      <w:r w:rsidRPr="00BD33CD">
        <w:rPr>
          <w:rFonts w:asciiTheme="minorHAnsi" w:hAnsiTheme="minorHAnsi" w:cstheme="minorHAnsi"/>
          <w:b/>
          <w:sz w:val="24"/>
          <w:szCs w:val="24"/>
        </w:rPr>
        <w:t>Before Teaching</w:t>
      </w:r>
    </w:p>
    <w:p w14:paraId="1555ABE3" w14:textId="77777777" w:rsidR="004D3BFD" w:rsidRPr="00BD33CD" w:rsidRDefault="001F1840"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 xml:space="preserve">Read the Big Ideas and </w:t>
      </w:r>
      <w:r w:rsidR="007C5C7E" w:rsidRPr="00BD33CD">
        <w:rPr>
          <w:rFonts w:asciiTheme="minorHAnsi" w:hAnsiTheme="minorHAnsi" w:cstheme="minorHAnsi"/>
          <w:sz w:val="24"/>
          <w:szCs w:val="24"/>
        </w:rPr>
        <w:t xml:space="preserve">Key Understandings </w:t>
      </w:r>
      <w:r w:rsidR="00FB2380" w:rsidRPr="00BD33CD">
        <w:rPr>
          <w:rFonts w:asciiTheme="minorHAnsi" w:hAnsiTheme="minorHAnsi" w:cstheme="minorHAnsi"/>
          <w:sz w:val="24"/>
          <w:szCs w:val="24"/>
        </w:rPr>
        <w:t>and the</w:t>
      </w:r>
      <w:r w:rsidRPr="00BD33CD">
        <w:rPr>
          <w:rFonts w:asciiTheme="minorHAnsi" w:hAnsiTheme="minorHAnsi" w:cstheme="minorHAnsi"/>
          <w:sz w:val="24"/>
          <w:szCs w:val="24"/>
        </w:rPr>
        <w:t xml:space="preserve"> </w:t>
      </w:r>
      <w:r w:rsidR="007C5C7E" w:rsidRPr="00BD33CD">
        <w:rPr>
          <w:rFonts w:asciiTheme="minorHAnsi" w:hAnsiTheme="minorHAnsi" w:cstheme="minorHAnsi"/>
          <w:sz w:val="24"/>
          <w:szCs w:val="24"/>
        </w:rPr>
        <w:t>S</w:t>
      </w:r>
      <w:r w:rsidR="00841C15" w:rsidRPr="00BD33CD">
        <w:rPr>
          <w:rFonts w:asciiTheme="minorHAnsi" w:hAnsiTheme="minorHAnsi" w:cstheme="minorHAnsi"/>
          <w:sz w:val="24"/>
          <w:szCs w:val="24"/>
        </w:rPr>
        <w:t>ynopsis</w:t>
      </w:r>
      <w:r w:rsidR="0093474C" w:rsidRPr="00BD33CD">
        <w:rPr>
          <w:rFonts w:asciiTheme="minorHAnsi" w:hAnsiTheme="minorHAnsi" w:cstheme="minorHAnsi"/>
          <w:sz w:val="24"/>
          <w:szCs w:val="24"/>
        </w:rPr>
        <w:t xml:space="preserve">.  Please do </w:t>
      </w:r>
      <w:r w:rsidR="0093474C" w:rsidRPr="00BD33CD">
        <w:rPr>
          <w:rFonts w:asciiTheme="minorHAnsi" w:hAnsiTheme="minorHAnsi" w:cstheme="minorHAnsi"/>
          <w:b/>
          <w:sz w:val="24"/>
          <w:szCs w:val="24"/>
        </w:rPr>
        <w:t>not</w:t>
      </w:r>
      <w:r w:rsidR="0093474C" w:rsidRPr="00BD33C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BD33CD">
        <w:rPr>
          <w:rFonts w:asciiTheme="minorHAnsi" w:hAnsiTheme="minorHAnsi" w:cstheme="minorHAnsi"/>
          <w:b/>
          <w:sz w:val="24"/>
          <w:szCs w:val="24"/>
        </w:rPr>
        <w:t>after</w:t>
      </w:r>
      <w:r w:rsidR="0093474C" w:rsidRPr="00BD33CD">
        <w:rPr>
          <w:rFonts w:asciiTheme="minorHAnsi" w:hAnsiTheme="minorHAnsi" w:cstheme="minorHAnsi"/>
          <w:sz w:val="24"/>
          <w:szCs w:val="24"/>
        </w:rPr>
        <w:t xml:space="preserve"> completing this task.</w:t>
      </w:r>
    </w:p>
    <w:p w14:paraId="12AFD2BF" w14:textId="77777777" w:rsidR="001F1840" w:rsidRPr="00BD33CD" w:rsidRDefault="001F1840" w:rsidP="00177848">
      <w:pPr>
        <w:spacing w:after="0" w:line="360" w:lineRule="auto"/>
        <w:ind w:firstLine="720"/>
        <w:rPr>
          <w:rFonts w:asciiTheme="minorHAnsi" w:hAnsiTheme="minorHAnsi" w:cstheme="minorHAnsi"/>
          <w:sz w:val="24"/>
          <w:szCs w:val="24"/>
          <w:u w:val="single"/>
        </w:rPr>
      </w:pPr>
      <w:r w:rsidRPr="00BD33CD">
        <w:rPr>
          <w:rFonts w:asciiTheme="minorHAnsi" w:hAnsiTheme="minorHAnsi" w:cstheme="minorHAnsi"/>
          <w:sz w:val="24"/>
          <w:szCs w:val="24"/>
          <w:u w:val="single"/>
        </w:rPr>
        <w:t>Big Ideas and Key Understandings</w:t>
      </w:r>
    </w:p>
    <w:p w14:paraId="7E34B476" w14:textId="77777777" w:rsidR="001F1840" w:rsidRPr="00BD33CD" w:rsidRDefault="002F5491" w:rsidP="00177848">
      <w:pPr>
        <w:spacing w:after="0" w:line="360" w:lineRule="auto"/>
        <w:ind w:left="360" w:firstLine="360"/>
        <w:rPr>
          <w:rFonts w:asciiTheme="minorHAnsi" w:hAnsiTheme="minorHAnsi" w:cstheme="minorHAnsi"/>
          <w:sz w:val="24"/>
          <w:szCs w:val="24"/>
        </w:rPr>
      </w:pPr>
      <w:r w:rsidRPr="00BD33CD">
        <w:rPr>
          <w:rFonts w:asciiTheme="minorHAnsi" w:hAnsiTheme="minorHAnsi" w:cstheme="minorHAnsi"/>
          <w:sz w:val="24"/>
          <w:szCs w:val="24"/>
        </w:rPr>
        <w:t xml:space="preserve">No matter how old we are, we can still be nervous </w:t>
      </w:r>
      <w:r w:rsidR="00D31FA9" w:rsidRPr="00BD33CD">
        <w:rPr>
          <w:rFonts w:asciiTheme="minorHAnsi" w:hAnsiTheme="minorHAnsi" w:cstheme="minorHAnsi"/>
          <w:sz w:val="24"/>
          <w:szCs w:val="24"/>
        </w:rPr>
        <w:t xml:space="preserve">and shy </w:t>
      </w:r>
      <w:r w:rsidRPr="00BD33CD">
        <w:rPr>
          <w:rFonts w:asciiTheme="minorHAnsi" w:hAnsiTheme="minorHAnsi" w:cstheme="minorHAnsi"/>
          <w:sz w:val="24"/>
          <w:szCs w:val="24"/>
        </w:rPr>
        <w:t>about new situations</w:t>
      </w:r>
      <w:r w:rsidR="00A0090D" w:rsidRPr="00BD33CD">
        <w:rPr>
          <w:rFonts w:asciiTheme="minorHAnsi" w:hAnsiTheme="minorHAnsi" w:cstheme="minorHAnsi"/>
          <w:sz w:val="24"/>
          <w:szCs w:val="24"/>
        </w:rPr>
        <w:t xml:space="preserve"> </w:t>
      </w:r>
      <w:r w:rsidR="00D31FA9" w:rsidRPr="00BD33CD">
        <w:rPr>
          <w:rFonts w:asciiTheme="minorHAnsi" w:hAnsiTheme="minorHAnsi" w:cstheme="minorHAnsi"/>
          <w:sz w:val="24"/>
          <w:szCs w:val="24"/>
        </w:rPr>
        <w:t>(</w:t>
      </w:r>
      <w:r w:rsidR="00A0090D" w:rsidRPr="00BD33CD">
        <w:rPr>
          <w:rFonts w:asciiTheme="minorHAnsi" w:hAnsiTheme="minorHAnsi" w:cstheme="minorHAnsi"/>
          <w:sz w:val="24"/>
          <w:szCs w:val="24"/>
        </w:rPr>
        <w:t>and act silly because of it</w:t>
      </w:r>
      <w:r w:rsidR="00D31FA9" w:rsidRPr="00BD33CD">
        <w:rPr>
          <w:rFonts w:asciiTheme="minorHAnsi" w:hAnsiTheme="minorHAnsi" w:cstheme="minorHAnsi"/>
          <w:sz w:val="24"/>
          <w:szCs w:val="24"/>
        </w:rPr>
        <w:t>)</w:t>
      </w:r>
      <w:r w:rsidRPr="00BD33CD">
        <w:rPr>
          <w:rFonts w:asciiTheme="minorHAnsi" w:hAnsiTheme="minorHAnsi" w:cstheme="minorHAnsi"/>
          <w:sz w:val="24"/>
          <w:szCs w:val="24"/>
        </w:rPr>
        <w:t>.</w:t>
      </w:r>
    </w:p>
    <w:p w14:paraId="46FC1338" w14:textId="77777777" w:rsidR="001F1840" w:rsidRPr="00BD33CD" w:rsidRDefault="001F1840" w:rsidP="00177848">
      <w:pPr>
        <w:spacing w:after="0" w:line="360" w:lineRule="auto"/>
        <w:ind w:left="360" w:firstLine="360"/>
        <w:rPr>
          <w:rFonts w:asciiTheme="minorHAnsi" w:hAnsiTheme="minorHAnsi" w:cstheme="minorHAnsi"/>
          <w:sz w:val="24"/>
          <w:szCs w:val="24"/>
          <w:u w:val="single"/>
        </w:rPr>
      </w:pPr>
      <w:r w:rsidRPr="00BD33CD">
        <w:rPr>
          <w:rFonts w:asciiTheme="minorHAnsi" w:hAnsiTheme="minorHAnsi" w:cstheme="minorHAnsi"/>
          <w:sz w:val="24"/>
          <w:szCs w:val="24"/>
          <w:u w:val="single"/>
        </w:rPr>
        <w:t>Synopsis</w:t>
      </w:r>
    </w:p>
    <w:p w14:paraId="4F7A2B07" w14:textId="77777777" w:rsidR="00FB2380" w:rsidRPr="00BD33CD" w:rsidRDefault="00273C64" w:rsidP="0073237C">
      <w:pPr>
        <w:spacing w:after="0" w:line="360" w:lineRule="auto"/>
        <w:ind w:left="720"/>
        <w:rPr>
          <w:rFonts w:asciiTheme="minorHAnsi" w:hAnsiTheme="minorHAnsi" w:cstheme="minorHAnsi"/>
          <w:sz w:val="24"/>
          <w:szCs w:val="24"/>
        </w:rPr>
      </w:pPr>
      <w:r w:rsidRPr="00BD33CD">
        <w:rPr>
          <w:rFonts w:asciiTheme="minorHAnsi" w:hAnsiTheme="minorHAnsi" w:cstheme="minorHAnsi"/>
          <w:sz w:val="24"/>
          <w:szCs w:val="24"/>
        </w:rPr>
        <w:t>Sarah</w:t>
      </w:r>
      <w:r w:rsidR="001854E5" w:rsidRPr="00BD33CD">
        <w:rPr>
          <w:rFonts w:asciiTheme="minorHAnsi" w:hAnsiTheme="minorHAnsi" w:cstheme="minorHAnsi"/>
          <w:sz w:val="24"/>
          <w:szCs w:val="24"/>
        </w:rPr>
        <w:t xml:space="preserve"> </w:t>
      </w:r>
      <w:r w:rsidR="002F5491" w:rsidRPr="00BD33CD">
        <w:rPr>
          <w:rFonts w:asciiTheme="minorHAnsi" w:hAnsiTheme="minorHAnsi" w:cstheme="minorHAnsi"/>
          <w:sz w:val="24"/>
          <w:szCs w:val="24"/>
        </w:rPr>
        <w:t xml:space="preserve">is nervous about starting a new school and shows it by trying to stay in bed and saying she’s too sick to go to school. The ending is a surprise when you find out that Sarah is the new teacher, and she is nervous about whether or not her class </w:t>
      </w:r>
      <w:r w:rsidR="00BD33CD" w:rsidRPr="00BD33CD">
        <w:rPr>
          <w:rFonts w:asciiTheme="minorHAnsi" w:hAnsiTheme="minorHAnsi" w:cstheme="minorHAnsi"/>
          <w:sz w:val="24"/>
          <w:szCs w:val="24"/>
        </w:rPr>
        <w:t xml:space="preserve">will like her </w:t>
      </w:r>
      <w:r w:rsidR="002F5491" w:rsidRPr="00BD33CD">
        <w:rPr>
          <w:rFonts w:asciiTheme="minorHAnsi" w:hAnsiTheme="minorHAnsi" w:cstheme="minorHAnsi"/>
          <w:sz w:val="24"/>
          <w:szCs w:val="24"/>
        </w:rPr>
        <w:t xml:space="preserve">and how she’ll fit in to her new school. </w:t>
      </w:r>
    </w:p>
    <w:p w14:paraId="1CD183A9" w14:textId="77777777" w:rsidR="00841C15" w:rsidRPr="00BD33CD" w:rsidRDefault="00841C15"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 xml:space="preserve">Read entire </w:t>
      </w:r>
      <w:r w:rsidR="0095234C" w:rsidRPr="00BD33CD">
        <w:rPr>
          <w:rFonts w:asciiTheme="minorHAnsi" w:hAnsiTheme="minorHAnsi" w:cstheme="minorHAnsi"/>
          <w:sz w:val="24"/>
          <w:szCs w:val="24"/>
        </w:rPr>
        <w:t>main selection text, keeping in mind the Big Ideas and Key Understandings.</w:t>
      </w:r>
    </w:p>
    <w:p w14:paraId="2CB4B540" w14:textId="77777777" w:rsidR="00841C15" w:rsidRPr="00BD33CD" w:rsidRDefault="007C5C7E" w:rsidP="00FB2380">
      <w:pPr>
        <w:pStyle w:val="ListParagraph"/>
        <w:numPr>
          <w:ilvl w:val="0"/>
          <w:numId w:val="13"/>
        </w:numPr>
        <w:spacing w:after="0" w:line="360" w:lineRule="auto"/>
        <w:rPr>
          <w:rFonts w:asciiTheme="minorHAnsi" w:hAnsiTheme="minorHAnsi" w:cstheme="minorHAnsi"/>
          <w:sz w:val="24"/>
          <w:szCs w:val="24"/>
        </w:rPr>
      </w:pPr>
      <w:r w:rsidRPr="00BD33CD">
        <w:rPr>
          <w:rFonts w:asciiTheme="minorHAnsi" w:hAnsiTheme="minorHAnsi" w:cstheme="minorHAnsi"/>
          <w:sz w:val="24"/>
          <w:szCs w:val="24"/>
        </w:rPr>
        <w:t>Re-read the main selection text while noting</w:t>
      </w:r>
      <w:r w:rsidR="00841C15" w:rsidRPr="00BD33CD">
        <w:rPr>
          <w:rFonts w:asciiTheme="minorHAnsi" w:hAnsiTheme="minorHAnsi" w:cstheme="minorHAnsi"/>
          <w:sz w:val="24"/>
          <w:szCs w:val="24"/>
        </w:rPr>
        <w:t xml:space="preserve"> the stopping points for </w:t>
      </w:r>
      <w:r w:rsidR="00D140AD" w:rsidRPr="00BD33CD">
        <w:rPr>
          <w:rFonts w:asciiTheme="minorHAnsi" w:hAnsiTheme="minorHAnsi" w:cstheme="minorHAnsi"/>
          <w:sz w:val="24"/>
          <w:szCs w:val="24"/>
        </w:rPr>
        <w:t>the Text Dependent Questions and teaching V</w:t>
      </w:r>
      <w:r w:rsidR="00841C15" w:rsidRPr="00BD33CD">
        <w:rPr>
          <w:rFonts w:asciiTheme="minorHAnsi" w:hAnsiTheme="minorHAnsi" w:cstheme="minorHAnsi"/>
          <w:sz w:val="24"/>
          <w:szCs w:val="24"/>
        </w:rPr>
        <w:t>ocabulary.</w:t>
      </w:r>
    </w:p>
    <w:p w14:paraId="2B9A1D56" w14:textId="77777777" w:rsidR="00BD33CD" w:rsidRDefault="00BD33CD" w:rsidP="00081A99">
      <w:pPr>
        <w:spacing w:after="0" w:line="360" w:lineRule="auto"/>
        <w:rPr>
          <w:rFonts w:asciiTheme="minorHAnsi" w:hAnsiTheme="minorHAnsi" w:cstheme="minorHAnsi"/>
          <w:b/>
          <w:sz w:val="24"/>
          <w:szCs w:val="24"/>
        </w:rPr>
      </w:pPr>
    </w:p>
    <w:p w14:paraId="526431DA" w14:textId="77777777" w:rsidR="00BD33CD" w:rsidRDefault="00BD33CD" w:rsidP="00081A99">
      <w:pPr>
        <w:spacing w:after="0" w:line="360" w:lineRule="auto"/>
        <w:rPr>
          <w:rFonts w:asciiTheme="minorHAnsi" w:hAnsiTheme="minorHAnsi" w:cstheme="minorHAnsi"/>
          <w:b/>
          <w:sz w:val="24"/>
          <w:szCs w:val="24"/>
        </w:rPr>
      </w:pPr>
    </w:p>
    <w:p w14:paraId="68D94837" w14:textId="77777777" w:rsidR="00841C15" w:rsidRPr="00BD33CD" w:rsidRDefault="001F1840" w:rsidP="00081A99">
      <w:pPr>
        <w:spacing w:after="0" w:line="360" w:lineRule="auto"/>
        <w:rPr>
          <w:rFonts w:asciiTheme="minorHAnsi" w:hAnsiTheme="minorHAnsi" w:cstheme="minorHAnsi"/>
          <w:b/>
          <w:sz w:val="24"/>
          <w:szCs w:val="24"/>
        </w:rPr>
      </w:pPr>
      <w:r w:rsidRPr="00BD33CD">
        <w:rPr>
          <w:rFonts w:asciiTheme="minorHAnsi" w:hAnsiTheme="minorHAnsi" w:cstheme="minorHAnsi"/>
          <w:b/>
          <w:sz w:val="24"/>
          <w:szCs w:val="24"/>
        </w:rPr>
        <w:t>During Teaching</w:t>
      </w:r>
    </w:p>
    <w:p w14:paraId="72B465E1" w14:textId="77777777"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Students read the entire main selection text independently.</w:t>
      </w:r>
    </w:p>
    <w:p w14:paraId="0DB56B44" w14:textId="77777777"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Teacher reads the main selection text aloud with students following along.</w:t>
      </w:r>
    </w:p>
    <w:p w14:paraId="03E0D35E" w14:textId="77777777" w:rsidR="00081A99" w:rsidRPr="00BD33CD" w:rsidRDefault="00081A99" w:rsidP="00BD33CD">
      <w:pPr>
        <w:pStyle w:val="ListParagraph"/>
        <w:spacing w:after="0" w:line="360" w:lineRule="auto"/>
        <w:ind w:left="360"/>
        <w:rPr>
          <w:sz w:val="24"/>
        </w:rPr>
      </w:pPr>
      <w:r w:rsidRPr="00BD33CD">
        <w:rPr>
          <w:rFonts w:asciiTheme="minorHAnsi" w:hAnsiTheme="minorHAnsi" w:cstheme="minorHAnsi"/>
          <w:sz w:val="24"/>
        </w:rPr>
        <w:t xml:space="preserve">(Depending on how complex the text is and the amount of support needed by students, the teacher </w:t>
      </w:r>
      <w:r w:rsidR="00CA07EF" w:rsidRPr="00BD33CD">
        <w:rPr>
          <w:rFonts w:asciiTheme="minorHAnsi" w:hAnsiTheme="minorHAnsi" w:cstheme="minorHAnsi"/>
          <w:sz w:val="24"/>
        </w:rPr>
        <w:t>may choose to reverse</w:t>
      </w:r>
      <w:r w:rsidRPr="00BD33CD">
        <w:rPr>
          <w:rFonts w:asciiTheme="minorHAnsi" w:hAnsiTheme="minorHAnsi" w:cstheme="minorHAnsi"/>
          <w:sz w:val="24"/>
        </w:rPr>
        <w:t xml:space="preserve"> the order of steps 1 and 2.)</w:t>
      </w:r>
    </w:p>
    <w:p w14:paraId="63197172" w14:textId="77777777" w:rsidR="00081A99" w:rsidRPr="00BD33CD" w:rsidRDefault="00081A99" w:rsidP="00BD33CD">
      <w:pPr>
        <w:pStyle w:val="ListParagraph"/>
        <w:numPr>
          <w:ilvl w:val="0"/>
          <w:numId w:val="15"/>
        </w:numPr>
        <w:spacing w:after="0" w:line="360" w:lineRule="auto"/>
        <w:rPr>
          <w:sz w:val="24"/>
        </w:rPr>
      </w:pPr>
      <w:r w:rsidRPr="00BD33CD">
        <w:rPr>
          <w:rFonts w:asciiTheme="minorHAnsi" w:hAnsiTheme="minorHAnsi" w:cstheme="minorHAnsi"/>
          <w:sz w:val="24"/>
        </w:rPr>
        <w:t>Students and teacher re-read the text while stopping to respond to</w:t>
      </w:r>
      <w:r w:rsidR="0095234C" w:rsidRPr="00BD33CD">
        <w:rPr>
          <w:rFonts w:asciiTheme="minorHAnsi" w:hAnsiTheme="minorHAnsi" w:cstheme="minorHAnsi"/>
          <w:sz w:val="24"/>
        </w:rPr>
        <w:t xml:space="preserve"> and discuss</w:t>
      </w:r>
      <w:r w:rsidRPr="00BD33CD">
        <w:rPr>
          <w:rFonts w:asciiTheme="minorHAnsi" w:hAnsiTheme="minorHAnsi" w:cstheme="minorHAnsi"/>
          <w:sz w:val="24"/>
        </w:rPr>
        <w:t xml:space="preserve"> </w:t>
      </w:r>
      <w:r w:rsidR="0095234C" w:rsidRPr="00BD33CD">
        <w:rPr>
          <w:rFonts w:asciiTheme="minorHAnsi" w:hAnsiTheme="minorHAnsi" w:cstheme="minorHAnsi"/>
          <w:sz w:val="24"/>
        </w:rPr>
        <w:t xml:space="preserve">the </w:t>
      </w:r>
      <w:r w:rsidRPr="00BD33CD">
        <w:rPr>
          <w:rFonts w:asciiTheme="minorHAnsi" w:hAnsiTheme="minorHAnsi" w:cstheme="minorHAnsi"/>
          <w:sz w:val="24"/>
        </w:rPr>
        <w:t>questions and returning to the text.  A variety of methods can be used to structure the reading</w:t>
      </w:r>
      <w:r w:rsidR="0095234C" w:rsidRPr="00BD33CD">
        <w:rPr>
          <w:rFonts w:asciiTheme="minorHAnsi" w:hAnsiTheme="minorHAnsi" w:cstheme="minorHAnsi"/>
          <w:sz w:val="24"/>
        </w:rPr>
        <w:t xml:space="preserve"> and discussion</w:t>
      </w:r>
      <w:r w:rsidR="00BD33CD">
        <w:rPr>
          <w:rFonts w:asciiTheme="minorHAnsi" w:hAnsiTheme="minorHAnsi" w:cstheme="minorHAnsi"/>
          <w:sz w:val="24"/>
        </w:rPr>
        <w:t xml:space="preserve"> (e.g.,</w:t>
      </w:r>
      <w:r w:rsidRPr="00BD33CD">
        <w:rPr>
          <w:rFonts w:asciiTheme="minorHAnsi" w:hAnsiTheme="minorHAnsi" w:cstheme="minorHAnsi"/>
          <w:sz w:val="24"/>
        </w:rPr>
        <w:t xml:space="preserve"> whole class discussion, think-pair-share, independent written response, group work, etc.)</w:t>
      </w:r>
    </w:p>
    <w:p w14:paraId="62221A5F" w14:textId="77777777" w:rsidR="001F1840" w:rsidRDefault="001F1840" w:rsidP="00320A5A">
      <w:pPr>
        <w:spacing w:after="0" w:line="360" w:lineRule="auto"/>
        <w:rPr>
          <w:rFonts w:asciiTheme="minorHAnsi" w:hAnsiTheme="minorHAnsi" w:cstheme="minorHAnsi"/>
          <w:sz w:val="24"/>
          <w:szCs w:val="24"/>
        </w:rPr>
      </w:pPr>
    </w:p>
    <w:p w14:paraId="515AA74C" w14:textId="77777777" w:rsidR="00AF6459" w:rsidRPr="00BD33CD" w:rsidRDefault="004D3BFD" w:rsidP="001034D9">
      <w:pPr>
        <w:spacing w:line="360" w:lineRule="auto"/>
        <w:rPr>
          <w:rFonts w:asciiTheme="minorHAnsi" w:hAnsiTheme="minorHAnsi" w:cstheme="minorHAnsi"/>
          <w:sz w:val="28"/>
          <w:szCs w:val="32"/>
          <w:u w:val="single"/>
        </w:rPr>
      </w:pPr>
      <w:r w:rsidRPr="00BD33CD">
        <w:rPr>
          <w:rFonts w:asciiTheme="minorHAnsi" w:hAnsiTheme="minorHAnsi" w:cstheme="minorHAnsi"/>
          <w:sz w:val="28"/>
          <w:szCs w:val="32"/>
          <w:u w:val="single"/>
        </w:rPr>
        <w:t xml:space="preserve">Text Dependent </w:t>
      </w:r>
      <w:r w:rsidR="00172736" w:rsidRPr="00BD33CD">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3C3991A" w14:textId="77777777" w:rsidTr="00DD6BD9">
        <w:trPr>
          <w:trHeight w:val="147"/>
        </w:trPr>
        <w:tc>
          <w:tcPr>
            <w:tcW w:w="6449" w:type="dxa"/>
          </w:tcPr>
          <w:p w14:paraId="1DD0E0F5" w14:textId="77777777" w:rsidR="00CD6B7F" w:rsidRPr="00CD6B7F" w:rsidRDefault="00CD6B7F" w:rsidP="00DD6BD9">
            <w:pPr>
              <w:spacing w:after="0" w:line="240" w:lineRule="auto"/>
              <w:contextualSpacing/>
              <w:rPr>
                <w:b/>
                <w:sz w:val="24"/>
                <w:szCs w:val="24"/>
              </w:rPr>
            </w:pPr>
            <w:r w:rsidRPr="00CD6B7F">
              <w:rPr>
                <w:b/>
                <w:sz w:val="24"/>
                <w:szCs w:val="24"/>
              </w:rPr>
              <w:t>Text Dependent Questions</w:t>
            </w:r>
          </w:p>
        </w:tc>
        <w:tc>
          <w:tcPr>
            <w:tcW w:w="6449" w:type="dxa"/>
          </w:tcPr>
          <w:p w14:paraId="7152E261" w14:textId="77777777" w:rsidR="00CD6B7F" w:rsidRPr="00CD6B7F" w:rsidRDefault="00CD6B7F" w:rsidP="00DD6BD9">
            <w:pPr>
              <w:spacing w:after="0" w:line="240" w:lineRule="auto"/>
              <w:contextualSpacing/>
              <w:rPr>
                <w:b/>
                <w:sz w:val="24"/>
                <w:szCs w:val="24"/>
              </w:rPr>
            </w:pPr>
            <w:r w:rsidRPr="00CD6B7F">
              <w:rPr>
                <w:b/>
                <w:sz w:val="24"/>
                <w:szCs w:val="24"/>
              </w:rPr>
              <w:t>Answers</w:t>
            </w:r>
          </w:p>
        </w:tc>
      </w:tr>
      <w:tr w:rsidR="00CD6B7F" w:rsidRPr="00CD6B7F" w14:paraId="39F5E2B7" w14:textId="77777777" w:rsidTr="00DD6BD9">
        <w:trPr>
          <w:trHeight w:val="147"/>
        </w:trPr>
        <w:tc>
          <w:tcPr>
            <w:tcW w:w="6449" w:type="dxa"/>
          </w:tcPr>
          <w:p w14:paraId="51D549A5" w14:textId="77777777" w:rsidR="00CD6B7F" w:rsidRPr="00BD33CD" w:rsidRDefault="00CF7706" w:rsidP="00DD6BD9">
            <w:pPr>
              <w:spacing w:after="0" w:line="240" w:lineRule="auto"/>
              <w:contextualSpacing/>
              <w:rPr>
                <w:b/>
                <w:sz w:val="24"/>
                <w:szCs w:val="24"/>
              </w:rPr>
            </w:pPr>
            <w:r w:rsidRPr="00BD33CD">
              <w:rPr>
                <w:b/>
                <w:sz w:val="24"/>
                <w:szCs w:val="24"/>
              </w:rPr>
              <w:t>Why won’t Sarah get out of bed?</w:t>
            </w:r>
          </w:p>
        </w:tc>
        <w:tc>
          <w:tcPr>
            <w:tcW w:w="6449" w:type="dxa"/>
          </w:tcPr>
          <w:p w14:paraId="7E77188D" w14:textId="77777777" w:rsidR="00CD6B7F" w:rsidRPr="009007A4" w:rsidRDefault="00993BD3" w:rsidP="00DD6BD9">
            <w:pPr>
              <w:spacing w:after="0" w:line="240" w:lineRule="auto"/>
              <w:contextualSpacing/>
              <w:rPr>
                <w:sz w:val="24"/>
                <w:szCs w:val="24"/>
              </w:rPr>
            </w:pPr>
            <w:r>
              <w:rPr>
                <w:sz w:val="24"/>
                <w:szCs w:val="24"/>
              </w:rPr>
              <w:t>She doesn’t want to go to a new school where she doesn’t know anyone.</w:t>
            </w:r>
          </w:p>
        </w:tc>
      </w:tr>
      <w:tr w:rsidR="00CD6B7F" w:rsidRPr="00CD6B7F" w14:paraId="61EBE5C3" w14:textId="77777777" w:rsidTr="00DD6BD9">
        <w:trPr>
          <w:trHeight w:val="147"/>
        </w:trPr>
        <w:tc>
          <w:tcPr>
            <w:tcW w:w="6449" w:type="dxa"/>
          </w:tcPr>
          <w:p w14:paraId="29076C4F" w14:textId="77777777" w:rsidR="00CD6B7F" w:rsidRPr="00BD33CD" w:rsidRDefault="00B2414B" w:rsidP="00DD6BD9">
            <w:pPr>
              <w:spacing w:after="0" w:line="240" w:lineRule="auto"/>
              <w:contextualSpacing/>
              <w:rPr>
                <w:b/>
                <w:sz w:val="24"/>
                <w:szCs w:val="24"/>
              </w:rPr>
            </w:pPr>
            <w:r w:rsidRPr="00BD33CD">
              <w:rPr>
                <w:b/>
                <w:sz w:val="24"/>
                <w:szCs w:val="24"/>
              </w:rPr>
              <w:t>Who is Mr. Hartwell in the story? What is their relationship?</w:t>
            </w:r>
          </w:p>
        </w:tc>
        <w:tc>
          <w:tcPr>
            <w:tcW w:w="6449" w:type="dxa"/>
          </w:tcPr>
          <w:p w14:paraId="1CD2E6C5" w14:textId="77777777" w:rsidR="00CD6B7F" w:rsidRPr="009007A4" w:rsidRDefault="002844A6" w:rsidP="00DD6BD9">
            <w:pPr>
              <w:spacing w:after="0" w:line="240" w:lineRule="auto"/>
              <w:contextualSpacing/>
              <w:rPr>
                <w:sz w:val="24"/>
                <w:szCs w:val="24"/>
              </w:rPr>
            </w:pPr>
            <w:r>
              <w:rPr>
                <w:sz w:val="24"/>
                <w:szCs w:val="24"/>
              </w:rPr>
              <w:t>The story never says for sure</w:t>
            </w:r>
            <w:r w:rsidR="00B2414B">
              <w:rPr>
                <w:sz w:val="24"/>
                <w:szCs w:val="24"/>
              </w:rPr>
              <w:t>, but it can be inferred at the end that</w:t>
            </w:r>
            <w:r>
              <w:rPr>
                <w:sz w:val="24"/>
                <w:szCs w:val="24"/>
              </w:rPr>
              <w:t xml:space="preserve"> he must be her husband, even though the reader assumes it is her dad.</w:t>
            </w:r>
          </w:p>
        </w:tc>
      </w:tr>
      <w:tr w:rsidR="00CD6B7F" w:rsidRPr="00CD6B7F" w14:paraId="7B6028F7" w14:textId="77777777" w:rsidTr="00DD6BD9">
        <w:trPr>
          <w:trHeight w:val="147"/>
        </w:trPr>
        <w:tc>
          <w:tcPr>
            <w:tcW w:w="6449" w:type="dxa"/>
          </w:tcPr>
          <w:p w14:paraId="31DA4DA5" w14:textId="77777777" w:rsidR="00CD6B7F" w:rsidRPr="00BD33CD" w:rsidRDefault="00D12329" w:rsidP="00DD6BD9">
            <w:pPr>
              <w:spacing w:after="0" w:line="240" w:lineRule="auto"/>
              <w:contextualSpacing/>
              <w:rPr>
                <w:b/>
                <w:sz w:val="24"/>
                <w:szCs w:val="24"/>
              </w:rPr>
            </w:pPr>
            <w:r w:rsidRPr="00BD33CD">
              <w:rPr>
                <w:b/>
                <w:sz w:val="24"/>
                <w:szCs w:val="24"/>
              </w:rPr>
              <w:t>When is the first time you see Sarah’s face?</w:t>
            </w:r>
          </w:p>
          <w:p w14:paraId="1EE18AAF" w14:textId="77777777" w:rsidR="00177848" w:rsidRPr="00BD33CD" w:rsidRDefault="00177848" w:rsidP="00DD6BD9">
            <w:pPr>
              <w:spacing w:after="0" w:line="240" w:lineRule="auto"/>
              <w:contextualSpacing/>
              <w:rPr>
                <w:b/>
                <w:sz w:val="24"/>
                <w:szCs w:val="24"/>
              </w:rPr>
            </w:pPr>
          </w:p>
        </w:tc>
        <w:tc>
          <w:tcPr>
            <w:tcW w:w="6449" w:type="dxa"/>
          </w:tcPr>
          <w:p w14:paraId="4D9229F3" w14:textId="77777777" w:rsidR="00CD6B7F" w:rsidRPr="00CD6B7F" w:rsidRDefault="00D12329" w:rsidP="00DD6BD9">
            <w:pPr>
              <w:spacing w:after="0" w:line="240" w:lineRule="auto"/>
              <w:contextualSpacing/>
              <w:rPr>
                <w:sz w:val="24"/>
                <w:szCs w:val="24"/>
              </w:rPr>
            </w:pPr>
            <w:r>
              <w:rPr>
                <w:sz w:val="24"/>
                <w:szCs w:val="24"/>
              </w:rPr>
              <w:t>The very last page of the story.</w:t>
            </w:r>
          </w:p>
        </w:tc>
      </w:tr>
      <w:tr w:rsidR="00CD6B7F" w:rsidRPr="00CD6B7F" w14:paraId="244ED8C8" w14:textId="77777777" w:rsidTr="00DD6BD9">
        <w:trPr>
          <w:trHeight w:val="147"/>
        </w:trPr>
        <w:tc>
          <w:tcPr>
            <w:tcW w:w="6449" w:type="dxa"/>
          </w:tcPr>
          <w:p w14:paraId="331075D4" w14:textId="77777777" w:rsidR="00177848" w:rsidRPr="00BD33CD" w:rsidRDefault="0010238C" w:rsidP="00DD6BD9">
            <w:pPr>
              <w:spacing w:after="0" w:line="240" w:lineRule="auto"/>
              <w:contextualSpacing/>
              <w:rPr>
                <w:b/>
                <w:sz w:val="24"/>
                <w:szCs w:val="24"/>
              </w:rPr>
            </w:pPr>
            <w:r>
              <w:rPr>
                <w:b/>
                <w:sz w:val="24"/>
                <w:szCs w:val="24"/>
              </w:rPr>
              <w:t>What does “trudged” mean</w:t>
            </w:r>
            <w:r w:rsidR="000559D8" w:rsidRPr="00BD33CD">
              <w:rPr>
                <w:b/>
                <w:sz w:val="24"/>
                <w:szCs w:val="24"/>
              </w:rPr>
              <w:t xml:space="preserve">? Why did Sarah trudge into the kitchen? </w:t>
            </w:r>
            <w:r>
              <w:rPr>
                <w:b/>
                <w:sz w:val="24"/>
                <w:szCs w:val="24"/>
              </w:rPr>
              <w:t>(pg. 25)</w:t>
            </w:r>
          </w:p>
        </w:tc>
        <w:tc>
          <w:tcPr>
            <w:tcW w:w="6449" w:type="dxa"/>
          </w:tcPr>
          <w:p w14:paraId="198527A6" w14:textId="77777777" w:rsidR="00CD6B7F" w:rsidRPr="000559D8" w:rsidRDefault="000559D8" w:rsidP="00DD6BD9">
            <w:pPr>
              <w:spacing w:after="0" w:line="240" w:lineRule="auto"/>
              <w:contextualSpacing/>
              <w:rPr>
                <w:sz w:val="24"/>
                <w:szCs w:val="24"/>
              </w:rPr>
            </w:pPr>
            <w:r>
              <w:rPr>
                <w:sz w:val="24"/>
                <w:szCs w:val="24"/>
              </w:rPr>
              <w:t xml:space="preserve">She </w:t>
            </w:r>
            <w:r>
              <w:rPr>
                <w:i/>
                <w:sz w:val="24"/>
                <w:szCs w:val="24"/>
              </w:rPr>
              <w:t xml:space="preserve">says </w:t>
            </w:r>
            <w:r>
              <w:rPr>
                <w:sz w:val="24"/>
                <w:szCs w:val="24"/>
              </w:rPr>
              <w:t xml:space="preserve">she feels sick, but students should figure out she is literally dragging her feet about going to school. </w:t>
            </w:r>
          </w:p>
        </w:tc>
      </w:tr>
      <w:tr w:rsidR="00CD6B7F" w:rsidRPr="00CD6B7F" w14:paraId="64EA24B2" w14:textId="77777777" w:rsidTr="00DD6BD9">
        <w:trPr>
          <w:trHeight w:val="147"/>
        </w:trPr>
        <w:tc>
          <w:tcPr>
            <w:tcW w:w="6449" w:type="dxa"/>
          </w:tcPr>
          <w:p w14:paraId="7FDF4373" w14:textId="77777777" w:rsidR="00C443A9" w:rsidRPr="00BD33CD" w:rsidRDefault="00F02E35" w:rsidP="00DD6BD9">
            <w:pPr>
              <w:spacing w:after="0" w:line="240" w:lineRule="auto"/>
              <w:contextualSpacing/>
              <w:rPr>
                <w:b/>
                <w:sz w:val="24"/>
                <w:szCs w:val="24"/>
              </w:rPr>
            </w:pPr>
            <w:r w:rsidRPr="00BD33CD">
              <w:rPr>
                <w:b/>
                <w:sz w:val="24"/>
                <w:szCs w:val="24"/>
              </w:rPr>
              <w:t>Why do you think the author wro</w:t>
            </w:r>
            <w:r w:rsidR="002E4C48" w:rsidRPr="00BD33CD">
              <w:rPr>
                <w:b/>
                <w:sz w:val="24"/>
                <w:szCs w:val="24"/>
              </w:rPr>
              <w:t xml:space="preserve">te page 24 the way </w:t>
            </w:r>
            <w:r w:rsidR="00E83D37" w:rsidRPr="00BD33CD">
              <w:rPr>
                <w:b/>
                <w:sz w:val="24"/>
                <w:szCs w:val="24"/>
              </w:rPr>
              <w:t>s</w:t>
            </w:r>
            <w:r w:rsidRPr="00BD33CD">
              <w:rPr>
                <w:b/>
                <w:sz w:val="24"/>
                <w:szCs w:val="24"/>
              </w:rPr>
              <w:t>he did</w:t>
            </w:r>
            <w:r w:rsidR="002E4C48" w:rsidRPr="00BD33CD">
              <w:rPr>
                <w:b/>
                <w:sz w:val="24"/>
                <w:szCs w:val="24"/>
              </w:rPr>
              <w:t>?</w:t>
            </w:r>
            <w:r w:rsidRPr="00BD33CD">
              <w:rPr>
                <w:b/>
                <w:sz w:val="24"/>
                <w:szCs w:val="24"/>
              </w:rPr>
              <w:t xml:space="preserve"> </w:t>
            </w:r>
          </w:p>
          <w:p w14:paraId="332B87F7" w14:textId="77777777" w:rsidR="00295856" w:rsidRPr="00BD33CD" w:rsidRDefault="00295856" w:rsidP="00DD6BD9">
            <w:pPr>
              <w:spacing w:after="0" w:line="240" w:lineRule="auto"/>
              <w:contextualSpacing/>
              <w:rPr>
                <w:b/>
                <w:sz w:val="24"/>
                <w:szCs w:val="24"/>
              </w:rPr>
            </w:pPr>
          </w:p>
          <w:p w14:paraId="280BEBDE" w14:textId="77777777" w:rsidR="00177848" w:rsidRPr="00BD33CD" w:rsidRDefault="00C443A9" w:rsidP="00DD6BD9">
            <w:pPr>
              <w:spacing w:after="0" w:line="240" w:lineRule="auto"/>
              <w:contextualSpacing/>
              <w:rPr>
                <w:b/>
                <w:sz w:val="24"/>
                <w:szCs w:val="24"/>
              </w:rPr>
            </w:pPr>
            <w:r w:rsidRPr="00BD33CD">
              <w:rPr>
                <w:b/>
                <w:sz w:val="24"/>
                <w:szCs w:val="24"/>
              </w:rPr>
              <w:t>Does the way page 24 is written</w:t>
            </w:r>
            <w:r w:rsidR="00F02E35" w:rsidRPr="00BD33CD">
              <w:rPr>
                <w:b/>
                <w:sz w:val="24"/>
                <w:szCs w:val="24"/>
              </w:rPr>
              <w:t xml:space="preserve"> make you read the page any differently?</w:t>
            </w:r>
            <w:r w:rsidR="00BA0EBE" w:rsidRPr="00BD33CD">
              <w:rPr>
                <w:b/>
                <w:sz w:val="24"/>
                <w:szCs w:val="24"/>
              </w:rPr>
              <w:t xml:space="preserve"> Explain.</w:t>
            </w:r>
          </w:p>
        </w:tc>
        <w:tc>
          <w:tcPr>
            <w:tcW w:w="6449" w:type="dxa"/>
          </w:tcPr>
          <w:p w14:paraId="6C647505" w14:textId="77777777" w:rsidR="00CD6B7F" w:rsidRPr="00CD6B7F" w:rsidRDefault="002E4C48" w:rsidP="00DD6BD9">
            <w:pPr>
              <w:spacing w:after="0" w:line="240" w:lineRule="auto"/>
              <w:contextualSpacing/>
              <w:rPr>
                <w:sz w:val="24"/>
                <w:szCs w:val="24"/>
              </w:rPr>
            </w:pPr>
            <w:r>
              <w:rPr>
                <w:sz w:val="24"/>
                <w:szCs w:val="24"/>
              </w:rPr>
              <w:t>This is the page where the words themselves tumble down the page</w:t>
            </w:r>
            <w:r w:rsidR="00DA76C7">
              <w:rPr>
                <w:sz w:val="24"/>
                <w:szCs w:val="24"/>
              </w:rPr>
              <w:t xml:space="preserve"> because of the layout. The words also rhyme</w:t>
            </w:r>
            <w:r w:rsidR="0010238C">
              <w:rPr>
                <w:sz w:val="24"/>
                <w:szCs w:val="24"/>
              </w:rPr>
              <w:t>,</w:t>
            </w:r>
            <w:r w:rsidR="00DA76C7">
              <w:rPr>
                <w:sz w:val="24"/>
                <w:szCs w:val="24"/>
              </w:rPr>
              <w:t xml:space="preserve"> and the short lines can be read fast</w:t>
            </w:r>
            <w:r w:rsidR="0010238C">
              <w:rPr>
                <w:sz w:val="24"/>
                <w:szCs w:val="24"/>
              </w:rPr>
              <w:t>,</w:t>
            </w:r>
            <w:r w:rsidR="00F02E35">
              <w:rPr>
                <w:sz w:val="24"/>
                <w:szCs w:val="24"/>
              </w:rPr>
              <w:t xml:space="preserve"> and that matches the fast action of Sarah</w:t>
            </w:r>
            <w:r w:rsidR="00DA76C7">
              <w:rPr>
                <w:sz w:val="24"/>
                <w:szCs w:val="24"/>
              </w:rPr>
              <w:t xml:space="preserve">. If students don’t pick this up, this page is a great one for </w:t>
            </w:r>
            <w:r w:rsidR="00DA76C7">
              <w:rPr>
                <w:sz w:val="24"/>
                <w:szCs w:val="24"/>
              </w:rPr>
              <w:lastRenderedPageBreak/>
              <w:t>dramatic reading and for a fluency focus.</w:t>
            </w:r>
          </w:p>
        </w:tc>
      </w:tr>
      <w:tr w:rsidR="00CD6B7F" w:rsidRPr="00CD6B7F" w14:paraId="344365F2" w14:textId="77777777" w:rsidTr="00DD6BD9">
        <w:trPr>
          <w:trHeight w:val="674"/>
        </w:trPr>
        <w:tc>
          <w:tcPr>
            <w:tcW w:w="6449" w:type="dxa"/>
          </w:tcPr>
          <w:p w14:paraId="058E9F74" w14:textId="77777777" w:rsidR="00CD6B7F" w:rsidRPr="00BD33CD" w:rsidRDefault="002E4C48" w:rsidP="00DD6BD9">
            <w:pPr>
              <w:spacing w:after="0" w:line="240" w:lineRule="auto"/>
              <w:contextualSpacing/>
              <w:rPr>
                <w:b/>
                <w:sz w:val="24"/>
                <w:szCs w:val="24"/>
              </w:rPr>
            </w:pPr>
            <w:r w:rsidRPr="00BD33CD">
              <w:rPr>
                <w:b/>
                <w:sz w:val="24"/>
                <w:szCs w:val="24"/>
              </w:rPr>
              <w:lastRenderedPageBreak/>
              <w:t xml:space="preserve">How does the </w:t>
            </w:r>
            <w:r w:rsidRPr="00BD33CD">
              <w:rPr>
                <w:b/>
                <w:i/>
                <w:sz w:val="24"/>
                <w:szCs w:val="24"/>
              </w:rPr>
              <w:t xml:space="preserve">illustrator </w:t>
            </w:r>
            <w:r w:rsidRPr="00BD33CD">
              <w:rPr>
                <w:b/>
                <w:sz w:val="24"/>
                <w:szCs w:val="24"/>
              </w:rPr>
              <w:t>help make the ending a surprise?</w:t>
            </w:r>
          </w:p>
        </w:tc>
        <w:tc>
          <w:tcPr>
            <w:tcW w:w="6449" w:type="dxa"/>
          </w:tcPr>
          <w:p w14:paraId="4B87D000" w14:textId="77777777" w:rsidR="00CD6B7F" w:rsidRPr="00CD6B7F" w:rsidRDefault="002E4C48" w:rsidP="00DD6BD9">
            <w:pPr>
              <w:spacing w:after="0" w:line="240" w:lineRule="auto"/>
              <w:contextualSpacing/>
              <w:rPr>
                <w:sz w:val="24"/>
                <w:szCs w:val="24"/>
              </w:rPr>
            </w:pPr>
            <w:r>
              <w:rPr>
                <w:sz w:val="24"/>
                <w:szCs w:val="24"/>
              </w:rPr>
              <w:t>Sarah’s face is never seen until the very last page when she is introduced as the new teacher.</w:t>
            </w:r>
          </w:p>
        </w:tc>
      </w:tr>
      <w:tr w:rsidR="00CD6B7F" w:rsidRPr="00CD6B7F" w14:paraId="0F9E0F28" w14:textId="77777777" w:rsidTr="00DD6BD9">
        <w:trPr>
          <w:trHeight w:val="901"/>
        </w:trPr>
        <w:tc>
          <w:tcPr>
            <w:tcW w:w="6449" w:type="dxa"/>
          </w:tcPr>
          <w:p w14:paraId="18AAB581" w14:textId="77777777" w:rsidR="00CD6B7F" w:rsidRPr="00BD33CD" w:rsidRDefault="00CF7706" w:rsidP="00DD6BD9">
            <w:pPr>
              <w:spacing w:after="0" w:line="240" w:lineRule="auto"/>
              <w:contextualSpacing/>
              <w:rPr>
                <w:b/>
                <w:sz w:val="24"/>
                <w:szCs w:val="24"/>
              </w:rPr>
            </w:pPr>
            <w:r w:rsidRPr="00BD33CD">
              <w:rPr>
                <w:b/>
                <w:sz w:val="24"/>
                <w:szCs w:val="24"/>
              </w:rPr>
              <w:t>Go back through the book and list the hints you see or read that might have let you know Sarah wasn’t a little girl.</w:t>
            </w:r>
          </w:p>
        </w:tc>
        <w:tc>
          <w:tcPr>
            <w:tcW w:w="6449" w:type="dxa"/>
          </w:tcPr>
          <w:p w14:paraId="6801DF5E" w14:textId="77777777" w:rsidR="00CF7706" w:rsidRDefault="0010238C" w:rsidP="00DD6BD9">
            <w:pPr>
              <w:spacing w:after="0" w:line="240" w:lineRule="auto"/>
              <w:contextualSpacing/>
              <w:rPr>
                <w:sz w:val="24"/>
                <w:szCs w:val="24"/>
              </w:rPr>
            </w:pPr>
            <w:r>
              <w:rPr>
                <w:sz w:val="24"/>
                <w:szCs w:val="24"/>
              </w:rPr>
              <w:t>Page 16 (picture) - G</w:t>
            </w:r>
            <w:r w:rsidR="00CF7706">
              <w:rPr>
                <w:sz w:val="24"/>
                <w:szCs w:val="24"/>
              </w:rPr>
              <w:t>ro</w:t>
            </w:r>
            <w:r>
              <w:rPr>
                <w:sz w:val="24"/>
                <w:szCs w:val="24"/>
              </w:rPr>
              <w:t>wn-up’s bathrobe</w:t>
            </w:r>
          </w:p>
          <w:p w14:paraId="2AE2FA42" w14:textId="77777777" w:rsidR="00CF7706" w:rsidRDefault="0010238C" w:rsidP="00DD6BD9">
            <w:pPr>
              <w:spacing w:after="0" w:line="240" w:lineRule="auto"/>
              <w:contextualSpacing/>
              <w:rPr>
                <w:sz w:val="24"/>
                <w:szCs w:val="24"/>
              </w:rPr>
            </w:pPr>
            <w:r>
              <w:rPr>
                <w:sz w:val="24"/>
                <w:szCs w:val="24"/>
              </w:rPr>
              <w:t>Pages 16-17 (picture) - G</w:t>
            </w:r>
            <w:r w:rsidR="00CF7706">
              <w:rPr>
                <w:sz w:val="24"/>
                <w:szCs w:val="24"/>
              </w:rPr>
              <w:t>lasses unde</w:t>
            </w:r>
            <w:r>
              <w:rPr>
                <w:sz w:val="24"/>
                <w:szCs w:val="24"/>
              </w:rPr>
              <w:t>r the bed</w:t>
            </w:r>
          </w:p>
          <w:p w14:paraId="60A77909" w14:textId="77777777" w:rsidR="00CD6B7F" w:rsidRDefault="0010238C" w:rsidP="00DD6BD9">
            <w:pPr>
              <w:spacing w:after="0" w:line="240" w:lineRule="auto"/>
              <w:contextualSpacing/>
              <w:rPr>
                <w:sz w:val="24"/>
                <w:szCs w:val="24"/>
              </w:rPr>
            </w:pPr>
            <w:r>
              <w:rPr>
                <w:sz w:val="24"/>
                <w:szCs w:val="24"/>
              </w:rPr>
              <w:t>T</w:t>
            </w:r>
            <w:r w:rsidR="00CF7706">
              <w:rPr>
                <w:sz w:val="24"/>
                <w:szCs w:val="24"/>
              </w:rPr>
              <w:t>he man isn’t ever called anything but ‘Mr. Hartwell’</w:t>
            </w:r>
          </w:p>
          <w:p w14:paraId="13DB3DEA" w14:textId="77777777" w:rsidR="00CF7706" w:rsidRDefault="0010238C" w:rsidP="00DD6BD9">
            <w:pPr>
              <w:spacing w:after="0" w:line="240" w:lineRule="auto"/>
              <w:contextualSpacing/>
              <w:rPr>
                <w:sz w:val="24"/>
                <w:szCs w:val="24"/>
              </w:rPr>
            </w:pPr>
            <w:r>
              <w:rPr>
                <w:sz w:val="24"/>
                <w:szCs w:val="24"/>
              </w:rPr>
              <w:t>Page 24 (picture) - Wearing a slip</w:t>
            </w:r>
          </w:p>
          <w:p w14:paraId="5CE30635" w14:textId="77777777" w:rsidR="00FA0BB0" w:rsidRDefault="0010238C" w:rsidP="00DD6BD9">
            <w:pPr>
              <w:spacing w:after="0" w:line="240" w:lineRule="auto"/>
              <w:contextualSpacing/>
              <w:rPr>
                <w:sz w:val="24"/>
                <w:szCs w:val="24"/>
              </w:rPr>
            </w:pPr>
            <w:r>
              <w:rPr>
                <w:sz w:val="24"/>
                <w:szCs w:val="24"/>
              </w:rPr>
              <w:t>G</w:t>
            </w:r>
            <w:r w:rsidR="00FA0BB0">
              <w:rPr>
                <w:sz w:val="24"/>
                <w:szCs w:val="24"/>
              </w:rPr>
              <w:t>ets a ride in a car to school (not a school bus or walking)</w:t>
            </w:r>
          </w:p>
          <w:p w14:paraId="0C72150B" w14:textId="77777777" w:rsidR="00CF7706" w:rsidRPr="00CD6B7F" w:rsidRDefault="0010238C" w:rsidP="00DD6BD9">
            <w:pPr>
              <w:spacing w:after="0" w:line="240" w:lineRule="auto"/>
              <w:contextualSpacing/>
              <w:rPr>
                <w:sz w:val="24"/>
                <w:szCs w:val="24"/>
              </w:rPr>
            </w:pPr>
            <w:r>
              <w:rPr>
                <w:sz w:val="24"/>
                <w:szCs w:val="24"/>
              </w:rPr>
              <w:t xml:space="preserve">Page 28 - </w:t>
            </w:r>
            <w:r w:rsidR="00FA0BB0">
              <w:rPr>
                <w:sz w:val="24"/>
                <w:szCs w:val="24"/>
              </w:rPr>
              <w:t>Principal meets her at the car, and Mr. Hart</w:t>
            </w:r>
            <w:r>
              <w:rPr>
                <w:sz w:val="24"/>
                <w:szCs w:val="24"/>
              </w:rPr>
              <w:t>well doesn’t go in with her</w:t>
            </w:r>
          </w:p>
        </w:tc>
      </w:tr>
      <w:tr w:rsidR="00CD6B7F" w:rsidRPr="00CD6B7F" w14:paraId="3BF31FED" w14:textId="77777777" w:rsidTr="00DD6BD9">
        <w:trPr>
          <w:trHeight w:val="917"/>
        </w:trPr>
        <w:tc>
          <w:tcPr>
            <w:tcW w:w="6449" w:type="dxa"/>
          </w:tcPr>
          <w:p w14:paraId="3DB821EF" w14:textId="77777777" w:rsidR="00CD6B7F" w:rsidRPr="00BD33CD" w:rsidRDefault="00A01028" w:rsidP="00DD6BD9">
            <w:pPr>
              <w:spacing w:after="0" w:line="240" w:lineRule="auto"/>
              <w:contextualSpacing/>
              <w:rPr>
                <w:b/>
                <w:sz w:val="24"/>
                <w:szCs w:val="24"/>
              </w:rPr>
            </w:pPr>
            <w:r w:rsidRPr="00BD33CD">
              <w:rPr>
                <w:b/>
                <w:sz w:val="24"/>
                <w:szCs w:val="24"/>
              </w:rPr>
              <w:t>This story is designed to be</w:t>
            </w:r>
            <w:r w:rsidR="00782647" w:rsidRPr="00BD33CD">
              <w:rPr>
                <w:b/>
                <w:sz w:val="24"/>
                <w:szCs w:val="24"/>
              </w:rPr>
              <w:t xml:space="preserve"> funny. </w:t>
            </w:r>
            <w:r w:rsidRPr="00BD33CD">
              <w:rPr>
                <w:b/>
                <w:sz w:val="24"/>
                <w:szCs w:val="24"/>
              </w:rPr>
              <w:t>What parts make it funny? The pictures, the words or both</w:t>
            </w:r>
            <w:r w:rsidR="00782647" w:rsidRPr="00BD33CD">
              <w:rPr>
                <w:b/>
                <w:sz w:val="24"/>
                <w:szCs w:val="24"/>
              </w:rPr>
              <w:t>? G</w:t>
            </w:r>
            <w:r w:rsidRPr="00BD33CD">
              <w:rPr>
                <w:b/>
                <w:sz w:val="24"/>
                <w:szCs w:val="24"/>
              </w:rPr>
              <w:t>ive examples when you explain</w:t>
            </w:r>
            <w:r w:rsidR="00782647" w:rsidRPr="00BD33CD">
              <w:rPr>
                <w:b/>
                <w:sz w:val="24"/>
                <w:szCs w:val="24"/>
              </w:rPr>
              <w:t xml:space="preserve"> what</w:t>
            </w:r>
            <w:r w:rsidR="00F35FAC" w:rsidRPr="00BD33CD">
              <w:rPr>
                <w:b/>
                <w:sz w:val="24"/>
                <w:szCs w:val="24"/>
              </w:rPr>
              <w:t xml:space="preserve"> parts make</w:t>
            </w:r>
            <w:r w:rsidR="00782647" w:rsidRPr="00BD33CD">
              <w:rPr>
                <w:b/>
                <w:sz w:val="24"/>
                <w:szCs w:val="24"/>
              </w:rPr>
              <w:t xml:space="preserve"> the story funny.</w:t>
            </w:r>
          </w:p>
        </w:tc>
        <w:tc>
          <w:tcPr>
            <w:tcW w:w="6449" w:type="dxa"/>
          </w:tcPr>
          <w:p w14:paraId="5BFAB4B3" w14:textId="77777777" w:rsidR="00CD6B7F" w:rsidRPr="00CD6B7F" w:rsidRDefault="006550BC" w:rsidP="00DD6BD9">
            <w:pPr>
              <w:spacing w:after="0" w:line="240" w:lineRule="auto"/>
              <w:contextualSpacing/>
              <w:rPr>
                <w:sz w:val="24"/>
                <w:szCs w:val="24"/>
              </w:rPr>
            </w:pPr>
            <w:r>
              <w:rPr>
                <w:sz w:val="24"/>
                <w:szCs w:val="24"/>
              </w:rPr>
              <w:t>Answers will differ but need to draw on text evidence.</w:t>
            </w:r>
          </w:p>
        </w:tc>
      </w:tr>
      <w:tr w:rsidR="008D3B1B" w:rsidRPr="00CD6B7F" w14:paraId="4CFEF8D7" w14:textId="77777777" w:rsidTr="00DD6BD9">
        <w:trPr>
          <w:trHeight w:val="737"/>
        </w:trPr>
        <w:tc>
          <w:tcPr>
            <w:tcW w:w="6449" w:type="dxa"/>
          </w:tcPr>
          <w:p w14:paraId="791CAC53" w14:textId="77777777" w:rsidR="008D3B1B" w:rsidRPr="00BD33CD" w:rsidRDefault="0010238C" w:rsidP="00DD6BD9">
            <w:pPr>
              <w:spacing w:after="0" w:line="240" w:lineRule="auto"/>
              <w:contextualSpacing/>
              <w:rPr>
                <w:b/>
                <w:sz w:val="24"/>
                <w:szCs w:val="24"/>
              </w:rPr>
            </w:pPr>
            <w:r>
              <w:rPr>
                <w:b/>
                <w:sz w:val="24"/>
                <w:szCs w:val="24"/>
              </w:rPr>
              <w:t>Explain what the title, “First Day Jitters”</w:t>
            </w:r>
            <w:r w:rsidR="008D3B1B" w:rsidRPr="00BD33CD">
              <w:rPr>
                <w:b/>
                <w:sz w:val="24"/>
                <w:szCs w:val="24"/>
              </w:rPr>
              <w:t xml:space="preserve"> means.</w:t>
            </w:r>
          </w:p>
        </w:tc>
        <w:tc>
          <w:tcPr>
            <w:tcW w:w="6449" w:type="dxa"/>
          </w:tcPr>
          <w:p w14:paraId="5C0BD533" w14:textId="77777777" w:rsidR="008D3B1B" w:rsidRDefault="008D3B1B" w:rsidP="00DD6BD9">
            <w:pPr>
              <w:spacing w:after="0" w:line="240" w:lineRule="auto"/>
              <w:contextualSpacing/>
              <w:rPr>
                <w:sz w:val="24"/>
                <w:szCs w:val="24"/>
              </w:rPr>
            </w:pPr>
            <w:r>
              <w:rPr>
                <w:sz w:val="24"/>
                <w:szCs w:val="24"/>
              </w:rPr>
              <w:t>Students should understand that jitters are just like nerves, and that the first day refers to the teacher’s first day of school in a new place.</w:t>
            </w:r>
          </w:p>
        </w:tc>
      </w:tr>
    </w:tbl>
    <w:p w14:paraId="6C9D3ED9" w14:textId="77777777" w:rsidR="000B5786" w:rsidRDefault="000B5786" w:rsidP="001034D9">
      <w:pPr>
        <w:spacing w:after="0" w:line="360" w:lineRule="auto"/>
        <w:rPr>
          <w:rFonts w:asciiTheme="minorHAnsi" w:hAnsiTheme="minorHAnsi" w:cstheme="minorHAnsi"/>
          <w:sz w:val="32"/>
          <w:szCs w:val="32"/>
          <w:u w:val="single"/>
        </w:rPr>
      </w:pPr>
    </w:p>
    <w:p w14:paraId="6780F680" w14:textId="77777777" w:rsidR="00C37739" w:rsidRDefault="00C37739" w:rsidP="001034D9">
      <w:pPr>
        <w:spacing w:after="0" w:line="360" w:lineRule="auto"/>
        <w:rPr>
          <w:rFonts w:asciiTheme="minorHAnsi" w:hAnsiTheme="minorHAnsi" w:cstheme="minorHAnsi"/>
          <w:sz w:val="32"/>
          <w:szCs w:val="32"/>
          <w:u w:val="single"/>
        </w:rPr>
      </w:pPr>
    </w:p>
    <w:p w14:paraId="597D8D73" w14:textId="77777777" w:rsidR="00C37739" w:rsidRDefault="00C37739" w:rsidP="001034D9">
      <w:pPr>
        <w:spacing w:after="0" w:line="360" w:lineRule="auto"/>
        <w:rPr>
          <w:rFonts w:asciiTheme="minorHAnsi" w:hAnsiTheme="minorHAnsi" w:cstheme="minorHAnsi"/>
          <w:sz w:val="32"/>
          <w:szCs w:val="32"/>
          <w:u w:val="single"/>
        </w:rPr>
      </w:pPr>
    </w:p>
    <w:p w14:paraId="40A865C5" w14:textId="77777777" w:rsidR="00177848" w:rsidRDefault="00177848" w:rsidP="001034D9">
      <w:pPr>
        <w:spacing w:after="0" w:line="360" w:lineRule="auto"/>
        <w:rPr>
          <w:rFonts w:asciiTheme="minorHAnsi" w:hAnsiTheme="minorHAnsi" w:cstheme="minorHAnsi"/>
          <w:sz w:val="32"/>
          <w:szCs w:val="32"/>
          <w:u w:val="single"/>
        </w:rPr>
      </w:pPr>
    </w:p>
    <w:p w14:paraId="17550D1D" w14:textId="77777777" w:rsidR="00970D74" w:rsidRPr="0010238C" w:rsidRDefault="00970D74" w:rsidP="001034D9">
      <w:pPr>
        <w:spacing w:after="0" w:line="360" w:lineRule="auto"/>
        <w:rPr>
          <w:rFonts w:asciiTheme="minorHAnsi" w:hAnsiTheme="minorHAnsi" w:cstheme="minorHAnsi"/>
          <w:sz w:val="28"/>
          <w:szCs w:val="32"/>
          <w:u w:val="single"/>
        </w:rPr>
      </w:pPr>
    </w:p>
    <w:p w14:paraId="34E4BD25" w14:textId="77777777" w:rsidR="00DD6BD9" w:rsidRDefault="00DD6BD9" w:rsidP="001034D9">
      <w:pPr>
        <w:spacing w:after="0" w:line="360" w:lineRule="auto"/>
        <w:rPr>
          <w:rFonts w:asciiTheme="minorHAnsi" w:hAnsiTheme="minorHAnsi" w:cstheme="minorHAnsi"/>
          <w:sz w:val="28"/>
          <w:szCs w:val="32"/>
          <w:u w:val="single"/>
        </w:rPr>
      </w:pPr>
    </w:p>
    <w:p w14:paraId="46390357" w14:textId="77777777" w:rsidR="00DD6BD9" w:rsidRDefault="00DD6BD9" w:rsidP="001034D9">
      <w:pPr>
        <w:spacing w:after="0" w:line="360" w:lineRule="auto"/>
        <w:rPr>
          <w:rFonts w:asciiTheme="minorHAnsi" w:hAnsiTheme="minorHAnsi" w:cstheme="minorHAnsi"/>
          <w:sz w:val="28"/>
          <w:szCs w:val="32"/>
          <w:u w:val="single"/>
        </w:rPr>
      </w:pPr>
    </w:p>
    <w:p w14:paraId="144204B6" w14:textId="77777777" w:rsidR="00DD6BD9" w:rsidRDefault="00DD6BD9" w:rsidP="001034D9">
      <w:pPr>
        <w:spacing w:after="0" w:line="360" w:lineRule="auto"/>
        <w:rPr>
          <w:rFonts w:asciiTheme="minorHAnsi" w:hAnsiTheme="minorHAnsi" w:cstheme="minorHAnsi"/>
          <w:sz w:val="28"/>
          <w:szCs w:val="32"/>
          <w:u w:val="single"/>
        </w:rPr>
      </w:pPr>
    </w:p>
    <w:p w14:paraId="43BB875E" w14:textId="77777777" w:rsidR="00E22959" w:rsidRPr="00BD33CD" w:rsidRDefault="00BD33CD" w:rsidP="001034D9">
      <w:pPr>
        <w:spacing w:after="0" w:line="360" w:lineRule="auto"/>
        <w:rPr>
          <w:rFonts w:asciiTheme="minorHAnsi" w:hAnsiTheme="minorHAnsi" w:cstheme="minorHAnsi"/>
          <w:sz w:val="28"/>
          <w:szCs w:val="32"/>
          <w:u w:val="single"/>
        </w:rPr>
      </w:pPr>
      <w:r>
        <w:rPr>
          <w:rFonts w:asciiTheme="minorHAnsi" w:hAnsiTheme="minorHAnsi" w:cstheme="minorHAnsi"/>
          <w:sz w:val="28"/>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6BD9" w:rsidRPr="00D97E24" w14:paraId="0609512C" w14:textId="77777777">
        <w:trPr>
          <w:trHeight w:val="372"/>
        </w:trPr>
        <w:tc>
          <w:tcPr>
            <w:tcW w:w="1101" w:type="dxa"/>
          </w:tcPr>
          <w:p w14:paraId="0C450568" w14:textId="77777777" w:rsidR="00DD6BD9" w:rsidRPr="00D97E24" w:rsidRDefault="00DD6BD9" w:rsidP="001D46DD">
            <w:pPr>
              <w:spacing w:after="0" w:line="240" w:lineRule="auto"/>
              <w:jc w:val="center"/>
              <w:rPr>
                <w:b/>
                <w:sz w:val="20"/>
                <w:szCs w:val="20"/>
              </w:rPr>
            </w:pPr>
          </w:p>
        </w:tc>
        <w:tc>
          <w:tcPr>
            <w:tcW w:w="5953" w:type="dxa"/>
          </w:tcPr>
          <w:p w14:paraId="4EED1B9B" w14:textId="77777777" w:rsidR="00DD6BD9" w:rsidRPr="00D97E24" w:rsidRDefault="00DD6BD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948E551" w14:textId="77777777" w:rsidR="00DD6BD9" w:rsidRPr="00D97E24" w:rsidRDefault="00DD6BD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7C9256B9" w14:textId="77777777" w:rsidR="00DD6BD9" w:rsidRDefault="00DD6BD9" w:rsidP="001D46DD">
            <w:pPr>
              <w:spacing w:after="0" w:line="240" w:lineRule="auto"/>
              <w:ind w:left="113" w:right="113"/>
              <w:jc w:val="center"/>
              <w:rPr>
                <w:b/>
                <w:sz w:val="20"/>
                <w:szCs w:val="20"/>
              </w:rPr>
            </w:pPr>
            <w:r w:rsidRPr="00D97E24">
              <w:rPr>
                <w:b/>
                <w:sz w:val="20"/>
                <w:szCs w:val="20"/>
              </w:rPr>
              <w:t xml:space="preserve">WORDS WORTH KNOWING </w:t>
            </w:r>
          </w:p>
          <w:p w14:paraId="1515F29E" w14:textId="77777777" w:rsidR="00DD6BD9" w:rsidRPr="00D97E24" w:rsidRDefault="00DD6BD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6BD9" w14:paraId="1E00B15E" w14:textId="77777777">
        <w:trPr>
          <w:cantSplit/>
          <w:trHeight w:val="3682"/>
        </w:trPr>
        <w:tc>
          <w:tcPr>
            <w:tcW w:w="1101" w:type="dxa"/>
            <w:textDirection w:val="btLr"/>
          </w:tcPr>
          <w:p w14:paraId="2E7BBA2F" w14:textId="77777777" w:rsidR="00DD6BD9" w:rsidRPr="00D97E24" w:rsidRDefault="00DD6BD9" w:rsidP="001D46DD">
            <w:pPr>
              <w:spacing w:after="0" w:line="240" w:lineRule="auto"/>
              <w:jc w:val="center"/>
              <w:rPr>
                <w:b/>
                <w:sz w:val="20"/>
                <w:szCs w:val="20"/>
              </w:rPr>
            </w:pPr>
            <w:r w:rsidRPr="00D97E24">
              <w:rPr>
                <w:b/>
                <w:sz w:val="20"/>
                <w:szCs w:val="20"/>
              </w:rPr>
              <w:t xml:space="preserve">TEACHER PROVIDES DEFINITION </w:t>
            </w:r>
          </w:p>
          <w:p w14:paraId="5BA27590" w14:textId="77777777" w:rsidR="00DD6BD9" w:rsidRPr="00D97E24" w:rsidRDefault="00DD6BD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2850303" w14:textId="77777777" w:rsidR="00DD6BD9" w:rsidRPr="00BD33CD" w:rsidRDefault="00DD6BD9" w:rsidP="00C25260">
            <w:pPr>
              <w:spacing w:after="0"/>
              <w:rPr>
                <w:sz w:val="24"/>
              </w:rPr>
            </w:pPr>
            <w:r w:rsidRPr="00BD33CD">
              <w:rPr>
                <w:sz w:val="24"/>
              </w:rPr>
              <w:t>Jitters (title)</w:t>
            </w:r>
          </w:p>
          <w:p w14:paraId="43D13A92" w14:textId="77777777" w:rsidR="00DD6BD9" w:rsidRPr="00BD33CD" w:rsidRDefault="00DD6BD9" w:rsidP="00C25260">
            <w:pPr>
              <w:spacing w:after="0"/>
              <w:rPr>
                <w:sz w:val="24"/>
              </w:rPr>
            </w:pPr>
            <w:r>
              <w:rPr>
                <w:sz w:val="24"/>
              </w:rPr>
              <w:t xml:space="preserve">Page 24 - </w:t>
            </w:r>
            <w:r w:rsidRPr="00BD33CD">
              <w:rPr>
                <w:sz w:val="24"/>
              </w:rPr>
              <w:t>Tumbled</w:t>
            </w:r>
          </w:p>
          <w:p w14:paraId="4CC0BA86" w14:textId="77777777" w:rsidR="00DD6BD9" w:rsidRPr="00BD33CD" w:rsidRDefault="00DD6BD9" w:rsidP="00C25260">
            <w:pPr>
              <w:spacing w:after="0"/>
              <w:rPr>
                <w:sz w:val="24"/>
              </w:rPr>
            </w:pPr>
            <w:r>
              <w:rPr>
                <w:sz w:val="24"/>
              </w:rPr>
              <w:t xml:space="preserve">Page 24 - </w:t>
            </w:r>
            <w:r w:rsidRPr="00BD33CD">
              <w:rPr>
                <w:sz w:val="24"/>
              </w:rPr>
              <w:t>Stumbled</w:t>
            </w:r>
          </w:p>
          <w:p w14:paraId="18C07C1A" w14:textId="77777777" w:rsidR="00DD6BD9" w:rsidRPr="00BD33CD" w:rsidRDefault="00DD6BD9" w:rsidP="00C25260">
            <w:pPr>
              <w:spacing w:after="0"/>
              <w:rPr>
                <w:sz w:val="24"/>
              </w:rPr>
            </w:pPr>
            <w:r>
              <w:rPr>
                <w:sz w:val="24"/>
              </w:rPr>
              <w:t>Page 24 - Fumbled</w:t>
            </w:r>
          </w:p>
          <w:p w14:paraId="2B65A79F" w14:textId="77777777" w:rsidR="00DD6BD9" w:rsidRPr="00BD33CD" w:rsidRDefault="00DD6BD9" w:rsidP="00C25260">
            <w:pPr>
              <w:spacing w:after="0"/>
              <w:rPr>
                <w:sz w:val="24"/>
              </w:rPr>
            </w:pPr>
            <w:r>
              <w:rPr>
                <w:sz w:val="24"/>
              </w:rPr>
              <w:t>Page 29 - Nervous</w:t>
            </w:r>
          </w:p>
          <w:p w14:paraId="75DC3EBF" w14:textId="77777777" w:rsidR="00DD6BD9" w:rsidRDefault="00DD6BD9" w:rsidP="001C4F96">
            <w:pPr>
              <w:spacing w:after="0"/>
            </w:pPr>
          </w:p>
        </w:tc>
        <w:tc>
          <w:tcPr>
            <w:tcW w:w="5954" w:type="dxa"/>
            <w:vAlign w:val="center"/>
          </w:tcPr>
          <w:p w14:paraId="1D602A3D" w14:textId="77777777" w:rsidR="00DD6BD9" w:rsidRDefault="00DD6BD9" w:rsidP="001D46DD">
            <w:pPr>
              <w:spacing w:after="0"/>
            </w:pPr>
          </w:p>
          <w:p w14:paraId="0D411B96" w14:textId="77777777" w:rsidR="00DD6BD9" w:rsidRPr="00BD33CD" w:rsidRDefault="00DD6BD9" w:rsidP="00C25260">
            <w:pPr>
              <w:spacing w:after="0"/>
              <w:rPr>
                <w:sz w:val="24"/>
              </w:rPr>
            </w:pPr>
            <w:r>
              <w:rPr>
                <w:sz w:val="24"/>
              </w:rPr>
              <w:t>Page 17 -</w:t>
            </w:r>
            <w:r w:rsidRPr="00BD33CD">
              <w:rPr>
                <w:sz w:val="24"/>
              </w:rPr>
              <w:t xml:space="preserve"> </w:t>
            </w:r>
            <w:r>
              <w:rPr>
                <w:sz w:val="24"/>
              </w:rPr>
              <w:t>Of course</w:t>
            </w:r>
          </w:p>
          <w:p w14:paraId="15CC1087" w14:textId="77777777" w:rsidR="00DD6BD9" w:rsidRPr="00BD33CD" w:rsidRDefault="00DD6BD9" w:rsidP="00C25260">
            <w:pPr>
              <w:spacing w:after="0"/>
              <w:rPr>
                <w:sz w:val="24"/>
              </w:rPr>
            </w:pPr>
            <w:r>
              <w:rPr>
                <w:sz w:val="24"/>
              </w:rPr>
              <w:t xml:space="preserve">Page 18 - Tunnels </w:t>
            </w:r>
            <w:r w:rsidRPr="00BD33CD">
              <w:rPr>
                <w:sz w:val="24"/>
              </w:rPr>
              <w:t>(used as a verb)</w:t>
            </w:r>
          </w:p>
          <w:p w14:paraId="50A2C603" w14:textId="77777777" w:rsidR="00DD6BD9" w:rsidRPr="00BD33CD" w:rsidRDefault="00DD6BD9" w:rsidP="00C25260">
            <w:pPr>
              <w:spacing w:after="0"/>
              <w:rPr>
                <w:sz w:val="24"/>
              </w:rPr>
            </w:pPr>
            <w:r>
              <w:rPr>
                <w:sz w:val="24"/>
              </w:rPr>
              <w:t>Page 28 - Gushed</w:t>
            </w:r>
          </w:p>
          <w:p w14:paraId="0F93390F" w14:textId="77777777" w:rsidR="00DD6BD9" w:rsidRDefault="00DD6BD9" w:rsidP="001D46DD">
            <w:pPr>
              <w:spacing w:after="0"/>
            </w:pPr>
          </w:p>
        </w:tc>
      </w:tr>
      <w:tr w:rsidR="00DD6BD9" w14:paraId="2BE08F0E" w14:textId="77777777">
        <w:trPr>
          <w:cantSplit/>
          <w:trHeight w:val="3682"/>
        </w:trPr>
        <w:tc>
          <w:tcPr>
            <w:tcW w:w="1101" w:type="dxa"/>
            <w:textDirection w:val="btLr"/>
          </w:tcPr>
          <w:p w14:paraId="1BA1307A" w14:textId="77777777" w:rsidR="00DD6BD9" w:rsidRPr="00D97E24" w:rsidRDefault="00DD6BD9" w:rsidP="001D46DD">
            <w:pPr>
              <w:spacing w:after="0" w:line="240" w:lineRule="auto"/>
              <w:jc w:val="center"/>
              <w:rPr>
                <w:b/>
                <w:sz w:val="20"/>
                <w:szCs w:val="20"/>
              </w:rPr>
            </w:pPr>
            <w:r w:rsidRPr="00D97E24">
              <w:rPr>
                <w:b/>
                <w:sz w:val="20"/>
                <w:szCs w:val="20"/>
              </w:rPr>
              <w:t>STUDENTS FIGURE OUT THE MEANING</w:t>
            </w:r>
          </w:p>
          <w:p w14:paraId="11CD7D2F" w14:textId="77777777" w:rsidR="00DD6BD9" w:rsidRPr="00D97E24" w:rsidRDefault="00DD6BD9" w:rsidP="001D46DD">
            <w:pPr>
              <w:spacing w:after="0" w:line="240" w:lineRule="auto"/>
              <w:ind w:left="113" w:right="113"/>
              <w:jc w:val="center"/>
              <w:rPr>
                <w:sz w:val="20"/>
                <w:szCs w:val="20"/>
              </w:rPr>
            </w:pPr>
            <w:r w:rsidRPr="00D97E24">
              <w:rPr>
                <w:sz w:val="20"/>
                <w:szCs w:val="20"/>
              </w:rPr>
              <w:t>sufficient context clues are provided in the text</w:t>
            </w:r>
          </w:p>
          <w:p w14:paraId="134824C8" w14:textId="77777777" w:rsidR="00DD6BD9" w:rsidRPr="00D97E24" w:rsidRDefault="00DD6BD9" w:rsidP="001D46DD">
            <w:pPr>
              <w:spacing w:after="0" w:line="240" w:lineRule="auto"/>
              <w:ind w:left="113" w:right="113"/>
              <w:jc w:val="center"/>
              <w:rPr>
                <w:sz w:val="20"/>
                <w:szCs w:val="20"/>
              </w:rPr>
            </w:pPr>
          </w:p>
          <w:p w14:paraId="51B7C2AE" w14:textId="77777777" w:rsidR="00DD6BD9" w:rsidRPr="00D97E24" w:rsidRDefault="00DD6BD9" w:rsidP="001D46DD">
            <w:pPr>
              <w:spacing w:after="0" w:line="240" w:lineRule="auto"/>
              <w:ind w:left="113" w:right="113"/>
              <w:jc w:val="center"/>
              <w:rPr>
                <w:sz w:val="20"/>
                <w:szCs w:val="20"/>
              </w:rPr>
            </w:pPr>
          </w:p>
          <w:p w14:paraId="11B465A1" w14:textId="77777777" w:rsidR="00DD6BD9" w:rsidRPr="00D97E24" w:rsidRDefault="00DD6BD9" w:rsidP="001D46DD">
            <w:pPr>
              <w:spacing w:after="0" w:line="240" w:lineRule="auto"/>
              <w:ind w:left="113" w:right="113"/>
              <w:jc w:val="center"/>
              <w:rPr>
                <w:sz w:val="20"/>
                <w:szCs w:val="20"/>
              </w:rPr>
            </w:pPr>
          </w:p>
          <w:p w14:paraId="50AB91DA" w14:textId="77777777" w:rsidR="00DD6BD9" w:rsidRPr="00D97E24" w:rsidRDefault="00DD6BD9" w:rsidP="001D46DD">
            <w:pPr>
              <w:spacing w:after="0" w:line="240" w:lineRule="auto"/>
              <w:ind w:left="113" w:right="113"/>
              <w:jc w:val="center"/>
              <w:rPr>
                <w:sz w:val="20"/>
                <w:szCs w:val="20"/>
              </w:rPr>
            </w:pPr>
          </w:p>
          <w:p w14:paraId="61073328" w14:textId="77777777" w:rsidR="00DD6BD9" w:rsidRPr="00D97E24" w:rsidRDefault="00DD6BD9" w:rsidP="001D46DD">
            <w:pPr>
              <w:spacing w:after="0" w:line="240" w:lineRule="auto"/>
              <w:ind w:left="113" w:right="113"/>
              <w:jc w:val="center"/>
              <w:rPr>
                <w:sz w:val="20"/>
                <w:szCs w:val="20"/>
              </w:rPr>
            </w:pPr>
          </w:p>
        </w:tc>
        <w:tc>
          <w:tcPr>
            <w:tcW w:w="5953" w:type="dxa"/>
            <w:vAlign w:val="center"/>
          </w:tcPr>
          <w:p w14:paraId="6C427300" w14:textId="77777777" w:rsidR="00DD6BD9" w:rsidRPr="00BD33CD" w:rsidRDefault="00DD6BD9" w:rsidP="00C25260">
            <w:pPr>
              <w:spacing w:after="0"/>
              <w:rPr>
                <w:sz w:val="24"/>
              </w:rPr>
            </w:pPr>
            <w:r>
              <w:rPr>
                <w:sz w:val="24"/>
              </w:rPr>
              <w:t>Page 25 - Trudged</w:t>
            </w:r>
          </w:p>
          <w:p w14:paraId="4C42AF4D" w14:textId="77777777" w:rsidR="00DD6BD9" w:rsidRDefault="00DD6BD9" w:rsidP="001D46DD">
            <w:pPr>
              <w:spacing w:after="0"/>
            </w:pPr>
          </w:p>
          <w:p w14:paraId="354BF0D2" w14:textId="77777777" w:rsidR="00DD6BD9" w:rsidRDefault="00DD6BD9" w:rsidP="001D46DD">
            <w:pPr>
              <w:spacing w:after="0"/>
            </w:pPr>
          </w:p>
        </w:tc>
        <w:tc>
          <w:tcPr>
            <w:tcW w:w="5954" w:type="dxa"/>
            <w:vAlign w:val="center"/>
          </w:tcPr>
          <w:p w14:paraId="3D626595" w14:textId="77777777" w:rsidR="00DD6BD9" w:rsidRPr="00BD33CD" w:rsidRDefault="00DD6BD9" w:rsidP="00C25260">
            <w:pPr>
              <w:spacing w:after="0" w:line="240" w:lineRule="auto"/>
              <w:rPr>
                <w:sz w:val="24"/>
              </w:rPr>
            </w:pPr>
            <w:r>
              <w:rPr>
                <w:sz w:val="24"/>
              </w:rPr>
              <w:t>Page 27 - Clammy</w:t>
            </w:r>
          </w:p>
          <w:p w14:paraId="02DFCEF0" w14:textId="77777777" w:rsidR="00DD6BD9" w:rsidRPr="00BD33CD" w:rsidRDefault="00DD6BD9" w:rsidP="00C25260">
            <w:pPr>
              <w:spacing w:after="0"/>
              <w:rPr>
                <w:sz w:val="24"/>
              </w:rPr>
            </w:pPr>
            <w:r>
              <w:rPr>
                <w:sz w:val="24"/>
              </w:rPr>
              <w:t>Page 27 - N</w:t>
            </w:r>
            <w:r w:rsidRPr="00BD33CD">
              <w:rPr>
                <w:sz w:val="24"/>
              </w:rPr>
              <w:t>on</w:t>
            </w:r>
            <w:r>
              <w:rPr>
                <w:sz w:val="24"/>
              </w:rPr>
              <w:t>sense</w:t>
            </w:r>
          </w:p>
          <w:p w14:paraId="5F127D71" w14:textId="77777777" w:rsidR="00DD6BD9" w:rsidRPr="00BD33CD" w:rsidRDefault="00DD6BD9" w:rsidP="00C25260">
            <w:pPr>
              <w:spacing w:after="0"/>
              <w:rPr>
                <w:sz w:val="24"/>
              </w:rPr>
            </w:pPr>
            <w:r>
              <w:rPr>
                <w:sz w:val="24"/>
              </w:rPr>
              <w:t>Page 27 - Slumped</w:t>
            </w:r>
          </w:p>
          <w:p w14:paraId="636330FE" w14:textId="77777777" w:rsidR="00DD6BD9" w:rsidRPr="00BD33CD" w:rsidRDefault="00DD6BD9" w:rsidP="00C25260">
            <w:pPr>
              <w:spacing w:after="0"/>
              <w:rPr>
                <w:sz w:val="24"/>
              </w:rPr>
            </w:pPr>
            <w:r>
              <w:rPr>
                <w:sz w:val="24"/>
              </w:rPr>
              <w:t>Page 30 - Attention</w:t>
            </w:r>
          </w:p>
          <w:p w14:paraId="6F5B620D" w14:textId="77777777" w:rsidR="00DD6BD9" w:rsidRDefault="00DD6BD9" w:rsidP="001D46DD">
            <w:pPr>
              <w:spacing w:after="0" w:line="240" w:lineRule="auto"/>
            </w:pPr>
          </w:p>
          <w:p w14:paraId="1FCD8E80" w14:textId="77777777" w:rsidR="00DD6BD9" w:rsidRDefault="00DD6BD9" w:rsidP="001D46DD">
            <w:pPr>
              <w:spacing w:after="0" w:line="240" w:lineRule="auto"/>
            </w:pPr>
          </w:p>
        </w:tc>
      </w:tr>
    </w:tbl>
    <w:p w14:paraId="60DCDBA8" w14:textId="77777777" w:rsidR="00DD6BD9" w:rsidRDefault="00DD6BD9" w:rsidP="001034D9">
      <w:pPr>
        <w:spacing w:after="0" w:line="360" w:lineRule="auto"/>
        <w:rPr>
          <w:rFonts w:asciiTheme="minorHAnsi" w:hAnsiTheme="minorHAnsi" w:cstheme="minorHAnsi"/>
          <w:sz w:val="32"/>
          <w:szCs w:val="32"/>
          <w:u w:val="single"/>
        </w:rPr>
      </w:pPr>
    </w:p>
    <w:p w14:paraId="13E3B87D" w14:textId="77777777" w:rsidR="00286F6B" w:rsidRPr="0010238C" w:rsidRDefault="00172736" w:rsidP="001034D9">
      <w:pPr>
        <w:spacing w:after="0" w:line="360" w:lineRule="auto"/>
        <w:rPr>
          <w:rFonts w:asciiTheme="minorHAnsi" w:hAnsiTheme="minorHAnsi" w:cstheme="minorHAnsi"/>
          <w:sz w:val="28"/>
          <w:szCs w:val="32"/>
          <w:u w:val="single"/>
        </w:rPr>
      </w:pPr>
      <w:r w:rsidRPr="0010238C">
        <w:rPr>
          <w:rFonts w:asciiTheme="minorHAnsi" w:hAnsiTheme="minorHAnsi" w:cstheme="minorHAnsi"/>
          <w:sz w:val="28"/>
          <w:szCs w:val="32"/>
          <w:u w:val="single"/>
        </w:rPr>
        <w:t xml:space="preserve">Culminating </w:t>
      </w:r>
      <w:r w:rsidR="00144A4B" w:rsidRPr="0010238C">
        <w:rPr>
          <w:rFonts w:asciiTheme="minorHAnsi" w:hAnsiTheme="minorHAnsi" w:cstheme="minorHAnsi"/>
          <w:sz w:val="28"/>
          <w:szCs w:val="32"/>
          <w:u w:val="single"/>
        </w:rPr>
        <w:t>Task</w:t>
      </w:r>
    </w:p>
    <w:p w14:paraId="222961F0" w14:textId="77777777"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0C2425">
        <w:rPr>
          <w:rFonts w:asciiTheme="minorHAnsi" w:hAnsiTheme="minorHAnsi" w:cstheme="minorHAnsi"/>
          <w:sz w:val="24"/>
          <w:szCs w:val="24"/>
        </w:rPr>
        <w:t xml:space="preserve">. </w:t>
      </w:r>
    </w:p>
    <w:p w14:paraId="289EF574" w14:textId="77777777" w:rsidR="000C2425" w:rsidRPr="0010238C" w:rsidRDefault="000C2425" w:rsidP="000C2425">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A Focus on Vocabulary:</w:t>
      </w:r>
    </w:p>
    <w:p w14:paraId="753B1EA1" w14:textId="77777777" w:rsidR="00545861" w:rsidRPr="0010238C" w:rsidRDefault="000C2425" w:rsidP="0095234C">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 xml:space="preserve">Make a chart of all the words in First Day Jitters </w:t>
      </w:r>
      <w:r w:rsidR="00CD6B11" w:rsidRPr="0010238C">
        <w:rPr>
          <w:rFonts w:asciiTheme="minorHAnsi" w:hAnsiTheme="minorHAnsi" w:cstheme="minorHAnsi"/>
          <w:i/>
          <w:sz w:val="24"/>
          <w:szCs w:val="24"/>
        </w:rPr>
        <w:t>that have</w:t>
      </w:r>
      <w:r w:rsidRPr="0010238C">
        <w:rPr>
          <w:rFonts w:asciiTheme="minorHAnsi" w:hAnsiTheme="minorHAnsi" w:cstheme="minorHAnsi"/>
          <w:i/>
          <w:sz w:val="24"/>
          <w:szCs w:val="24"/>
        </w:rPr>
        <w:t xml:space="preserve"> to do with being nervous. Don’t forget the title!</w:t>
      </w:r>
    </w:p>
    <w:p w14:paraId="78130F3B" w14:textId="77777777" w:rsidR="000C2425" w:rsidRPr="0010238C" w:rsidRDefault="000C2425" w:rsidP="0095234C">
      <w:pPr>
        <w:spacing w:after="0" w:line="360" w:lineRule="auto"/>
        <w:ind w:left="360"/>
        <w:rPr>
          <w:rFonts w:asciiTheme="minorHAnsi" w:hAnsiTheme="minorHAnsi" w:cstheme="minorHAnsi"/>
          <w:i/>
          <w:sz w:val="24"/>
          <w:szCs w:val="24"/>
        </w:rPr>
      </w:pPr>
      <w:r w:rsidRPr="0010238C">
        <w:rPr>
          <w:rFonts w:asciiTheme="minorHAnsi" w:hAnsiTheme="minorHAnsi" w:cstheme="minorHAnsi"/>
          <w:i/>
          <w:sz w:val="24"/>
          <w:szCs w:val="24"/>
        </w:rPr>
        <w:t>Across from the word, say what it means.</w:t>
      </w:r>
    </w:p>
    <w:p w14:paraId="0E3C374F" w14:textId="77777777" w:rsidR="00545861" w:rsidRDefault="000C2425"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p>
    <w:tbl>
      <w:tblPr>
        <w:tblStyle w:val="TableGrid"/>
        <w:tblW w:w="0" w:type="auto"/>
        <w:tblLook w:val="04A0" w:firstRow="1" w:lastRow="0" w:firstColumn="1" w:lastColumn="0" w:noHBand="0" w:noVBand="1"/>
      </w:tblPr>
      <w:tblGrid>
        <w:gridCol w:w="2448"/>
        <w:gridCol w:w="6480"/>
      </w:tblGrid>
      <w:tr w:rsidR="000C2425" w14:paraId="7B609E5B" w14:textId="77777777">
        <w:tc>
          <w:tcPr>
            <w:tcW w:w="2448" w:type="dxa"/>
          </w:tcPr>
          <w:p w14:paraId="37228254" w14:textId="77777777" w:rsidR="000C2425" w:rsidRPr="002A093A" w:rsidRDefault="000C2425" w:rsidP="001034D9">
            <w:pPr>
              <w:spacing w:after="0" w:line="360" w:lineRule="auto"/>
              <w:rPr>
                <w:rFonts w:asciiTheme="minorHAnsi" w:hAnsiTheme="minorHAnsi" w:cstheme="minorHAnsi"/>
                <w:b/>
                <w:sz w:val="24"/>
                <w:szCs w:val="24"/>
              </w:rPr>
            </w:pPr>
            <w:r w:rsidRPr="002A093A">
              <w:rPr>
                <w:rFonts w:asciiTheme="minorHAnsi" w:hAnsiTheme="minorHAnsi" w:cstheme="minorHAnsi"/>
                <w:b/>
                <w:sz w:val="24"/>
                <w:szCs w:val="24"/>
              </w:rPr>
              <w:t>Word</w:t>
            </w:r>
          </w:p>
        </w:tc>
        <w:tc>
          <w:tcPr>
            <w:tcW w:w="6480" w:type="dxa"/>
          </w:tcPr>
          <w:p w14:paraId="41EEA5EF" w14:textId="77777777" w:rsidR="000C2425" w:rsidRPr="002A093A" w:rsidRDefault="000C2425" w:rsidP="001034D9">
            <w:pPr>
              <w:spacing w:after="0" w:line="360" w:lineRule="auto"/>
              <w:rPr>
                <w:rFonts w:asciiTheme="minorHAnsi" w:hAnsiTheme="minorHAnsi" w:cstheme="minorHAnsi"/>
                <w:b/>
                <w:sz w:val="24"/>
                <w:szCs w:val="24"/>
              </w:rPr>
            </w:pPr>
            <w:r w:rsidRPr="002A093A">
              <w:rPr>
                <w:rFonts w:asciiTheme="minorHAnsi" w:hAnsiTheme="minorHAnsi" w:cstheme="minorHAnsi"/>
                <w:b/>
                <w:sz w:val="24"/>
                <w:szCs w:val="24"/>
              </w:rPr>
              <w:t>What it means</w:t>
            </w:r>
          </w:p>
        </w:tc>
      </w:tr>
      <w:tr w:rsidR="000C2425" w14:paraId="748C1CF5" w14:textId="77777777">
        <w:tc>
          <w:tcPr>
            <w:tcW w:w="2448" w:type="dxa"/>
          </w:tcPr>
          <w:p w14:paraId="44A815C6" w14:textId="77777777" w:rsidR="000C2425" w:rsidRPr="002A093A" w:rsidRDefault="002A093A"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Jitters</w:t>
            </w:r>
          </w:p>
        </w:tc>
        <w:tc>
          <w:tcPr>
            <w:tcW w:w="6480" w:type="dxa"/>
          </w:tcPr>
          <w:p w14:paraId="7F582B90" w14:textId="77777777" w:rsidR="000C2425" w:rsidRPr="002A093A" w:rsidRDefault="002A093A"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Nerves, feeling jumpy and nervous.</w:t>
            </w:r>
          </w:p>
        </w:tc>
      </w:tr>
      <w:tr w:rsidR="000C2425" w14:paraId="46CAC3CC" w14:textId="77777777">
        <w:tc>
          <w:tcPr>
            <w:tcW w:w="2448" w:type="dxa"/>
          </w:tcPr>
          <w:p w14:paraId="3E3FE7B4" w14:textId="77777777" w:rsidR="000C2425" w:rsidRPr="002A093A" w:rsidRDefault="0010238C"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H</w:t>
            </w:r>
            <w:r w:rsidR="00C84C54">
              <w:rPr>
                <w:rFonts w:asciiTheme="minorHAnsi" w:hAnsiTheme="minorHAnsi" w:cstheme="minorHAnsi"/>
                <w:sz w:val="24"/>
                <w:szCs w:val="24"/>
              </w:rPr>
              <w:t>ate</w:t>
            </w:r>
          </w:p>
        </w:tc>
        <w:tc>
          <w:tcPr>
            <w:tcW w:w="6480" w:type="dxa"/>
          </w:tcPr>
          <w:p w14:paraId="34A8B23E" w14:textId="77777777" w:rsidR="000C2425" w:rsidRPr="002A093A" w:rsidRDefault="00C84C54" w:rsidP="00C84C54">
            <w:pPr>
              <w:spacing w:after="0" w:line="240" w:lineRule="auto"/>
              <w:rPr>
                <w:rFonts w:asciiTheme="minorHAnsi" w:hAnsiTheme="minorHAnsi" w:cstheme="minorHAnsi"/>
                <w:sz w:val="24"/>
                <w:szCs w:val="24"/>
              </w:rPr>
            </w:pPr>
            <w:r>
              <w:rPr>
                <w:rFonts w:asciiTheme="minorHAnsi" w:hAnsiTheme="minorHAnsi" w:cstheme="minorHAnsi"/>
                <w:sz w:val="24"/>
                <w:szCs w:val="24"/>
              </w:rPr>
              <w:t>To really not like something (but this is something Sarah doesn’t know, so really it means she’s scared of it)</w:t>
            </w:r>
          </w:p>
        </w:tc>
      </w:tr>
      <w:tr w:rsidR="00B03983" w14:paraId="4AFABED3" w14:textId="77777777">
        <w:tc>
          <w:tcPr>
            <w:tcW w:w="2448" w:type="dxa"/>
          </w:tcPr>
          <w:p w14:paraId="6BC649B1" w14:textId="77777777" w:rsidR="00B03983" w:rsidRDefault="00B03983" w:rsidP="001034D9">
            <w:pPr>
              <w:spacing w:after="0" w:line="360" w:lineRule="auto"/>
              <w:rPr>
                <w:rFonts w:asciiTheme="minorHAnsi" w:hAnsiTheme="minorHAnsi" w:cstheme="minorHAnsi"/>
                <w:sz w:val="24"/>
                <w:szCs w:val="24"/>
              </w:rPr>
            </w:pPr>
          </w:p>
        </w:tc>
        <w:tc>
          <w:tcPr>
            <w:tcW w:w="6480" w:type="dxa"/>
          </w:tcPr>
          <w:p w14:paraId="3105EA50" w14:textId="77777777" w:rsidR="00B03983" w:rsidRDefault="00B03983" w:rsidP="00C84C54">
            <w:pPr>
              <w:spacing w:after="0" w:line="240" w:lineRule="auto"/>
              <w:rPr>
                <w:rFonts w:asciiTheme="minorHAnsi" w:hAnsiTheme="minorHAnsi" w:cstheme="minorHAnsi"/>
                <w:sz w:val="24"/>
                <w:szCs w:val="24"/>
              </w:rPr>
            </w:pPr>
          </w:p>
        </w:tc>
      </w:tr>
    </w:tbl>
    <w:p w14:paraId="10779499" w14:textId="77777777" w:rsidR="00810CFA" w:rsidRDefault="00810CFA" w:rsidP="001034D9">
      <w:pPr>
        <w:spacing w:after="0" w:line="360" w:lineRule="auto"/>
        <w:rPr>
          <w:rFonts w:asciiTheme="minorHAnsi" w:hAnsiTheme="minorHAnsi" w:cstheme="minorHAnsi"/>
          <w:sz w:val="32"/>
          <w:szCs w:val="32"/>
          <w:u w:val="single"/>
        </w:rPr>
      </w:pPr>
    </w:p>
    <w:p w14:paraId="568C734B" w14:textId="77777777" w:rsidR="00172736" w:rsidRPr="0010238C" w:rsidRDefault="00172736" w:rsidP="001034D9">
      <w:pPr>
        <w:spacing w:after="0" w:line="360" w:lineRule="auto"/>
        <w:rPr>
          <w:rFonts w:asciiTheme="minorHAnsi" w:hAnsiTheme="minorHAnsi" w:cstheme="minorHAnsi"/>
          <w:sz w:val="28"/>
          <w:szCs w:val="32"/>
          <w:u w:val="single"/>
        </w:rPr>
      </w:pPr>
      <w:r w:rsidRPr="0010238C">
        <w:rPr>
          <w:rFonts w:asciiTheme="minorHAnsi" w:hAnsiTheme="minorHAnsi" w:cstheme="minorHAnsi"/>
          <w:sz w:val="28"/>
          <w:szCs w:val="32"/>
          <w:u w:val="single"/>
        </w:rPr>
        <w:t xml:space="preserve">Additional </w:t>
      </w:r>
      <w:r w:rsidR="00B474EF" w:rsidRPr="0010238C">
        <w:rPr>
          <w:rFonts w:asciiTheme="minorHAnsi" w:hAnsiTheme="minorHAnsi" w:cstheme="minorHAnsi"/>
          <w:sz w:val="28"/>
          <w:szCs w:val="32"/>
          <w:u w:val="single"/>
        </w:rPr>
        <w:t>Task</w:t>
      </w:r>
      <w:r w:rsidR="004661F5" w:rsidRPr="0010238C">
        <w:rPr>
          <w:rFonts w:asciiTheme="minorHAnsi" w:hAnsiTheme="minorHAnsi" w:cstheme="minorHAnsi"/>
          <w:sz w:val="28"/>
          <w:szCs w:val="32"/>
          <w:u w:val="single"/>
        </w:rPr>
        <w:t>s</w:t>
      </w:r>
      <w:r w:rsidR="00DC46BE" w:rsidRPr="0010238C">
        <w:rPr>
          <w:rFonts w:asciiTheme="minorHAnsi" w:hAnsiTheme="minorHAnsi" w:cstheme="minorHAnsi"/>
          <w:sz w:val="28"/>
          <w:szCs w:val="32"/>
          <w:u w:val="single"/>
        </w:rPr>
        <w:t xml:space="preserve"> (optional or as a substitute)</w:t>
      </w:r>
    </w:p>
    <w:p w14:paraId="652FE98C" w14:textId="77777777" w:rsidR="00DC46BE" w:rsidRDefault="00DC46BE" w:rsidP="00DC46BE">
      <w:pPr>
        <w:spacing w:after="0" w:line="240" w:lineRule="auto"/>
        <w:rPr>
          <w:rFonts w:asciiTheme="minorHAnsi" w:hAnsiTheme="minorHAnsi" w:cstheme="minorHAnsi"/>
          <w:sz w:val="24"/>
          <w:szCs w:val="24"/>
        </w:rPr>
      </w:pPr>
      <w:r>
        <w:rPr>
          <w:rFonts w:asciiTheme="minorHAnsi" w:hAnsiTheme="minorHAnsi" w:cstheme="minorHAnsi"/>
          <w:sz w:val="24"/>
          <w:szCs w:val="24"/>
        </w:rPr>
        <w:t>Students</w:t>
      </w:r>
      <w:r w:rsidR="00810CFA">
        <w:rPr>
          <w:rFonts w:asciiTheme="minorHAnsi" w:hAnsiTheme="minorHAnsi" w:cstheme="minorHAnsi"/>
          <w:sz w:val="24"/>
          <w:szCs w:val="24"/>
        </w:rPr>
        <w:t xml:space="preserve"> could write a letter (introduce</w:t>
      </w:r>
      <w:r>
        <w:rPr>
          <w:rFonts w:asciiTheme="minorHAnsi" w:hAnsiTheme="minorHAnsi" w:cstheme="minorHAnsi"/>
          <w:sz w:val="24"/>
          <w:szCs w:val="24"/>
        </w:rPr>
        <w:t xml:space="preserve"> them to friendly letter form</w:t>
      </w:r>
      <w:r w:rsidR="00810CFA">
        <w:rPr>
          <w:rFonts w:asciiTheme="minorHAnsi" w:hAnsiTheme="minorHAnsi" w:cstheme="minorHAnsi"/>
          <w:sz w:val="24"/>
          <w:szCs w:val="24"/>
        </w:rPr>
        <w:t xml:space="preserve">: </w:t>
      </w:r>
      <w:r>
        <w:rPr>
          <w:rFonts w:asciiTheme="minorHAnsi" w:hAnsiTheme="minorHAnsi" w:cstheme="minorHAnsi"/>
          <w:sz w:val="24"/>
          <w:szCs w:val="24"/>
        </w:rPr>
        <w:t xml:space="preserve"> Dear Mrs. Hartwell and Sincerely, Their Name) telling Mrs. Hartwell all the reasons why she shouldn’t be so worried about school. They can point out that she has the other teachers to ask for help and that 3</w:t>
      </w:r>
      <w:r w:rsidRPr="00DC46BE">
        <w:rPr>
          <w:rFonts w:asciiTheme="minorHAnsi" w:hAnsiTheme="minorHAnsi" w:cstheme="minorHAnsi"/>
          <w:sz w:val="24"/>
          <w:szCs w:val="24"/>
          <w:vertAlign w:val="superscript"/>
        </w:rPr>
        <w:t>rd</w:t>
      </w:r>
      <w:r>
        <w:rPr>
          <w:rFonts w:asciiTheme="minorHAnsi" w:hAnsiTheme="minorHAnsi" w:cstheme="minorHAnsi"/>
          <w:sz w:val="24"/>
          <w:szCs w:val="24"/>
        </w:rPr>
        <w:t xml:space="preserve"> graders usually try to be helpful and friendly </w:t>
      </w:r>
      <w:r w:rsidR="00810CFA">
        <w:rPr>
          <w:rFonts w:asciiTheme="minorHAnsi" w:hAnsiTheme="minorHAnsi" w:cstheme="minorHAnsi"/>
          <w:sz w:val="24"/>
          <w:szCs w:val="24"/>
        </w:rPr>
        <w:t xml:space="preserve">and listen </w:t>
      </w:r>
      <w:r>
        <w:rPr>
          <w:rFonts w:asciiTheme="minorHAnsi" w:hAnsiTheme="minorHAnsi" w:cstheme="minorHAnsi"/>
          <w:sz w:val="24"/>
          <w:szCs w:val="24"/>
        </w:rPr>
        <w:t>to their teachers.</w:t>
      </w:r>
    </w:p>
    <w:p w14:paraId="7A1F8FE0" w14:textId="77777777" w:rsidR="0010238C" w:rsidRDefault="0010238C" w:rsidP="00DC46BE">
      <w:pPr>
        <w:spacing w:after="0" w:line="240" w:lineRule="auto"/>
        <w:rPr>
          <w:rFonts w:asciiTheme="minorHAnsi" w:hAnsiTheme="minorHAnsi" w:cstheme="minorHAnsi"/>
          <w:sz w:val="24"/>
          <w:szCs w:val="24"/>
        </w:rPr>
      </w:pPr>
    </w:p>
    <w:p w14:paraId="27DF736C" w14:textId="77777777" w:rsidR="00DC46BE" w:rsidRDefault="00DC46BE" w:rsidP="00DC46BE">
      <w:pPr>
        <w:spacing w:after="0" w:line="240" w:lineRule="auto"/>
        <w:rPr>
          <w:rFonts w:asciiTheme="minorHAnsi" w:hAnsiTheme="minorHAnsi" w:cstheme="minorHAnsi"/>
          <w:sz w:val="24"/>
          <w:szCs w:val="24"/>
        </w:rPr>
      </w:pPr>
    </w:p>
    <w:p w14:paraId="425BB134" w14:textId="77777777"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14:paraId="52A9EFDB" w14:textId="77777777" w:rsidR="000F17AA" w:rsidRDefault="00434206" w:rsidP="00DD6BD9">
      <w:pPr>
        <w:spacing w:after="0" w:line="240" w:lineRule="auto"/>
        <w:rPr>
          <w:rFonts w:asciiTheme="minorHAnsi" w:hAnsiTheme="minorHAnsi" w:cstheme="minorHAnsi"/>
          <w:sz w:val="24"/>
          <w:szCs w:val="24"/>
        </w:rPr>
        <w:sectPr w:rsidR="000F17AA">
          <w:headerReference w:type="default" r:id="rId8"/>
          <w:pgSz w:w="15840" w:h="12240" w:orient="landscape"/>
          <w:pgMar w:top="1440" w:right="1440" w:bottom="135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This is not a very complex or deep story, so the recommended time to spend on it is less than it usually would be. But the children should leave it feeling confident</w:t>
      </w:r>
      <w:r w:rsidR="00191C7F">
        <w:rPr>
          <w:rFonts w:asciiTheme="minorHAnsi" w:hAnsiTheme="minorHAnsi" w:cstheme="minorHAnsi"/>
          <w:sz w:val="24"/>
          <w:szCs w:val="24"/>
        </w:rPr>
        <w:t xml:space="preserve"> about their </w:t>
      </w:r>
      <w:r>
        <w:rPr>
          <w:rFonts w:asciiTheme="minorHAnsi" w:hAnsiTheme="minorHAnsi" w:cstheme="minorHAnsi"/>
          <w:sz w:val="24"/>
          <w:szCs w:val="24"/>
        </w:rPr>
        <w:t>ability</w:t>
      </w:r>
      <w:r w:rsidR="00191C7F">
        <w:rPr>
          <w:rFonts w:asciiTheme="minorHAnsi" w:hAnsiTheme="minorHAnsi" w:cstheme="minorHAnsi"/>
          <w:sz w:val="24"/>
          <w:szCs w:val="24"/>
        </w:rPr>
        <w:t xml:space="preserve"> to comprehend and notice surprise endings</w:t>
      </w:r>
      <w:r>
        <w:rPr>
          <w:rFonts w:asciiTheme="minorHAnsi" w:hAnsiTheme="minorHAnsi" w:cstheme="minorHAnsi"/>
          <w:sz w:val="24"/>
          <w:szCs w:val="24"/>
        </w:rPr>
        <w:t xml:space="preserve"> and having an understanding that adults get nervous and scared about things sometimes too.</w:t>
      </w:r>
    </w:p>
    <w:p w14:paraId="5C6387D6" w14:textId="77777777" w:rsidR="00AC04FB" w:rsidRPr="000F17AA" w:rsidRDefault="0010238C" w:rsidP="000F17AA">
      <w:pPr>
        <w:spacing w:after="0" w:line="360" w:lineRule="auto"/>
        <w:contextualSpacing/>
        <w:rPr>
          <w:sz w:val="24"/>
          <w:szCs w:val="28"/>
        </w:rPr>
      </w:pPr>
      <w:r w:rsidRPr="000F17AA">
        <w:rPr>
          <w:sz w:val="24"/>
          <w:szCs w:val="28"/>
        </w:rPr>
        <w:lastRenderedPageBreak/>
        <w:t>Name</w:t>
      </w:r>
      <w:r w:rsidRPr="000F17AA">
        <w:rPr>
          <w:sz w:val="24"/>
          <w:szCs w:val="28"/>
        </w:rPr>
        <w:tab/>
        <w:t xml:space="preserve"> </w:t>
      </w:r>
      <w:r w:rsidR="00AC04FB" w:rsidRPr="000F17AA">
        <w:rPr>
          <w:sz w:val="24"/>
          <w:szCs w:val="28"/>
        </w:rPr>
        <w:t>______________</w:t>
      </w:r>
      <w:r w:rsidR="000F17AA" w:rsidRPr="000F17AA">
        <w:rPr>
          <w:sz w:val="24"/>
          <w:szCs w:val="28"/>
        </w:rPr>
        <w:t>____________________________</w:t>
      </w:r>
      <w:r w:rsidR="00AC04FB" w:rsidRPr="000F17AA">
        <w:rPr>
          <w:sz w:val="24"/>
          <w:szCs w:val="28"/>
        </w:rPr>
        <w:t>_</w:t>
      </w:r>
      <w:r w:rsidR="000F17AA" w:rsidRPr="000F17AA">
        <w:rPr>
          <w:sz w:val="24"/>
          <w:szCs w:val="28"/>
        </w:rPr>
        <w:t xml:space="preserve"> </w:t>
      </w:r>
      <w:r w:rsidR="00DD6BD9">
        <w:rPr>
          <w:sz w:val="24"/>
          <w:szCs w:val="28"/>
        </w:rPr>
        <w:tab/>
      </w:r>
      <w:r w:rsidR="000F17AA" w:rsidRPr="000F17AA">
        <w:rPr>
          <w:sz w:val="24"/>
          <w:szCs w:val="28"/>
        </w:rPr>
        <w:t>Date _____________</w:t>
      </w:r>
    </w:p>
    <w:p w14:paraId="715F106E" w14:textId="77777777" w:rsidR="000F17AA" w:rsidRPr="000F17AA" w:rsidRDefault="000F17AA" w:rsidP="000F17AA">
      <w:pPr>
        <w:spacing w:after="0" w:line="360" w:lineRule="auto"/>
        <w:contextualSpacing/>
        <w:rPr>
          <w:sz w:val="24"/>
          <w:szCs w:val="28"/>
        </w:rPr>
      </w:pPr>
    </w:p>
    <w:p w14:paraId="6706372E" w14:textId="77777777" w:rsidR="00AC04FB" w:rsidRPr="0092673A" w:rsidRDefault="00AC04FB" w:rsidP="000F17AA">
      <w:pPr>
        <w:spacing w:after="0" w:line="360" w:lineRule="auto"/>
        <w:contextualSpacing/>
        <w:jc w:val="center"/>
        <w:rPr>
          <w:b/>
          <w:sz w:val="28"/>
          <w:szCs w:val="28"/>
        </w:rPr>
      </w:pPr>
      <w:r w:rsidRPr="0092673A">
        <w:rPr>
          <w:b/>
          <w:sz w:val="28"/>
          <w:szCs w:val="28"/>
        </w:rPr>
        <w:t>“First Day Jitters”</w:t>
      </w:r>
    </w:p>
    <w:p w14:paraId="747FDD37" w14:textId="77777777" w:rsidR="00AC04FB" w:rsidRPr="000F17AA" w:rsidRDefault="00AC04FB" w:rsidP="000F17AA">
      <w:pPr>
        <w:spacing w:after="0" w:line="360" w:lineRule="auto"/>
        <w:contextualSpacing/>
        <w:rPr>
          <w:szCs w:val="24"/>
        </w:rPr>
      </w:pPr>
    </w:p>
    <w:p w14:paraId="68566A55" w14:textId="77777777" w:rsidR="00AC04FB" w:rsidRPr="000F17AA" w:rsidRDefault="00AC04FB" w:rsidP="000F17AA">
      <w:pPr>
        <w:spacing w:after="0" w:line="360" w:lineRule="auto"/>
        <w:contextualSpacing/>
        <w:rPr>
          <w:sz w:val="24"/>
          <w:szCs w:val="28"/>
        </w:rPr>
      </w:pPr>
      <w:r w:rsidRPr="000F17AA">
        <w:rPr>
          <w:sz w:val="24"/>
          <w:szCs w:val="28"/>
        </w:rPr>
        <w:t>1. Why won’t Sarah get out of bed?</w:t>
      </w:r>
    </w:p>
    <w:p w14:paraId="563A39AF" w14:textId="77777777" w:rsidR="00AC04FB" w:rsidRPr="000F17AA" w:rsidRDefault="00AC04FB" w:rsidP="000F17AA">
      <w:pPr>
        <w:spacing w:after="0" w:line="360" w:lineRule="auto"/>
        <w:contextualSpacing/>
        <w:rPr>
          <w:sz w:val="24"/>
          <w:szCs w:val="28"/>
        </w:rPr>
      </w:pPr>
    </w:p>
    <w:p w14:paraId="12C3E39E" w14:textId="77777777" w:rsidR="00AC04FB" w:rsidRDefault="00AC04FB" w:rsidP="000F17AA">
      <w:pPr>
        <w:spacing w:after="0" w:line="360" w:lineRule="auto"/>
        <w:contextualSpacing/>
        <w:rPr>
          <w:sz w:val="24"/>
          <w:szCs w:val="28"/>
        </w:rPr>
      </w:pPr>
    </w:p>
    <w:p w14:paraId="7FFFCD3B" w14:textId="77777777" w:rsidR="000F17AA" w:rsidRDefault="000F17AA" w:rsidP="000F17AA">
      <w:pPr>
        <w:spacing w:after="0" w:line="360" w:lineRule="auto"/>
        <w:contextualSpacing/>
        <w:rPr>
          <w:sz w:val="24"/>
          <w:szCs w:val="28"/>
        </w:rPr>
      </w:pPr>
    </w:p>
    <w:p w14:paraId="1371506A" w14:textId="77777777" w:rsidR="000F17AA" w:rsidRPr="000F17AA" w:rsidRDefault="000F17AA" w:rsidP="000F17AA">
      <w:pPr>
        <w:spacing w:after="0" w:line="360" w:lineRule="auto"/>
        <w:contextualSpacing/>
        <w:rPr>
          <w:sz w:val="24"/>
          <w:szCs w:val="28"/>
        </w:rPr>
      </w:pPr>
    </w:p>
    <w:p w14:paraId="7D26AF45" w14:textId="77777777" w:rsidR="00AC04FB" w:rsidRPr="000F17AA" w:rsidRDefault="00AC04FB" w:rsidP="000F17AA">
      <w:pPr>
        <w:spacing w:after="0" w:line="360" w:lineRule="auto"/>
        <w:contextualSpacing/>
        <w:rPr>
          <w:sz w:val="24"/>
          <w:szCs w:val="28"/>
        </w:rPr>
      </w:pPr>
      <w:r w:rsidRPr="000F17AA">
        <w:rPr>
          <w:sz w:val="24"/>
          <w:szCs w:val="28"/>
        </w:rPr>
        <w:t>2. Who is Mr. Hartwell in the story? What is their relationship?</w:t>
      </w:r>
    </w:p>
    <w:p w14:paraId="501EF62F" w14:textId="77777777" w:rsidR="00AC04FB" w:rsidRPr="000F17AA" w:rsidRDefault="00AC04FB" w:rsidP="000F17AA">
      <w:pPr>
        <w:spacing w:after="0" w:line="360" w:lineRule="auto"/>
        <w:contextualSpacing/>
        <w:rPr>
          <w:sz w:val="24"/>
          <w:szCs w:val="28"/>
        </w:rPr>
      </w:pPr>
    </w:p>
    <w:p w14:paraId="4ED73653" w14:textId="77777777" w:rsidR="00AC04FB" w:rsidRPr="000F17AA" w:rsidRDefault="00AC04FB" w:rsidP="000F17AA">
      <w:pPr>
        <w:spacing w:after="0" w:line="360" w:lineRule="auto"/>
        <w:contextualSpacing/>
        <w:rPr>
          <w:sz w:val="24"/>
          <w:szCs w:val="28"/>
        </w:rPr>
      </w:pPr>
    </w:p>
    <w:p w14:paraId="314BF268" w14:textId="77777777" w:rsidR="00AC04FB" w:rsidRPr="000F17AA" w:rsidRDefault="00AC04FB" w:rsidP="000F17AA">
      <w:pPr>
        <w:spacing w:after="0" w:line="360" w:lineRule="auto"/>
        <w:contextualSpacing/>
        <w:rPr>
          <w:sz w:val="24"/>
          <w:szCs w:val="28"/>
        </w:rPr>
      </w:pPr>
    </w:p>
    <w:p w14:paraId="499F5AF8" w14:textId="77777777" w:rsidR="00AC04FB" w:rsidRPr="000F17AA" w:rsidRDefault="00AC04FB" w:rsidP="000F17AA">
      <w:pPr>
        <w:spacing w:after="0" w:line="360" w:lineRule="auto"/>
        <w:contextualSpacing/>
        <w:rPr>
          <w:sz w:val="24"/>
          <w:szCs w:val="28"/>
        </w:rPr>
      </w:pPr>
    </w:p>
    <w:p w14:paraId="0171B81C" w14:textId="77777777" w:rsidR="00AC04FB" w:rsidRPr="000F17AA" w:rsidRDefault="00AC04FB" w:rsidP="000F17AA">
      <w:pPr>
        <w:spacing w:after="0" w:line="360" w:lineRule="auto"/>
        <w:contextualSpacing/>
        <w:rPr>
          <w:sz w:val="24"/>
          <w:szCs w:val="28"/>
        </w:rPr>
      </w:pPr>
      <w:r w:rsidRPr="000F17AA">
        <w:rPr>
          <w:sz w:val="24"/>
          <w:szCs w:val="28"/>
        </w:rPr>
        <w:t>3. When is the first time you see Sarah’s face?</w:t>
      </w:r>
    </w:p>
    <w:p w14:paraId="02B0BFC0" w14:textId="77777777" w:rsidR="00AC04FB" w:rsidRPr="000F17AA" w:rsidRDefault="00AC04FB" w:rsidP="000F17AA">
      <w:pPr>
        <w:spacing w:after="0" w:line="360" w:lineRule="auto"/>
        <w:contextualSpacing/>
        <w:rPr>
          <w:sz w:val="24"/>
          <w:szCs w:val="28"/>
        </w:rPr>
      </w:pPr>
    </w:p>
    <w:p w14:paraId="51B8D75B" w14:textId="77777777" w:rsidR="00AC04FB" w:rsidRPr="000F17AA" w:rsidRDefault="00AC04FB" w:rsidP="000F17AA">
      <w:pPr>
        <w:spacing w:after="0" w:line="360" w:lineRule="auto"/>
        <w:contextualSpacing/>
        <w:rPr>
          <w:sz w:val="24"/>
          <w:szCs w:val="28"/>
        </w:rPr>
      </w:pPr>
    </w:p>
    <w:p w14:paraId="3B2AA2A6" w14:textId="77777777" w:rsidR="00AC04FB" w:rsidRPr="000F17AA" w:rsidRDefault="00AC04FB" w:rsidP="000F17AA">
      <w:pPr>
        <w:spacing w:after="0" w:line="360" w:lineRule="auto"/>
        <w:contextualSpacing/>
        <w:rPr>
          <w:sz w:val="24"/>
          <w:szCs w:val="28"/>
        </w:rPr>
      </w:pPr>
    </w:p>
    <w:p w14:paraId="6DAE8AB3" w14:textId="77777777" w:rsidR="00AC04FB" w:rsidRPr="000F17AA" w:rsidRDefault="00AC04FB" w:rsidP="000F17AA">
      <w:pPr>
        <w:spacing w:after="0" w:line="360" w:lineRule="auto"/>
        <w:contextualSpacing/>
        <w:rPr>
          <w:sz w:val="24"/>
          <w:szCs w:val="28"/>
        </w:rPr>
      </w:pPr>
    </w:p>
    <w:p w14:paraId="5C0BF168" w14:textId="77777777" w:rsidR="00AC04FB" w:rsidRPr="000F17AA" w:rsidRDefault="00AC04FB" w:rsidP="000F17AA">
      <w:pPr>
        <w:spacing w:after="0" w:line="360" w:lineRule="auto"/>
        <w:contextualSpacing/>
        <w:rPr>
          <w:sz w:val="24"/>
          <w:szCs w:val="28"/>
        </w:rPr>
      </w:pPr>
      <w:r w:rsidRPr="000F17AA">
        <w:rPr>
          <w:sz w:val="24"/>
          <w:szCs w:val="28"/>
        </w:rPr>
        <w:t xml:space="preserve">4. </w:t>
      </w:r>
      <w:r w:rsidR="0010238C" w:rsidRPr="000F17AA">
        <w:rPr>
          <w:sz w:val="24"/>
          <w:szCs w:val="28"/>
        </w:rPr>
        <w:t>What does “trudged” mean</w:t>
      </w:r>
      <w:r w:rsidRPr="000F17AA">
        <w:rPr>
          <w:sz w:val="24"/>
          <w:szCs w:val="28"/>
        </w:rPr>
        <w:t xml:space="preserve">? Why did Sarah trudge into the kitchen? </w:t>
      </w:r>
      <w:r w:rsidR="000F17AA">
        <w:rPr>
          <w:sz w:val="24"/>
          <w:szCs w:val="28"/>
        </w:rPr>
        <w:t>(P</w:t>
      </w:r>
      <w:r w:rsidR="0010238C" w:rsidRPr="000F17AA">
        <w:rPr>
          <w:sz w:val="24"/>
          <w:szCs w:val="28"/>
        </w:rPr>
        <w:t>g. 25)</w:t>
      </w:r>
    </w:p>
    <w:p w14:paraId="513910B3" w14:textId="77777777" w:rsidR="00AC04FB" w:rsidRPr="000F17AA" w:rsidRDefault="00AC04FB" w:rsidP="000F17AA">
      <w:pPr>
        <w:spacing w:after="0" w:line="360" w:lineRule="auto"/>
        <w:contextualSpacing/>
        <w:rPr>
          <w:sz w:val="24"/>
          <w:szCs w:val="28"/>
        </w:rPr>
      </w:pPr>
    </w:p>
    <w:p w14:paraId="15428EC7" w14:textId="77777777" w:rsidR="00AC04FB" w:rsidRPr="000F17AA" w:rsidRDefault="00AC04FB" w:rsidP="000F17AA">
      <w:pPr>
        <w:spacing w:after="0" w:line="360" w:lineRule="auto"/>
        <w:contextualSpacing/>
        <w:rPr>
          <w:sz w:val="24"/>
          <w:szCs w:val="28"/>
        </w:rPr>
      </w:pPr>
    </w:p>
    <w:p w14:paraId="356C236A" w14:textId="77777777" w:rsidR="00AC04FB" w:rsidRDefault="00AC04FB" w:rsidP="000F17AA">
      <w:pPr>
        <w:spacing w:after="0" w:line="360" w:lineRule="auto"/>
        <w:contextualSpacing/>
        <w:rPr>
          <w:sz w:val="24"/>
          <w:szCs w:val="28"/>
        </w:rPr>
      </w:pPr>
    </w:p>
    <w:p w14:paraId="1097590D" w14:textId="77777777" w:rsidR="000F17AA" w:rsidRPr="000F17AA" w:rsidRDefault="000F17AA" w:rsidP="000F17AA">
      <w:pPr>
        <w:spacing w:after="0" w:line="360" w:lineRule="auto"/>
        <w:contextualSpacing/>
        <w:rPr>
          <w:sz w:val="24"/>
          <w:szCs w:val="28"/>
        </w:rPr>
      </w:pPr>
    </w:p>
    <w:p w14:paraId="193FFC66" w14:textId="77777777" w:rsidR="00AC04FB" w:rsidRPr="000F17AA" w:rsidRDefault="000F17AA" w:rsidP="000F17AA">
      <w:pPr>
        <w:spacing w:after="0" w:line="360" w:lineRule="auto"/>
        <w:contextualSpacing/>
        <w:rPr>
          <w:sz w:val="24"/>
          <w:szCs w:val="28"/>
        </w:rPr>
      </w:pPr>
      <w:r>
        <w:rPr>
          <w:sz w:val="24"/>
          <w:szCs w:val="28"/>
        </w:rPr>
        <w:t>5</w:t>
      </w:r>
      <w:r w:rsidR="00AC04FB" w:rsidRPr="000F17AA">
        <w:rPr>
          <w:sz w:val="24"/>
          <w:szCs w:val="28"/>
        </w:rPr>
        <w:t>. Why do you think the author wrote page 24 the way she did? Does the way page 24 is written make you read the page any differently? Explain.</w:t>
      </w:r>
      <w:r>
        <w:rPr>
          <w:sz w:val="24"/>
          <w:szCs w:val="28"/>
        </w:rPr>
        <w:t xml:space="preserve"> (Pg. 24)</w:t>
      </w:r>
    </w:p>
    <w:p w14:paraId="46C2A321" w14:textId="77777777" w:rsidR="00AC04FB" w:rsidRPr="000F17AA" w:rsidRDefault="00AC04FB" w:rsidP="000F17AA">
      <w:pPr>
        <w:spacing w:after="0" w:line="360" w:lineRule="auto"/>
        <w:contextualSpacing/>
        <w:rPr>
          <w:sz w:val="24"/>
          <w:szCs w:val="28"/>
        </w:rPr>
      </w:pPr>
    </w:p>
    <w:p w14:paraId="33F90D2B" w14:textId="77777777" w:rsidR="00AC04FB" w:rsidRPr="000F17AA" w:rsidRDefault="00AC04FB" w:rsidP="000F17AA">
      <w:pPr>
        <w:spacing w:after="0" w:line="360" w:lineRule="auto"/>
        <w:contextualSpacing/>
        <w:rPr>
          <w:sz w:val="24"/>
          <w:szCs w:val="28"/>
        </w:rPr>
      </w:pPr>
    </w:p>
    <w:p w14:paraId="747AFED6" w14:textId="77777777" w:rsidR="00DD6BD9" w:rsidRDefault="00DD6BD9" w:rsidP="000F17AA">
      <w:pPr>
        <w:spacing w:after="0" w:line="360" w:lineRule="auto"/>
        <w:contextualSpacing/>
        <w:rPr>
          <w:sz w:val="24"/>
          <w:szCs w:val="28"/>
        </w:rPr>
      </w:pPr>
    </w:p>
    <w:p w14:paraId="2D8F5E3D" w14:textId="77777777" w:rsidR="00AC04FB" w:rsidRPr="000F17AA" w:rsidRDefault="00AC04FB" w:rsidP="000F17AA">
      <w:pPr>
        <w:spacing w:after="0" w:line="360" w:lineRule="auto"/>
        <w:contextualSpacing/>
        <w:rPr>
          <w:sz w:val="24"/>
          <w:szCs w:val="28"/>
        </w:rPr>
      </w:pPr>
      <w:r w:rsidRPr="000F17AA">
        <w:rPr>
          <w:sz w:val="24"/>
          <w:szCs w:val="28"/>
        </w:rPr>
        <w:lastRenderedPageBreak/>
        <w:t xml:space="preserve">6. How does the </w:t>
      </w:r>
      <w:r w:rsidRPr="000F17AA">
        <w:rPr>
          <w:i/>
          <w:sz w:val="24"/>
          <w:szCs w:val="28"/>
        </w:rPr>
        <w:t xml:space="preserve">illustrator </w:t>
      </w:r>
      <w:r w:rsidRPr="000F17AA">
        <w:rPr>
          <w:sz w:val="24"/>
          <w:szCs w:val="28"/>
        </w:rPr>
        <w:t>help make the ending a surprise?</w:t>
      </w:r>
    </w:p>
    <w:p w14:paraId="701F25CB" w14:textId="77777777" w:rsidR="00AC04FB" w:rsidRPr="000F17AA" w:rsidRDefault="00AC04FB" w:rsidP="000F17AA">
      <w:pPr>
        <w:spacing w:after="0" w:line="360" w:lineRule="auto"/>
        <w:contextualSpacing/>
        <w:rPr>
          <w:sz w:val="24"/>
          <w:szCs w:val="28"/>
        </w:rPr>
      </w:pPr>
    </w:p>
    <w:p w14:paraId="75F9E291" w14:textId="77777777" w:rsidR="00AC04FB" w:rsidRDefault="00AC04FB" w:rsidP="000F17AA">
      <w:pPr>
        <w:spacing w:after="0" w:line="360" w:lineRule="auto"/>
        <w:contextualSpacing/>
        <w:rPr>
          <w:sz w:val="24"/>
          <w:szCs w:val="28"/>
        </w:rPr>
      </w:pPr>
    </w:p>
    <w:p w14:paraId="0E75BE67" w14:textId="77777777" w:rsidR="000F17AA" w:rsidRDefault="000F17AA" w:rsidP="000F17AA">
      <w:pPr>
        <w:spacing w:after="0" w:line="360" w:lineRule="auto"/>
        <w:contextualSpacing/>
        <w:rPr>
          <w:sz w:val="24"/>
          <w:szCs w:val="28"/>
        </w:rPr>
      </w:pPr>
    </w:p>
    <w:p w14:paraId="56163448" w14:textId="77777777" w:rsidR="000F17AA" w:rsidRPr="000F17AA" w:rsidRDefault="000F17AA" w:rsidP="000F17AA">
      <w:pPr>
        <w:spacing w:after="0" w:line="360" w:lineRule="auto"/>
        <w:contextualSpacing/>
        <w:rPr>
          <w:sz w:val="24"/>
          <w:szCs w:val="28"/>
        </w:rPr>
      </w:pPr>
    </w:p>
    <w:p w14:paraId="2CE09735" w14:textId="77777777" w:rsidR="00AC04FB" w:rsidRPr="000F17AA" w:rsidRDefault="00AC04FB" w:rsidP="000F17AA">
      <w:pPr>
        <w:spacing w:after="0" w:line="360" w:lineRule="auto"/>
        <w:contextualSpacing/>
        <w:rPr>
          <w:sz w:val="24"/>
          <w:szCs w:val="28"/>
        </w:rPr>
      </w:pPr>
      <w:r w:rsidRPr="000F17AA">
        <w:rPr>
          <w:sz w:val="24"/>
          <w:szCs w:val="28"/>
        </w:rPr>
        <w:t>7. Go back through the book and list the hints you see or read that might have let you know Sarah wasn’t a little girl.</w:t>
      </w:r>
    </w:p>
    <w:p w14:paraId="3F15990E" w14:textId="77777777" w:rsidR="00AC04FB" w:rsidRPr="000F17AA" w:rsidRDefault="00AC04FB" w:rsidP="000F17AA">
      <w:pPr>
        <w:spacing w:after="0" w:line="360" w:lineRule="auto"/>
        <w:contextualSpacing/>
        <w:rPr>
          <w:sz w:val="24"/>
          <w:szCs w:val="28"/>
        </w:rPr>
      </w:pPr>
    </w:p>
    <w:p w14:paraId="3A9D8EE5" w14:textId="77777777" w:rsidR="00AC04FB" w:rsidRDefault="00AC04FB" w:rsidP="000F17AA">
      <w:pPr>
        <w:spacing w:after="0" w:line="360" w:lineRule="auto"/>
        <w:contextualSpacing/>
        <w:rPr>
          <w:sz w:val="24"/>
          <w:szCs w:val="28"/>
        </w:rPr>
      </w:pPr>
    </w:p>
    <w:p w14:paraId="497FB4BE" w14:textId="77777777" w:rsidR="000F17AA" w:rsidRDefault="000F17AA" w:rsidP="000F17AA">
      <w:pPr>
        <w:spacing w:after="0" w:line="360" w:lineRule="auto"/>
        <w:contextualSpacing/>
        <w:rPr>
          <w:sz w:val="24"/>
          <w:szCs w:val="28"/>
        </w:rPr>
      </w:pPr>
    </w:p>
    <w:p w14:paraId="4345B6CA" w14:textId="77777777" w:rsidR="000F17AA" w:rsidRPr="000F17AA" w:rsidRDefault="000F17AA" w:rsidP="000F17AA">
      <w:pPr>
        <w:spacing w:after="0" w:line="360" w:lineRule="auto"/>
        <w:contextualSpacing/>
        <w:rPr>
          <w:sz w:val="24"/>
          <w:szCs w:val="28"/>
        </w:rPr>
      </w:pPr>
    </w:p>
    <w:p w14:paraId="64822E16" w14:textId="77777777" w:rsidR="00AC04FB" w:rsidRPr="000F17AA" w:rsidRDefault="00AC04FB" w:rsidP="000F17AA">
      <w:pPr>
        <w:spacing w:after="0" w:line="360" w:lineRule="auto"/>
        <w:contextualSpacing/>
        <w:rPr>
          <w:sz w:val="24"/>
          <w:szCs w:val="28"/>
        </w:rPr>
      </w:pPr>
      <w:r w:rsidRPr="000F17AA">
        <w:rPr>
          <w:sz w:val="24"/>
          <w:szCs w:val="28"/>
        </w:rPr>
        <w:t>8. This story is designed to be funny. What parts make it funny? The pictures, the words or both? Give examples when you explain what parts make the story funny.</w:t>
      </w:r>
    </w:p>
    <w:p w14:paraId="712EDF80" w14:textId="77777777" w:rsidR="00AC04FB" w:rsidRDefault="00AC04FB" w:rsidP="000F17AA">
      <w:pPr>
        <w:spacing w:after="0" w:line="360" w:lineRule="auto"/>
        <w:contextualSpacing/>
        <w:rPr>
          <w:sz w:val="24"/>
          <w:szCs w:val="28"/>
        </w:rPr>
      </w:pPr>
    </w:p>
    <w:p w14:paraId="2E4125B7" w14:textId="77777777" w:rsidR="000F17AA" w:rsidRDefault="000F17AA" w:rsidP="000F17AA">
      <w:pPr>
        <w:spacing w:after="0" w:line="360" w:lineRule="auto"/>
        <w:contextualSpacing/>
        <w:rPr>
          <w:sz w:val="24"/>
          <w:szCs w:val="28"/>
        </w:rPr>
      </w:pPr>
    </w:p>
    <w:p w14:paraId="1450ACD5" w14:textId="77777777" w:rsidR="000F17AA" w:rsidRPr="000F17AA" w:rsidRDefault="000F17AA" w:rsidP="000F17AA">
      <w:pPr>
        <w:spacing w:after="0" w:line="360" w:lineRule="auto"/>
        <w:contextualSpacing/>
        <w:rPr>
          <w:sz w:val="24"/>
          <w:szCs w:val="28"/>
        </w:rPr>
      </w:pPr>
    </w:p>
    <w:p w14:paraId="76032890" w14:textId="77777777" w:rsidR="00AC04FB" w:rsidRPr="000F17AA" w:rsidRDefault="00AC04FB" w:rsidP="000F17AA">
      <w:pPr>
        <w:spacing w:after="0" w:line="360" w:lineRule="auto"/>
        <w:contextualSpacing/>
        <w:rPr>
          <w:sz w:val="24"/>
          <w:szCs w:val="28"/>
        </w:rPr>
      </w:pPr>
    </w:p>
    <w:p w14:paraId="72381D90" w14:textId="325B2B99" w:rsidR="00AC04FB" w:rsidRDefault="0010238C" w:rsidP="000F17AA">
      <w:pPr>
        <w:spacing w:after="0" w:line="360" w:lineRule="auto"/>
        <w:contextualSpacing/>
        <w:rPr>
          <w:sz w:val="24"/>
          <w:szCs w:val="28"/>
        </w:rPr>
      </w:pPr>
      <w:r w:rsidRPr="000F17AA">
        <w:rPr>
          <w:sz w:val="24"/>
          <w:szCs w:val="28"/>
        </w:rPr>
        <w:t>9. Explain what the title, “First Day Jitters”</w:t>
      </w:r>
      <w:r w:rsidR="00AC04FB" w:rsidRPr="000F17AA">
        <w:rPr>
          <w:sz w:val="24"/>
          <w:szCs w:val="28"/>
        </w:rPr>
        <w:t xml:space="preserve"> means.</w:t>
      </w:r>
    </w:p>
    <w:p w14:paraId="6EA450B0" w14:textId="30B87469" w:rsidR="00EC48E4" w:rsidRDefault="00EC48E4" w:rsidP="000F17AA">
      <w:pPr>
        <w:spacing w:after="0" w:line="360" w:lineRule="auto"/>
        <w:contextualSpacing/>
        <w:rPr>
          <w:sz w:val="24"/>
          <w:szCs w:val="28"/>
        </w:rPr>
      </w:pPr>
    </w:p>
    <w:p w14:paraId="2F56BF61" w14:textId="2DF8C0E9" w:rsidR="00EC48E4" w:rsidRDefault="00EC48E4">
      <w:pPr>
        <w:spacing w:after="0" w:line="240" w:lineRule="auto"/>
        <w:rPr>
          <w:sz w:val="24"/>
          <w:szCs w:val="28"/>
        </w:rPr>
      </w:pPr>
      <w:r>
        <w:rPr>
          <w:sz w:val="24"/>
          <w:szCs w:val="28"/>
        </w:rPr>
        <w:br w:type="page"/>
      </w:r>
    </w:p>
    <w:p w14:paraId="5F81A3B5" w14:textId="77777777" w:rsidR="00EC48E4" w:rsidRPr="00C35538" w:rsidRDefault="00EC48E4" w:rsidP="00EC48E4">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0B723E62" w14:textId="77777777" w:rsidR="00EC48E4" w:rsidRPr="00887983" w:rsidRDefault="00EC48E4" w:rsidP="00EC48E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38CFF118" w14:textId="77777777" w:rsidR="00EC48E4" w:rsidRPr="00BB4479" w:rsidRDefault="00EC48E4" w:rsidP="00EC48E4">
      <w:pPr>
        <w:rPr>
          <w:rFonts w:cstheme="minorHAnsi"/>
          <w:b/>
          <w:sz w:val="28"/>
          <w:szCs w:val="28"/>
        </w:rPr>
      </w:pPr>
      <w:r w:rsidRPr="00C35538">
        <w:rPr>
          <w:rFonts w:cstheme="minorHAnsi"/>
          <w:b/>
          <w:sz w:val="28"/>
          <w:szCs w:val="28"/>
        </w:rPr>
        <w:t xml:space="preserve">Before the reading:  </w:t>
      </w:r>
    </w:p>
    <w:p w14:paraId="1C61081A" w14:textId="77777777" w:rsidR="00EC48E4" w:rsidRPr="00C35538" w:rsidRDefault="00EC48E4" w:rsidP="00EC48E4">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18093E1" w14:textId="77777777" w:rsidR="00EC48E4" w:rsidRPr="00C35538" w:rsidRDefault="00EC48E4" w:rsidP="00EC48E4">
      <w:pPr>
        <w:pStyle w:val="ListParagraph"/>
        <w:rPr>
          <w:rFonts w:cstheme="minorHAnsi"/>
        </w:rPr>
      </w:pPr>
    </w:p>
    <w:p w14:paraId="4CB5EEB0" w14:textId="77777777" w:rsidR="00EC48E4" w:rsidRDefault="00EC48E4" w:rsidP="00EC48E4">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7A92A881" w14:textId="77777777" w:rsidR="00EC48E4" w:rsidRPr="00C35538" w:rsidRDefault="00EC48E4" w:rsidP="00EC48E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7576382" w14:textId="77777777" w:rsidR="00EC48E4" w:rsidRDefault="00EC48E4" w:rsidP="00EC48E4">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E915BCE" w14:textId="77777777" w:rsidR="00EC48E4" w:rsidRDefault="00EC48E4" w:rsidP="00EC48E4">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97B9EB0" w14:textId="77777777" w:rsidR="00EC48E4" w:rsidRDefault="00EC48E4" w:rsidP="00EC48E4">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2683B043" w14:textId="77777777" w:rsidR="00EC48E4" w:rsidRDefault="00EC48E4" w:rsidP="00EC48E4">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50DCA84" w14:textId="77777777" w:rsidR="00EC48E4" w:rsidRDefault="00EC48E4" w:rsidP="00EC48E4">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1D1EEB11" w14:textId="77777777" w:rsidR="00EC48E4" w:rsidRDefault="00EC48E4" w:rsidP="00EC48E4">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462CBF18" w14:textId="77777777" w:rsidR="00EC48E4" w:rsidRPr="00887983" w:rsidRDefault="00EC48E4" w:rsidP="00EC48E4">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3DABE658" w14:textId="77777777" w:rsidR="00EC48E4" w:rsidRPr="00BA3B4C" w:rsidRDefault="00EC48E4" w:rsidP="00EC48E4">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6B083A8" w14:textId="77777777" w:rsidR="00EC48E4" w:rsidRDefault="00EC48E4" w:rsidP="00EC48E4">
      <w:pPr>
        <w:pStyle w:val="ListParagraph"/>
        <w:ind w:left="1440"/>
        <w:rPr>
          <w:rFonts w:cstheme="minorHAnsi"/>
        </w:rPr>
      </w:pPr>
    </w:p>
    <w:p w14:paraId="3CB774A9" w14:textId="77777777" w:rsidR="00EC48E4" w:rsidRPr="00580EBE" w:rsidRDefault="00EC48E4" w:rsidP="00EC48E4">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14:paraId="65034CD0" w14:textId="77777777" w:rsidR="00EC48E4" w:rsidRDefault="00EC48E4" w:rsidP="00EC48E4">
      <w:pPr>
        <w:pStyle w:val="ListParagraph"/>
        <w:rPr>
          <w:rFonts w:cstheme="minorHAnsi"/>
          <w:b/>
        </w:rPr>
      </w:pPr>
    </w:p>
    <w:p w14:paraId="4AA6A419" w14:textId="77777777" w:rsidR="00EC48E4" w:rsidRDefault="00EC48E4" w:rsidP="00EC48E4">
      <w:pPr>
        <w:pStyle w:val="ListParagraph"/>
        <w:rPr>
          <w:rFonts w:cstheme="minorHAnsi"/>
          <w:b/>
        </w:rPr>
      </w:pPr>
      <w:r>
        <w:rPr>
          <w:rFonts w:cstheme="minorHAnsi"/>
          <w:b/>
        </w:rPr>
        <w:t xml:space="preserve">Examples of Activities:  </w:t>
      </w:r>
    </w:p>
    <w:p w14:paraId="75F2396E" w14:textId="77777777" w:rsidR="00EC48E4" w:rsidRPr="00580EBE" w:rsidRDefault="00EC48E4" w:rsidP="00EC48E4">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689235CF" w14:textId="77777777" w:rsidR="00EC48E4" w:rsidRPr="00580EBE" w:rsidRDefault="00EC48E4" w:rsidP="00EC48E4">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4C2721FC" w14:textId="77777777" w:rsidR="00EC48E4" w:rsidRPr="00BB4479" w:rsidRDefault="00EC48E4" w:rsidP="00EC48E4">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44FADF2" w14:textId="77777777" w:rsidR="00EC48E4" w:rsidRDefault="00EC48E4" w:rsidP="00EC48E4">
      <w:pPr>
        <w:pStyle w:val="ListParagraph"/>
        <w:rPr>
          <w:rFonts w:cstheme="minorHAnsi"/>
        </w:rPr>
      </w:pPr>
    </w:p>
    <w:p w14:paraId="4FD0D7E2" w14:textId="77777777" w:rsidR="00EC48E4" w:rsidRDefault="00EC48E4" w:rsidP="00EC48E4">
      <w:pPr>
        <w:rPr>
          <w:rFonts w:cstheme="minorHAnsi"/>
          <w:b/>
        </w:rPr>
      </w:pPr>
      <w:r w:rsidRPr="00580EBE">
        <w:rPr>
          <w:rFonts w:cstheme="minorHAnsi"/>
          <w:b/>
          <w:sz w:val="28"/>
          <w:szCs w:val="28"/>
        </w:rPr>
        <w:t>During reading</w:t>
      </w:r>
      <w:r>
        <w:rPr>
          <w:rFonts w:cstheme="minorHAnsi"/>
          <w:b/>
        </w:rPr>
        <w:t xml:space="preserve">:  </w:t>
      </w:r>
    </w:p>
    <w:p w14:paraId="19F6D112" w14:textId="77777777" w:rsidR="00EC48E4" w:rsidRDefault="00EC48E4" w:rsidP="00EC48E4">
      <w:pPr>
        <w:pStyle w:val="ListParagraph"/>
        <w:rPr>
          <w:rFonts w:cstheme="minorHAnsi"/>
        </w:rPr>
      </w:pPr>
    </w:p>
    <w:p w14:paraId="2CBF5C75" w14:textId="77777777" w:rsidR="00EC48E4" w:rsidRDefault="00EC48E4" w:rsidP="00EC48E4">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444AC1D4" w14:textId="77777777" w:rsidR="00EC48E4" w:rsidRDefault="00EC48E4" w:rsidP="00EC48E4">
      <w:pPr>
        <w:pStyle w:val="ListParagraph"/>
        <w:rPr>
          <w:rFonts w:cstheme="minorHAnsi"/>
        </w:rPr>
      </w:pPr>
    </w:p>
    <w:p w14:paraId="02FACD3E" w14:textId="77777777" w:rsidR="00EC48E4" w:rsidRDefault="00EC48E4" w:rsidP="00EC48E4">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AA07439" w14:textId="77777777" w:rsidR="00EC48E4" w:rsidRDefault="00EC48E4" w:rsidP="00EC48E4">
      <w:pPr>
        <w:pStyle w:val="ListParagraph"/>
        <w:rPr>
          <w:rFonts w:cstheme="minorHAnsi"/>
        </w:rPr>
      </w:pPr>
    </w:p>
    <w:p w14:paraId="2897B176" w14:textId="77777777" w:rsidR="00EC48E4" w:rsidRDefault="00EC48E4" w:rsidP="00EC48E4">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E7FC4EC" w14:textId="77777777" w:rsidR="00EC48E4" w:rsidRDefault="00EC48E4" w:rsidP="00EC48E4">
      <w:pPr>
        <w:pStyle w:val="ListParagraph"/>
        <w:rPr>
          <w:rFonts w:cstheme="minorHAnsi"/>
        </w:rPr>
      </w:pPr>
    </w:p>
    <w:p w14:paraId="66B26F65" w14:textId="77777777" w:rsidR="00EC48E4" w:rsidRDefault="00EC48E4" w:rsidP="00EC48E4">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6668517A" w14:textId="77777777" w:rsidR="00EC48E4" w:rsidRDefault="00EC48E4" w:rsidP="00EC48E4">
      <w:pPr>
        <w:pStyle w:val="ListParagraph"/>
        <w:rPr>
          <w:rFonts w:cstheme="minorHAnsi"/>
        </w:rPr>
      </w:pPr>
    </w:p>
    <w:p w14:paraId="4B0AA2B7" w14:textId="77777777" w:rsidR="00EC48E4" w:rsidRPr="002822BB" w:rsidRDefault="00EC48E4" w:rsidP="00EC48E4">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21127CF" w14:textId="77777777" w:rsidR="00EC48E4" w:rsidRDefault="00EC48E4" w:rsidP="00EC48E4">
      <w:pPr>
        <w:pStyle w:val="ListParagraph"/>
        <w:rPr>
          <w:rFonts w:cstheme="minorHAnsi"/>
          <w:b/>
        </w:rPr>
      </w:pPr>
      <w:r>
        <w:rPr>
          <w:rFonts w:cstheme="minorHAnsi"/>
          <w:b/>
        </w:rPr>
        <w:t xml:space="preserve">Examples of Activities:  </w:t>
      </w:r>
    </w:p>
    <w:p w14:paraId="17312E88" w14:textId="77777777" w:rsidR="00EC48E4" w:rsidRDefault="00EC48E4" w:rsidP="00EC48E4">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54D2D479" w14:textId="77777777" w:rsidR="00EC48E4" w:rsidRDefault="00EC48E4" w:rsidP="00EC48E4">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372E0138" w14:textId="77777777" w:rsidR="00EC48E4" w:rsidRDefault="00EC48E4" w:rsidP="00EC48E4">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7AF1A452" w14:textId="77777777" w:rsidR="00EC48E4" w:rsidRDefault="00EC48E4" w:rsidP="00EC48E4">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2339DBF8" w14:textId="77777777" w:rsidR="00EC48E4" w:rsidRDefault="00EC48E4" w:rsidP="00EC48E4">
      <w:pPr>
        <w:pStyle w:val="ListParagraph"/>
        <w:rPr>
          <w:rFonts w:cstheme="minorHAnsi"/>
        </w:rPr>
      </w:pPr>
    </w:p>
    <w:p w14:paraId="7DB88E6F" w14:textId="77777777" w:rsidR="00EC48E4" w:rsidRDefault="00EC48E4" w:rsidP="00EC48E4">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2C3D3442" w14:textId="77777777" w:rsidR="00EC48E4" w:rsidRDefault="00EC48E4" w:rsidP="00EC48E4">
      <w:pPr>
        <w:pStyle w:val="ListParagraph"/>
        <w:rPr>
          <w:rFonts w:cstheme="minorHAnsi"/>
        </w:rPr>
      </w:pPr>
      <w:r>
        <w:rPr>
          <w:rFonts w:cstheme="minorHAnsi"/>
          <w:b/>
        </w:rPr>
        <w:t>Examples of Activities:</w:t>
      </w:r>
      <w:r>
        <w:rPr>
          <w:rFonts w:cstheme="minorHAnsi"/>
        </w:rPr>
        <w:t xml:space="preserve">  </w:t>
      </w:r>
    </w:p>
    <w:p w14:paraId="430A8C3D" w14:textId="77777777" w:rsidR="00EC48E4" w:rsidRDefault="00EC48E4" w:rsidP="00EC48E4">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6B2C5D9" w14:textId="77777777" w:rsidR="00EC48E4" w:rsidRDefault="00EC48E4" w:rsidP="00EC48E4">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35CC677" w14:textId="77777777" w:rsidR="00EC48E4" w:rsidRPr="003A0E41" w:rsidRDefault="00EC48E4" w:rsidP="00EC48E4">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69367249" w14:textId="77777777" w:rsidR="00EC48E4" w:rsidRDefault="00EC48E4" w:rsidP="00EC48E4">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68CB370E" w14:textId="77777777" w:rsidR="00EC48E4" w:rsidRDefault="00EC48E4" w:rsidP="00EC48E4">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570BFA70" w14:textId="77777777" w:rsidR="00EC48E4" w:rsidRPr="0059018A" w:rsidRDefault="00EC48E4" w:rsidP="00EC48E4">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0193792D" w14:textId="77777777" w:rsidR="00EC48E4" w:rsidRPr="00782445" w:rsidRDefault="00EC48E4" w:rsidP="00EC48E4">
      <w:pPr>
        <w:pStyle w:val="ListParagraph"/>
        <w:rPr>
          <w:rFonts w:cstheme="minorHAnsi"/>
          <w:b/>
        </w:rPr>
      </w:pPr>
    </w:p>
    <w:p w14:paraId="119C68B3" w14:textId="77777777" w:rsidR="00EC48E4" w:rsidRPr="00FA3362" w:rsidRDefault="00EC48E4" w:rsidP="00EC48E4">
      <w:pPr>
        <w:rPr>
          <w:rFonts w:cstheme="minorHAnsi"/>
          <w:b/>
          <w:sz w:val="28"/>
          <w:szCs w:val="28"/>
        </w:rPr>
      </w:pPr>
      <w:r w:rsidRPr="00FA3362">
        <w:rPr>
          <w:rFonts w:cstheme="minorHAnsi"/>
          <w:b/>
          <w:sz w:val="28"/>
          <w:szCs w:val="28"/>
        </w:rPr>
        <w:t xml:space="preserve">After reading:  </w:t>
      </w:r>
    </w:p>
    <w:p w14:paraId="38695B18" w14:textId="77777777" w:rsidR="00EC48E4" w:rsidRDefault="00EC48E4" w:rsidP="00EC48E4">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CD8724F" w14:textId="77777777" w:rsidR="00EC48E4" w:rsidRPr="00A63EAE" w:rsidRDefault="00EC48E4" w:rsidP="00EC48E4">
      <w:pPr>
        <w:pStyle w:val="ListParagraph"/>
        <w:spacing w:line="256" w:lineRule="auto"/>
        <w:rPr>
          <w:rFonts w:cstheme="minorHAnsi"/>
        </w:rPr>
      </w:pPr>
    </w:p>
    <w:p w14:paraId="56A626E6" w14:textId="77777777" w:rsidR="00EC48E4" w:rsidRDefault="00EC48E4" w:rsidP="00EC48E4">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F2F3C77" w14:textId="77777777" w:rsidR="00EC48E4" w:rsidRDefault="00EC48E4" w:rsidP="00EC48E4">
      <w:pPr>
        <w:pStyle w:val="ListParagraph"/>
        <w:rPr>
          <w:rFonts w:cstheme="minorHAnsi"/>
        </w:rPr>
      </w:pPr>
    </w:p>
    <w:p w14:paraId="122F8530" w14:textId="77777777" w:rsidR="00EC48E4" w:rsidRPr="00FA3362" w:rsidRDefault="00EC48E4" w:rsidP="00EC48E4">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441541C1" w14:textId="77777777" w:rsidR="00EC48E4" w:rsidRDefault="00EC48E4" w:rsidP="00EC48E4">
      <w:pPr>
        <w:pStyle w:val="ListParagraph"/>
        <w:rPr>
          <w:rFonts w:cstheme="minorHAnsi"/>
        </w:rPr>
      </w:pPr>
    </w:p>
    <w:p w14:paraId="7E884F3E" w14:textId="77777777" w:rsidR="00EC48E4" w:rsidRPr="00FA3362" w:rsidRDefault="00EC48E4" w:rsidP="00EC48E4">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4E54FE53" w14:textId="77777777" w:rsidR="00EC48E4" w:rsidRPr="00FA3362" w:rsidRDefault="00EC48E4" w:rsidP="00EC48E4">
      <w:pPr>
        <w:pStyle w:val="ListParagraph"/>
        <w:rPr>
          <w:rFonts w:cstheme="minorHAnsi"/>
          <w:b/>
        </w:rPr>
      </w:pPr>
    </w:p>
    <w:p w14:paraId="2DAD9949" w14:textId="77777777" w:rsidR="00EC48E4" w:rsidRPr="00FA3362" w:rsidRDefault="00EC48E4" w:rsidP="00EC48E4">
      <w:pPr>
        <w:pStyle w:val="ListParagraph"/>
        <w:rPr>
          <w:rFonts w:cstheme="minorHAnsi"/>
          <w:b/>
        </w:rPr>
      </w:pPr>
      <w:r w:rsidRPr="00FA3362">
        <w:rPr>
          <w:rFonts w:cstheme="minorHAnsi"/>
          <w:b/>
        </w:rPr>
        <w:t xml:space="preserve">Examples of activities: </w:t>
      </w:r>
    </w:p>
    <w:p w14:paraId="77DE44E8" w14:textId="77777777" w:rsidR="00EC48E4" w:rsidRDefault="00EC48E4" w:rsidP="00EC48E4">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5066BBF" w14:textId="77777777" w:rsidR="00EC48E4" w:rsidRDefault="00EC48E4" w:rsidP="00EC48E4">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026054C8" w14:textId="77777777" w:rsidR="00EC48E4" w:rsidRDefault="00EC48E4" w:rsidP="00EC48E4">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4A140B1" w14:textId="77777777" w:rsidR="00EC48E4" w:rsidRDefault="00EC48E4" w:rsidP="00EC48E4">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93B9D71" w14:textId="77777777" w:rsidR="00EC48E4" w:rsidRPr="00AC4FB6" w:rsidRDefault="00EC48E4" w:rsidP="00EC48E4">
      <w:pPr>
        <w:pStyle w:val="ListParagraph"/>
        <w:ind w:left="1440"/>
        <w:rPr>
          <w:rFonts w:cstheme="minorHAnsi"/>
        </w:rPr>
      </w:pPr>
    </w:p>
    <w:p w14:paraId="7F13F268" w14:textId="77777777" w:rsidR="00EC48E4" w:rsidRDefault="00EC48E4" w:rsidP="00EC48E4">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3B477173" w14:textId="77777777" w:rsidR="00EC48E4" w:rsidRPr="00A63EAE" w:rsidRDefault="00EC48E4" w:rsidP="00EC48E4">
      <w:pPr>
        <w:pStyle w:val="ListParagraph"/>
        <w:rPr>
          <w:rFonts w:cstheme="minorHAnsi"/>
        </w:rPr>
      </w:pPr>
    </w:p>
    <w:p w14:paraId="3ED81162" w14:textId="77777777" w:rsidR="00EC48E4" w:rsidRDefault="00EC48E4" w:rsidP="00EC48E4">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021FB6D2" w14:textId="77777777" w:rsidR="00EC48E4" w:rsidRDefault="00EC48E4" w:rsidP="00EC48E4">
      <w:pPr>
        <w:pStyle w:val="ListParagraph"/>
        <w:rPr>
          <w:rFonts w:cstheme="minorHAnsi"/>
          <w:b/>
        </w:rPr>
      </w:pPr>
    </w:p>
    <w:p w14:paraId="15B53E14" w14:textId="77777777" w:rsidR="00EC48E4" w:rsidRDefault="00EC48E4" w:rsidP="00EC48E4">
      <w:pPr>
        <w:pStyle w:val="ListParagraph"/>
        <w:rPr>
          <w:rFonts w:cstheme="minorHAnsi"/>
        </w:rPr>
      </w:pPr>
      <w:r>
        <w:rPr>
          <w:rFonts w:cstheme="minorHAnsi"/>
          <w:b/>
        </w:rPr>
        <w:t>Examples of Activities:</w:t>
      </w:r>
      <w:r>
        <w:rPr>
          <w:rFonts w:cstheme="minorHAnsi"/>
        </w:rPr>
        <w:t xml:space="preserve"> </w:t>
      </w:r>
    </w:p>
    <w:p w14:paraId="651B4A0D" w14:textId="77777777" w:rsidR="00EC48E4" w:rsidRDefault="00EC48E4" w:rsidP="00EC48E4">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2F4BBD2" w14:textId="77777777" w:rsidR="00EC48E4" w:rsidRDefault="00EC48E4" w:rsidP="00EC48E4">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61D66518" w14:textId="77777777" w:rsidR="00EC48E4" w:rsidRDefault="00EC48E4" w:rsidP="00EC48E4">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8F12295" w14:textId="77777777" w:rsidR="00EC48E4" w:rsidRPr="00911037" w:rsidRDefault="00EC48E4" w:rsidP="00EC48E4">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55C8984D" w14:textId="77777777" w:rsidR="00EC48E4" w:rsidRDefault="00EC48E4" w:rsidP="00EC48E4">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B0D67DD" w14:textId="77777777" w:rsidR="00EC48E4" w:rsidRPr="000F17AA" w:rsidRDefault="00EC48E4" w:rsidP="000F17AA">
      <w:pPr>
        <w:spacing w:after="0" w:line="360" w:lineRule="auto"/>
        <w:contextualSpacing/>
        <w:rPr>
          <w:sz w:val="24"/>
          <w:szCs w:val="28"/>
        </w:rPr>
      </w:pPr>
      <w:bookmarkStart w:id="6" w:name="_GoBack"/>
      <w:bookmarkEnd w:id="6"/>
    </w:p>
    <w:sectPr w:rsidR="00EC48E4" w:rsidRPr="000F17AA" w:rsidSect="000F17AA">
      <w:pgSz w:w="12240" w:h="15840"/>
      <w:pgMar w:top="1440" w:right="1354"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FF24" w14:textId="77777777" w:rsidR="005F2256" w:rsidRDefault="005F2256" w:rsidP="007C5C7E">
      <w:pPr>
        <w:spacing w:after="0" w:line="240" w:lineRule="auto"/>
      </w:pPr>
      <w:r>
        <w:separator/>
      </w:r>
    </w:p>
  </w:endnote>
  <w:endnote w:type="continuationSeparator" w:id="0">
    <w:p w14:paraId="11FF8A1D" w14:textId="77777777" w:rsidR="005F2256" w:rsidRDefault="005F225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C873" w14:textId="77777777" w:rsidR="005F2256" w:rsidRDefault="005F2256" w:rsidP="007C5C7E">
      <w:pPr>
        <w:spacing w:after="0" w:line="240" w:lineRule="auto"/>
      </w:pPr>
      <w:r>
        <w:separator/>
      </w:r>
    </w:p>
  </w:footnote>
  <w:footnote w:type="continuationSeparator" w:id="0">
    <w:p w14:paraId="252E3192" w14:textId="77777777" w:rsidR="005F2256" w:rsidRDefault="005F225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329B" w14:textId="77777777" w:rsidR="0010238C" w:rsidRDefault="0010238C" w:rsidP="001034D9">
    <w:pPr>
      <w:pStyle w:val="Header"/>
      <w:jc w:val="center"/>
    </w:pPr>
    <w:r w:rsidRPr="00976876">
      <w:t>McGraw-Hill</w:t>
    </w:r>
    <w:r w:rsidRPr="00976876">
      <w:tab/>
      <w:t xml:space="preserve">Treasures </w:t>
    </w:r>
    <w:r w:rsidR="000F17AA">
      <w:t>- 2009</w:t>
    </w:r>
    <w:r w:rsidRPr="00976876">
      <w:tab/>
      <w:t>Grade 3</w:t>
    </w:r>
  </w:p>
  <w:p w14:paraId="525D3169" w14:textId="77777777" w:rsidR="0010238C" w:rsidRDefault="00102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C7"/>
    <w:multiLevelType w:val="hybridMultilevel"/>
    <w:tmpl w:val="F634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82817"/>
    <w:multiLevelType w:val="hybridMultilevel"/>
    <w:tmpl w:val="6BDC62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7"/>
  </w:num>
  <w:num w:numId="6">
    <w:abstractNumId w:val="14"/>
  </w:num>
  <w:num w:numId="7">
    <w:abstractNumId w:val="16"/>
  </w:num>
  <w:num w:numId="8">
    <w:abstractNumId w:val="1"/>
  </w:num>
  <w:num w:numId="9">
    <w:abstractNumId w:val="24"/>
  </w:num>
  <w:num w:numId="10">
    <w:abstractNumId w:val="17"/>
  </w:num>
  <w:num w:numId="11">
    <w:abstractNumId w:val="23"/>
  </w:num>
  <w:num w:numId="12">
    <w:abstractNumId w:val="8"/>
  </w:num>
  <w:num w:numId="13">
    <w:abstractNumId w:val="26"/>
  </w:num>
  <w:num w:numId="14">
    <w:abstractNumId w:val="0"/>
  </w:num>
  <w:num w:numId="15">
    <w:abstractNumId w:val="2"/>
  </w:num>
  <w:num w:numId="16">
    <w:abstractNumId w:val="6"/>
  </w:num>
  <w:num w:numId="17">
    <w:abstractNumId w:val="11"/>
  </w:num>
  <w:num w:numId="18">
    <w:abstractNumId w:val="22"/>
  </w:num>
  <w:num w:numId="19">
    <w:abstractNumId w:val="21"/>
  </w:num>
  <w:num w:numId="20">
    <w:abstractNumId w:val="3"/>
  </w:num>
  <w:num w:numId="21">
    <w:abstractNumId w:val="5"/>
  </w:num>
  <w:num w:numId="22">
    <w:abstractNumId w:val="25"/>
  </w:num>
  <w:num w:numId="23">
    <w:abstractNumId w:val="9"/>
  </w:num>
  <w:num w:numId="24">
    <w:abstractNumId w:val="27"/>
  </w:num>
  <w:num w:numId="25">
    <w:abstractNumId w:val="18"/>
  </w:num>
  <w:num w:numId="26">
    <w:abstractNumId w:val="4"/>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3430"/>
    <w:rsid w:val="00026D6A"/>
    <w:rsid w:val="00047FF1"/>
    <w:rsid w:val="000559D8"/>
    <w:rsid w:val="000562E6"/>
    <w:rsid w:val="000601D8"/>
    <w:rsid w:val="000629C6"/>
    <w:rsid w:val="000712F6"/>
    <w:rsid w:val="0007569E"/>
    <w:rsid w:val="00081A99"/>
    <w:rsid w:val="00092A07"/>
    <w:rsid w:val="000B21CE"/>
    <w:rsid w:val="000B5786"/>
    <w:rsid w:val="000C2425"/>
    <w:rsid w:val="000F17AA"/>
    <w:rsid w:val="0010238C"/>
    <w:rsid w:val="001034D9"/>
    <w:rsid w:val="001178BD"/>
    <w:rsid w:val="00144A4B"/>
    <w:rsid w:val="00152388"/>
    <w:rsid w:val="00172736"/>
    <w:rsid w:val="00174578"/>
    <w:rsid w:val="00177848"/>
    <w:rsid w:val="001854E5"/>
    <w:rsid w:val="0018635B"/>
    <w:rsid w:val="00191C7F"/>
    <w:rsid w:val="00193EB0"/>
    <w:rsid w:val="001A1112"/>
    <w:rsid w:val="001A118B"/>
    <w:rsid w:val="001C1D02"/>
    <w:rsid w:val="001E2358"/>
    <w:rsid w:val="001E3145"/>
    <w:rsid w:val="001F1840"/>
    <w:rsid w:val="002269C7"/>
    <w:rsid w:val="00234929"/>
    <w:rsid w:val="00247713"/>
    <w:rsid w:val="00267B73"/>
    <w:rsid w:val="00273C64"/>
    <w:rsid w:val="002844A6"/>
    <w:rsid w:val="00286F6B"/>
    <w:rsid w:val="00293076"/>
    <w:rsid w:val="00295856"/>
    <w:rsid w:val="002A093A"/>
    <w:rsid w:val="002C77A8"/>
    <w:rsid w:val="002E4C48"/>
    <w:rsid w:val="002F11DF"/>
    <w:rsid w:val="002F3DF9"/>
    <w:rsid w:val="002F4D99"/>
    <w:rsid w:val="002F5491"/>
    <w:rsid w:val="00320A5A"/>
    <w:rsid w:val="003226F0"/>
    <w:rsid w:val="003505A3"/>
    <w:rsid w:val="00357D5B"/>
    <w:rsid w:val="0037662D"/>
    <w:rsid w:val="00382434"/>
    <w:rsid w:val="003C4B0D"/>
    <w:rsid w:val="003E0AAA"/>
    <w:rsid w:val="00433701"/>
    <w:rsid w:val="00434206"/>
    <w:rsid w:val="004476A8"/>
    <w:rsid w:val="004661F5"/>
    <w:rsid w:val="004A47B4"/>
    <w:rsid w:val="004B2372"/>
    <w:rsid w:val="004B53C1"/>
    <w:rsid w:val="004D3BFD"/>
    <w:rsid w:val="004D4480"/>
    <w:rsid w:val="005222B3"/>
    <w:rsid w:val="00545861"/>
    <w:rsid w:val="00545908"/>
    <w:rsid w:val="005464AA"/>
    <w:rsid w:val="00551164"/>
    <w:rsid w:val="00557D31"/>
    <w:rsid w:val="0058463C"/>
    <w:rsid w:val="00585417"/>
    <w:rsid w:val="005867AA"/>
    <w:rsid w:val="0059136E"/>
    <w:rsid w:val="00595C59"/>
    <w:rsid w:val="005B6C42"/>
    <w:rsid w:val="005F2256"/>
    <w:rsid w:val="005F445E"/>
    <w:rsid w:val="005F5D92"/>
    <w:rsid w:val="005F6F91"/>
    <w:rsid w:val="006550BC"/>
    <w:rsid w:val="00672DF6"/>
    <w:rsid w:val="006A0D76"/>
    <w:rsid w:val="006A56D8"/>
    <w:rsid w:val="006B4055"/>
    <w:rsid w:val="006D0BAA"/>
    <w:rsid w:val="006F03E1"/>
    <w:rsid w:val="00711F4B"/>
    <w:rsid w:val="0071580F"/>
    <w:rsid w:val="00723A87"/>
    <w:rsid w:val="0073237C"/>
    <w:rsid w:val="00737B39"/>
    <w:rsid w:val="00782647"/>
    <w:rsid w:val="007A4018"/>
    <w:rsid w:val="007B2B7B"/>
    <w:rsid w:val="007B449E"/>
    <w:rsid w:val="007C1EF1"/>
    <w:rsid w:val="007C2CF3"/>
    <w:rsid w:val="007C5884"/>
    <w:rsid w:val="007C5C7E"/>
    <w:rsid w:val="00805598"/>
    <w:rsid w:val="00810CFA"/>
    <w:rsid w:val="00813997"/>
    <w:rsid w:val="00816EE6"/>
    <w:rsid w:val="00823308"/>
    <w:rsid w:val="0082475F"/>
    <w:rsid w:val="00841C15"/>
    <w:rsid w:val="008437BA"/>
    <w:rsid w:val="0084776C"/>
    <w:rsid w:val="008517EB"/>
    <w:rsid w:val="0085224F"/>
    <w:rsid w:val="008A3ED3"/>
    <w:rsid w:val="008D30C9"/>
    <w:rsid w:val="008D3B1B"/>
    <w:rsid w:val="008E2FB2"/>
    <w:rsid w:val="008E46B3"/>
    <w:rsid w:val="009007A4"/>
    <w:rsid w:val="00922685"/>
    <w:rsid w:val="0093038E"/>
    <w:rsid w:val="0093474C"/>
    <w:rsid w:val="00940943"/>
    <w:rsid w:val="0095234C"/>
    <w:rsid w:val="00970D74"/>
    <w:rsid w:val="00976876"/>
    <w:rsid w:val="00986747"/>
    <w:rsid w:val="00993BD3"/>
    <w:rsid w:val="009B08A6"/>
    <w:rsid w:val="009B2F14"/>
    <w:rsid w:val="009D602B"/>
    <w:rsid w:val="009E6E94"/>
    <w:rsid w:val="00A0090D"/>
    <w:rsid w:val="00A01028"/>
    <w:rsid w:val="00A17D1A"/>
    <w:rsid w:val="00A30762"/>
    <w:rsid w:val="00A32132"/>
    <w:rsid w:val="00A42B0A"/>
    <w:rsid w:val="00A4516C"/>
    <w:rsid w:val="00A4779E"/>
    <w:rsid w:val="00A74BCC"/>
    <w:rsid w:val="00A803B0"/>
    <w:rsid w:val="00AC04FB"/>
    <w:rsid w:val="00AC0831"/>
    <w:rsid w:val="00AC67AC"/>
    <w:rsid w:val="00AD155A"/>
    <w:rsid w:val="00AE187D"/>
    <w:rsid w:val="00AF6459"/>
    <w:rsid w:val="00B0000C"/>
    <w:rsid w:val="00B02726"/>
    <w:rsid w:val="00B03983"/>
    <w:rsid w:val="00B13FBF"/>
    <w:rsid w:val="00B2414B"/>
    <w:rsid w:val="00B44D3C"/>
    <w:rsid w:val="00B474EF"/>
    <w:rsid w:val="00B9763E"/>
    <w:rsid w:val="00BA0EBE"/>
    <w:rsid w:val="00BB7DAF"/>
    <w:rsid w:val="00BD33CD"/>
    <w:rsid w:val="00BF2F88"/>
    <w:rsid w:val="00C11981"/>
    <w:rsid w:val="00C37739"/>
    <w:rsid w:val="00C443A9"/>
    <w:rsid w:val="00C6107E"/>
    <w:rsid w:val="00C62ECC"/>
    <w:rsid w:val="00C67BC6"/>
    <w:rsid w:val="00C84C54"/>
    <w:rsid w:val="00C956B2"/>
    <w:rsid w:val="00CA07EF"/>
    <w:rsid w:val="00CA218E"/>
    <w:rsid w:val="00CC51A2"/>
    <w:rsid w:val="00CD3C10"/>
    <w:rsid w:val="00CD6B11"/>
    <w:rsid w:val="00CD6B7F"/>
    <w:rsid w:val="00CF3DCC"/>
    <w:rsid w:val="00CF7706"/>
    <w:rsid w:val="00D01BF6"/>
    <w:rsid w:val="00D06B42"/>
    <w:rsid w:val="00D12329"/>
    <w:rsid w:val="00D140AD"/>
    <w:rsid w:val="00D31FA9"/>
    <w:rsid w:val="00D50B26"/>
    <w:rsid w:val="00DA55BE"/>
    <w:rsid w:val="00DA6AE5"/>
    <w:rsid w:val="00DA76C7"/>
    <w:rsid w:val="00DB607E"/>
    <w:rsid w:val="00DC46BE"/>
    <w:rsid w:val="00DC76E2"/>
    <w:rsid w:val="00DD6BD9"/>
    <w:rsid w:val="00E22959"/>
    <w:rsid w:val="00E4036C"/>
    <w:rsid w:val="00E40674"/>
    <w:rsid w:val="00E44C8B"/>
    <w:rsid w:val="00E652DA"/>
    <w:rsid w:val="00E7112C"/>
    <w:rsid w:val="00E74036"/>
    <w:rsid w:val="00E83D37"/>
    <w:rsid w:val="00E84F37"/>
    <w:rsid w:val="00EB4332"/>
    <w:rsid w:val="00EC48E4"/>
    <w:rsid w:val="00F02E35"/>
    <w:rsid w:val="00F06013"/>
    <w:rsid w:val="00F35FAC"/>
    <w:rsid w:val="00F37E68"/>
    <w:rsid w:val="00F8197E"/>
    <w:rsid w:val="00F87EC0"/>
    <w:rsid w:val="00F93D68"/>
    <w:rsid w:val="00F94157"/>
    <w:rsid w:val="00F975B9"/>
    <w:rsid w:val="00FA0BB0"/>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650FD"/>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EC4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367F-58A9-4219-97E5-45915AD1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2019-01-07T20:58:00Z</dcterms:created>
  <dcterms:modified xsi:type="dcterms:W3CDTF">2019-01-07T20:58:00Z</dcterms:modified>
</cp:coreProperties>
</file>