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4D77" w14:textId="278F7623" w:rsidR="001F1840" w:rsidRDefault="00F95F6F"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AB20BA">
        <w:rPr>
          <w:rFonts w:asciiTheme="minorHAnsi" w:hAnsiTheme="minorHAnsi" w:cstheme="minorHAnsi"/>
          <w:sz w:val="32"/>
          <w:szCs w:val="32"/>
        </w:rPr>
        <w:t xml:space="preserve"> 2</w:t>
      </w:r>
    </w:p>
    <w:p w14:paraId="55D0A020" w14:textId="77777777" w:rsidR="00144A4B" w:rsidRPr="00F95F6F" w:rsidRDefault="00177848" w:rsidP="001034D9">
      <w:pPr>
        <w:spacing w:after="0" w:line="360" w:lineRule="auto"/>
        <w:rPr>
          <w:rFonts w:asciiTheme="minorHAnsi" w:hAnsiTheme="minorHAnsi" w:cstheme="minorHAnsi"/>
          <w:sz w:val="32"/>
          <w:szCs w:val="32"/>
          <w:u w:val="single"/>
        </w:rPr>
      </w:pPr>
      <w:r w:rsidRPr="00F95F6F">
        <w:rPr>
          <w:rFonts w:asciiTheme="minorHAnsi" w:hAnsiTheme="minorHAnsi" w:cstheme="minorHAnsi"/>
          <w:sz w:val="32"/>
          <w:szCs w:val="32"/>
          <w:u w:val="single"/>
        </w:rPr>
        <w:t>Title:</w:t>
      </w:r>
      <w:r w:rsidR="00BF565E" w:rsidRPr="00F95F6F">
        <w:rPr>
          <w:rFonts w:asciiTheme="minorHAnsi" w:hAnsiTheme="minorHAnsi" w:cstheme="minorHAnsi"/>
          <w:sz w:val="32"/>
          <w:szCs w:val="32"/>
          <w:u w:val="single"/>
        </w:rPr>
        <w:t xml:space="preserve"> </w:t>
      </w:r>
      <w:r w:rsidR="00BF565E" w:rsidRPr="00F95F6F">
        <w:rPr>
          <w:rFonts w:asciiTheme="minorHAnsi" w:hAnsiTheme="minorHAnsi" w:cstheme="minorHAnsi"/>
          <w:sz w:val="32"/>
          <w:szCs w:val="32"/>
        </w:rPr>
        <w:t>The Bracelet</w:t>
      </w:r>
    </w:p>
    <w:p w14:paraId="3F9BD9EB" w14:textId="77777777" w:rsidR="00247713" w:rsidRPr="00F95F6F" w:rsidRDefault="0093038E" w:rsidP="001034D9">
      <w:pPr>
        <w:spacing w:after="0" w:line="360" w:lineRule="auto"/>
        <w:rPr>
          <w:rFonts w:asciiTheme="minorHAnsi" w:hAnsiTheme="minorHAnsi" w:cstheme="minorHAnsi"/>
          <w:b/>
          <w:sz w:val="24"/>
          <w:szCs w:val="24"/>
        </w:rPr>
      </w:pPr>
      <w:r w:rsidRPr="00F95F6F">
        <w:rPr>
          <w:rFonts w:asciiTheme="minorHAnsi" w:hAnsiTheme="minorHAnsi" w:cstheme="minorHAnsi"/>
          <w:sz w:val="32"/>
          <w:szCs w:val="32"/>
          <w:u w:val="single"/>
        </w:rPr>
        <w:t>Suggested Time</w:t>
      </w:r>
      <w:r w:rsidR="00F6516F" w:rsidRPr="00F95F6F">
        <w:rPr>
          <w:rFonts w:asciiTheme="minorHAnsi" w:hAnsiTheme="minorHAnsi" w:cstheme="minorHAnsi"/>
          <w:sz w:val="32"/>
          <w:szCs w:val="32"/>
          <w:u w:val="single"/>
        </w:rPr>
        <w:t>:</w:t>
      </w:r>
      <w:r w:rsidR="00F6516F" w:rsidRPr="00F95F6F">
        <w:rPr>
          <w:rFonts w:asciiTheme="minorHAnsi" w:hAnsiTheme="minorHAnsi" w:cstheme="minorHAnsi"/>
          <w:sz w:val="32"/>
          <w:szCs w:val="32"/>
        </w:rPr>
        <w:t xml:space="preserve">  5-7</w:t>
      </w:r>
      <w:r w:rsidR="00B474EF" w:rsidRPr="00F95F6F">
        <w:rPr>
          <w:rFonts w:asciiTheme="minorHAnsi" w:hAnsiTheme="minorHAnsi" w:cstheme="minorHAnsi"/>
          <w:sz w:val="32"/>
          <w:szCs w:val="32"/>
        </w:rPr>
        <w:t xml:space="preserve"> days (</w:t>
      </w:r>
      <w:r w:rsidR="008D30C9" w:rsidRPr="00F95F6F">
        <w:rPr>
          <w:rFonts w:asciiTheme="minorHAnsi" w:hAnsiTheme="minorHAnsi" w:cstheme="minorHAnsi"/>
          <w:sz w:val="32"/>
          <w:szCs w:val="32"/>
        </w:rPr>
        <w:t>45</w:t>
      </w:r>
      <w:r w:rsidR="00B474EF" w:rsidRPr="00F95F6F">
        <w:rPr>
          <w:rFonts w:asciiTheme="minorHAnsi" w:hAnsiTheme="minorHAnsi" w:cstheme="minorHAnsi"/>
          <w:sz w:val="32"/>
          <w:szCs w:val="32"/>
        </w:rPr>
        <w:t xml:space="preserve"> minutes per day)</w:t>
      </w:r>
    </w:p>
    <w:p w14:paraId="5903F498" w14:textId="0B34CC0C" w:rsidR="00CC51A2" w:rsidRPr="00F95F6F" w:rsidRDefault="001F1840" w:rsidP="000601D8">
      <w:pPr>
        <w:spacing w:after="0" w:line="360" w:lineRule="auto"/>
        <w:rPr>
          <w:rFonts w:asciiTheme="minorHAnsi" w:hAnsiTheme="minorHAnsi" w:cstheme="minorHAnsi"/>
          <w:sz w:val="32"/>
          <w:szCs w:val="32"/>
          <w:u w:val="single"/>
        </w:rPr>
      </w:pPr>
      <w:r w:rsidRPr="00F95F6F">
        <w:rPr>
          <w:rFonts w:asciiTheme="minorHAnsi" w:hAnsiTheme="minorHAnsi" w:cstheme="minorHAnsi"/>
          <w:sz w:val="32"/>
          <w:szCs w:val="32"/>
          <w:u w:val="single"/>
        </w:rPr>
        <w:t xml:space="preserve">Common Core ELA </w:t>
      </w:r>
      <w:r w:rsidR="00CC51A2" w:rsidRPr="00F95F6F">
        <w:rPr>
          <w:rFonts w:asciiTheme="minorHAnsi" w:hAnsiTheme="minorHAnsi" w:cstheme="minorHAnsi"/>
          <w:sz w:val="32"/>
          <w:szCs w:val="32"/>
          <w:u w:val="single"/>
        </w:rPr>
        <w:t>Standards</w:t>
      </w:r>
      <w:r w:rsidR="00E82D91" w:rsidRPr="00F95F6F">
        <w:rPr>
          <w:rFonts w:asciiTheme="minorHAnsi" w:hAnsiTheme="minorHAnsi" w:cstheme="minorHAnsi"/>
          <w:sz w:val="32"/>
          <w:szCs w:val="32"/>
          <w:u w:val="single"/>
        </w:rPr>
        <w:t>:</w:t>
      </w:r>
      <w:r w:rsidR="00E82D91" w:rsidRPr="00F95F6F">
        <w:rPr>
          <w:rFonts w:asciiTheme="minorHAnsi" w:hAnsiTheme="minorHAnsi" w:cstheme="minorHAnsi"/>
          <w:sz w:val="32"/>
          <w:szCs w:val="32"/>
        </w:rPr>
        <w:t xml:space="preserve"> RL.6</w:t>
      </w:r>
      <w:r w:rsidRPr="00F95F6F">
        <w:rPr>
          <w:rFonts w:asciiTheme="minorHAnsi" w:hAnsiTheme="minorHAnsi" w:cstheme="minorHAnsi"/>
          <w:sz w:val="32"/>
          <w:szCs w:val="32"/>
        </w:rPr>
        <w:t>.1</w:t>
      </w:r>
      <w:r w:rsidR="00CC51A2" w:rsidRPr="00F95F6F">
        <w:rPr>
          <w:rFonts w:asciiTheme="minorHAnsi" w:hAnsiTheme="minorHAnsi" w:cstheme="minorHAnsi"/>
          <w:sz w:val="32"/>
          <w:szCs w:val="32"/>
        </w:rPr>
        <w:t xml:space="preserve">, </w:t>
      </w:r>
      <w:r w:rsidR="00814487" w:rsidRPr="00F95F6F">
        <w:rPr>
          <w:rFonts w:asciiTheme="minorHAnsi" w:hAnsiTheme="minorHAnsi" w:cstheme="minorHAnsi"/>
          <w:sz w:val="32"/>
          <w:szCs w:val="32"/>
        </w:rPr>
        <w:t xml:space="preserve">RL.6.2, </w:t>
      </w:r>
      <w:r w:rsidR="00C946C0" w:rsidRPr="00F95F6F">
        <w:rPr>
          <w:rFonts w:asciiTheme="minorHAnsi" w:hAnsiTheme="minorHAnsi" w:cstheme="minorHAnsi"/>
          <w:sz w:val="32"/>
          <w:szCs w:val="32"/>
        </w:rPr>
        <w:t xml:space="preserve">RL.6.3, </w:t>
      </w:r>
      <w:r w:rsidR="001D6EDD" w:rsidRPr="00F95F6F">
        <w:rPr>
          <w:rFonts w:asciiTheme="minorHAnsi" w:hAnsiTheme="minorHAnsi" w:cstheme="minorHAnsi"/>
          <w:sz w:val="32"/>
          <w:szCs w:val="32"/>
        </w:rPr>
        <w:t>RL.6.4</w:t>
      </w:r>
      <w:r w:rsidR="00523566">
        <w:rPr>
          <w:rFonts w:asciiTheme="minorHAnsi" w:hAnsiTheme="minorHAnsi" w:cstheme="minorHAnsi"/>
          <w:sz w:val="32"/>
          <w:szCs w:val="32"/>
        </w:rPr>
        <w:t>,</w:t>
      </w:r>
      <w:r w:rsidR="008F6B85">
        <w:rPr>
          <w:rFonts w:asciiTheme="minorHAnsi" w:hAnsiTheme="minorHAnsi" w:cstheme="minorHAnsi"/>
          <w:sz w:val="32"/>
          <w:szCs w:val="32"/>
        </w:rPr>
        <w:t xml:space="preserve"> RL.6.6</w:t>
      </w:r>
      <w:r w:rsidR="00523566">
        <w:rPr>
          <w:rFonts w:asciiTheme="minorHAnsi" w:hAnsiTheme="minorHAnsi" w:cstheme="minorHAnsi"/>
          <w:sz w:val="32"/>
          <w:szCs w:val="32"/>
        </w:rPr>
        <w:t xml:space="preserve">; </w:t>
      </w:r>
      <w:r w:rsidR="00A87CDC" w:rsidRPr="00F95F6F">
        <w:rPr>
          <w:rFonts w:asciiTheme="minorHAnsi" w:hAnsiTheme="minorHAnsi" w:cstheme="minorHAnsi"/>
          <w:sz w:val="32"/>
          <w:szCs w:val="32"/>
        </w:rPr>
        <w:t>W.6.2,</w:t>
      </w:r>
      <w:r w:rsidR="008F6B85">
        <w:rPr>
          <w:rFonts w:asciiTheme="minorHAnsi" w:hAnsiTheme="minorHAnsi" w:cstheme="minorHAnsi"/>
          <w:sz w:val="32"/>
          <w:szCs w:val="32"/>
        </w:rPr>
        <w:t xml:space="preserve"> W.6.4</w:t>
      </w:r>
      <w:r w:rsidR="00523566">
        <w:rPr>
          <w:rFonts w:asciiTheme="minorHAnsi" w:hAnsiTheme="minorHAnsi" w:cstheme="minorHAnsi"/>
          <w:sz w:val="32"/>
          <w:szCs w:val="32"/>
        </w:rPr>
        <w:t>, W.6.9</w:t>
      </w:r>
      <w:r w:rsidR="00A87CDC" w:rsidRPr="00F95F6F">
        <w:rPr>
          <w:rFonts w:asciiTheme="minorHAnsi" w:hAnsiTheme="minorHAnsi" w:cstheme="minorHAnsi"/>
          <w:sz w:val="32"/>
          <w:szCs w:val="32"/>
        </w:rPr>
        <w:t xml:space="preserve">; SL.6.1; </w:t>
      </w:r>
      <w:r w:rsidR="008F6B85">
        <w:rPr>
          <w:rFonts w:asciiTheme="minorHAnsi" w:hAnsiTheme="minorHAnsi" w:cstheme="minorHAnsi"/>
          <w:sz w:val="32"/>
          <w:szCs w:val="32"/>
        </w:rPr>
        <w:t>L.6.1, L.6.2, L.6.5</w:t>
      </w:r>
    </w:p>
    <w:p w14:paraId="07CB5E76" w14:textId="77777777" w:rsidR="001034D9" w:rsidRPr="00F95F6F" w:rsidRDefault="001034D9" w:rsidP="001034D9">
      <w:pPr>
        <w:spacing w:after="0" w:line="360" w:lineRule="auto"/>
        <w:rPr>
          <w:rFonts w:asciiTheme="minorHAnsi" w:hAnsiTheme="minorHAnsi" w:cstheme="minorHAnsi"/>
          <w:sz w:val="32"/>
          <w:szCs w:val="32"/>
          <w:u w:val="single"/>
        </w:rPr>
      </w:pPr>
    </w:p>
    <w:p w14:paraId="1FF39648" w14:textId="77777777" w:rsidR="001F1840" w:rsidRPr="00F95F6F" w:rsidRDefault="000B5786" w:rsidP="001034D9">
      <w:pPr>
        <w:spacing w:after="0" w:line="360" w:lineRule="auto"/>
        <w:rPr>
          <w:rFonts w:asciiTheme="minorHAnsi" w:hAnsiTheme="minorHAnsi" w:cstheme="minorHAnsi"/>
          <w:sz w:val="32"/>
          <w:szCs w:val="32"/>
          <w:u w:val="single"/>
        </w:rPr>
      </w:pPr>
      <w:r w:rsidRPr="00F95F6F">
        <w:rPr>
          <w:rFonts w:asciiTheme="minorHAnsi" w:hAnsiTheme="minorHAnsi" w:cstheme="minorHAnsi"/>
          <w:sz w:val="32"/>
          <w:szCs w:val="32"/>
          <w:u w:val="single"/>
        </w:rPr>
        <w:t xml:space="preserve">Teacher </w:t>
      </w:r>
      <w:r w:rsidR="004D3BFD" w:rsidRPr="00F95F6F">
        <w:rPr>
          <w:rFonts w:asciiTheme="minorHAnsi" w:hAnsiTheme="minorHAnsi" w:cstheme="minorHAnsi"/>
          <w:sz w:val="32"/>
          <w:szCs w:val="32"/>
          <w:u w:val="single"/>
        </w:rPr>
        <w:t>Instructions</w:t>
      </w:r>
    </w:p>
    <w:p w14:paraId="5ED91196" w14:textId="77777777" w:rsidR="00FB2380" w:rsidRPr="00F95F6F" w:rsidRDefault="00D23B05" w:rsidP="00FB2380">
      <w:pPr>
        <w:spacing w:after="0" w:line="360" w:lineRule="auto"/>
        <w:rPr>
          <w:rFonts w:asciiTheme="minorHAnsi" w:hAnsiTheme="minorHAnsi" w:cstheme="minorHAnsi"/>
          <w:b/>
          <w:sz w:val="24"/>
          <w:szCs w:val="24"/>
        </w:rPr>
      </w:pPr>
      <w:r w:rsidRPr="00F95F6F">
        <w:rPr>
          <w:rFonts w:asciiTheme="minorHAnsi" w:hAnsiTheme="minorHAnsi" w:cstheme="minorHAnsi"/>
          <w:b/>
          <w:sz w:val="24"/>
          <w:szCs w:val="24"/>
        </w:rPr>
        <w:t xml:space="preserve">Preparing for </w:t>
      </w:r>
      <w:r w:rsidR="0095234C" w:rsidRPr="00F95F6F">
        <w:rPr>
          <w:rFonts w:asciiTheme="minorHAnsi" w:hAnsiTheme="minorHAnsi" w:cstheme="minorHAnsi"/>
          <w:b/>
          <w:sz w:val="24"/>
          <w:szCs w:val="24"/>
        </w:rPr>
        <w:t>Teaching</w:t>
      </w:r>
    </w:p>
    <w:p w14:paraId="488481A1" w14:textId="77777777" w:rsidR="004D3BFD" w:rsidRPr="00F95F6F" w:rsidRDefault="001F1840" w:rsidP="00FB2380">
      <w:pPr>
        <w:pStyle w:val="ListParagraph"/>
        <w:numPr>
          <w:ilvl w:val="0"/>
          <w:numId w:val="13"/>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 xml:space="preserve">Read the Big Ideas and </w:t>
      </w:r>
      <w:r w:rsidR="007C5C7E" w:rsidRPr="00F95F6F">
        <w:rPr>
          <w:rFonts w:asciiTheme="minorHAnsi" w:hAnsiTheme="minorHAnsi" w:cstheme="minorHAnsi"/>
          <w:sz w:val="24"/>
          <w:szCs w:val="24"/>
        </w:rPr>
        <w:t xml:space="preserve">Key Understandings </w:t>
      </w:r>
      <w:r w:rsidR="00FB2380" w:rsidRPr="00F95F6F">
        <w:rPr>
          <w:rFonts w:asciiTheme="minorHAnsi" w:hAnsiTheme="minorHAnsi" w:cstheme="minorHAnsi"/>
          <w:sz w:val="24"/>
          <w:szCs w:val="24"/>
        </w:rPr>
        <w:t>and the</w:t>
      </w:r>
      <w:r w:rsidRPr="00F95F6F">
        <w:rPr>
          <w:rFonts w:asciiTheme="minorHAnsi" w:hAnsiTheme="minorHAnsi" w:cstheme="minorHAnsi"/>
          <w:sz w:val="24"/>
          <w:szCs w:val="24"/>
        </w:rPr>
        <w:t xml:space="preserve"> </w:t>
      </w:r>
      <w:r w:rsidR="007C5C7E" w:rsidRPr="00F95F6F">
        <w:rPr>
          <w:rFonts w:asciiTheme="minorHAnsi" w:hAnsiTheme="minorHAnsi" w:cstheme="minorHAnsi"/>
          <w:sz w:val="24"/>
          <w:szCs w:val="24"/>
        </w:rPr>
        <w:t>S</w:t>
      </w:r>
      <w:r w:rsidR="00841C15" w:rsidRPr="00F95F6F">
        <w:rPr>
          <w:rFonts w:asciiTheme="minorHAnsi" w:hAnsiTheme="minorHAnsi" w:cstheme="minorHAnsi"/>
          <w:sz w:val="24"/>
          <w:szCs w:val="24"/>
        </w:rPr>
        <w:t>ynopsis</w:t>
      </w:r>
      <w:r w:rsidR="00D23B05" w:rsidRPr="00F95F6F">
        <w:rPr>
          <w:rFonts w:asciiTheme="minorHAnsi" w:hAnsiTheme="minorHAnsi" w:cstheme="minorHAnsi"/>
          <w:sz w:val="24"/>
          <w:szCs w:val="24"/>
        </w:rPr>
        <w:t xml:space="preserve">. </w:t>
      </w:r>
      <w:r w:rsidR="0093474C" w:rsidRPr="00F95F6F">
        <w:rPr>
          <w:rFonts w:asciiTheme="minorHAnsi" w:hAnsiTheme="minorHAnsi" w:cstheme="minorHAnsi"/>
          <w:sz w:val="24"/>
          <w:szCs w:val="24"/>
        </w:rPr>
        <w:t xml:space="preserve">Please do </w:t>
      </w:r>
      <w:r w:rsidR="0093474C" w:rsidRPr="00F95F6F">
        <w:rPr>
          <w:rFonts w:asciiTheme="minorHAnsi" w:hAnsiTheme="minorHAnsi" w:cstheme="minorHAnsi"/>
          <w:b/>
          <w:sz w:val="24"/>
          <w:szCs w:val="24"/>
        </w:rPr>
        <w:t>not</w:t>
      </w:r>
      <w:r w:rsidR="00D23B05" w:rsidRPr="00F95F6F">
        <w:rPr>
          <w:rFonts w:asciiTheme="minorHAnsi" w:hAnsiTheme="minorHAnsi" w:cstheme="minorHAnsi"/>
          <w:sz w:val="24"/>
          <w:szCs w:val="24"/>
        </w:rPr>
        <w:t xml:space="preserve"> read this to the students. </w:t>
      </w:r>
      <w:r w:rsidR="0093474C" w:rsidRPr="00F95F6F">
        <w:rPr>
          <w:rFonts w:asciiTheme="minorHAnsi" w:hAnsiTheme="minorHAnsi" w:cstheme="minorHAnsi"/>
          <w:sz w:val="24"/>
          <w:szCs w:val="24"/>
        </w:rPr>
        <w:t>Thi</w:t>
      </w:r>
      <w:r w:rsidR="00F02887" w:rsidRPr="00F95F6F">
        <w:rPr>
          <w:rFonts w:asciiTheme="minorHAnsi" w:hAnsiTheme="minorHAnsi" w:cstheme="minorHAnsi"/>
          <w:sz w:val="24"/>
          <w:szCs w:val="24"/>
        </w:rPr>
        <w:t>s is a description for teachers</w:t>
      </w:r>
      <w:r w:rsidR="0093474C" w:rsidRPr="00F95F6F">
        <w:rPr>
          <w:rFonts w:asciiTheme="minorHAnsi" w:hAnsiTheme="minorHAnsi" w:cstheme="minorHAnsi"/>
          <w:sz w:val="24"/>
          <w:szCs w:val="24"/>
        </w:rPr>
        <w:t xml:space="preserve"> about the big ideas and key understanding that students should take away </w:t>
      </w:r>
      <w:r w:rsidR="0093474C" w:rsidRPr="00F95F6F">
        <w:rPr>
          <w:rFonts w:asciiTheme="minorHAnsi" w:hAnsiTheme="minorHAnsi" w:cstheme="minorHAnsi"/>
          <w:b/>
          <w:sz w:val="24"/>
          <w:szCs w:val="24"/>
        </w:rPr>
        <w:t>after</w:t>
      </w:r>
      <w:r w:rsidR="0093474C" w:rsidRPr="00F95F6F">
        <w:rPr>
          <w:rFonts w:asciiTheme="minorHAnsi" w:hAnsiTheme="minorHAnsi" w:cstheme="minorHAnsi"/>
          <w:sz w:val="24"/>
          <w:szCs w:val="24"/>
        </w:rPr>
        <w:t xml:space="preserve"> completing this task.</w:t>
      </w:r>
    </w:p>
    <w:p w14:paraId="1E6DEB09" w14:textId="166787DA" w:rsidR="0000542B" w:rsidRPr="00F95F6F" w:rsidRDefault="001F1840" w:rsidP="00D147C8">
      <w:pPr>
        <w:spacing w:after="0" w:line="360" w:lineRule="auto"/>
        <w:ind w:firstLine="720"/>
        <w:rPr>
          <w:rFonts w:asciiTheme="minorHAnsi" w:hAnsiTheme="minorHAnsi" w:cstheme="minorHAnsi"/>
          <w:sz w:val="24"/>
          <w:szCs w:val="24"/>
        </w:rPr>
      </w:pPr>
      <w:r w:rsidRPr="00F95F6F">
        <w:rPr>
          <w:rFonts w:asciiTheme="minorHAnsi" w:hAnsiTheme="minorHAnsi" w:cstheme="minorHAnsi"/>
          <w:sz w:val="24"/>
          <w:szCs w:val="24"/>
          <w:u w:val="single"/>
        </w:rPr>
        <w:t>Big Ideas and Key Understanding</w:t>
      </w:r>
    </w:p>
    <w:p w14:paraId="79DE812C" w14:textId="77777777" w:rsidR="001F1840" w:rsidRPr="00F95F6F" w:rsidRDefault="006B175B" w:rsidP="00E9204F">
      <w:pPr>
        <w:spacing w:after="0" w:line="360" w:lineRule="auto"/>
        <w:ind w:left="720"/>
        <w:rPr>
          <w:rFonts w:asciiTheme="minorHAnsi" w:hAnsiTheme="minorHAnsi" w:cstheme="minorHAnsi"/>
          <w:sz w:val="24"/>
          <w:szCs w:val="24"/>
        </w:rPr>
      </w:pPr>
      <w:r w:rsidRPr="00F95F6F">
        <w:rPr>
          <w:rFonts w:asciiTheme="minorHAnsi" w:hAnsiTheme="minorHAnsi" w:cstheme="minorHAnsi"/>
          <w:sz w:val="24"/>
          <w:szCs w:val="24"/>
        </w:rPr>
        <w:t>Discrimination can negatively impact f</w:t>
      </w:r>
      <w:r w:rsidR="00AB20BA" w:rsidRPr="00F95F6F">
        <w:rPr>
          <w:rFonts w:asciiTheme="minorHAnsi" w:hAnsiTheme="minorHAnsi" w:cstheme="minorHAnsi"/>
          <w:sz w:val="24"/>
          <w:szCs w:val="24"/>
        </w:rPr>
        <w:t>amily units, peoples’ relationships</w:t>
      </w:r>
      <w:r w:rsidRPr="00F95F6F">
        <w:rPr>
          <w:rFonts w:asciiTheme="minorHAnsi" w:hAnsiTheme="minorHAnsi" w:cstheme="minorHAnsi"/>
          <w:sz w:val="24"/>
          <w:szCs w:val="24"/>
        </w:rPr>
        <w:t>, and individual rights causing a variety of responses from those affected.</w:t>
      </w:r>
    </w:p>
    <w:p w14:paraId="0E19F7EF" w14:textId="77777777" w:rsidR="008F6B85" w:rsidRDefault="001F1840" w:rsidP="00E9204F">
      <w:pPr>
        <w:spacing w:after="0" w:line="360" w:lineRule="auto"/>
        <w:ind w:left="720"/>
        <w:rPr>
          <w:rFonts w:asciiTheme="minorHAnsi" w:hAnsiTheme="minorHAnsi" w:cstheme="minorHAnsi"/>
          <w:sz w:val="24"/>
          <w:szCs w:val="24"/>
        </w:rPr>
      </w:pPr>
      <w:r w:rsidRPr="00F95F6F">
        <w:rPr>
          <w:rFonts w:asciiTheme="minorHAnsi" w:hAnsiTheme="minorHAnsi" w:cstheme="minorHAnsi"/>
          <w:sz w:val="24"/>
          <w:szCs w:val="24"/>
          <w:u w:val="single"/>
        </w:rPr>
        <w:t>Synopsis</w:t>
      </w:r>
    </w:p>
    <w:p w14:paraId="680E6B12" w14:textId="1549472C" w:rsidR="00FB2380" w:rsidRPr="00F95F6F" w:rsidRDefault="00EB0E46" w:rsidP="00E9204F">
      <w:pPr>
        <w:spacing w:after="0" w:line="360" w:lineRule="auto"/>
        <w:ind w:left="720"/>
        <w:rPr>
          <w:rFonts w:asciiTheme="minorHAnsi" w:hAnsiTheme="minorHAnsi" w:cstheme="minorHAnsi"/>
          <w:sz w:val="24"/>
          <w:szCs w:val="24"/>
        </w:rPr>
      </w:pPr>
      <w:proofErr w:type="spellStart"/>
      <w:r w:rsidRPr="00F95F6F">
        <w:rPr>
          <w:rFonts w:asciiTheme="minorHAnsi" w:hAnsiTheme="minorHAnsi" w:cstheme="minorHAnsi"/>
          <w:sz w:val="24"/>
          <w:szCs w:val="24"/>
        </w:rPr>
        <w:t>Ruri</w:t>
      </w:r>
      <w:proofErr w:type="spellEnd"/>
      <w:r w:rsidRPr="00F95F6F">
        <w:rPr>
          <w:rFonts w:asciiTheme="minorHAnsi" w:hAnsiTheme="minorHAnsi" w:cstheme="minorHAnsi"/>
          <w:sz w:val="24"/>
          <w:szCs w:val="24"/>
        </w:rPr>
        <w:t>, a young Japanese girl, and her family are taken to an internment camp</w:t>
      </w:r>
      <w:r w:rsidR="00A27F1C" w:rsidRPr="00F95F6F">
        <w:rPr>
          <w:rFonts w:asciiTheme="minorHAnsi" w:hAnsiTheme="minorHAnsi" w:cstheme="minorHAnsi"/>
          <w:sz w:val="24"/>
          <w:szCs w:val="24"/>
        </w:rPr>
        <w:t xml:space="preserve"> during WWII because the US government was afraid Japanese Americans would ally with Japan</w:t>
      </w:r>
      <w:r w:rsidRPr="00F95F6F">
        <w:rPr>
          <w:rFonts w:asciiTheme="minorHAnsi" w:hAnsiTheme="minorHAnsi" w:cstheme="minorHAnsi"/>
          <w:sz w:val="24"/>
          <w:szCs w:val="24"/>
        </w:rPr>
        <w:t xml:space="preserve">.  </w:t>
      </w:r>
    </w:p>
    <w:p w14:paraId="0C2E7592" w14:textId="77777777" w:rsidR="00841C15" w:rsidRPr="00F95F6F" w:rsidRDefault="00841C15" w:rsidP="00FB2380">
      <w:pPr>
        <w:pStyle w:val="ListParagraph"/>
        <w:numPr>
          <w:ilvl w:val="0"/>
          <w:numId w:val="13"/>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 xml:space="preserve">Read </w:t>
      </w:r>
      <w:r w:rsidR="00D23B05" w:rsidRPr="00F95F6F">
        <w:rPr>
          <w:rFonts w:asciiTheme="minorHAnsi" w:hAnsiTheme="minorHAnsi" w:cstheme="minorHAnsi"/>
          <w:sz w:val="24"/>
          <w:szCs w:val="24"/>
        </w:rPr>
        <w:t>the entire selection</w:t>
      </w:r>
      <w:r w:rsidR="0095234C" w:rsidRPr="00F95F6F">
        <w:rPr>
          <w:rFonts w:asciiTheme="minorHAnsi" w:hAnsiTheme="minorHAnsi" w:cstheme="minorHAnsi"/>
          <w:sz w:val="24"/>
          <w:szCs w:val="24"/>
        </w:rPr>
        <w:t>, keeping in mind the Big Ideas and Key Understandings.</w:t>
      </w:r>
    </w:p>
    <w:p w14:paraId="6D612852" w14:textId="77777777" w:rsidR="00841C15" w:rsidRPr="00F95F6F" w:rsidRDefault="007C5C7E" w:rsidP="00FB2380">
      <w:pPr>
        <w:pStyle w:val="ListParagraph"/>
        <w:numPr>
          <w:ilvl w:val="0"/>
          <w:numId w:val="13"/>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Re-read the text while noting</w:t>
      </w:r>
      <w:r w:rsidR="00841C15" w:rsidRPr="00F95F6F">
        <w:rPr>
          <w:rFonts w:asciiTheme="minorHAnsi" w:hAnsiTheme="minorHAnsi" w:cstheme="minorHAnsi"/>
          <w:sz w:val="24"/>
          <w:szCs w:val="24"/>
        </w:rPr>
        <w:t xml:space="preserve"> the stopping points for </w:t>
      </w:r>
      <w:r w:rsidR="00D140AD" w:rsidRPr="00F95F6F">
        <w:rPr>
          <w:rFonts w:asciiTheme="minorHAnsi" w:hAnsiTheme="minorHAnsi" w:cstheme="minorHAnsi"/>
          <w:sz w:val="24"/>
          <w:szCs w:val="24"/>
        </w:rPr>
        <w:t xml:space="preserve">the Text Dependent Questions and teaching </w:t>
      </w:r>
      <w:r w:rsidR="009E59C4" w:rsidRPr="00F95F6F">
        <w:rPr>
          <w:rFonts w:asciiTheme="minorHAnsi" w:hAnsiTheme="minorHAnsi" w:cstheme="minorHAnsi"/>
          <w:sz w:val="24"/>
          <w:szCs w:val="24"/>
        </w:rPr>
        <w:t>Tier II/</w:t>
      </w:r>
      <w:r w:rsidR="00F02887" w:rsidRPr="00F95F6F">
        <w:rPr>
          <w:rFonts w:asciiTheme="minorHAnsi" w:hAnsiTheme="minorHAnsi" w:cstheme="minorHAnsi"/>
          <w:sz w:val="24"/>
          <w:szCs w:val="24"/>
        </w:rPr>
        <w:t>academic v</w:t>
      </w:r>
      <w:r w:rsidR="00841C15" w:rsidRPr="00F95F6F">
        <w:rPr>
          <w:rFonts w:asciiTheme="minorHAnsi" w:hAnsiTheme="minorHAnsi" w:cstheme="minorHAnsi"/>
          <w:sz w:val="24"/>
          <w:szCs w:val="24"/>
        </w:rPr>
        <w:t>ocabulary.</w:t>
      </w:r>
    </w:p>
    <w:p w14:paraId="798349F1" w14:textId="77777777" w:rsidR="00841C15" w:rsidRPr="00F95F6F" w:rsidRDefault="001F1840" w:rsidP="00081A99">
      <w:pPr>
        <w:spacing w:after="0" w:line="360" w:lineRule="auto"/>
        <w:rPr>
          <w:rFonts w:asciiTheme="minorHAnsi" w:hAnsiTheme="minorHAnsi" w:cstheme="minorHAnsi"/>
          <w:b/>
          <w:sz w:val="24"/>
          <w:szCs w:val="24"/>
        </w:rPr>
      </w:pPr>
      <w:r w:rsidRPr="00F95F6F">
        <w:rPr>
          <w:rFonts w:asciiTheme="minorHAnsi" w:hAnsiTheme="minorHAnsi" w:cstheme="minorHAnsi"/>
          <w:b/>
          <w:sz w:val="24"/>
          <w:szCs w:val="24"/>
        </w:rPr>
        <w:t>During Teaching</w:t>
      </w:r>
    </w:p>
    <w:p w14:paraId="3CB88EF9" w14:textId="77777777" w:rsidR="00081A99" w:rsidRPr="00F95F6F" w:rsidRDefault="00D23B05" w:rsidP="00081A99">
      <w:pPr>
        <w:pStyle w:val="ListParagraph"/>
        <w:numPr>
          <w:ilvl w:val="0"/>
          <w:numId w:val="12"/>
        </w:numPr>
        <w:spacing w:after="0" w:line="360" w:lineRule="auto"/>
        <w:rPr>
          <w:sz w:val="24"/>
        </w:rPr>
      </w:pPr>
      <w:r w:rsidRPr="00F95F6F">
        <w:rPr>
          <w:rFonts w:asciiTheme="minorHAnsi" w:hAnsiTheme="minorHAnsi" w:cstheme="minorHAnsi"/>
          <w:sz w:val="24"/>
        </w:rPr>
        <w:lastRenderedPageBreak/>
        <w:t xml:space="preserve">Students read the entire selection </w:t>
      </w:r>
      <w:r w:rsidR="00081A99" w:rsidRPr="00F95F6F">
        <w:rPr>
          <w:rFonts w:asciiTheme="minorHAnsi" w:hAnsiTheme="minorHAnsi" w:cstheme="minorHAnsi"/>
          <w:sz w:val="24"/>
        </w:rPr>
        <w:t>independently.</w:t>
      </w:r>
    </w:p>
    <w:p w14:paraId="0F51BA01" w14:textId="77777777" w:rsidR="00D15A17" w:rsidRPr="00F95F6F" w:rsidRDefault="00D23B05" w:rsidP="00081A99">
      <w:pPr>
        <w:pStyle w:val="ListParagraph"/>
        <w:numPr>
          <w:ilvl w:val="0"/>
          <w:numId w:val="12"/>
        </w:numPr>
        <w:spacing w:after="0" w:line="360" w:lineRule="auto"/>
        <w:rPr>
          <w:sz w:val="24"/>
        </w:rPr>
      </w:pPr>
      <w:r w:rsidRPr="00F95F6F">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4D598025" w14:textId="77777777" w:rsidR="00081A99" w:rsidRPr="00F95F6F" w:rsidRDefault="00081A99" w:rsidP="00081A99">
      <w:pPr>
        <w:pStyle w:val="ListParagraph"/>
        <w:numPr>
          <w:ilvl w:val="0"/>
          <w:numId w:val="12"/>
        </w:numPr>
        <w:spacing w:after="0" w:line="360" w:lineRule="auto"/>
        <w:rPr>
          <w:sz w:val="24"/>
        </w:rPr>
      </w:pPr>
      <w:r w:rsidRPr="00F95F6F">
        <w:rPr>
          <w:rFonts w:asciiTheme="minorHAnsi" w:hAnsiTheme="minorHAnsi" w:cstheme="minorHAnsi"/>
          <w:sz w:val="24"/>
        </w:rPr>
        <w:t>Students and teacher re-read the text while stopping to respond to</w:t>
      </w:r>
      <w:r w:rsidR="0095234C" w:rsidRPr="00F95F6F">
        <w:rPr>
          <w:rFonts w:asciiTheme="minorHAnsi" w:hAnsiTheme="minorHAnsi" w:cstheme="minorHAnsi"/>
          <w:sz w:val="24"/>
        </w:rPr>
        <w:t xml:space="preserve"> and discuss</w:t>
      </w:r>
      <w:r w:rsidRPr="00F95F6F">
        <w:rPr>
          <w:rFonts w:asciiTheme="minorHAnsi" w:hAnsiTheme="minorHAnsi" w:cstheme="minorHAnsi"/>
          <w:sz w:val="24"/>
        </w:rPr>
        <w:t xml:space="preserve"> </w:t>
      </w:r>
      <w:r w:rsidR="0095234C" w:rsidRPr="00F95F6F">
        <w:rPr>
          <w:rFonts w:asciiTheme="minorHAnsi" w:hAnsiTheme="minorHAnsi" w:cstheme="minorHAnsi"/>
          <w:sz w:val="24"/>
        </w:rPr>
        <w:t xml:space="preserve">the </w:t>
      </w:r>
      <w:r w:rsidRPr="00F95F6F">
        <w:rPr>
          <w:rFonts w:asciiTheme="minorHAnsi" w:hAnsiTheme="minorHAnsi" w:cstheme="minorHAnsi"/>
          <w:sz w:val="24"/>
        </w:rPr>
        <w:t>question</w:t>
      </w:r>
      <w:r w:rsidR="00D23B05" w:rsidRPr="00F95F6F">
        <w:rPr>
          <w:rFonts w:asciiTheme="minorHAnsi" w:hAnsiTheme="minorHAnsi" w:cstheme="minorHAnsi"/>
          <w:sz w:val="24"/>
        </w:rPr>
        <w:t>s, continually r</w:t>
      </w:r>
      <w:r w:rsidRPr="00F95F6F">
        <w:rPr>
          <w:rFonts w:asciiTheme="minorHAnsi" w:hAnsiTheme="minorHAnsi" w:cstheme="minorHAnsi"/>
          <w:sz w:val="24"/>
        </w:rPr>
        <w:t>eturning to the text.  A variety of methods can be used to structure the reading</w:t>
      </w:r>
      <w:r w:rsidR="0095234C" w:rsidRPr="00F95F6F">
        <w:rPr>
          <w:rFonts w:asciiTheme="minorHAnsi" w:hAnsiTheme="minorHAnsi" w:cstheme="minorHAnsi"/>
          <w:sz w:val="24"/>
        </w:rPr>
        <w:t xml:space="preserve"> and discussion</w:t>
      </w:r>
      <w:r w:rsidR="00F02887" w:rsidRPr="00F95F6F">
        <w:rPr>
          <w:rFonts w:asciiTheme="minorHAnsi" w:hAnsiTheme="minorHAnsi" w:cstheme="minorHAnsi"/>
          <w:sz w:val="24"/>
        </w:rPr>
        <w:t xml:space="preserve"> (i.e., </w:t>
      </w:r>
      <w:r w:rsidRPr="00F95F6F">
        <w:rPr>
          <w:rFonts w:asciiTheme="minorHAnsi" w:hAnsiTheme="minorHAnsi" w:cstheme="minorHAnsi"/>
          <w:sz w:val="24"/>
        </w:rPr>
        <w:t>whole class discussion, think-pair-share, independent written response, group work, etc.)</w:t>
      </w:r>
    </w:p>
    <w:p w14:paraId="7D95E5BA" w14:textId="77777777" w:rsidR="000E150C" w:rsidRPr="00F95F6F" w:rsidRDefault="000E150C" w:rsidP="00320A5A">
      <w:pPr>
        <w:spacing w:after="0" w:line="360" w:lineRule="auto"/>
        <w:rPr>
          <w:rFonts w:asciiTheme="minorHAnsi" w:hAnsiTheme="minorHAnsi" w:cstheme="minorHAnsi"/>
          <w:sz w:val="24"/>
          <w:szCs w:val="24"/>
        </w:rPr>
      </w:pPr>
    </w:p>
    <w:p w14:paraId="7A9B0C0D" w14:textId="77777777" w:rsidR="00AF6459" w:rsidRPr="00F95F6F" w:rsidRDefault="004D3BFD" w:rsidP="001034D9">
      <w:pPr>
        <w:spacing w:line="360" w:lineRule="auto"/>
        <w:rPr>
          <w:rFonts w:asciiTheme="minorHAnsi" w:hAnsiTheme="minorHAnsi" w:cstheme="minorHAnsi"/>
          <w:sz w:val="32"/>
          <w:szCs w:val="32"/>
          <w:u w:val="single"/>
        </w:rPr>
      </w:pPr>
      <w:r w:rsidRPr="00F95F6F">
        <w:rPr>
          <w:rFonts w:asciiTheme="minorHAnsi" w:hAnsiTheme="minorHAnsi" w:cstheme="minorHAnsi"/>
          <w:sz w:val="32"/>
          <w:szCs w:val="32"/>
          <w:u w:val="single"/>
        </w:rPr>
        <w:t xml:space="preserve">Text Dependent </w:t>
      </w:r>
      <w:r w:rsidR="00172736" w:rsidRPr="00F95F6F">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F95F6F" w14:paraId="2BBC6291" w14:textId="77777777">
        <w:trPr>
          <w:trHeight w:val="147"/>
        </w:trPr>
        <w:tc>
          <w:tcPr>
            <w:tcW w:w="6449" w:type="dxa"/>
          </w:tcPr>
          <w:p w14:paraId="292A35C0" w14:textId="77777777" w:rsidR="00CD6B7F" w:rsidRPr="00F95F6F" w:rsidRDefault="006B4373" w:rsidP="005B6C42">
            <w:pPr>
              <w:spacing w:after="0" w:line="240" w:lineRule="auto"/>
              <w:rPr>
                <w:b/>
                <w:sz w:val="24"/>
                <w:szCs w:val="24"/>
              </w:rPr>
            </w:pPr>
            <w:r w:rsidRPr="00F95F6F">
              <w:rPr>
                <w:b/>
                <w:sz w:val="24"/>
                <w:szCs w:val="24"/>
              </w:rPr>
              <w:t>Text-d</w:t>
            </w:r>
            <w:r w:rsidR="00CD6B7F" w:rsidRPr="00F95F6F">
              <w:rPr>
                <w:b/>
                <w:sz w:val="24"/>
                <w:szCs w:val="24"/>
              </w:rPr>
              <w:t>ependent Questions</w:t>
            </w:r>
          </w:p>
        </w:tc>
        <w:tc>
          <w:tcPr>
            <w:tcW w:w="6449" w:type="dxa"/>
          </w:tcPr>
          <w:p w14:paraId="535CD74C" w14:textId="77777777" w:rsidR="00CD6B7F" w:rsidRPr="00F95F6F" w:rsidRDefault="006B4373" w:rsidP="005B6C42">
            <w:pPr>
              <w:spacing w:after="0" w:line="240" w:lineRule="auto"/>
              <w:rPr>
                <w:b/>
                <w:sz w:val="24"/>
                <w:szCs w:val="24"/>
              </w:rPr>
            </w:pPr>
            <w:r w:rsidRPr="00F95F6F">
              <w:rPr>
                <w:b/>
                <w:sz w:val="24"/>
                <w:szCs w:val="24"/>
              </w:rPr>
              <w:t xml:space="preserve">Evidence-based </w:t>
            </w:r>
            <w:r w:rsidR="00CD6B7F" w:rsidRPr="00F95F6F">
              <w:rPr>
                <w:b/>
                <w:sz w:val="24"/>
                <w:szCs w:val="24"/>
              </w:rPr>
              <w:t>Answers</w:t>
            </w:r>
          </w:p>
        </w:tc>
      </w:tr>
      <w:tr w:rsidR="00CD6B7F" w:rsidRPr="00F95F6F" w14:paraId="2B605C67" w14:textId="77777777">
        <w:trPr>
          <w:trHeight w:val="147"/>
        </w:trPr>
        <w:tc>
          <w:tcPr>
            <w:tcW w:w="6449" w:type="dxa"/>
          </w:tcPr>
          <w:p w14:paraId="751E13FD" w14:textId="77777777" w:rsidR="00CD6B7F" w:rsidRPr="00F95F6F" w:rsidRDefault="00E54A32" w:rsidP="009262A7">
            <w:pPr>
              <w:spacing w:after="0" w:line="240" w:lineRule="auto"/>
              <w:rPr>
                <w:sz w:val="24"/>
                <w:szCs w:val="24"/>
              </w:rPr>
            </w:pPr>
            <w:r w:rsidRPr="00F95F6F">
              <w:rPr>
                <w:sz w:val="24"/>
                <w:szCs w:val="24"/>
              </w:rPr>
              <w:t>On page 150, reread the 4</w:t>
            </w:r>
            <w:r w:rsidRPr="00F95F6F">
              <w:rPr>
                <w:sz w:val="24"/>
                <w:szCs w:val="24"/>
                <w:vertAlign w:val="superscript"/>
              </w:rPr>
              <w:t>th</w:t>
            </w:r>
            <w:r w:rsidRPr="00F95F6F">
              <w:rPr>
                <w:sz w:val="24"/>
                <w:szCs w:val="24"/>
              </w:rPr>
              <w:t xml:space="preserve"> paragraph. Why were </w:t>
            </w:r>
            <w:proofErr w:type="spellStart"/>
            <w:r w:rsidRPr="00F95F6F">
              <w:rPr>
                <w:sz w:val="24"/>
                <w:szCs w:val="24"/>
              </w:rPr>
              <w:t>Ruri</w:t>
            </w:r>
            <w:proofErr w:type="spellEnd"/>
            <w:r w:rsidRPr="00F95F6F">
              <w:rPr>
                <w:sz w:val="24"/>
                <w:szCs w:val="24"/>
              </w:rPr>
              <w:t xml:space="preserve"> and her family being evacuated?</w:t>
            </w:r>
          </w:p>
        </w:tc>
        <w:tc>
          <w:tcPr>
            <w:tcW w:w="6449" w:type="dxa"/>
          </w:tcPr>
          <w:p w14:paraId="1DF1BD69" w14:textId="77777777" w:rsidR="00CD6B7F" w:rsidRPr="00F95F6F" w:rsidRDefault="00E54A32" w:rsidP="005B6C42">
            <w:pPr>
              <w:spacing w:after="0" w:line="240" w:lineRule="auto"/>
              <w:rPr>
                <w:sz w:val="24"/>
                <w:szCs w:val="24"/>
              </w:rPr>
            </w:pPr>
            <w:r w:rsidRPr="00F95F6F">
              <w:rPr>
                <w:sz w:val="24"/>
                <w:szCs w:val="24"/>
              </w:rPr>
              <w:t>The United States and Japan were at war, and every Japanese person was being evacuated by the government</w:t>
            </w:r>
            <w:r w:rsidR="008B65CF" w:rsidRPr="00F95F6F">
              <w:rPr>
                <w:sz w:val="24"/>
                <w:szCs w:val="24"/>
              </w:rPr>
              <w:t xml:space="preserve"> to a concentration camp</w:t>
            </w:r>
            <w:r w:rsidRPr="00F95F6F">
              <w:rPr>
                <w:sz w:val="24"/>
                <w:szCs w:val="24"/>
              </w:rPr>
              <w:t>.</w:t>
            </w:r>
          </w:p>
          <w:p w14:paraId="5DFC1938" w14:textId="77777777" w:rsidR="000E150C" w:rsidRPr="00F95F6F" w:rsidRDefault="000E150C" w:rsidP="005B6C42">
            <w:pPr>
              <w:spacing w:after="0" w:line="240" w:lineRule="auto"/>
              <w:rPr>
                <w:sz w:val="24"/>
                <w:szCs w:val="24"/>
              </w:rPr>
            </w:pPr>
          </w:p>
        </w:tc>
      </w:tr>
      <w:tr w:rsidR="00CD6B7F" w:rsidRPr="00F95F6F" w14:paraId="60179B87" w14:textId="77777777">
        <w:trPr>
          <w:trHeight w:val="147"/>
        </w:trPr>
        <w:tc>
          <w:tcPr>
            <w:tcW w:w="6449" w:type="dxa"/>
          </w:tcPr>
          <w:p w14:paraId="2AC593D7" w14:textId="77777777" w:rsidR="00CD6B7F" w:rsidRPr="00F95F6F" w:rsidRDefault="002E4C7E" w:rsidP="002E4C7E">
            <w:pPr>
              <w:spacing w:after="0" w:line="240" w:lineRule="auto"/>
              <w:rPr>
                <w:sz w:val="24"/>
                <w:szCs w:val="24"/>
              </w:rPr>
            </w:pPr>
            <w:r w:rsidRPr="00F95F6F">
              <w:rPr>
                <w:sz w:val="24"/>
                <w:szCs w:val="24"/>
              </w:rPr>
              <w:t xml:space="preserve">How did </w:t>
            </w:r>
            <w:proofErr w:type="spellStart"/>
            <w:r w:rsidRPr="00F95F6F">
              <w:rPr>
                <w:sz w:val="24"/>
                <w:szCs w:val="24"/>
              </w:rPr>
              <w:t>Ruri</w:t>
            </w:r>
            <w:proofErr w:type="spellEnd"/>
            <w:r w:rsidRPr="00F95F6F">
              <w:rPr>
                <w:sz w:val="24"/>
                <w:szCs w:val="24"/>
              </w:rPr>
              <w:t xml:space="preserve"> feel about leaving home?</w:t>
            </w:r>
            <w:r w:rsidR="00E54A32" w:rsidRPr="00F95F6F">
              <w:rPr>
                <w:sz w:val="24"/>
                <w:szCs w:val="24"/>
              </w:rPr>
              <w:t xml:space="preserve">   Use textual evidence from the first 5 paragraphs that </w:t>
            </w:r>
            <w:r w:rsidRPr="00F95F6F">
              <w:rPr>
                <w:sz w:val="24"/>
                <w:szCs w:val="24"/>
              </w:rPr>
              <w:t>support your answer</w:t>
            </w:r>
            <w:r w:rsidR="00E54A32" w:rsidRPr="00F95F6F">
              <w:rPr>
                <w:sz w:val="24"/>
                <w:szCs w:val="24"/>
              </w:rPr>
              <w:t>.</w:t>
            </w:r>
          </w:p>
        </w:tc>
        <w:tc>
          <w:tcPr>
            <w:tcW w:w="6449" w:type="dxa"/>
          </w:tcPr>
          <w:p w14:paraId="78C57053" w14:textId="77777777" w:rsidR="00E54A32" w:rsidRPr="00F95F6F" w:rsidRDefault="00D03DD9" w:rsidP="00E54A32">
            <w:pPr>
              <w:spacing w:after="0" w:line="240" w:lineRule="auto"/>
              <w:rPr>
                <w:sz w:val="24"/>
                <w:szCs w:val="24"/>
              </w:rPr>
            </w:pPr>
            <w:proofErr w:type="spellStart"/>
            <w:r w:rsidRPr="00F95F6F">
              <w:rPr>
                <w:sz w:val="24"/>
                <w:szCs w:val="24"/>
              </w:rPr>
              <w:t>Ruri</w:t>
            </w:r>
            <w:proofErr w:type="spellEnd"/>
            <w:r w:rsidRPr="00F95F6F">
              <w:rPr>
                <w:sz w:val="24"/>
                <w:szCs w:val="24"/>
              </w:rPr>
              <w:t xml:space="preserve"> was feeling upset.  In paragraph one, </w:t>
            </w:r>
            <w:proofErr w:type="spellStart"/>
            <w:r w:rsidRPr="00F95F6F">
              <w:rPr>
                <w:sz w:val="24"/>
                <w:szCs w:val="24"/>
              </w:rPr>
              <w:t>Ruri</w:t>
            </w:r>
            <w:proofErr w:type="spellEnd"/>
            <w:r w:rsidRPr="00F95F6F">
              <w:rPr>
                <w:sz w:val="24"/>
                <w:szCs w:val="24"/>
              </w:rPr>
              <w:t xml:space="preserve"> says she hadn’t planned to cry, but her</w:t>
            </w:r>
            <w:r w:rsidR="00E54A32" w:rsidRPr="00F95F6F">
              <w:rPr>
                <w:sz w:val="24"/>
                <w:szCs w:val="24"/>
              </w:rPr>
              <w:t xml:space="preserve"> tears came suddenly.</w:t>
            </w:r>
            <w:r w:rsidRPr="00F95F6F">
              <w:rPr>
                <w:sz w:val="24"/>
                <w:szCs w:val="24"/>
              </w:rPr>
              <w:t xml:space="preserve">  In paragraph two, </w:t>
            </w:r>
            <w:proofErr w:type="spellStart"/>
            <w:r w:rsidRPr="00F95F6F">
              <w:rPr>
                <w:sz w:val="24"/>
                <w:szCs w:val="24"/>
              </w:rPr>
              <w:t>Ruri</w:t>
            </w:r>
            <w:proofErr w:type="spellEnd"/>
            <w:r w:rsidRPr="00F95F6F">
              <w:rPr>
                <w:sz w:val="24"/>
                <w:szCs w:val="24"/>
              </w:rPr>
              <w:t xml:space="preserve"> notices that her mother’s face was filled with a kind of sadness she had never seen before.  In paragraph three, </w:t>
            </w:r>
            <w:proofErr w:type="spellStart"/>
            <w:r w:rsidRPr="00F95F6F">
              <w:rPr>
                <w:sz w:val="24"/>
                <w:szCs w:val="24"/>
              </w:rPr>
              <w:t>Ruri</w:t>
            </w:r>
            <w:proofErr w:type="spellEnd"/>
            <w:r w:rsidRPr="00F95F6F">
              <w:rPr>
                <w:sz w:val="24"/>
                <w:szCs w:val="24"/>
              </w:rPr>
              <w:t xml:space="preserve"> </w:t>
            </w:r>
            <w:proofErr w:type="spellStart"/>
            <w:r w:rsidRPr="00F95F6F">
              <w:rPr>
                <w:sz w:val="24"/>
                <w:szCs w:val="24"/>
              </w:rPr>
              <w:t>decribes</w:t>
            </w:r>
            <w:proofErr w:type="spellEnd"/>
            <w:r w:rsidRPr="00F95F6F">
              <w:rPr>
                <w:sz w:val="24"/>
                <w:szCs w:val="24"/>
              </w:rPr>
              <w:t xml:space="preserve"> the emptiness of the house.  She commented that</w:t>
            </w:r>
          </w:p>
          <w:p w14:paraId="49731C75" w14:textId="77777777" w:rsidR="000E150C" w:rsidRPr="00F95F6F" w:rsidRDefault="00D03DD9" w:rsidP="00D03DD9">
            <w:pPr>
              <w:spacing w:after="0" w:line="240" w:lineRule="auto"/>
              <w:rPr>
                <w:sz w:val="24"/>
                <w:szCs w:val="24"/>
              </w:rPr>
            </w:pPr>
            <w:r w:rsidRPr="00F95F6F">
              <w:rPr>
                <w:sz w:val="24"/>
                <w:szCs w:val="24"/>
              </w:rPr>
              <w:t>t</w:t>
            </w:r>
            <w:r w:rsidR="00E54A32" w:rsidRPr="00F95F6F">
              <w:rPr>
                <w:sz w:val="24"/>
                <w:szCs w:val="24"/>
              </w:rPr>
              <w:t xml:space="preserve">he house was like a gift box after the nice thing inside was gone. </w:t>
            </w:r>
            <w:r w:rsidRPr="00F95F6F">
              <w:rPr>
                <w:sz w:val="24"/>
                <w:szCs w:val="24"/>
              </w:rPr>
              <w:t xml:space="preserve"> </w:t>
            </w:r>
            <w:r w:rsidR="002A2D40" w:rsidRPr="00F95F6F">
              <w:rPr>
                <w:sz w:val="24"/>
                <w:szCs w:val="24"/>
              </w:rPr>
              <w:t xml:space="preserve">In paragraph four, </w:t>
            </w:r>
            <w:proofErr w:type="spellStart"/>
            <w:r w:rsidR="002A2D40" w:rsidRPr="00F95F6F">
              <w:rPr>
                <w:sz w:val="24"/>
                <w:szCs w:val="24"/>
              </w:rPr>
              <w:t>Ruri</w:t>
            </w:r>
            <w:proofErr w:type="spellEnd"/>
            <w:r w:rsidR="002A2D40" w:rsidRPr="00F95F6F">
              <w:rPr>
                <w:sz w:val="24"/>
                <w:szCs w:val="24"/>
              </w:rPr>
              <w:t xml:space="preserve"> comments that she is not moving to a nicer home, but being sent to a concentration camp.  In paragraph five, </w:t>
            </w:r>
            <w:proofErr w:type="spellStart"/>
            <w:r w:rsidR="002A2D40" w:rsidRPr="00F95F6F">
              <w:rPr>
                <w:sz w:val="24"/>
                <w:szCs w:val="24"/>
              </w:rPr>
              <w:t>Ruri</w:t>
            </w:r>
            <w:proofErr w:type="spellEnd"/>
            <w:r w:rsidR="002A2D40" w:rsidRPr="00F95F6F">
              <w:rPr>
                <w:sz w:val="24"/>
                <w:szCs w:val="24"/>
              </w:rPr>
              <w:t xml:space="preserve"> wishes it would be a messenger at the door saying it was a terrible mistake that they wouldn’t have to leave at all.  </w:t>
            </w:r>
            <w:r w:rsidRPr="00F95F6F">
              <w:rPr>
                <w:sz w:val="24"/>
                <w:szCs w:val="24"/>
              </w:rPr>
              <w:t>All</w:t>
            </w:r>
            <w:r w:rsidR="00E54A32" w:rsidRPr="00F95F6F">
              <w:rPr>
                <w:sz w:val="24"/>
                <w:szCs w:val="24"/>
              </w:rPr>
              <w:t xml:space="preserve"> of these are signs that </w:t>
            </w:r>
            <w:proofErr w:type="spellStart"/>
            <w:r w:rsidR="00E54A32" w:rsidRPr="00F95F6F">
              <w:rPr>
                <w:sz w:val="24"/>
                <w:szCs w:val="24"/>
              </w:rPr>
              <w:t>Ruri</w:t>
            </w:r>
            <w:proofErr w:type="spellEnd"/>
            <w:r w:rsidR="00E54A32" w:rsidRPr="00F95F6F">
              <w:rPr>
                <w:sz w:val="24"/>
                <w:szCs w:val="24"/>
              </w:rPr>
              <w:t xml:space="preserve"> was upset.</w:t>
            </w:r>
          </w:p>
        </w:tc>
      </w:tr>
      <w:tr w:rsidR="00B624AB" w:rsidRPr="00F95F6F" w14:paraId="54D6E701" w14:textId="77777777">
        <w:trPr>
          <w:trHeight w:val="147"/>
        </w:trPr>
        <w:tc>
          <w:tcPr>
            <w:tcW w:w="6449" w:type="dxa"/>
          </w:tcPr>
          <w:p w14:paraId="04B680E2" w14:textId="77777777" w:rsidR="00B624AB" w:rsidRPr="00F95F6F" w:rsidRDefault="00B624AB" w:rsidP="007F188C">
            <w:pPr>
              <w:spacing w:after="0" w:line="240" w:lineRule="auto"/>
              <w:rPr>
                <w:sz w:val="24"/>
                <w:szCs w:val="24"/>
              </w:rPr>
            </w:pPr>
            <w:r w:rsidRPr="00F95F6F">
              <w:rPr>
                <w:sz w:val="24"/>
                <w:szCs w:val="24"/>
              </w:rPr>
              <w:t xml:space="preserve">How does </w:t>
            </w:r>
            <w:proofErr w:type="spellStart"/>
            <w:r w:rsidRPr="00F95F6F">
              <w:rPr>
                <w:sz w:val="24"/>
                <w:szCs w:val="24"/>
              </w:rPr>
              <w:t>Ruri</w:t>
            </w:r>
            <w:proofErr w:type="spellEnd"/>
            <w:r w:rsidRPr="00F95F6F">
              <w:rPr>
                <w:sz w:val="24"/>
                <w:szCs w:val="24"/>
              </w:rPr>
              <w:t xml:space="preserve"> react to the doorbell ringing?  What does </w:t>
            </w:r>
            <w:r w:rsidR="007F188C" w:rsidRPr="00F95F6F">
              <w:rPr>
                <w:sz w:val="24"/>
                <w:szCs w:val="24"/>
              </w:rPr>
              <w:t xml:space="preserve">this </w:t>
            </w:r>
            <w:r w:rsidR="007F188C" w:rsidRPr="00F95F6F">
              <w:rPr>
                <w:sz w:val="24"/>
                <w:szCs w:val="24"/>
              </w:rPr>
              <w:lastRenderedPageBreak/>
              <w:t>tell the reader</w:t>
            </w:r>
            <w:r w:rsidRPr="00F95F6F">
              <w:rPr>
                <w:sz w:val="24"/>
                <w:szCs w:val="24"/>
              </w:rPr>
              <w:t xml:space="preserve"> about </w:t>
            </w:r>
            <w:proofErr w:type="spellStart"/>
            <w:r w:rsidRPr="00F95F6F">
              <w:rPr>
                <w:sz w:val="24"/>
                <w:szCs w:val="24"/>
              </w:rPr>
              <w:t>Ruri</w:t>
            </w:r>
            <w:proofErr w:type="spellEnd"/>
            <w:r w:rsidRPr="00F95F6F">
              <w:rPr>
                <w:sz w:val="24"/>
                <w:szCs w:val="24"/>
              </w:rPr>
              <w:t xml:space="preserve"> character?</w:t>
            </w:r>
          </w:p>
        </w:tc>
        <w:tc>
          <w:tcPr>
            <w:tcW w:w="6449" w:type="dxa"/>
          </w:tcPr>
          <w:p w14:paraId="687B14B9" w14:textId="77777777" w:rsidR="00B624AB" w:rsidRPr="00F95F6F" w:rsidRDefault="00643D52" w:rsidP="00F33687">
            <w:pPr>
              <w:spacing w:after="0" w:line="240" w:lineRule="auto"/>
              <w:rPr>
                <w:sz w:val="24"/>
                <w:szCs w:val="24"/>
              </w:rPr>
            </w:pPr>
            <w:r w:rsidRPr="00F95F6F">
              <w:rPr>
                <w:sz w:val="24"/>
                <w:szCs w:val="24"/>
              </w:rPr>
              <w:lastRenderedPageBreak/>
              <w:t>On page</w:t>
            </w:r>
            <w:r w:rsidR="00F33687" w:rsidRPr="00F95F6F">
              <w:rPr>
                <w:sz w:val="24"/>
                <w:szCs w:val="24"/>
              </w:rPr>
              <w:t xml:space="preserve"> 151</w:t>
            </w:r>
            <w:r w:rsidRPr="00F95F6F">
              <w:rPr>
                <w:sz w:val="24"/>
                <w:szCs w:val="24"/>
              </w:rPr>
              <w:t>,</w:t>
            </w:r>
            <w:r w:rsidR="00B624AB" w:rsidRPr="00F95F6F">
              <w:rPr>
                <w:sz w:val="24"/>
                <w:szCs w:val="24"/>
              </w:rPr>
              <w:t xml:space="preserve"> </w:t>
            </w:r>
            <w:r w:rsidR="00342F1C" w:rsidRPr="00F95F6F">
              <w:rPr>
                <w:sz w:val="24"/>
                <w:szCs w:val="24"/>
              </w:rPr>
              <w:t xml:space="preserve">the text states that </w:t>
            </w:r>
            <w:proofErr w:type="spellStart"/>
            <w:r w:rsidR="00B624AB" w:rsidRPr="00F95F6F">
              <w:rPr>
                <w:sz w:val="24"/>
                <w:szCs w:val="24"/>
              </w:rPr>
              <w:t>Ruri</w:t>
            </w:r>
            <w:proofErr w:type="spellEnd"/>
            <w:r w:rsidR="00B624AB" w:rsidRPr="00F95F6F">
              <w:rPr>
                <w:sz w:val="24"/>
                <w:szCs w:val="24"/>
              </w:rPr>
              <w:t xml:space="preserve"> runs to answer the door </w:t>
            </w:r>
            <w:r w:rsidR="00B624AB" w:rsidRPr="00F95F6F">
              <w:rPr>
                <w:sz w:val="24"/>
                <w:szCs w:val="24"/>
              </w:rPr>
              <w:lastRenderedPageBreak/>
              <w:t xml:space="preserve">before her sister thinking it could be a messenger from the government saying it was a terrible mistake, and they didn’t have to leave or a telegram from her father.  This shows that </w:t>
            </w:r>
            <w:proofErr w:type="spellStart"/>
            <w:r w:rsidR="00B624AB" w:rsidRPr="00F95F6F">
              <w:rPr>
                <w:sz w:val="24"/>
                <w:szCs w:val="24"/>
              </w:rPr>
              <w:t>Ruri</w:t>
            </w:r>
            <w:proofErr w:type="spellEnd"/>
            <w:r w:rsidR="00B624AB" w:rsidRPr="00F95F6F">
              <w:rPr>
                <w:sz w:val="24"/>
                <w:szCs w:val="24"/>
              </w:rPr>
              <w:t xml:space="preserve"> is a hopeful person. </w:t>
            </w:r>
            <w:r w:rsidR="00510E13" w:rsidRPr="00F95F6F">
              <w:rPr>
                <w:sz w:val="24"/>
                <w:szCs w:val="24"/>
              </w:rPr>
              <w:t>She has not entirely accepted that the relocation will happen.</w:t>
            </w:r>
            <w:r w:rsidR="00B624AB" w:rsidRPr="00F95F6F">
              <w:rPr>
                <w:sz w:val="24"/>
                <w:szCs w:val="24"/>
              </w:rPr>
              <w:t xml:space="preserve"> Even though they are already packed and about to leave, she is still hoping for some kind of miracle that will bring her father back or keep them from going to the internment camp.</w:t>
            </w:r>
            <w:r w:rsidR="00510E13" w:rsidRPr="00F95F6F">
              <w:rPr>
                <w:sz w:val="24"/>
                <w:szCs w:val="24"/>
              </w:rPr>
              <w:t xml:space="preserve"> She is hoping for the best.</w:t>
            </w:r>
          </w:p>
        </w:tc>
      </w:tr>
      <w:tr w:rsidR="00CD6B7F" w:rsidRPr="00F95F6F" w14:paraId="5F92E52A" w14:textId="77777777">
        <w:trPr>
          <w:trHeight w:val="147"/>
        </w:trPr>
        <w:tc>
          <w:tcPr>
            <w:tcW w:w="6449" w:type="dxa"/>
          </w:tcPr>
          <w:p w14:paraId="5368FD7C" w14:textId="77777777" w:rsidR="00E54A32" w:rsidRPr="00F95F6F" w:rsidRDefault="00E54A32" w:rsidP="00E54A32">
            <w:pPr>
              <w:spacing w:after="0" w:line="240" w:lineRule="auto"/>
              <w:rPr>
                <w:sz w:val="24"/>
                <w:szCs w:val="24"/>
              </w:rPr>
            </w:pPr>
            <w:r w:rsidRPr="00F95F6F">
              <w:rPr>
                <w:sz w:val="24"/>
                <w:szCs w:val="24"/>
              </w:rPr>
              <w:lastRenderedPageBreak/>
              <w:t xml:space="preserve">What happened to </w:t>
            </w:r>
            <w:proofErr w:type="spellStart"/>
            <w:r w:rsidRPr="00F95F6F">
              <w:rPr>
                <w:sz w:val="24"/>
                <w:szCs w:val="24"/>
              </w:rPr>
              <w:t>Ruri’s</w:t>
            </w:r>
            <w:proofErr w:type="spellEnd"/>
            <w:r w:rsidRPr="00F95F6F">
              <w:rPr>
                <w:sz w:val="24"/>
                <w:szCs w:val="24"/>
              </w:rPr>
              <w:t xml:space="preserve"> father and other Japanese Americans? Why did this happen?</w:t>
            </w:r>
            <w:r w:rsidR="00255CAF" w:rsidRPr="00F95F6F">
              <w:rPr>
                <w:sz w:val="24"/>
                <w:szCs w:val="24"/>
              </w:rPr>
              <w:t xml:space="preserve">  Why does </w:t>
            </w:r>
            <w:proofErr w:type="spellStart"/>
            <w:r w:rsidR="00255CAF" w:rsidRPr="00F95F6F">
              <w:rPr>
                <w:sz w:val="24"/>
                <w:szCs w:val="24"/>
              </w:rPr>
              <w:t>Ruri</w:t>
            </w:r>
            <w:proofErr w:type="spellEnd"/>
            <w:r w:rsidR="00255CAF" w:rsidRPr="00F95F6F">
              <w:rPr>
                <w:sz w:val="24"/>
                <w:szCs w:val="24"/>
              </w:rPr>
              <w:t xml:space="preserve"> see this event as ironic?</w:t>
            </w:r>
          </w:p>
          <w:p w14:paraId="7DD15C01" w14:textId="77777777" w:rsidR="00177848" w:rsidRPr="00F95F6F" w:rsidRDefault="00177848" w:rsidP="0081398A">
            <w:pPr>
              <w:spacing w:after="0" w:line="240" w:lineRule="auto"/>
              <w:rPr>
                <w:sz w:val="24"/>
                <w:szCs w:val="24"/>
              </w:rPr>
            </w:pPr>
          </w:p>
        </w:tc>
        <w:tc>
          <w:tcPr>
            <w:tcW w:w="6449" w:type="dxa"/>
          </w:tcPr>
          <w:p w14:paraId="63C38A06" w14:textId="77777777" w:rsidR="0081398A" w:rsidRPr="00F95F6F" w:rsidRDefault="00643D52" w:rsidP="00255CAF">
            <w:pPr>
              <w:spacing w:after="0" w:line="240" w:lineRule="auto"/>
              <w:rPr>
                <w:sz w:val="24"/>
                <w:szCs w:val="24"/>
              </w:rPr>
            </w:pPr>
            <w:r w:rsidRPr="00F95F6F">
              <w:rPr>
                <w:sz w:val="24"/>
                <w:szCs w:val="24"/>
              </w:rPr>
              <w:t>On page 151,</w:t>
            </w:r>
            <w:r w:rsidR="00CD4874" w:rsidRPr="00F95F6F">
              <w:rPr>
                <w:sz w:val="24"/>
                <w:szCs w:val="24"/>
              </w:rPr>
              <w:t xml:space="preserve"> </w:t>
            </w:r>
            <w:proofErr w:type="spellStart"/>
            <w:r w:rsidR="00342F1C" w:rsidRPr="00F95F6F">
              <w:rPr>
                <w:sz w:val="24"/>
                <w:szCs w:val="24"/>
              </w:rPr>
              <w:t>Ruri</w:t>
            </w:r>
            <w:proofErr w:type="spellEnd"/>
            <w:r w:rsidR="00342F1C" w:rsidRPr="00F95F6F">
              <w:rPr>
                <w:sz w:val="24"/>
                <w:szCs w:val="24"/>
              </w:rPr>
              <w:t xml:space="preserve"> explains that her</w:t>
            </w:r>
            <w:r w:rsidRPr="00F95F6F">
              <w:rPr>
                <w:sz w:val="24"/>
                <w:szCs w:val="24"/>
              </w:rPr>
              <w:t xml:space="preserve"> father</w:t>
            </w:r>
            <w:r w:rsidR="00E54A32" w:rsidRPr="00F95F6F">
              <w:rPr>
                <w:sz w:val="24"/>
                <w:szCs w:val="24"/>
              </w:rPr>
              <w:t xml:space="preserve"> was interned in a prisoner of war camp in Montana because he had worked for a Japanese business firm.</w:t>
            </w:r>
            <w:r w:rsidR="00CD4874" w:rsidRPr="00F95F6F">
              <w:rPr>
                <w:sz w:val="24"/>
                <w:szCs w:val="24"/>
              </w:rPr>
              <w:t xml:space="preserve">  The FBI picked </w:t>
            </w:r>
            <w:r w:rsidRPr="00F95F6F">
              <w:rPr>
                <w:sz w:val="24"/>
                <w:szCs w:val="24"/>
              </w:rPr>
              <w:t xml:space="preserve">up </w:t>
            </w:r>
            <w:r w:rsidR="00CD4874" w:rsidRPr="00F95F6F">
              <w:rPr>
                <w:sz w:val="24"/>
                <w:szCs w:val="24"/>
              </w:rPr>
              <w:t>Papa and other Japanese Americans on the day Pearl Harbor was bombed.</w:t>
            </w:r>
            <w:r w:rsidR="00255CAF" w:rsidRPr="00F95F6F">
              <w:rPr>
                <w:sz w:val="24"/>
                <w:szCs w:val="24"/>
              </w:rPr>
              <w:t xml:space="preserve">  </w:t>
            </w:r>
            <w:proofErr w:type="spellStart"/>
            <w:r w:rsidR="00255CAF" w:rsidRPr="00F95F6F">
              <w:rPr>
                <w:sz w:val="24"/>
                <w:szCs w:val="24"/>
              </w:rPr>
              <w:t>Ruri</w:t>
            </w:r>
            <w:proofErr w:type="spellEnd"/>
            <w:r w:rsidR="00255CAF" w:rsidRPr="00F95F6F">
              <w:rPr>
                <w:sz w:val="24"/>
                <w:szCs w:val="24"/>
              </w:rPr>
              <w:t xml:space="preserve"> saw this as ironic because she knew Papa was not dangerous.</w:t>
            </w:r>
          </w:p>
        </w:tc>
      </w:tr>
      <w:tr w:rsidR="004460F1" w:rsidRPr="00F95F6F" w14:paraId="0543B638" w14:textId="77777777">
        <w:trPr>
          <w:trHeight w:val="147"/>
        </w:trPr>
        <w:tc>
          <w:tcPr>
            <w:tcW w:w="6449" w:type="dxa"/>
          </w:tcPr>
          <w:p w14:paraId="216E660F" w14:textId="77777777" w:rsidR="004460F1" w:rsidRPr="00F95F6F" w:rsidRDefault="00A93287" w:rsidP="00E54A32">
            <w:pPr>
              <w:spacing w:after="0" w:line="240" w:lineRule="auto"/>
              <w:rPr>
                <w:sz w:val="24"/>
                <w:szCs w:val="24"/>
              </w:rPr>
            </w:pPr>
            <w:r w:rsidRPr="00F95F6F">
              <w:rPr>
                <w:sz w:val="24"/>
                <w:szCs w:val="24"/>
              </w:rPr>
              <w:t>On page 151, w</w:t>
            </w:r>
            <w:r w:rsidR="00302860" w:rsidRPr="00F95F6F">
              <w:rPr>
                <w:sz w:val="24"/>
                <w:szCs w:val="24"/>
              </w:rPr>
              <w:t>hat does the simile</w:t>
            </w:r>
            <w:r w:rsidR="004460F1" w:rsidRPr="00F95F6F">
              <w:rPr>
                <w:sz w:val="24"/>
                <w:szCs w:val="24"/>
              </w:rPr>
              <w:t xml:space="preserve"> </w:t>
            </w:r>
            <w:r w:rsidR="00302860" w:rsidRPr="00F95F6F">
              <w:rPr>
                <w:sz w:val="24"/>
                <w:szCs w:val="24"/>
              </w:rPr>
              <w:t>“</w:t>
            </w:r>
            <w:r w:rsidR="004460F1" w:rsidRPr="00F95F6F">
              <w:rPr>
                <w:sz w:val="24"/>
                <w:szCs w:val="24"/>
              </w:rPr>
              <w:t>her face drooped like a wilted tulip” tell you about Laurie?</w:t>
            </w:r>
            <w:r w:rsidR="002513CB" w:rsidRPr="00F95F6F">
              <w:rPr>
                <w:sz w:val="24"/>
                <w:szCs w:val="24"/>
              </w:rPr>
              <w:t xml:space="preserve">  Why does Uchida use this simile?</w:t>
            </w:r>
          </w:p>
        </w:tc>
        <w:tc>
          <w:tcPr>
            <w:tcW w:w="6449" w:type="dxa"/>
          </w:tcPr>
          <w:p w14:paraId="234E1336" w14:textId="77777777" w:rsidR="004460F1" w:rsidRPr="00F95F6F" w:rsidRDefault="002513CB" w:rsidP="00EC26F8">
            <w:pPr>
              <w:spacing w:after="0" w:line="240" w:lineRule="auto"/>
              <w:rPr>
                <w:sz w:val="24"/>
                <w:szCs w:val="24"/>
              </w:rPr>
            </w:pPr>
            <w:r w:rsidRPr="00F95F6F">
              <w:rPr>
                <w:sz w:val="24"/>
                <w:szCs w:val="24"/>
              </w:rPr>
              <w:t xml:space="preserve">The simile “her face drooped like a wilted tulip” means that even though Laurie is not Japanese American, she is still affected by the evacuation because losing her friend, </w:t>
            </w:r>
            <w:proofErr w:type="spellStart"/>
            <w:r w:rsidRPr="00F95F6F">
              <w:rPr>
                <w:sz w:val="24"/>
                <w:szCs w:val="24"/>
              </w:rPr>
              <w:t>Ruri</w:t>
            </w:r>
            <w:proofErr w:type="spellEnd"/>
            <w:r w:rsidRPr="00F95F6F">
              <w:rPr>
                <w:sz w:val="24"/>
                <w:szCs w:val="24"/>
              </w:rPr>
              <w:t>, has made her sad.  The author uses the simile to give a better description of Laurie’s sadness.  This makes the story more interesting.</w:t>
            </w:r>
          </w:p>
        </w:tc>
      </w:tr>
      <w:tr w:rsidR="00CD6B7F" w:rsidRPr="00F95F6F" w14:paraId="261CB506" w14:textId="77777777">
        <w:trPr>
          <w:trHeight w:val="755"/>
        </w:trPr>
        <w:tc>
          <w:tcPr>
            <w:tcW w:w="6449" w:type="dxa"/>
          </w:tcPr>
          <w:p w14:paraId="11B22D48" w14:textId="77777777" w:rsidR="00177848" w:rsidRPr="00F95F6F" w:rsidRDefault="00E15F7E" w:rsidP="00E15F7E">
            <w:pPr>
              <w:spacing w:after="0" w:line="240" w:lineRule="auto"/>
              <w:rPr>
                <w:sz w:val="24"/>
                <w:szCs w:val="24"/>
              </w:rPr>
            </w:pPr>
            <w:r w:rsidRPr="00F95F6F">
              <w:rPr>
                <w:sz w:val="24"/>
                <w:szCs w:val="24"/>
              </w:rPr>
              <w:t xml:space="preserve">Compare and contrast the characters Laurie and </w:t>
            </w:r>
            <w:proofErr w:type="spellStart"/>
            <w:r w:rsidRPr="00F95F6F">
              <w:rPr>
                <w:sz w:val="24"/>
                <w:szCs w:val="24"/>
              </w:rPr>
              <w:t>Ruri</w:t>
            </w:r>
            <w:proofErr w:type="spellEnd"/>
            <w:r w:rsidRPr="00F95F6F">
              <w:rPr>
                <w:sz w:val="24"/>
                <w:szCs w:val="24"/>
              </w:rPr>
              <w:t xml:space="preserve">.  </w:t>
            </w:r>
            <w:r w:rsidR="00E54A32" w:rsidRPr="00F95F6F">
              <w:rPr>
                <w:sz w:val="24"/>
                <w:szCs w:val="24"/>
              </w:rPr>
              <w:t xml:space="preserve">What is the significance of Laurie and </w:t>
            </w:r>
            <w:proofErr w:type="spellStart"/>
            <w:r w:rsidR="00E54A32" w:rsidRPr="00F95F6F">
              <w:rPr>
                <w:sz w:val="24"/>
                <w:szCs w:val="24"/>
              </w:rPr>
              <w:t>Ruri’s</w:t>
            </w:r>
            <w:proofErr w:type="spellEnd"/>
            <w:r w:rsidR="00E54A32" w:rsidRPr="00F95F6F">
              <w:rPr>
                <w:sz w:val="24"/>
                <w:szCs w:val="24"/>
              </w:rPr>
              <w:t xml:space="preserve"> friendship under these circumstances?</w:t>
            </w:r>
            <w:r w:rsidRPr="00F95F6F">
              <w:rPr>
                <w:sz w:val="24"/>
                <w:szCs w:val="24"/>
              </w:rPr>
              <w:t xml:space="preserve"> What is the consequence for each of the girls due to their difference in ethnicity?</w:t>
            </w:r>
          </w:p>
        </w:tc>
        <w:tc>
          <w:tcPr>
            <w:tcW w:w="6449" w:type="dxa"/>
          </w:tcPr>
          <w:p w14:paraId="7B7FD9B3" w14:textId="39E9CB92" w:rsidR="00CD6B7F" w:rsidRPr="00F95F6F" w:rsidRDefault="00643D52" w:rsidP="005B6C42">
            <w:pPr>
              <w:spacing w:after="0" w:line="240" w:lineRule="auto"/>
              <w:rPr>
                <w:sz w:val="24"/>
                <w:szCs w:val="24"/>
              </w:rPr>
            </w:pPr>
            <w:r w:rsidRPr="00F95F6F">
              <w:rPr>
                <w:sz w:val="24"/>
                <w:szCs w:val="24"/>
              </w:rPr>
              <w:t xml:space="preserve">On page </w:t>
            </w:r>
            <w:r w:rsidR="004D3FE9" w:rsidRPr="00F95F6F">
              <w:rPr>
                <w:sz w:val="24"/>
                <w:szCs w:val="24"/>
              </w:rPr>
              <w:t>151</w:t>
            </w:r>
            <w:r w:rsidR="00F95F6F" w:rsidRPr="00F95F6F">
              <w:rPr>
                <w:sz w:val="24"/>
                <w:szCs w:val="24"/>
              </w:rPr>
              <w:t xml:space="preserve">, </w:t>
            </w:r>
            <w:r w:rsidR="0083251A" w:rsidRPr="00F95F6F">
              <w:rPr>
                <w:sz w:val="24"/>
                <w:szCs w:val="24"/>
              </w:rPr>
              <w:t>the text provides evidence</w:t>
            </w:r>
            <w:r w:rsidR="004D3FE9" w:rsidRPr="00F95F6F">
              <w:rPr>
                <w:sz w:val="24"/>
                <w:szCs w:val="24"/>
              </w:rPr>
              <w:t xml:space="preserve"> that </w:t>
            </w:r>
            <w:proofErr w:type="spellStart"/>
            <w:r w:rsidR="004D3FE9" w:rsidRPr="00F95F6F">
              <w:rPr>
                <w:sz w:val="24"/>
                <w:szCs w:val="24"/>
              </w:rPr>
              <w:t>Ruri</w:t>
            </w:r>
            <w:proofErr w:type="spellEnd"/>
            <w:r w:rsidR="004D3FE9" w:rsidRPr="00F95F6F">
              <w:rPr>
                <w:sz w:val="24"/>
                <w:szCs w:val="24"/>
              </w:rPr>
              <w:t xml:space="preserve"> was of Japanese descent based on the fact that her father</w:t>
            </w:r>
            <w:r w:rsidR="00CD4874" w:rsidRPr="00F95F6F">
              <w:rPr>
                <w:sz w:val="24"/>
                <w:szCs w:val="24"/>
              </w:rPr>
              <w:t xml:space="preserve"> </w:t>
            </w:r>
            <w:r w:rsidR="004D3FE9" w:rsidRPr="00F95F6F">
              <w:rPr>
                <w:sz w:val="24"/>
                <w:szCs w:val="24"/>
              </w:rPr>
              <w:t>was a Japanese community leader.</w:t>
            </w:r>
            <w:r w:rsidR="00CD4874" w:rsidRPr="00F95F6F">
              <w:rPr>
                <w:sz w:val="24"/>
                <w:szCs w:val="24"/>
              </w:rPr>
              <w:t xml:space="preserve"> We can</w:t>
            </w:r>
            <w:r w:rsidR="00E15F7E" w:rsidRPr="00F95F6F">
              <w:rPr>
                <w:sz w:val="24"/>
                <w:szCs w:val="24"/>
              </w:rPr>
              <w:t xml:space="preserve"> also</w:t>
            </w:r>
            <w:r w:rsidR="00CD4874" w:rsidRPr="00F95F6F">
              <w:rPr>
                <w:sz w:val="24"/>
                <w:szCs w:val="24"/>
              </w:rPr>
              <w:t xml:space="preserve"> infer that Laurie is not </w:t>
            </w:r>
            <w:r w:rsidR="004D3FE9" w:rsidRPr="00F95F6F">
              <w:rPr>
                <w:sz w:val="24"/>
                <w:szCs w:val="24"/>
              </w:rPr>
              <w:t xml:space="preserve">Japanese </w:t>
            </w:r>
            <w:r w:rsidR="00CD4874" w:rsidRPr="00F95F6F">
              <w:rPr>
                <w:sz w:val="24"/>
                <w:szCs w:val="24"/>
              </w:rPr>
              <w:t>because she ha</w:t>
            </w:r>
            <w:r w:rsidR="004D3FE9" w:rsidRPr="00F95F6F">
              <w:rPr>
                <w:sz w:val="24"/>
                <w:szCs w:val="24"/>
              </w:rPr>
              <w:t xml:space="preserve">s long blonde pigtails. </w:t>
            </w:r>
            <w:r w:rsidR="00E15F7E" w:rsidRPr="00F95F6F">
              <w:rPr>
                <w:sz w:val="24"/>
                <w:szCs w:val="24"/>
              </w:rPr>
              <w:t xml:space="preserve">The reader can tell that Laurie and </w:t>
            </w:r>
            <w:proofErr w:type="spellStart"/>
            <w:r w:rsidR="00E15F7E" w:rsidRPr="00F95F6F">
              <w:rPr>
                <w:sz w:val="24"/>
                <w:szCs w:val="24"/>
              </w:rPr>
              <w:t>Ruri</w:t>
            </w:r>
            <w:proofErr w:type="spellEnd"/>
            <w:r w:rsidR="00E15F7E" w:rsidRPr="00F95F6F">
              <w:rPr>
                <w:sz w:val="24"/>
                <w:szCs w:val="24"/>
              </w:rPr>
              <w:t xml:space="preserve"> live in the same neighborhood when </w:t>
            </w:r>
            <w:proofErr w:type="spellStart"/>
            <w:r w:rsidR="00E15F7E" w:rsidRPr="00F95F6F">
              <w:rPr>
                <w:sz w:val="24"/>
                <w:szCs w:val="24"/>
              </w:rPr>
              <w:t>Ruri</w:t>
            </w:r>
            <w:proofErr w:type="spellEnd"/>
            <w:r w:rsidR="00E15F7E" w:rsidRPr="00F95F6F">
              <w:rPr>
                <w:sz w:val="24"/>
                <w:szCs w:val="24"/>
              </w:rPr>
              <w:t xml:space="preserve"> says that Laurie was from next door, and that they were the same age and both attended Lincoln Junior High together.  </w:t>
            </w:r>
            <w:proofErr w:type="spellStart"/>
            <w:r w:rsidR="004D3FE9" w:rsidRPr="00F95F6F">
              <w:rPr>
                <w:sz w:val="24"/>
                <w:szCs w:val="24"/>
              </w:rPr>
              <w:t>Ruri</w:t>
            </w:r>
            <w:proofErr w:type="spellEnd"/>
            <w:r w:rsidR="004D3FE9" w:rsidRPr="00F95F6F">
              <w:rPr>
                <w:sz w:val="24"/>
                <w:szCs w:val="24"/>
              </w:rPr>
              <w:t xml:space="preserve"> and Laurie’s</w:t>
            </w:r>
            <w:r w:rsidR="00CD4874" w:rsidRPr="00F95F6F">
              <w:rPr>
                <w:sz w:val="24"/>
                <w:szCs w:val="24"/>
              </w:rPr>
              <w:t xml:space="preserve"> friendship indicates that t</w:t>
            </w:r>
            <w:r w:rsidR="00E54A32" w:rsidRPr="00F95F6F">
              <w:rPr>
                <w:sz w:val="24"/>
                <w:szCs w:val="24"/>
              </w:rPr>
              <w:t xml:space="preserve">hey are not prejudiced against people </w:t>
            </w:r>
            <w:r w:rsidR="00CD4874" w:rsidRPr="00F95F6F">
              <w:rPr>
                <w:sz w:val="24"/>
                <w:szCs w:val="24"/>
              </w:rPr>
              <w:t>who come from different ethnic b</w:t>
            </w:r>
            <w:r w:rsidR="00E54A32" w:rsidRPr="00F95F6F">
              <w:rPr>
                <w:sz w:val="24"/>
                <w:szCs w:val="24"/>
              </w:rPr>
              <w:t>ackgrounds.</w:t>
            </w:r>
            <w:r w:rsidR="0027676F" w:rsidRPr="00F95F6F">
              <w:t xml:space="preserve"> A</w:t>
            </w:r>
            <w:r w:rsidR="0027676F" w:rsidRPr="00F95F6F">
              <w:rPr>
                <w:sz w:val="24"/>
                <w:szCs w:val="24"/>
              </w:rPr>
              <w:t xml:space="preserve">dditionally, they provide the contrast to what so </w:t>
            </w:r>
            <w:r w:rsidR="00E15F7E" w:rsidRPr="00F95F6F">
              <w:rPr>
                <w:sz w:val="24"/>
                <w:szCs w:val="24"/>
              </w:rPr>
              <w:t xml:space="preserve">many other people are feeling, </w:t>
            </w:r>
            <w:r w:rsidR="0027676F" w:rsidRPr="00F95F6F">
              <w:rPr>
                <w:sz w:val="24"/>
                <w:szCs w:val="24"/>
              </w:rPr>
              <w:t>which is fear, thus causing Japanese Americans to be interned.</w:t>
            </w:r>
          </w:p>
          <w:p w14:paraId="72CFB138" w14:textId="77777777" w:rsidR="00E15F7E" w:rsidRPr="00F95F6F" w:rsidRDefault="00E15F7E" w:rsidP="005B6C42">
            <w:pPr>
              <w:spacing w:after="0" w:line="240" w:lineRule="auto"/>
              <w:rPr>
                <w:sz w:val="24"/>
                <w:szCs w:val="24"/>
              </w:rPr>
            </w:pPr>
            <w:r w:rsidRPr="00F95F6F">
              <w:rPr>
                <w:sz w:val="24"/>
                <w:szCs w:val="24"/>
              </w:rPr>
              <w:lastRenderedPageBreak/>
              <w:t xml:space="preserve">The consequence for </w:t>
            </w:r>
            <w:proofErr w:type="spellStart"/>
            <w:r w:rsidRPr="00F95F6F">
              <w:rPr>
                <w:sz w:val="24"/>
                <w:szCs w:val="24"/>
              </w:rPr>
              <w:t>Ruri</w:t>
            </w:r>
            <w:proofErr w:type="spellEnd"/>
            <w:r w:rsidRPr="00F95F6F">
              <w:rPr>
                <w:sz w:val="24"/>
                <w:szCs w:val="24"/>
              </w:rPr>
              <w:t xml:space="preserve"> being Japanese was being sent to the internment camp simply for being of Japanese descent.  Laurie’s consequence was being left behind while her best friend had to leave simply because she was not of Japanese descent.</w:t>
            </w:r>
          </w:p>
          <w:p w14:paraId="24CEA1AA" w14:textId="77777777" w:rsidR="00E15F7E" w:rsidRPr="00F95F6F" w:rsidRDefault="00E15F7E" w:rsidP="005B6C42">
            <w:pPr>
              <w:spacing w:after="0" w:line="240" w:lineRule="auto"/>
              <w:rPr>
                <w:sz w:val="24"/>
                <w:szCs w:val="24"/>
              </w:rPr>
            </w:pPr>
          </w:p>
        </w:tc>
      </w:tr>
      <w:tr w:rsidR="00CD6B7F" w:rsidRPr="00F95F6F" w14:paraId="741C8BF8" w14:textId="77777777">
        <w:trPr>
          <w:trHeight w:val="147"/>
        </w:trPr>
        <w:tc>
          <w:tcPr>
            <w:tcW w:w="6449" w:type="dxa"/>
          </w:tcPr>
          <w:p w14:paraId="36597ED9" w14:textId="77777777" w:rsidR="00177848" w:rsidRPr="00F95F6F" w:rsidRDefault="003D597C" w:rsidP="003D597C">
            <w:pPr>
              <w:spacing w:after="0" w:line="240" w:lineRule="auto"/>
              <w:rPr>
                <w:sz w:val="24"/>
                <w:szCs w:val="24"/>
              </w:rPr>
            </w:pPr>
            <w:r w:rsidRPr="00F95F6F">
              <w:rPr>
                <w:sz w:val="24"/>
                <w:szCs w:val="24"/>
              </w:rPr>
              <w:lastRenderedPageBreak/>
              <w:t xml:space="preserve">Describe the gift Laurie gives to </w:t>
            </w:r>
            <w:proofErr w:type="spellStart"/>
            <w:r w:rsidRPr="00F95F6F">
              <w:rPr>
                <w:sz w:val="24"/>
                <w:szCs w:val="24"/>
              </w:rPr>
              <w:t>Ruri</w:t>
            </w:r>
            <w:proofErr w:type="spellEnd"/>
            <w:r w:rsidRPr="00F95F6F">
              <w:rPr>
                <w:sz w:val="24"/>
                <w:szCs w:val="24"/>
              </w:rPr>
              <w:t>.  What does the gift symbolize?</w:t>
            </w:r>
          </w:p>
        </w:tc>
        <w:tc>
          <w:tcPr>
            <w:tcW w:w="6449" w:type="dxa"/>
          </w:tcPr>
          <w:p w14:paraId="2264123E" w14:textId="77777777" w:rsidR="00CD6B7F" w:rsidRPr="00F95F6F" w:rsidRDefault="00643D52" w:rsidP="005B6C42">
            <w:pPr>
              <w:spacing w:after="0" w:line="240" w:lineRule="auto"/>
              <w:rPr>
                <w:i/>
                <w:sz w:val="24"/>
                <w:szCs w:val="24"/>
              </w:rPr>
            </w:pPr>
            <w:r w:rsidRPr="00F95F6F">
              <w:rPr>
                <w:sz w:val="24"/>
                <w:szCs w:val="24"/>
              </w:rPr>
              <w:t xml:space="preserve">On page </w:t>
            </w:r>
            <w:r w:rsidR="004D3FE9" w:rsidRPr="00F95F6F">
              <w:rPr>
                <w:sz w:val="24"/>
                <w:szCs w:val="24"/>
              </w:rPr>
              <w:t xml:space="preserve">151, </w:t>
            </w:r>
            <w:r w:rsidR="00FE1F2A" w:rsidRPr="00F95F6F">
              <w:rPr>
                <w:sz w:val="24"/>
                <w:szCs w:val="24"/>
              </w:rPr>
              <w:t xml:space="preserve">it is stated that </w:t>
            </w:r>
            <w:r w:rsidR="008B1C97" w:rsidRPr="00F95F6F">
              <w:rPr>
                <w:sz w:val="24"/>
                <w:szCs w:val="24"/>
              </w:rPr>
              <w:t xml:space="preserve">Laurie gave </w:t>
            </w:r>
            <w:proofErr w:type="spellStart"/>
            <w:r w:rsidR="008B1C97" w:rsidRPr="00F95F6F">
              <w:rPr>
                <w:sz w:val="24"/>
                <w:szCs w:val="24"/>
              </w:rPr>
              <w:t>Ruri</w:t>
            </w:r>
            <w:proofErr w:type="spellEnd"/>
            <w:r w:rsidR="008B1C97" w:rsidRPr="00F95F6F">
              <w:rPr>
                <w:sz w:val="24"/>
                <w:szCs w:val="24"/>
              </w:rPr>
              <w:t xml:space="preserve"> a small gold chain bracelet with a heart dangling on it. It symbolizes keeping friendship in your heart forever.</w:t>
            </w:r>
          </w:p>
        </w:tc>
      </w:tr>
      <w:tr w:rsidR="00CD6B7F" w:rsidRPr="00F95F6F" w14:paraId="5B08EFCD" w14:textId="77777777">
        <w:trPr>
          <w:trHeight w:val="791"/>
        </w:trPr>
        <w:tc>
          <w:tcPr>
            <w:tcW w:w="6449" w:type="dxa"/>
          </w:tcPr>
          <w:p w14:paraId="33EA5725" w14:textId="77777777" w:rsidR="00CD6B7F" w:rsidRPr="00F95F6F" w:rsidRDefault="003D597C" w:rsidP="005B6C42">
            <w:pPr>
              <w:spacing w:after="0" w:line="240" w:lineRule="auto"/>
              <w:rPr>
                <w:sz w:val="24"/>
                <w:szCs w:val="24"/>
              </w:rPr>
            </w:pPr>
            <w:r w:rsidRPr="00F95F6F">
              <w:rPr>
                <w:sz w:val="24"/>
                <w:szCs w:val="24"/>
              </w:rPr>
              <w:t xml:space="preserve">Describe the preparations </w:t>
            </w:r>
            <w:proofErr w:type="spellStart"/>
            <w:r w:rsidRPr="00F95F6F">
              <w:rPr>
                <w:sz w:val="24"/>
                <w:szCs w:val="24"/>
              </w:rPr>
              <w:t>Ruri</w:t>
            </w:r>
            <w:proofErr w:type="spellEnd"/>
            <w:r w:rsidRPr="00F95F6F">
              <w:rPr>
                <w:sz w:val="24"/>
                <w:szCs w:val="24"/>
              </w:rPr>
              <w:t xml:space="preserve"> and her mother had to complete to make the move.</w:t>
            </w:r>
          </w:p>
        </w:tc>
        <w:tc>
          <w:tcPr>
            <w:tcW w:w="6449" w:type="dxa"/>
          </w:tcPr>
          <w:p w14:paraId="401E0740" w14:textId="77777777" w:rsidR="00CD6B7F" w:rsidRPr="00F95F6F" w:rsidRDefault="00643D52" w:rsidP="00A20E13">
            <w:pPr>
              <w:spacing w:after="0" w:line="240" w:lineRule="auto"/>
              <w:rPr>
                <w:sz w:val="24"/>
                <w:szCs w:val="24"/>
              </w:rPr>
            </w:pPr>
            <w:r w:rsidRPr="00F95F6F">
              <w:rPr>
                <w:sz w:val="24"/>
                <w:szCs w:val="24"/>
              </w:rPr>
              <w:t xml:space="preserve">On pages </w:t>
            </w:r>
            <w:r w:rsidR="00231E4A" w:rsidRPr="00F95F6F">
              <w:rPr>
                <w:sz w:val="24"/>
                <w:szCs w:val="24"/>
              </w:rPr>
              <w:t>150-151,</w:t>
            </w:r>
            <w:r w:rsidR="00255CAF" w:rsidRPr="00F95F6F">
              <w:rPr>
                <w:sz w:val="24"/>
                <w:szCs w:val="24"/>
              </w:rPr>
              <w:t xml:space="preserve"> </w:t>
            </w:r>
            <w:proofErr w:type="spellStart"/>
            <w:r w:rsidR="004F6452" w:rsidRPr="00F95F6F">
              <w:rPr>
                <w:sz w:val="24"/>
                <w:szCs w:val="24"/>
              </w:rPr>
              <w:t>Ruri</w:t>
            </w:r>
            <w:proofErr w:type="spellEnd"/>
            <w:r w:rsidR="004F6452" w:rsidRPr="00F95F6F">
              <w:rPr>
                <w:sz w:val="24"/>
                <w:szCs w:val="24"/>
              </w:rPr>
              <w:t xml:space="preserve"> explains that</w:t>
            </w:r>
            <w:r w:rsidR="00CD4874" w:rsidRPr="00F95F6F">
              <w:rPr>
                <w:sz w:val="24"/>
                <w:szCs w:val="24"/>
              </w:rPr>
              <w:t xml:space="preserve"> </w:t>
            </w:r>
            <w:r w:rsidR="00231E4A" w:rsidRPr="00F95F6F">
              <w:rPr>
                <w:sz w:val="24"/>
                <w:szCs w:val="24"/>
              </w:rPr>
              <w:t>t</w:t>
            </w:r>
            <w:r w:rsidR="008B1C97" w:rsidRPr="00F95F6F">
              <w:rPr>
                <w:sz w:val="24"/>
                <w:szCs w:val="24"/>
              </w:rPr>
              <w:t xml:space="preserve">he house was cleared out and each person could pack only two suitcases. Dishes, blankets and sheets also had to be packed. </w:t>
            </w:r>
            <w:r w:rsidR="004F0018" w:rsidRPr="00F95F6F">
              <w:rPr>
                <w:sz w:val="24"/>
                <w:szCs w:val="24"/>
              </w:rPr>
              <w:t>Ma</w:t>
            </w:r>
            <w:r w:rsidR="00A20E13" w:rsidRPr="00F95F6F">
              <w:rPr>
                <w:sz w:val="24"/>
                <w:szCs w:val="24"/>
              </w:rPr>
              <w:t>ma packed these items in an enormous duffel bag along with u</w:t>
            </w:r>
            <w:r w:rsidR="0062431A" w:rsidRPr="00F95F6F">
              <w:rPr>
                <w:sz w:val="24"/>
                <w:szCs w:val="24"/>
              </w:rPr>
              <w:t>mbrellas, boots,</w:t>
            </w:r>
            <w:r w:rsidR="0051147B" w:rsidRPr="00F95F6F">
              <w:rPr>
                <w:sz w:val="24"/>
                <w:szCs w:val="24"/>
              </w:rPr>
              <w:t xml:space="preserve"> </w:t>
            </w:r>
            <w:r w:rsidR="0062431A" w:rsidRPr="00F95F6F">
              <w:rPr>
                <w:sz w:val="24"/>
                <w:szCs w:val="24"/>
              </w:rPr>
              <w:t>a kettle, hot plate a</w:t>
            </w:r>
            <w:r w:rsidR="0051147B" w:rsidRPr="00F95F6F">
              <w:rPr>
                <w:sz w:val="24"/>
                <w:szCs w:val="24"/>
              </w:rPr>
              <w:t>nd a flashlight</w:t>
            </w:r>
            <w:r w:rsidR="0062431A" w:rsidRPr="00F95F6F">
              <w:rPr>
                <w:sz w:val="24"/>
                <w:szCs w:val="24"/>
              </w:rPr>
              <w:t>.</w:t>
            </w:r>
          </w:p>
        </w:tc>
      </w:tr>
      <w:tr w:rsidR="0051147B" w:rsidRPr="00F95F6F" w14:paraId="605DBECC" w14:textId="77777777">
        <w:trPr>
          <w:trHeight w:val="791"/>
        </w:trPr>
        <w:tc>
          <w:tcPr>
            <w:tcW w:w="6449" w:type="dxa"/>
          </w:tcPr>
          <w:p w14:paraId="00E4653E" w14:textId="77777777" w:rsidR="0051147B" w:rsidRPr="00F95F6F" w:rsidRDefault="0051147B" w:rsidP="005B6C42">
            <w:pPr>
              <w:spacing w:after="0" w:line="240" w:lineRule="auto"/>
              <w:rPr>
                <w:sz w:val="24"/>
                <w:szCs w:val="24"/>
              </w:rPr>
            </w:pPr>
            <w:r w:rsidRPr="00F95F6F">
              <w:rPr>
                <w:sz w:val="24"/>
                <w:szCs w:val="24"/>
              </w:rPr>
              <w:t xml:space="preserve">How does </w:t>
            </w:r>
            <w:proofErr w:type="spellStart"/>
            <w:r w:rsidRPr="00F95F6F">
              <w:rPr>
                <w:sz w:val="24"/>
                <w:szCs w:val="24"/>
              </w:rPr>
              <w:t>Ruri’s</w:t>
            </w:r>
            <w:proofErr w:type="spellEnd"/>
            <w:r w:rsidRPr="00F95F6F">
              <w:rPr>
                <w:sz w:val="24"/>
                <w:szCs w:val="24"/>
              </w:rPr>
              <w:t xml:space="preserve"> mother react to the need to pack?  What does the reader learn about her character through this process?</w:t>
            </w:r>
          </w:p>
        </w:tc>
        <w:tc>
          <w:tcPr>
            <w:tcW w:w="6449" w:type="dxa"/>
          </w:tcPr>
          <w:p w14:paraId="550C9FDD" w14:textId="77777777" w:rsidR="0051147B" w:rsidRPr="00F95F6F" w:rsidRDefault="00231E4A" w:rsidP="00A20E13">
            <w:pPr>
              <w:spacing w:after="0" w:line="240" w:lineRule="auto"/>
              <w:rPr>
                <w:sz w:val="24"/>
                <w:szCs w:val="24"/>
              </w:rPr>
            </w:pPr>
            <w:r w:rsidRPr="00F95F6F">
              <w:rPr>
                <w:sz w:val="24"/>
                <w:szCs w:val="24"/>
              </w:rPr>
              <w:t xml:space="preserve">On page 151, </w:t>
            </w:r>
            <w:proofErr w:type="spellStart"/>
            <w:r w:rsidR="007A6E91" w:rsidRPr="00F95F6F">
              <w:rPr>
                <w:sz w:val="24"/>
                <w:szCs w:val="24"/>
              </w:rPr>
              <w:t>Ruri’s</w:t>
            </w:r>
            <w:proofErr w:type="spellEnd"/>
            <w:r w:rsidR="007A6E91" w:rsidRPr="00F95F6F">
              <w:rPr>
                <w:sz w:val="24"/>
                <w:szCs w:val="24"/>
              </w:rPr>
              <w:t xml:space="preserve"> mother says she doesn’t know how they are going to pack the things the government is requiring them to bring.  She simply starts packing them into a large duffel bag.  When </w:t>
            </w:r>
            <w:proofErr w:type="spellStart"/>
            <w:r w:rsidR="007A6E91" w:rsidRPr="00F95F6F">
              <w:rPr>
                <w:sz w:val="24"/>
                <w:szCs w:val="24"/>
              </w:rPr>
              <w:t>Ruri</w:t>
            </w:r>
            <w:proofErr w:type="spellEnd"/>
            <w:r w:rsidR="007A6E91" w:rsidRPr="00F95F6F">
              <w:rPr>
                <w:sz w:val="24"/>
                <w:szCs w:val="24"/>
              </w:rPr>
              <w:t xml:space="preserve"> expresses her concern about how they will manage to carry such a large bag, her mother simply says, “</w:t>
            </w:r>
            <w:r w:rsidR="00654A6C" w:rsidRPr="00F95F6F">
              <w:rPr>
                <w:sz w:val="24"/>
                <w:szCs w:val="24"/>
              </w:rPr>
              <w:t xml:space="preserve">Someone will help us.  Don’t worry.”  This indicates that </w:t>
            </w:r>
            <w:proofErr w:type="spellStart"/>
            <w:r w:rsidR="00654A6C" w:rsidRPr="00F95F6F">
              <w:rPr>
                <w:sz w:val="24"/>
                <w:szCs w:val="24"/>
              </w:rPr>
              <w:t>Ruri’s</w:t>
            </w:r>
            <w:proofErr w:type="spellEnd"/>
            <w:r w:rsidR="00654A6C" w:rsidRPr="00F95F6F">
              <w:rPr>
                <w:sz w:val="24"/>
                <w:szCs w:val="24"/>
              </w:rPr>
              <w:t xml:space="preserve"> mother has a positive attitude.  The fact that she believes there is a way to pack what they need and that they will get help to carry the bag shows she tries to make the best out of every situation.</w:t>
            </w:r>
          </w:p>
        </w:tc>
      </w:tr>
      <w:tr w:rsidR="00CD6B7F" w:rsidRPr="00F95F6F" w14:paraId="34891BEE" w14:textId="77777777">
        <w:trPr>
          <w:trHeight w:val="901"/>
        </w:trPr>
        <w:tc>
          <w:tcPr>
            <w:tcW w:w="6449" w:type="dxa"/>
          </w:tcPr>
          <w:p w14:paraId="076D716D" w14:textId="77777777" w:rsidR="00CD6B7F" w:rsidRPr="00F95F6F" w:rsidRDefault="00426DBC" w:rsidP="005B6C42">
            <w:pPr>
              <w:spacing w:after="0" w:line="240" w:lineRule="auto"/>
              <w:rPr>
                <w:sz w:val="24"/>
                <w:szCs w:val="24"/>
              </w:rPr>
            </w:pPr>
            <w:r w:rsidRPr="00F95F6F">
              <w:rPr>
                <w:sz w:val="24"/>
                <w:szCs w:val="24"/>
              </w:rPr>
              <w:t xml:space="preserve">What was on each of </w:t>
            </w:r>
            <w:proofErr w:type="spellStart"/>
            <w:r w:rsidRPr="00F95F6F">
              <w:rPr>
                <w:sz w:val="24"/>
                <w:szCs w:val="24"/>
              </w:rPr>
              <w:t>Ruri’s</w:t>
            </w:r>
            <w:proofErr w:type="spellEnd"/>
            <w:r w:rsidRPr="00F95F6F">
              <w:rPr>
                <w:sz w:val="24"/>
                <w:szCs w:val="24"/>
              </w:rPr>
              <w:t xml:space="preserve"> suitcases? </w:t>
            </w:r>
            <w:r w:rsidR="009163B6" w:rsidRPr="00F95F6F">
              <w:rPr>
                <w:sz w:val="24"/>
                <w:szCs w:val="24"/>
              </w:rPr>
              <w:t>From where did the number come</w:t>
            </w:r>
            <w:r w:rsidRPr="00F95F6F">
              <w:rPr>
                <w:sz w:val="24"/>
                <w:szCs w:val="24"/>
              </w:rPr>
              <w:t xml:space="preserve">? </w:t>
            </w:r>
          </w:p>
          <w:p w14:paraId="0CA529DC" w14:textId="77777777" w:rsidR="00655CE2" w:rsidRPr="00F95F6F" w:rsidRDefault="00655CE2" w:rsidP="005B6C42">
            <w:pPr>
              <w:spacing w:after="0" w:line="240" w:lineRule="auto"/>
              <w:rPr>
                <w:sz w:val="24"/>
                <w:szCs w:val="24"/>
              </w:rPr>
            </w:pPr>
            <w:r w:rsidRPr="00F95F6F">
              <w:rPr>
                <w:sz w:val="24"/>
                <w:szCs w:val="24"/>
              </w:rPr>
              <w:t xml:space="preserve">What did having a number instead of a </w:t>
            </w:r>
            <w:r w:rsidR="00426DBC" w:rsidRPr="00F95F6F">
              <w:rPr>
                <w:sz w:val="24"/>
                <w:szCs w:val="24"/>
              </w:rPr>
              <w:t>name do to the Japanese people?</w:t>
            </w:r>
          </w:p>
        </w:tc>
        <w:tc>
          <w:tcPr>
            <w:tcW w:w="6449" w:type="dxa"/>
          </w:tcPr>
          <w:p w14:paraId="3743866F" w14:textId="77777777" w:rsidR="009163B6" w:rsidRPr="00F95F6F" w:rsidRDefault="00643D52" w:rsidP="004B2D2B">
            <w:pPr>
              <w:spacing w:after="0" w:line="240" w:lineRule="auto"/>
              <w:rPr>
                <w:sz w:val="24"/>
                <w:szCs w:val="24"/>
              </w:rPr>
            </w:pPr>
            <w:r w:rsidRPr="00F95F6F">
              <w:rPr>
                <w:sz w:val="24"/>
                <w:szCs w:val="24"/>
              </w:rPr>
              <w:t xml:space="preserve">On page </w:t>
            </w:r>
            <w:r w:rsidR="007A6E91" w:rsidRPr="00F95F6F">
              <w:rPr>
                <w:sz w:val="24"/>
                <w:szCs w:val="24"/>
              </w:rPr>
              <w:t xml:space="preserve">152, </w:t>
            </w:r>
            <w:r w:rsidR="00426DBC" w:rsidRPr="00F95F6F">
              <w:rPr>
                <w:sz w:val="24"/>
                <w:szCs w:val="24"/>
              </w:rPr>
              <w:t>th</w:t>
            </w:r>
            <w:r w:rsidR="007A6E91" w:rsidRPr="00F95F6F">
              <w:rPr>
                <w:sz w:val="24"/>
                <w:szCs w:val="24"/>
              </w:rPr>
              <w:t>e</w:t>
            </w:r>
            <w:r w:rsidR="00426DBC" w:rsidRPr="00F95F6F">
              <w:rPr>
                <w:sz w:val="24"/>
                <w:szCs w:val="24"/>
              </w:rPr>
              <w:t xml:space="preserve"> reader learns that each of </w:t>
            </w:r>
            <w:proofErr w:type="spellStart"/>
            <w:r w:rsidR="00426DBC" w:rsidRPr="00F95F6F">
              <w:rPr>
                <w:sz w:val="24"/>
                <w:szCs w:val="24"/>
              </w:rPr>
              <w:t>Ruri’s</w:t>
            </w:r>
            <w:proofErr w:type="spellEnd"/>
            <w:r w:rsidR="00426DBC" w:rsidRPr="00F95F6F">
              <w:rPr>
                <w:sz w:val="24"/>
                <w:szCs w:val="24"/>
              </w:rPr>
              <w:t xml:space="preserve"> suitcases has a tag </w:t>
            </w:r>
            <w:r w:rsidR="009163B6" w:rsidRPr="00F95F6F">
              <w:rPr>
                <w:sz w:val="24"/>
                <w:szCs w:val="24"/>
              </w:rPr>
              <w:t>with her name and family number.  E</w:t>
            </w:r>
            <w:r w:rsidR="00A20E13" w:rsidRPr="00F95F6F">
              <w:rPr>
                <w:sz w:val="24"/>
                <w:szCs w:val="24"/>
              </w:rPr>
              <w:t>very Japanese family had to register and get a number</w:t>
            </w:r>
            <w:r w:rsidR="009163B6" w:rsidRPr="00F95F6F">
              <w:rPr>
                <w:sz w:val="24"/>
                <w:szCs w:val="24"/>
              </w:rPr>
              <w:t xml:space="preserve"> from the United States government</w:t>
            </w:r>
            <w:r w:rsidR="00A20E13" w:rsidRPr="00F95F6F">
              <w:rPr>
                <w:sz w:val="24"/>
                <w:szCs w:val="24"/>
              </w:rPr>
              <w:t>.</w:t>
            </w:r>
            <w:r w:rsidR="009163B6" w:rsidRPr="00F95F6F">
              <w:rPr>
                <w:sz w:val="24"/>
                <w:szCs w:val="24"/>
              </w:rPr>
              <w:t xml:space="preserve">  </w:t>
            </w:r>
            <w:r w:rsidR="004B2D2B" w:rsidRPr="00F95F6F">
              <w:rPr>
                <w:sz w:val="24"/>
                <w:szCs w:val="24"/>
              </w:rPr>
              <w:t>The numbers were just an easier way to keep track of such a la</w:t>
            </w:r>
            <w:r w:rsidR="00255CAF" w:rsidRPr="00F95F6F">
              <w:rPr>
                <w:sz w:val="24"/>
                <w:szCs w:val="24"/>
              </w:rPr>
              <w:t>rge mass of people.  Numbers were</w:t>
            </w:r>
            <w:r w:rsidR="004B2D2B" w:rsidRPr="00F95F6F">
              <w:rPr>
                <w:sz w:val="24"/>
                <w:szCs w:val="24"/>
              </w:rPr>
              <w:t xml:space="preserve"> also easier than Japanese names for Americans.  </w:t>
            </w:r>
            <w:r w:rsidR="009163B6" w:rsidRPr="00F95F6F">
              <w:rPr>
                <w:sz w:val="24"/>
                <w:szCs w:val="24"/>
              </w:rPr>
              <w:t xml:space="preserve">The government </w:t>
            </w:r>
            <w:r w:rsidR="004B2D2B" w:rsidRPr="00F95F6F">
              <w:rPr>
                <w:sz w:val="24"/>
                <w:szCs w:val="24"/>
              </w:rPr>
              <w:t xml:space="preserve">also </w:t>
            </w:r>
            <w:r w:rsidR="009163B6" w:rsidRPr="00F95F6F">
              <w:rPr>
                <w:sz w:val="24"/>
                <w:szCs w:val="24"/>
              </w:rPr>
              <w:t xml:space="preserve">gave them a number instead of a name to dehumanize them.  It was easier to treat a number rather than a family in such a </w:t>
            </w:r>
            <w:r w:rsidR="009163B6" w:rsidRPr="00F95F6F">
              <w:rPr>
                <w:sz w:val="24"/>
                <w:szCs w:val="24"/>
              </w:rPr>
              <w:lastRenderedPageBreak/>
              <w:t>discriminatory way.</w:t>
            </w:r>
          </w:p>
        </w:tc>
      </w:tr>
      <w:tr w:rsidR="00CD6B7F" w:rsidRPr="00F95F6F" w14:paraId="4BC657E5" w14:textId="77777777">
        <w:trPr>
          <w:trHeight w:val="890"/>
        </w:trPr>
        <w:tc>
          <w:tcPr>
            <w:tcW w:w="6449" w:type="dxa"/>
          </w:tcPr>
          <w:p w14:paraId="0B013781" w14:textId="77777777" w:rsidR="00CD6B7F" w:rsidRPr="00F95F6F" w:rsidRDefault="00926AD8" w:rsidP="00655CE2">
            <w:pPr>
              <w:spacing w:after="0" w:line="240" w:lineRule="auto"/>
              <w:rPr>
                <w:sz w:val="24"/>
                <w:szCs w:val="24"/>
              </w:rPr>
            </w:pPr>
            <w:proofErr w:type="spellStart"/>
            <w:r w:rsidRPr="00F95F6F">
              <w:rPr>
                <w:sz w:val="24"/>
                <w:szCs w:val="24"/>
              </w:rPr>
              <w:lastRenderedPageBreak/>
              <w:t>Ruri</w:t>
            </w:r>
            <w:proofErr w:type="spellEnd"/>
            <w:r w:rsidRPr="00F95F6F">
              <w:rPr>
                <w:sz w:val="24"/>
                <w:szCs w:val="24"/>
              </w:rPr>
              <w:t xml:space="preserve"> describes the flower garden in their yard and her memories of the irises.  Why does the author describe this scene of the past and then describe what the garden looks like now?</w:t>
            </w:r>
          </w:p>
        </w:tc>
        <w:tc>
          <w:tcPr>
            <w:tcW w:w="6449" w:type="dxa"/>
          </w:tcPr>
          <w:p w14:paraId="48BB12A0" w14:textId="77777777" w:rsidR="00CD6B7F" w:rsidRPr="00F95F6F" w:rsidRDefault="00A20E13" w:rsidP="00926AD8">
            <w:pPr>
              <w:spacing w:after="0" w:line="240" w:lineRule="auto"/>
              <w:rPr>
                <w:sz w:val="24"/>
                <w:szCs w:val="24"/>
              </w:rPr>
            </w:pPr>
            <w:r w:rsidRPr="00F95F6F">
              <w:rPr>
                <w:sz w:val="24"/>
                <w:szCs w:val="24"/>
              </w:rPr>
              <w:t xml:space="preserve"> </w:t>
            </w:r>
            <w:r w:rsidR="00643D52" w:rsidRPr="00F95F6F">
              <w:rPr>
                <w:sz w:val="24"/>
                <w:szCs w:val="24"/>
              </w:rPr>
              <w:t xml:space="preserve">On page </w:t>
            </w:r>
            <w:r w:rsidR="00845E8B" w:rsidRPr="00F95F6F">
              <w:rPr>
                <w:sz w:val="24"/>
                <w:szCs w:val="24"/>
              </w:rPr>
              <w:t xml:space="preserve">152, </w:t>
            </w:r>
            <w:r w:rsidR="00926AD8" w:rsidRPr="00F95F6F">
              <w:rPr>
                <w:sz w:val="24"/>
                <w:szCs w:val="24"/>
              </w:rPr>
              <w:t xml:space="preserve">the author describes the garden and </w:t>
            </w:r>
            <w:proofErr w:type="spellStart"/>
            <w:r w:rsidR="00926AD8" w:rsidRPr="00F95F6F">
              <w:rPr>
                <w:sz w:val="24"/>
                <w:szCs w:val="24"/>
              </w:rPr>
              <w:t>Ruri’s</w:t>
            </w:r>
            <w:proofErr w:type="spellEnd"/>
            <w:r w:rsidR="00926AD8" w:rsidRPr="00F95F6F">
              <w:rPr>
                <w:sz w:val="24"/>
                <w:szCs w:val="24"/>
              </w:rPr>
              <w:t xml:space="preserve"> memories of the irises to show that</w:t>
            </w:r>
            <w:r w:rsidRPr="00F95F6F">
              <w:rPr>
                <w:sz w:val="24"/>
                <w:szCs w:val="24"/>
              </w:rPr>
              <w:t xml:space="preserve"> </w:t>
            </w:r>
            <w:proofErr w:type="spellStart"/>
            <w:r w:rsidR="00926AD8" w:rsidRPr="00F95F6F">
              <w:rPr>
                <w:sz w:val="24"/>
                <w:szCs w:val="24"/>
              </w:rPr>
              <w:t>Ruri’s</w:t>
            </w:r>
            <w:proofErr w:type="spellEnd"/>
            <w:r w:rsidR="00926AD8" w:rsidRPr="00F95F6F">
              <w:rPr>
                <w:sz w:val="24"/>
                <w:szCs w:val="24"/>
              </w:rPr>
              <w:t xml:space="preserve"> parents</w:t>
            </w:r>
            <w:r w:rsidRPr="00F95F6F">
              <w:rPr>
                <w:sz w:val="24"/>
                <w:szCs w:val="24"/>
              </w:rPr>
              <w:t xml:space="preserve"> loved each other very much because Papa would cut the first iris b</w:t>
            </w:r>
            <w:r w:rsidR="004F0018" w:rsidRPr="00F95F6F">
              <w:rPr>
                <w:sz w:val="24"/>
                <w:szCs w:val="24"/>
              </w:rPr>
              <w:t>lossom and give it to momma. Ma</w:t>
            </w:r>
            <w:r w:rsidRPr="00F95F6F">
              <w:rPr>
                <w:sz w:val="24"/>
                <w:szCs w:val="24"/>
              </w:rPr>
              <w:t>ma would say thank you papa san. San is a term of respect.</w:t>
            </w:r>
            <w:r w:rsidR="00926AD8" w:rsidRPr="00F95F6F">
              <w:rPr>
                <w:sz w:val="24"/>
                <w:szCs w:val="24"/>
              </w:rPr>
              <w:t xml:space="preserve">  Then the author describes the garden as it looks now to show that Papa was gone and mama was too busy to take care of the garden so it looked empty and abandoned.  This symbolizes the abandonment that the Japanese Americans felt when the US government suddenly lost trust in them.</w:t>
            </w:r>
          </w:p>
        </w:tc>
      </w:tr>
      <w:tr w:rsidR="005E414C" w:rsidRPr="00F95F6F" w14:paraId="45E5A900" w14:textId="77777777">
        <w:trPr>
          <w:trHeight w:val="886"/>
        </w:trPr>
        <w:tc>
          <w:tcPr>
            <w:tcW w:w="6449" w:type="dxa"/>
          </w:tcPr>
          <w:p w14:paraId="1326C8E1" w14:textId="77777777" w:rsidR="005E414C" w:rsidRPr="00F95F6F" w:rsidRDefault="005E414C" w:rsidP="005E414C">
            <w:pPr>
              <w:spacing w:after="0" w:line="240" w:lineRule="auto"/>
              <w:rPr>
                <w:sz w:val="24"/>
                <w:szCs w:val="24"/>
              </w:rPr>
            </w:pPr>
            <w:r w:rsidRPr="00F95F6F">
              <w:rPr>
                <w:sz w:val="24"/>
                <w:szCs w:val="24"/>
              </w:rPr>
              <w:t>Describe the mood at the Civil Control Station.  What evidence did you use to determine this mood?</w:t>
            </w:r>
          </w:p>
        </w:tc>
        <w:tc>
          <w:tcPr>
            <w:tcW w:w="6449" w:type="dxa"/>
          </w:tcPr>
          <w:p w14:paraId="51F52DAA" w14:textId="77777777" w:rsidR="005E414C" w:rsidRPr="00F95F6F" w:rsidRDefault="00643D52" w:rsidP="00F33687">
            <w:pPr>
              <w:spacing w:after="0" w:line="240" w:lineRule="auto"/>
              <w:rPr>
                <w:sz w:val="24"/>
                <w:szCs w:val="24"/>
              </w:rPr>
            </w:pPr>
            <w:r w:rsidRPr="00F95F6F">
              <w:rPr>
                <w:sz w:val="24"/>
                <w:szCs w:val="24"/>
              </w:rPr>
              <w:t>On pages</w:t>
            </w:r>
            <w:r w:rsidR="00E41A74" w:rsidRPr="00F95F6F">
              <w:rPr>
                <w:sz w:val="24"/>
                <w:szCs w:val="24"/>
              </w:rPr>
              <w:t xml:space="preserve"> 152-3</w:t>
            </w:r>
            <w:r w:rsidR="00845E8B" w:rsidRPr="00F95F6F">
              <w:rPr>
                <w:sz w:val="24"/>
                <w:szCs w:val="24"/>
              </w:rPr>
              <w:t>, t</w:t>
            </w:r>
            <w:r w:rsidR="00E41A74" w:rsidRPr="00F95F6F">
              <w:rPr>
                <w:sz w:val="24"/>
                <w:szCs w:val="24"/>
              </w:rPr>
              <w:t xml:space="preserve">he mood was one of fear and confusion. </w:t>
            </w:r>
            <w:proofErr w:type="spellStart"/>
            <w:r w:rsidR="00E41A74" w:rsidRPr="00F95F6F">
              <w:rPr>
                <w:sz w:val="24"/>
                <w:szCs w:val="24"/>
              </w:rPr>
              <w:t>R</w:t>
            </w:r>
            <w:r w:rsidR="00845E8B" w:rsidRPr="00F95F6F">
              <w:rPr>
                <w:sz w:val="24"/>
                <w:szCs w:val="24"/>
              </w:rPr>
              <w:t>uri</w:t>
            </w:r>
            <w:proofErr w:type="spellEnd"/>
            <w:r w:rsidR="00845E8B" w:rsidRPr="00F95F6F">
              <w:rPr>
                <w:sz w:val="24"/>
                <w:szCs w:val="24"/>
              </w:rPr>
              <w:t xml:space="preserve"> states that she was scared </w:t>
            </w:r>
            <w:r w:rsidR="00E41A74" w:rsidRPr="00F95F6F">
              <w:rPr>
                <w:sz w:val="24"/>
                <w:szCs w:val="24"/>
              </w:rPr>
              <w:t xml:space="preserve">“for a minute I thought I was going to lose my breakfast in front of everybody.” There were </w:t>
            </w:r>
            <w:r w:rsidR="00F33687" w:rsidRPr="00F95F6F">
              <w:rPr>
                <w:sz w:val="24"/>
                <w:szCs w:val="24"/>
              </w:rPr>
              <w:t xml:space="preserve">over a thousand </w:t>
            </w:r>
            <w:r w:rsidR="00E41A74" w:rsidRPr="00F95F6F">
              <w:rPr>
                <w:sz w:val="24"/>
                <w:szCs w:val="24"/>
              </w:rPr>
              <w:t>Japanese people both laughing and crying.</w:t>
            </w:r>
            <w:r w:rsidR="00F33687" w:rsidRPr="00F95F6F">
              <w:rPr>
                <w:sz w:val="24"/>
                <w:szCs w:val="24"/>
              </w:rPr>
              <w:t xml:space="preserve"> </w:t>
            </w:r>
            <w:proofErr w:type="spellStart"/>
            <w:r w:rsidR="00E41A74" w:rsidRPr="00F95F6F">
              <w:rPr>
                <w:sz w:val="24"/>
                <w:szCs w:val="24"/>
              </w:rPr>
              <w:t>Ruri</w:t>
            </w:r>
            <w:proofErr w:type="spellEnd"/>
            <w:r w:rsidR="00E41A74" w:rsidRPr="00F95F6F">
              <w:rPr>
                <w:sz w:val="24"/>
                <w:szCs w:val="24"/>
              </w:rPr>
              <w:t xml:space="preserve"> guessed that everyone else was scared too and no one knew what was going to happen. What scared </w:t>
            </w:r>
            <w:proofErr w:type="spellStart"/>
            <w:r w:rsidR="00E41A74" w:rsidRPr="00F95F6F">
              <w:rPr>
                <w:sz w:val="24"/>
                <w:szCs w:val="24"/>
              </w:rPr>
              <w:t>Ruri</w:t>
            </w:r>
            <w:proofErr w:type="spellEnd"/>
            <w:r w:rsidR="00E41A74" w:rsidRPr="00F95F6F">
              <w:rPr>
                <w:sz w:val="24"/>
                <w:szCs w:val="24"/>
              </w:rPr>
              <w:t xml:space="preserve"> the most were the soldiers carrying guns with mounted bayone</w:t>
            </w:r>
            <w:r w:rsidR="00F33687" w:rsidRPr="00F95F6F">
              <w:rPr>
                <w:sz w:val="24"/>
                <w:szCs w:val="24"/>
              </w:rPr>
              <w:t>ts!</w:t>
            </w:r>
          </w:p>
        </w:tc>
      </w:tr>
      <w:tr w:rsidR="005E414C" w:rsidRPr="00F95F6F" w14:paraId="724D18DA" w14:textId="77777777">
        <w:trPr>
          <w:trHeight w:val="886"/>
        </w:trPr>
        <w:tc>
          <w:tcPr>
            <w:tcW w:w="6449" w:type="dxa"/>
          </w:tcPr>
          <w:p w14:paraId="16914177" w14:textId="77777777" w:rsidR="005E414C" w:rsidRPr="00F95F6F" w:rsidRDefault="005610EE" w:rsidP="005E414C">
            <w:pPr>
              <w:spacing w:after="0" w:line="240" w:lineRule="auto"/>
              <w:rPr>
                <w:sz w:val="24"/>
                <w:szCs w:val="24"/>
              </w:rPr>
            </w:pPr>
            <w:r w:rsidRPr="00F95F6F">
              <w:rPr>
                <w:sz w:val="24"/>
                <w:szCs w:val="24"/>
              </w:rPr>
              <w:t>On page 153, w</w:t>
            </w:r>
            <w:r w:rsidR="00683B2F" w:rsidRPr="00F95F6F">
              <w:rPr>
                <w:sz w:val="24"/>
                <w:szCs w:val="24"/>
              </w:rPr>
              <w:t>hat is the significance of the sign, “We are loyal Americans.” hanging on the Japanese food store?</w:t>
            </w:r>
            <w:r w:rsidR="000A40E1" w:rsidRPr="00F95F6F">
              <w:rPr>
                <w:sz w:val="24"/>
                <w:szCs w:val="24"/>
              </w:rPr>
              <w:t xml:space="preserve">  Why </w:t>
            </w:r>
            <w:r w:rsidR="00C93E4F" w:rsidRPr="00F95F6F">
              <w:rPr>
                <w:sz w:val="24"/>
                <w:szCs w:val="24"/>
              </w:rPr>
              <w:t>are the windows boarded up?</w:t>
            </w:r>
          </w:p>
        </w:tc>
        <w:tc>
          <w:tcPr>
            <w:tcW w:w="6449" w:type="dxa"/>
          </w:tcPr>
          <w:p w14:paraId="5D892B40" w14:textId="77777777" w:rsidR="005E414C" w:rsidRPr="00F95F6F" w:rsidRDefault="005610EE" w:rsidP="005B6C42">
            <w:pPr>
              <w:spacing w:after="0" w:line="240" w:lineRule="auto"/>
              <w:rPr>
                <w:sz w:val="24"/>
                <w:szCs w:val="24"/>
              </w:rPr>
            </w:pPr>
            <w:r w:rsidRPr="00F95F6F">
              <w:rPr>
                <w:sz w:val="24"/>
                <w:szCs w:val="24"/>
              </w:rPr>
              <w:t>T</w:t>
            </w:r>
            <w:r w:rsidR="00E41A74" w:rsidRPr="00F95F6F">
              <w:rPr>
                <w:sz w:val="24"/>
                <w:szCs w:val="24"/>
              </w:rPr>
              <w:t>he sign</w:t>
            </w:r>
            <w:r w:rsidR="0023737E" w:rsidRPr="00F95F6F">
              <w:rPr>
                <w:sz w:val="24"/>
                <w:szCs w:val="24"/>
              </w:rPr>
              <w:t xml:space="preserve"> is hang</w:t>
            </w:r>
            <w:r w:rsidRPr="00F95F6F">
              <w:rPr>
                <w:sz w:val="24"/>
                <w:szCs w:val="24"/>
              </w:rPr>
              <w:t>ing on the Japanese food store because m</w:t>
            </w:r>
            <w:r w:rsidR="0023737E" w:rsidRPr="00F95F6F">
              <w:rPr>
                <w:sz w:val="24"/>
                <w:szCs w:val="24"/>
              </w:rPr>
              <w:t>ost of the Japanese that were being evacuated were American citizens because they were born here.</w:t>
            </w:r>
            <w:r w:rsidR="00F33687" w:rsidRPr="00F95F6F">
              <w:rPr>
                <w:sz w:val="24"/>
                <w:szCs w:val="24"/>
              </w:rPr>
              <w:t xml:space="preserve"> They were largely loyal to America and its cause in the war and </w:t>
            </w:r>
            <w:r w:rsidRPr="00F95F6F">
              <w:rPr>
                <w:sz w:val="24"/>
                <w:szCs w:val="24"/>
              </w:rPr>
              <w:t>were trying</w:t>
            </w:r>
            <w:r w:rsidR="00F33687" w:rsidRPr="00F95F6F">
              <w:rPr>
                <w:sz w:val="24"/>
                <w:szCs w:val="24"/>
              </w:rPr>
              <w:t xml:space="preserve"> to show their support.</w:t>
            </w:r>
            <w:r w:rsidRPr="00F95F6F">
              <w:t xml:space="preserve"> </w:t>
            </w:r>
            <w:r w:rsidRPr="00F95F6F">
              <w:rPr>
                <w:sz w:val="24"/>
                <w:szCs w:val="24"/>
              </w:rPr>
              <w:t>Businesses were closed and people lost their livelihoods as well as their homes in the move.</w:t>
            </w:r>
          </w:p>
        </w:tc>
      </w:tr>
      <w:tr w:rsidR="00683B2F" w:rsidRPr="00F95F6F" w14:paraId="1F190BA5" w14:textId="77777777">
        <w:trPr>
          <w:trHeight w:val="886"/>
        </w:trPr>
        <w:tc>
          <w:tcPr>
            <w:tcW w:w="6449" w:type="dxa"/>
          </w:tcPr>
          <w:p w14:paraId="12BF64E6" w14:textId="77777777" w:rsidR="00683B2F" w:rsidRPr="00F95F6F" w:rsidRDefault="00845E8B" w:rsidP="005E414C">
            <w:pPr>
              <w:spacing w:after="0" w:line="240" w:lineRule="auto"/>
              <w:rPr>
                <w:sz w:val="24"/>
                <w:szCs w:val="24"/>
              </w:rPr>
            </w:pPr>
            <w:r w:rsidRPr="00F95F6F">
              <w:rPr>
                <w:sz w:val="24"/>
                <w:szCs w:val="24"/>
              </w:rPr>
              <w:t xml:space="preserve">Why does the author include </w:t>
            </w:r>
            <w:proofErr w:type="spellStart"/>
            <w:r w:rsidRPr="00F95F6F">
              <w:rPr>
                <w:sz w:val="24"/>
                <w:szCs w:val="24"/>
              </w:rPr>
              <w:t>Ruri’s</w:t>
            </w:r>
            <w:proofErr w:type="spellEnd"/>
            <w:r w:rsidRPr="00F95F6F">
              <w:rPr>
                <w:sz w:val="24"/>
                <w:szCs w:val="24"/>
              </w:rPr>
              <w:t xml:space="preserve"> thoughts, “I felt as though I was going into a prison, but I hadn’t done anything wrong” when they reach the internment camp?</w:t>
            </w:r>
          </w:p>
        </w:tc>
        <w:tc>
          <w:tcPr>
            <w:tcW w:w="6449" w:type="dxa"/>
          </w:tcPr>
          <w:p w14:paraId="538E8F37" w14:textId="77777777" w:rsidR="00683B2F" w:rsidRPr="00F95F6F" w:rsidRDefault="00643D52" w:rsidP="005B6C42">
            <w:pPr>
              <w:spacing w:after="0" w:line="240" w:lineRule="auto"/>
              <w:rPr>
                <w:sz w:val="24"/>
                <w:szCs w:val="24"/>
              </w:rPr>
            </w:pPr>
            <w:r w:rsidRPr="00F95F6F">
              <w:rPr>
                <w:sz w:val="24"/>
                <w:szCs w:val="24"/>
              </w:rPr>
              <w:t xml:space="preserve">On page </w:t>
            </w:r>
            <w:r w:rsidR="0023737E" w:rsidRPr="00F95F6F">
              <w:rPr>
                <w:sz w:val="24"/>
                <w:szCs w:val="24"/>
              </w:rPr>
              <w:t>153</w:t>
            </w:r>
            <w:r w:rsidR="00845E8B" w:rsidRPr="00F95F6F">
              <w:rPr>
                <w:sz w:val="24"/>
                <w:szCs w:val="24"/>
              </w:rPr>
              <w:t>, t</w:t>
            </w:r>
            <w:r w:rsidR="0023737E" w:rsidRPr="00F95F6F">
              <w:rPr>
                <w:sz w:val="24"/>
                <w:szCs w:val="24"/>
              </w:rPr>
              <w:t>he author includes these thoughts because she wants to show that the Japanese Americans had done nothing wrong but they were forced behind the barbed wire with armed guards at the gate just as prisoners would be treated.</w:t>
            </w:r>
            <w:r w:rsidR="00845E8B" w:rsidRPr="00F95F6F">
              <w:rPr>
                <w:sz w:val="24"/>
                <w:szCs w:val="24"/>
              </w:rPr>
              <w:t xml:space="preserve">  This shows how the fear the US government had of the </w:t>
            </w:r>
            <w:r w:rsidR="00845E8B" w:rsidRPr="00F95F6F">
              <w:rPr>
                <w:sz w:val="24"/>
                <w:szCs w:val="24"/>
              </w:rPr>
              <w:lastRenderedPageBreak/>
              <w:t>Japanese Americans was unfounded.</w:t>
            </w:r>
          </w:p>
        </w:tc>
      </w:tr>
      <w:tr w:rsidR="009C4BAC" w:rsidRPr="00F95F6F" w14:paraId="697BF3EE" w14:textId="77777777">
        <w:trPr>
          <w:trHeight w:val="886"/>
        </w:trPr>
        <w:tc>
          <w:tcPr>
            <w:tcW w:w="6449" w:type="dxa"/>
          </w:tcPr>
          <w:p w14:paraId="1EE08A8A" w14:textId="77777777" w:rsidR="009C4BAC" w:rsidRPr="00F95F6F" w:rsidRDefault="009C4BAC" w:rsidP="005E414C">
            <w:pPr>
              <w:spacing w:after="0" w:line="240" w:lineRule="auto"/>
              <w:rPr>
                <w:sz w:val="24"/>
                <w:szCs w:val="24"/>
                <w:highlight w:val="yellow"/>
              </w:rPr>
            </w:pPr>
            <w:r w:rsidRPr="00F95F6F">
              <w:rPr>
                <w:sz w:val="24"/>
                <w:szCs w:val="24"/>
              </w:rPr>
              <w:lastRenderedPageBreak/>
              <w:t xml:space="preserve">How did the doctors check to see if the evacuated citizens had any diseases? </w:t>
            </w:r>
            <w:r w:rsidR="00845E8B" w:rsidRPr="00F95F6F">
              <w:rPr>
                <w:sz w:val="24"/>
                <w:szCs w:val="24"/>
              </w:rPr>
              <w:t xml:space="preserve"> What is the significance of this treatment of the Japanese Americans?</w:t>
            </w:r>
          </w:p>
        </w:tc>
        <w:tc>
          <w:tcPr>
            <w:tcW w:w="6449" w:type="dxa"/>
          </w:tcPr>
          <w:p w14:paraId="272FA28E" w14:textId="77777777" w:rsidR="009C4BAC" w:rsidRPr="00F95F6F" w:rsidRDefault="00845E8B" w:rsidP="00845E8B">
            <w:pPr>
              <w:spacing w:after="0" w:line="240" w:lineRule="auto"/>
              <w:rPr>
                <w:sz w:val="24"/>
                <w:szCs w:val="24"/>
                <w:highlight w:val="yellow"/>
              </w:rPr>
            </w:pPr>
            <w:r w:rsidRPr="00F95F6F">
              <w:rPr>
                <w:sz w:val="24"/>
                <w:szCs w:val="24"/>
              </w:rPr>
              <w:t xml:space="preserve">On page 153, </w:t>
            </w:r>
            <w:proofErr w:type="spellStart"/>
            <w:r w:rsidR="005005C4" w:rsidRPr="00F95F6F">
              <w:rPr>
                <w:sz w:val="24"/>
                <w:szCs w:val="24"/>
              </w:rPr>
              <w:t>Ruri</w:t>
            </w:r>
            <w:proofErr w:type="spellEnd"/>
            <w:r w:rsidR="005005C4" w:rsidRPr="00F95F6F">
              <w:rPr>
                <w:sz w:val="24"/>
                <w:szCs w:val="24"/>
              </w:rPr>
              <w:t xml:space="preserve"> describes the doctors’ treatment.  She says </w:t>
            </w:r>
            <w:r w:rsidRPr="00F95F6F">
              <w:rPr>
                <w:sz w:val="24"/>
                <w:szCs w:val="24"/>
              </w:rPr>
              <w:t>t</w:t>
            </w:r>
            <w:r w:rsidR="009C4BAC" w:rsidRPr="00F95F6F">
              <w:rPr>
                <w:sz w:val="24"/>
                <w:szCs w:val="24"/>
              </w:rPr>
              <w:t>he doctors “looked down our throats and peeled back our eyelids.” This inspection is similar to the way someone would inspect cattle</w:t>
            </w:r>
            <w:r w:rsidR="00FC0152" w:rsidRPr="00F95F6F">
              <w:rPr>
                <w:sz w:val="24"/>
                <w:szCs w:val="24"/>
              </w:rPr>
              <w:t xml:space="preserve"> or a veterinarian would inspect pets</w:t>
            </w:r>
            <w:r w:rsidR="009C4BAC" w:rsidRPr="00F95F6F">
              <w:rPr>
                <w:sz w:val="24"/>
                <w:szCs w:val="24"/>
              </w:rPr>
              <w:t xml:space="preserve">. They are being treated </w:t>
            </w:r>
            <w:r w:rsidRPr="00F95F6F">
              <w:rPr>
                <w:sz w:val="24"/>
                <w:szCs w:val="24"/>
              </w:rPr>
              <w:t>like animals</w:t>
            </w:r>
            <w:r w:rsidR="009C4BAC" w:rsidRPr="00F95F6F">
              <w:rPr>
                <w:sz w:val="24"/>
                <w:szCs w:val="24"/>
              </w:rPr>
              <w:t xml:space="preserve"> by Americans, at this t</w:t>
            </w:r>
            <w:r w:rsidRPr="00F95F6F">
              <w:rPr>
                <w:sz w:val="24"/>
                <w:szCs w:val="24"/>
              </w:rPr>
              <w:t>ime in history, because they of</w:t>
            </w:r>
            <w:r w:rsidR="009C4BAC" w:rsidRPr="00F95F6F">
              <w:rPr>
                <w:sz w:val="24"/>
                <w:szCs w:val="24"/>
              </w:rPr>
              <w:t xml:space="preserve"> Japanese</w:t>
            </w:r>
            <w:r w:rsidRPr="00F95F6F">
              <w:rPr>
                <w:sz w:val="24"/>
                <w:szCs w:val="24"/>
              </w:rPr>
              <w:t xml:space="preserve"> descent</w:t>
            </w:r>
            <w:r w:rsidR="009C4BAC" w:rsidRPr="00F95F6F">
              <w:rPr>
                <w:sz w:val="24"/>
                <w:szCs w:val="24"/>
              </w:rPr>
              <w:t>.</w:t>
            </w:r>
          </w:p>
        </w:tc>
      </w:tr>
      <w:tr w:rsidR="00683B2F" w:rsidRPr="00F95F6F" w14:paraId="4F0DF874" w14:textId="77777777">
        <w:trPr>
          <w:trHeight w:val="886"/>
        </w:trPr>
        <w:tc>
          <w:tcPr>
            <w:tcW w:w="6449" w:type="dxa"/>
          </w:tcPr>
          <w:p w14:paraId="5349E334" w14:textId="77777777" w:rsidR="00683B2F" w:rsidRPr="00F95F6F" w:rsidRDefault="00752DE8" w:rsidP="005E414C">
            <w:pPr>
              <w:spacing w:after="0" w:line="240" w:lineRule="auto"/>
              <w:rPr>
                <w:sz w:val="24"/>
                <w:szCs w:val="24"/>
              </w:rPr>
            </w:pPr>
            <w:r w:rsidRPr="00F95F6F">
              <w:rPr>
                <w:sz w:val="24"/>
                <w:szCs w:val="24"/>
              </w:rPr>
              <w:t>On page 154, d</w:t>
            </w:r>
            <w:r w:rsidR="007205E3" w:rsidRPr="00F95F6F">
              <w:rPr>
                <w:sz w:val="24"/>
                <w:szCs w:val="24"/>
              </w:rPr>
              <w:t xml:space="preserve">oes the apartment meet </w:t>
            </w:r>
            <w:proofErr w:type="spellStart"/>
            <w:r w:rsidR="007205E3" w:rsidRPr="00F95F6F">
              <w:rPr>
                <w:sz w:val="24"/>
                <w:szCs w:val="24"/>
              </w:rPr>
              <w:t>Ruri’s</w:t>
            </w:r>
            <w:proofErr w:type="spellEnd"/>
            <w:r w:rsidR="007205E3" w:rsidRPr="00F95F6F">
              <w:rPr>
                <w:sz w:val="24"/>
                <w:szCs w:val="24"/>
              </w:rPr>
              <w:t xml:space="preserve"> expectations? Use textual evidence to explain your answer.</w:t>
            </w:r>
          </w:p>
        </w:tc>
        <w:tc>
          <w:tcPr>
            <w:tcW w:w="6449" w:type="dxa"/>
          </w:tcPr>
          <w:p w14:paraId="549E1163" w14:textId="77777777" w:rsidR="00683B2F" w:rsidRPr="00F95F6F" w:rsidRDefault="00752DE8" w:rsidP="005B6C42">
            <w:pPr>
              <w:spacing w:after="0" w:line="240" w:lineRule="auto"/>
              <w:rPr>
                <w:sz w:val="24"/>
                <w:szCs w:val="24"/>
              </w:rPr>
            </w:pPr>
            <w:r w:rsidRPr="00F95F6F">
              <w:rPr>
                <w:sz w:val="24"/>
                <w:szCs w:val="24"/>
              </w:rPr>
              <w:t>T</w:t>
            </w:r>
            <w:r w:rsidR="0023737E" w:rsidRPr="00F95F6F">
              <w:rPr>
                <w:sz w:val="24"/>
                <w:szCs w:val="24"/>
              </w:rPr>
              <w:t xml:space="preserve">he apartment does not meet </w:t>
            </w:r>
            <w:proofErr w:type="spellStart"/>
            <w:r w:rsidR="0023737E" w:rsidRPr="00F95F6F">
              <w:rPr>
                <w:sz w:val="24"/>
                <w:szCs w:val="24"/>
              </w:rPr>
              <w:t>Ruri”s</w:t>
            </w:r>
            <w:proofErr w:type="spellEnd"/>
            <w:r w:rsidR="0023737E" w:rsidRPr="00F95F6F">
              <w:rPr>
                <w:sz w:val="24"/>
                <w:szCs w:val="24"/>
              </w:rPr>
              <w:t xml:space="preserve"> expectations. She expects an enormous b</w:t>
            </w:r>
            <w:r w:rsidR="00643D52" w:rsidRPr="00F95F6F">
              <w:rPr>
                <w:sz w:val="24"/>
                <w:szCs w:val="24"/>
              </w:rPr>
              <w:t>uilding that is elegant and has</w:t>
            </w:r>
            <w:r w:rsidR="0023737E" w:rsidRPr="00F95F6F">
              <w:rPr>
                <w:sz w:val="24"/>
                <w:szCs w:val="24"/>
              </w:rPr>
              <w:t xml:space="preserve"> an elevator with thick carpet hallways. In actuality, the apartment was a dark, narrow, empty</w:t>
            </w:r>
            <w:r w:rsidR="00627E73" w:rsidRPr="00F95F6F">
              <w:rPr>
                <w:sz w:val="24"/>
                <w:szCs w:val="24"/>
              </w:rPr>
              <w:t xml:space="preserve"> stable</w:t>
            </w:r>
            <w:r w:rsidR="0023737E" w:rsidRPr="00F95F6F">
              <w:rPr>
                <w:sz w:val="24"/>
                <w:szCs w:val="24"/>
              </w:rPr>
              <w:t xml:space="preserve"> stall</w:t>
            </w:r>
            <w:r w:rsidR="00627E73" w:rsidRPr="00F95F6F">
              <w:rPr>
                <w:sz w:val="24"/>
                <w:szCs w:val="24"/>
              </w:rPr>
              <w:t xml:space="preserve"> that still smelled like horses</w:t>
            </w:r>
            <w:r w:rsidR="0023737E" w:rsidRPr="00F95F6F">
              <w:rPr>
                <w:sz w:val="24"/>
                <w:szCs w:val="24"/>
              </w:rPr>
              <w:t>.</w:t>
            </w:r>
            <w:r w:rsidR="00627E73" w:rsidRPr="00F95F6F">
              <w:rPr>
                <w:sz w:val="24"/>
                <w:szCs w:val="24"/>
              </w:rPr>
              <w:t xml:space="preserve"> The floor was covered with dust and one light bulb dangled from the ceiling. </w:t>
            </w:r>
          </w:p>
        </w:tc>
      </w:tr>
      <w:tr w:rsidR="00F2579E" w:rsidRPr="00F95F6F" w14:paraId="78C31830" w14:textId="77777777">
        <w:trPr>
          <w:trHeight w:val="886"/>
        </w:trPr>
        <w:tc>
          <w:tcPr>
            <w:tcW w:w="6449" w:type="dxa"/>
          </w:tcPr>
          <w:p w14:paraId="66014CC9" w14:textId="77777777" w:rsidR="00F2579E" w:rsidRPr="00F95F6F" w:rsidRDefault="00F2579E" w:rsidP="005E414C">
            <w:pPr>
              <w:spacing w:after="0" w:line="240" w:lineRule="auto"/>
              <w:rPr>
                <w:sz w:val="24"/>
                <w:szCs w:val="24"/>
              </w:rPr>
            </w:pPr>
            <w:r w:rsidRPr="00F95F6F">
              <w:rPr>
                <w:sz w:val="24"/>
                <w:szCs w:val="24"/>
              </w:rPr>
              <w:t>What qualities of the mother are evident in the story?  Use textual evidence to tell how you know.</w:t>
            </w:r>
            <w:r w:rsidR="00EA44BA" w:rsidRPr="00F95F6F">
              <w:rPr>
                <w:sz w:val="24"/>
                <w:szCs w:val="24"/>
              </w:rPr>
              <w:t xml:space="preserve"> What do these qualities say about her character?</w:t>
            </w:r>
          </w:p>
        </w:tc>
        <w:tc>
          <w:tcPr>
            <w:tcW w:w="6449" w:type="dxa"/>
          </w:tcPr>
          <w:p w14:paraId="5AEBA245" w14:textId="77777777" w:rsidR="00F2579E" w:rsidRPr="00F95F6F" w:rsidRDefault="00643D52" w:rsidP="005B6C42">
            <w:pPr>
              <w:spacing w:after="0" w:line="240" w:lineRule="auto"/>
              <w:rPr>
                <w:sz w:val="24"/>
                <w:szCs w:val="24"/>
              </w:rPr>
            </w:pPr>
            <w:r w:rsidRPr="00F95F6F">
              <w:rPr>
                <w:sz w:val="24"/>
                <w:szCs w:val="24"/>
              </w:rPr>
              <w:t>On page</w:t>
            </w:r>
            <w:r w:rsidR="00627E73" w:rsidRPr="00F95F6F">
              <w:rPr>
                <w:sz w:val="24"/>
                <w:szCs w:val="24"/>
              </w:rPr>
              <w:t xml:space="preserve"> 151</w:t>
            </w:r>
            <w:r w:rsidR="00752DE8" w:rsidRPr="00F95F6F">
              <w:rPr>
                <w:sz w:val="24"/>
                <w:szCs w:val="24"/>
              </w:rPr>
              <w:t xml:space="preserve">, the reader can infer that </w:t>
            </w:r>
            <w:r w:rsidR="00737BF7" w:rsidRPr="00F95F6F">
              <w:rPr>
                <w:sz w:val="24"/>
                <w:szCs w:val="24"/>
              </w:rPr>
              <w:t>Ma</w:t>
            </w:r>
            <w:r w:rsidR="00752DE8" w:rsidRPr="00F95F6F">
              <w:rPr>
                <w:sz w:val="24"/>
                <w:szCs w:val="24"/>
              </w:rPr>
              <w:t>ma</w:t>
            </w:r>
            <w:r w:rsidR="00627E73" w:rsidRPr="00F95F6F">
              <w:rPr>
                <w:sz w:val="24"/>
                <w:szCs w:val="24"/>
              </w:rPr>
              <w:t xml:space="preserve"> has a</w:t>
            </w:r>
            <w:r w:rsidR="00737BF7" w:rsidRPr="00F95F6F">
              <w:rPr>
                <w:sz w:val="24"/>
                <w:szCs w:val="24"/>
              </w:rPr>
              <w:t xml:space="preserve"> positive and calm attitude. Ma</w:t>
            </w:r>
            <w:r w:rsidR="00627E73" w:rsidRPr="00F95F6F">
              <w:rPr>
                <w:sz w:val="24"/>
                <w:szCs w:val="24"/>
              </w:rPr>
              <w:t>ma didn’t worry a</w:t>
            </w:r>
            <w:r w:rsidR="00737BF7" w:rsidRPr="00F95F6F">
              <w:rPr>
                <w:sz w:val="24"/>
                <w:szCs w:val="24"/>
              </w:rPr>
              <w:t>bout who carried the huge sack. Mama</w:t>
            </w:r>
            <w:r w:rsidR="00627E73" w:rsidRPr="00F95F6F">
              <w:rPr>
                <w:sz w:val="24"/>
                <w:szCs w:val="24"/>
              </w:rPr>
              <w:t xml:space="preserve"> said, </w:t>
            </w:r>
            <w:r w:rsidR="00737BF7" w:rsidRPr="00F95F6F">
              <w:rPr>
                <w:sz w:val="24"/>
                <w:szCs w:val="24"/>
              </w:rPr>
              <w:t>“S</w:t>
            </w:r>
            <w:r w:rsidR="00627E73" w:rsidRPr="00F95F6F">
              <w:rPr>
                <w:sz w:val="24"/>
                <w:szCs w:val="24"/>
              </w:rPr>
              <w:t>omeone will help us</w:t>
            </w:r>
            <w:r w:rsidR="00737BF7" w:rsidRPr="00F95F6F">
              <w:rPr>
                <w:sz w:val="24"/>
                <w:szCs w:val="24"/>
              </w:rPr>
              <w:t>. Don’t worry.</w:t>
            </w:r>
            <w:r w:rsidR="00627E73" w:rsidRPr="00F95F6F">
              <w:rPr>
                <w:sz w:val="24"/>
                <w:szCs w:val="24"/>
              </w:rPr>
              <w:t>”</w:t>
            </w:r>
            <w:r w:rsidR="00EA44BA" w:rsidRPr="00F95F6F">
              <w:rPr>
                <w:sz w:val="24"/>
                <w:szCs w:val="24"/>
              </w:rPr>
              <w:t xml:space="preserve"> </w:t>
            </w:r>
            <w:r w:rsidR="00737BF7" w:rsidRPr="00F95F6F">
              <w:rPr>
                <w:sz w:val="24"/>
                <w:szCs w:val="24"/>
              </w:rPr>
              <w:t>Mama</w:t>
            </w:r>
            <w:r w:rsidR="00EA44BA" w:rsidRPr="00F95F6F">
              <w:rPr>
                <w:sz w:val="24"/>
                <w:szCs w:val="24"/>
              </w:rPr>
              <w:t xml:space="preserve"> was doing what was expected of her. She did not show signs of rebellion or fear. She was dutiful and courageous.</w:t>
            </w:r>
          </w:p>
          <w:p w14:paraId="1CBD1672" w14:textId="77777777" w:rsidR="00627E73" w:rsidRPr="00F95F6F" w:rsidRDefault="00643D52" w:rsidP="00627E73">
            <w:pPr>
              <w:spacing w:after="0" w:line="240" w:lineRule="auto"/>
              <w:rPr>
                <w:sz w:val="24"/>
                <w:szCs w:val="24"/>
              </w:rPr>
            </w:pPr>
            <w:r w:rsidRPr="00F95F6F">
              <w:rPr>
                <w:sz w:val="24"/>
                <w:szCs w:val="24"/>
              </w:rPr>
              <w:t xml:space="preserve">On page </w:t>
            </w:r>
            <w:r w:rsidR="00627E73" w:rsidRPr="00F95F6F">
              <w:rPr>
                <w:sz w:val="24"/>
                <w:szCs w:val="24"/>
              </w:rPr>
              <w:t>154</w:t>
            </w:r>
            <w:r w:rsidRPr="00F95F6F">
              <w:rPr>
                <w:sz w:val="24"/>
                <w:szCs w:val="24"/>
              </w:rPr>
              <w:t>,</w:t>
            </w:r>
            <w:r w:rsidR="00627E73" w:rsidRPr="00F95F6F">
              <w:rPr>
                <w:sz w:val="24"/>
                <w:szCs w:val="24"/>
              </w:rPr>
              <w:t xml:space="preserve"> </w:t>
            </w:r>
            <w:proofErr w:type="spellStart"/>
            <w:r w:rsidR="00737BF7" w:rsidRPr="00F95F6F">
              <w:rPr>
                <w:sz w:val="24"/>
                <w:szCs w:val="24"/>
              </w:rPr>
              <w:t>Ruri</w:t>
            </w:r>
            <w:proofErr w:type="spellEnd"/>
            <w:r w:rsidR="00737BF7" w:rsidRPr="00F95F6F">
              <w:rPr>
                <w:sz w:val="24"/>
                <w:szCs w:val="24"/>
              </w:rPr>
              <w:t xml:space="preserve"> explains that Ma</w:t>
            </w:r>
            <w:r w:rsidR="00627E73" w:rsidRPr="00F95F6F">
              <w:rPr>
                <w:sz w:val="24"/>
                <w:szCs w:val="24"/>
              </w:rPr>
              <w:t xml:space="preserve">ma didn’t cry, she just went out to </w:t>
            </w:r>
            <w:r w:rsidRPr="00F95F6F">
              <w:rPr>
                <w:sz w:val="24"/>
                <w:szCs w:val="24"/>
              </w:rPr>
              <w:t xml:space="preserve">borrow a broom </w:t>
            </w:r>
            <w:r w:rsidR="00627E73" w:rsidRPr="00F95F6F">
              <w:rPr>
                <w:sz w:val="24"/>
                <w:szCs w:val="24"/>
              </w:rPr>
              <w:t>and began sweeping.</w:t>
            </w:r>
            <w:r w:rsidR="00FE065C" w:rsidRPr="00F95F6F">
              <w:rPr>
                <w:sz w:val="24"/>
                <w:szCs w:val="24"/>
              </w:rPr>
              <w:t xml:space="preserve"> This shows that </w:t>
            </w:r>
            <w:r w:rsidR="00737BF7" w:rsidRPr="00F95F6F">
              <w:rPr>
                <w:sz w:val="24"/>
                <w:szCs w:val="24"/>
              </w:rPr>
              <w:t>Mama</w:t>
            </w:r>
            <w:r w:rsidR="00FE065C" w:rsidRPr="00F95F6F">
              <w:rPr>
                <w:sz w:val="24"/>
                <w:szCs w:val="24"/>
              </w:rPr>
              <w:t xml:space="preserve"> was strong and was a good leader in her family. She was trying to make the best she could out of the situation they were in. She did not let her pride get in the way of making a place a home.</w:t>
            </w:r>
            <w:r w:rsidR="00845E8B" w:rsidRPr="00F95F6F">
              <w:rPr>
                <w:sz w:val="24"/>
                <w:szCs w:val="24"/>
              </w:rPr>
              <w:t xml:space="preserve"> </w:t>
            </w:r>
            <w:r w:rsidR="003A560D" w:rsidRPr="00F95F6F">
              <w:rPr>
                <w:sz w:val="24"/>
                <w:szCs w:val="24"/>
              </w:rPr>
              <w:t>She showed warmth and strong will.</w:t>
            </w:r>
          </w:p>
          <w:p w14:paraId="1D12E40A" w14:textId="77777777" w:rsidR="007E3D3E" w:rsidRPr="00F95F6F" w:rsidRDefault="00737BF7" w:rsidP="00737BF7">
            <w:pPr>
              <w:spacing w:after="0" w:line="240" w:lineRule="auto"/>
              <w:rPr>
                <w:sz w:val="24"/>
                <w:szCs w:val="24"/>
              </w:rPr>
            </w:pPr>
            <w:r w:rsidRPr="00F95F6F">
              <w:rPr>
                <w:sz w:val="24"/>
                <w:szCs w:val="24"/>
              </w:rPr>
              <w:t xml:space="preserve">When </w:t>
            </w:r>
            <w:proofErr w:type="spellStart"/>
            <w:r w:rsidRPr="00F95F6F">
              <w:rPr>
                <w:sz w:val="24"/>
                <w:szCs w:val="24"/>
              </w:rPr>
              <w:t>Ruri</w:t>
            </w:r>
            <w:proofErr w:type="spellEnd"/>
            <w:r w:rsidRPr="00F95F6F">
              <w:rPr>
                <w:sz w:val="24"/>
                <w:szCs w:val="24"/>
              </w:rPr>
              <w:t xml:space="preserve"> lost her bracelet, ma</w:t>
            </w:r>
            <w:r w:rsidR="00627E73" w:rsidRPr="00F95F6F">
              <w:rPr>
                <w:sz w:val="24"/>
                <w:szCs w:val="24"/>
              </w:rPr>
              <w:t xml:space="preserve">ma says she doesn’t need it to remember Laurie. </w:t>
            </w:r>
            <w:r w:rsidRPr="00F95F6F">
              <w:rPr>
                <w:sz w:val="24"/>
                <w:szCs w:val="24"/>
              </w:rPr>
              <w:t xml:space="preserve"> Mama</w:t>
            </w:r>
            <w:r w:rsidR="00FE065C" w:rsidRPr="00F95F6F">
              <w:rPr>
                <w:sz w:val="24"/>
                <w:szCs w:val="24"/>
              </w:rPr>
              <w:t xml:space="preserve"> said that they did not need anything to remember what they left behind</w:t>
            </w:r>
            <w:r w:rsidR="007E3D3E" w:rsidRPr="00F95F6F">
              <w:rPr>
                <w:sz w:val="24"/>
                <w:szCs w:val="24"/>
              </w:rPr>
              <w:t>. “Those are things we carry in our hearts and take with us no matter where we are sent,</w:t>
            </w:r>
            <w:r w:rsidRPr="00F95F6F">
              <w:rPr>
                <w:sz w:val="24"/>
                <w:szCs w:val="24"/>
              </w:rPr>
              <w:t>” she said.</w:t>
            </w:r>
            <w:r w:rsidR="007E3D3E" w:rsidRPr="00F95F6F">
              <w:rPr>
                <w:sz w:val="24"/>
                <w:szCs w:val="24"/>
              </w:rPr>
              <w:t xml:space="preserve"> This sho</w:t>
            </w:r>
            <w:r w:rsidR="003A560D" w:rsidRPr="00F95F6F">
              <w:rPr>
                <w:sz w:val="24"/>
                <w:szCs w:val="24"/>
              </w:rPr>
              <w:t xml:space="preserve">ws that </w:t>
            </w:r>
            <w:r w:rsidRPr="00F95F6F">
              <w:rPr>
                <w:sz w:val="24"/>
                <w:szCs w:val="24"/>
              </w:rPr>
              <w:t>Mama</w:t>
            </w:r>
            <w:r w:rsidR="003A560D" w:rsidRPr="00F95F6F">
              <w:rPr>
                <w:sz w:val="24"/>
                <w:szCs w:val="24"/>
              </w:rPr>
              <w:t xml:space="preserve"> is caring and understanding</w:t>
            </w:r>
            <w:r w:rsidR="007E3D3E" w:rsidRPr="00F95F6F">
              <w:rPr>
                <w:sz w:val="24"/>
                <w:szCs w:val="24"/>
              </w:rPr>
              <w:t xml:space="preserve">. </w:t>
            </w:r>
            <w:r w:rsidR="007E3D3E" w:rsidRPr="00F95F6F">
              <w:rPr>
                <w:sz w:val="24"/>
                <w:szCs w:val="24"/>
              </w:rPr>
              <w:lastRenderedPageBreak/>
              <w:t xml:space="preserve">She does not put a lot of value on material things and feels that important memories will stay with you. She reassures </w:t>
            </w:r>
            <w:proofErr w:type="spellStart"/>
            <w:r w:rsidR="007E3D3E" w:rsidRPr="00F95F6F">
              <w:rPr>
                <w:sz w:val="24"/>
                <w:szCs w:val="24"/>
              </w:rPr>
              <w:t>Ruri</w:t>
            </w:r>
            <w:proofErr w:type="spellEnd"/>
            <w:r w:rsidR="007E3D3E" w:rsidRPr="00F95F6F">
              <w:rPr>
                <w:sz w:val="24"/>
                <w:szCs w:val="24"/>
              </w:rPr>
              <w:t xml:space="preserve"> with that statement. </w:t>
            </w:r>
          </w:p>
        </w:tc>
      </w:tr>
    </w:tbl>
    <w:p w14:paraId="6F83F15B" w14:textId="77777777" w:rsidR="000B5786" w:rsidRPr="00F95F6F" w:rsidRDefault="000B5786" w:rsidP="001034D9">
      <w:pPr>
        <w:spacing w:after="0" w:line="360" w:lineRule="auto"/>
        <w:rPr>
          <w:rFonts w:asciiTheme="minorHAnsi" w:hAnsiTheme="minorHAnsi" w:cstheme="minorHAnsi"/>
          <w:sz w:val="32"/>
          <w:szCs w:val="32"/>
          <w:u w:val="single"/>
        </w:rPr>
      </w:pPr>
    </w:p>
    <w:p w14:paraId="33CF1D15" w14:textId="77777777" w:rsidR="00177848" w:rsidRPr="00F95F6F" w:rsidRDefault="00177848" w:rsidP="001034D9">
      <w:pPr>
        <w:spacing w:after="0" w:line="360" w:lineRule="auto"/>
        <w:rPr>
          <w:rFonts w:asciiTheme="minorHAnsi" w:hAnsiTheme="minorHAnsi" w:cstheme="minorHAnsi"/>
          <w:sz w:val="32"/>
          <w:szCs w:val="32"/>
          <w:u w:val="single"/>
        </w:rPr>
      </w:pPr>
    </w:p>
    <w:p w14:paraId="2B9B6D32" w14:textId="77777777" w:rsidR="00E9204F" w:rsidRPr="00F95F6F" w:rsidRDefault="00E9204F" w:rsidP="001034D9">
      <w:pPr>
        <w:spacing w:after="0" w:line="360" w:lineRule="auto"/>
        <w:rPr>
          <w:rFonts w:asciiTheme="minorHAnsi" w:hAnsiTheme="minorHAnsi" w:cstheme="minorHAnsi"/>
          <w:sz w:val="32"/>
          <w:szCs w:val="32"/>
          <w:u w:val="single"/>
        </w:rPr>
      </w:pPr>
    </w:p>
    <w:p w14:paraId="04B8E458" w14:textId="77777777" w:rsidR="00E9204F" w:rsidRPr="00F95F6F" w:rsidRDefault="00E9204F" w:rsidP="001034D9">
      <w:pPr>
        <w:spacing w:after="0" w:line="360" w:lineRule="auto"/>
        <w:rPr>
          <w:rFonts w:asciiTheme="minorHAnsi" w:hAnsiTheme="minorHAnsi" w:cstheme="minorHAnsi"/>
          <w:sz w:val="32"/>
          <w:szCs w:val="32"/>
          <w:u w:val="single"/>
        </w:rPr>
      </w:pPr>
    </w:p>
    <w:p w14:paraId="441CBAE4" w14:textId="77777777" w:rsidR="00E9204F" w:rsidRPr="00F95F6F" w:rsidRDefault="00E9204F" w:rsidP="001034D9">
      <w:pPr>
        <w:spacing w:after="0" w:line="360" w:lineRule="auto"/>
        <w:rPr>
          <w:rFonts w:asciiTheme="minorHAnsi" w:hAnsiTheme="minorHAnsi" w:cstheme="minorHAnsi"/>
          <w:sz w:val="32"/>
          <w:szCs w:val="32"/>
          <w:u w:val="single"/>
        </w:rPr>
      </w:pPr>
    </w:p>
    <w:p w14:paraId="1D3A9C24" w14:textId="77777777" w:rsidR="00E9204F" w:rsidRPr="00F95F6F" w:rsidRDefault="00E9204F" w:rsidP="001034D9">
      <w:pPr>
        <w:spacing w:after="0" w:line="360" w:lineRule="auto"/>
        <w:rPr>
          <w:rFonts w:asciiTheme="minorHAnsi" w:hAnsiTheme="minorHAnsi" w:cstheme="minorHAnsi"/>
          <w:sz w:val="32"/>
          <w:szCs w:val="32"/>
          <w:u w:val="single"/>
        </w:rPr>
      </w:pPr>
    </w:p>
    <w:p w14:paraId="6C84C65A" w14:textId="77777777" w:rsidR="00E9204F" w:rsidRPr="00F95F6F" w:rsidRDefault="00E9204F" w:rsidP="001034D9">
      <w:pPr>
        <w:spacing w:after="0" w:line="360" w:lineRule="auto"/>
        <w:rPr>
          <w:rFonts w:asciiTheme="minorHAnsi" w:hAnsiTheme="minorHAnsi" w:cstheme="minorHAnsi"/>
          <w:sz w:val="32"/>
          <w:szCs w:val="32"/>
          <w:u w:val="single"/>
        </w:rPr>
      </w:pPr>
    </w:p>
    <w:p w14:paraId="0B0D70BD" w14:textId="77777777" w:rsidR="00E52B94" w:rsidRPr="00F95F6F" w:rsidRDefault="00E52B94" w:rsidP="001034D9">
      <w:pPr>
        <w:spacing w:after="0" w:line="360" w:lineRule="auto"/>
        <w:rPr>
          <w:rFonts w:asciiTheme="minorHAnsi" w:hAnsiTheme="minorHAnsi" w:cstheme="minorHAnsi"/>
          <w:sz w:val="32"/>
          <w:szCs w:val="32"/>
          <w:u w:val="single"/>
        </w:rPr>
      </w:pPr>
    </w:p>
    <w:p w14:paraId="1CD38566" w14:textId="77777777" w:rsidR="008F6B85" w:rsidRDefault="008F6B85" w:rsidP="001034D9">
      <w:pPr>
        <w:spacing w:after="0" w:line="360" w:lineRule="auto"/>
        <w:rPr>
          <w:rFonts w:asciiTheme="minorHAnsi" w:hAnsiTheme="minorHAnsi" w:cstheme="minorHAnsi"/>
          <w:sz w:val="32"/>
          <w:szCs w:val="32"/>
          <w:u w:val="single"/>
        </w:rPr>
      </w:pPr>
    </w:p>
    <w:p w14:paraId="79B14D4D" w14:textId="77777777" w:rsidR="008F6B85" w:rsidRDefault="008F6B85" w:rsidP="001034D9">
      <w:pPr>
        <w:spacing w:after="0" w:line="360" w:lineRule="auto"/>
        <w:rPr>
          <w:rFonts w:asciiTheme="minorHAnsi" w:hAnsiTheme="minorHAnsi" w:cstheme="minorHAnsi"/>
          <w:sz w:val="32"/>
          <w:szCs w:val="32"/>
          <w:u w:val="single"/>
        </w:rPr>
      </w:pPr>
    </w:p>
    <w:p w14:paraId="21EF8C78" w14:textId="77777777" w:rsidR="008F6B85" w:rsidRDefault="008F6B85" w:rsidP="001034D9">
      <w:pPr>
        <w:spacing w:after="0" w:line="360" w:lineRule="auto"/>
        <w:rPr>
          <w:rFonts w:asciiTheme="minorHAnsi" w:hAnsiTheme="minorHAnsi" w:cstheme="minorHAnsi"/>
          <w:sz w:val="32"/>
          <w:szCs w:val="32"/>
          <w:u w:val="single"/>
        </w:rPr>
      </w:pPr>
    </w:p>
    <w:p w14:paraId="7DEC970E" w14:textId="77777777" w:rsidR="008F6B85" w:rsidRDefault="008F6B85" w:rsidP="001034D9">
      <w:pPr>
        <w:spacing w:after="0" w:line="360" w:lineRule="auto"/>
        <w:rPr>
          <w:rFonts w:asciiTheme="minorHAnsi" w:hAnsiTheme="minorHAnsi" w:cstheme="minorHAnsi"/>
          <w:sz w:val="32"/>
          <w:szCs w:val="32"/>
          <w:u w:val="single"/>
        </w:rPr>
      </w:pPr>
    </w:p>
    <w:p w14:paraId="786BEE84" w14:textId="77777777" w:rsidR="008F6B85" w:rsidRDefault="008F6B85" w:rsidP="001034D9">
      <w:pPr>
        <w:spacing w:after="0" w:line="360" w:lineRule="auto"/>
        <w:rPr>
          <w:rFonts w:asciiTheme="minorHAnsi" w:hAnsiTheme="minorHAnsi" w:cstheme="minorHAnsi"/>
          <w:sz w:val="32"/>
          <w:szCs w:val="32"/>
          <w:u w:val="single"/>
        </w:rPr>
      </w:pPr>
    </w:p>
    <w:p w14:paraId="5FAA36A9" w14:textId="77777777" w:rsidR="008F6B85" w:rsidRDefault="008F6B85" w:rsidP="001034D9">
      <w:pPr>
        <w:spacing w:after="0" w:line="360" w:lineRule="auto"/>
        <w:rPr>
          <w:rFonts w:asciiTheme="minorHAnsi" w:hAnsiTheme="minorHAnsi" w:cstheme="minorHAnsi"/>
          <w:sz w:val="32"/>
          <w:szCs w:val="32"/>
          <w:u w:val="single"/>
        </w:rPr>
      </w:pPr>
    </w:p>
    <w:p w14:paraId="799F3D2F" w14:textId="77777777" w:rsidR="00970D74" w:rsidRPr="00F95F6F" w:rsidRDefault="000B4941" w:rsidP="001034D9">
      <w:pPr>
        <w:spacing w:after="0" w:line="360" w:lineRule="auto"/>
        <w:rPr>
          <w:rFonts w:asciiTheme="minorHAnsi" w:hAnsiTheme="minorHAnsi" w:cstheme="minorHAnsi"/>
          <w:sz w:val="32"/>
          <w:szCs w:val="32"/>
          <w:u w:val="single"/>
        </w:rPr>
      </w:pPr>
      <w:r w:rsidRPr="00F95F6F">
        <w:rPr>
          <w:rFonts w:asciiTheme="minorHAnsi" w:hAnsiTheme="minorHAnsi" w:cstheme="minorHAnsi"/>
          <w:sz w:val="32"/>
          <w:szCs w:val="32"/>
          <w:u w:val="single"/>
        </w:rPr>
        <w:lastRenderedPageBreak/>
        <w:t>Tier II/</w:t>
      </w:r>
      <w:r w:rsidR="001B3754" w:rsidRPr="00F95F6F">
        <w:rPr>
          <w:rFonts w:asciiTheme="minorHAnsi" w:hAnsiTheme="minorHAnsi" w:cstheme="minorHAnsi"/>
          <w:sz w:val="32"/>
          <w:szCs w:val="32"/>
          <w:u w:val="single"/>
        </w:rPr>
        <w:t xml:space="preserve">Academic </w:t>
      </w:r>
      <w:r w:rsidR="00D15A17" w:rsidRPr="00F95F6F">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rsidRPr="00F95F6F" w14:paraId="69C13E59" w14:textId="77777777">
        <w:trPr>
          <w:trHeight w:val="377"/>
        </w:trPr>
        <w:tc>
          <w:tcPr>
            <w:tcW w:w="738" w:type="dxa"/>
          </w:tcPr>
          <w:p w14:paraId="6CFB2EBB" w14:textId="77777777" w:rsidR="00F02887" w:rsidRPr="00F95F6F" w:rsidRDefault="00F02887" w:rsidP="00F02887">
            <w:pPr>
              <w:spacing w:after="0" w:line="240" w:lineRule="auto"/>
              <w:contextualSpacing/>
            </w:pPr>
          </w:p>
        </w:tc>
        <w:tc>
          <w:tcPr>
            <w:tcW w:w="5885" w:type="dxa"/>
          </w:tcPr>
          <w:p w14:paraId="7B3CA31B" w14:textId="77777777" w:rsidR="00F02887" w:rsidRPr="00F95F6F" w:rsidRDefault="00F02887" w:rsidP="00F02887">
            <w:pPr>
              <w:spacing w:after="0" w:line="240" w:lineRule="auto"/>
              <w:contextualSpacing/>
              <w:jc w:val="center"/>
              <w:rPr>
                <w:b/>
              </w:rPr>
            </w:pPr>
            <w:r w:rsidRPr="00F95F6F">
              <w:rPr>
                <w:b/>
              </w:rPr>
              <w:t>These words require less time to learn</w:t>
            </w:r>
          </w:p>
          <w:p w14:paraId="604A47A8" w14:textId="77777777" w:rsidR="00F02887" w:rsidRPr="00F95F6F" w:rsidRDefault="00F02887" w:rsidP="00F02887">
            <w:pPr>
              <w:spacing w:after="0" w:line="240" w:lineRule="auto"/>
              <w:contextualSpacing/>
              <w:jc w:val="center"/>
              <w:rPr>
                <w:sz w:val="20"/>
              </w:rPr>
            </w:pPr>
            <w:r w:rsidRPr="00F95F6F">
              <w:rPr>
                <w:sz w:val="20"/>
              </w:rPr>
              <w:t>(They are concrete or describe an object/event/</w:t>
            </w:r>
          </w:p>
          <w:p w14:paraId="1CABD3D2" w14:textId="77777777" w:rsidR="00F02887" w:rsidRPr="00F95F6F" w:rsidRDefault="00F02887" w:rsidP="00F02887">
            <w:pPr>
              <w:spacing w:after="0" w:line="240" w:lineRule="auto"/>
              <w:contextualSpacing/>
              <w:jc w:val="center"/>
            </w:pPr>
            <w:r w:rsidRPr="00F95F6F">
              <w:rPr>
                <w:sz w:val="20"/>
              </w:rPr>
              <w:t>process/characteristic that is familiar to students)</w:t>
            </w:r>
          </w:p>
        </w:tc>
        <w:tc>
          <w:tcPr>
            <w:tcW w:w="6553" w:type="dxa"/>
          </w:tcPr>
          <w:p w14:paraId="06E9E653" w14:textId="77777777" w:rsidR="00F02887" w:rsidRPr="00F95F6F" w:rsidRDefault="00F02887" w:rsidP="00F02887">
            <w:pPr>
              <w:spacing w:after="0" w:line="240" w:lineRule="auto"/>
              <w:contextualSpacing/>
              <w:jc w:val="center"/>
              <w:rPr>
                <w:b/>
              </w:rPr>
            </w:pPr>
            <w:r w:rsidRPr="00F95F6F">
              <w:rPr>
                <w:b/>
              </w:rPr>
              <w:t>These words require more time to learn</w:t>
            </w:r>
          </w:p>
          <w:p w14:paraId="5635B91F" w14:textId="77777777" w:rsidR="00F02887" w:rsidRPr="00F95F6F" w:rsidRDefault="00F02887" w:rsidP="00F02887">
            <w:pPr>
              <w:spacing w:after="0" w:line="240" w:lineRule="auto"/>
              <w:contextualSpacing/>
              <w:jc w:val="center"/>
              <w:rPr>
                <w:sz w:val="20"/>
              </w:rPr>
            </w:pPr>
            <w:r w:rsidRPr="00F95F6F">
              <w:rPr>
                <w:sz w:val="20"/>
              </w:rPr>
              <w:t xml:space="preserve">(They are abstract, have multiple meanings, are a part </w:t>
            </w:r>
          </w:p>
          <w:p w14:paraId="660BB23A" w14:textId="77777777" w:rsidR="00F02887" w:rsidRPr="00F95F6F" w:rsidRDefault="00F02887" w:rsidP="00F02887">
            <w:pPr>
              <w:spacing w:after="0" w:line="240" w:lineRule="auto"/>
              <w:contextualSpacing/>
              <w:jc w:val="center"/>
              <w:rPr>
                <w:sz w:val="20"/>
              </w:rPr>
            </w:pPr>
            <w:r w:rsidRPr="00F95F6F">
              <w:rPr>
                <w:sz w:val="20"/>
              </w:rPr>
              <w:t>of a word family, or are likely to appear again in future texts)</w:t>
            </w:r>
          </w:p>
        </w:tc>
      </w:tr>
      <w:tr w:rsidR="00F02887" w:rsidRPr="00F95F6F" w14:paraId="1226F6CE" w14:textId="77777777">
        <w:trPr>
          <w:cantSplit/>
          <w:trHeight w:val="3851"/>
        </w:trPr>
        <w:tc>
          <w:tcPr>
            <w:tcW w:w="738" w:type="dxa"/>
            <w:textDirection w:val="btLr"/>
          </w:tcPr>
          <w:p w14:paraId="3581D006" w14:textId="77777777" w:rsidR="00F02887" w:rsidRPr="00F95F6F" w:rsidRDefault="00F02887" w:rsidP="00F02887">
            <w:pPr>
              <w:spacing w:after="0" w:line="240" w:lineRule="auto"/>
              <w:ind w:left="113" w:right="113"/>
              <w:contextualSpacing/>
              <w:jc w:val="center"/>
              <w:rPr>
                <w:b/>
              </w:rPr>
            </w:pPr>
            <w:r w:rsidRPr="00F95F6F">
              <w:rPr>
                <w:b/>
              </w:rPr>
              <w:t>Meaning can be learned from context</w:t>
            </w:r>
          </w:p>
        </w:tc>
        <w:tc>
          <w:tcPr>
            <w:tcW w:w="5885" w:type="dxa"/>
          </w:tcPr>
          <w:p w14:paraId="50163B0A" w14:textId="77777777" w:rsidR="00F02887" w:rsidRPr="00F95F6F" w:rsidRDefault="00F02887" w:rsidP="00F02887">
            <w:pPr>
              <w:spacing w:after="0" w:line="240" w:lineRule="auto"/>
              <w:contextualSpacing/>
            </w:pPr>
          </w:p>
          <w:p w14:paraId="7FE3C5B2" w14:textId="77777777" w:rsidR="00F02887" w:rsidRPr="00F95F6F" w:rsidRDefault="00F02887" w:rsidP="00F02887">
            <w:pPr>
              <w:spacing w:after="0" w:line="240" w:lineRule="auto"/>
              <w:contextualSpacing/>
            </w:pPr>
          </w:p>
          <w:p w14:paraId="6024406A" w14:textId="77777777" w:rsidR="00F02887" w:rsidRPr="00F95F6F" w:rsidRDefault="00F02887" w:rsidP="00F02887">
            <w:pPr>
              <w:spacing w:after="0" w:line="240" w:lineRule="auto"/>
              <w:contextualSpacing/>
            </w:pPr>
            <w:r w:rsidRPr="00F95F6F">
              <w:t>Page [</w:t>
            </w:r>
            <w:r w:rsidR="00381FF6" w:rsidRPr="00F95F6F">
              <w:t>150</w:t>
            </w:r>
            <w:r w:rsidRPr="00F95F6F">
              <w:t>] - [</w:t>
            </w:r>
            <w:r w:rsidR="00381FF6" w:rsidRPr="00F95F6F">
              <w:t>evacuated</w:t>
            </w:r>
            <w:r w:rsidRPr="00F95F6F">
              <w:t>]</w:t>
            </w:r>
          </w:p>
          <w:p w14:paraId="69C7FAFF" w14:textId="77777777" w:rsidR="00F02887" w:rsidRPr="00F95F6F" w:rsidRDefault="00F02887" w:rsidP="00F02887">
            <w:pPr>
              <w:spacing w:after="0" w:line="240" w:lineRule="auto"/>
              <w:contextualSpacing/>
            </w:pPr>
            <w:r w:rsidRPr="00F95F6F">
              <w:t>Page [</w:t>
            </w:r>
            <w:r w:rsidR="00381FF6" w:rsidRPr="00F95F6F">
              <w:t>151] - [interned</w:t>
            </w:r>
            <w:r w:rsidRPr="00F95F6F">
              <w:t>]</w:t>
            </w:r>
          </w:p>
          <w:p w14:paraId="37F4F655" w14:textId="77777777" w:rsidR="00F02887" w:rsidRPr="00F95F6F" w:rsidRDefault="008A4F6A" w:rsidP="00F02887">
            <w:pPr>
              <w:spacing w:after="0" w:line="240" w:lineRule="auto"/>
              <w:contextualSpacing/>
            </w:pPr>
            <w:r w:rsidRPr="00F95F6F">
              <w:t>Page [151] - [alien</w:t>
            </w:r>
            <w:r w:rsidR="00F02887" w:rsidRPr="00F95F6F">
              <w:t>]</w:t>
            </w:r>
          </w:p>
          <w:p w14:paraId="4B9AF1B8" w14:textId="77777777" w:rsidR="008A4F6A" w:rsidRPr="00F95F6F" w:rsidRDefault="008A4F6A" w:rsidP="00F02887">
            <w:pPr>
              <w:spacing w:after="0" w:line="240" w:lineRule="auto"/>
              <w:contextualSpacing/>
            </w:pPr>
            <w:r w:rsidRPr="00F95F6F">
              <w:t>Page [152] – [forsaken]</w:t>
            </w:r>
          </w:p>
          <w:p w14:paraId="12380DB1" w14:textId="77777777" w:rsidR="00A95F70" w:rsidRPr="00F95F6F" w:rsidRDefault="00A95F70" w:rsidP="00A95F70">
            <w:pPr>
              <w:spacing w:after="0" w:line="240" w:lineRule="auto"/>
              <w:contextualSpacing/>
            </w:pPr>
            <w:r w:rsidRPr="00F95F6F">
              <w:t>Page [152] – [register]</w:t>
            </w:r>
          </w:p>
          <w:p w14:paraId="0B71FDB8" w14:textId="77777777" w:rsidR="00A95F70" w:rsidRPr="00F95F6F" w:rsidRDefault="00A95F70" w:rsidP="00A95F70">
            <w:pPr>
              <w:spacing w:after="0" w:line="240" w:lineRule="auto"/>
              <w:contextualSpacing/>
            </w:pPr>
            <w:r w:rsidRPr="00F95F6F">
              <w:t>Page [152] – [abandoned]</w:t>
            </w:r>
          </w:p>
          <w:p w14:paraId="2F1F3B16" w14:textId="77777777" w:rsidR="00A95F70" w:rsidRPr="00F95F6F" w:rsidRDefault="00A95F70" w:rsidP="00A95F70">
            <w:pPr>
              <w:spacing w:after="0" w:line="240" w:lineRule="auto"/>
              <w:contextualSpacing/>
            </w:pPr>
            <w:r w:rsidRPr="00F95F6F">
              <w:t>Page [154] – [army barracks]</w:t>
            </w:r>
          </w:p>
          <w:p w14:paraId="5C2A7A28" w14:textId="77777777" w:rsidR="00F02887" w:rsidRPr="00F95F6F" w:rsidRDefault="00F02887" w:rsidP="00F02887">
            <w:pPr>
              <w:spacing w:after="0" w:line="240" w:lineRule="auto"/>
              <w:contextualSpacing/>
            </w:pPr>
          </w:p>
          <w:p w14:paraId="649D2F17" w14:textId="77777777" w:rsidR="00F02887" w:rsidRPr="00F95F6F" w:rsidRDefault="00F02887" w:rsidP="00F02887">
            <w:pPr>
              <w:spacing w:after="0" w:line="240" w:lineRule="auto"/>
              <w:contextualSpacing/>
            </w:pPr>
          </w:p>
          <w:p w14:paraId="7D246808" w14:textId="77777777" w:rsidR="00F02887" w:rsidRPr="00F95F6F" w:rsidRDefault="00F02887" w:rsidP="00F02887">
            <w:pPr>
              <w:spacing w:after="0" w:line="240" w:lineRule="auto"/>
              <w:contextualSpacing/>
            </w:pPr>
          </w:p>
        </w:tc>
        <w:tc>
          <w:tcPr>
            <w:tcW w:w="6553" w:type="dxa"/>
          </w:tcPr>
          <w:p w14:paraId="78B80393" w14:textId="77777777" w:rsidR="005F77F9" w:rsidRPr="00F95F6F" w:rsidRDefault="005F77F9" w:rsidP="00F02887">
            <w:pPr>
              <w:spacing w:after="0" w:line="240" w:lineRule="auto"/>
              <w:contextualSpacing/>
            </w:pPr>
          </w:p>
          <w:p w14:paraId="466E043B" w14:textId="77777777" w:rsidR="005F77F9" w:rsidRPr="00F95F6F" w:rsidRDefault="005F77F9" w:rsidP="00F02887">
            <w:pPr>
              <w:spacing w:after="0" w:line="240" w:lineRule="auto"/>
              <w:contextualSpacing/>
            </w:pPr>
          </w:p>
          <w:p w14:paraId="05A51F95" w14:textId="77777777" w:rsidR="005F77F9" w:rsidRPr="00F95F6F" w:rsidRDefault="00A95F70" w:rsidP="005F77F9">
            <w:pPr>
              <w:spacing w:after="0" w:line="240" w:lineRule="auto"/>
              <w:contextualSpacing/>
            </w:pPr>
            <w:r w:rsidRPr="00F95F6F">
              <w:t>Page [153] - [citizens</w:t>
            </w:r>
            <w:r w:rsidR="005F77F9" w:rsidRPr="00F95F6F">
              <w:t>]</w:t>
            </w:r>
          </w:p>
          <w:p w14:paraId="2AB949EF" w14:textId="77777777" w:rsidR="005F77F9" w:rsidRPr="00F95F6F" w:rsidRDefault="00A95F70" w:rsidP="005F77F9">
            <w:pPr>
              <w:spacing w:after="0" w:line="240" w:lineRule="auto"/>
              <w:contextualSpacing/>
            </w:pPr>
            <w:r w:rsidRPr="00F95F6F">
              <w:t>Page [152] - [concentration camp</w:t>
            </w:r>
            <w:r w:rsidR="005F77F9" w:rsidRPr="00F95F6F">
              <w:t>]</w:t>
            </w:r>
          </w:p>
          <w:p w14:paraId="21560F26" w14:textId="77777777" w:rsidR="005F77F9" w:rsidRPr="00F95F6F" w:rsidRDefault="005F77F9" w:rsidP="005F77F9">
            <w:pPr>
              <w:spacing w:after="0" w:line="240" w:lineRule="auto"/>
              <w:contextualSpacing/>
            </w:pPr>
          </w:p>
          <w:p w14:paraId="7D8FD68E" w14:textId="77777777" w:rsidR="00F02887" w:rsidRPr="00F95F6F" w:rsidRDefault="00F02887" w:rsidP="00F02887">
            <w:pPr>
              <w:spacing w:after="0" w:line="240" w:lineRule="auto"/>
              <w:contextualSpacing/>
            </w:pPr>
          </w:p>
        </w:tc>
      </w:tr>
      <w:tr w:rsidR="00F02887" w:rsidRPr="00F95F6F" w14:paraId="7FBD25F5" w14:textId="77777777">
        <w:trPr>
          <w:cantSplit/>
          <w:trHeight w:val="3860"/>
        </w:trPr>
        <w:tc>
          <w:tcPr>
            <w:tcW w:w="738" w:type="dxa"/>
            <w:textDirection w:val="btLr"/>
          </w:tcPr>
          <w:p w14:paraId="7BD701FE" w14:textId="77777777" w:rsidR="00F02887" w:rsidRPr="00F95F6F" w:rsidRDefault="00F02887" w:rsidP="00F02887">
            <w:pPr>
              <w:spacing w:after="0" w:line="240" w:lineRule="auto"/>
              <w:ind w:left="113" w:right="113"/>
              <w:contextualSpacing/>
              <w:jc w:val="center"/>
              <w:rPr>
                <w:b/>
              </w:rPr>
            </w:pPr>
            <w:r w:rsidRPr="00F95F6F">
              <w:rPr>
                <w:b/>
              </w:rPr>
              <w:t>Meaning needs to be provided</w:t>
            </w:r>
          </w:p>
        </w:tc>
        <w:tc>
          <w:tcPr>
            <w:tcW w:w="5885" w:type="dxa"/>
          </w:tcPr>
          <w:p w14:paraId="02746038" w14:textId="77777777" w:rsidR="00F02887" w:rsidRPr="00F95F6F" w:rsidRDefault="00F02887" w:rsidP="00F02887">
            <w:pPr>
              <w:spacing w:after="0" w:line="240" w:lineRule="auto"/>
              <w:contextualSpacing/>
            </w:pPr>
          </w:p>
          <w:p w14:paraId="459BEA08" w14:textId="77777777" w:rsidR="00F02887" w:rsidRPr="00F95F6F" w:rsidRDefault="00F02887" w:rsidP="00F02887">
            <w:pPr>
              <w:spacing w:after="0" w:line="240" w:lineRule="auto"/>
              <w:contextualSpacing/>
            </w:pPr>
          </w:p>
          <w:p w14:paraId="096E1CC3" w14:textId="77777777" w:rsidR="005F77F9" w:rsidRPr="00F95F6F" w:rsidRDefault="005F77F9" w:rsidP="005F77F9">
            <w:pPr>
              <w:spacing w:after="0" w:line="240" w:lineRule="auto"/>
              <w:contextualSpacing/>
            </w:pPr>
            <w:r w:rsidRPr="00F95F6F">
              <w:t xml:space="preserve">Page </w:t>
            </w:r>
            <w:r w:rsidR="008A4F6A" w:rsidRPr="00F95F6F">
              <w:t>[153] - [bayonets</w:t>
            </w:r>
            <w:r w:rsidRPr="00F95F6F">
              <w:t>]</w:t>
            </w:r>
          </w:p>
          <w:p w14:paraId="605225E0" w14:textId="77777777" w:rsidR="005F77F9" w:rsidRPr="00F95F6F" w:rsidRDefault="008A4F6A" w:rsidP="005F77F9">
            <w:pPr>
              <w:spacing w:after="0" w:line="240" w:lineRule="auto"/>
              <w:contextualSpacing/>
            </w:pPr>
            <w:r w:rsidRPr="00F95F6F">
              <w:t>Page [154] - [stall</w:t>
            </w:r>
            <w:r w:rsidR="005F77F9" w:rsidRPr="00F95F6F">
              <w:t>]</w:t>
            </w:r>
          </w:p>
          <w:p w14:paraId="4A83F5B0" w14:textId="77777777" w:rsidR="00912B26" w:rsidRPr="00F95F6F" w:rsidRDefault="00912B26" w:rsidP="005F77F9">
            <w:pPr>
              <w:spacing w:after="0" w:line="240" w:lineRule="auto"/>
              <w:contextualSpacing/>
            </w:pPr>
            <w:r w:rsidRPr="00F95F6F">
              <w:t>Page [154] - [cot]</w:t>
            </w:r>
          </w:p>
          <w:p w14:paraId="43754FAE" w14:textId="77777777" w:rsidR="00F02887" w:rsidRPr="00F95F6F" w:rsidRDefault="00F02887" w:rsidP="00F02887">
            <w:pPr>
              <w:spacing w:after="0" w:line="240" w:lineRule="auto"/>
              <w:contextualSpacing/>
            </w:pPr>
          </w:p>
          <w:p w14:paraId="067EB1E3" w14:textId="77777777" w:rsidR="00F02887" w:rsidRPr="00F95F6F" w:rsidRDefault="00F02887" w:rsidP="00F02887">
            <w:pPr>
              <w:spacing w:after="0" w:line="240" w:lineRule="auto"/>
              <w:contextualSpacing/>
            </w:pPr>
          </w:p>
          <w:p w14:paraId="457B059D" w14:textId="77777777" w:rsidR="00F02887" w:rsidRPr="00F95F6F" w:rsidRDefault="00F02887" w:rsidP="00F02887">
            <w:pPr>
              <w:spacing w:after="0" w:line="240" w:lineRule="auto"/>
              <w:contextualSpacing/>
            </w:pPr>
          </w:p>
          <w:p w14:paraId="1B934210" w14:textId="77777777" w:rsidR="00F02887" w:rsidRPr="00F95F6F" w:rsidRDefault="00F02887" w:rsidP="00F02887">
            <w:pPr>
              <w:spacing w:after="0" w:line="240" w:lineRule="auto"/>
              <w:contextualSpacing/>
            </w:pPr>
          </w:p>
          <w:p w14:paraId="7B5A141C" w14:textId="77777777" w:rsidR="00F02887" w:rsidRPr="00F95F6F" w:rsidRDefault="00F02887" w:rsidP="00F02887">
            <w:pPr>
              <w:spacing w:after="0" w:line="240" w:lineRule="auto"/>
              <w:contextualSpacing/>
            </w:pPr>
          </w:p>
          <w:p w14:paraId="49C26E22" w14:textId="77777777" w:rsidR="00F02887" w:rsidRPr="00F95F6F" w:rsidRDefault="00F02887" w:rsidP="00F02887">
            <w:pPr>
              <w:spacing w:after="0" w:line="240" w:lineRule="auto"/>
              <w:contextualSpacing/>
            </w:pPr>
          </w:p>
          <w:p w14:paraId="4307E0D9" w14:textId="77777777" w:rsidR="00F02887" w:rsidRPr="00F95F6F" w:rsidRDefault="00F02887" w:rsidP="00F02887">
            <w:pPr>
              <w:spacing w:after="0" w:line="240" w:lineRule="auto"/>
              <w:contextualSpacing/>
            </w:pPr>
          </w:p>
          <w:p w14:paraId="2049BE26" w14:textId="77777777" w:rsidR="00F02887" w:rsidRPr="00F95F6F" w:rsidRDefault="00F02887" w:rsidP="00F02887">
            <w:pPr>
              <w:spacing w:after="0" w:line="240" w:lineRule="auto"/>
              <w:contextualSpacing/>
            </w:pPr>
          </w:p>
          <w:p w14:paraId="48107F10" w14:textId="77777777" w:rsidR="00F02887" w:rsidRPr="00F95F6F" w:rsidRDefault="00F02887" w:rsidP="00F02887">
            <w:pPr>
              <w:spacing w:after="0" w:line="240" w:lineRule="auto"/>
              <w:contextualSpacing/>
            </w:pPr>
          </w:p>
          <w:p w14:paraId="3BE758B0" w14:textId="77777777" w:rsidR="00F02887" w:rsidRPr="00F95F6F" w:rsidRDefault="00F02887" w:rsidP="00F02887">
            <w:pPr>
              <w:spacing w:after="0" w:line="240" w:lineRule="auto"/>
              <w:contextualSpacing/>
            </w:pPr>
          </w:p>
        </w:tc>
        <w:tc>
          <w:tcPr>
            <w:tcW w:w="6553" w:type="dxa"/>
          </w:tcPr>
          <w:p w14:paraId="3542238B" w14:textId="77777777" w:rsidR="005F77F9" w:rsidRPr="00F95F6F" w:rsidRDefault="005F77F9" w:rsidP="00F02887">
            <w:pPr>
              <w:spacing w:after="0" w:line="240" w:lineRule="auto"/>
              <w:contextualSpacing/>
            </w:pPr>
          </w:p>
          <w:p w14:paraId="455A4989" w14:textId="77777777" w:rsidR="005F77F9" w:rsidRPr="00F95F6F" w:rsidRDefault="005F77F9" w:rsidP="00F02887">
            <w:pPr>
              <w:spacing w:after="0" w:line="240" w:lineRule="auto"/>
              <w:contextualSpacing/>
            </w:pPr>
          </w:p>
          <w:p w14:paraId="33C3F5E5" w14:textId="77777777" w:rsidR="00F02887" w:rsidRPr="00F95F6F" w:rsidRDefault="00F02887" w:rsidP="00A95F70">
            <w:pPr>
              <w:spacing w:after="0" w:line="240" w:lineRule="auto"/>
              <w:contextualSpacing/>
            </w:pPr>
          </w:p>
        </w:tc>
      </w:tr>
    </w:tbl>
    <w:p w14:paraId="16662B0E" w14:textId="77777777" w:rsidR="00286F6B" w:rsidRPr="00F95F6F" w:rsidRDefault="00172736" w:rsidP="001034D9">
      <w:pPr>
        <w:spacing w:after="0" w:line="360" w:lineRule="auto"/>
        <w:rPr>
          <w:rFonts w:asciiTheme="minorHAnsi" w:hAnsiTheme="minorHAnsi" w:cstheme="minorHAnsi"/>
          <w:sz w:val="32"/>
          <w:szCs w:val="32"/>
          <w:u w:val="single"/>
        </w:rPr>
      </w:pPr>
      <w:r w:rsidRPr="00F95F6F">
        <w:rPr>
          <w:rFonts w:asciiTheme="minorHAnsi" w:hAnsiTheme="minorHAnsi" w:cstheme="minorHAnsi"/>
          <w:sz w:val="32"/>
          <w:szCs w:val="32"/>
          <w:u w:val="single"/>
        </w:rPr>
        <w:lastRenderedPageBreak/>
        <w:t xml:space="preserve">Culminating </w:t>
      </w:r>
      <w:r w:rsidR="00B35E4D" w:rsidRPr="00F95F6F">
        <w:rPr>
          <w:rFonts w:asciiTheme="minorHAnsi" w:hAnsiTheme="minorHAnsi" w:cstheme="minorHAnsi"/>
          <w:sz w:val="32"/>
          <w:szCs w:val="32"/>
          <w:u w:val="single"/>
        </w:rPr>
        <w:t xml:space="preserve">Writing </w:t>
      </w:r>
      <w:r w:rsidR="00144A4B" w:rsidRPr="00F95F6F">
        <w:rPr>
          <w:rFonts w:asciiTheme="minorHAnsi" w:hAnsiTheme="minorHAnsi" w:cstheme="minorHAnsi"/>
          <w:sz w:val="32"/>
          <w:szCs w:val="32"/>
          <w:u w:val="single"/>
        </w:rPr>
        <w:t>Task</w:t>
      </w:r>
    </w:p>
    <w:p w14:paraId="688E8616" w14:textId="77777777" w:rsidR="001C1D02" w:rsidRPr="00F95F6F" w:rsidRDefault="001E286D" w:rsidP="001034D9">
      <w:pPr>
        <w:numPr>
          <w:ilvl w:val="0"/>
          <w:numId w:val="6"/>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Prompt</w:t>
      </w:r>
    </w:p>
    <w:p w14:paraId="3EBAD734" w14:textId="36BC6516" w:rsidR="00F22D8A" w:rsidRPr="00F95F6F" w:rsidRDefault="003B72F5" w:rsidP="00B35E4D">
      <w:pPr>
        <w:spacing w:after="0" w:line="360" w:lineRule="auto"/>
        <w:ind w:left="720"/>
        <w:rPr>
          <w:rFonts w:asciiTheme="minorHAnsi" w:hAnsiTheme="minorHAnsi" w:cstheme="minorHAnsi"/>
          <w:i/>
          <w:sz w:val="24"/>
          <w:szCs w:val="24"/>
        </w:rPr>
      </w:pPr>
      <w:r w:rsidRPr="00F95F6F">
        <w:rPr>
          <w:rFonts w:asciiTheme="minorHAnsi" w:hAnsiTheme="minorHAnsi" w:cstheme="minorHAnsi"/>
          <w:i/>
          <w:sz w:val="24"/>
          <w:szCs w:val="24"/>
        </w:rPr>
        <w:t xml:space="preserve">This story </w:t>
      </w:r>
      <w:r w:rsidR="008F6B85">
        <w:rPr>
          <w:rFonts w:asciiTheme="minorHAnsi" w:hAnsiTheme="minorHAnsi" w:cstheme="minorHAnsi"/>
          <w:i/>
          <w:sz w:val="24"/>
          <w:szCs w:val="24"/>
        </w:rPr>
        <w:t>explains</w:t>
      </w:r>
      <w:r w:rsidRPr="00F95F6F">
        <w:rPr>
          <w:rFonts w:asciiTheme="minorHAnsi" w:hAnsiTheme="minorHAnsi" w:cstheme="minorHAnsi"/>
          <w:i/>
          <w:sz w:val="24"/>
          <w:szCs w:val="24"/>
        </w:rPr>
        <w:t xml:space="preserve"> how Japanese Americans were discriminated against after Japan attacked Pearl Harbor in World War II.   Describe this discrimination.  Then choose three characters from the story and describe how this discrimination impacted their lives and how they responded.</w:t>
      </w:r>
    </w:p>
    <w:p w14:paraId="20DEBE3C" w14:textId="77777777" w:rsidR="001E286D" w:rsidRPr="00F95F6F" w:rsidRDefault="001E286D" w:rsidP="001E286D">
      <w:pPr>
        <w:pStyle w:val="ListParagraph"/>
        <w:numPr>
          <w:ilvl w:val="0"/>
          <w:numId w:val="14"/>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Teacher Instructions</w:t>
      </w:r>
    </w:p>
    <w:p w14:paraId="1C34BD32" w14:textId="77777777" w:rsidR="001E286D" w:rsidRPr="00F95F6F" w:rsidRDefault="001E286D" w:rsidP="001E286D">
      <w:pPr>
        <w:pStyle w:val="ListParagraph"/>
        <w:numPr>
          <w:ilvl w:val="0"/>
          <w:numId w:val="15"/>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Students identify their writing task from the prompt provided.</w:t>
      </w:r>
    </w:p>
    <w:p w14:paraId="2E4ADFE3" w14:textId="77777777" w:rsidR="002F7BCB" w:rsidRPr="00F95F6F" w:rsidRDefault="002F7BCB" w:rsidP="002F7BCB">
      <w:pPr>
        <w:pStyle w:val="ListParagraph"/>
        <w:numPr>
          <w:ilvl w:val="0"/>
          <w:numId w:val="15"/>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F95F6F">
        <w:rPr>
          <w:rFonts w:asciiTheme="minorHAnsi" w:hAnsiTheme="minorHAnsi" w:cstheme="minorHAnsi"/>
          <w:sz w:val="24"/>
          <w:szCs w:val="24"/>
        </w:rPr>
        <w:t>/or</w:t>
      </w:r>
      <w:r w:rsidRPr="00F95F6F">
        <w:rPr>
          <w:rFonts w:asciiTheme="minorHAnsi" w:hAnsiTheme="minorHAnsi" w:cstheme="minorHAnsi"/>
          <w:sz w:val="24"/>
          <w:szCs w:val="24"/>
        </w:rPr>
        <w:t xml:space="preserve"> the text is challenging!</w:t>
      </w:r>
    </w:p>
    <w:p w14:paraId="097BCE33" w14:textId="77777777" w:rsidR="001E286D" w:rsidRPr="00F95F6F"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F95F6F" w14:paraId="4E3500DB" w14:textId="77777777">
        <w:trPr>
          <w:jc w:val="center"/>
        </w:trPr>
        <w:tc>
          <w:tcPr>
            <w:tcW w:w="5148" w:type="dxa"/>
          </w:tcPr>
          <w:p w14:paraId="6DA23FFC" w14:textId="77777777" w:rsidR="001E286D" w:rsidRPr="00F95F6F" w:rsidRDefault="001E286D" w:rsidP="002A7668">
            <w:pPr>
              <w:spacing w:after="0" w:line="240" w:lineRule="auto"/>
              <w:contextualSpacing/>
              <w:jc w:val="center"/>
              <w:rPr>
                <w:rFonts w:asciiTheme="minorHAnsi" w:hAnsiTheme="minorHAnsi" w:cstheme="minorHAnsi"/>
                <w:b/>
                <w:i/>
                <w:sz w:val="24"/>
                <w:szCs w:val="24"/>
              </w:rPr>
            </w:pPr>
            <w:r w:rsidRPr="00F95F6F">
              <w:rPr>
                <w:rFonts w:asciiTheme="minorHAnsi" w:hAnsiTheme="minorHAnsi" w:cstheme="minorHAnsi"/>
                <w:b/>
                <w:i/>
                <w:sz w:val="24"/>
                <w:szCs w:val="24"/>
              </w:rPr>
              <w:t>Evidence</w:t>
            </w:r>
          </w:p>
          <w:p w14:paraId="047D8F00" w14:textId="77777777" w:rsidR="001E286D" w:rsidRPr="00F95F6F" w:rsidRDefault="001E286D" w:rsidP="002A7668">
            <w:pPr>
              <w:spacing w:after="0" w:line="240" w:lineRule="auto"/>
              <w:contextualSpacing/>
              <w:jc w:val="center"/>
              <w:rPr>
                <w:rFonts w:asciiTheme="minorHAnsi" w:hAnsiTheme="minorHAnsi" w:cstheme="minorHAnsi"/>
                <w:b/>
                <w:i/>
                <w:sz w:val="24"/>
                <w:szCs w:val="24"/>
              </w:rPr>
            </w:pPr>
            <w:r w:rsidRPr="00F95F6F">
              <w:rPr>
                <w:rFonts w:asciiTheme="minorHAnsi" w:hAnsiTheme="minorHAnsi" w:cstheme="minorHAnsi"/>
                <w:b/>
                <w:i/>
                <w:sz w:val="24"/>
                <w:szCs w:val="24"/>
              </w:rPr>
              <w:t>Quote or paraphrase</w:t>
            </w:r>
          </w:p>
        </w:tc>
        <w:tc>
          <w:tcPr>
            <w:tcW w:w="1440" w:type="dxa"/>
          </w:tcPr>
          <w:p w14:paraId="5FE3AE91" w14:textId="77777777" w:rsidR="001E286D" w:rsidRPr="00F95F6F" w:rsidRDefault="001E286D" w:rsidP="002A7668">
            <w:pPr>
              <w:spacing w:after="0" w:line="240" w:lineRule="auto"/>
              <w:contextualSpacing/>
              <w:jc w:val="center"/>
              <w:rPr>
                <w:rFonts w:asciiTheme="minorHAnsi" w:hAnsiTheme="minorHAnsi" w:cstheme="minorHAnsi"/>
                <w:b/>
                <w:i/>
                <w:sz w:val="24"/>
                <w:szCs w:val="24"/>
              </w:rPr>
            </w:pPr>
            <w:r w:rsidRPr="00F95F6F">
              <w:rPr>
                <w:rFonts w:asciiTheme="minorHAnsi" w:hAnsiTheme="minorHAnsi" w:cstheme="minorHAnsi"/>
                <w:b/>
                <w:i/>
                <w:sz w:val="24"/>
                <w:szCs w:val="24"/>
              </w:rPr>
              <w:t>Page number</w:t>
            </w:r>
          </w:p>
        </w:tc>
        <w:tc>
          <w:tcPr>
            <w:tcW w:w="5220" w:type="dxa"/>
          </w:tcPr>
          <w:p w14:paraId="3CACDA07" w14:textId="77777777" w:rsidR="001E286D" w:rsidRPr="00F95F6F" w:rsidRDefault="001E286D" w:rsidP="002A7668">
            <w:pPr>
              <w:spacing w:after="0" w:line="240" w:lineRule="auto"/>
              <w:contextualSpacing/>
              <w:jc w:val="center"/>
              <w:rPr>
                <w:rFonts w:asciiTheme="minorHAnsi" w:hAnsiTheme="minorHAnsi" w:cstheme="minorHAnsi"/>
                <w:b/>
                <w:i/>
                <w:sz w:val="24"/>
                <w:szCs w:val="24"/>
              </w:rPr>
            </w:pPr>
            <w:r w:rsidRPr="00F95F6F">
              <w:rPr>
                <w:rFonts w:asciiTheme="minorHAnsi" w:hAnsiTheme="minorHAnsi" w:cstheme="minorHAnsi"/>
                <w:b/>
                <w:i/>
                <w:sz w:val="24"/>
                <w:szCs w:val="24"/>
              </w:rPr>
              <w:t>Elaboration / explanation of how this evidence supports ideas or argument</w:t>
            </w:r>
          </w:p>
        </w:tc>
      </w:tr>
      <w:tr w:rsidR="001E286D" w:rsidRPr="00F95F6F" w14:paraId="3E4B3930" w14:textId="77777777">
        <w:trPr>
          <w:jc w:val="center"/>
        </w:trPr>
        <w:tc>
          <w:tcPr>
            <w:tcW w:w="5148" w:type="dxa"/>
          </w:tcPr>
          <w:p w14:paraId="626EA1E1" w14:textId="77777777" w:rsidR="00D733FB" w:rsidRPr="00F95F6F" w:rsidRDefault="00D733FB"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It was April 21, 1942. The Unit</w:t>
            </w:r>
            <w:r w:rsidR="00DE00A8" w:rsidRPr="00F95F6F">
              <w:rPr>
                <w:rFonts w:asciiTheme="minorHAnsi" w:hAnsiTheme="minorHAnsi" w:cstheme="minorHAnsi"/>
                <w:sz w:val="24"/>
                <w:szCs w:val="24"/>
              </w:rPr>
              <w:t>ed States and Japan were at war</w:t>
            </w:r>
            <w:r w:rsidRPr="00F95F6F">
              <w:rPr>
                <w:rFonts w:asciiTheme="minorHAnsi" w:hAnsiTheme="minorHAnsi" w:cstheme="minorHAnsi"/>
                <w:sz w:val="24"/>
                <w:szCs w:val="24"/>
              </w:rPr>
              <w:t>, and every Japanese pe</w:t>
            </w:r>
            <w:r w:rsidR="00DE00A8" w:rsidRPr="00F95F6F">
              <w:rPr>
                <w:rFonts w:asciiTheme="minorHAnsi" w:hAnsiTheme="minorHAnsi" w:cstheme="minorHAnsi"/>
                <w:sz w:val="24"/>
                <w:szCs w:val="24"/>
              </w:rPr>
              <w:t>r</w:t>
            </w:r>
            <w:r w:rsidRPr="00F95F6F">
              <w:rPr>
                <w:rFonts w:asciiTheme="minorHAnsi" w:hAnsiTheme="minorHAnsi" w:cstheme="minorHAnsi"/>
                <w:sz w:val="24"/>
                <w:szCs w:val="24"/>
              </w:rPr>
              <w:t xml:space="preserve">son on the West Coast was being evacuated by the </w:t>
            </w:r>
            <w:r w:rsidR="00DE00A8" w:rsidRPr="00F95F6F">
              <w:rPr>
                <w:rFonts w:asciiTheme="minorHAnsi" w:hAnsiTheme="minorHAnsi" w:cstheme="minorHAnsi"/>
                <w:sz w:val="24"/>
                <w:szCs w:val="24"/>
              </w:rPr>
              <w:t>government to a concentration camp.</w:t>
            </w:r>
          </w:p>
        </w:tc>
        <w:tc>
          <w:tcPr>
            <w:tcW w:w="1440" w:type="dxa"/>
          </w:tcPr>
          <w:p w14:paraId="49452A27" w14:textId="77777777" w:rsidR="00D26F4C" w:rsidRPr="00F95F6F" w:rsidRDefault="00D26F4C" w:rsidP="002A7668">
            <w:pPr>
              <w:spacing w:after="0" w:line="240" w:lineRule="auto"/>
              <w:contextualSpacing/>
              <w:jc w:val="center"/>
              <w:rPr>
                <w:rFonts w:asciiTheme="minorHAnsi" w:hAnsiTheme="minorHAnsi" w:cstheme="minorHAnsi"/>
                <w:sz w:val="24"/>
                <w:szCs w:val="24"/>
              </w:rPr>
            </w:pPr>
          </w:p>
          <w:p w14:paraId="7D6EE5D8" w14:textId="77777777" w:rsidR="00D26F4C" w:rsidRPr="00F95F6F" w:rsidRDefault="00DE00A8" w:rsidP="002A7668">
            <w:pPr>
              <w:spacing w:after="0" w:line="240" w:lineRule="auto"/>
              <w:contextualSpacing/>
              <w:jc w:val="center"/>
              <w:rPr>
                <w:rFonts w:asciiTheme="minorHAnsi" w:hAnsiTheme="minorHAnsi" w:cstheme="minorHAnsi"/>
                <w:sz w:val="24"/>
                <w:szCs w:val="24"/>
              </w:rPr>
            </w:pPr>
            <w:r w:rsidRPr="00F95F6F">
              <w:rPr>
                <w:rFonts w:asciiTheme="minorHAnsi" w:hAnsiTheme="minorHAnsi" w:cstheme="minorHAnsi"/>
                <w:sz w:val="24"/>
                <w:szCs w:val="24"/>
              </w:rPr>
              <w:t>150</w:t>
            </w:r>
          </w:p>
          <w:p w14:paraId="22747AD8" w14:textId="77777777" w:rsidR="001E286D" w:rsidRPr="00F95F6F"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69996F2E" w14:textId="77777777" w:rsidR="001E286D" w:rsidRPr="00F95F6F" w:rsidRDefault="000E019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A blank</w:t>
            </w:r>
            <w:r w:rsidR="00696E46" w:rsidRPr="00F95F6F">
              <w:rPr>
                <w:rFonts w:asciiTheme="minorHAnsi" w:hAnsiTheme="minorHAnsi" w:cstheme="minorHAnsi"/>
                <w:sz w:val="24"/>
                <w:szCs w:val="24"/>
              </w:rPr>
              <w:t>et evacuation of all Japanese was</w:t>
            </w:r>
            <w:r w:rsidRPr="00F95F6F">
              <w:rPr>
                <w:rFonts w:asciiTheme="minorHAnsi" w:hAnsiTheme="minorHAnsi" w:cstheme="minorHAnsi"/>
                <w:sz w:val="24"/>
                <w:szCs w:val="24"/>
              </w:rPr>
              <w:t xml:space="preserve"> not fair.</w:t>
            </w:r>
          </w:p>
        </w:tc>
      </w:tr>
      <w:tr w:rsidR="001E286D" w:rsidRPr="00F95F6F" w14:paraId="0F8C60BA" w14:textId="77777777">
        <w:trPr>
          <w:jc w:val="center"/>
        </w:trPr>
        <w:tc>
          <w:tcPr>
            <w:tcW w:w="5148" w:type="dxa"/>
          </w:tcPr>
          <w:p w14:paraId="66DDBB7B" w14:textId="77777777" w:rsidR="001E286D" w:rsidRPr="00F95F6F" w:rsidRDefault="00C35694"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The Government had come to pick up Papa and hundreds of other Japanese community</w:t>
            </w:r>
            <w:r w:rsidR="00AF7323" w:rsidRPr="00F95F6F">
              <w:rPr>
                <w:rFonts w:asciiTheme="minorHAnsi" w:hAnsiTheme="minorHAnsi" w:cstheme="minorHAnsi"/>
                <w:sz w:val="24"/>
                <w:szCs w:val="24"/>
              </w:rPr>
              <w:t xml:space="preserve"> leaders…The government thought that they were dangerous enemy aliens.’</w:t>
            </w:r>
            <w:r w:rsidR="00024283" w:rsidRPr="00F95F6F">
              <w:rPr>
                <w:rFonts w:asciiTheme="minorHAnsi" w:hAnsiTheme="minorHAnsi" w:cstheme="minorHAnsi"/>
                <w:sz w:val="24"/>
                <w:szCs w:val="24"/>
              </w:rPr>
              <w:t xml:space="preserve"> He was “interned in a prisoner-of-war camp in Montana because he had worked for a Japanese business firm .”</w:t>
            </w:r>
          </w:p>
        </w:tc>
        <w:tc>
          <w:tcPr>
            <w:tcW w:w="1440" w:type="dxa"/>
          </w:tcPr>
          <w:p w14:paraId="636E3DBD" w14:textId="77777777" w:rsidR="00AF7323" w:rsidRPr="00F95F6F" w:rsidRDefault="00AF7323" w:rsidP="002A7668">
            <w:pPr>
              <w:spacing w:after="0" w:line="240" w:lineRule="auto"/>
              <w:contextualSpacing/>
              <w:rPr>
                <w:rFonts w:asciiTheme="minorHAnsi" w:hAnsiTheme="minorHAnsi" w:cstheme="minorHAnsi"/>
                <w:sz w:val="24"/>
                <w:szCs w:val="24"/>
              </w:rPr>
            </w:pPr>
          </w:p>
          <w:p w14:paraId="1743769F" w14:textId="77777777" w:rsidR="001E286D" w:rsidRPr="00F95F6F" w:rsidRDefault="00AF732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151</w:t>
            </w:r>
          </w:p>
          <w:p w14:paraId="122A6803" w14:textId="77777777" w:rsidR="00AF7323" w:rsidRPr="00F95F6F" w:rsidRDefault="00AF7323" w:rsidP="002A7668">
            <w:pPr>
              <w:spacing w:after="0" w:line="240" w:lineRule="auto"/>
              <w:contextualSpacing/>
              <w:rPr>
                <w:rFonts w:asciiTheme="minorHAnsi" w:hAnsiTheme="minorHAnsi" w:cstheme="minorHAnsi"/>
                <w:sz w:val="24"/>
                <w:szCs w:val="24"/>
              </w:rPr>
            </w:pPr>
          </w:p>
        </w:tc>
        <w:tc>
          <w:tcPr>
            <w:tcW w:w="5220" w:type="dxa"/>
          </w:tcPr>
          <w:p w14:paraId="7FE5020B" w14:textId="41DE7D4A" w:rsidR="001E286D" w:rsidRPr="00F95F6F" w:rsidRDefault="007163CD"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Family units were separated .</w:t>
            </w:r>
            <w:r w:rsidR="00AF7323" w:rsidRPr="00F95F6F">
              <w:rPr>
                <w:rFonts w:asciiTheme="minorHAnsi" w:hAnsiTheme="minorHAnsi" w:cstheme="minorHAnsi"/>
                <w:sz w:val="24"/>
                <w:szCs w:val="24"/>
              </w:rPr>
              <w:t xml:space="preserve">Even though </w:t>
            </w:r>
            <w:r w:rsidRPr="00F95F6F">
              <w:rPr>
                <w:rFonts w:asciiTheme="minorHAnsi" w:hAnsiTheme="minorHAnsi" w:cstheme="minorHAnsi"/>
                <w:sz w:val="24"/>
                <w:szCs w:val="24"/>
              </w:rPr>
              <w:t xml:space="preserve">some of </w:t>
            </w:r>
            <w:r w:rsidR="00AF7323" w:rsidRPr="00F95F6F">
              <w:rPr>
                <w:rFonts w:asciiTheme="minorHAnsi" w:hAnsiTheme="minorHAnsi" w:cstheme="minorHAnsi"/>
                <w:sz w:val="24"/>
                <w:szCs w:val="24"/>
              </w:rPr>
              <w:t>these people were “community leaders”, they were still thought of as dangerous.</w:t>
            </w:r>
            <w:r w:rsidR="00024283" w:rsidRPr="00F95F6F">
              <w:rPr>
                <w:rFonts w:asciiTheme="minorHAnsi" w:hAnsiTheme="minorHAnsi" w:cstheme="minorHAnsi"/>
                <w:sz w:val="24"/>
                <w:szCs w:val="24"/>
              </w:rPr>
              <w:t xml:space="preserve"> The father was taken away forcing </w:t>
            </w:r>
            <w:r w:rsidR="00024283" w:rsidRPr="00F95F6F">
              <w:rPr>
                <w:rFonts w:asciiTheme="minorHAnsi" w:hAnsiTheme="minorHAnsi" w:cstheme="minorHAnsi"/>
                <w:strike/>
                <w:sz w:val="24"/>
                <w:szCs w:val="24"/>
              </w:rPr>
              <w:t>the family</w:t>
            </w:r>
            <w:r w:rsidR="00024283" w:rsidRPr="00F95F6F">
              <w:rPr>
                <w:rFonts w:asciiTheme="minorHAnsi" w:hAnsiTheme="minorHAnsi" w:cstheme="minorHAnsi"/>
                <w:sz w:val="24"/>
                <w:szCs w:val="24"/>
              </w:rPr>
              <w:t xml:space="preserve"> </w:t>
            </w:r>
            <w:r w:rsidR="00024283" w:rsidRPr="00F95F6F">
              <w:rPr>
                <w:rFonts w:asciiTheme="minorHAnsi" w:hAnsiTheme="minorHAnsi" w:cstheme="minorHAnsi"/>
                <w:strike/>
                <w:sz w:val="24"/>
                <w:szCs w:val="24"/>
              </w:rPr>
              <w:t>the mother</w:t>
            </w:r>
            <w:r w:rsidR="00CA35AC" w:rsidRPr="00F95F6F">
              <w:rPr>
                <w:rFonts w:asciiTheme="minorHAnsi" w:hAnsiTheme="minorHAnsi" w:cstheme="minorHAnsi"/>
                <w:sz w:val="24"/>
                <w:szCs w:val="24"/>
              </w:rPr>
              <w:t xml:space="preserve"> Mama</w:t>
            </w:r>
            <w:r w:rsidR="00024283" w:rsidRPr="00F95F6F">
              <w:rPr>
                <w:rFonts w:asciiTheme="minorHAnsi" w:hAnsiTheme="minorHAnsi" w:cstheme="minorHAnsi"/>
                <w:sz w:val="24"/>
                <w:szCs w:val="24"/>
              </w:rPr>
              <w:t xml:space="preserve"> to take care of the children alone and to deal with the evacuation without him.</w:t>
            </w:r>
          </w:p>
        </w:tc>
      </w:tr>
      <w:tr w:rsidR="001E286D" w:rsidRPr="00F95F6F" w14:paraId="2BCDC374" w14:textId="77777777">
        <w:trPr>
          <w:jc w:val="center"/>
        </w:trPr>
        <w:tc>
          <w:tcPr>
            <w:tcW w:w="5148" w:type="dxa"/>
          </w:tcPr>
          <w:p w14:paraId="17677572" w14:textId="77777777" w:rsidR="009439CC" w:rsidRPr="00F95F6F" w:rsidRDefault="00AF732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“We had been instructed to take only what we could carry into camp </w:t>
            </w:r>
            <w:r w:rsidR="007163CD" w:rsidRPr="00F95F6F">
              <w:rPr>
                <w:rFonts w:asciiTheme="minorHAnsi" w:hAnsiTheme="minorHAnsi" w:cstheme="minorHAnsi"/>
                <w:sz w:val="24"/>
                <w:szCs w:val="24"/>
              </w:rPr>
              <w:t>…</w:t>
            </w:r>
            <w:r w:rsidR="009439CC" w:rsidRPr="00F95F6F">
              <w:rPr>
                <w:rFonts w:asciiTheme="minorHAnsi" w:hAnsiTheme="minorHAnsi" w:cstheme="minorHAnsi"/>
                <w:sz w:val="24"/>
                <w:szCs w:val="24"/>
              </w:rPr>
              <w:t xml:space="preserve">Mama had told us we </w:t>
            </w:r>
            <w:r w:rsidR="009439CC" w:rsidRPr="00F95F6F">
              <w:rPr>
                <w:rFonts w:asciiTheme="minorHAnsi" w:hAnsiTheme="minorHAnsi" w:cstheme="minorHAnsi"/>
                <w:sz w:val="24"/>
                <w:szCs w:val="24"/>
              </w:rPr>
              <w:lastRenderedPageBreak/>
              <w:t>could only take two suitcases.”</w:t>
            </w:r>
          </w:p>
          <w:p w14:paraId="771160E4" w14:textId="77777777" w:rsidR="001E286D" w:rsidRPr="00F95F6F" w:rsidRDefault="00C52655"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Keiko</w:t>
            </w:r>
            <w:r w:rsidR="009439CC" w:rsidRPr="00F95F6F">
              <w:rPr>
                <w:rFonts w:asciiTheme="minorHAnsi" w:hAnsiTheme="minorHAnsi" w:cstheme="minorHAnsi"/>
                <w:sz w:val="24"/>
                <w:szCs w:val="24"/>
              </w:rPr>
              <w:t xml:space="preserve"> asks</w:t>
            </w:r>
            <w:r w:rsidR="007163CD" w:rsidRPr="00F95F6F">
              <w:rPr>
                <w:rFonts w:asciiTheme="minorHAnsi" w:hAnsiTheme="minorHAnsi" w:cstheme="minorHAnsi"/>
                <w:sz w:val="24"/>
                <w:szCs w:val="24"/>
              </w:rPr>
              <w:t xml:space="preserve"> her </w:t>
            </w:r>
            <w:r w:rsidR="009439CC" w:rsidRPr="00F95F6F">
              <w:rPr>
                <w:rFonts w:asciiTheme="minorHAnsi" w:hAnsiTheme="minorHAnsi" w:cstheme="minorHAnsi"/>
                <w:sz w:val="24"/>
                <w:szCs w:val="24"/>
              </w:rPr>
              <w:t>mama how they were going to carry the huge sack that</w:t>
            </w:r>
            <w:r w:rsidR="007163CD" w:rsidRPr="00F95F6F">
              <w:rPr>
                <w:rFonts w:asciiTheme="minorHAnsi" w:hAnsiTheme="minorHAnsi" w:cstheme="minorHAnsi"/>
                <w:sz w:val="24"/>
                <w:szCs w:val="24"/>
              </w:rPr>
              <w:t xml:space="preserve"> the dishe</w:t>
            </w:r>
            <w:r w:rsidR="009439CC" w:rsidRPr="00F95F6F">
              <w:rPr>
                <w:rFonts w:asciiTheme="minorHAnsi" w:hAnsiTheme="minorHAnsi" w:cstheme="minorHAnsi"/>
                <w:sz w:val="24"/>
                <w:szCs w:val="24"/>
              </w:rPr>
              <w:t>s, blankets and sheets were in.</w:t>
            </w:r>
            <w:r w:rsidR="007163CD" w:rsidRPr="00F95F6F">
              <w:rPr>
                <w:rFonts w:asciiTheme="minorHAnsi" w:hAnsiTheme="minorHAnsi" w:cstheme="minorHAnsi"/>
                <w:sz w:val="24"/>
                <w:szCs w:val="24"/>
              </w:rPr>
              <w:t xml:space="preserve"> </w:t>
            </w:r>
            <w:r w:rsidR="00024283" w:rsidRPr="00F95F6F">
              <w:rPr>
                <w:rFonts w:asciiTheme="minorHAnsi" w:hAnsiTheme="minorHAnsi" w:cstheme="minorHAnsi"/>
                <w:sz w:val="24"/>
                <w:szCs w:val="24"/>
              </w:rPr>
              <w:t>Mama replies “Someone will help us.”</w:t>
            </w:r>
          </w:p>
        </w:tc>
        <w:tc>
          <w:tcPr>
            <w:tcW w:w="1440" w:type="dxa"/>
          </w:tcPr>
          <w:p w14:paraId="70BEF9CB" w14:textId="77777777" w:rsidR="00AF7323" w:rsidRPr="00F95F6F" w:rsidRDefault="00AF7323" w:rsidP="002A7668">
            <w:pPr>
              <w:spacing w:after="0" w:line="240" w:lineRule="auto"/>
              <w:contextualSpacing/>
              <w:rPr>
                <w:rFonts w:asciiTheme="minorHAnsi" w:hAnsiTheme="minorHAnsi" w:cstheme="minorHAnsi"/>
                <w:sz w:val="24"/>
                <w:szCs w:val="24"/>
              </w:rPr>
            </w:pPr>
          </w:p>
          <w:p w14:paraId="6981E165" w14:textId="77777777" w:rsidR="001E286D" w:rsidRPr="00F95F6F" w:rsidRDefault="00AF732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151</w:t>
            </w:r>
          </w:p>
        </w:tc>
        <w:tc>
          <w:tcPr>
            <w:tcW w:w="5220" w:type="dxa"/>
          </w:tcPr>
          <w:p w14:paraId="36B0DB40" w14:textId="77777777" w:rsidR="001E286D" w:rsidRPr="00F95F6F" w:rsidRDefault="00AF732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The families were forced to leave most of their possessions behind.</w:t>
            </w:r>
            <w:r w:rsidR="00C52655" w:rsidRPr="00F95F6F">
              <w:rPr>
                <w:rFonts w:asciiTheme="minorHAnsi" w:hAnsiTheme="minorHAnsi" w:cstheme="minorHAnsi"/>
                <w:sz w:val="24"/>
                <w:szCs w:val="24"/>
              </w:rPr>
              <w:t xml:space="preserve"> Keiko</w:t>
            </w:r>
            <w:r w:rsidR="009439CC" w:rsidRPr="00F95F6F">
              <w:rPr>
                <w:rFonts w:asciiTheme="minorHAnsi" w:hAnsiTheme="minorHAnsi" w:cstheme="minorHAnsi"/>
                <w:sz w:val="24"/>
                <w:szCs w:val="24"/>
              </w:rPr>
              <w:t xml:space="preserve">’s question to her </w:t>
            </w:r>
            <w:r w:rsidR="009439CC" w:rsidRPr="00F95F6F">
              <w:rPr>
                <w:rFonts w:asciiTheme="minorHAnsi" w:hAnsiTheme="minorHAnsi" w:cstheme="minorHAnsi"/>
                <w:sz w:val="24"/>
                <w:szCs w:val="24"/>
              </w:rPr>
              <w:lastRenderedPageBreak/>
              <w:t>mother shows that she is concerned about how they are going to be able to carry their essentials.</w:t>
            </w:r>
          </w:p>
          <w:p w14:paraId="39D7EDE2" w14:textId="058101B2" w:rsidR="00024283" w:rsidRPr="00F95F6F" w:rsidRDefault="0002428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Mama’s reply shows that she has a positive attitude and that she has faith in human nature.</w:t>
            </w:r>
            <w:r w:rsidR="00F95F6F" w:rsidRPr="00F95F6F">
              <w:rPr>
                <w:rFonts w:asciiTheme="minorHAnsi" w:hAnsiTheme="minorHAnsi" w:cstheme="minorHAnsi"/>
                <w:sz w:val="24"/>
                <w:szCs w:val="24"/>
              </w:rPr>
              <w:t xml:space="preserve"> It could also be that she is being protective of her child, not wanting her to know how scared she (Mama) is at what happened to them.</w:t>
            </w:r>
          </w:p>
        </w:tc>
      </w:tr>
      <w:tr w:rsidR="00136019" w:rsidRPr="00F95F6F" w14:paraId="3F74AC13" w14:textId="77777777" w:rsidTr="00136019">
        <w:trPr>
          <w:trHeight w:val="1043"/>
          <w:jc w:val="center"/>
        </w:trPr>
        <w:tc>
          <w:tcPr>
            <w:tcW w:w="5148" w:type="dxa"/>
          </w:tcPr>
          <w:p w14:paraId="0FD01681" w14:textId="77777777" w:rsidR="00136019" w:rsidRPr="00F95F6F" w:rsidRDefault="00136019" w:rsidP="00136019">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lastRenderedPageBreak/>
              <w:t>“I didn’t know if I would ever get back to Berkley again.”</w:t>
            </w:r>
          </w:p>
          <w:p w14:paraId="3CFC12C7" w14:textId="77777777" w:rsidR="00136019" w:rsidRPr="00F95F6F" w:rsidRDefault="00136019" w:rsidP="00136019">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“I wondered who would be sitting in my desk at Lincoln Junior High now that I was gone.</w:t>
            </w:r>
          </w:p>
          <w:p w14:paraId="2D6933D0" w14:textId="77777777" w:rsidR="00136019" w:rsidRPr="00F95F6F" w:rsidRDefault="00136019" w:rsidP="002A7668">
            <w:pPr>
              <w:spacing w:after="0" w:line="240" w:lineRule="auto"/>
              <w:contextualSpacing/>
              <w:rPr>
                <w:rFonts w:asciiTheme="minorHAnsi" w:hAnsiTheme="minorHAnsi" w:cstheme="minorHAnsi"/>
                <w:sz w:val="24"/>
                <w:szCs w:val="24"/>
              </w:rPr>
            </w:pPr>
          </w:p>
        </w:tc>
        <w:tc>
          <w:tcPr>
            <w:tcW w:w="1440" w:type="dxa"/>
          </w:tcPr>
          <w:p w14:paraId="37F56C09" w14:textId="77777777" w:rsidR="00136019" w:rsidRPr="00F95F6F" w:rsidRDefault="00136019" w:rsidP="002A7668">
            <w:pPr>
              <w:spacing w:after="0" w:line="240" w:lineRule="auto"/>
              <w:contextualSpacing/>
              <w:rPr>
                <w:rFonts w:asciiTheme="minorHAnsi" w:hAnsiTheme="minorHAnsi" w:cstheme="minorHAnsi"/>
                <w:sz w:val="24"/>
                <w:szCs w:val="24"/>
              </w:rPr>
            </w:pPr>
          </w:p>
          <w:p w14:paraId="5D3E54F5" w14:textId="77777777" w:rsidR="00CD7CC7" w:rsidRPr="00F95F6F" w:rsidRDefault="00CD7CC7" w:rsidP="002A7668">
            <w:pPr>
              <w:spacing w:after="0" w:line="240" w:lineRule="auto"/>
              <w:contextualSpacing/>
              <w:rPr>
                <w:rFonts w:asciiTheme="minorHAnsi" w:hAnsiTheme="minorHAnsi" w:cstheme="minorHAnsi"/>
                <w:sz w:val="24"/>
                <w:szCs w:val="24"/>
              </w:rPr>
            </w:pPr>
          </w:p>
          <w:p w14:paraId="3B4E23FB" w14:textId="77777777" w:rsidR="00CD7CC7" w:rsidRPr="00F95F6F" w:rsidRDefault="00CD7CC7" w:rsidP="00CD7CC7">
            <w:pPr>
              <w:spacing w:after="0" w:line="240" w:lineRule="auto"/>
              <w:contextualSpacing/>
              <w:jc w:val="center"/>
              <w:rPr>
                <w:rFonts w:asciiTheme="minorHAnsi" w:hAnsiTheme="minorHAnsi" w:cstheme="minorHAnsi"/>
                <w:sz w:val="24"/>
                <w:szCs w:val="24"/>
              </w:rPr>
            </w:pPr>
            <w:r w:rsidRPr="00F95F6F">
              <w:rPr>
                <w:rFonts w:asciiTheme="minorHAnsi" w:hAnsiTheme="minorHAnsi" w:cstheme="minorHAnsi"/>
                <w:sz w:val="24"/>
                <w:szCs w:val="24"/>
              </w:rPr>
              <w:t>151</w:t>
            </w:r>
          </w:p>
        </w:tc>
        <w:tc>
          <w:tcPr>
            <w:tcW w:w="5220" w:type="dxa"/>
          </w:tcPr>
          <w:p w14:paraId="3FC71A04" w14:textId="77777777" w:rsidR="00136019" w:rsidRPr="00F95F6F" w:rsidRDefault="00136019" w:rsidP="00136019">
            <w:pPr>
              <w:spacing w:after="0" w:line="240" w:lineRule="auto"/>
              <w:contextualSpacing/>
              <w:rPr>
                <w:rFonts w:asciiTheme="minorHAnsi" w:hAnsiTheme="minorHAnsi" w:cstheme="minorHAnsi"/>
                <w:sz w:val="24"/>
                <w:szCs w:val="24"/>
              </w:rPr>
            </w:pPr>
            <w:proofErr w:type="spellStart"/>
            <w:r w:rsidRPr="00F95F6F">
              <w:rPr>
                <w:rFonts w:asciiTheme="minorHAnsi" w:hAnsiTheme="minorHAnsi" w:cstheme="minorHAnsi"/>
                <w:sz w:val="24"/>
                <w:szCs w:val="24"/>
              </w:rPr>
              <w:t>Ruri</w:t>
            </w:r>
            <w:proofErr w:type="spellEnd"/>
            <w:r w:rsidRPr="00F95F6F">
              <w:rPr>
                <w:rFonts w:asciiTheme="minorHAnsi" w:hAnsiTheme="minorHAnsi" w:cstheme="minorHAnsi"/>
                <w:sz w:val="24"/>
                <w:szCs w:val="24"/>
              </w:rPr>
              <w:t xml:space="preserve"> was uncertain if she would ever get to go back to the only place that she had ever lived.</w:t>
            </w:r>
          </w:p>
          <w:p w14:paraId="543DF061" w14:textId="77777777" w:rsidR="00D52097" w:rsidRPr="00F95F6F" w:rsidRDefault="00D52097" w:rsidP="00136019">
            <w:pPr>
              <w:spacing w:after="0" w:line="240" w:lineRule="auto"/>
              <w:contextualSpacing/>
              <w:rPr>
                <w:rFonts w:asciiTheme="minorHAnsi" w:hAnsiTheme="minorHAnsi" w:cstheme="minorHAnsi"/>
                <w:sz w:val="24"/>
                <w:szCs w:val="24"/>
              </w:rPr>
            </w:pPr>
          </w:p>
          <w:p w14:paraId="673BACC7" w14:textId="77777777" w:rsidR="00D52097" w:rsidRPr="00F95F6F" w:rsidRDefault="00D52097" w:rsidP="00136019">
            <w:pPr>
              <w:spacing w:after="0" w:line="240" w:lineRule="auto"/>
              <w:contextualSpacing/>
              <w:rPr>
                <w:rFonts w:asciiTheme="minorHAnsi" w:hAnsiTheme="minorHAnsi" w:cstheme="minorHAnsi"/>
                <w:sz w:val="24"/>
                <w:szCs w:val="24"/>
              </w:rPr>
            </w:pPr>
            <w:proofErr w:type="spellStart"/>
            <w:r w:rsidRPr="00F95F6F">
              <w:rPr>
                <w:rFonts w:asciiTheme="minorHAnsi" w:hAnsiTheme="minorHAnsi" w:cstheme="minorHAnsi"/>
                <w:sz w:val="24"/>
                <w:szCs w:val="24"/>
              </w:rPr>
              <w:t>Ruri</w:t>
            </w:r>
            <w:proofErr w:type="spellEnd"/>
            <w:r w:rsidRPr="00F95F6F">
              <w:rPr>
                <w:rFonts w:asciiTheme="minorHAnsi" w:hAnsiTheme="minorHAnsi" w:cstheme="minorHAnsi"/>
                <w:sz w:val="24"/>
                <w:szCs w:val="24"/>
              </w:rPr>
              <w:t xml:space="preserve"> was forced to leave her school and her home and she had done nothing wrong.</w:t>
            </w:r>
          </w:p>
          <w:p w14:paraId="77602B93" w14:textId="77777777" w:rsidR="00136019" w:rsidRPr="00F95F6F" w:rsidRDefault="00136019" w:rsidP="002A7668">
            <w:pPr>
              <w:spacing w:after="0" w:line="240" w:lineRule="auto"/>
              <w:contextualSpacing/>
              <w:rPr>
                <w:rFonts w:asciiTheme="minorHAnsi" w:hAnsiTheme="minorHAnsi" w:cstheme="minorHAnsi"/>
                <w:sz w:val="24"/>
                <w:szCs w:val="24"/>
              </w:rPr>
            </w:pPr>
          </w:p>
        </w:tc>
      </w:tr>
      <w:tr w:rsidR="001E286D" w:rsidRPr="00F95F6F" w14:paraId="2325AB3F" w14:textId="77777777">
        <w:trPr>
          <w:jc w:val="center"/>
        </w:trPr>
        <w:tc>
          <w:tcPr>
            <w:tcW w:w="5148" w:type="dxa"/>
          </w:tcPr>
          <w:p w14:paraId="79FA3089" w14:textId="77777777" w:rsidR="00C52655" w:rsidRPr="00F95F6F" w:rsidRDefault="00136019"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w:t>
            </w:r>
            <w:r w:rsidR="00C52655" w:rsidRPr="00F95F6F">
              <w:rPr>
                <w:rFonts w:asciiTheme="minorHAnsi" w:hAnsiTheme="minorHAnsi" w:cstheme="minorHAnsi"/>
                <w:sz w:val="24"/>
                <w:szCs w:val="24"/>
              </w:rPr>
              <w:t>“</w:t>
            </w:r>
            <w:proofErr w:type="gramStart"/>
            <w:r w:rsidR="00C52655" w:rsidRPr="00F95F6F">
              <w:rPr>
                <w:rFonts w:asciiTheme="minorHAnsi" w:hAnsiTheme="minorHAnsi" w:cstheme="minorHAnsi"/>
                <w:sz w:val="24"/>
                <w:szCs w:val="24"/>
              </w:rPr>
              <w:t>He(</w:t>
            </w:r>
            <w:proofErr w:type="gramEnd"/>
            <w:r w:rsidR="00C52655" w:rsidRPr="00F95F6F">
              <w:rPr>
                <w:rFonts w:asciiTheme="minorHAnsi" w:hAnsiTheme="minorHAnsi" w:cstheme="minorHAnsi"/>
                <w:sz w:val="24"/>
                <w:szCs w:val="24"/>
              </w:rPr>
              <w:t>Papa) had lived there since 1917.”</w:t>
            </w:r>
          </w:p>
          <w:p w14:paraId="0E24FD98" w14:textId="77777777" w:rsidR="00D26F4C" w:rsidRPr="00F95F6F" w:rsidRDefault="00D26F4C" w:rsidP="002A7668">
            <w:pPr>
              <w:spacing w:after="0" w:line="240" w:lineRule="auto"/>
              <w:contextualSpacing/>
              <w:rPr>
                <w:rFonts w:asciiTheme="minorHAnsi" w:hAnsiTheme="minorHAnsi" w:cstheme="minorHAnsi"/>
                <w:sz w:val="24"/>
                <w:szCs w:val="24"/>
              </w:rPr>
            </w:pPr>
          </w:p>
          <w:p w14:paraId="3C217394" w14:textId="77777777" w:rsidR="001E286D" w:rsidRPr="00F95F6F" w:rsidRDefault="001E286D" w:rsidP="002A7668">
            <w:pPr>
              <w:spacing w:after="0" w:line="240" w:lineRule="auto"/>
              <w:contextualSpacing/>
              <w:rPr>
                <w:rFonts w:asciiTheme="minorHAnsi" w:hAnsiTheme="minorHAnsi" w:cstheme="minorHAnsi"/>
                <w:sz w:val="24"/>
                <w:szCs w:val="24"/>
              </w:rPr>
            </w:pPr>
          </w:p>
        </w:tc>
        <w:tc>
          <w:tcPr>
            <w:tcW w:w="1440" w:type="dxa"/>
          </w:tcPr>
          <w:p w14:paraId="6A5BD9EB" w14:textId="77777777" w:rsidR="001E286D" w:rsidRPr="00F95F6F" w:rsidRDefault="001E286D" w:rsidP="002A7668">
            <w:pPr>
              <w:spacing w:after="0" w:line="240" w:lineRule="auto"/>
              <w:contextualSpacing/>
              <w:rPr>
                <w:rFonts w:asciiTheme="minorHAnsi" w:hAnsiTheme="minorHAnsi" w:cstheme="minorHAnsi"/>
                <w:sz w:val="24"/>
                <w:szCs w:val="24"/>
              </w:rPr>
            </w:pPr>
          </w:p>
          <w:p w14:paraId="60C3EE73" w14:textId="77777777" w:rsidR="007163CD" w:rsidRPr="00F95F6F" w:rsidRDefault="007163CD"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151</w:t>
            </w:r>
          </w:p>
        </w:tc>
        <w:tc>
          <w:tcPr>
            <w:tcW w:w="5220" w:type="dxa"/>
          </w:tcPr>
          <w:p w14:paraId="579FA910" w14:textId="412ABB44" w:rsidR="00C52655" w:rsidRPr="00F95F6F" w:rsidRDefault="00C52655"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The author tells us that Papa had been there since 1917 to show that he had been a resident for a long time.</w:t>
            </w:r>
            <w:r w:rsidR="00283CCE" w:rsidRPr="00F95F6F">
              <w:rPr>
                <w:rFonts w:asciiTheme="minorHAnsi" w:hAnsiTheme="minorHAnsi" w:cstheme="minorHAnsi"/>
                <w:sz w:val="24"/>
                <w:szCs w:val="24"/>
              </w:rPr>
              <w:t xml:space="preserve">  </w:t>
            </w:r>
            <w:r w:rsidR="00F95F6F" w:rsidRPr="00F95F6F">
              <w:rPr>
                <w:rFonts w:asciiTheme="minorHAnsi" w:hAnsiTheme="minorHAnsi" w:cstheme="minorHAnsi"/>
                <w:sz w:val="24"/>
                <w:szCs w:val="24"/>
              </w:rPr>
              <w:t>Also, there is no indication that in that amount of time, he had ever been in trouble or caused trouble.</w:t>
            </w:r>
          </w:p>
        </w:tc>
      </w:tr>
      <w:tr w:rsidR="001E286D" w:rsidRPr="00F95F6F" w14:paraId="6B087A91" w14:textId="77777777">
        <w:trPr>
          <w:jc w:val="center"/>
        </w:trPr>
        <w:tc>
          <w:tcPr>
            <w:tcW w:w="5148" w:type="dxa"/>
          </w:tcPr>
          <w:p w14:paraId="772760F5" w14:textId="77777777" w:rsidR="002A7668" w:rsidRPr="00F95F6F" w:rsidRDefault="0041271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“I picked up my two suitcases. Each one had a tag with my name and our family number on it.”</w:t>
            </w:r>
          </w:p>
          <w:p w14:paraId="3CBF8560" w14:textId="77777777" w:rsidR="001E286D" w:rsidRPr="00F95F6F" w:rsidRDefault="001E286D" w:rsidP="002A7668">
            <w:pPr>
              <w:spacing w:after="0" w:line="240" w:lineRule="auto"/>
              <w:contextualSpacing/>
              <w:rPr>
                <w:rFonts w:asciiTheme="minorHAnsi" w:hAnsiTheme="minorHAnsi" w:cstheme="minorHAnsi"/>
                <w:sz w:val="24"/>
                <w:szCs w:val="24"/>
              </w:rPr>
            </w:pPr>
          </w:p>
          <w:p w14:paraId="1A6C7CC8" w14:textId="77777777" w:rsidR="001E286D" w:rsidRPr="00F95F6F" w:rsidRDefault="001E286D" w:rsidP="002A7668">
            <w:pPr>
              <w:spacing w:after="0" w:line="240" w:lineRule="auto"/>
              <w:contextualSpacing/>
              <w:rPr>
                <w:rFonts w:asciiTheme="minorHAnsi" w:hAnsiTheme="minorHAnsi" w:cstheme="minorHAnsi"/>
                <w:sz w:val="24"/>
                <w:szCs w:val="24"/>
              </w:rPr>
            </w:pPr>
          </w:p>
        </w:tc>
        <w:tc>
          <w:tcPr>
            <w:tcW w:w="1440" w:type="dxa"/>
          </w:tcPr>
          <w:p w14:paraId="4EFBD461" w14:textId="77777777" w:rsidR="00412717" w:rsidRPr="00F95F6F" w:rsidRDefault="00412717" w:rsidP="002A7668">
            <w:pPr>
              <w:spacing w:after="0" w:line="240" w:lineRule="auto"/>
              <w:contextualSpacing/>
              <w:rPr>
                <w:rFonts w:asciiTheme="minorHAnsi" w:hAnsiTheme="minorHAnsi" w:cstheme="minorHAnsi"/>
                <w:sz w:val="24"/>
                <w:szCs w:val="24"/>
              </w:rPr>
            </w:pPr>
          </w:p>
          <w:p w14:paraId="2E0F7145" w14:textId="77777777" w:rsidR="001E286D" w:rsidRPr="00F95F6F" w:rsidRDefault="0041271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152</w:t>
            </w:r>
          </w:p>
          <w:p w14:paraId="21792A5A" w14:textId="77777777" w:rsidR="00412717" w:rsidRPr="00F95F6F" w:rsidRDefault="00412717" w:rsidP="002A7668">
            <w:pPr>
              <w:spacing w:after="0" w:line="240" w:lineRule="auto"/>
              <w:contextualSpacing/>
              <w:rPr>
                <w:rFonts w:asciiTheme="minorHAnsi" w:hAnsiTheme="minorHAnsi" w:cstheme="minorHAnsi"/>
                <w:sz w:val="24"/>
                <w:szCs w:val="24"/>
              </w:rPr>
            </w:pPr>
          </w:p>
        </w:tc>
        <w:tc>
          <w:tcPr>
            <w:tcW w:w="5220" w:type="dxa"/>
          </w:tcPr>
          <w:p w14:paraId="405A80B5" w14:textId="77777777" w:rsidR="001E286D" w:rsidRPr="00F95F6F" w:rsidRDefault="0041271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Every Japanese family was given a number. This de-humanizes them. They are not being treated like individuals with rights.</w:t>
            </w:r>
          </w:p>
        </w:tc>
      </w:tr>
      <w:tr w:rsidR="009439CC" w:rsidRPr="00F95F6F" w14:paraId="2A8224A0" w14:textId="77777777">
        <w:trPr>
          <w:jc w:val="center"/>
        </w:trPr>
        <w:tc>
          <w:tcPr>
            <w:tcW w:w="5148" w:type="dxa"/>
          </w:tcPr>
          <w:p w14:paraId="3F52EC36" w14:textId="77777777" w:rsidR="009439CC" w:rsidRPr="00F95F6F" w:rsidRDefault="0041271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“But the garden looked shabby and forsaken now that Papa was gone and Mama was too busy to take care of it. It looked the way I felt, sort of empty and lonely and abandoned”</w:t>
            </w:r>
          </w:p>
        </w:tc>
        <w:tc>
          <w:tcPr>
            <w:tcW w:w="1440" w:type="dxa"/>
          </w:tcPr>
          <w:p w14:paraId="6B3C9DDE" w14:textId="77777777" w:rsidR="00412717" w:rsidRPr="00F95F6F" w:rsidRDefault="00412717" w:rsidP="002A7668">
            <w:pPr>
              <w:spacing w:after="0" w:line="240" w:lineRule="auto"/>
              <w:contextualSpacing/>
              <w:rPr>
                <w:rFonts w:asciiTheme="minorHAnsi" w:hAnsiTheme="minorHAnsi" w:cstheme="minorHAnsi"/>
                <w:sz w:val="24"/>
                <w:szCs w:val="24"/>
              </w:rPr>
            </w:pPr>
          </w:p>
          <w:p w14:paraId="0F814E14" w14:textId="77777777" w:rsidR="009439CC" w:rsidRPr="00F95F6F" w:rsidRDefault="0041271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152</w:t>
            </w:r>
          </w:p>
        </w:tc>
        <w:tc>
          <w:tcPr>
            <w:tcW w:w="5220" w:type="dxa"/>
          </w:tcPr>
          <w:p w14:paraId="6E9D15A0" w14:textId="77777777" w:rsidR="009439CC" w:rsidRPr="00F95F6F" w:rsidRDefault="009914E0" w:rsidP="009914E0">
            <w:pPr>
              <w:spacing w:after="0" w:line="240" w:lineRule="auto"/>
              <w:ind w:left="720" w:hanging="720"/>
              <w:contextualSpacing/>
              <w:rPr>
                <w:rFonts w:asciiTheme="minorHAnsi" w:hAnsiTheme="minorHAnsi" w:cstheme="minorHAnsi"/>
                <w:sz w:val="24"/>
                <w:szCs w:val="24"/>
              </w:rPr>
            </w:pPr>
            <w:r w:rsidRPr="00F95F6F">
              <w:rPr>
                <w:rFonts w:asciiTheme="minorHAnsi" w:hAnsiTheme="minorHAnsi" w:cstheme="minorHAnsi"/>
                <w:sz w:val="24"/>
                <w:szCs w:val="24"/>
              </w:rPr>
              <w:t xml:space="preserve">The author has this passage about the garden </w:t>
            </w:r>
          </w:p>
          <w:p w14:paraId="1B539C74" w14:textId="77777777" w:rsidR="009914E0" w:rsidRPr="00F95F6F" w:rsidRDefault="009914E0" w:rsidP="009914E0">
            <w:pPr>
              <w:spacing w:after="0" w:line="240" w:lineRule="auto"/>
              <w:ind w:left="720" w:hanging="720"/>
              <w:contextualSpacing/>
              <w:rPr>
                <w:rFonts w:asciiTheme="minorHAnsi" w:hAnsiTheme="minorHAnsi" w:cstheme="minorHAnsi"/>
                <w:sz w:val="24"/>
                <w:szCs w:val="24"/>
              </w:rPr>
            </w:pPr>
            <w:r w:rsidRPr="00F95F6F">
              <w:rPr>
                <w:rFonts w:asciiTheme="minorHAnsi" w:hAnsiTheme="minorHAnsi" w:cstheme="minorHAnsi"/>
                <w:sz w:val="24"/>
                <w:szCs w:val="24"/>
              </w:rPr>
              <w:t xml:space="preserve">because it shows how the family used to have </w:t>
            </w:r>
          </w:p>
          <w:p w14:paraId="71A5D565" w14:textId="77777777" w:rsidR="009914E0" w:rsidRPr="00F95F6F" w:rsidRDefault="009914E0" w:rsidP="009914E0">
            <w:pPr>
              <w:spacing w:after="0" w:line="240" w:lineRule="auto"/>
              <w:ind w:left="720" w:hanging="720"/>
              <w:contextualSpacing/>
              <w:rPr>
                <w:rFonts w:asciiTheme="minorHAnsi" w:hAnsiTheme="minorHAnsi" w:cstheme="minorHAnsi"/>
                <w:sz w:val="24"/>
                <w:szCs w:val="24"/>
              </w:rPr>
            </w:pPr>
            <w:r w:rsidRPr="00F95F6F">
              <w:rPr>
                <w:rFonts w:asciiTheme="minorHAnsi" w:hAnsiTheme="minorHAnsi" w:cstheme="minorHAnsi"/>
                <w:sz w:val="24"/>
                <w:szCs w:val="24"/>
              </w:rPr>
              <w:t xml:space="preserve">order, peace and beauty and now things are </w:t>
            </w:r>
          </w:p>
          <w:p w14:paraId="01F879EF" w14:textId="77777777" w:rsidR="009914E0" w:rsidRPr="00F95F6F" w:rsidRDefault="009914E0" w:rsidP="009914E0">
            <w:pPr>
              <w:spacing w:after="0" w:line="240" w:lineRule="auto"/>
              <w:ind w:left="720" w:hanging="720"/>
              <w:contextualSpacing/>
              <w:rPr>
                <w:rFonts w:asciiTheme="minorHAnsi" w:hAnsiTheme="minorHAnsi" w:cstheme="minorHAnsi"/>
                <w:sz w:val="24"/>
                <w:szCs w:val="24"/>
              </w:rPr>
            </w:pPr>
            <w:r w:rsidRPr="00F95F6F">
              <w:rPr>
                <w:rFonts w:asciiTheme="minorHAnsi" w:hAnsiTheme="minorHAnsi" w:cstheme="minorHAnsi"/>
                <w:sz w:val="24"/>
                <w:szCs w:val="24"/>
              </w:rPr>
              <w:t xml:space="preserve">disheveled. He mother has to take care of </w:t>
            </w:r>
          </w:p>
          <w:p w14:paraId="346A6B37" w14:textId="77777777" w:rsidR="009914E0" w:rsidRPr="00F95F6F" w:rsidRDefault="009914E0" w:rsidP="009914E0">
            <w:pPr>
              <w:spacing w:after="0" w:line="240" w:lineRule="auto"/>
              <w:ind w:left="720" w:hanging="720"/>
              <w:contextualSpacing/>
              <w:rPr>
                <w:rFonts w:asciiTheme="minorHAnsi" w:hAnsiTheme="minorHAnsi" w:cstheme="minorHAnsi"/>
                <w:sz w:val="24"/>
                <w:szCs w:val="24"/>
              </w:rPr>
            </w:pPr>
            <w:r w:rsidRPr="00F95F6F">
              <w:rPr>
                <w:rFonts w:asciiTheme="minorHAnsi" w:hAnsiTheme="minorHAnsi" w:cstheme="minorHAnsi"/>
                <w:sz w:val="24"/>
                <w:szCs w:val="24"/>
              </w:rPr>
              <w:t xml:space="preserve">important things by herself leaving the beautiful </w:t>
            </w:r>
          </w:p>
          <w:p w14:paraId="719FE8F5" w14:textId="77777777" w:rsidR="009914E0" w:rsidRPr="00F95F6F" w:rsidRDefault="009914E0" w:rsidP="009914E0">
            <w:pPr>
              <w:spacing w:after="0" w:line="240" w:lineRule="auto"/>
              <w:ind w:left="720" w:hanging="720"/>
              <w:contextualSpacing/>
              <w:rPr>
                <w:rFonts w:asciiTheme="minorHAnsi" w:hAnsiTheme="minorHAnsi" w:cstheme="minorHAnsi"/>
                <w:sz w:val="24"/>
                <w:szCs w:val="24"/>
              </w:rPr>
            </w:pPr>
            <w:r w:rsidRPr="00F95F6F">
              <w:rPr>
                <w:rFonts w:asciiTheme="minorHAnsi" w:hAnsiTheme="minorHAnsi" w:cstheme="minorHAnsi"/>
                <w:sz w:val="24"/>
                <w:szCs w:val="24"/>
              </w:rPr>
              <w:t xml:space="preserve">garden aside. The children had to cope with what </w:t>
            </w:r>
          </w:p>
          <w:p w14:paraId="1EB8F6E4" w14:textId="77777777" w:rsidR="009914E0" w:rsidRPr="00F95F6F" w:rsidRDefault="009914E0" w:rsidP="009914E0">
            <w:pPr>
              <w:spacing w:after="0" w:line="240" w:lineRule="auto"/>
              <w:ind w:left="720" w:hanging="720"/>
              <w:contextualSpacing/>
              <w:rPr>
                <w:rFonts w:asciiTheme="minorHAnsi" w:hAnsiTheme="minorHAnsi" w:cstheme="minorHAnsi"/>
                <w:sz w:val="24"/>
                <w:szCs w:val="24"/>
              </w:rPr>
            </w:pPr>
            <w:r w:rsidRPr="00F95F6F">
              <w:rPr>
                <w:rFonts w:asciiTheme="minorHAnsi" w:hAnsiTheme="minorHAnsi" w:cstheme="minorHAnsi"/>
                <w:sz w:val="24"/>
                <w:szCs w:val="24"/>
              </w:rPr>
              <w:t>the unfair circumstances.</w:t>
            </w:r>
          </w:p>
          <w:p w14:paraId="38E45448" w14:textId="77777777" w:rsidR="009914E0" w:rsidRPr="00F95F6F" w:rsidRDefault="009914E0" w:rsidP="009914E0">
            <w:pPr>
              <w:spacing w:after="0" w:line="240" w:lineRule="auto"/>
              <w:ind w:left="720" w:hanging="720"/>
              <w:contextualSpacing/>
              <w:rPr>
                <w:rFonts w:asciiTheme="minorHAnsi" w:hAnsiTheme="minorHAnsi" w:cstheme="minorHAnsi"/>
                <w:sz w:val="24"/>
                <w:szCs w:val="24"/>
              </w:rPr>
            </w:pPr>
          </w:p>
        </w:tc>
      </w:tr>
      <w:tr w:rsidR="009439CC" w:rsidRPr="00F95F6F" w14:paraId="6FC8B346" w14:textId="77777777">
        <w:trPr>
          <w:jc w:val="center"/>
        </w:trPr>
        <w:tc>
          <w:tcPr>
            <w:tcW w:w="5148" w:type="dxa"/>
          </w:tcPr>
          <w:p w14:paraId="5DC3D920" w14:textId="77777777" w:rsidR="009439CC" w:rsidRPr="00F95F6F" w:rsidRDefault="00D5209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“No one knew exactly what was going to happen </w:t>
            </w:r>
            <w:r w:rsidRPr="00F95F6F">
              <w:rPr>
                <w:rFonts w:asciiTheme="minorHAnsi" w:hAnsiTheme="minorHAnsi" w:cstheme="minorHAnsi"/>
                <w:sz w:val="24"/>
                <w:szCs w:val="24"/>
              </w:rPr>
              <w:lastRenderedPageBreak/>
              <w:t>to us.”</w:t>
            </w:r>
          </w:p>
        </w:tc>
        <w:tc>
          <w:tcPr>
            <w:tcW w:w="1440" w:type="dxa"/>
          </w:tcPr>
          <w:p w14:paraId="3D6D9A02" w14:textId="77777777" w:rsidR="009439CC" w:rsidRPr="00F95F6F" w:rsidRDefault="00D5209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lastRenderedPageBreak/>
              <w:t xml:space="preserve">         152</w:t>
            </w:r>
          </w:p>
        </w:tc>
        <w:tc>
          <w:tcPr>
            <w:tcW w:w="5220" w:type="dxa"/>
          </w:tcPr>
          <w:p w14:paraId="30BA2275" w14:textId="77777777" w:rsidR="009439CC" w:rsidRPr="00F95F6F" w:rsidRDefault="00D52097" w:rsidP="002A7668">
            <w:pPr>
              <w:spacing w:after="0" w:line="240" w:lineRule="auto"/>
              <w:contextualSpacing/>
              <w:rPr>
                <w:rFonts w:asciiTheme="minorHAnsi" w:hAnsiTheme="minorHAnsi" w:cstheme="minorHAnsi"/>
                <w:sz w:val="24"/>
                <w:szCs w:val="24"/>
              </w:rPr>
            </w:pPr>
            <w:proofErr w:type="spellStart"/>
            <w:r w:rsidRPr="00F95F6F">
              <w:rPr>
                <w:rFonts w:asciiTheme="minorHAnsi" w:hAnsiTheme="minorHAnsi" w:cstheme="minorHAnsi"/>
                <w:sz w:val="24"/>
                <w:szCs w:val="24"/>
              </w:rPr>
              <w:t>Ruri’s</w:t>
            </w:r>
            <w:proofErr w:type="spellEnd"/>
            <w:r w:rsidRPr="00F95F6F">
              <w:rPr>
                <w:rFonts w:asciiTheme="minorHAnsi" w:hAnsiTheme="minorHAnsi" w:cstheme="minorHAnsi"/>
                <w:sz w:val="24"/>
                <w:szCs w:val="24"/>
              </w:rPr>
              <w:t xml:space="preserve"> family had to go without knowing what was </w:t>
            </w:r>
            <w:r w:rsidRPr="00F95F6F">
              <w:rPr>
                <w:rFonts w:asciiTheme="minorHAnsi" w:hAnsiTheme="minorHAnsi" w:cstheme="minorHAnsi"/>
                <w:sz w:val="24"/>
                <w:szCs w:val="24"/>
              </w:rPr>
              <w:lastRenderedPageBreak/>
              <w:t>going to happen to them or exactly where they were going. It was a time of uncertainty for the whole family.</w:t>
            </w:r>
          </w:p>
        </w:tc>
      </w:tr>
      <w:tr w:rsidR="009914E0" w:rsidRPr="00F95F6F" w14:paraId="595AA4AE" w14:textId="77777777">
        <w:trPr>
          <w:jc w:val="center"/>
        </w:trPr>
        <w:tc>
          <w:tcPr>
            <w:tcW w:w="5148" w:type="dxa"/>
          </w:tcPr>
          <w:p w14:paraId="01927D4B" w14:textId="77777777" w:rsidR="009914E0" w:rsidRPr="00F95F6F" w:rsidRDefault="00D5209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lastRenderedPageBreak/>
              <w:t>“What scared me the most were the soldiers standing in the doorway of the church hall. They were carrying guns with mounted bayonets. I wondered if they thought we would try to run away and whether they’d shoot us or come after us with their bayonets if we did.”</w:t>
            </w:r>
          </w:p>
        </w:tc>
        <w:tc>
          <w:tcPr>
            <w:tcW w:w="1440" w:type="dxa"/>
          </w:tcPr>
          <w:p w14:paraId="6BDD5945" w14:textId="77777777" w:rsidR="00D52097" w:rsidRPr="00F95F6F" w:rsidRDefault="00D52097" w:rsidP="002A7668">
            <w:pPr>
              <w:spacing w:after="0" w:line="240" w:lineRule="auto"/>
              <w:contextualSpacing/>
              <w:rPr>
                <w:rFonts w:asciiTheme="minorHAnsi" w:hAnsiTheme="minorHAnsi" w:cstheme="minorHAnsi"/>
                <w:sz w:val="24"/>
                <w:szCs w:val="24"/>
              </w:rPr>
            </w:pPr>
          </w:p>
          <w:p w14:paraId="25B6A0A8" w14:textId="77777777" w:rsidR="00D52097" w:rsidRPr="00F95F6F" w:rsidRDefault="00D52097" w:rsidP="002A7668">
            <w:pPr>
              <w:spacing w:after="0" w:line="240" w:lineRule="auto"/>
              <w:contextualSpacing/>
              <w:rPr>
                <w:rFonts w:asciiTheme="minorHAnsi" w:hAnsiTheme="minorHAnsi" w:cstheme="minorHAnsi"/>
                <w:sz w:val="24"/>
                <w:szCs w:val="24"/>
              </w:rPr>
            </w:pPr>
          </w:p>
          <w:p w14:paraId="6A3E2452" w14:textId="77777777" w:rsidR="009914E0" w:rsidRPr="00F95F6F" w:rsidRDefault="00D5209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153</w:t>
            </w:r>
          </w:p>
        </w:tc>
        <w:tc>
          <w:tcPr>
            <w:tcW w:w="5220" w:type="dxa"/>
          </w:tcPr>
          <w:p w14:paraId="6D044F14" w14:textId="77777777" w:rsidR="009914E0" w:rsidRPr="00F95F6F" w:rsidRDefault="00D52097"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This shows th</w:t>
            </w:r>
            <w:r w:rsidR="004D672F" w:rsidRPr="00F95F6F">
              <w:rPr>
                <w:rFonts w:asciiTheme="minorHAnsi" w:hAnsiTheme="minorHAnsi" w:cstheme="minorHAnsi"/>
                <w:sz w:val="24"/>
                <w:szCs w:val="24"/>
              </w:rPr>
              <w:t xml:space="preserve">e distrust that the government had for the Japanese. They had armed soldiers guarding them. This made </w:t>
            </w:r>
            <w:proofErr w:type="spellStart"/>
            <w:r w:rsidR="004D672F" w:rsidRPr="00F95F6F">
              <w:rPr>
                <w:rFonts w:asciiTheme="minorHAnsi" w:hAnsiTheme="minorHAnsi" w:cstheme="minorHAnsi"/>
                <w:sz w:val="24"/>
                <w:szCs w:val="24"/>
              </w:rPr>
              <w:t>Ruri</w:t>
            </w:r>
            <w:proofErr w:type="spellEnd"/>
            <w:r w:rsidR="004D672F" w:rsidRPr="00F95F6F">
              <w:rPr>
                <w:rFonts w:asciiTheme="minorHAnsi" w:hAnsiTheme="minorHAnsi" w:cstheme="minorHAnsi"/>
                <w:sz w:val="24"/>
                <w:szCs w:val="24"/>
              </w:rPr>
              <w:t xml:space="preserve"> feel afraid.</w:t>
            </w:r>
          </w:p>
        </w:tc>
      </w:tr>
      <w:tr w:rsidR="009914E0" w:rsidRPr="00F95F6F" w14:paraId="15757B60" w14:textId="77777777">
        <w:trPr>
          <w:jc w:val="center"/>
        </w:trPr>
        <w:tc>
          <w:tcPr>
            <w:tcW w:w="5148" w:type="dxa"/>
          </w:tcPr>
          <w:p w14:paraId="056C8F24" w14:textId="77777777" w:rsidR="009914E0" w:rsidRPr="00F95F6F" w:rsidRDefault="004D672F"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“The crazy thing about the whole evacuation was that we were all loyal Americans. Most of us were citizens because we were born here. But our parents, who had come from Japan, couldn’t become citizens because there was a law that prevented any Asian from becoming a citizen. Now everybody with a Japanese face was being shipped off to concentration camps.”</w:t>
            </w:r>
          </w:p>
        </w:tc>
        <w:tc>
          <w:tcPr>
            <w:tcW w:w="1440" w:type="dxa"/>
          </w:tcPr>
          <w:p w14:paraId="30BC0915" w14:textId="77777777" w:rsidR="009914E0" w:rsidRPr="00F95F6F" w:rsidRDefault="009914E0" w:rsidP="002A7668">
            <w:pPr>
              <w:spacing w:after="0" w:line="240" w:lineRule="auto"/>
              <w:contextualSpacing/>
              <w:rPr>
                <w:rFonts w:asciiTheme="minorHAnsi" w:hAnsiTheme="minorHAnsi" w:cstheme="minorHAnsi"/>
                <w:sz w:val="24"/>
                <w:szCs w:val="24"/>
              </w:rPr>
            </w:pPr>
          </w:p>
          <w:p w14:paraId="38B53C87" w14:textId="77777777" w:rsidR="004D672F" w:rsidRPr="00F95F6F" w:rsidRDefault="004D672F" w:rsidP="002A7668">
            <w:pPr>
              <w:spacing w:after="0" w:line="240" w:lineRule="auto"/>
              <w:contextualSpacing/>
              <w:rPr>
                <w:rFonts w:asciiTheme="minorHAnsi" w:hAnsiTheme="minorHAnsi" w:cstheme="minorHAnsi"/>
                <w:sz w:val="24"/>
                <w:szCs w:val="24"/>
              </w:rPr>
            </w:pPr>
          </w:p>
          <w:p w14:paraId="1BDFCEFA" w14:textId="77777777" w:rsidR="004D672F" w:rsidRPr="00F95F6F" w:rsidRDefault="004D672F" w:rsidP="002A7668">
            <w:pPr>
              <w:spacing w:after="0" w:line="240" w:lineRule="auto"/>
              <w:contextualSpacing/>
              <w:rPr>
                <w:rFonts w:asciiTheme="minorHAnsi" w:hAnsiTheme="minorHAnsi" w:cstheme="minorHAnsi"/>
                <w:sz w:val="24"/>
                <w:szCs w:val="24"/>
              </w:rPr>
            </w:pPr>
          </w:p>
          <w:p w14:paraId="74140EAE" w14:textId="77777777" w:rsidR="004D672F" w:rsidRPr="00F95F6F" w:rsidRDefault="004D672F"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153   </w:t>
            </w:r>
          </w:p>
        </w:tc>
        <w:tc>
          <w:tcPr>
            <w:tcW w:w="5220" w:type="dxa"/>
          </w:tcPr>
          <w:p w14:paraId="40841C73" w14:textId="77777777" w:rsidR="009914E0" w:rsidRPr="00F95F6F" w:rsidRDefault="004D672F"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American citizens were being treated like criminals.</w:t>
            </w:r>
          </w:p>
          <w:p w14:paraId="27444FB4" w14:textId="77777777" w:rsidR="004D672F" w:rsidRPr="00F95F6F" w:rsidRDefault="004D672F" w:rsidP="002A7668">
            <w:pPr>
              <w:spacing w:after="0" w:line="240" w:lineRule="auto"/>
              <w:contextualSpacing/>
              <w:rPr>
                <w:rFonts w:asciiTheme="minorHAnsi" w:hAnsiTheme="minorHAnsi" w:cstheme="minorHAnsi"/>
                <w:sz w:val="24"/>
                <w:szCs w:val="24"/>
              </w:rPr>
            </w:pPr>
          </w:p>
          <w:p w14:paraId="02B283C3" w14:textId="77777777" w:rsidR="004D672F" w:rsidRPr="00F95F6F" w:rsidRDefault="00A010A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Asians were being discriminated against.</w:t>
            </w:r>
          </w:p>
        </w:tc>
      </w:tr>
      <w:tr w:rsidR="00A010A3" w:rsidRPr="00F95F6F" w14:paraId="53D07D29" w14:textId="77777777">
        <w:trPr>
          <w:jc w:val="center"/>
        </w:trPr>
        <w:tc>
          <w:tcPr>
            <w:tcW w:w="5148" w:type="dxa"/>
          </w:tcPr>
          <w:p w14:paraId="570AD9CF" w14:textId="77777777" w:rsidR="00A010A3" w:rsidRPr="00F95F6F" w:rsidRDefault="00A010A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“It’s stupid,” Keiko muttered. “If there were any Japanese spies around, they’d have gone back to Japan a long time ago.”</w:t>
            </w:r>
          </w:p>
        </w:tc>
        <w:tc>
          <w:tcPr>
            <w:tcW w:w="1440" w:type="dxa"/>
          </w:tcPr>
          <w:p w14:paraId="5652B310" w14:textId="77777777" w:rsidR="00A010A3" w:rsidRPr="00F95F6F" w:rsidRDefault="00A010A3" w:rsidP="002A7668">
            <w:pPr>
              <w:spacing w:after="0" w:line="240" w:lineRule="auto"/>
              <w:contextualSpacing/>
              <w:rPr>
                <w:rFonts w:asciiTheme="minorHAnsi" w:hAnsiTheme="minorHAnsi" w:cstheme="minorHAnsi"/>
                <w:sz w:val="24"/>
                <w:szCs w:val="24"/>
              </w:rPr>
            </w:pPr>
          </w:p>
          <w:p w14:paraId="3DAC56FD" w14:textId="77777777" w:rsidR="00A010A3" w:rsidRPr="00F95F6F" w:rsidRDefault="00A010A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153</w:t>
            </w:r>
          </w:p>
        </w:tc>
        <w:tc>
          <w:tcPr>
            <w:tcW w:w="5220" w:type="dxa"/>
          </w:tcPr>
          <w:p w14:paraId="1791EA26" w14:textId="77777777" w:rsidR="00A010A3" w:rsidRPr="00F95F6F" w:rsidRDefault="00A010A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Keiko is showing her </w:t>
            </w:r>
            <w:proofErr w:type="gramStart"/>
            <w:r w:rsidRPr="00F95F6F">
              <w:rPr>
                <w:rFonts w:asciiTheme="minorHAnsi" w:hAnsiTheme="minorHAnsi" w:cstheme="minorHAnsi"/>
                <w:sz w:val="24"/>
                <w:szCs w:val="24"/>
              </w:rPr>
              <w:t>feelings  about</w:t>
            </w:r>
            <w:proofErr w:type="gramEnd"/>
            <w:r w:rsidRPr="00F95F6F">
              <w:rPr>
                <w:rFonts w:asciiTheme="minorHAnsi" w:hAnsiTheme="minorHAnsi" w:cstheme="minorHAnsi"/>
                <w:sz w:val="24"/>
                <w:szCs w:val="24"/>
              </w:rPr>
              <w:t xml:space="preserve"> the situation.</w:t>
            </w:r>
          </w:p>
        </w:tc>
      </w:tr>
      <w:tr w:rsidR="00A010A3" w:rsidRPr="00F95F6F" w14:paraId="4FFA3663" w14:textId="77777777">
        <w:trPr>
          <w:jc w:val="center"/>
        </w:trPr>
        <w:tc>
          <w:tcPr>
            <w:tcW w:w="5148" w:type="dxa"/>
          </w:tcPr>
          <w:p w14:paraId="005E6112" w14:textId="77777777" w:rsidR="00A010A3" w:rsidRPr="00F95F6F" w:rsidRDefault="00A010A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“Mama!</w:t>
            </w:r>
            <w:r w:rsidR="00EE35DB" w:rsidRPr="00F95F6F">
              <w:rPr>
                <w:rFonts w:asciiTheme="minorHAnsi" w:hAnsiTheme="minorHAnsi" w:cstheme="minorHAnsi"/>
                <w:sz w:val="24"/>
                <w:szCs w:val="24"/>
              </w:rPr>
              <w:t xml:space="preserve"> </w:t>
            </w:r>
            <w:r w:rsidRPr="00F95F6F">
              <w:rPr>
                <w:rFonts w:asciiTheme="minorHAnsi" w:hAnsiTheme="minorHAnsi" w:cstheme="minorHAnsi"/>
                <w:sz w:val="24"/>
                <w:szCs w:val="24"/>
              </w:rPr>
              <w:t>We’re going to live in an apartment.”</w:t>
            </w:r>
          </w:p>
          <w:p w14:paraId="3FBE947B" w14:textId="77777777" w:rsidR="00A010A3" w:rsidRPr="00F95F6F" w:rsidRDefault="00A010A3"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“A house was all right but an apartment seemed elegant and special.”</w:t>
            </w:r>
          </w:p>
        </w:tc>
        <w:tc>
          <w:tcPr>
            <w:tcW w:w="1440" w:type="dxa"/>
          </w:tcPr>
          <w:p w14:paraId="0D52FB38" w14:textId="77777777" w:rsidR="00A010A3" w:rsidRPr="00F95F6F" w:rsidRDefault="00A010A3" w:rsidP="002A7668">
            <w:pPr>
              <w:spacing w:after="0" w:line="240" w:lineRule="auto"/>
              <w:contextualSpacing/>
              <w:rPr>
                <w:rFonts w:asciiTheme="minorHAnsi" w:hAnsiTheme="minorHAnsi" w:cstheme="minorHAnsi"/>
                <w:sz w:val="24"/>
                <w:szCs w:val="24"/>
              </w:rPr>
            </w:pPr>
          </w:p>
          <w:p w14:paraId="437C4E9D" w14:textId="77777777" w:rsidR="00EE35DB" w:rsidRPr="00F95F6F" w:rsidRDefault="00EE35DB"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154</w:t>
            </w:r>
          </w:p>
        </w:tc>
        <w:tc>
          <w:tcPr>
            <w:tcW w:w="5220" w:type="dxa"/>
          </w:tcPr>
          <w:p w14:paraId="12E0AA84" w14:textId="77777777" w:rsidR="00A010A3" w:rsidRPr="00F95F6F" w:rsidRDefault="00A010A3" w:rsidP="002A7668">
            <w:pPr>
              <w:spacing w:after="0" w:line="240" w:lineRule="auto"/>
              <w:contextualSpacing/>
              <w:rPr>
                <w:rFonts w:asciiTheme="minorHAnsi" w:hAnsiTheme="minorHAnsi" w:cstheme="minorHAnsi"/>
                <w:sz w:val="24"/>
                <w:szCs w:val="24"/>
              </w:rPr>
            </w:pPr>
            <w:proofErr w:type="spellStart"/>
            <w:r w:rsidRPr="00F95F6F">
              <w:rPr>
                <w:rFonts w:asciiTheme="minorHAnsi" w:hAnsiTheme="minorHAnsi" w:cstheme="minorHAnsi"/>
                <w:sz w:val="24"/>
                <w:szCs w:val="24"/>
              </w:rPr>
              <w:t>Ruri</w:t>
            </w:r>
            <w:proofErr w:type="spellEnd"/>
            <w:r w:rsidRPr="00F95F6F">
              <w:rPr>
                <w:rFonts w:asciiTheme="minorHAnsi" w:hAnsiTheme="minorHAnsi" w:cstheme="minorHAnsi"/>
                <w:sz w:val="24"/>
                <w:szCs w:val="24"/>
              </w:rPr>
              <w:t xml:space="preserve"> was still optimistic even after they arrived at the camp</w:t>
            </w:r>
            <w:r w:rsidR="00EE35DB" w:rsidRPr="00F95F6F">
              <w:rPr>
                <w:rFonts w:asciiTheme="minorHAnsi" w:hAnsiTheme="minorHAnsi" w:cstheme="minorHAnsi"/>
                <w:sz w:val="24"/>
                <w:szCs w:val="24"/>
              </w:rPr>
              <w:t>. She thought that an apartment would be special.</w:t>
            </w:r>
          </w:p>
        </w:tc>
      </w:tr>
      <w:tr w:rsidR="00A010A3" w:rsidRPr="00F95F6F" w14:paraId="55F1148C" w14:textId="77777777">
        <w:trPr>
          <w:jc w:val="center"/>
        </w:trPr>
        <w:tc>
          <w:tcPr>
            <w:tcW w:w="5148" w:type="dxa"/>
          </w:tcPr>
          <w:p w14:paraId="4D0542CA" w14:textId="77777777" w:rsidR="00A010A3" w:rsidRPr="00F95F6F" w:rsidRDefault="00EE35DB"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“Mama looked at my sister and then at me. It won’t be so bad when we fix it up.”</w:t>
            </w:r>
          </w:p>
          <w:p w14:paraId="5DE01C84" w14:textId="77777777" w:rsidR="00EE35DB" w:rsidRPr="00F95F6F" w:rsidRDefault="00EE35DB" w:rsidP="002A7668">
            <w:pPr>
              <w:spacing w:after="0" w:line="240" w:lineRule="auto"/>
              <w:contextualSpacing/>
              <w:rPr>
                <w:rFonts w:asciiTheme="minorHAnsi" w:hAnsiTheme="minorHAnsi" w:cstheme="minorHAnsi"/>
                <w:sz w:val="24"/>
                <w:szCs w:val="24"/>
              </w:rPr>
            </w:pPr>
          </w:p>
          <w:p w14:paraId="79B2EBAF" w14:textId="77777777" w:rsidR="00EE35DB" w:rsidRPr="00F95F6F" w:rsidRDefault="00EE35DB"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“Mama didn’t cry. She just went out to borrow a broom and began sweeping out the dust and dirt.”</w:t>
            </w:r>
          </w:p>
        </w:tc>
        <w:tc>
          <w:tcPr>
            <w:tcW w:w="1440" w:type="dxa"/>
          </w:tcPr>
          <w:p w14:paraId="6008A2D1" w14:textId="77777777" w:rsidR="00A010A3" w:rsidRPr="00F95F6F" w:rsidRDefault="00A010A3" w:rsidP="002A7668">
            <w:pPr>
              <w:spacing w:after="0" w:line="240" w:lineRule="auto"/>
              <w:contextualSpacing/>
              <w:rPr>
                <w:rFonts w:asciiTheme="minorHAnsi" w:hAnsiTheme="minorHAnsi" w:cstheme="minorHAnsi"/>
                <w:sz w:val="24"/>
                <w:szCs w:val="24"/>
              </w:rPr>
            </w:pPr>
          </w:p>
          <w:p w14:paraId="465B0AB6" w14:textId="77777777" w:rsidR="00EE35DB" w:rsidRPr="00F95F6F" w:rsidRDefault="00EE35DB" w:rsidP="002A7668">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       154</w:t>
            </w:r>
          </w:p>
        </w:tc>
        <w:tc>
          <w:tcPr>
            <w:tcW w:w="5220" w:type="dxa"/>
          </w:tcPr>
          <w:p w14:paraId="2DB6B957" w14:textId="77777777" w:rsidR="00A010A3" w:rsidRPr="00F95F6F" w:rsidRDefault="00EE35DB" w:rsidP="00EE35DB">
            <w:pPr>
              <w:spacing w:after="0" w:line="240" w:lineRule="auto"/>
              <w:contextualSpacing/>
              <w:rPr>
                <w:rFonts w:asciiTheme="minorHAnsi" w:hAnsiTheme="minorHAnsi" w:cstheme="minorHAnsi"/>
                <w:sz w:val="24"/>
                <w:szCs w:val="24"/>
              </w:rPr>
            </w:pPr>
            <w:r w:rsidRPr="00F95F6F">
              <w:rPr>
                <w:rFonts w:asciiTheme="minorHAnsi" w:hAnsiTheme="minorHAnsi" w:cstheme="minorHAnsi"/>
                <w:sz w:val="24"/>
                <w:szCs w:val="24"/>
              </w:rPr>
              <w:t xml:space="preserve">Mama always seemed to be positive with her responses and reactions. </w:t>
            </w:r>
          </w:p>
        </w:tc>
      </w:tr>
    </w:tbl>
    <w:p w14:paraId="1CAE25D0" w14:textId="77777777" w:rsidR="008D3588" w:rsidRPr="00F95F6F" w:rsidRDefault="008D3588" w:rsidP="001E286D">
      <w:pPr>
        <w:spacing w:after="0" w:line="360" w:lineRule="auto"/>
        <w:rPr>
          <w:rFonts w:asciiTheme="minorHAnsi" w:hAnsiTheme="minorHAnsi" w:cstheme="minorHAnsi"/>
          <w:sz w:val="24"/>
          <w:szCs w:val="24"/>
        </w:rPr>
      </w:pPr>
    </w:p>
    <w:p w14:paraId="5FED6611" w14:textId="77777777" w:rsidR="00E03703" w:rsidRPr="00F95F6F" w:rsidRDefault="008D3588" w:rsidP="00E03703">
      <w:pPr>
        <w:pStyle w:val="ListParagraph"/>
        <w:numPr>
          <w:ilvl w:val="0"/>
          <w:numId w:val="15"/>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F95F6F">
        <w:rPr>
          <w:rFonts w:asciiTheme="minorHAnsi" w:hAnsiTheme="minorHAnsi" w:cstheme="minorHAnsi"/>
          <w:sz w:val="24"/>
          <w:szCs w:val="24"/>
        </w:rPr>
        <w:t>(D</w:t>
      </w:r>
      <w:r w:rsidR="00DC71C1" w:rsidRPr="00F95F6F">
        <w:rPr>
          <w:rFonts w:asciiTheme="minorHAnsi" w:hAnsiTheme="minorHAnsi" w:cstheme="minorHAnsi"/>
          <w:sz w:val="24"/>
          <w:szCs w:val="24"/>
        </w:rPr>
        <w:t>epending on the grade level, teachers</w:t>
      </w:r>
      <w:r w:rsidR="00E03703" w:rsidRPr="00F95F6F">
        <w:rPr>
          <w:rFonts w:asciiTheme="minorHAnsi" w:hAnsiTheme="minorHAnsi" w:cstheme="minorHAnsi"/>
          <w:sz w:val="24"/>
          <w:szCs w:val="24"/>
        </w:rPr>
        <w:t xml:space="preserve"> may want to review students’ evidence charts </w:t>
      </w:r>
      <w:r w:rsidR="00B35E4D" w:rsidRPr="00F95F6F">
        <w:rPr>
          <w:rFonts w:asciiTheme="minorHAnsi" w:hAnsiTheme="minorHAnsi" w:cstheme="minorHAnsi"/>
          <w:sz w:val="24"/>
          <w:szCs w:val="24"/>
        </w:rPr>
        <w:t xml:space="preserve">in some way </w:t>
      </w:r>
      <w:r w:rsidR="00E03703" w:rsidRPr="00F95F6F">
        <w:rPr>
          <w:rFonts w:asciiTheme="minorHAnsi" w:hAnsiTheme="minorHAnsi" w:cstheme="minorHAnsi"/>
          <w:sz w:val="24"/>
          <w:szCs w:val="24"/>
        </w:rPr>
        <w:t xml:space="preserve">to ensure accuracy.) </w:t>
      </w:r>
      <w:r w:rsidR="00B35E4D" w:rsidRPr="00F95F6F">
        <w:rPr>
          <w:rFonts w:asciiTheme="minorHAnsi" w:hAnsiTheme="minorHAnsi" w:cstheme="minorHAnsi"/>
          <w:sz w:val="24"/>
          <w:szCs w:val="24"/>
        </w:rPr>
        <w:t>From here, students</w:t>
      </w:r>
      <w:r w:rsidRPr="00F95F6F">
        <w:rPr>
          <w:rFonts w:asciiTheme="minorHAnsi" w:hAnsiTheme="minorHAnsi" w:cstheme="minorHAnsi"/>
          <w:sz w:val="24"/>
          <w:szCs w:val="24"/>
        </w:rPr>
        <w:t xml:space="preserve"> should develop a specific thesis statement.</w:t>
      </w:r>
      <w:r w:rsidR="00E03703" w:rsidRPr="00F95F6F">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1717B49" w14:textId="77777777" w:rsidR="00E140DB" w:rsidRPr="00F95F6F" w:rsidRDefault="00E140DB" w:rsidP="00E03703">
      <w:pPr>
        <w:pStyle w:val="ListParagraph"/>
        <w:numPr>
          <w:ilvl w:val="0"/>
          <w:numId w:val="15"/>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69936294" w14:textId="77777777" w:rsidR="001E286D" w:rsidRPr="00F95F6F" w:rsidRDefault="00E140DB" w:rsidP="00B35E4D">
      <w:pPr>
        <w:pStyle w:val="ListParagraph"/>
        <w:numPr>
          <w:ilvl w:val="0"/>
          <w:numId w:val="15"/>
        </w:numPr>
        <w:spacing w:after="0" w:line="360" w:lineRule="auto"/>
        <w:rPr>
          <w:rFonts w:asciiTheme="minorHAnsi" w:hAnsiTheme="minorHAnsi" w:cstheme="minorHAnsi"/>
          <w:sz w:val="24"/>
          <w:szCs w:val="24"/>
        </w:rPr>
      </w:pPr>
      <w:r w:rsidRPr="00F95F6F">
        <w:rPr>
          <w:rFonts w:asciiTheme="minorHAnsi" w:hAnsiTheme="minorHAnsi" w:cstheme="minorHAnsi"/>
          <w:sz w:val="24"/>
          <w:szCs w:val="24"/>
        </w:rPr>
        <w:t xml:space="preserve">Students complete final draft. </w:t>
      </w:r>
    </w:p>
    <w:p w14:paraId="09133CC2" w14:textId="3D4DE21C" w:rsidR="00BC248B" w:rsidRPr="008F6B85" w:rsidRDefault="00E66010" w:rsidP="008F6B85">
      <w:pPr>
        <w:pStyle w:val="ListParagraph"/>
        <w:numPr>
          <w:ilvl w:val="0"/>
          <w:numId w:val="14"/>
        </w:numPr>
        <w:spacing w:after="0" w:line="360" w:lineRule="auto"/>
        <w:rPr>
          <w:rFonts w:asciiTheme="minorHAnsi" w:hAnsiTheme="minorHAnsi" w:cstheme="minorHAnsi"/>
          <w:sz w:val="24"/>
          <w:szCs w:val="24"/>
        </w:rPr>
      </w:pPr>
      <w:r w:rsidRPr="008F6B85">
        <w:rPr>
          <w:rFonts w:asciiTheme="minorHAnsi" w:hAnsiTheme="minorHAnsi" w:cstheme="minorHAnsi"/>
          <w:sz w:val="24"/>
          <w:szCs w:val="24"/>
        </w:rPr>
        <w:t xml:space="preserve">Sample </w:t>
      </w:r>
      <w:r w:rsidR="00B35E4D" w:rsidRPr="008F6B85">
        <w:rPr>
          <w:rFonts w:asciiTheme="minorHAnsi" w:hAnsiTheme="minorHAnsi" w:cstheme="minorHAnsi"/>
          <w:sz w:val="24"/>
          <w:szCs w:val="24"/>
        </w:rPr>
        <w:t>Answer</w:t>
      </w:r>
    </w:p>
    <w:p w14:paraId="420EA6A2" w14:textId="65EE640C" w:rsidR="00BC248B" w:rsidRPr="008F6B85" w:rsidRDefault="00BC248B" w:rsidP="008F6B85">
      <w:pPr>
        <w:pStyle w:val="ListParagraph"/>
        <w:spacing w:after="0" w:line="360" w:lineRule="auto"/>
        <w:ind w:left="360"/>
        <w:rPr>
          <w:sz w:val="24"/>
          <w:szCs w:val="24"/>
        </w:rPr>
      </w:pPr>
      <w:r w:rsidRPr="008F6B85">
        <w:rPr>
          <w:sz w:val="24"/>
          <w:szCs w:val="24"/>
        </w:rPr>
        <w:tab/>
        <w:t xml:space="preserve">The story “The Bracelet” by Yoshiko Uchida tells the rippling effects of the </w:t>
      </w:r>
      <w:r w:rsidR="00033BD1" w:rsidRPr="008F6B85">
        <w:rPr>
          <w:sz w:val="24"/>
          <w:szCs w:val="24"/>
        </w:rPr>
        <w:t xml:space="preserve">attack on the American military base </w:t>
      </w:r>
      <w:r w:rsidR="00DB05C3" w:rsidRPr="008F6B85">
        <w:rPr>
          <w:sz w:val="24"/>
          <w:szCs w:val="24"/>
        </w:rPr>
        <w:t xml:space="preserve">at </w:t>
      </w:r>
      <w:r w:rsidRPr="008F6B85">
        <w:rPr>
          <w:sz w:val="24"/>
          <w:szCs w:val="24"/>
        </w:rPr>
        <w:t>Pearl Harbor</w:t>
      </w:r>
      <w:r w:rsidR="00033BD1" w:rsidRPr="008F6B85">
        <w:rPr>
          <w:sz w:val="24"/>
          <w:szCs w:val="24"/>
        </w:rPr>
        <w:t xml:space="preserve"> by the Japanese</w:t>
      </w:r>
      <w:r w:rsidR="00F95F6F" w:rsidRPr="008F6B85">
        <w:rPr>
          <w:strike/>
          <w:sz w:val="24"/>
          <w:szCs w:val="24"/>
        </w:rPr>
        <w:t xml:space="preserve"> </w:t>
      </w:r>
      <w:r w:rsidRPr="008F6B85">
        <w:rPr>
          <w:sz w:val="24"/>
          <w:szCs w:val="24"/>
        </w:rPr>
        <w:t>through a middle school girl’s eyes. After the Japanese attacked Pearl Harbor, the United States Government</w:t>
      </w:r>
      <w:r w:rsidR="00F95F6F" w:rsidRPr="008F6B85">
        <w:rPr>
          <w:sz w:val="24"/>
          <w:szCs w:val="24"/>
        </w:rPr>
        <w:t xml:space="preserve"> insisted</w:t>
      </w:r>
      <w:r w:rsidR="00F95F6F" w:rsidRPr="008F6B85">
        <w:rPr>
          <w:strike/>
          <w:sz w:val="24"/>
          <w:szCs w:val="24"/>
        </w:rPr>
        <w:t xml:space="preserve"> </w:t>
      </w:r>
      <w:r w:rsidRPr="008F6B85">
        <w:rPr>
          <w:sz w:val="24"/>
          <w:szCs w:val="24"/>
        </w:rPr>
        <w:t>that all Japanese Americans be evacuated</w:t>
      </w:r>
      <w:r w:rsidR="00F95F6F" w:rsidRPr="008F6B85">
        <w:rPr>
          <w:strike/>
          <w:sz w:val="24"/>
          <w:szCs w:val="24"/>
        </w:rPr>
        <w:t xml:space="preserve"> </w:t>
      </w:r>
      <w:r w:rsidR="00DB05C3" w:rsidRPr="008F6B85">
        <w:rPr>
          <w:sz w:val="24"/>
          <w:szCs w:val="24"/>
        </w:rPr>
        <w:t xml:space="preserve">to </w:t>
      </w:r>
      <w:r w:rsidRPr="008F6B85">
        <w:rPr>
          <w:sz w:val="24"/>
          <w:szCs w:val="24"/>
        </w:rPr>
        <w:t>internment camps (p.150). Every Japanese American on the West Coast was forced to abandon their home and pack only what they could carry with them (p.150-151). Most Japanese American children were native citizens, but their parents were not because a law prohibited them from becoming citizens (p.153).</w:t>
      </w:r>
      <w:r w:rsidR="00DB05C3" w:rsidRPr="008F6B85">
        <w:rPr>
          <w:sz w:val="24"/>
          <w:szCs w:val="24"/>
        </w:rPr>
        <w:t xml:space="preserve">  Regardless of whether the Japanese were citizens or not, they were considered suspicious of collaborating with the enemy and were forced to evacuate. </w:t>
      </w:r>
      <w:r w:rsidRPr="008F6B85">
        <w:rPr>
          <w:sz w:val="24"/>
          <w:szCs w:val="24"/>
        </w:rPr>
        <w:t xml:space="preserve"> On the day of the attack, government officials sought out and apprehended Japanese American community leaders because they were considered “dangerous enemy aliens” (p. 151). Although all Japanese Americans were displaced from their homes, they were never told what was going to happen to them; they were only told where they were supposed to go, and were accounted for and organized by their registered family number, assigned to them </w:t>
      </w:r>
      <w:r w:rsidRPr="008F6B85">
        <w:rPr>
          <w:sz w:val="24"/>
          <w:szCs w:val="24"/>
        </w:rPr>
        <w:lastRenderedPageBreak/>
        <w:t xml:space="preserve">just as their new residence was (p. 152). This blatant racial discrimination impacted family units, people’s relationships, and individual rights, causing Japanese Americans to react in a variety of ways. </w:t>
      </w:r>
    </w:p>
    <w:p w14:paraId="471B6B9E" w14:textId="101B5BF3" w:rsidR="00BC248B" w:rsidRPr="008F6B85" w:rsidRDefault="00BC248B" w:rsidP="008F6B85">
      <w:pPr>
        <w:pStyle w:val="ListParagraph"/>
        <w:spacing w:after="0" w:line="360" w:lineRule="auto"/>
        <w:ind w:left="360"/>
        <w:rPr>
          <w:sz w:val="24"/>
          <w:szCs w:val="24"/>
        </w:rPr>
      </w:pPr>
      <w:r w:rsidRPr="008F6B85">
        <w:rPr>
          <w:sz w:val="24"/>
          <w:szCs w:val="24"/>
        </w:rPr>
        <w:tab/>
      </w:r>
      <w:proofErr w:type="spellStart"/>
      <w:r w:rsidRPr="008F6B85">
        <w:rPr>
          <w:sz w:val="24"/>
          <w:szCs w:val="24"/>
        </w:rPr>
        <w:t>Ruri</w:t>
      </w:r>
      <w:proofErr w:type="spellEnd"/>
      <w:r w:rsidRPr="008F6B85">
        <w:rPr>
          <w:sz w:val="24"/>
          <w:szCs w:val="24"/>
        </w:rPr>
        <w:t xml:space="preserve">, </w:t>
      </w:r>
      <w:r w:rsidR="00E24D0F" w:rsidRPr="008F6B85">
        <w:rPr>
          <w:sz w:val="24"/>
          <w:szCs w:val="24"/>
        </w:rPr>
        <w:t xml:space="preserve">the </w:t>
      </w:r>
      <w:r w:rsidRPr="008F6B85">
        <w:rPr>
          <w:sz w:val="24"/>
          <w:szCs w:val="24"/>
        </w:rPr>
        <w:t xml:space="preserve">main character in “The Bracelet”, was forced to pack her entire childhood into two suitcases, leave her friends, school, and home full of memories: everything she knew and everything that was comfortable (p. 150-151). Her father had been taken away the day of the attack, leaving her alone with her sister and mother (p.151). </w:t>
      </w:r>
      <w:r w:rsidR="00E24D0F" w:rsidRPr="008F6B85">
        <w:rPr>
          <w:sz w:val="24"/>
          <w:szCs w:val="24"/>
        </w:rPr>
        <w:t xml:space="preserve"> Her father’s pri</w:t>
      </w:r>
      <w:r w:rsidR="00FA1C79" w:rsidRPr="008F6B85">
        <w:rPr>
          <w:sz w:val="24"/>
          <w:szCs w:val="24"/>
        </w:rPr>
        <w:t xml:space="preserve">de was the flower </w:t>
      </w:r>
      <w:r w:rsidRPr="008F6B85">
        <w:rPr>
          <w:sz w:val="24"/>
          <w:szCs w:val="24"/>
        </w:rPr>
        <w:t>garden</w:t>
      </w:r>
      <w:r w:rsidR="00FA1C79" w:rsidRPr="008F6B85">
        <w:rPr>
          <w:sz w:val="24"/>
          <w:szCs w:val="24"/>
        </w:rPr>
        <w:t xml:space="preserve"> and it “</w:t>
      </w:r>
      <w:r w:rsidRPr="008F6B85">
        <w:rPr>
          <w:sz w:val="24"/>
          <w:szCs w:val="24"/>
        </w:rPr>
        <w:t xml:space="preserve">looked shabby and forsaken now that Papa was gone and Mama was too busy to take care of it. It looked the way I felt, sort of empty and lonely and abandoned,” (p.152). These were feelings which most Japanese American children had to cope with, as their own circumstances were often similar (p.155). </w:t>
      </w:r>
      <w:proofErr w:type="spellStart"/>
      <w:r w:rsidRPr="008F6B85">
        <w:rPr>
          <w:sz w:val="24"/>
          <w:szCs w:val="24"/>
        </w:rPr>
        <w:t>Ruri</w:t>
      </w:r>
      <w:proofErr w:type="spellEnd"/>
      <w:r w:rsidRPr="008F6B85">
        <w:rPr>
          <w:sz w:val="24"/>
          <w:szCs w:val="24"/>
        </w:rPr>
        <w:t xml:space="preserve"> was nervous because there was so much she did not know: who would help them carry all their bags, where were they going to live, what was going to happen to her and her family, or whether she would ever go back to Berkeley (p.150-152). Frightened when she arrived at the Civil Control Station and saw soldiers “…carrying guns with pointed bayonets, [she] wondered if they thought [they] would try to run away and whether they’d shoot [them] or come after [them] with their bayonets,” (p.153). Despite all her apprehensive feelings, </w:t>
      </w:r>
      <w:proofErr w:type="spellStart"/>
      <w:r w:rsidRPr="008F6B85">
        <w:rPr>
          <w:sz w:val="24"/>
          <w:szCs w:val="24"/>
        </w:rPr>
        <w:t>Ruri</w:t>
      </w:r>
      <w:proofErr w:type="spellEnd"/>
      <w:r w:rsidRPr="008F6B85">
        <w:rPr>
          <w:sz w:val="24"/>
          <w:szCs w:val="24"/>
        </w:rPr>
        <w:t xml:space="preserve"> remained optimistic; upon arriving at the internment camp and learning her family was to stay in an apartment, she believed it was possible that their apartment was going to be “elegant and special” (p.154). </w:t>
      </w:r>
    </w:p>
    <w:p w14:paraId="01FC7347" w14:textId="788B77B9" w:rsidR="00BC248B" w:rsidRPr="008F6B85" w:rsidRDefault="00BC248B" w:rsidP="008F6B85">
      <w:pPr>
        <w:pStyle w:val="ListParagraph"/>
        <w:spacing w:after="0" w:line="360" w:lineRule="auto"/>
        <w:ind w:left="360"/>
        <w:rPr>
          <w:sz w:val="24"/>
          <w:szCs w:val="24"/>
        </w:rPr>
      </w:pPr>
      <w:r w:rsidRPr="008F6B85">
        <w:rPr>
          <w:sz w:val="24"/>
          <w:szCs w:val="24"/>
        </w:rPr>
        <w:tab/>
        <w:t xml:space="preserve">Though she did not share the same naïve optimism as </w:t>
      </w:r>
      <w:proofErr w:type="spellStart"/>
      <w:r w:rsidRPr="008F6B85">
        <w:rPr>
          <w:sz w:val="24"/>
          <w:szCs w:val="24"/>
        </w:rPr>
        <w:t>Ruri</w:t>
      </w:r>
      <w:proofErr w:type="spellEnd"/>
      <w:r w:rsidRPr="008F6B85">
        <w:rPr>
          <w:sz w:val="24"/>
          <w:szCs w:val="24"/>
        </w:rPr>
        <w:t xml:space="preserve">, </w:t>
      </w:r>
      <w:proofErr w:type="spellStart"/>
      <w:r w:rsidRPr="008F6B85">
        <w:rPr>
          <w:sz w:val="24"/>
          <w:szCs w:val="24"/>
        </w:rPr>
        <w:t>Ruri’s</w:t>
      </w:r>
      <w:proofErr w:type="spellEnd"/>
      <w:r w:rsidRPr="008F6B85">
        <w:rPr>
          <w:sz w:val="24"/>
          <w:szCs w:val="24"/>
        </w:rPr>
        <w:t xml:space="preserve"> mother did manage to maintain a positive outlook during their relocation. She had to take care of her house and children alone because her husband was interned at a prisoner-of-war camp in Montana, forcing her to take on more responsibilities than before (p.151). She was deeply saddened that she had to uproot her family and leave the home she had lived in for fifteen years, but when her daughters expressed worry or concern she remained calm and reassured them not by having all the answers, but by being hopeful that things would work out and focusing on accomplishing necessary tasks (p.153). When her daughters asked her how they were going to pack everything they needed she responded simply, “I don’t really know,” and plainly kept packing all those impossibly many and large items </w:t>
      </w:r>
      <w:r w:rsidR="002A4EC4" w:rsidRPr="008F6B85">
        <w:rPr>
          <w:sz w:val="24"/>
          <w:szCs w:val="24"/>
        </w:rPr>
        <w:t xml:space="preserve">into an </w:t>
      </w:r>
      <w:r w:rsidR="002A4EC4" w:rsidRPr="008F6B85">
        <w:rPr>
          <w:sz w:val="24"/>
          <w:szCs w:val="24"/>
        </w:rPr>
        <w:lastRenderedPageBreak/>
        <w:t>enormous duffel bag</w:t>
      </w:r>
      <w:r w:rsidR="007C0228" w:rsidRPr="008F6B85">
        <w:rPr>
          <w:sz w:val="24"/>
          <w:szCs w:val="24"/>
        </w:rPr>
        <w:t xml:space="preserve"> </w:t>
      </w:r>
      <w:r w:rsidRPr="008F6B85">
        <w:rPr>
          <w:sz w:val="24"/>
          <w:szCs w:val="24"/>
        </w:rPr>
        <w:t xml:space="preserve">(p. 151). Also, when arriving at their apartment at the internment camp, and seeing her daughters’ </w:t>
      </w:r>
      <w:r w:rsidR="007C0228" w:rsidRPr="008F6B85">
        <w:rPr>
          <w:sz w:val="24"/>
          <w:szCs w:val="24"/>
        </w:rPr>
        <w:t xml:space="preserve">crestfallen </w:t>
      </w:r>
      <w:r w:rsidRPr="008F6B85">
        <w:rPr>
          <w:sz w:val="24"/>
          <w:szCs w:val="24"/>
        </w:rPr>
        <w:t xml:space="preserve">expressions, she did not break down and cry as most women would (p.154). Instead, she “just went out to borrow a broom and began sweeping out the dust and dirt,” then asked the girls to set up the cots (p.154). Her understanding and selfless nature enabled her to remain strong and put her daughters’ needs above her own, changing her depressing experience into an example of wisdom and strength. </w:t>
      </w:r>
    </w:p>
    <w:p w14:paraId="4CDF2D54" w14:textId="77777777" w:rsidR="00BC248B" w:rsidRPr="008F6B85" w:rsidRDefault="00BC248B" w:rsidP="008F6B85">
      <w:pPr>
        <w:pStyle w:val="ListParagraph"/>
        <w:spacing w:after="0" w:line="360" w:lineRule="auto"/>
        <w:ind w:left="360"/>
        <w:rPr>
          <w:sz w:val="24"/>
          <w:szCs w:val="24"/>
        </w:rPr>
      </w:pPr>
      <w:r w:rsidRPr="008F6B85">
        <w:rPr>
          <w:sz w:val="24"/>
          <w:szCs w:val="24"/>
        </w:rPr>
        <w:tab/>
        <w:t xml:space="preserve">Keiko was not yet as wise as her mother, but was old enough to more fully understand the injustice of the situation. She too had to cope with moving away from all of her friends and leave behind her home and all that was familiar. Unlike her younger sister, </w:t>
      </w:r>
      <w:proofErr w:type="spellStart"/>
      <w:r w:rsidRPr="008F6B85">
        <w:rPr>
          <w:sz w:val="24"/>
          <w:szCs w:val="24"/>
        </w:rPr>
        <w:t>Ruri</w:t>
      </w:r>
      <w:proofErr w:type="spellEnd"/>
      <w:r w:rsidRPr="008F6B85">
        <w:rPr>
          <w:sz w:val="24"/>
          <w:szCs w:val="24"/>
        </w:rPr>
        <w:t>, Keiko was not so optimistic. She expressed disbelief, doubt and concern as they packed up their home and readied themselves for their uncharted journey (p. 151). Angry and resentful, she expressed her distaste for the evacuation, saying “It’s stupid…If there were any Japanese spies around, they’d have gone back to Japan long ago,” (p.153). She felt the entire situation was unfair.</w:t>
      </w:r>
    </w:p>
    <w:p w14:paraId="28DAD4BF" w14:textId="77777777" w:rsidR="00BC248B" w:rsidRPr="008F6B85" w:rsidRDefault="00BC248B" w:rsidP="008F6B85">
      <w:pPr>
        <w:pStyle w:val="ListParagraph"/>
        <w:spacing w:after="0" w:line="360" w:lineRule="auto"/>
        <w:ind w:left="360"/>
        <w:rPr>
          <w:sz w:val="24"/>
          <w:szCs w:val="24"/>
        </w:rPr>
      </w:pPr>
      <w:r w:rsidRPr="008F6B85">
        <w:rPr>
          <w:sz w:val="24"/>
          <w:szCs w:val="24"/>
        </w:rPr>
        <w:tab/>
        <w:t xml:space="preserve">The discrimination the government displayed with Japanese Americans after the attack on Pearl Harbor was unjustified. These Americans had done nothing to deserve such judgment and mistreatment. Due to the government’s actions of evacuating people purely because of their race, Japanese Americans felt misjudged, persecuted without cause, and began to lose trust in their nation’s leaders. Uchida shared this experience not only so that people would know how she felt and share what happened to the Japanese people, but largely “so it won’t ever happen again,” (p.155). </w:t>
      </w:r>
    </w:p>
    <w:p w14:paraId="6E207D13" w14:textId="77777777" w:rsidR="000B5786" w:rsidRPr="00F95F6F" w:rsidRDefault="000B5786" w:rsidP="00B35E4D">
      <w:pPr>
        <w:pStyle w:val="ListParagraph"/>
        <w:spacing w:after="0" w:line="360" w:lineRule="auto"/>
        <w:rPr>
          <w:rFonts w:asciiTheme="minorHAnsi" w:hAnsiTheme="minorHAnsi" w:cstheme="minorHAnsi"/>
          <w:b/>
          <w:sz w:val="24"/>
          <w:szCs w:val="24"/>
        </w:rPr>
      </w:pPr>
    </w:p>
    <w:p w14:paraId="6F6B2C00" w14:textId="77777777" w:rsidR="008C1254" w:rsidRPr="00F95F6F" w:rsidRDefault="00172736" w:rsidP="001034D9">
      <w:pPr>
        <w:spacing w:after="0" w:line="360" w:lineRule="auto"/>
        <w:rPr>
          <w:rFonts w:asciiTheme="minorHAnsi" w:hAnsiTheme="minorHAnsi" w:cstheme="minorHAnsi"/>
          <w:sz w:val="32"/>
          <w:szCs w:val="32"/>
          <w:u w:val="single"/>
        </w:rPr>
      </w:pPr>
      <w:r w:rsidRPr="00F95F6F">
        <w:rPr>
          <w:rFonts w:asciiTheme="minorHAnsi" w:hAnsiTheme="minorHAnsi" w:cstheme="minorHAnsi"/>
          <w:sz w:val="32"/>
          <w:szCs w:val="32"/>
          <w:u w:val="single"/>
        </w:rPr>
        <w:t xml:space="preserve">Additional </w:t>
      </w:r>
      <w:r w:rsidR="00B474EF" w:rsidRPr="00F95F6F">
        <w:rPr>
          <w:rFonts w:asciiTheme="minorHAnsi" w:hAnsiTheme="minorHAnsi" w:cstheme="minorHAnsi"/>
          <w:sz w:val="32"/>
          <w:szCs w:val="32"/>
          <w:u w:val="single"/>
        </w:rPr>
        <w:t>Task</w:t>
      </w:r>
      <w:r w:rsidR="004661F5" w:rsidRPr="00F95F6F">
        <w:rPr>
          <w:rFonts w:asciiTheme="minorHAnsi" w:hAnsiTheme="minorHAnsi" w:cstheme="minorHAnsi"/>
          <w:sz w:val="32"/>
          <w:szCs w:val="32"/>
          <w:u w:val="single"/>
        </w:rPr>
        <w:t>s</w:t>
      </w:r>
    </w:p>
    <w:p w14:paraId="7D83DDA1" w14:textId="30EFFD65" w:rsidR="0018635B" w:rsidRPr="00F95F6F" w:rsidRDefault="0094516A" w:rsidP="0018635B">
      <w:pPr>
        <w:pStyle w:val="ListParagraph"/>
        <w:numPr>
          <w:ilvl w:val="0"/>
          <w:numId w:val="6"/>
        </w:numPr>
        <w:spacing w:after="0" w:line="360" w:lineRule="auto"/>
        <w:rPr>
          <w:rFonts w:asciiTheme="minorHAnsi" w:hAnsiTheme="minorHAnsi" w:cstheme="minorHAnsi"/>
          <w:sz w:val="24"/>
          <w:szCs w:val="24"/>
          <w:highlight w:val="lightGray"/>
        </w:rPr>
      </w:pPr>
      <w:r w:rsidRPr="00F95F6F">
        <w:rPr>
          <w:sz w:val="24"/>
          <w:szCs w:val="24"/>
        </w:rPr>
        <w:t xml:space="preserve">Begin with a whole class, small group, or partner discussing the following: Suppose that </w:t>
      </w:r>
      <w:proofErr w:type="spellStart"/>
      <w:r w:rsidRPr="00F95F6F">
        <w:rPr>
          <w:sz w:val="24"/>
          <w:szCs w:val="24"/>
        </w:rPr>
        <w:t>Ruri’s</w:t>
      </w:r>
      <w:proofErr w:type="spellEnd"/>
      <w:r w:rsidRPr="00F95F6F">
        <w:rPr>
          <w:sz w:val="24"/>
          <w:szCs w:val="24"/>
        </w:rPr>
        <w:t xml:space="preserve"> mother told the story.  What might she say about the events that </w:t>
      </w:r>
      <w:proofErr w:type="spellStart"/>
      <w:r w:rsidRPr="00F95F6F">
        <w:rPr>
          <w:sz w:val="24"/>
          <w:szCs w:val="24"/>
        </w:rPr>
        <w:t>Ruri</w:t>
      </w:r>
      <w:proofErr w:type="spellEnd"/>
      <w:r w:rsidRPr="00F95F6F">
        <w:rPr>
          <w:sz w:val="24"/>
          <w:szCs w:val="24"/>
        </w:rPr>
        <w:t xml:space="preserve"> describes?  How might Laurie tell </w:t>
      </w:r>
      <w:r w:rsidR="005E2A6E" w:rsidRPr="00F95F6F">
        <w:rPr>
          <w:sz w:val="24"/>
          <w:szCs w:val="24"/>
        </w:rPr>
        <w:t>the story?</w:t>
      </w:r>
      <w:r w:rsidRPr="00F95F6F">
        <w:rPr>
          <w:sz w:val="24"/>
          <w:szCs w:val="24"/>
        </w:rPr>
        <w:t xml:space="preserve">  </w:t>
      </w:r>
      <w:r w:rsidR="005E2A6E" w:rsidRPr="00F95F6F">
        <w:rPr>
          <w:sz w:val="24"/>
          <w:szCs w:val="24"/>
        </w:rPr>
        <w:t>Then, as an independent activity have students r</w:t>
      </w:r>
      <w:r w:rsidRPr="00F95F6F">
        <w:rPr>
          <w:sz w:val="24"/>
          <w:szCs w:val="24"/>
        </w:rPr>
        <w:t xml:space="preserve">etell a scene using a different first-person point of narrator.  </w:t>
      </w:r>
    </w:p>
    <w:p w14:paraId="46DA5D67" w14:textId="77777777" w:rsidR="00AB79B4" w:rsidRPr="00F95F6F" w:rsidRDefault="00545861" w:rsidP="0018635B">
      <w:pPr>
        <w:spacing w:after="100" w:afterAutospacing="1" w:line="360" w:lineRule="auto"/>
        <w:ind w:left="360"/>
        <w:rPr>
          <w:rFonts w:asciiTheme="minorHAnsi" w:hAnsiTheme="minorHAnsi" w:cstheme="minorHAnsi"/>
          <w:sz w:val="24"/>
          <w:szCs w:val="24"/>
        </w:rPr>
      </w:pPr>
      <w:r w:rsidRPr="00F95F6F">
        <w:rPr>
          <w:rFonts w:asciiTheme="minorHAnsi" w:hAnsiTheme="minorHAnsi" w:cstheme="minorHAnsi"/>
          <w:sz w:val="24"/>
          <w:szCs w:val="24"/>
        </w:rPr>
        <w:lastRenderedPageBreak/>
        <w:t xml:space="preserve">Answer:  </w:t>
      </w:r>
    </w:p>
    <w:p w14:paraId="423E1242" w14:textId="77777777" w:rsidR="00AB79B4" w:rsidRPr="00F95F6F" w:rsidRDefault="00702101" w:rsidP="0018635B">
      <w:pPr>
        <w:spacing w:after="100" w:afterAutospacing="1" w:line="360" w:lineRule="auto"/>
        <w:ind w:left="360"/>
        <w:rPr>
          <w:rFonts w:asciiTheme="minorHAnsi" w:hAnsiTheme="minorHAnsi" w:cstheme="minorHAnsi"/>
          <w:sz w:val="24"/>
          <w:szCs w:val="24"/>
        </w:rPr>
      </w:pPr>
      <w:r w:rsidRPr="00F95F6F">
        <w:rPr>
          <w:rFonts w:asciiTheme="minorHAnsi" w:hAnsiTheme="minorHAnsi" w:cstheme="minorHAnsi"/>
          <w:sz w:val="24"/>
          <w:szCs w:val="24"/>
        </w:rPr>
        <w:t xml:space="preserve">Laurie’s point of view:  </w:t>
      </w:r>
    </w:p>
    <w:p w14:paraId="624F3FA6" w14:textId="77777777" w:rsidR="00F8197E" w:rsidRPr="00F95F6F" w:rsidRDefault="00AB79B4" w:rsidP="0018635B">
      <w:pPr>
        <w:spacing w:after="100" w:afterAutospacing="1" w:line="360" w:lineRule="auto"/>
        <w:ind w:left="360"/>
        <w:rPr>
          <w:rFonts w:asciiTheme="minorHAnsi" w:hAnsiTheme="minorHAnsi" w:cstheme="minorHAnsi"/>
          <w:sz w:val="24"/>
          <w:szCs w:val="24"/>
        </w:rPr>
      </w:pPr>
      <w:r w:rsidRPr="00F95F6F">
        <w:rPr>
          <w:rFonts w:asciiTheme="minorHAnsi" w:hAnsiTheme="minorHAnsi" w:cstheme="minorHAnsi"/>
          <w:sz w:val="24"/>
          <w:szCs w:val="24"/>
        </w:rPr>
        <w:t xml:space="preserve">     </w:t>
      </w:r>
      <w:r w:rsidR="00702101" w:rsidRPr="00F95F6F">
        <w:rPr>
          <w:rFonts w:asciiTheme="minorHAnsi" w:hAnsiTheme="minorHAnsi" w:cstheme="minorHAnsi"/>
          <w:sz w:val="24"/>
          <w:szCs w:val="24"/>
        </w:rPr>
        <w:t xml:space="preserve">When I found out that my best friend, </w:t>
      </w:r>
      <w:proofErr w:type="spellStart"/>
      <w:r w:rsidR="00702101" w:rsidRPr="00F95F6F">
        <w:rPr>
          <w:rFonts w:asciiTheme="minorHAnsi" w:hAnsiTheme="minorHAnsi" w:cstheme="minorHAnsi"/>
          <w:sz w:val="24"/>
          <w:szCs w:val="24"/>
        </w:rPr>
        <w:t>Ruri</w:t>
      </w:r>
      <w:proofErr w:type="spellEnd"/>
      <w:r w:rsidR="00702101" w:rsidRPr="00F95F6F">
        <w:rPr>
          <w:rFonts w:asciiTheme="minorHAnsi" w:hAnsiTheme="minorHAnsi" w:cstheme="minorHAnsi"/>
          <w:sz w:val="24"/>
          <w:szCs w:val="24"/>
        </w:rPr>
        <w:t xml:space="preserve">, had to move to the internment camp, it made me really sad.  I bought her a gift to remember our friendship.  It was a thin gold chain with a heart dangling on it.  I walked to her house and knocked on the door.  </w:t>
      </w:r>
      <w:proofErr w:type="spellStart"/>
      <w:r w:rsidR="00702101" w:rsidRPr="00F95F6F">
        <w:rPr>
          <w:rFonts w:asciiTheme="minorHAnsi" w:hAnsiTheme="minorHAnsi" w:cstheme="minorHAnsi"/>
          <w:sz w:val="24"/>
          <w:szCs w:val="24"/>
        </w:rPr>
        <w:t>Ruri</w:t>
      </w:r>
      <w:proofErr w:type="spellEnd"/>
      <w:r w:rsidR="00702101" w:rsidRPr="00F95F6F">
        <w:rPr>
          <w:rFonts w:asciiTheme="minorHAnsi" w:hAnsiTheme="minorHAnsi" w:cstheme="minorHAnsi"/>
          <w:sz w:val="24"/>
          <w:szCs w:val="24"/>
        </w:rPr>
        <w:t xml:space="preserve"> opened the door and seemed surprised to see me.  </w:t>
      </w:r>
    </w:p>
    <w:p w14:paraId="15499CB2" w14:textId="77777777" w:rsidR="00702101" w:rsidRPr="00F95F6F" w:rsidRDefault="00702101" w:rsidP="00702101">
      <w:pPr>
        <w:spacing w:after="100" w:afterAutospacing="1" w:line="360" w:lineRule="auto"/>
        <w:ind w:left="360"/>
        <w:rPr>
          <w:rFonts w:asciiTheme="minorHAnsi" w:hAnsiTheme="minorHAnsi" w:cstheme="minorHAnsi"/>
          <w:sz w:val="24"/>
          <w:szCs w:val="24"/>
        </w:rPr>
      </w:pPr>
      <w:r w:rsidRPr="00F95F6F">
        <w:rPr>
          <w:rFonts w:asciiTheme="minorHAnsi" w:hAnsiTheme="minorHAnsi" w:cstheme="minorHAnsi"/>
          <w:sz w:val="24"/>
          <w:szCs w:val="24"/>
        </w:rPr>
        <w:t xml:space="preserve">     “Hi,” I said. “I came to say goodbye.”</w:t>
      </w:r>
      <w:r w:rsidR="00AB79B4" w:rsidRPr="00F95F6F">
        <w:rPr>
          <w:rFonts w:asciiTheme="minorHAnsi" w:hAnsiTheme="minorHAnsi" w:cstheme="minorHAnsi"/>
          <w:sz w:val="24"/>
          <w:szCs w:val="24"/>
        </w:rPr>
        <w:t xml:space="preserve">  I handed her the gift telling her it was a bracelet before she could even open it. “Put it on so you won’t have to pack it.”  I knew they didn’t have much space to pack anything else.  I helped her put it on and she told me she would never take it off.  That made me feel special, yet made my heart ache.  I didn’t know what else to say, so I just said, “Well, goodbye then.  Come home soon.”  I wondered if she ever really would.</w:t>
      </w:r>
    </w:p>
    <w:p w14:paraId="78A775F7" w14:textId="4B658FB9" w:rsidR="00523566" w:rsidRDefault="00AB79B4" w:rsidP="00523566">
      <w:pPr>
        <w:spacing w:after="100" w:afterAutospacing="1" w:line="360" w:lineRule="auto"/>
        <w:ind w:left="360"/>
        <w:rPr>
          <w:rFonts w:asciiTheme="minorHAnsi" w:hAnsiTheme="minorHAnsi" w:cstheme="minorHAnsi"/>
          <w:sz w:val="24"/>
          <w:szCs w:val="24"/>
        </w:rPr>
      </w:pPr>
      <w:r w:rsidRPr="00F95F6F">
        <w:rPr>
          <w:rFonts w:asciiTheme="minorHAnsi" w:hAnsiTheme="minorHAnsi" w:cstheme="minorHAnsi"/>
          <w:sz w:val="24"/>
          <w:szCs w:val="24"/>
        </w:rPr>
        <w:t xml:space="preserve">     I walked backwards for a while because I knew I might never see </w:t>
      </w:r>
      <w:proofErr w:type="spellStart"/>
      <w:r w:rsidRPr="00F95F6F">
        <w:rPr>
          <w:rFonts w:asciiTheme="minorHAnsi" w:hAnsiTheme="minorHAnsi" w:cstheme="minorHAnsi"/>
          <w:sz w:val="24"/>
          <w:szCs w:val="24"/>
        </w:rPr>
        <w:t>Ruri</w:t>
      </w:r>
      <w:proofErr w:type="spellEnd"/>
      <w:r w:rsidRPr="00F95F6F">
        <w:rPr>
          <w:rFonts w:asciiTheme="minorHAnsi" w:hAnsiTheme="minorHAnsi" w:cstheme="minorHAnsi"/>
          <w:sz w:val="24"/>
          <w:szCs w:val="24"/>
        </w:rPr>
        <w:t xml:space="preserve"> again.  I kept turning and waving goodbye until </w:t>
      </w:r>
      <w:proofErr w:type="spellStart"/>
      <w:r w:rsidRPr="00F95F6F">
        <w:rPr>
          <w:rFonts w:asciiTheme="minorHAnsi" w:hAnsiTheme="minorHAnsi" w:cstheme="minorHAnsi"/>
          <w:sz w:val="24"/>
          <w:szCs w:val="24"/>
        </w:rPr>
        <w:t>Ruri</w:t>
      </w:r>
      <w:proofErr w:type="spellEnd"/>
      <w:r w:rsidRPr="00F95F6F">
        <w:rPr>
          <w:rFonts w:asciiTheme="minorHAnsi" w:hAnsiTheme="minorHAnsi" w:cstheme="minorHAnsi"/>
          <w:sz w:val="24"/>
          <w:szCs w:val="24"/>
        </w:rPr>
        <w:t xml:space="preserve"> closed the door.  I knew I would never forget my best friend, </w:t>
      </w:r>
      <w:proofErr w:type="spellStart"/>
      <w:r w:rsidRPr="00F95F6F">
        <w:rPr>
          <w:rFonts w:asciiTheme="minorHAnsi" w:hAnsiTheme="minorHAnsi" w:cstheme="minorHAnsi"/>
          <w:sz w:val="24"/>
          <w:szCs w:val="24"/>
        </w:rPr>
        <w:t>Ruri</w:t>
      </w:r>
      <w:proofErr w:type="spellEnd"/>
      <w:r w:rsidRPr="00F95F6F">
        <w:rPr>
          <w:rFonts w:asciiTheme="minorHAnsi" w:hAnsiTheme="minorHAnsi" w:cstheme="minorHAnsi"/>
          <w:sz w:val="24"/>
          <w:szCs w:val="24"/>
        </w:rPr>
        <w:t>.</w:t>
      </w:r>
    </w:p>
    <w:p w14:paraId="124783F4" w14:textId="77777777" w:rsidR="00523566" w:rsidRDefault="00523566" w:rsidP="00523566">
      <w:pPr>
        <w:spacing w:after="100" w:afterAutospacing="1" w:line="360" w:lineRule="auto"/>
        <w:rPr>
          <w:rFonts w:asciiTheme="minorHAnsi" w:hAnsiTheme="minorHAnsi" w:cstheme="minorHAnsi"/>
          <w:sz w:val="24"/>
          <w:szCs w:val="24"/>
        </w:rPr>
      </w:pPr>
    </w:p>
    <w:p w14:paraId="5C9DCFA7" w14:textId="77777777" w:rsidR="00523566" w:rsidRDefault="00523566" w:rsidP="00523566">
      <w:pPr>
        <w:spacing w:after="100" w:afterAutospacing="1" w:line="360" w:lineRule="auto"/>
        <w:rPr>
          <w:rFonts w:asciiTheme="minorHAnsi" w:hAnsiTheme="minorHAnsi" w:cstheme="minorHAnsi"/>
          <w:sz w:val="24"/>
          <w:szCs w:val="24"/>
        </w:rPr>
      </w:pPr>
    </w:p>
    <w:p w14:paraId="2D34135C" w14:textId="77777777" w:rsidR="00523566" w:rsidRDefault="00523566" w:rsidP="00523566">
      <w:pPr>
        <w:spacing w:after="100" w:afterAutospacing="1" w:line="360" w:lineRule="auto"/>
        <w:rPr>
          <w:rFonts w:asciiTheme="minorHAnsi" w:hAnsiTheme="minorHAnsi" w:cstheme="minorHAnsi"/>
          <w:sz w:val="24"/>
          <w:szCs w:val="24"/>
        </w:rPr>
      </w:pPr>
    </w:p>
    <w:p w14:paraId="41D77428" w14:textId="77777777" w:rsidR="00523566" w:rsidRDefault="00523566" w:rsidP="00523566">
      <w:pPr>
        <w:spacing w:after="100" w:afterAutospacing="1" w:line="360" w:lineRule="auto"/>
        <w:rPr>
          <w:rFonts w:asciiTheme="minorHAnsi" w:hAnsiTheme="minorHAnsi" w:cstheme="minorHAnsi"/>
          <w:sz w:val="24"/>
          <w:szCs w:val="24"/>
        </w:rPr>
      </w:pPr>
    </w:p>
    <w:p w14:paraId="2BDC4BBF" w14:textId="77777777" w:rsidR="00523566" w:rsidRDefault="00523566" w:rsidP="00523566">
      <w:pPr>
        <w:spacing w:after="100" w:afterAutospacing="1" w:line="360" w:lineRule="auto"/>
        <w:rPr>
          <w:rFonts w:asciiTheme="minorHAnsi" w:hAnsiTheme="minorHAnsi" w:cstheme="minorHAnsi"/>
          <w:sz w:val="24"/>
          <w:szCs w:val="24"/>
        </w:rPr>
        <w:sectPr w:rsidR="00523566"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CFC8CBD" w14:textId="24D7CFC5" w:rsidR="00523566" w:rsidRDefault="00523566" w:rsidP="00523566">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w:t>
      </w:r>
      <w:r>
        <w:rPr>
          <w:rFonts w:asciiTheme="minorHAnsi" w:hAnsiTheme="minorHAnsi" w:cstheme="minorHAnsi"/>
          <w:sz w:val="24"/>
          <w:szCs w:val="24"/>
        </w:rPr>
        <w:tab/>
        <w:t>Date ________________</w:t>
      </w:r>
    </w:p>
    <w:p w14:paraId="3D529981" w14:textId="77777777" w:rsidR="00523566" w:rsidRPr="00523566" w:rsidRDefault="00523566" w:rsidP="00523566">
      <w:pPr>
        <w:spacing w:after="0" w:line="360" w:lineRule="auto"/>
        <w:contextualSpacing/>
        <w:jc w:val="center"/>
        <w:rPr>
          <w:rFonts w:asciiTheme="minorHAnsi" w:hAnsiTheme="minorHAnsi" w:cstheme="minorHAnsi"/>
          <w:b/>
          <w:sz w:val="28"/>
          <w:szCs w:val="28"/>
        </w:rPr>
      </w:pPr>
    </w:p>
    <w:p w14:paraId="064A6D3F" w14:textId="497641E2" w:rsidR="00523566" w:rsidRPr="00523566" w:rsidRDefault="00523566" w:rsidP="00523566">
      <w:pPr>
        <w:spacing w:after="0" w:line="360" w:lineRule="auto"/>
        <w:contextualSpacing/>
        <w:jc w:val="center"/>
        <w:rPr>
          <w:rFonts w:asciiTheme="minorHAnsi" w:hAnsiTheme="minorHAnsi" w:cstheme="minorHAnsi"/>
          <w:b/>
          <w:sz w:val="28"/>
          <w:szCs w:val="28"/>
        </w:rPr>
      </w:pPr>
      <w:r w:rsidRPr="00523566">
        <w:rPr>
          <w:rFonts w:asciiTheme="minorHAnsi" w:hAnsiTheme="minorHAnsi" w:cstheme="minorHAnsi"/>
          <w:b/>
          <w:sz w:val="28"/>
          <w:szCs w:val="28"/>
        </w:rPr>
        <w:t>“The Bracelet”</w:t>
      </w:r>
    </w:p>
    <w:p w14:paraId="58CA65A6" w14:textId="77777777" w:rsidR="00523566" w:rsidRDefault="00523566" w:rsidP="00523566">
      <w:pPr>
        <w:spacing w:after="0" w:line="360" w:lineRule="auto"/>
        <w:contextualSpacing/>
        <w:rPr>
          <w:rFonts w:asciiTheme="minorHAnsi" w:hAnsiTheme="minorHAnsi" w:cstheme="minorHAnsi"/>
          <w:sz w:val="24"/>
          <w:szCs w:val="24"/>
        </w:rPr>
      </w:pPr>
    </w:p>
    <w:p w14:paraId="67AA7661" w14:textId="1D028451"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On page 150, reread the 4</w:t>
      </w:r>
      <w:r w:rsidRPr="00F95F6F">
        <w:rPr>
          <w:sz w:val="24"/>
          <w:szCs w:val="24"/>
          <w:vertAlign w:val="superscript"/>
        </w:rPr>
        <w:t>th</w:t>
      </w:r>
      <w:r w:rsidRPr="00F95F6F">
        <w:rPr>
          <w:sz w:val="24"/>
          <w:szCs w:val="24"/>
        </w:rPr>
        <w:t xml:space="preserve"> paragraph. Why were </w:t>
      </w:r>
      <w:proofErr w:type="spellStart"/>
      <w:r w:rsidRPr="00F95F6F">
        <w:rPr>
          <w:sz w:val="24"/>
          <w:szCs w:val="24"/>
        </w:rPr>
        <w:t>Ruri</w:t>
      </w:r>
      <w:proofErr w:type="spellEnd"/>
      <w:r w:rsidRPr="00F95F6F">
        <w:rPr>
          <w:sz w:val="24"/>
          <w:szCs w:val="24"/>
        </w:rPr>
        <w:t xml:space="preserve"> and her family being evacuated?</w:t>
      </w:r>
    </w:p>
    <w:p w14:paraId="7B092B2C" w14:textId="77777777" w:rsidR="00523566" w:rsidRDefault="00523566" w:rsidP="00523566">
      <w:pPr>
        <w:spacing w:after="0" w:line="360" w:lineRule="auto"/>
        <w:rPr>
          <w:rFonts w:asciiTheme="minorHAnsi" w:hAnsiTheme="minorHAnsi" w:cstheme="minorHAnsi"/>
          <w:sz w:val="24"/>
          <w:szCs w:val="24"/>
        </w:rPr>
      </w:pPr>
    </w:p>
    <w:p w14:paraId="33F520E8" w14:textId="77777777" w:rsidR="00523566" w:rsidRDefault="00523566" w:rsidP="00523566">
      <w:pPr>
        <w:spacing w:after="0" w:line="360" w:lineRule="auto"/>
        <w:rPr>
          <w:rFonts w:asciiTheme="minorHAnsi" w:hAnsiTheme="minorHAnsi" w:cstheme="minorHAnsi"/>
          <w:sz w:val="24"/>
          <w:szCs w:val="24"/>
        </w:rPr>
      </w:pPr>
    </w:p>
    <w:p w14:paraId="5DFC3727" w14:textId="77777777" w:rsidR="00523566" w:rsidRDefault="00523566" w:rsidP="00523566">
      <w:pPr>
        <w:spacing w:after="0" w:line="360" w:lineRule="auto"/>
        <w:rPr>
          <w:rFonts w:asciiTheme="minorHAnsi" w:hAnsiTheme="minorHAnsi" w:cstheme="minorHAnsi"/>
          <w:sz w:val="24"/>
          <w:szCs w:val="24"/>
        </w:rPr>
      </w:pPr>
    </w:p>
    <w:p w14:paraId="2FDCA8F6" w14:textId="77777777" w:rsidR="00523566" w:rsidRPr="00523566" w:rsidRDefault="00523566" w:rsidP="00523566">
      <w:pPr>
        <w:spacing w:after="0" w:line="360" w:lineRule="auto"/>
        <w:rPr>
          <w:rFonts w:asciiTheme="minorHAnsi" w:hAnsiTheme="minorHAnsi" w:cstheme="minorHAnsi"/>
          <w:sz w:val="24"/>
          <w:szCs w:val="24"/>
        </w:rPr>
      </w:pPr>
    </w:p>
    <w:p w14:paraId="049AD6E5" w14:textId="7BCECA8D"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 xml:space="preserve">How did </w:t>
      </w:r>
      <w:proofErr w:type="spellStart"/>
      <w:r w:rsidRPr="00F95F6F">
        <w:rPr>
          <w:sz w:val="24"/>
          <w:szCs w:val="24"/>
        </w:rPr>
        <w:t>Ruri</w:t>
      </w:r>
      <w:proofErr w:type="spellEnd"/>
      <w:r w:rsidRPr="00F95F6F">
        <w:rPr>
          <w:sz w:val="24"/>
          <w:szCs w:val="24"/>
        </w:rPr>
        <w:t xml:space="preserve"> feel about leaving home?   Use textual evidence from the first 5 paragraphs that support your answer.</w:t>
      </w:r>
    </w:p>
    <w:p w14:paraId="3F4ABE62" w14:textId="77777777" w:rsidR="00523566" w:rsidRDefault="00523566" w:rsidP="00523566">
      <w:pPr>
        <w:spacing w:after="0" w:line="360" w:lineRule="auto"/>
        <w:rPr>
          <w:rFonts w:asciiTheme="minorHAnsi" w:hAnsiTheme="minorHAnsi" w:cstheme="minorHAnsi"/>
          <w:sz w:val="24"/>
          <w:szCs w:val="24"/>
        </w:rPr>
      </w:pPr>
    </w:p>
    <w:p w14:paraId="5E1F82B9" w14:textId="77777777" w:rsidR="00523566" w:rsidRDefault="00523566" w:rsidP="00523566">
      <w:pPr>
        <w:spacing w:after="0" w:line="360" w:lineRule="auto"/>
        <w:rPr>
          <w:rFonts w:asciiTheme="minorHAnsi" w:hAnsiTheme="minorHAnsi" w:cstheme="minorHAnsi"/>
          <w:sz w:val="24"/>
          <w:szCs w:val="24"/>
        </w:rPr>
      </w:pPr>
    </w:p>
    <w:p w14:paraId="79E6C999" w14:textId="77777777" w:rsidR="00523566" w:rsidRDefault="00523566" w:rsidP="00523566">
      <w:pPr>
        <w:spacing w:after="0" w:line="360" w:lineRule="auto"/>
        <w:rPr>
          <w:rFonts w:asciiTheme="minorHAnsi" w:hAnsiTheme="minorHAnsi" w:cstheme="minorHAnsi"/>
          <w:sz w:val="24"/>
          <w:szCs w:val="24"/>
        </w:rPr>
      </w:pPr>
    </w:p>
    <w:p w14:paraId="25D0DCFB" w14:textId="77777777" w:rsidR="00523566" w:rsidRPr="00523566" w:rsidRDefault="00523566" w:rsidP="00523566">
      <w:pPr>
        <w:spacing w:after="0" w:line="360" w:lineRule="auto"/>
        <w:rPr>
          <w:rFonts w:asciiTheme="minorHAnsi" w:hAnsiTheme="minorHAnsi" w:cstheme="minorHAnsi"/>
          <w:sz w:val="24"/>
          <w:szCs w:val="24"/>
        </w:rPr>
      </w:pPr>
    </w:p>
    <w:p w14:paraId="4ECA8163" w14:textId="49D298F1"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 xml:space="preserve">How does </w:t>
      </w:r>
      <w:proofErr w:type="spellStart"/>
      <w:r w:rsidRPr="00F95F6F">
        <w:rPr>
          <w:sz w:val="24"/>
          <w:szCs w:val="24"/>
        </w:rPr>
        <w:t>Ruri</w:t>
      </w:r>
      <w:proofErr w:type="spellEnd"/>
      <w:r w:rsidRPr="00F95F6F">
        <w:rPr>
          <w:sz w:val="24"/>
          <w:szCs w:val="24"/>
        </w:rPr>
        <w:t xml:space="preserve"> react to the doorbell ringing?  What does this tell the reader about </w:t>
      </w:r>
      <w:proofErr w:type="spellStart"/>
      <w:r w:rsidRPr="00F95F6F">
        <w:rPr>
          <w:sz w:val="24"/>
          <w:szCs w:val="24"/>
        </w:rPr>
        <w:t>Ruri</w:t>
      </w:r>
      <w:proofErr w:type="spellEnd"/>
      <w:r w:rsidRPr="00F95F6F">
        <w:rPr>
          <w:sz w:val="24"/>
          <w:szCs w:val="24"/>
        </w:rPr>
        <w:t xml:space="preserve"> character?</w:t>
      </w:r>
    </w:p>
    <w:p w14:paraId="58BA6053" w14:textId="77777777" w:rsidR="00523566" w:rsidRDefault="00523566" w:rsidP="00523566">
      <w:pPr>
        <w:spacing w:after="0" w:line="360" w:lineRule="auto"/>
        <w:rPr>
          <w:rFonts w:asciiTheme="minorHAnsi" w:hAnsiTheme="minorHAnsi" w:cstheme="minorHAnsi"/>
          <w:sz w:val="24"/>
          <w:szCs w:val="24"/>
        </w:rPr>
      </w:pPr>
    </w:p>
    <w:p w14:paraId="50E70C7D" w14:textId="77777777" w:rsidR="00523566" w:rsidRDefault="00523566" w:rsidP="00523566">
      <w:pPr>
        <w:spacing w:after="0" w:line="360" w:lineRule="auto"/>
        <w:rPr>
          <w:rFonts w:asciiTheme="minorHAnsi" w:hAnsiTheme="minorHAnsi" w:cstheme="minorHAnsi"/>
          <w:sz w:val="24"/>
          <w:szCs w:val="24"/>
        </w:rPr>
      </w:pPr>
    </w:p>
    <w:p w14:paraId="4AD6ECCA" w14:textId="77777777" w:rsidR="00523566" w:rsidRDefault="00523566" w:rsidP="00523566">
      <w:pPr>
        <w:spacing w:after="0" w:line="360" w:lineRule="auto"/>
        <w:rPr>
          <w:rFonts w:asciiTheme="minorHAnsi" w:hAnsiTheme="minorHAnsi" w:cstheme="minorHAnsi"/>
          <w:sz w:val="24"/>
          <w:szCs w:val="24"/>
        </w:rPr>
      </w:pPr>
    </w:p>
    <w:p w14:paraId="3246ED95" w14:textId="77777777" w:rsidR="00523566" w:rsidRPr="00523566" w:rsidRDefault="00523566" w:rsidP="00523566">
      <w:pPr>
        <w:spacing w:after="0" w:line="360" w:lineRule="auto"/>
        <w:rPr>
          <w:rFonts w:asciiTheme="minorHAnsi" w:hAnsiTheme="minorHAnsi" w:cstheme="minorHAnsi"/>
          <w:sz w:val="24"/>
          <w:szCs w:val="24"/>
        </w:rPr>
      </w:pPr>
    </w:p>
    <w:p w14:paraId="1E686EA8" w14:textId="77777777" w:rsidR="00523566" w:rsidRDefault="00523566" w:rsidP="00523566">
      <w:pPr>
        <w:pStyle w:val="ListParagraph"/>
        <w:numPr>
          <w:ilvl w:val="0"/>
          <w:numId w:val="19"/>
        </w:numPr>
        <w:spacing w:after="0" w:line="360" w:lineRule="auto"/>
        <w:rPr>
          <w:sz w:val="24"/>
          <w:szCs w:val="24"/>
        </w:rPr>
      </w:pPr>
      <w:r w:rsidRPr="00523566">
        <w:rPr>
          <w:sz w:val="24"/>
          <w:szCs w:val="24"/>
        </w:rPr>
        <w:t xml:space="preserve">What happened to </w:t>
      </w:r>
      <w:proofErr w:type="spellStart"/>
      <w:r w:rsidRPr="00523566">
        <w:rPr>
          <w:sz w:val="24"/>
          <w:szCs w:val="24"/>
        </w:rPr>
        <w:t>Ruri’s</w:t>
      </w:r>
      <w:proofErr w:type="spellEnd"/>
      <w:r w:rsidRPr="00523566">
        <w:rPr>
          <w:sz w:val="24"/>
          <w:szCs w:val="24"/>
        </w:rPr>
        <w:t xml:space="preserve"> father and other Japanese Americans? Why did this happen?  Why does </w:t>
      </w:r>
      <w:proofErr w:type="spellStart"/>
      <w:r w:rsidRPr="00523566">
        <w:rPr>
          <w:sz w:val="24"/>
          <w:szCs w:val="24"/>
        </w:rPr>
        <w:t>Ruri</w:t>
      </w:r>
      <w:proofErr w:type="spellEnd"/>
      <w:r w:rsidRPr="00523566">
        <w:rPr>
          <w:sz w:val="24"/>
          <w:szCs w:val="24"/>
        </w:rPr>
        <w:t xml:space="preserve"> see this event as ironic?</w:t>
      </w:r>
    </w:p>
    <w:p w14:paraId="66152BB1" w14:textId="77777777" w:rsidR="00523566" w:rsidRDefault="00523566" w:rsidP="00523566">
      <w:pPr>
        <w:spacing w:after="0" w:line="360" w:lineRule="auto"/>
        <w:rPr>
          <w:sz w:val="24"/>
          <w:szCs w:val="24"/>
        </w:rPr>
      </w:pPr>
    </w:p>
    <w:p w14:paraId="6AE73E3D" w14:textId="77777777" w:rsidR="00523566" w:rsidRDefault="00523566" w:rsidP="00523566">
      <w:pPr>
        <w:spacing w:after="0" w:line="360" w:lineRule="auto"/>
        <w:rPr>
          <w:sz w:val="24"/>
          <w:szCs w:val="24"/>
        </w:rPr>
      </w:pPr>
    </w:p>
    <w:p w14:paraId="444BA7BD" w14:textId="77777777" w:rsidR="00523566" w:rsidRDefault="00523566" w:rsidP="00523566">
      <w:pPr>
        <w:spacing w:after="0" w:line="360" w:lineRule="auto"/>
        <w:rPr>
          <w:sz w:val="24"/>
          <w:szCs w:val="24"/>
        </w:rPr>
      </w:pPr>
    </w:p>
    <w:p w14:paraId="256EE7FC" w14:textId="77777777" w:rsidR="00523566" w:rsidRPr="00523566" w:rsidRDefault="00523566" w:rsidP="00523566">
      <w:pPr>
        <w:spacing w:after="0" w:line="360" w:lineRule="auto"/>
        <w:rPr>
          <w:sz w:val="24"/>
          <w:szCs w:val="24"/>
        </w:rPr>
      </w:pPr>
    </w:p>
    <w:p w14:paraId="115FAC7A" w14:textId="62018C98"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On page 151, what does the simile “her face drooped like a wilted tulip” tell you about Laurie?  Why does Uchida use this simile?</w:t>
      </w:r>
    </w:p>
    <w:p w14:paraId="2AC67EB9" w14:textId="77777777" w:rsidR="00523566" w:rsidRPr="00523566" w:rsidRDefault="00523566" w:rsidP="00523566">
      <w:pPr>
        <w:pStyle w:val="ListParagraph"/>
        <w:spacing w:after="0" w:line="360" w:lineRule="auto"/>
        <w:ind w:left="360"/>
        <w:rPr>
          <w:rFonts w:asciiTheme="minorHAnsi" w:hAnsiTheme="minorHAnsi" w:cstheme="minorHAnsi"/>
          <w:sz w:val="24"/>
          <w:szCs w:val="24"/>
        </w:rPr>
      </w:pPr>
    </w:p>
    <w:p w14:paraId="707B9841" w14:textId="76DFFE5D"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 xml:space="preserve">Compare and contrast the characters Laurie and </w:t>
      </w:r>
      <w:proofErr w:type="spellStart"/>
      <w:r w:rsidRPr="00F95F6F">
        <w:rPr>
          <w:sz w:val="24"/>
          <w:szCs w:val="24"/>
        </w:rPr>
        <w:t>Ruri</w:t>
      </w:r>
      <w:proofErr w:type="spellEnd"/>
      <w:r w:rsidRPr="00F95F6F">
        <w:rPr>
          <w:sz w:val="24"/>
          <w:szCs w:val="24"/>
        </w:rPr>
        <w:t xml:space="preserve">.  What is the significance of Laurie and </w:t>
      </w:r>
      <w:proofErr w:type="spellStart"/>
      <w:r w:rsidRPr="00F95F6F">
        <w:rPr>
          <w:sz w:val="24"/>
          <w:szCs w:val="24"/>
        </w:rPr>
        <w:t>Ruri’s</w:t>
      </w:r>
      <w:proofErr w:type="spellEnd"/>
      <w:r w:rsidRPr="00F95F6F">
        <w:rPr>
          <w:sz w:val="24"/>
          <w:szCs w:val="24"/>
        </w:rPr>
        <w:t xml:space="preserve"> friendship under these circumstances? What is the consequence for each of the girls due to their difference in ethnicity?</w:t>
      </w:r>
    </w:p>
    <w:p w14:paraId="1DC85DB6" w14:textId="77777777" w:rsidR="00523566" w:rsidRPr="00523566" w:rsidRDefault="00523566" w:rsidP="00523566">
      <w:pPr>
        <w:spacing w:after="0" w:line="360" w:lineRule="auto"/>
        <w:rPr>
          <w:rFonts w:asciiTheme="minorHAnsi" w:hAnsiTheme="minorHAnsi" w:cstheme="minorHAnsi"/>
          <w:sz w:val="24"/>
          <w:szCs w:val="24"/>
        </w:rPr>
      </w:pPr>
    </w:p>
    <w:p w14:paraId="1BF84052" w14:textId="77777777" w:rsidR="00523566" w:rsidRDefault="00523566" w:rsidP="00523566">
      <w:pPr>
        <w:spacing w:after="0" w:line="360" w:lineRule="auto"/>
        <w:rPr>
          <w:rFonts w:asciiTheme="minorHAnsi" w:hAnsiTheme="minorHAnsi" w:cstheme="minorHAnsi"/>
          <w:sz w:val="24"/>
          <w:szCs w:val="24"/>
        </w:rPr>
      </w:pPr>
    </w:p>
    <w:p w14:paraId="6D7A94D5" w14:textId="77777777" w:rsidR="00523566" w:rsidRDefault="00523566" w:rsidP="00523566">
      <w:pPr>
        <w:spacing w:after="0" w:line="360" w:lineRule="auto"/>
        <w:rPr>
          <w:rFonts w:asciiTheme="minorHAnsi" w:hAnsiTheme="minorHAnsi" w:cstheme="minorHAnsi"/>
          <w:sz w:val="24"/>
          <w:szCs w:val="24"/>
        </w:rPr>
      </w:pPr>
    </w:p>
    <w:p w14:paraId="12AC99A1" w14:textId="77777777" w:rsidR="00523566" w:rsidRDefault="00523566" w:rsidP="00523566">
      <w:pPr>
        <w:spacing w:after="0" w:line="360" w:lineRule="auto"/>
        <w:rPr>
          <w:rFonts w:asciiTheme="minorHAnsi" w:hAnsiTheme="minorHAnsi" w:cstheme="minorHAnsi"/>
          <w:sz w:val="24"/>
          <w:szCs w:val="24"/>
        </w:rPr>
      </w:pPr>
    </w:p>
    <w:p w14:paraId="028E7ED9" w14:textId="77777777" w:rsidR="00523566" w:rsidRPr="00523566" w:rsidRDefault="00523566" w:rsidP="00523566">
      <w:pPr>
        <w:spacing w:after="0" w:line="360" w:lineRule="auto"/>
        <w:rPr>
          <w:rFonts w:asciiTheme="minorHAnsi" w:hAnsiTheme="minorHAnsi" w:cstheme="minorHAnsi"/>
          <w:sz w:val="24"/>
          <w:szCs w:val="24"/>
        </w:rPr>
      </w:pPr>
    </w:p>
    <w:p w14:paraId="77599E04" w14:textId="440FF085"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 xml:space="preserve">Describe the gift Laurie gives to </w:t>
      </w:r>
      <w:proofErr w:type="spellStart"/>
      <w:r w:rsidRPr="00F95F6F">
        <w:rPr>
          <w:sz w:val="24"/>
          <w:szCs w:val="24"/>
        </w:rPr>
        <w:t>Ruri</w:t>
      </w:r>
      <w:proofErr w:type="spellEnd"/>
      <w:r w:rsidRPr="00F95F6F">
        <w:rPr>
          <w:sz w:val="24"/>
          <w:szCs w:val="24"/>
        </w:rPr>
        <w:t>.  What does the gift symbolize?</w:t>
      </w:r>
    </w:p>
    <w:p w14:paraId="2FA4F7A4" w14:textId="77777777" w:rsidR="00523566" w:rsidRDefault="00523566" w:rsidP="00523566">
      <w:pPr>
        <w:spacing w:after="0" w:line="360" w:lineRule="auto"/>
        <w:rPr>
          <w:rFonts w:asciiTheme="minorHAnsi" w:hAnsiTheme="minorHAnsi" w:cstheme="minorHAnsi"/>
          <w:sz w:val="24"/>
          <w:szCs w:val="24"/>
        </w:rPr>
      </w:pPr>
    </w:p>
    <w:p w14:paraId="79D35A46" w14:textId="77777777" w:rsidR="00523566" w:rsidRDefault="00523566" w:rsidP="00523566">
      <w:pPr>
        <w:spacing w:after="0" w:line="360" w:lineRule="auto"/>
        <w:rPr>
          <w:rFonts w:asciiTheme="minorHAnsi" w:hAnsiTheme="minorHAnsi" w:cstheme="minorHAnsi"/>
          <w:sz w:val="24"/>
          <w:szCs w:val="24"/>
        </w:rPr>
      </w:pPr>
    </w:p>
    <w:p w14:paraId="3C3B296A" w14:textId="77777777" w:rsidR="00523566" w:rsidRDefault="00523566" w:rsidP="00523566">
      <w:pPr>
        <w:spacing w:after="0" w:line="360" w:lineRule="auto"/>
        <w:rPr>
          <w:rFonts w:asciiTheme="minorHAnsi" w:hAnsiTheme="minorHAnsi" w:cstheme="minorHAnsi"/>
          <w:sz w:val="24"/>
          <w:szCs w:val="24"/>
        </w:rPr>
      </w:pPr>
    </w:p>
    <w:p w14:paraId="44B09642" w14:textId="77777777" w:rsidR="00523566" w:rsidRPr="00523566" w:rsidRDefault="00523566" w:rsidP="00523566">
      <w:pPr>
        <w:spacing w:after="0" w:line="360" w:lineRule="auto"/>
        <w:rPr>
          <w:rFonts w:asciiTheme="minorHAnsi" w:hAnsiTheme="minorHAnsi" w:cstheme="minorHAnsi"/>
          <w:sz w:val="24"/>
          <w:szCs w:val="24"/>
        </w:rPr>
      </w:pPr>
    </w:p>
    <w:p w14:paraId="15BF9AD1" w14:textId="72A2FE84"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 xml:space="preserve">Describe the preparations </w:t>
      </w:r>
      <w:proofErr w:type="spellStart"/>
      <w:r w:rsidRPr="00F95F6F">
        <w:rPr>
          <w:sz w:val="24"/>
          <w:szCs w:val="24"/>
        </w:rPr>
        <w:t>Ruri</w:t>
      </w:r>
      <w:proofErr w:type="spellEnd"/>
      <w:r w:rsidRPr="00F95F6F">
        <w:rPr>
          <w:sz w:val="24"/>
          <w:szCs w:val="24"/>
        </w:rPr>
        <w:t xml:space="preserve"> and her mother had to complete to make the move.</w:t>
      </w:r>
    </w:p>
    <w:p w14:paraId="45813825" w14:textId="77777777" w:rsidR="00523566" w:rsidRDefault="00523566" w:rsidP="00523566">
      <w:pPr>
        <w:spacing w:after="0" w:line="360" w:lineRule="auto"/>
        <w:rPr>
          <w:rFonts w:asciiTheme="minorHAnsi" w:hAnsiTheme="minorHAnsi" w:cstheme="minorHAnsi"/>
          <w:sz w:val="24"/>
          <w:szCs w:val="24"/>
        </w:rPr>
      </w:pPr>
    </w:p>
    <w:p w14:paraId="74EE51FA" w14:textId="77777777" w:rsidR="00523566" w:rsidRDefault="00523566" w:rsidP="00523566">
      <w:pPr>
        <w:spacing w:after="0" w:line="360" w:lineRule="auto"/>
        <w:rPr>
          <w:rFonts w:asciiTheme="minorHAnsi" w:hAnsiTheme="minorHAnsi" w:cstheme="minorHAnsi"/>
          <w:sz w:val="24"/>
          <w:szCs w:val="24"/>
        </w:rPr>
      </w:pPr>
    </w:p>
    <w:p w14:paraId="75CBCB98" w14:textId="77777777" w:rsidR="00523566" w:rsidRDefault="00523566" w:rsidP="00523566">
      <w:pPr>
        <w:spacing w:after="0" w:line="360" w:lineRule="auto"/>
        <w:rPr>
          <w:rFonts w:asciiTheme="minorHAnsi" w:hAnsiTheme="minorHAnsi" w:cstheme="minorHAnsi"/>
          <w:sz w:val="24"/>
          <w:szCs w:val="24"/>
        </w:rPr>
      </w:pPr>
    </w:p>
    <w:p w14:paraId="264E7617" w14:textId="77777777" w:rsidR="00523566" w:rsidRPr="00523566" w:rsidRDefault="00523566" w:rsidP="00523566">
      <w:pPr>
        <w:spacing w:after="0" w:line="360" w:lineRule="auto"/>
        <w:rPr>
          <w:rFonts w:asciiTheme="minorHAnsi" w:hAnsiTheme="minorHAnsi" w:cstheme="minorHAnsi"/>
          <w:sz w:val="24"/>
          <w:szCs w:val="24"/>
        </w:rPr>
      </w:pPr>
    </w:p>
    <w:p w14:paraId="70EBB246" w14:textId="77777777"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 xml:space="preserve">How does </w:t>
      </w:r>
      <w:proofErr w:type="spellStart"/>
      <w:r w:rsidRPr="00F95F6F">
        <w:rPr>
          <w:sz w:val="24"/>
          <w:szCs w:val="24"/>
        </w:rPr>
        <w:t>Ruri’s</w:t>
      </w:r>
      <w:proofErr w:type="spellEnd"/>
      <w:r w:rsidRPr="00F95F6F">
        <w:rPr>
          <w:sz w:val="24"/>
          <w:szCs w:val="24"/>
        </w:rPr>
        <w:t xml:space="preserve"> mother react to the need to pack?  What does the reader learn about her</w:t>
      </w:r>
      <w:r>
        <w:rPr>
          <w:sz w:val="24"/>
          <w:szCs w:val="24"/>
        </w:rPr>
        <w:t xml:space="preserve"> character through this process?</w:t>
      </w:r>
    </w:p>
    <w:p w14:paraId="2B150B2D" w14:textId="77777777" w:rsidR="00523566" w:rsidRDefault="00523566" w:rsidP="00523566">
      <w:pPr>
        <w:spacing w:after="0" w:line="360" w:lineRule="auto"/>
        <w:rPr>
          <w:rFonts w:asciiTheme="minorHAnsi" w:hAnsiTheme="minorHAnsi" w:cstheme="minorHAnsi"/>
          <w:sz w:val="24"/>
          <w:szCs w:val="24"/>
        </w:rPr>
      </w:pPr>
    </w:p>
    <w:p w14:paraId="4B981592" w14:textId="77777777" w:rsidR="00523566" w:rsidRDefault="00523566" w:rsidP="00523566">
      <w:pPr>
        <w:spacing w:after="0" w:line="360" w:lineRule="auto"/>
        <w:rPr>
          <w:rFonts w:asciiTheme="minorHAnsi" w:hAnsiTheme="minorHAnsi" w:cstheme="minorHAnsi"/>
          <w:sz w:val="24"/>
          <w:szCs w:val="24"/>
        </w:rPr>
      </w:pPr>
    </w:p>
    <w:p w14:paraId="24805284" w14:textId="77777777" w:rsidR="00523566" w:rsidRDefault="00523566" w:rsidP="00523566">
      <w:pPr>
        <w:spacing w:after="0" w:line="360" w:lineRule="auto"/>
        <w:rPr>
          <w:rFonts w:asciiTheme="minorHAnsi" w:hAnsiTheme="minorHAnsi" w:cstheme="minorHAnsi"/>
          <w:sz w:val="24"/>
          <w:szCs w:val="24"/>
        </w:rPr>
      </w:pPr>
    </w:p>
    <w:p w14:paraId="69EA4893" w14:textId="77777777" w:rsidR="00523566" w:rsidRPr="00523566" w:rsidRDefault="00523566" w:rsidP="00523566">
      <w:pPr>
        <w:spacing w:after="0" w:line="360" w:lineRule="auto"/>
        <w:rPr>
          <w:rFonts w:asciiTheme="minorHAnsi" w:hAnsiTheme="minorHAnsi" w:cstheme="minorHAnsi"/>
          <w:sz w:val="24"/>
          <w:szCs w:val="24"/>
        </w:rPr>
      </w:pPr>
    </w:p>
    <w:p w14:paraId="3F50F7F3" w14:textId="5871E220"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523566">
        <w:rPr>
          <w:sz w:val="24"/>
          <w:szCs w:val="24"/>
        </w:rPr>
        <w:t xml:space="preserve">What was on each of </w:t>
      </w:r>
      <w:proofErr w:type="spellStart"/>
      <w:r w:rsidRPr="00523566">
        <w:rPr>
          <w:sz w:val="24"/>
          <w:szCs w:val="24"/>
        </w:rPr>
        <w:t>Ruri’s</w:t>
      </w:r>
      <w:proofErr w:type="spellEnd"/>
      <w:r w:rsidRPr="00523566">
        <w:rPr>
          <w:sz w:val="24"/>
          <w:szCs w:val="24"/>
        </w:rPr>
        <w:t xml:space="preserve"> suitcases? From where did the number come? What did having a number instead of a name do to the Japanese people?</w:t>
      </w:r>
    </w:p>
    <w:p w14:paraId="5BEF1933" w14:textId="77777777" w:rsidR="00523566" w:rsidRDefault="00523566" w:rsidP="00523566">
      <w:pPr>
        <w:spacing w:after="0" w:line="360" w:lineRule="auto"/>
        <w:rPr>
          <w:rFonts w:asciiTheme="minorHAnsi" w:hAnsiTheme="minorHAnsi" w:cstheme="minorHAnsi"/>
          <w:sz w:val="24"/>
          <w:szCs w:val="24"/>
        </w:rPr>
      </w:pPr>
    </w:p>
    <w:p w14:paraId="01BFD0AF" w14:textId="77777777" w:rsidR="00523566" w:rsidRDefault="00523566" w:rsidP="00523566">
      <w:pPr>
        <w:spacing w:after="0" w:line="360" w:lineRule="auto"/>
        <w:rPr>
          <w:rFonts w:asciiTheme="minorHAnsi" w:hAnsiTheme="minorHAnsi" w:cstheme="minorHAnsi"/>
          <w:sz w:val="24"/>
          <w:szCs w:val="24"/>
        </w:rPr>
      </w:pPr>
    </w:p>
    <w:p w14:paraId="36B580B9" w14:textId="77777777" w:rsidR="00523566" w:rsidRDefault="00523566" w:rsidP="00523566">
      <w:pPr>
        <w:spacing w:after="0" w:line="360" w:lineRule="auto"/>
        <w:rPr>
          <w:rFonts w:asciiTheme="minorHAnsi" w:hAnsiTheme="minorHAnsi" w:cstheme="minorHAnsi"/>
          <w:sz w:val="24"/>
          <w:szCs w:val="24"/>
        </w:rPr>
      </w:pPr>
    </w:p>
    <w:p w14:paraId="6C18070F" w14:textId="77777777" w:rsidR="00523566" w:rsidRPr="00523566" w:rsidRDefault="00523566" w:rsidP="00523566">
      <w:pPr>
        <w:spacing w:after="0" w:line="360" w:lineRule="auto"/>
        <w:rPr>
          <w:rFonts w:asciiTheme="minorHAnsi" w:hAnsiTheme="minorHAnsi" w:cstheme="minorHAnsi"/>
          <w:sz w:val="24"/>
          <w:szCs w:val="24"/>
        </w:rPr>
      </w:pPr>
    </w:p>
    <w:p w14:paraId="3BBF570C" w14:textId="367B35CF"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proofErr w:type="spellStart"/>
      <w:r w:rsidRPr="00F95F6F">
        <w:rPr>
          <w:sz w:val="24"/>
          <w:szCs w:val="24"/>
        </w:rPr>
        <w:t>Ruri</w:t>
      </w:r>
      <w:proofErr w:type="spellEnd"/>
      <w:r w:rsidRPr="00F95F6F">
        <w:rPr>
          <w:sz w:val="24"/>
          <w:szCs w:val="24"/>
        </w:rPr>
        <w:t xml:space="preserve"> describes the flower garden in their yard and her memories of the irises.  Why does the author describe this scene of the past and then describe what the garden looks like now?</w:t>
      </w:r>
    </w:p>
    <w:p w14:paraId="70D3B0B9" w14:textId="77777777" w:rsidR="00523566" w:rsidRDefault="00523566" w:rsidP="00523566">
      <w:pPr>
        <w:spacing w:after="0" w:line="360" w:lineRule="auto"/>
        <w:rPr>
          <w:rFonts w:asciiTheme="minorHAnsi" w:hAnsiTheme="minorHAnsi" w:cstheme="minorHAnsi"/>
          <w:sz w:val="24"/>
          <w:szCs w:val="24"/>
        </w:rPr>
      </w:pPr>
    </w:p>
    <w:p w14:paraId="16E7E764" w14:textId="77777777" w:rsidR="00523566" w:rsidRDefault="00523566" w:rsidP="00523566">
      <w:pPr>
        <w:spacing w:after="0" w:line="360" w:lineRule="auto"/>
        <w:rPr>
          <w:rFonts w:asciiTheme="minorHAnsi" w:hAnsiTheme="minorHAnsi" w:cstheme="minorHAnsi"/>
          <w:sz w:val="24"/>
          <w:szCs w:val="24"/>
        </w:rPr>
      </w:pPr>
    </w:p>
    <w:p w14:paraId="59A4A1C5" w14:textId="77777777" w:rsidR="00523566" w:rsidRDefault="00523566" w:rsidP="00523566">
      <w:pPr>
        <w:spacing w:after="0" w:line="360" w:lineRule="auto"/>
        <w:rPr>
          <w:rFonts w:asciiTheme="minorHAnsi" w:hAnsiTheme="minorHAnsi" w:cstheme="minorHAnsi"/>
          <w:sz w:val="24"/>
          <w:szCs w:val="24"/>
        </w:rPr>
      </w:pPr>
    </w:p>
    <w:p w14:paraId="1BDEF67C" w14:textId="77777777" w:rsidR="00523566" w:rsidRPr="00523566" w:rsidRDefault="00523566" w:rsidP="00523566">
      <w:pPr>
        <w:spacing w:after="0" w:line="360" w:lineRule="auto"/>
        <w:rPr>
          <w:rFonts w:asciiTheme="minorHAnsi" w:hAnsiTheme="minorHAnsi" w:cstheme="minorHAnsi"/>
          <w:sz w:val="24"/>
          <w:szCs w:val="24"/>
        </w:rPr>
      </w:pPr>
    </w:p>
    <w:p w14:paraId="5D3EBAC6" w14:textId="4A902E3F"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Describe the mood at the Civil Control Station.  What evidence did you use to determine this mood?</w:t>
      </w:r>
    </w:p>
    <w:p w14:paraId="53A2A672" w14:textId="77777777" w:rsidR="00523566" w:rsidRDefault="00523566" w:rsidP="00523566">
      <w:pPr>
        <w:spacing w:after="0" w:line="360" w:lineRule="auto"/>
        <w:rPr>
          <w:rFonts w:asciiTheme="minorHAnsi" w:hAnsiTheme="minorHAnsi" w:cstheme="minorHAnsi"/>
          <w:sz w:val="24"/>
          <w:szCs w:val="24"/>
        </w:rPr>
      </w:pPr>
    </w:p>
    <w:p w14:paraId="51FDE379" w14:textId="77777777" w:rsidR="00523566" w:rsidRDefault="00523566" w:rsidP="00523566">
      <w:pPr>
        <w:spacing w:after="0" w:line="360" w:lineRule="auto"/>
        <w:rPr>
          <w:rFonts w:asciiTheme="minorHAnsi" w:hAnsiTheme="minorHAnsi" w:cstheme="minorHAnsi"/>
          <w:sz w:val="24"/>
          <w:szCs w:val="24"/>
        </w:rPr>
      </w:pPr>
    </w:p>
    <w:p w14:paraId="140C7FE9" w14:textId="77777777" w:rsidR="00523566" w:rsidRDefault="00523566" w:rsidP="00523566">
      <w:pPr>
        <w:spacing w:after="0" w:line="360" w:lineRule="auto"/>
        <w:rPr>
          <w:rFonts w:asciiTheme="minorHAnsi" w:hAnsiTheme="minorHAnsi" w:cstheme="minorHAnsi"/>
          <w:sz w:val="24"/>
          <w:szCs w:val="24"/>
        </w:rPr>
      </w:pPr>
    </w:p>
    <w:p w14:paraId="3E93D726" w14:textId="77777777" w:rsidR="00523566" w:rsidRPr="00523566" w:rsidRDefault="00523566" w:rsidP="00523566">
      <w:pPr>
        <w:spacing w:after="0" w:line="360" w:lineRule="auto"/>
        <w:rPr>
          <w:rFonts w:asciiTheme="minorHAnsi" w:hAnsiTheme="minorHAnsi" w:cstheme="minorHAnsi"/>
          <w:sz w:val="24"/>
          <w:szCs w:val="24"/>
        </w:rPr>
      </w:pPr>
    </w:p>
    <w:p w14:paraId="0E5C9748" w14:textId="11245C3B"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On page 153, what is the significance of the sign, “We are loyal Americans.” hanging on the Japanese food store?  Why are the windows boarded up?</w:t>
      </w:r>
    </w:p>
    <w:p w14:paraId="48B1ADE9" w14:textId="77777777" w:rsidR="00523566" w:rsidRDefault="00523566" w:rsidP="00523566">
      <w:pPr>
        <w:spacing w:after="0" w:line="360" w:lineRule="auto"/>
        <w:rPr>
          <w:rFonts w:asciiTheme="minorHAnsi" w:hAnsiTheme="minorHAnsi" w:cstheme="minorHAnsi"/>
          <w:sz w:val="24"/>
          <w:szCs w:val="24"/>
        </w:rPr>
      </w:pPr>
    </w:p>
    <w:p w14:paraId="4F282D57" w14:textId="77777777" w:rsidR="00523566" w:rsidRDefault="00523566" w:rsidP="00523566">
      <w:pPr>
        <w:spacing w:after="0" w:line="360" w:lineRule="auto"/>
        <w:rPr>
          <w:rFonts w:asciiTheme="minorHAnsi" w:hAnsiTheme="minorHAnsi" w:cstheme="minorHAnsi"/>
          <w:sz w:val="24"/>
          <w:szCs w:val="24"/>
        </w:rPr>
      </w:pPr>
    </w:p>
    <w:p w14:paraId="5360497B" w14:textId="77777777" w:rsidR="00523566" w:rsidRDefault="00523566" w:rsidP="00523566">
      <w:pPr>
        <w:spacing w:after="0" w:line="360" w:lineRule="auto"/>
        <w:rPr>
          <w:rFonts w:asciiTheme="minorHAnsi" w:hAnsiTheme="minorHAnsi" w:cstheme="minorHAnsi"/>
          <w:sz w:val="24"/>
          <w:szCs w:val="24"/>
        </w:rPr>
      </w:pPr>
    </w:p>
    <w:p w14:paraId="2FEFDC96" w14:textId="77777777" w:rsidR="00523566" w:rsidRPr="00523566" w:rsidRDefault="00523566" w:rsidP="00523566">
      <w:pPr>
        <w:spacing w:after="0" w:line="360" w:lineRule="auto"/>
        <w:rPr>
          <w:rFonts w:asciiTheme="minorHAnsi" w:hAnsiTheme="minorHAnsi" w:cstheme="minorHAnsi"/>
          <w:sz w:val="24"/>
          <w:szCs w:val="24"/>
        </w:rPr>
      </w:pPr>
    </w:p>
    <w:p w14:paraId="54F6907F" w14:textId="12123AAC"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 xml:space="preserve">Why does the author include </w:t>
      </w:r>
      <w:proofErr w:type="spellStart"/>
      <w:r w:rsidRPr="00F95F6F">
        <w:rPr>
          <w:sz w:val="24"/>
          <w:szCs w:val="24"/>
        </w:rPr>
        <w:t>Ruri’s</w:t>
      </w:r>
      <w:proofErr w:type="spellEnd"/>
      <w:r w:rsidRPr="00F95F6F">
        <w:rPr>
          <w:sz w:val="24"/>
          <w:szCs w:val="24"/>
        </w:rPr>
        <w:t xml:space="preserve"> thoughts, “I felt as though I was going into a prison, but I hadn’t done anything wrong” when they reach the internment camp?</w:t>
      </w:r>
    </w:p>
    <w:p w14:paraId="1FEE255C" w14:textId="77777777" w:rsidR="00523566" w:rsidRDefault="00523566" w:rsidP="00523566">
      <w:pPr>
        <w:spacing w:after="0" w:line="360" w:lineRule="auto"/>
        <w:rPr>
          <w:rFonts w:asciiTheme="minorHAnsi" w:hAnsiTheme="minorHAnsi" w:cstheme="minorHAnsi"/>
          <w:sz w:val="24"/>
          <w:szCs w:val="24"/>
        </w:rPr>
      </w:pPr>
    </w:p>
    <w:p w14:paraId="715A08CF" w14:textId="77777777" w:rsidR="00523566" w:rsidRDefault="00523566" w:rsidP="00523566">
      <w:pPr>
        <w:spacing w:after="0" w:line="360" w:lineRule="auto"/>
        <w:rPr>
          <w:rFonts w:asciiTheme="minorHAnsi" w:hAnsiTheme="minorHAnsi" w:cstheme="minorHAnsi"/>
          <w:sz w:val="24"/>
          <w:szCs w:val="24"/>
        </w:rPr>
      </w:pPr>
    </w:p>
    <w:p w14:paraId="2610ECF4" w14:textId="77777777" w:rsidR="00523566" w:rsidRDefault="00523566" w:rsidP="00523566">
      <w:pPr>
        <w:spacing w:after="0" w:line="360" w:lineRule="auto"/>
        <w:rPr>
          <w:rFonts w:asciiTheme="minorHAnsi" w:hAnsiTheme="minorHAnsi" w:cstheme="minorHAnsi"/>
          <w:sz w:val="24"/>
          <w:szCs w:val="24"/>
        </w:rPr>
      </w:pPr>
    </w:p>
    <w:p w14:paraId="725F1AF0" w14:textId="77777777" w:rsidR="00523566" w:rsidRPr="00523566" w:rsidRDefault="00523566" w:rsidP="00523566">
      <w:pPr>
        <w:spacing w:after="0" w:line="360" w:lineRule="auto"/>
        <w:rPr>
          <w:rFonts w:asciiTheme="minorHAnsi" w:hAnsiTheme="minorHAnsi" w:cstheme="minorHAnsi"/>
          <w:sz w:val="24"/>
          <w:szCs w:val="24"/>
        </w:rPr>
      </w:pPr>
    </w:p>
    <w:p w14:paraId="4F35DD01" w14:textId="606C489A"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t>How did the doctors check to see if the evacuated citizens had any diseases?  What is the significance of this treatment of the Japanese Americans?</w:t>
      </w:r>
    </w:p>
    <w:p w14:paraId="45996246" w14:textId="77777777" w:rsidR="00523566" w:rsidRPr="00523566" w:rsidRDefault="00523566" w:rsidP="00523566">
      <w:pPr>
        <w:spacing w:after="0" w:line="360" w:lineRule="auto"/>
        <w:rPr>
          <w:rFonts w:asciiTheme="minorHAnsi" w:hAnsiTheme="minorHAnsi" w:cstheme="minorHAnsi"/>
          <w:sz w:val="24"/>
          <w:szCs w:val="24"/>
        </w:rPr>
      </w:pPr>
    </w:p>
    <w:p w14:paraId="167366A3" w14:textId="77777777" w:rsidR="00523566" w:rsidRPr="00523566" w:rsidRDefault="00523566" w:rsidP="00523566">
      <w:pPr>
        <w:pStyle w:val="ListParagraph"/>
        <w:numPr>
          <w:ilvl w:val="0"/>
          <w:numId w:val="19"/>
        </w:numPr>
        <w:spacing w:after="0" w:line="360" w:lineRule="auto"/>
        <w:rPr>
          <w:rFonts w:asciiTheme="minorHAnsi" w:hAnsiTheme="minorHAnsi" w:cstheme="minorHAnsi"/>
          <w:sz w:val="24"/>
          <w:szCs w:val="24"/>
        </w:rPr>
      </w:pPr>
      <w:r w:rsidRPr="00F95F6F">
        <w:rPr>
          <w:sz w:val="24"/>
          <w:szCs w:val="24"/>
        </w:rPr>
        <w:lastRenderedPageBreak/>
        <w:t xml:space="preserve">On page 154, does the apartment meet </w:t>
      </w:r>
      <w:proofErr w:type="spellStart"/>
      <w:r w:rsidRPr="00F95F6F">
        <w:rPr>
          <w:sz w:val="24"/>
          <w:szCs w:val="24"/>
        </w:rPr>
        <w:t>Ruri’s</w:t>
      </w:r>
      <w:proofErr w:type="spellEnd"/>
      <w:r w:rsidRPr="00F95F6F">
        <w:rPr>
          <w:sz w:val="24"/>
          <w:szCs w:val="24"/>
        </w:rPr>
        <w:t xml:space="preserve"> expectations? Use textual evidence to explain your answer.</w:t>
      </w:r>
      <w:r w:rsidRPr="00523566">
        <w:rPr>
          <w:sz w:val="24"/>
          <w:szCs w:val="24"/>
        </w:rPr>
        <w:t xml:space="preserve"> </w:t>
      </w:r>
    </w:p>
    <w:p w14:paraId="423D62C9" w14:textId="77777777" w:rsidR="00523566" w:rsidRPr="00523566" w:rsidRDefault="00523566" w:rsidP="00523566">
      <w:pPr>
        <w:spacing w:after="0" w:line="360" w:lineRule="auto"/>
        <w:rPr>
          <w:rFonts w:asciiTheme="minorHAnsi" w:hAnsiTheme="minorHAnsi" w:cstheme="minorHAnsi"/>
          <w:sz w:val="24"/>
          <w:szCs w:val="24"/>
        </w:rPr>
      </w:pPr>
    </w:p>
    <w:p w14:paraId="61B04469" w14:textId="77777777" w:rsidR="00523566" w:rsidRDefault="00523566" w:rsidP="00523566">
      <w:pPr>
        <w:spacing w:after="0" w:line="360" w:lineRule="auto"/>
        <w:rPr>
          <w:rFonts w:asciiTheme="minorHAnsi" w:hAnsiTheme="minorHAnsi" w:cstheme="minorHAnsi"/>
          <w:sz w:val="24"/>
          <w:szCs w:val="24"/>
        </w:rPr>
      </w:pPr>
    </w:p>
    <w:p w14:paraId="35E75CCA" w14:textId="77777777" w:rsidR="00523566" w:rsidRDefault="00523566" w:rsidP="00523566">
      <w:pPr>
        <w:spacing w:after="0" w:line="360" w:lineRule="auto"/>
        <w:rPr>
          <w:rFonts w:asciiTheme="minorHAnsi" w:hAnsiTheme="minorHAnsi" w:cstheme="minorHAnsi"/>
          <w:sz w:val="24"/>
          <w:szCs w:val="24"/>
        </w:rPr>
      </w:pPr>
    </w:p>
    <w:p w14:paraId="07DF84A2" w14:textId="77777777" w:rsidR="00523566" w:rsidRDefault="00523566" w:rsidP="00523566">
      <w:pPr>
        <w:spacing w:after="0" w:line="360" w:lineRule="auto"/>
        <w:rPr>
          <w:rFonts w:asciiTheme="minorHAnsi" w:hAnsiTheme="minorHAnsi" w:cstheme="minorHAnsi"/>
          <w:sz w:val="24"/>
          <w:szCs w:val="24"/>
        </w:rPr>
      </w:pPr>
    </w:p>
    <w:p w14:paraId="24EFE6C3" w14:textId="77777777" w:rsidR="00523566" w:rsidRPr="00523566" w:rsidRDefault="00523566" w:rsidP="00523566">
      <w:pPr>
        <w:spacing w:after="0" w:line="360" w:lineRule="auto"/>
        <w:rPr>
          <w:rFonts w:asciiTheme="minorHAnsi" w:hAnsiTheme="minorHAnsi" w:cstheme="minorHAnsi"/>
          <w:sz w:val="24"/>
          <w:szCs w:val="24"/>
        </w:rPr>
      </w:pPr>
    </w:p>
    <w:p w14:paraId="7CF4C7FE" w14:textId="3D634BF2" w:rsidR="003C0CBE" w:rsidRDefault="00523566" w:rsidP="00523566">
      <w:pPr>
        <w:pStyle w:val="ListParagraph"/>
        <w:numPr>
          <w:ilvl w:val="0"/>
          <w:numId w:val="19"/>
        </w:numPr>
        <w:spacing w:after="0" w:line="360" w:lineRule="auto"/>
        <w:rPr>
          <w:sz w:val="24"/>
          <w:szCs w:val="24"/>
        </w:rPr>
      </w:pPr>
      <w:r w:rsidRPr="00F95F6F">
        <w:rPr>
          <w:sz w:val="24"/>
          <w:szCs w:val="24"/>
        </w:rPr>
        <w:t>What qualities of the mother are evident in the story?  Use textual evidence to tell how you know. What do these qualities say about her character?</w:t>
      </w:r>
    </w:p>
    <w:p w14:paraId="25656885" w14:textId="77777777" w:rsidR="003C0CBE" w:rsidRDefault="003C0CBE">
      <w:pPr>
        <w:spacing w:after="0" w:line="240" w:lineRule="auto"/>
        <w:rPr>
          <w:rFonts w:cs="Times New Roman"/>
          <w:sz w:val="24"/>
          <w:szCs w:val="24"/>
        </w:rPr>
      </w:pPr>
      <w:r>
        <w:rPr>
          <w:sz w:val="24"/>
          <w:szCs w:val="24"/>
        </w:rPr>
        <w:br w:type="page"/>
      </w:r>
    </w:p>
    <w:p w14:paraId="721126F8" w14:textId="77777777" w:rsidR="003C0CBE" w:rsidRDefault="003C0CBE" w:rsidP="003C0CBE">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1710DB9A" w14:textId="77777777" w:rsidR="003C0CBE" w:rsidRDefault="003C0CBE" w:rsidP="003C0CB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7CC55ECF" w14:textId="77777777" w:rsidR="003C0CBE" w:rsidRDefault="003C0CBE" w:rsidP="003C0CBE">
      <w:pPr>
        <w:rPr>
          <w:rFonts w:cstheme="minorHAnsi"/>
          <w:b/>
          <w:sz w:val="28"/>
          <w:szCs w:val="28"/>
        </w:rPr>
      </w:pPr>
      <w:r>
        <w:rPr>
          <w:rFonts w:cstheme="minorHAnsi"/>
          <w:b/>
          <w:sz w:val="28"/>
          <w:szCs w:val="28"/>
        </w:rPr>
        <w:t xml:space="preserve">Before reading:  </w:t>
      </w:r>
    </w:p>
    <w:p w14:paraId="3AD3306C" w14:textId="77777777" w:rsidR="003C0CBE" w:rsidRDefault="003C0CBE" w:rsidP="003C0CBE">
      <w:pPr>
        <w:pStyle w:val="ListParagraph"/>
        <w:numPr>
          <w:ilvl w:val="0"/>
          <w:numId w:val="20"/>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2F57793" w14:textId="77777777" w:rsidR="003C0CBE" w:rsidRDefault="003C0CBE" w:rsidP="003C0CBE">
      <w:pPr>
        <w:pStyle w:val="ListParagraph"/>
        <w:rPr>
          <w:rFonts w:cstheme="minorHAnsi"/>
        </w:rPr>
      </w:pPr>
    </w:p>
    <w:p w14:paraId="2DF9222A" w14:textId="77777777" w:rsidR="003C0CBE" w:rsidRDefault="003C0CBE" w:rsidP="003C0CBE">
      <w:pPr>
        <w:pStyle w:val="ListParagraph"/>
        <w:numPr>
          <w:ilvl w:val="0"/>
          <w:numId w:val="2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49A05DFA" w14:textId="77777777" w:rsidR="003C0CBE" w:rsidRDefault="003C0CBE" w:rsidP="003C0CBE">
      <w:pPr>
        <w:pStyle w:val="ListParagraph"/>
        <w:rPr>
          <w:rFonts w:cstheme="minorHAnsi"/>
        </w:rPr>
      </w:pPr>
    </w:p>
    <w:p w14:paraId="28422CEB" w14:textId="77777777" w:rsidR="003C0CBE" w:rsidRDefault="003C0CBE" w:rsidP="003C0CBE">
      <w:pPr>
        <w:pStyle w:val="ListParagraph"/>
        <w:rPr>
          <w:rFonts w:cstheme="minorHAnsi"/>
        </w:rPr>
      </w:pPr>
      <w:r>
        <w:rPr>
          <w:rFonts w:cstheme="minorHAnsi"/>
          <w:b/>
        </w:rPr>
        <w:t>Examples of Activities:</w:t>
      </w:r>
      <w:r>
        <w:rPr>
          <w:rFonts w:cstheme="minorHAnsi"/>
        </w:rPr>
        <w:t xml:space="preserve"> </w:t>
      </w:r>
    </w:p>
    <w:p w14:paraId="0DC1F8D5" w14:textId="77777777" w:rsidR="003C0CBE" w:rsidRDefault="003C0CBE" w:rsidP="003C0CBE">
      <w:pPr>
        <w:pStyle w:val="ListParagraph"/>
        <w:numPr>
          <w:ilvl w:val="0"/>
          <w:numId w:val="2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6573C577" w14:textId="77777777" w:rsidR="003C0CBE" w:rsidRDefault="003C0CBE" w:rsidP="003C0CBE">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56B4804" w14:textId="77777777" w:rsidR="003C0CBE" w:rsidRDefault="003C0CBE" w:rsidP="003C0CBE">
      <w:pPr>
        <w:pStyle w:val="ListParagraph"/>
        <w:numPr>
          <w:ilvl w:val="0"/>
          <w:numId w:val="2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1FB67681" w14:textId="77777777" w:rsidR="003C0CBE" w:rsidRDefault="003C0CBE" w:rsidP="003C0CBE">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5ECFD6B" w14:textId="77777777" w:rsidR="003C0CBE" w:rsidRDefault="003C0CBE" w:rsidP="003C0CBE">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14:paraId="5FC2C171" w14:textId="77777777" w:rsidR="003C0CBE" w:rsidRDefault="003C0CBE" w:rsidP="003C0CBE">
      <w:pPr>
        <w:pStyle w:val="ListParagraph"/>
        <w:numPr>
          <w:ilvl w:val="0"/>
          <w:numId w:val="21"/>
        </w:numPr>
        <w:spacing w:after="160" w:line="254" w:lineRule="auto"/>
        <w:rPr>
          <w:rFonts w:cstheme="minorHAnsi"/>
        </w:rPr>
      </w:pPr>
      <w:r>
        <w:rPr>
          <w:rFonts w:cstheme="minorHAnsi"/>
        </w:rPr>
        <w:t xml:space="preserve">Create lists of synonyms and antonyms for the word. </w:t>
      </w:r>
    </w:p>
    <w:p w14:paraId="4D840882" w14:textId="77777777" w:rsidR="003C0CBE" w:rsidRDefault="003C0CBE" w:rsidP="003C0CBE">
      <w:pPr>
        <w:pStyle w:val="ListParagraph"/>
        <w:numPr>
          <w:ilvl w:val="0"/>
          <w:numId w:val="21"/>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5D4731C0" w14:textId="77777777" w:rsidR="003C0CBE" w:rsidRDefault="003C0CBE" w:rsidP="003C0CBE">
      <w:pPr>
        <w:pStyle w:val="ListParagraph"/>
        <w:ind w:left="360"/>
        <w:rPr>
          <w:rFonts w:cstheme="minorHAnsi"/>
        </w:rPr>
      </w:pPr>
    </w:p>
    <w:bookmarkEnd w:id="0"/>
    <w:p w14:paraId="0F4C7A61" w14:textId="77777777" w:rsidR="003C0CBE" w:rsidRDefault="003C0CBE" w:rsidP="003C0CBE">
      <w:pPr>
        <w:pStyle w:val="ListParagraph"/>
        <w:numPr>
          <w:ilvl w:val="0"/>
          <w:numId w:val="22"/>
        </w:numPr>
        <w:spacing w:after="160" w:line="254" w:lineRule="auto"/>
        <w:ind w:left="360"/>
        <w:rPr>
          <w:rFonts w:cstheme="minorHAnsi"/>
        </w:rPr>
      </w:pPr>
      <w:r>
        <w:rPr>
          <w:rFonts w:cstheme="minorHAnsi"/>
        </w:rPr>
        <w:t xml:space="preserve">Use graphic organizers to help introduce content. </w:t>
      </w:r>
    </w:p>
    <w:p w14:paraId="03FF96BC" w14:textId="77777777" w:rsidR="003C0CBE" w:rsidRDefault="003C0CBE" w:rsidP="003C0CBE">
      <w:pPr>
        <w:pStyle w:val="ListParagraph"/>
        <w:rPr>
          <w:rFonts w:cstheme="minorHAnsi"/>
          <w:b/>
        </w:rPr>
      </w:pPr>
    </w:p>
    <w:p w14:paraId="7F466650" w14:textId="77777777" w:rsidR="003C0CBE" w:rsidRDefault="003C0CBE" w:rsidP="003C0CBE">
      <w:pPr>
        <w:pStyle w:val="ListParagraph"/>
        <w:rPr>
          <w:rFonts w:cstheme="minorHAnsi"/>
          <w:b/>
        </w:rPr>
      </w:pPr>
      <w:r>
        <w:rPr>
          <w:rFonts w:cstheme="minorHAnsi"/>
          <w:b/>
        </w:rPr>
        <w:lastRenderedPageBreak/>
        <w:t xml:space="preserve">Examples of Activities:  </w:t>
      </w:r>
    </w:p>
    <w:p w14:paraId="4ACFF7DC" w14:textId="77777777" w:rsidR="003C0CBE" w:rsidRDefault="003C0CBE" w:rsidP="003C0CBE">
      <w:pPr>
        <w:pStyle w:val="ListParagraph"/>
        <w:numPr>
          <w:ilvl w:val="0"/>
          <w:numId w:val="23"/>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276482DF" w14:textId="77777777" w:rsidR="003C0CBE" w:rsidRDefault="003C0CBE" w:rsidP="003C0CBE">
      <w:pPr>
        <w:pStyle w:val="ListParagraph"/>
        <w:numPr>
          <w:ilvl w:val="0"/>
          <w:numId w:val="2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55FD7795" w14:textId="77777777" w:rsidR="003C0CBE" w:rsidRDefault="003C0CBE" w:rsidP="003C0CBE">
      <w:pPr>
        <w:pStyle w:val="ListParagraph"/>
        <w:numPr>
          <w:ilvl w:val="0"/>
          <w:numId w:val="2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7E16F69" w14:textId="77777777" w:rsidR="003C0CBE" w:rsidRDefault="003C0CBE" w:rsidP="003C0CBE">
      <w:pPr>
        <w:pStyle w:val="ListParagraph"/>
        <w:rPr>
          <w:rFonts w:cstheme="minorHAnsi"/>
        </w:rPr>
      </w:pPr>
    </w:p>
    <w:p w14:paraId="1E7BF8A5" w14:textId="77777777" w:rsidR="003C0CBE" w:rsidRDefault="003C0CBE" w:rsidP="003C0CBE">
      <w:pPr>
        <w:rPr>
          <w:rFonts w:cstheme="minorHAnsi"/>
          <w:b/>
          <w:sz w:val="28"/>
          <w:szCs w:val="28"/>
        </w:rPr>
      </w:pPr>
      <w:r>
        <w:rPr>
          <w:rFonts w:cstheme="minorHAnsi"/>
          <w:b/>
          <w:sz w:val="28"/>
          <w:szCs w:val="28"/>
        </w:rPr>
        <w:t xml:space="preserve">During reading:  </w:t>
      </w:r>
    </w:p>
    <w:p w14:paraId="14FEA231" w14:textId="77777777" w:rsidR="003C0CBE" w:rsidRDefault="003C0CBE" w:rsidP="003C0CBE">
      <w:pPr>
        <w:pStyle w:val="ListParagraph"/>
        <w:numPr>
          <w:ilvl w:val="0"/>
          <w:numId w:val="2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07A0F9E3" w14:textId="77777777" w:rsidR="003C0CBE" w:rsidRDefault="003C0CBE" w:rsidP="003C0CBE">
      <w:pPr>
        <w:pStyle w:val="ListParagraph"/>
        <w:rPr>
          <w:rFonts w:cstheme="minorHAnsi"/>
        </w:rPr>
      </w:pPr>
    </w:p>
    <w:p w14:paraId="459F22E6" w14:textId="77777777" w:rsidR="003C0CBE" w:rsidRDefault="003C0CBE" w:rsidP="003C0CBE">
      <w:pPr>
        <w:pStyle w:val="ListParagraph"/>
        <w:numPr>
          <w:ilvl w:val="0"/>
          <w:numId w:val="2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050ABC8E" w14:textId="77777777" w:rsidR="003C0CBE" w:rsidRDefault="003C0CBE" w:rsidP="003C0CBE">
      <w:pPr>
        <w:pStyle w:val="ListParagraph"/>
        <w:rPr>
          <w:rFonts w:cstheme="minorHAnsi"/>
        </w:rPr>
      </w:pPr>
    </w:p>
    <w:p w14:paraId="07F055C0" w14:textId="77777777" w:rsidR="003C0CBE" w:rsidRDefault="003C0CBE" w:rsidP="003C0CBE">
      <w:pPr>
        <w:pStyle w:val="ListParagraph"/>
        <w:numPr>
          <w:ilvl w:val="0"/>
          <w:numId w:val="2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2A166923" w14:textId="77777777" w:rsidR="003C0CBE" w:rsidRDefault="003C0CBE" w:rsidP="003C0CBE">
      <w:pPr>
        <w:pStyle w:val="ListParagraph"/>
        <w:rPr>
          <w:rFonts w:cstheme="minorHAnsi"/>
        </w:rPr>
      </w:pPr>
    </w:p>
    <w:p w14:paraId="38CC3B02" w14:textId="77777777" w:rsidR="003C0CBE" w:rsidRDefault="003C0CBE" w:rsidP="003C0CBE">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E0086A9" w14:textId="77777777" w:rsidR="003C0CBE" w:rsidRDefault="003C0CBE" w:rsidP="003C0CBE">
      <w:pPr>
        <w:pStyle w:val="ListParagraph"/>
        <w:rPr>
          <w:rFonts w:cstheme="minorHAnsi"/>
        </w:rPr>
      </w:pPr>
    </w:p>
    <w:p w14:paraId="453AA715" w14:textId="77777777" w:rsidR="003C0CBE" w:rsidRDefault="003C0CBE" w:rsidP="003C0CBE">
      <w:pPr>
        <w:pStyle w:val="ListParagraph"/>
        <w:rPr>
          <w:rFonts w:cstheme="minorHAnsi"/>
          <w:b/>
        </w:rPr>
      </w:pPr>
      <w:r>
        <w:rPr>
          <w:rFonts w:cstheme="minorHAnsi"/>
          <w:b/>
        </w:rPr>
        <w:t xml:space="preserve">Examples of Activities:  </w:t>
      </w:r>
    </w:p>
    <w:p w14:paraId="7628B87A" w14:textId="77777777" w:rsidR="003C0CBE" w:rsidRDefault="003C0CBE" w:rsidP="003C0CBE">
      <w:pPr>
        <w:pStyle w:val="ListParagraph"/>
        <w:numPr>
          <w:ilvl w:val="0"/>
          <w:numId w:val="25"/>
        </w:numPr>
        <w:spacing w:after="160" w:line="254" w:lineRule="auto"/>
        <w:rPr>
          <w:rFonts w:cstheme="minorHAnsi"/>
        </w:rPr>
      </w:pPr>
      <w:r>
        <w:rPr>
          <w:rFonts w:cstheme="minorHAnsi"/>
        </w:rPr>
        <w:t xml:space="preserve">Have students include the example from the text in a student-created glossary. </w:t>
      </w:r>
    </w:p>
    <w:p w14:paraId="133A1716" w14:textId="77777777" w:rsidR="003C0CBE" w:rsidRDefault="003C0CBE" w:rsidP="003C0CBE">
      <w:pPr>
        <w:pStyle w:val="ListParagraph"/>
        <w:numPr>
          <w:ilvl w:val="0"/>
          <w:numId w:val="25"/>
        </w:numPr>
        <w:spacing w:after="160" w:line="254" w:lineRule="auto"/>
        <w:rPr>
          <w:rFonts w:cstheme="minorHAnsi"/>
        </w:rPr>
      </w:pPr>
      <w:r>
        <w:rPr>
          <w:rFonts w:cstheme="minorHAnsi"/>
        </w:rPr>
        <w:t xml:space="preserve">Create pictures that represent how the word was used in the passage.  </w:t>
      </w:r>
    </w:p>
    <w:p w14:paraId="369456B9" w14:textId="77777777" w:rsidR="003C0CBE" w:rsidRDefault="003C0CBE" w:rsidP="003C0CBE">
      <w:pPr>
        <w:pStyle w:val="ListParagraph"/>
        <w:numPr>
          <w:ilvl w:val="0"/>
          <w:numId w:val="25"/>
        </w:numPr>
        <w:spacing w:after="160" w:line="254" w:lineRule="auto"/>
        <w:rPr>
          <w:rFonts w:cstheme="minorHAnsi"/>
        </w:rPr>
      </w:pPr>
      <w:r>
        <w:rPr>
          <w:rFonts w:cstheme="minorHAnsi"/>
        </w:rPr>
        <w:t xml:space="preserve">Create sentences using the word in the way it was used in the passage.  </w:t>
      </w:r>
    </w:p>
    <w:p w14:paraId="73CFC5BB" w14:textId="77777777" w:rsidR="003C0CBE" w:rsidRDefault="003C0CBE" w:rsidP="003C0CBE">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04E17E90" w14:textId="77777777" w:rsidR="003C0CBE" w:rsidRDefault="003C0CBE" w:rsidP="003C0CBE">
      <w:pPr>
        <w:pStyle w:val="ListParagraph"/>
        <w:numPr>
          <w:ilvl w:val="0"/>
          <w:numId w:val="26"/>
        </w:numPr>
        <w:spacing w:after="0" w:line="254" w:lineRule="auto"/>
        <w:rPr>
          <w:rFonts w:cstheme="minorHAnsi"/>
        </w:rPr>
      </w:pPr>
      <w:r>
        <w:rPr>
          <w:rFonts w:cstheme="minorHAnsi"/>
        </w:rPr>
        <w:t xml:space="preserve">Examine important sentences in the text that contribute to the overall meaning of the text.  </w:t>
      </w:r>
    </w:p>
    <w:p w14:paraId="59C115E1" w14:textId="77777777" w:rsidR="003C0CBE" w:rsidRDefault="003C0CBE" w:rsidP="003C0CBE">
      <w:pPr>
        <w:pStyle w:val="ListParagraph"/>
        <w:spacing w:after="0"/>
        <w:ind w:left="1440"/>
        <w:rPr>
          <w:rFonts w:cstheme="minorHAnsi"/>
        </w:rPr>
      </w:pPr>
    </w:p>
    <w:p w14:paraId="5F714216" w14:textId="77777777" w:rsidR="003C0CBE" w:rsidRDefault="003C0CBE" w:rsidP="003C0CBE">
      <w:pPr>
        <w:pStyle w:val="ListParagraph"/>
        <w:numPr>
          <w:ilvl w:val="0"/>
          <w:numId w:val="2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7012EAB" w14:textId="77777777" w:rsidR="003C0CBE" w:rsidRDefault="003C0CBE" w:rsidP="003C0CBE">
      <w:pPr>
        <w:pStyle w:val="ListParagraph"/>
        <w:rPr>
          <w:rFonts w:cstheme="minorHAnsi"/>
          <w:b/>
        </w:rPr>
      </w:pPr>
    </w:p>
    <w:p w14:paraId="23682672" w14:textId="77777777" w:rsidR="003C0CBE" w:rsidRDefault="003C0CBE" w:rsidP="003C0CBE">
      <w:pPr>
        <w:pStyle w:val="ListParagraph"/>
        <w:numPr>
          <w:ilvl w:val="0"/>
          <w:numId w:val="28"/>
        </w:numPr>
        <w:spacing w:after="160" w:line="254" w:lineRule="auto"/>
        <w:ind w:left="720"/>
        <w:rPr>
          <w:rFonts w:cstheme="minorHAnsi"/>
        </w:rPr>
      </w:pPr>
      <w:r>
        <w:rPr>
          <w:rFonts w:cstheme="minorHAnsi"/>
        </w:rPr>
        <w:t xml:space="preserve">Use graphic organizers to help organize content and thinking.  </w:t>
      </w:r>
    </w:p>
    <w:p w14:paraId="6D97B276" w14:textId="77777777" w:rsidR="003C0CBE" w:rsidRDefault="003C0CBE" w:rsidP="003C0CBE">
      <w:pPr>
        <w:pStyle w:val="ListParagraph"/>
        <w:ind w:left="0"/>
        <w:rPr>
          <w:rFonts w:cstheme="minorHAnsi"/>
          <w:b/>
        </w:rPr>
      </w:pPr>
    </w:p>
    <w:p w14:paraId="6FA64AE8" w14:textId="77777777" w:rsidR="003C0CBE" w:rsidRDefault="003C0CBE" w:rsidP="003C0CBE">
      <w:pPr>
        <w:pStyle w:val="ListParagraph"/>
        <w:rPr>
          <w:rFonts w:cstheme="minorHAnsi"/>
        </w:rPr>
      </w:pPr>
      <w:r>
        <w:rPr>
          <w:rFonts w:cstheme="minorHAnsi"/>
          <w:b/>
        </w:rPr>
        <w:t>Examples of Activities:</w:t>
      </w:r>
      <w:r>
        <w:rPr>
          <w:rFonts w:cstheme="minorHAnsi"/>
        </w:rPr>
        <w:t xml:space="preserve">  </w:t>
      </w:r>
    </w:p>
    <w:p w14:paraId="599491CD" w14:textId="77777777" w:rsidR="003C0CBE" w:rsidRDefault="003C0CBE" w:rsidP="003C0CBE">
      <w:pPr>
        <w:pStyle w:val="ListParagraph"/>
        <w:numPr>
          <w:ilvl w:val="0"/>
          <w:numId w:val="29"/>
        </w:numPr>
        <w:spacing w:after="160" w:line="254" w:lineRule="auto"/>
        <w:rPr>
          <w:rFonts w:cstheme="minorHAnsi"/>
        </w:rPr>
      </w:pPr>
      <w:r>
        <w:rPr>
          <w:rFonts w:cstheme="minorHAnsi"/>
        </w:rPr>
        <w:t xml:space="preserve">While reading the text, have students fill in a story map to help summarize what has happened.  </w:t>
      </w:r>
    </w:p>
    <w:p w14:paraId="33AA587D" w14:textId="77777777" w:rsidR="003C0CBE" w:rsidRDefault="003C0CBE" w:rsidP="003C0CBE">
      <w:pPr>
        <w:pStyle w:val="ListParagraph"/>
        <w:numPr>
          <w:ilvl w:val="0"/>
          <w:numId w:val="2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29118648" w14:textId="77777777" w:rsidR="003C0CBE" w:rsidRDefault="003C0CBE" w:rsidP="003C0CBE">
      <w:pPr>
        <w:pStyle w:val="ListParagraph"/>
        <w:numPr>
          <w:ilvl w:val="0"/>
          <w:numId w:val="2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20594DF4" w14:textId="77777777" w:rsidR="003C0CBE" w:rsidRDefault="003C0CBE" w:rsidP="003C0CBE">
      <w:pPr>
        <w:pStyle w:val="ListParagraph"/>
        <w:numPr>
          <w:ilvl w:val="0"/>
          <w:numId w:val="29"/>
        </w:numPr>
        <w:spacing w:after="160" w:line="254" w:lineRule="auto"/>
        <w:rPr>
          <w:rFonts w:cstheme="minorHAnsi"/>
          <w:b/>
        </w:rPr>
      </w:pPr>
      <w:r>
        <w:rPr>
          <w:rFonts w:cstheme="minorHAnsi"/>
        </w:rPr>
        <w:t xml:space="preserve">If you had students start a KWL before reading, have them fill in the “L” section as they read the passage. </w:t>
      </w:r>
    </w:p>
    <w:p w14:paraId="1D103C4B" w14:textId="77777777" w:rsidR="003C0CBE" w:rsidRDefault="003C0CBE" w:rsidP="003C0CBE">
      <w:pPr>
        <w:rPr>
          <w:rFonts w:cstheme="minorHAnsi"/>
        </w:rPr>
      </w:pPr>
      <w:r>
        <w:rPr>
          <w:rFonts w:cstheme="minorHAnsi"/>
          <w:b/>
          <w:sz w:val="28"/>
          <w:szCs w:val="28"/>
        </w:rPr>
        <w:t xml:space="preserve">After reading:  </w:t>
      </w:r>
    </w:p>
    <w:p w14:paraId="12E5DAFF" w14:textId="77777777" w:rsidR="003C0CBE" w:rsidRDefault="003C0CBE" w:rsidP="003C0CBE">
      <w:pPr>
        <w:pStyle w:val="ListParagraph"/>
        <w:numPr>
          <w:ilvl w:val="0"/>
          <w:numId w:val="28"/>
        </w:numPr>
        <w:spacing w:after="0" w:line="240" w:lineRule="auto"/>
        <w:ind w:left="720"/>
        <w:rPr>
          <w:rFonts w:cstheme="minorHAnsi"/>
          <w:b/>
        </w:rPr>
      </w:pPr>
      <w:r>
        <w:rPr>
          <w:rFonts w:cstheme="minorHAnsi"/>
        </w:rPr>
        <w:t>Reinforce new vocabulary using multiple modalities.</w:t>
      </w:r>
    </w:p>
    <w:p w14:paraId="170F22A2" w14:textId="77777777" w:rsidR="003C0CBE" w:rsidRDefault="003C0CBE" w:rsidP="003C0CBE">
      <w:pPr>
        <w:pStyle w:val="ListParagraph"/>
        <w:spacing w:after="0" w:line="240" w:lineRule="auto"/>
        <w:rPr>
          <w:rFonts w:cstheme="minorHAnsi"/>
          <w:b/>
        </w:rPr>
      </w:pPr>
      <w:r>
        <w:rPr>
          <w:rFonts w:cstheme="minorHAnsi"/>
          <w:b/>
        </w:rPr>
        <w:t xml:space="preserve">Examples of activities: </w:t>
      </w:r>
    </w:p>
    <w:p w14:paraId="3AB06AF5" w14:textId="77777777" w:rsidR="003C0CBE" w:rsidRDefault="003C0CBE" w:rsidP="003C0CBE">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1D040522" w14:textId="77777777" w:rsidR="003C0CBE" w:rsidRDefault="003C0CBE" w:rsidP="003C0CBE">
      <w:pPr>
        <w:pStyle w:val="ListParagraph"/>
        <w:numPr>
          <w:ilvl w:val="0"/>
          <w:numId w:val="3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3E45B1CF" w14:textId="77777777" w:rsidR="003C0CBE" w:rsidRDefault="003C0CBE" w:rsidP="003C0CBE">
      <w:pPr>
        <w:pStyle w:val="ListParagraph"/>
        <w:ind w:left="1440"/>
        <w:rPr>
          <w:rFonts w:cstheme="minorHAnsi"/>
        </w:rPr>
      </w:pPr>
    </w:p>
    <w:p w14:paraId="12C31E7B" w14:textId="77777777" w:rsidR="003C0CBE" w:rsidRDefault="003C0CBE" w:rsidP="003C0CBE">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627504B6" w14:textId="77777777" w:rsidR="003C0CBE" w:rsidRDefault="003C0CBE" w:rsidP="003C0CBE">
      <w:pPr>
        <w:pStyle w:val="ListParagraph"/>
        <w:rPr>
          <w:rFonts w:cstheme="minorHAnsi"/>
        </w:rPr>
      </w:pPr>
    </w:p>
    <w:p w14:paraId="3E42A484" w14:textId="77777777" w:rsidR="003C0CBE" w:rsidRDefault="003C0CBE" w:rsidP="003C0CBE">
      <w:pPr>
        <w:pStyle w:val="ListParagraph"/>
        <w:numPr>
          <w:ilvl w:val="0"/>
          <w:numId w:val="3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1DAE3319" w14:textId="77777777" w:rsidR="003C0CBE" w:rsidRDefault="003C0CBE" w:rsidP="003C0CBE">
      <w:pPr>
        <w:pStyle w:val="ListParagraph"/>
        <w:rPr>
          <w:rFonts w:cstheme="minorHAnsi"/>
        </w:rPr>
      </w:pPr>
      <w:r>
        <w:rPr>
          <w:rFonts w:cstheme="minorHAnsi"/>
          <w:b/>
        </w:rPr>
        <w:t>Examples of Activities:</w:t>
      </w:r>
      <w:r>
        <w:rPr>
          <w:rFonts w:cstheme="minorHAnsi"/>
        </w:rPr>
        <w:t xml:space="preserve"> </w:t>
      </w:r>
    </w:p>
    <w:p w14:paraId="3EEB0313" w14:textId="77777777" w:rsidR="003C0CBE" w:rsidRDefault="003C0CBE" w:rsidP="003C0CBE">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58E1C432" w14:textId="77777777" w:rsidR="003C0CBE" w:rsidRDefault="003C0CBE" w:rsidP="003C0CBE">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68309943" w14:textId="77777777" w:rsidR="003C0CBE" w:rsidRDefault="003C0CBE" w:rsidP="003C0CBE">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118BDB28" w14:textId="2B749D25" w:rsidR="00523566" w:rsidRPr="003C0CBE" w:rsidRDefault="003C0CBE" w:rsidP="003C0CBE">
      <w:pPr>
        <w:spacing w:after="0" w:line="360" w:lineRule="auto"/>
        <w:rPr>
          <w:rFonts w:asciiTheme="minorHAnsi" w:hAnsiTheme="minorHAnsi" w:cstheme="minorHAnsi"/>
          <w:sz w:val="24"/>
          <w:szCs w:val="24"/>
        </w:rPr>
      </w:pPr>
      <w:r>
        <w:rPr>
          <w:rFonts w:cstheme="minorHAnsi"/>
        </w:rPr>
        <w:t xml:space="preserve">For newcomers, you may consider creating sentence or paragraph frames to help them to write out their ideas.  </w:t>
      </w:r>
      <w:bookmarkStart w:id="5" w:name="_GoBack"/>
      <w:bookmarkEnd w:id="5"/>
    </w:p>
    <w:p w14:paraId="270270B1" w14:textId="77777777" w:rsidR="0018635B" w:rsidRPr="008F6B85" w:rsidRDefault="0018635B" w:rsidP="00523566">
      <w:pPr>
        <w:spacing w:after="0" w:line="360" w:lineRule="auto"/>
        <w:contextualSpacing/>
        <w:rPr>
          <w:rFonts w:asciiTheme="minorHAnsi" w:hAnsiTheme="minorHAnsi" w:cstheme="minorHAnsi"/>
          <w:highlight w:val="lightGray"/>
        </w:rPr>
      </w:pPr>
    </w:p>
    <w:sectPr w:rsidR="0018635B" w:rsidRPr="008F6B85" w:rsidSect="0052356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CCB0" w14:textId="77777777" w:rsidR="003B7BFE" w:rsidRDefault="003B7BFE" w:rsidP="007C5C7E">
      <w:pPr>
        <w:spacing w:after="0" w:line="240" w:lineRule="auto"/>
      </w:pPr>
      <w:r>
        <w:separator/>
      </w:r>
    </w:p>
  </w:endnote>
  <w:endnote w:type="continuationSeparator" w:id="0">
    <w:p w14:paraId="2D0A13DB" w14:textId="77777777" w:rsidR="003B7BFE" w:rsidRDefault="003B7BF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8CE9C" w14:textId="77777777" w:rsidR="003B7BFE" w:rsidRDefault="003B7BFE" w:rsidP="007C5C7E">
      <w:pPr>
        <w:spacing w:after="0" w:line="240" w:lineRule="auto"/>
      </w:pPr>
      <w:r>
        <w:separator/>
      </w:r>
    </w:p>
  </w:footnote>
  <w:footnote w:type="continuationSeparator" w:id="0">
    <w:p w14:paraId="36047C2A" w14:textId="77777777" w:rsidR="003B7BFE" w:rsidRDefault="003B7BF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7429" w14:textId="651A762D" w:rsidR="00425E9E" w:rsidRDefault="00425E9E" w:rsidP="001034D9">
    <w:pPr>
      <w:pStyle w:val="Header"/>
      <w:jc w:val="center"/>
    </w:pPr>
    <w:r>
      <w:t>Holt</w:t>
    </w:r>
    <w:r>
      <w:tab/>
    </w:r>
    <w:r w:rsidR="008F6B85">
      <w:t>Elements of Literature - 2008</w:t>
    </w:r>
    <w:r w:rsidR="008F6B85">
      <w:tab/>
      <w:t>Grade</w:t>
    </w:r>
    <w:r>
      <w:t xml:space="preserve"> 6</w:t>
    </w:r>
  </w:p>
  <w:p w14:paraId="2B9D0A29" w14:textId="77777777" w:rsidR="00425E9E" w:rsidRDefault="0042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18C5299"/>
    <w:multiLevelType w:val="hybridMultilevel"/>
    <w:tmpl w:val="F4D64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9"/>
  </w:num>
  <w:num w:numId="4">
    <w:abstractNumId w:val="18"/>
  </w:num>
  <w:num w:numId="5">
    <w:abstractNumId w:val="10"/>
  </w:num>
  <w:num w:numId="6">
    <w:abstractNumId w:val="20"/>
  </w:num>
  <w:num w:numId="7">
    <w:abstractNumId w:val="21"/>
  </w:num>
  <w:num w:numId="8">
    <w:abstractNumId w:val="1"/>
  </w:num>
  <w:num w:numId="9">
    <w:abstractNumId w:val="28"/>
  </w:num>
  <w:num w:numId="10">
    <w:abstractNumId w:val="23"/>
  </w:num>
  <w:num w:numId="11">
    <w:abstractNumId w:val="27"/>
  </w:num>
  <w:num w:numId="12">
    <w:abstractNumId w:val="11"/>
  </w:num>
  <w:num w:numId="13">
    <w:abstractNumId w:val="30"/>
  </w:num>
  <w:num w:numId="14">
    <w:abstractNumId w:val="15"/>
  </w:num>
  <w:num w:numId="15">
    <w:abstractNumId w:val="26"/>
  </w:num>
  <w:num w:numId="16">
    <w:abstractNumId w:val="2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542B"/>
    <w:rsid w:val="00006993"/>
    <w:rsid w:val="00023430"/>
    <w:rsid w:val="00024283"/>
    <w:rsid w:val="00024D11"/>
    <w:rsid w:val="00026D6A"/>
    <w:rsid w:val="00033BD1"/>
    <w:rsid w:val="000601D8"/>
    <w:rsid w:val="000629C6"/>
    <w:rsid w:val="00071B7B"/>
    <w:rsid w:val="00073DB0"/>
    <w:rsid w:val="0007569E"/>
    <w:rsid w:val="00081A99"/>
    <w:rsid w:val="000A40E1"/>
    <w:rsid w:val="000B21CE"/>
    <w:rsid w:val="000B4941"/>
    <w:rsid w:val="000B5786"/>
    <w:rsid w:val="000E0197"/>
    <w:rsid w:val="000E150C"/>
    <w:rsid w:val="00101A1D"/>
    <w:rsid w:val="001034D9"/>
    <w:rsid w:val="001320B6"/>
    <w:rsid w:val="00136019"/>
    <w:rsid w:val="00144A4B"/>
    <w:rsid w:val="00172736"/>
    <w:rsid w:val="00174578"/>
    <w:rsid w:val="00177848"/>
    <w:rsid w:val="00185BB1"/>
    <w:rsid w:val="0018635B"/>
    <w:rsid w:val="00187FC4"/>
    <w:rsid w:val="00193EB0"/>
    <w:rsid w:val="001B3754"/>
    <w:rsid w:val="001C1D02"/>
    <w:rsid w:val="001C1FE5"/>
    <w:rsid w:val="001D6EDD"/>
    <w:rsid w:val="001E286D"/>
    <w:rsid w:val="001E2B69"/>
    <w:rsid w:val="001E3145"/>
    <w:rsid w:val="001F1840"/>
    <w:rsid w:val="002269C7"/>
    <w:rsid w:val="00231E4A"/>
    <w:rsid w:val="0023737E"/>
    <w:rsid w:val="002457A3"/>
    <w:rsid w:val="00247713"/>
    <w:rsid w:val="00251004"/>
    <w:rsid w:val="002513CB"/>
    <w:rsid w:val="00251E61"/>
    <w:rsid w:val="00255CAF"/>
    <w:rsid w:val="0027676F"/>
    <w:rsid w:val="00283CCE"/>
    <w:rsid w:val="00286F6B"/>
    <w:rsid w:val="00293076"/>
    <w:rsid w:val="002A28AC"/>
    <w:rsid w:val="002A2D40"/>
    <w:rsid w:val="002A4EC4"/>
    <w:rsid w:val="002A6961"/>
    <w:rsid w:val="002A7668"/>
    <w:rsid w:val="002C77A8"/>
    <w:rsid w:val="002E4C7E"/>
    <w:rsid w:val="002E60E5"/>
    <w:rsid w:val="002F4D99"/>
    <w:rsid w:val="002F7BCB"/>
    <w:rsid w:val="00302860"/>
    <w:rsid w:val="0030371A"/>
    <w:rsid w:val="00320A5A"/>
    <w:rsid w:val="003226F0"/>
    <w:rsid w:val="003342CF"/>
    <w:rsid w:val="00342516"/>
    <w:rsid w:val="00342F1C"/>
    <w:rsid w:val="00346AF1"/>
    <w:rsid w:val="00357D5B"/>
    <w:rsid w:val="00381FF6"/>
    <w:rsid w:val="00382434"/>
    <w:rsid w:val="00383EFF"/>
    <w:rsid w:val="003A1896"/>
    <w:rsid w:val="003A3158"/>
    <w:rsid w:val="003A560D"/>
    <w:rsid w:val="003B72F5"/>
    <w:rsid w:val="003B7BFE"/>
    <w:rsid w:val="003C0CBE"/>
    <w:rsid w:val="003C2EBA"/>
    <w:rsid w:val="003C4B0D"/>
    <w:rsid w:val="003D597C"/>
    <w:rsid w:val="003E0AAA"/>
    <w:rsid w:val="00412717"/>
    <w:rsid w:val="00425E9E"/>
    <w:rsid w:val="00426DBC"/>
    <w:rsid w:val="004305DB"/>
    <w:rsid w:val="00433701"/>
    <w:rsid w:val="00434131"/>
    <w:rsid w:val="004460F1"/>
    <w:rsid w:val="004661F5"/>
    <w:rsid w:val="00487908"/>
    <w:rsid w:val="004A47B4"/>
    <w:rsid w:val="004B2372"/>
    <w:rsid w:val="004B2D2B"/>
    <w:rsid w:val="004B4980"/>
    <w:rsid w:val="004B53C1"/>
    <w:rsid w:val="004D3BFD"/>
    <w:rsid w:val="004D3FE9"/>
    <w:rsid w:val="004D4480"/>
    <w:rsid w:val="004D672F"/>
    <w:rsid w:val="004F0018"/>
    <w:rsid w:val="004F6452"/>
    <w:rsid w:val="005005C4"/>
    <w:rsid w:val="00506553"/>
    <w:rsid w:val="00510E13"/>
    <w:rsid w:val="0051147B"/>
    <w:rsid w:val="005222B3"/>
    <w:rsid w:val="00523566"/>
    <w:rsid w:val="00544138"/>
    <w:rsid w:val="00545861"/>
    <w:rsid w:val="005464AA"/>
    <w:rsid w:val="00551164"/>
    <w:rsid w:val="00557D31"/>
    <w:rsid w:val="005610EE"/>
    <w:rsid w:val="005632E5"/>
    <w:rsid w:val="00576B9E"/>
    <w:rsid w:val="00582CE3"/>
    <w:rsid w:val="0058463C"/>
    <w:rsid w:val="00585417"/>
    <w:rsid w:val="0059136E"/>
    <w:rsid w:val="00595C59"/>
    <w:rsid w:val="005A695D"/>
    <w:rsid w:val="005B62EE"/>
    <w:rsid w:val="005B6C42"/>
    <w:rsid w:val="005E2A6E"/>
    <w:rsid w:val="005E414C"/>
    <w:rsid w:val="005F445E"/>
    <w:rsid w:val="005F6F91"/>
    <w:rsid w:val="005F77F9"/>
    <w:rsid w:val="00602FAA"/>
    <w:rsid w:val="006076A3"/>
    <w:rsid w:val="0062431A"/>
    <w:rsid w:val="00627E73"/>
    <w:rsid w:val="006410B5"/>
    <w:rsid w:val="00643D52"/>
    <w:rsid w:val="00654A6C"/>
    <w:rsid w:val="00655CE2"/>
    <w:rsid w:val="0066381F"/>
    <w:rsid w:val="00683B2F"/>
    <w:rsid w:val="00696E46"/>
    <w:rsid w:val="006A0D76"/>
    <w:rsid w:val="006B175B"/>
    <w:rsid w:val="006B4055"/>
    <w:rsid w:val="006B4373"/>
    <w:rsid w:val="006F03E1"/>
    <w:rsid w:val="00702101"/>
    <w:rsid w:val="00711F4B"/>
    <w:rsid w:val="0071580F"/>
    <w:rsid w:val="007163CD"/>
    <w:rsid w:val="007205E3"/>
    <w:rsid w:val="00723A87"/>
    <w:rsid w:val="00737BF7"/>
    <w:rsid w:val="00752DE8"/>
    <w:rsid w:val="00761181"/>
    <w:rsid w:val="007A677C"/>
    <w:rsid w:val="007A6E91"/>
    <w:rsid w:val="007B449E"/>
    <w:rsid w:val="007C0228"/>
    <w:rsid w:val="007C1EF1"/>
    <w:rsid w:val="007C2CF3"/>
    <w:rsid w:val="007C5C7E"/>
    <w:rsid w:val="007E3128"/>
    <w:rsid w:val="007E3D3E"/>
    <w:rsid w:val="007F188C"/>
    <w:rsid w:val="007F6299"/>
    <w:rsid w:val="0081398A"/>
    <w:rsid w:val="00813997"/>
    <w:rsid w:val="00814487"/>
    <w:rsid w:val="00816EE6"/>
    <w:rsid w:val="008239BD"/>
    <w:rsid w:val="0082475F"/>
    <w:rsid w:val="00825B04"/>
    <w:rsid w:val="0083251A"/>
    <w:rsid w:val="00841C15"/>
    <w:rsid w:val="008437BA"/>
    <w:rsid w:val="00845E8B"/>
    <w:rsid w:val="008517EB"/>
    <w:rsid w:val="0085224F"/>
    <w:rsid w:val="00861F55"/>
    <w:rsid w:val="00872BE2"/>
    <w:rsid w:val="008A3ED3"/>
    <w:rsid w:val="008A4F6A"/>
    <w:rsid w:val="008B1C97"/>
    <w:rsid w:val="008B65CF"/>
    <w:rsid w:val="008C1254"/>
    <w:rsid w:val="008C4661"/>
    <w:rsid w:val="008D30C9"/>
    <w:rsid w:val="008D3588"/>
    <w:rsid w:val="008E2FB2"/>
    <w:rsid w:val="008F6B85"/>
    <w:rsid w:val="009026AC"/>
    <w:rsid w:val="00912B26"/>
    <w:rsid w:val="009163B6"/>
    <w:rsid w:val="00922685"/>
    <w:rsid w:val="009262A7"/>
    <w:rsid w:val="00926AD8"/>
    <w:rsid w:val="0093038E"/>
    <w:rsid w:val="0093474C"/>
    <w:rsid w:val="00940943"/>
    <w:rsid w:val="009439CC"/>
    <w:rsid w:val="00943EBD"/>
    <w:rsid w:val="0094516A"/>
    <w:rsid w:val="0095234C"/>
    <w:rsid w:val="00970D74"/>
    <w:rsid w:val="00986747"/>
    <w:rsid w:val="009914E0"/>
    <w:rsid w:val="009B08A6"/>
    <w:rsid w:val="009B2F14"/>
    <w:rsid w:val="009B4A37"/>
    <w:rsid w:val="009C4BAC"/>
    <w:rsid w:val="009D602B"/>
    <w:rsid w:val="009E59C4"/>
    <w:rsid w:val="009E6E94"/>
    <w:rsid w:val="00A010A3"/>
    <w:rsid w:val="00A01D49"/>
    <w:rsid w:val="00A20E13"/>
    <w:rsid w:val="00A27F1C"/>
    <w:rsid w:val="00A32132"/>
    <w:rsid w:val="00A32E7D"/>
    <w:rsid w:val="00A4516C"/>
    <w:rsid w:val="00A63210"/>
    <w:rsid w:val="00A74BCC"/>
    <w:rsid w:val="00A803B0"/>
    <w:rsid w:val="00A87CDC"/>
    <w:rsid w:val="00A90DFF"/>
    <w:rsid w:val="00A93287"/>
    <w:rsid w:val="00A95F70"/>
    <w:rsid w:val="00AA3A95"/>
    <w:rsid w:val="00AB20BA"/>
    <w:rsid w:val="00AB79B4"/>
    <w:rsid w:val="00AC0831"/>
    <w:rsid w:val="00AC0AAE"/>
    <w:rsid w:val="00AC67AC"/>
    <w:rsid w:val="00AD155A"/>
    <w:rsid w:val="00AD369D"/>
    <w:rsid w:val="00AE187D"/>
    <w:rsid w:val="00AF5462"/>
    <w:rsid w:val="00AF6459"/>
    <w:rsid w:val="00AF7323"/>
    <w:rsid w:val="00B0000C"/>
    <w:rsid w:val="00B02726"/>
    <w:rsid w:val="00B13FBF"/>
    <w:rsid w:val="00B327DC"/>
    <w:rsid w:val="00B35E4D"/>
    <w:rsid w:val="00B44D3C"/>
    <w:rsid w:val="00B474EF"/>
    <w:rsid w:val="00B624AB"/>
    <w:rsid w:val="00B729D2"/>
    <w:rsid w:val="00B9763E"/>
    <w:rsid w:val="00BA153A"/>
    <w:rsid w:val="00BC198F"/>
    <w:rsid w:val="00BC248B"/>
    <w:rsid w:val="00BD5069"/>
    <w:rsid w:val="00BD5821"/>
    <w:rsid w:val="00BF555A"/>
    <w:rsid w:val="00BF565E"/>
    <w:rsid w:val="00C16827"/>
    <w:rsid w:val="00C35694"/>
    <w:rsid w:val="00C52655"/>
    <w:rsid w:val="00C6107E"/>
    <w:rsid w:val="00C62ECC"/>
    <w:rsid w:val="00C67BC6"/>
    <w:rsid w:val="00C8437E"/>
    <w:rsid w:val="00C93E4F"/>
    <w:rsid w:val="00C946C0"/>
    <w:rsid w:val="00CA07EF"/>
    <w:rsid w:val="00CA218E"/>
    <w:rsid w:val="00CA35AC"/>
    <w:rsid w:val="00CC51A2"/>
    <w:rsid w:val="00CC6832"/>
    <w:rsid w:val="00CD3C10"/>
    <w:rsid w:val="00CD4874"/>
    <w:rsid w:val="00CD6B7F"/>
    <w:rsid w:val="00CD7CC7"/>
    <w:rsid w:val="00CF3DCC"/>
    <w:rsid w:val="00CF73C4"/>
    <w:rsid w:val="00D03DD9"/>
    <w:rsid w:val="00D06B42"/>
    <w:rsid w:val="00D140AD"/>
    <w:rsid w:val="00D147C8"/>
    <w:rsid w:val="00D15A17"/>
    <w:rsid w:val="00D23B05"/>
    <w:rsid w:val="00D26F4C"/>
    <w:rsid w:val="00D278B2"/>
    <w:rsid w:val="00D46B88"/>
    <w:rsid w:val="00D50B26"/>
    <w:rsid w:val="00D52097"/>
    <w:rsid w:val="00D733FB"/>
    <w:rsid w:val="00DA46E5"/>
    <w:rsid w:val="00DA55BE"/>
    <w:rsid w:val="00DA6AE5"/>
    <w:rsid w:val="00DB05C3"/>
    <w:rsid w:val="00DB745D"/>
    <w:rsid w:val="00DC71C1"/>
    <w:rsid w:val="00DD55B2"/>
    <w:rsid w:val="00DD7B5F"/>
    <w:rsid w:val="00DE00A8"/>
    <w:rsid w:val="00E03703"/>
    <w:rsid w:val="00E11EBA"/>
    <w:rsid w:val="00E140DB"/>
    <w:rsid w:val="00E15F7E"/>
    <w:rsid w:val="00E22959"/>
    <w:rsid w:val="00E24D0F"/>
    <w:rsid w:val="00E25AB3"/>
    <w:rsid w:val="00E40674"/>
    <w:rsid w:val="00E41A74"/>
    <w:rsid w:val="00E44C8B"/>
    <w:rsid w:val="00E52B94"/>
    <w:rsid w:val="00E54A32"/>
    <w:rsid w:val="00E6019B"/>
    <w:rsid w:val="00E60423"/>
    <w:rsid w:val="00E652DA"/>
    <w:rsid w:val="00E66010"/>
    <w:rsid w:val="00E7112C"/>
    <w:rsid w:val="00E82D91"/>
    <w:rsid w:val="00E83724"/>
    <w:rsid w:val="00E9204F"/>
    <w:rsid w:val="00EA44BA"/>
    <w:rsid w:val="00EB0E46"/>
    <w:rsid w:val="00EB4332"/>
    <w:rsid w:val="00EC26F8"/>
    <w:rsid w:val="00ED04B9"/>
    <w:rsid w:val="00EE35DB"/>
    <w:rsid w:val="00F02887"/>
    <w:rsid w:val="00F06013"/>
    <w:rsid w:val="00F22D8A"/>
    <w:rsid w:val="00F2579E"/>
    <w:rsid w:val="00F33687"/>
    <w:rsid w:val="00F37D5C"/>
    <w:rsid w:val="00F37E68"/>
    <w:rsid w:val="00F57746"/>
    <w:rsid w:val="00F6516F"/>
    <w:rsid w:val="00F81924"/>
    <w:rsid w:val="00F8197E"/>
    <w:rsid w:val="00F87EC0"/>
    <w:rsid w:val="00F93D68"/>
    <w:rsid w:val="00F94157"/>
    <w:rsid w:val="00F95F6F"/>
    <w:rsid w:val="00F975B9"/>
    <w:rsid w:val="00FA1C79"/>
    <w:rsid w:val="00FA3194"/>
    <w:rsid w:val="00FB2380"/>
    <w:rsid w:val="00FC0021"/>
    <w:rsid w:val="00FC0152"/>
    <w:rsid w:val="00FC59C1"/>
    <w:rsid w:val="00FD33F8"/>
    <w:rsid w:val="00FE065C"/>
    <w:rsid w:val="00FE1F2A"/>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35D27"/>
  <w15:docId w15:val="{1821A88F-EBC3-4B79-8DA7-C4964B13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3C0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39490767">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B1C0-2FEB-4679-82CE-9298EA3D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2019-01-10T20:03:00Z</dcterms:created>
  <dcterms:modified xsi:type="dcterms:W3CDTF">2019-01-10T20:03:00Z</dcterms:modified>
</cp:coreProperties>
</file>