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D8BA5"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797B74">
        <w:rPr>
          <w:rFonts w:asciiTheme="minorHAnsi" w:hAnsiTheme="minorHAnsi" w:cstheme="minorHAnsi"/>
          <w:sz w:val="32"/>
          <w:szCs w:val="32"/>
        </w:rPr>
        <w:t>3</w:t>
      </w:r>
      <w:r>
        <w:rPr>
          <w:rFonts w:asciiTheme="minorHAnsi" w:hAnsiTheme="minorHAnsi" w:cstheme="minorHAnsi"/>
          <w:sz w:val="32"/>
          <w:szCs w:val="32"/>
        </w:rPr>
        <w:t xml:space="preserve">/Week </w:t>
      </w:r>
      <w:r w:rsidR="00797B74">
        <w:rPr>
          <w:rFonts w:asciiTheme="minorHAnsi" w:hAnsiTheme="minorHAnsi" w:cstheme="minorHAnsi"/>
          <w:sz w:val="32"/>
          <w:szCs w:val="32"/>
        </w:rPr>
        <w:t>5</w:t>
      </w:r>
    </w:p>
    <w:p w14:paraId="6B62FA0D"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797B74">
        <w:rPr>
          <w:rFonts w:asciiTheme="minorHAnsi" w:hAnsiTheme="minorHAnsi" w:cstheme="minorHAnsi"/>
          <w:sz w:val="32"/>
          <w:szCs w:val="32"/>
          <w:u w:val="single"/>
        </w:rPr>
        <w:t xml:space="preserve"> </w:t>
      </w:r>
      <w:r w:rsidR="00E24465">
        <w:rPr>
          <w:rFonts w:asciiTheme="minorHAnsi" w:hAnsiTheme="minorHAnsi" w:cstheme="minorHAnsi"/>
          <w:sz w:val="32"/>
          <w:szCs w:val="32"/>
        </w:rPr>
        <w:t>Volcanoes,</w:t>
      </w:r>
      <w:r w:rsidR="00797B74" w:rsidRPr="00797B74">
        <w:rPr>
          <w:rFonts w:asciiTheme="minorHAnsi" w:hAnsiTheme="minorHAnsi" w:cstheme="minorHAnsi"/>
          <w:sz w:val="32"/>
          <w:szCs w:val="32"/>
        </w:rPr>
        <w:t xml:space="preserve"> Nature’s Incredible Fireworks</w:t>
      </w:r>
    </w:p>
    <w:p w14:paraId="4F1FBF02"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24465">
        <w:rPr>
          <w:rFonts w:asciiTheme="minorHAnsi" w:hAnsiTheme="minorHAnsi" w:cstheme="minorHAnsi"/>
          <w:sz w:val="32"/>
          <w:szCs w:val="32"/>
        </w:rPr>
        <w:t xml:space="preserve"> 4</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0FEF7F87" w14:textId="77777777" w:rsidR="001034D9" w:rsidRPr="00E24465"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24465">
        <w:rPr>
          <w:rFonts w:asciiTheme="minorHAnsi" w:hAnsiTheme="minorHAnsi" w:cstheme="minorHAnsi"/>
          <w:sz w:val="32"/>
          <w:szCs w:val="32"/>
          <w:u w:val="single"/>
        </w:rPr>
        <w:t>:</w:t>
      </w:r>
      <w:r w:rsidR="00E24465">
        <w:rPr>
          <w:rFonts w:asciiTheme="minorHAnsi" w:hAnsiTheme="minorHAnsi" w:cstheme="minorHAnsi"/>
          <w:sz w:val="32"/>
          <w:szCs w:val="32"/>
        </w:rPr>
        <w:t xml:space="preserve"> </w:t>
      </w:r>
      <w:r w:rsidR="00622F16">
        <w:rPr>
          <w:rFonts w:asciiTheme="minorHAnsi" w:hAnsiTheme="minorHAnsi" w:cstheme="minorHAnsi"/>
          <w:sz w:val="32"/>
          <w:szCs w:val="32"/>
        </w:rPr>
        <w:t>RI.3.1, RI.3.2, RI.3.3, R</w:t>
      </w:r>
      <w:r w:rsidR="00EF19E9">
        <w:rPr>
          <w:rFonts w:asciiTheme="minorHAnsi" w:hAnsiTheme="minorHAnsi" w:cstheme="minorHAnsi"/>
          <w:sz w:val="32"/>
          <w:szCs w:val="32"/>
        </w:rPr>
        <w:t xml:space="preserve">I 3.5, RI.3.7; </w:t>
      </w:r>
      <w:r w:rsidR="00622F16">
        <w:rPr>
          <w:rFonts w:asciiTheme="minorHAnsi" w:hAnsiTheme="minorHAnsi" w:cstheme="minorHAnsi"/>
          <w:sz w:val="32"/>
          <w:szCs w:val="32"/>
        </w:rPr>
        <w:t>W.3.1</w:t>
      </w:r>
      <w:r w:rsidR="00C45499">
        <w:rPr>
          <w:rFonts w:asciiTheme="minorHAnsi" w:hAnsiTheme="minorHAnsi" w:cstheme="minorHAnsi"/>
          <w:sz w:val="32"/>
          <w:szCs w:val="32"/>
        </w:rPr>
        <w:t xml:space="preserve">, </w:t>
      </w:r>
      <w:r w:rsidR="00EF19E9">
        <w:rPr>
          <w:rFonts w:asciiTheme="minorHAnsi" w:hAnsiTheme="minorHAnsi" w:cstheme="minorHAnsi"/>
          <w:sz w:val="32"/>
          <w:szCs w:val="32"/>
        </w:rPr>
        <w:t xml:space="preserve">W.3.4, W.3.7, W.3.8; SL.3.1, SL.3.2; L.3.1, L3.2, </w:t>
      </w:r>
      <w:r w:rsidR="0099682C">
        <w:rPr>
          <w:rFonts w:asciiTheme="minorHAnsi" w:hAnsiTheme="minorHAnsi" w:cstheme="minorHAnsi"/>
          <w:sz w:val="32"/>
          <w:szCs w:val="32"/>
        </w:rPr>
        <w:t>L.3.5</w:t>
      </w:r>
      <w:r w:rsidR="00622F16">
        <w:rPr>
          <w:rFonts w:asciiTheme="minorHAnsi" w:hAnsiTheme="minorHAnsi" w:cstheme="minorHAnsi"/>
          <w:sz w:val="32"/>
          <w:szCs w:val="32"/>
        </w:rPr>
        <w:t xml:space="preserve"> </w:t>
      </w:r>
    </w:p>
    <w:p w14:paraId="71FC22AD" w14:textId="77777777" w:rsidR="00E24465" w:rsidRDefault="00E24465" w:rsidP="001034D9">
      <w:pPr>
        <w:spacing w:after="0" w:line="360" w:lineRule="auto"/>
        <w:rPr>
          <w:rFonts w:asciiTheme="minorHAnsi" w:hAnsiTheme="minorHAnsi" w:cstheme="minorHAnsi"/>
          <w:sz w:val="32"/>
          <w:szCs w:val="32"/>
          <w:u w:val="single"/>
        </w:rPr>
      </w:pPr>
    </w:p>
    <w:p w14:paraId="70CB2F5F"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3DE53856"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1DAF1994"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6175108A"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63086CCD"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5542D92D" w14:textId="77777777" w:rsidR="001F1840" w:rsidRDefault="00E947A0" w:rsidP="00E2446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The earth is made up of many layers. Volcanoes erupt when the pressure from the inner layer becomes so </w:t>
      </w:r>
      <w:r w:rsidR="007F0ED3">
        <w:rPr>
          <w:rFonts w:asciiTheme="minorHAnsi" w:hAnsiTheme="minorHAnsi" w:cstheme="minorHAnsi"/>
          <w:sz w:val="24"/>
          <w:szCs w:val="24"/>
        </w:rPr>
        <w:t>strong and</w:t>
      </w:r>
      <w:r>
        <w:rPr>
          <w:rFonts w:asciiTheme="minorHAnsi" w:hAnsiTheme="minorHAnsi" w:cstheme="minorHAnsi"/>
          <w:sz w:val="24"/>
          <w:szCs w:val="24"/>
        </w:rPr>
        <w:t xml:space="preserve"> pushes </w:t>
      </w:r>
      <w:r w:rsidR="007F0ED3">
        <w:rPr>
          <w:rFonts w:asciiTheme="minorHAnsi" w:hAnsiTheme="minorHAnsi" w:cstheme="minorHAnsi"/>
          <w:sz w:val="24"/>
          <w:szCs w:val="24"/>
        </w:rPr>
        <w:t>hot melted rock, (magma</w:t>
      </w:r>
      <w:r w:rsidR="0009607E">
        <w:rPr>
          <w:rFonts w:asciiTheme="minorHAnsi" w:hAnsiTheme="minorHAnsi" w:cstheme="minorHAnsi"/>
          <w:sz w:val="24"/>
          <w:szCs w:val="24"/>
        </w:rPr>
        <w:t>) through</w:t>
      </w:r>
      <w:r>
        <w:rPr>
          <w:rFonts w:asciiTheme="minorHAnsi" w:hAnsiTheme="minorHAnsi" w:cstheme="minorHAnsi"/>
          <w:sz w:val="24"/>
          <w:szCs w:val="24"/>
        </w:rPr>
        <w:t xml:space="preserve"> the earth’s crust. </w:t>
      </w:r>
      <w:r w:rsidR="00C45499">
        <w:rPr>
          <w:rFonts w:asciiTheme="minorHAnsi" w:hAnsiTheme="minorHAnsi" w:cstheme="minorHAnsi"/>
          <w:sz w:val="24"/>
          <w:szCs w:val="24"/>
        </w:rPr>
        <w:t>L</w:t>
      </w:r>
      <w:r w:rsidR="00C45499" w:rsidRPr="00C45499">
        <w:rPr>
          <w:rFonts w:asciiTheme="minorHAnsi" w:hAnsiTheme="minorHAnsi" w:cstheme="minorHAnsi"/>
          <w:sz w:val="24"/>
          <w:szCs w:val="24"/>
        </w:rPr>
        <w:t>ike fireworks</w:t>
      </w:r>
      <w:r w:rsidR="00E67D1B">
        <w:rPr>
          <w:rFonts w:asciiTheme="minorHAnsi" w:hAnsiTheme="minorHAnsi" w:cstheme="minorHAnsi"/>
          <w:sz w:val="24"/>
          <w:szCs w:val="24"/>
        </w:rPr>
        <w:t>,</w:t>
      </w:r>
      <w:r w:rsidR="00C45499" w:rsidRPr="00C45499">
        <w:rPr>
          <w:rFonts w:asciiTheme="minorHAnsi" w:hAnsiTheme="minorHAnsi" w:cstheme="minorHAnsi"/>
          <w:sz w:val="24"/>
          <w:szCs w:val="24"/>
        </w:rPr>
        <w:t xml:space="preserve"> volcano</w:t>
      </w:r>
      <w:r w:rsidR="00C45499">
        <w:rPr>
          <w:rFonts w:asciiTheme="minorHAnsi" w:hAnsiTheme="minorHAnsi" w:cstheme="minorHAnsi"/>
          <w:sz w:val="24"/>
          <w:szCs w:val="24"/>
        </w:rPr>
        <w:t xml:space="preserve">es </w:t>
      </w:r>
      <w:r w:rsidR="00E67D1B">
        <w:rPr>
          <w:rFonts w:asciiTheme="minorHAnsi" w:hAnsiTheme="minorHAnsi" w:cstheme="minorHAnsi"/>
          <w:sz w:val="24"/>
          <w:szCs w:val="24"/>
        </w:rPr>
        <w:t>are</w:t>
      </w:r>
      <w:r w:rsidR="00C45499">
        <w:rPr>
          <w:rFonts w:asciiTheme="minorHAnsi" w:hAnsiTheme="minorHAnsi" w:cstheme="minorHAnsi"/>
          <w:sz w:val="24"/>
          <w:szCs w:val="24"/>
        </w:rPr>
        <w:t xml:space="preserve"> powerful and beautiful, but </w:t>
      </w:r>
      <w:r w:rsidR="00C45499" w:rsidRPr="00C45499">
        <w:rPr>
          <w:rFonts w:asciiTheme="minorHAnsi" w:hAnsiTheme="minorHAnsi" w:cstheme="minorHAnsi"/>
          <w:sz w:val="24"/>
          <w:szCs w:val="24"/>
        </w:rPr>
        <w:t xml:space="preserve">also dangerous.  </w:t>
      </w:r>
    </w:p>
    <w:p w14:paraId="009271FC" w14:textId="77777777"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0D2B93D6" w14:textId="77777777" w:rsidR="00FB2380" w:rsidRPr="00D15A17" w:rsidRDefault="00E947A0" w:rsidP="00E2446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The earth is not a solid, unmovable object. Volcanoes show us how the earth changes. Volcan</w:t>
      </w:r>
      <w:r w:rsidR="00E67D1B">
        <w:rPr>
          <w:rFonts w:asciiTheme="minorHAnsi" w:hAnsiTheme="minorHAnsi" w:cstheme="minorHAnsi"/>
          <w:sz w:val="24"/>
          <w:szCs w:val="24"/>
        </w:rPr>
        <w:t xml:space="preserve">oes can be made of lava, gases, </w:t>
      </w:r>
      <w:r w:rsidR="00E24465">
        <w:rPr>
          <w:rFonts w:asciiTheme="minorHAnsi" w:hAnsiTheme="minorHAnsi" w:cstheme="minorHAnsi"/>
          <w:sz w:val="24"/>
          <w:szCs w:val="24"/>
        </w:rPr>
        <w:t>hot steam, ground-</w:t>
      </w:r>
      <w:r>
        <w:rPr>
          <w:rFonts w:asciiTheme="minorHAnsi" w:hAnsiTheme="minorHAnsi" w:cstheme="minorHAnsi"/>
          <w:sz w:val="24"/>
          <w:szCs w:val="24"/>
        </w:rPr>
        <w:t xml:space="preserve">up rocks and melted rock called lava.  The earth is made up of layers called the inner core, the outer core, the crust and the mantle.  The core is under pressure and is very hot. The crust is made up of pieces, called plates. </w:t>
      </w:r>
      <w:r w:rsidR="007F0ED3">
        <w:rPr>
          <w:rFonts w:asciiTheme="minorHAnsi" w:hAnsiTheme="minorHAnsi" w:cstheme="minorHAnsi"/>
          <w:sz w:val="24"/>
          <w:szCs w:val="24"/>
        </w:rPr>
        <w:t xml:space="preserve"> The plates move very slowly, and create pressure where they meet. Volcanoes are places in the crust where the hot rock is forced </w:t>
      </w:r>
      <w:r w:rsidR="007F0ED3">
        <w:rPr>
          <w:rFonts w:asciiTheme="minorHAnsi" w:hAnsiTheme="minorHAnsi" w:cstheme="minorHAnsi"/>
          <w:sz w:val="24"/>
          <w:szCs w:val="24"/>
        </w:rPr>
        <w:lastRenderedPageBreak/>
        <w:t>through cracks in the crust and the pressure is so great, it reaches the surface.  Many volcanoes have erupted throughout history, sometimes with disastrous results. Volcanoes erupt many times over a long period of time. Scientists study volcanoes and the earth’s movement and try to understand how they erupt.</w:t>
      </w:r>
    </w:p>
    <w:p w14:paraId="5BD33090"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4FFAF604"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14:paraId="69BCD69C"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0C8212BD"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14:paraId="75159DFF" w14:textId="77777777"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595B2876"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14:paraId="192C1534" w14:textId="77777777" w:rsidR="001F1840" w:rsidRDefault="001F1840" w:rsidP="00320A5A">
      <w:pPr>
        <w:spacing w:after="0" w:line="360" w:lineRule="auto"/>
        <w:rPr>
          <w:rFonts w:asciiTheme="minorHAnsi" w:hAnsiTheme="minorHAnsi" w:cstheme="minorHAnsi"/>
          <w:sz w:val="24"/>
          <w:szCs w:val="24"/>
        </w:rPr>
      </w:pPr>
    </w:p>
    <w:p w14:paraId="4B3639AA"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5ED93F9B" w14:textId="77777777">
        <w:trPr>
          <w:trHeight w:val="147"/>
        </w:trPr>
        <w:tc>
          <w:tcPr>
            <w:tcW w:w="6449" w:type="dxa"/>
          </w:tcPr>
          <w:p w14:paraId="7A4F1D6C"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4828C34D"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45499" w:rsidRPr="00CD6B7F" w14:paraId="72E1EEA3" w14:textId="77777777">
        <w:trPr>
          <w:trHeight w:val="147"/>
        </w:trPr>
        <w:tc>
          <w:tcPr>
            <w:tcW w:w="6449" w:type="dxa"/>
          </w:tcPr>
          <w:p w14:paraId="4F6A06F5" w14:textId="77777777" w:rsidR="00C45499" w:rsidRDefault="00C45499" w:rsidP="00177848">
            <w:pPr>
              <w:spacing w:after="0" w:line="240" w:lineRule="auto"/>
              <w:rPr>
                <w:sz w:val="24"/>
                <w:szCs w:val="24"/>
              </w:rPr>
            </w:pPr>
            <w:r>
              <w:rPr>
                <w:sz w:val="24"/>
                <w:szCs w:val="24"/>
              </w:rPr>
              <w:t>Why is the earth never still?</w:t>
            </w:r>
          </w:p>
        </w:tc>
        <w:tc>
          <w:tcPr>
            <w:tcW w:w="6449" w:type="dxa"/>
          </w:tcPr>
          <w:p w14:paraId="3199C331" w14:textId="77777777" w:rsidR="00C45499" w:rsidRDefault="00C45499" w:rsidP="005B6C42">
            <w:pPr>
              <w:spacing w:after="0" w:line="240" w:lineRule="auto"/>
              <w:rPr>
                <w:sz w:val="24"/>
                <w:szCs w:val="24"/>
              </w:rPr>
            </w:pPr>
            <w:r>
              <w:rPr>
                <w:sz w:val="24"/>
                <w:szCs w:val="24"/>
              </w:rPr>
              <w:t>B</w:t>
            </w:r>
            <w:r w:rsidRPr="00C45499">
              <w:rPr>
                <w:sz w:val="24"/>
                <w:szCs w:val="24"/>
              </w:rPr>
              <w:t xml:space="preserve">ecause it trembles and quivers, </w:t>
            </w:r>
            <w:r>
              <w:rPr>
                <w:sz w:val="24"/>
                <w:szCs w:val="24"/>
              </w:rPr>
              <w:t xml:space="preserve">and </w:t>
            </w:r>
            <w:r w:rsidRPr="00C45499">
              <w:rPr>
                <w:sz w:val="24"/>
                <w:szCs w:val="24"/>
              </w:rPr>
              <w:t>volcanoes erupt somewhere every day.</w:t>
            </w:r>
          </w:p>
        </w:tc>
      </w:tr>
      <w:tr w:rsidR="00CD6B7F" w:rsidRPr="00CD6B7F" w14:paraId="1519D571" w14:textId="77777777">
        <w:trPr>
          <w:trHeight w:val="147"/>
        </w:trPr>
        <w:tc>
          <w:tcPr>
            <w:tcW w:w="6449" w:type="dxa"/>
          </w:tcPr>
          <w:p w14:paraId="608CDA20" w14:textId="77777777" w:rsidR="00CD6B7F" w:rsidRPr="00CD6B7F" w:rsidRDefault="00C45499" w:rsidP="00177848">
            <w:pPr>
              <w:spacing w:after="0" w:line="240" w:lineRule="auto"/>
              <w:rPr>
                <w:sz w:val="24"/>
                <w:szCs w:val="24"/>
              </w:rPr>
            </w:pPr>
            <w:r w:rsidRPr="00395C91">
              <w:rPr>
                <w:sz w:val="24"/>
                <w:szCs w:val="24"/>
              </w:rPr>
              <w:t xml:space="preserve">A </w:t>
            </w:r>
            <w:r w:rsidRPr="00395C91">
              <w:rPr>
                <w:b/>
                <w:bCs/>
                <w:sz w:val="24"/>
                <w:szCs w:val="24"/>
              </w:rPr>
              <w:t>simile</w:t>
            </w:r>
            <w:r w:rsidRPr="00395C91">
              <w:rPr>
                <w:sz w:val="24"/>
                <w:szCs w:val="24"/>
              </w:rPr>
              <w:t xml:space="preserve"> is a figure of speech that directly compares two different things, usually by employing the words "like" or "as".</w:t>
            </w:r>
            <w:r>
              <w:rPr>
                <w:sz w:val="24"/>
                <w:szCs w:val="24"/>
              </w:rPr>
              <w:t xml:space="preserve"> </w:t>
            </w:r>
            <w:r w:rsidR="008C4E81">
              <w:rPr>
                <w:sz w:val="24"/>
                <w:szCs w:val="24"/>
              </w:rPr>
              <w:t>The author states</w:t>
            </w:r>
            <w:r w:rsidR="00E24465">
              <w:rPr>
                <w:sz w:val="24"/>
                <w:szCs w:val="24"/>
              </w:rPr>
              <w:t>,</w:t>
            </w:r>
            <w:r w:rsidR="00395C91">
              <w:rPr>
                <w:sz w:val="24"/>
                <w:szCs w:val="24"/>
              </w:rPr>
              <w:t xml:space="preserve"> “from far off</w:t>
            </w:r>
            <w:r w:rsidR="007F0ED3">
              <w:rPr>
                <w:sz w:val="24"/>
                <w:szCs w:val="24"/>
              </w:rPr>
              <w:t>, they look like beautiful fireworks</w:t>
            </w:r>
            <w:r w:rsidR="00E24465">
              <w:rPr>
                <w:sz w:val="24"/>
                <w:szCs w:val="24"/>
              </w:rPr>
              <w:t>.”</w:t>
            </w:r>
            <w:r w:rsidR="00395C91">
              <w:rPr>
                <w:sz w:val="24"/>
                <w:szCs w:val="24"/>
              </w:rPr>
              <w:t xml:space="preserve">  What makes the volcano look like fireworks?</w:t>
            </w:r>
          </w:p>
        </w:tc>
        <w:tc>
          <w:tcPr>
            <w:tcW w:w="6449" w:type="dxa"/>
          </w:tcPr>
          <w:p w14:paraId="1698E1A8" w14:textId="77777777" w:rsidR="00C45499" w:rsidRDefault="00663B74" w:rsidP="005B6C42">
            <w:pPr>
              <w:spacing w:after="0" w:line="240" w:lineRule="auto"/>
              <w:rPr>
                <w:sz w:val="24"/>
                <w:szCs w:val="24"/>
              </w:rPr>
            </w:pPr>
            <w:r>
              <w:rPr>
                <w:sz w:val="24"/>
                <w:szCs w:val="24"/>
              </w:rPr>
              <w:t>Geysers, gases, ground-up rocks, ashes blast into the air, large rocks, floods, mud slides, avalanc</w:t>
            </w:r>
            <w:r w:rsidR="008C4E81">
              <w:rPr>
                <w:sz w:val="24"/>
                <w:szCs w:val="24"/>
              </w:rPr>
              <w:t xml:space="preserve">hes, rivers of lava </w:t>
            </w:r>
          </w:p>
          <w:p w14:paraId="0215B051" w14:textId="77777777" w:rsidR="00CD6B7F" w:rsidRPr="00CD6B7F" w:rsidRDefault="00663B74" w:rsidP="00663B74">
            <w:pPr>
              <w:spacing w:after="0" w:line="240" w:lineRule="auto"/>
              <w:rPr>
                <w:sz w:val="24"/>
                <w:szCs w:val="24"/>
              </w:rPr>
            </w:pPr>
            <w:r>
              <w:rPr>
                <w:sz w:val="24"/>
                <w:szCs w:val="24"/>
              </w:rPr>
              <w:t>The “f</w:t>
            </w:r>
            <w:r w:rsidR="00395C91">
              <w:rPr>
                <w:sz w:val="24"/>
                <w:szCs w:val="24"/>
              </w:rPr>
              <w:t>iery blobs of melted rock called lava</w:t>
            </w:r>
            <w:r>
              <w:rPr>
                <w:sz w:val="24"/>
                <w:szCs w:val="24"/>
              </w:rPr>
              <w:t>” looks like fireworks when they explode in the air</w:t>
            </w:r>
            <w:r w:rsidR="00395C91">
              <w:rPr>
                <w:sz w:val="24"/>
                <w:szCs w:val="24"/>
              </w:rPr>
              <w:t>.</w:t>
            </w:r>
          </w:p>
        </w:tc>
      </w:tr>
      <w:tr w:rsidR="00663B74" w:rsidRPr="00CD6B7F" w14:paraId="2ABED5BF" w14:textId="77777777">
        <w:trPr>
          <w:trHeight w:val="147"/>
        </w:trPr>
        <w:tc>
          <w:tcPr>
            <w:tcW w:w="6449" w:type="dxa"/>
          </w:tcPr>
          <w:p w14:paraId="1B1E0481" w14:textId="77777777" w:rsidR="00663B74" w:rsidRDefault="00663B74" w:rsidP="00663B74">
            <w:pPr>
              <w:spacing w:after="0" w:line="240" w:lineRule="auto"/>
              <w:rPr>
                <w:sz w:val="24"/>
                <w:szCs w:val="24"/>
              </w:rPr>
            </w:pPr>
            <w:r>
              <w:rPr>
                <w:sz w:val="24"/>
                <w:szCs w:val="24"/>
              </w:rPr>
              <w:t>Use the text to describe what happens inside a volcano. Explain why some volcanoes erupt and some do not.</w:t>
            </w:r>
          </w:p>
        </w:tc>
        <w:tc>
          <w:tcPr>
            <w:tcW w:w="6449" w:type="dxa"/>
          </w:tcPr>
          <w:p w14:paraId="699F9909" w14:textId="77777777" w:rsidR="00663B74" w:rsidRDefault="00663B74" w:rsidP="00955B98">
            <w:pPr>
              <w:spacing w:after="0" w:line="240" w:lineRule="auto"/>
              <w:rPr>
                <w:sz w:val="24"/>
                <w:szCs w:val="24"/>
              </w:rPr>
            </w:pPr>
            <w:r>
              <w:rPr>
                <w:sz w:val="24"/>
                <w:szCs w:val="24"/>
              </w:rPr>
              <w:t>Volcanoes sometimes explode when too much gas builds up. If the gas does not build up too much, they do not explode. Sometimes the gas escapes through vents and keeps it from exploding.</w:t>
            </w:r>
          </w:p>
        </w:tc>
      </w:tr>
      <w:tr w:rsidR="00CD6B7F" w:rsidRPr="00CD6B7F" w14:paraId="00090BF0" w14:textId="77777777">
        <w:trPr>
          <w:trHeight w:val="147"/>
        </w:trPr>
        <w:tc>
          <w:tcPr>
            <w:tcW w:w="6449" w:type="dxa"/>
          </w:tcPr>
          <w:p w14:paraId="761AD44E" w14:textId="77777777" w:rsidR="00177848" w:rsidRPr="00CD6B7F" w:rsidRDefault="008C4E81" w:rsidP="00C45499">
            <w:pPr>
              <w:spacing w:after="0" w:line="240" w:lineRule="auto"/>
              <w:rPr>
                <w:sz w:val="24"/>
                <w:szCs w:val="24"/>
              </w:rPr>
            </w:pPr>
            <w:r>
              <w:rPr>
                <w:sz w:val="24"/>
                <w:szCs w:val="24"/>
              </w:rPr>
              <w:lastRenderedPageBreak/>
              <w:t>T</w:t>
            </w:r>
            <w:r w:rsidR="00395C91">
              <w:rPr>
                <w:sz w:val="24"/>
                <w:szCs w:val="24"/>
              </w:rPr>
              <w:t>he text states</w:t>
            </w:r>
            <w:r w:rsidR="00E24465">
              <w:rPr>
                <w:sz w:val="24"/>
                <w:szCs w:val="24"/>
              </w:rPr>
              <w:t>,</w:t>
            </w:r>
            <w:r w:rsidR="00395C91">
              <w:rPr>
                <w:sz w:val="24"/>
                <w:szCs w:val="24"/>
              </w:rPr>
              <w:t xml:space="preserve"> “Others stream down the mountain as quickly as cars in city traffic.” What evidence from the text helps u</w:t>
            </w:r>
            <w:r w:rsidR="00E24465">
              <w:rPr>
                <w:sz w:val="24"/>
                <w:szCs w:val="24"/>
              </w:rPr>
              <w:t xml:space="preserve">s understand what this means?  </w:t>
            </w:r>
            <w:r w:rsidR="00395C91">
              <w:rPr>
                <w:sz w:val="24"/>
                <w:szCs w:val="24"/>
              </w:rPr>
              <w:t>Find another comparison that is a simile and explain how the text helps you understand the meaning.</w:t>
            </w:r>
          </w:p>
        </w:tc>
        <w:tc>
          <w:tcPr>
            <w:tcW w:w="6449" w:type="dxa"/>
          </w:tcPr>
          <w:p w14:paraId="7E4F9EF5" w14:textId="77777777" w:rsidR="00955B98" w:rsidRDefault="00395C91" w:rsidP="00955B98">
            <w:pPr>
              <w:spacing w:after="0" w:line="240" w:lineRule="auto"/>
              <w:rPr>
                <w:sz w:val="24"/>
                <w:szCs w:val="24"/>
              </w:rPr>
            </w:pPr>
            <w:r>
              <w:rPr>
                <w:sz w:val="24"/>
                <w:szCs w:val="24"/>
              </w:rPr>
              <w:t>“</w:t>
            </w:r>
            <w:r w:rsidR="0009607E">
              <w:rPr>
                <w:sz w:val="24"/>
                <w:szCs w:val="24"/>
              </w:rPr>
              <w:t>…</w:t>
            </w:r>
            <w:r>
              <w:rPr>
                <w:sz w:val="24"/>
                <w:szCs w:val="24"/>
              </w:rPr>
              <w:t xml:space="preserve">red rivers </w:t>
            </w:r>
            <w:r w:rsidR="00955B98">
              <w:rPr>
                <w:sz w:val="24"/>
                <w:szCs w:val="24"/>
              </w:rPr>
              <w:t>of lava flow</w:t>
            </w:r>
            <w:r w:rsidR="0009607E">
              <w:rPr>
                <w:sz w:val="24"/>
                <w:szCs w:val="24"/>
              </w:rPr>
              <w:t>” Rivers</w:t>
            </w:r>
            <w:r w:rsidR="00955B98">
              <w:rPr>
                <w:sz w:val="24"/>
                <w:szCs w:val="24"/>
              </w:rPr>
              <w:t xml:space="preserve"> move fast, so it shows the lava moves like a river.</w:t>
            </w:r>
            <w:r>
              <w:rPr>
                <w:sz w:val="24"/>
                <w:szCs w:val="24"/>
              </w:rPr>
              <w:t xml:space="preserve"> </w:t>
            </w:r>
            <w:r w:rsidR="00955B98">
              <w:rPr>
                <w:sz w:val="24"/>
                <w:szCs w:val="24"/>
              </w:rPr>
              <w:t>“Some kinds of lava ooze and slide slowly. Others stream down the mountain” This shows the lava is moving fast.</w:t>
            </w:r>
          </w:p>
          <w:p w14:paraId="4F920920" w14:textId="77777777" w:rsidR="00663B74" w:rsidRDefault="00663B74" w:rsidP="00955B98">
            <w:pPr>
              <w:spacing w:after="0" w:line="240" w:lineRule="auto"/>
              <w:rPr>
                <w:sz w:val="24"/>
                <w:szCs w:val="24"/>
              </w:rPr>
            </w:pPr>
          </w:p>
          <w:p w14:paraId="3074EEA9" w14:textId="77777777" w:rsidR="00663B74" w:rsidRDefault="00663B74" w:rsidP="00955B98">
            <w:pPr>
              <w:spacing w:after="0" w:line="240" w:lineRule="auto"/>
              <w:rPr>
                <w:sz w:val="24"/>
                <w:szCs w:val="24"/>
              </w:rPr>
            </w:pPr>
            <w:r>
              <w:rPr>
                <w:sz w:val="24"/>
                <w:szCs w:val="24"/>
              </w:rPr>
              <w:t>Other possible answers:</w:t>
            </w:r>
          </w:p>
          <w:p w14:paraId="10F4A1AA" w14:textId="77777777" w:rsidR="00CD6B7F" w:rsidRDefault="00955B98" w:rsidP="00955B98">
            <w:pPr>
              <w:spacing w:after="0" w:line="240" w:lineRule="auto"/>
              <w:rPr>
                <w:sz w:val="24"/>
                <w:szCs w:val="24"/>
              </w:rPr>
            </w:pPr>
            <w:r>
              <w:rPr>
                <w:sz w:val="24"/>
                <w:szCs w:val="24"/>
              </w:rPr>
              <w:t>“look like beautiful fireworks”</w:t>
            </w:r>
          </w:p>
          <w:p w14:paraId="13EAA930" w14:textId="77777777" w:rsidR="00955B98" w:rsidRDefault="00955B98" w:rsidP="00955B98">
            <w:pPr>
              <w:spacing w:after="0" w:line="240" w:lineRule="auto"/>
              <w:rPr>
                <w:sz w:val="24"/>
                <w:szCs w:val="24"/>
              </w:rPr>
            </w:pPr>
            <w:r>
              <w:rPr>
                <w:sz w:val="24"/>
                <w:szCs w:val="24"/>
              </w:rPr>
              <w:t>“like a coconut shell”</w:t>
            </w:r>
          </w:p>
          <w:p w14:paraId="2C695348" w14:textId="77777777" w:rsidR="00955B98" w:rsidRDefault="00955B98" w:rsidP="00955B98">
            <w:pPr>
              <w:spacing w:after="0" w:line="240" w:lineRule="auto"/>
              <w:rPr>
                <w:sz w:val="24"/>
                <w:szCs w:val="24"/>
              </w:rPr>
            </w:pPr>
            <w:r>
              <w:rPr>
                <w:sz w:val="24"/>
                <w:szCs w:val="24"/>
              </w:rPr>
              <w:t>“like a giant jigsaw puzzle”</w:t>
            </w:r>
          </w:p>
          <w:p w14:paraId="5FACB783" w14:textId="77777777" w:rsidR="00955B98" w:rsidRPr="00CD6B7F" w:rsidRDefault="00404B5C" w:rsidP="00640130">
            <w:pPr>
              <w:spacing w:after="0" w:line="240" w:lineRule="auto"/>
              <w:rPr>
                <w:sz w:val="24"/>
                <w:szCs w:val="24"/>
              </w:rPr>
            </w:pPr>
            <w:r>
              <w:rPr>
                <w:sz w:val="24"/>
                <w:szCs w:val="24"/>
              </w:rPr>
              <w:t>“</w:t>
            </w:r>
            <w:r w:rsidR="00955B98">
              <w:rPr>
                <w:sz w:val="24"/>
                <w:szCs w:val="24"/>
              </w:rPr>
              <w:t>cracks like chimney flues”</w:t>
            </w:r>
          </w:p>
        </w:tc>
      </w:tr>
      <w:tr w:rsidR="00CD6B7F" w:rsidRPr="00CD6B7F" w14:paraId="07EE1B9D" w14:textId="77777777">
        <w:trPr>
          <w:trHeight w:val="147"/>
        </w:trPr>
        <w:tc>
          <w:tcPr>
            <w:tcW w:w="6449" w:type="dxa"/>
          </w:tcPr>
          <w:p w14:paraId="761BA683" w14:textId="77777777" w:rsidR="00177848" w:rsidRPr="00CD6B7F" w:rsidRDefault="008E5C82" w:rsidP="008E5C82">
            <w:pPr>
              <w:spacing w:after="0" w:line="240" w:lineRule="auto"/>
              <w:rPr>
                <w:sz w:val="24"/>
                <w:szCs w:val="24"/>
              </w:rPr>
            </w:pPr>
            <w:r>
              <w:rPr>
                <w:sz w:val="24"/>
                <w:szCs w:val="24"/>
              </w:rPr>
              <w:t>Share with your neighbor something you have learned about the earth’s crust. Make a list of descriptive words the author used to describe the earth’s crust.</w:t>
            </w:r>
            <w:r w:rsidR="00955B98">
              <w:rPr>
                <w:sz w:val="24"/>
                <w:szCs w:val="24"/>
              </w:rPr>
              <w:t xml:space="preserve"> </w:t>
            </w:r>
          </w:p>
        </w:tc>
        <w:tc>
          <w:tcPr>
            <w:tcW w:w="6449" w:type="dxa"/>
          </w:tcPr>
          <w:p w14:paraId="1DCFF5DD" w14:textId="77777777" w:rsidR="00CD6B7F" w:rsidRDefault="00663B74" w:rsidP="005B6C42">
            <w:pPr>
              <w:spacing w:after="0" w:line="240" w:lineRule="auto"/>
              <w:rPr>
                <w:sz w:val="24"/>
                <w:szCs w:val="24"/>
              </w:rPr>
            </w:pPr>
            <w:r>
              <w:rPr>
                <w:sz w:val="24"/>
                <w:szCs w:val="24"/>
              </w:rPr>
              <w:t>The earth has four layers. The top laye</w:t>
            </w:r>
            <w:r w:rsidR="008E5C82">
              <w:rPr>
                <w:sz w:val="24"/>
                <w:szCs w:val="24"/>
              </w:rPr>
              <w:t xml:space="preserve">r is the crust. The crust is </w:t>
            </w:r>
            <w:r>
              <w:rPr>
                <w:sz w:val="24"/>
                <w:szCs w:val="24"/>
              </w:rPr>
              <w:t>the thinnest. The crust is on the top. It is covered by land and water. The second layer is the mantle. The mantle is 1800 miles deep, and so hot there it melts rocks. The third layer is the outer core made of hot, liquid iron. The inner core is solid because of the great pressure on it.</w:t>
            </w:r>
          </w:p>
          <w:p w14:paraId="4E17F3BB" w14:textId="77777777" w:rsidR="008E5C82" w:rsidRPr="00CD6B7F" w:rsidRDefault="008E5C82" w:rsidP="008E5C82">
            <w:pPr>
              <w:pStyle w:val="CommentText"/>
            </w:pPr>
            <w:r>
              <w:t xml:space="preserve">Descriptive words could include: thinnest, </w:t>
            </w:r>
            <w:proofErr w:type="gramStart"/>
            <w:r>
              <w:t>solid,  made</w:t>
            </w:r>
            <w:proofErr w:type="gramEnd"/>
            <w:r>
              <w:t xml:space="preserve"> of hot, liquid iron.</w:t>
            </w:r>
          </w:p>
        </w:tc>
      </w:tr>
      <w:tr w:rsidR="00CD6B7F" w:rsidRPr="00CD6B7F" w14:paraId="29A64476" w14:textId="77777777">
        <w:trPr>
          <w:trHeight w:val="1430"/>
        </w:trPr>
        <w:tc>
          <w:tcPr>
            <w:tcW w:w="6449" w:type="dxa"/>
          </w:tcPr>
          <w:p w14:paraId="54A5FEDF" w14:textId="77777777" w:rsidR="00663B74" w:rsidRDefault="00663B74" w:rsidP="00663B74">
            <w:pPr>
              <w:pStyle w:val="CommentText"/>
            </w:pPr>
            <w:r>
              <w:t>How does the author describe the plates of the earth’s crust?</w:t>
            </w:r>
          </w:p>
          <w:p w14:paraId="7F2F8A9F" w14:textId="77777777" w:rsidR="00CD6B7F" w:rsidRPr="00CD6B7F" w:rsidRDefault="00CD6B7F" w:rsidP="00832946">
            <w:pPr>
              <w:spacing w:after="0" w:line="240" w:lineRule="auto"/>
              <w:rPr>
                <w:sz w:val="24"/>
                <w:szCs w:val="24"/>
              </w:rPr>
            </w:pPr>
          </w:p>
        </w:tc>
        <w:tc>
          <w:tcPr>
            <w:tcW w:w="6449" w:type="dxa"/>
          </w:tcPr>
          <w:p w14:paraId="5DE5FF41" w14:textId="77777777" w:rsidR="00832946" w:rsidRDefault="00663B74" w:rsidP="00832946">
            <w:pPr>
              <w:spacing w:after="0" w:line="240" w:lineRule="auto"/>
              <w:rPr>
                <w:sz w:val="24"/>
                <w:szCs w:val="24"/>
              </w:rPr>
            </w:pPr>
            <w:r>
              <w:rPr>
                <w:sz w:val="24"/>
                <w:szCs w:val="24"/>
              </w:rPr>
              <w:t xml:space="preserve">Like a </w:t>
            </w:r>
            <w:r w:rsidR="00E230D6">
              <w:rPr>
                <w:sz w:val="24"/>
                <w:szCs w:val="24"/>
              </w:rPr>
              <w:t xml:space="preserve">coconut shell and a jigsaw puzzle </w:t>
            </w:r>
          </w:p>
          <w:p w14:paraId="5B7E4671" w14:textId="77777777" w:rsidR="00832946" w:rsidRDefault="00E230D6" w:rsidP="00832946">
            <w:pPr>
              <w:spacing w:after="0" w:line="240" w:lineRule="auto"/>
              <w:rPr>
                <w:sz w:val="24"/>
                <w:szCs w:val="24"/>
              </w:rPr>
            </w:pPr>
            <w:r>
              <w:rPr>
                <w:sz w:val="24"/>
                <w:szCs w:val="24"/>
              </w:rPr>
              <w:t xml:space="preserve">The text says </w:t>
            </w:r>
            <w:r w:rsidR="00832946">
              <w:rPr>
                <w:sz w:val="24"/>
                <w:szCs w:val="24"/>
              </w:rPr>
              <w:t xml:space="preserve">“not one piece, like a coconut shell”, </w:t>
            </w:r>
          </w:p>
          <w:p w14:paraId="16613120" w14:textId="77777777" w:rsidR="00CD6B7F" w:rsidRPr="00CD6B7F" w:rsidRDefault="00832946" w:rsidP="00663B74">
            <w:pPr>
              <w:spacing w:after="0" w:line="240" w:lineRule="auto"/>
              <w:rPr>
                <w:sz w:val="24"/>
                <w:szCs w:val="24"/>
              </w:rPr>
            </w:pPr>
            <w:r>
              <w:rPr>
                <w:sz w:val="24"/>
                <w:szCs w:val="24"/>
              </w:rPr>
              <w:t xml:space="preserve"> “</w:t>
            </w:r>
            <w:r w:rsidR="0009607E">
              <w:rPr>
                <w:sz w:val="24"/>
                <w:szCs w:val="24"/>
              </w:rPr>
              <w:t>…</w:t>
            </w:r>
            <w:r>
              <w:rPr>
                <w:sz w:val="24"/>
                <w:szCs w:val="24"/>
              </w:rPr>
              <w:t>several large pieces</w:t>
            </w:r>
            <w:r w:rsidR="0009607E">
              <w:rPr>
                <w:sz w:val="24"/>
                <w:szCs w:val="24"/>
              </w:rPr>
              <w:t>” and</w:t>
            </w:r>
            <w:r>
              <w:rPr>
                <w:sz w:val="24"/>
                <w:szCs w:val="24"/>
              </w:rPr>
              <w:t xml:space="preserve"> they “cover the planet</w:t>
            </w:r>
            <w:r w:rsidR="0009607E">
              <w:rPr>
                <w:sz w:val="24"/>
                <w:szCs w:val="24"/>
              </w:rPr>
              <w:t xml:space="preserve">” </w:t>
            </w:r>
            <w:r w:rsidR="00663B74">
              <w:rPr>
                <w:sz w:val="24"/>
                <w:szCs w:val="24"/>
              </w:rPr>
              <w:t>also the illustration shows what it looks like.</w:t>
            </w:r>
          </w:p>
        </w:tc>
      </w:tr>
      <w:tr w:rsidR="00CD6B7F" w:rsidRPr="00CD6B7F" w14:paraId="32E7136D" w14:textId="77777777">
        <w:trPr>
          <w:trHeight w:val="901"/>
        </w:trPr>
        <w:tc>
          <w:tcPr>
            <w:tcW w:w="6449" w:type="dxa"/>
          </w:tcPr>
          <w:p w14:paraId="6A9D204E" w14:textId="77777777" w:rsidR="00CD6B7F" w:rsidRPr="00CD6B7F" w:rsidRDefault="008C4E81" w:rsidP="00663B74">
            <w:pPr>
              <w:pStyle w:val="CommentText"/>
            </w:pPr>
            <w:r>
              <w:t>H</w:t>
            </w:r>
            <w:r w:rsidR="00663B74">
              <w:t xml:space="preserve">ow and where volcanoes form. </w:t>
            </w:r>
            <w:r w:rsidR="00832946">
              <w:t>Use evidence to explai</w:t>
            </w:r>
            <w:r w:rsidR="00E24465">
              <w:t>n what causes earthquakes.</w:t>
            </w:r>
          </w:p>
        </w:tc>
        <w:tc>
          <w:tcPr>
            <w:tcW w:w="6449" w:type="dxa"/>
          </w:tcPr>
          <w:p w14:paraId="28ED4E71" w14:textId="77777777" w:rsidR="00CD6B7F" w:rsidRPr="00CD6B7F" w:rsidRDefault="00832946" w:rsidP="005B6C42">
            <w:pPr>
              <w:spacing w:after="0" w:line="240" w:lineRule="auto"/>
              <w:rPr>
                <w:sz w:val="24"/>
                <w:szCs w:val="24"/>
              </w:rPr>
            </w:pPr>
            <w:r>
              <w:rPr>
                <w:sz w:val="24"/>
                <w:szCs w:val="24"/>
              </w:rPr>
              <w:t>“Where two plates meet, the force is so great that rocks bend or even break. This sends tremors called earthquakes through the ground”</w:t>
            </w:r>
          </w:p>
        </w:tc>
      </w:tr>
      <w:tr w:rsidR="00CD6B7F" w:rsidRPr="00CD6B7F" w14:paraId="55DD0165" w14:textId="77777777">
        <w:trPr>
          <w:trHeight w:val="350"/>
        </w:trPr>
        <w:tc>
          <w:tcPr>
            <w:tcW w:w="6449" w:type="dxa"/>
          </w:tcPr>
          <w:p w14:paraId="65E11649" w14:textId="77777777" w:rsidR="00CD6B7F" w:rsidRPr="00CD6B7F" w:rsidRDefault="006A101B" w:rsidP="006A101B">
            <w:pPr>
              <w:spacing w:after="0" w:line="240" w:lineRule="auto"/>
              <w:rPr>
                <w:sz w:val="24"/>
                <w:szCs w:val="24"/>
              </w:rPr>
            </w:pPr>
            <w:r w:rsidRPr="006A101B">
              <w:rPr>
                <w:sz w:val="24"/>
              </w:rPr>
              <w:t xml:space="preserve">What are some examples of the dangers of volcanoes? Give </w:t>
            </w:r>
            <w:r>
              <w:rPr>
                <w:sz w:val="24"/>
              </w:rPr>
              <w:t xml:space="preserve">examples of </w:t>
            </w:r>
            <w:r w:rsidRPr="006A101B">
              <w:rPr>
                <w:sz w:val="24"/>
              </w:rPr>
              <w:t>historic eruption</w:t>
            </w:r>
            <w:r>
              <w:rPr>
                <w:sz w:val="24"/>
              </w:rPr>
              <w:t>s and what effect</w:t>
            </w:r>
            <w:r w:rsidR="00E24465">
              <w:rPr>
                <w:sz w:val="24"/>
              </w:rPr>
              <w:t>s</w:t>
            </w:r>
            <w:r>
              <w:rPr>
                <w:sz w:val="24"/>
              </w:rPr>
              <w:t xml:space="preserve"> the eruptions had</w:t>
            </w:r>
            <w:r w:rsidRPr="006A101B">
              <w:rPr>
                <w:sz w:val="24"/>
              </w:rPr>
              <w:t xml:space="preserve">.  </w:t>
            </w:r>
          </w:p>
        </w:tc>
        <w:tc>
          <w:tcPr>
            <w:tcW w:w="6449" w:type="dxa"/>
          </w:tcPr>
          <w:p w14:paraId="0720D89F" w14:textId="77777777" w:rsidR="00D826C0" w:rsidRDefault="00D826C0" w:rsidP="005B6C42">
            <w:pPr>
              <w:spacing w:after="0" w:line="240" w:lineRule="auto"/>
              <w:rPr>
                <w:sz w:val="24"/>
                <w:szCs w:val="24"/>
              </w:rPr>
            </w:pPr>
            <w:r>
              <w:rPr>
                <w:sz w:val="24"/>
                <w:szCs w:val="24"/>
              </w:rPr>
              <w:t>1980-Mt. St. Helens- a mountain exploded</w:t>
            </w:r>
          </w:p>
          <w:p w14:paraId="12230708" w14:textId="77777777" w:rsidR="00D826C0" w:rsidRDefault="00D826C0" w:rsidP="005B6C42">
            <w:pPr>
              <w:spacing w:after="0" w:line="240" w:lineRule="auto"/>
              <w:rPr>
                <w:sz w:val="24"/>
                <w:szCs w:val="24"/>
              </w:rPr>
            </w:pPr>
            <w:r>
              <w:rPr>
                <w:sz w:val="24"/>
                <w:szCs w:val="24"/>
              </w:rPr>
              <w:t>79 AD- Mount Vesuvius-two cities were buried</w:t>
            </w:r>
          </w:p>
          <w:p w14:paraId="64D18B61" w14:textId="77777777" w:rsidR="00D826C0" w:rsidRPr="00CD6B7F" w:rsidRDefault="00D826C0" w:rsidP="005B6C42">
            <w:pPr>
              <w:spacing w:after="0" w:line="240" w:lineRule="auto"/>
              <w:rPr>
                <w:sz w:val="24"/>
                <w:szCs w:val="24"/>
              </w:rPr>
            </w:pPr>
            <w:r>
              <w:rPr>
                <w:sz w:val="24"/>
                <w:szCs w:val="24"/>
              </w:rPr>
              <w:t>They are alike because they were both big eruptions. They are different because they were at different times and places. Volcanoes eruptions can cause a lot of damage. Eruptions have happened over many years.</w:t>
            </w:r>
          </w:p>
        </w:tc>
      </w:tr>
      <w:tr w:rsidR="00420DCE" w:rsidRPr="00CD6B7F" w14:paraId="3D343ABF" w14:textId="77777777">
        <w:trPr>
          <w:trHeight w:val="620"/>
        </w:trPr>
        <w:tc>
          <w:tcPr>
            <w:tcW w:w="6449" w:type="dxa"/>
          </w:tcPr>
          <w:p w14:paraId="1A8B74E2" w14:textId="77777777" w:rsidR="00420DCE" w:rsidRDefault="008C4E81" w:rsidP="005B6C42">
            <w:pPr>
              <w:spacing w:after="0" w:line="240" w:lineRule="auto"/>
              <w:rPr>
                <w:sz w:val="24"/>
                <w:szCs w:val="24"/>
              </w:rPr>
            </w:pPr>
            <w:r>
              <w:rPr>
                <w:sz w:val="24"/>
                <w:szCs w:val="24"/>
              </w:rPr>
              <w:lastRenderedPageBreak/>
              <w:t xml:space="preserve">What is the “Ring of Fire”? </w:t>
            </w:r>
          </w:p>
        </w:tc>
        <w:tc>
          <w:tcPr>
            <w:tcW w:w="6449" w:type="dxa"/>
          </w:tcPr>
          <w:p w14:paraId="730FB8DF" w14:textId="77777777" w:rsidR="00420DCE" w:rsidRDefault="00420DCE" w:rsidP="00420DCE">
            <w:pPr>
              <w:spacing w:after="0" w:line="240" w:lineRule="auto"/>
              <w:rPr>
                <w:sz w:val="24"/>
                <w:szCs w:val="24"/>
              </w:rPr>
            </w:pPr>
            <w:r>
              <w:rPr>
                <w:sz w:val="24"/>
                <w:szCs w:val="24"/>
              </w:rPr>
              <w:t>“Around the Pacific Ocean, many plates collide, many eruptions have happened there.”</w:t>
            </w:r>
          </w:p>
        </w:tc>
      </w:tr>
      <w:tr w:rsidR="00420DCE" w:rsidRPr="00CD6B7F" w14:paraId="269AB93C" w14:textId="77777777">
        <w:trPr>
          <w:trHeight w:val="886"/>
        </w:trPr>
        <w:tc>
          <w:tcPr>
            <w:tcW w:w="6449" w:type="dxa"/>
          </w:tcPr>
          <w:p w14:paraId="17BE956B" w14:textId="77777777" w:rsidR="00420DCE" w:rsidRDefault="008C4E81" w:rsidP="00E24465">
            <w:pPr>
              <w:spacing w:after="0" w:line="240" w:lineRule="auto"/>
              <w:rPr>
                <w:sz w:val="24"/>
                <w:szCs w:val="24"/>
              </w:rPr>
            </w:pPr>
            <w:r>
              <w:rPr>
                <w:bCs/>
                <w:sz w:val="24"/>
                <w:szCs w:val="24"/>
              </w:rPr>
              <w:t>T</w:t>
            </w:r>
            <w:r w:rsidR="00420DCE" w:rsidRPr="00420DCE">
              <w:rPr>
                <w:bCs/>
                <w:sz w:val="24"/>
                <w:szCs w:val="24"/>
              </w:rPr>
              <w:t>he text uses</w:t>
            </w:r>
            <w:r w:rsidR="00420DCE">
              <w:rPr>
                <w:b/>
                <w:bCs/>
                <w:sz w:val="24"/>
                <w:szCs w:val="24"/>
              </w:rPr>
              <w:t xml:space="preserve"> p</w:t>
            </w:r>
            <w:r w:rsidR="00420DCE" w:rsidRPr="00420DCE">
              <w:rPr>
                <w:b/>
                <w:bCs/>
                <w:sz w:val="24"/>
                <w:szCs w:val="24"/>
              </w:rPr>
              <w:t>ersonification</w:t>
            </w:r>
            <w:r w:rsidR="00420DCE">
              <w:rPr>
                <w:sz w:val="24"/>
                <w:szCs w:val="24"/>
              </w:rPr>
              <w:t xml:space="preserve">, which </w:t>
            </w:r>
            <w:r w:rsidR="00420DCE" w:rsidRPr="00420DCE">
              <w:rPr>
                <w:sz w:val="24"/>
                <w:szCs w:val="24"/>
              </w:rPr>
              <w:t xml:space="preserve">is </w:t>
            </w:r>
            <w:r w:rsidR="00E24465">
              <w:rPr>
                <w:sz w:val="24"/>
                <w:szCs w:val="24"/>
              </w:rPr>
              <w:t xml:space="preserve">when we give human </w:t>
            </w:r>
            <w:r w:rsidR="00420DCE" w:rsidRPr="00420DCE">
              <w:rPr>
                <w:sz w:val="24"/>
                <w:szCs w:val="24"/>
              </w:rPr>
              <w:t>characteristics</w:t>
            </w:r>
            <w:r w:rsidR="00420DCE">
              <w:rPr>
                <w:sz w:val="24"/>
                <w:szCs w:val="24"/>
              </w:rPr>
              <w:t xml:space="preserve"> </w:t>
            </w:r>
            <w:r w:rsidR="00420DCE" w:rsidRPr="00420DCE">
              <w:rPr>
                <w:sz w:val="24"/>
                <w:szCs w:val="24"/>
              </w:rPr>
              <w:t>to other animals</w:t>
            </w:r>
            <w:r w:rsidR="00420DCE">
              <w:rPr>
                <w:sz w:val="24"/>
                <w:szCs w:val="24"/>
              </w:rPr>
              <w:t xml:space="preserve"> or </w:t>
            </w:r>
            <w:r w:rsidR="00420DCE" w:rsidRPr="00420DCE">
              <w:rPr>
                <w:sz w:val="24"/>
                <w:szCs w:val="24"/>
              </w:rPr>
              <w:t>non-living things</w:t>
            </w:r>
            <w:r w:rsidR="00420DCE">
              <w:rPr>
                <w:sz w:val="24"/>
                <w:szCs w:val="24"/>
              </w:rPr>
              <w:t>.  Find examples of volcanoes de</w:t>
            </w:r>
            <w:r w:rsidR="00404B5C">
              <w:rPr>
                <w:sz w:val="24"/>
                <w:szCs w:val="24"/>
              </w:rPr>
              <w:t>scribed</w:t>
            </w:r>
            <w:r w:rsidR="00420DCE">
              <w:rPr>
                <w:sz w:val="24"/>
                <w:szCs w:val="24"/>
              </w:rPr>
              <w:t xml:space="preserve"> with a human characteristic.</w:t>
            </w:r>
          </w:p>
        </w:tc>
        <w:tc>
          <w:tcPr>
            <w:tcW w:w="6449" w:type="dxa"/>
          </w:tcPr>
          <w:p w14:paraId="0576F028" w14:textId="77777777" w:rsidR="00420DCE" w:rsidRDefault="00420DCE" w:rsidP="00420DCE">
            <w:pPr>
              <w:spacing w:after="0" w:line="240" w:lineRule="auto"/>
              <w:rPr>
                <w:sz w:val="24"/>
                <w:szCs w:val="24"/>
              </w:rPr>
            </w:pPr>
            <w:r>
              <w:rPr>
                <w:sz w:val="24"/>
                <w:szCs w:val="24"/>
              </w:rPr>
              <w:t>“it may sleep in silence”</w:t>
            </w:r>
          </w:p>
          <w:p w14:paraId="3EE7F08B" w14:textId="77777777" w:rsidR="00420DCE" w:rsidRDefault="00420DCE" w:rsidP="00420DCE">
            <w:pPr>
              <w:spacing w:after="0" w:line="240" w:lineRule="auto"/>
              <w:rPr>
                <w:sz w:val="24"/>
                <w:szCs w:val="24"/>
              </w:rPr>
            </w:pPr>
            <w:r>
              <w:rPr>
                <w:sz w:val="24"/>
                <w:szCs w:val="24"/>
              </w:rPr>
              <w:t>“sleeping giant may suddenly awaken”</w:t>
            </w:r>
          </w:p>
          <w:p w14:paraId="6303DF4F" w14:textId="77777777" w:rsidR="00420DCE" w:rsidRDefault="00420DCE" w:rsidP="00420DCE">
            <w:pPr>
              <w:spacing w:after="0" w:line="240" w:lineRule="auto"/>
              <w:rPr>
                <w:sz w:val="24"/>
                <w:szCs w:val="24"/>
              </w:rPr>
            </w:pPr>
            <w:r>
              <w:rPr>
                <w:sz w:val="24"/>
                <w:szCs w:val="24"/>
              </w:rPr>
              <w:t>“volcano will blow its top or split its side”</w:t>
            </w:r>
          </w:p>
        </w:tc>
      </w:tr>
      <w:tr w:rsidR="006A101B" w:rsidRPr="00CD6B7F" w14:paraId="60DC5CB4" w14:textId="77777777">
        <w:trPr>
          <w:trHeight w:val="886"/>
        </w:trPr>
        <w:tc>
          <w:tcPr>
            <w:tcW w:w="6449" w:type="dxa"/>
          </w:tcPr>
          <w:p w14:paraId="18C0FCFB" w14:textId="77777777" w:rsidR="006A101B" w:rsidRPr="00420DCE" w:rsidRDefault="006A101B" w:rsidP="00420DCE">
            <w:pPr>
              <w:spacing w:after="0" w:line="240" w:lineRule="auto"/>
              <w:rPr>
                <w:bCs/>
                <w:sz w:val="24"/>
                <w:szCs w:val="24"/>
              </w:rPr>
            </w:pPr>
            <w:r>
              <w:rPr>
                <w:bCs/>
                <w:sz w:val="24"/>
                <w:szCs w:val="24"/>
              </w:rPr>
              <w:t xml:space="preserve">How is a volcano like a “sleeping giant”? </w:t>
            </w:r>
          </w:p>
        </w:tc>
        <w:tc>
          <w:tcPr>
            <w:tcW w:w="6449" w:type="dxa"/>
          </w:tcPr>
          <w:p w14:paraId="3EB5D5EB" w14:textId="77777777" w:rsidR="006A101B" w:rsidRDefault="006A101B" w:rsidP="00420DCE">
            <w:pPr>
              <w:spacing w:after="0" w:line="240" w:lineRule="auto"/>
              <w:rPr>
                <w:sz w:val="24"/>
                <w:szCs w:val="24"/>
              </w:rPr>
            </w:pPr>
            <w:r>
              <w:rPr>
                <w:sz w:val="24"/>
                <w:szCs w:val="24"/>
              </w:rPr>
              <w:t>Because a sleeping giant looks harmless, but when it wakes up, it can be very dangerous. A volcano that is not active looks harmless, but when it erupts, it can cause a lot of harm.</w:t>
            </w:r>
          </w:p>
        </w:tc>
      </w:tr>
    </w:tbl>
    <w:p w14:paraId="00DD5869" w14:textId="77777777" w:rsidR="000B5786" w:rsidRDefault="000B5786" w:rsidP="001034D9">
      <w:pPr>
        <w:spacing w:after="0" w:line="360" w:lineRule="auto"/>
        <w:rPr>
          <w:rFonts w:asciiTheme="minorHAnsi" w:hAnsiTheme="minorHAnsi" w:cstheme="minorHAnsi"/>
          <w:sz w:val="32"/>
          <w:szCs w:val="32"/>
          <w:u w:val="single"/>
        </w:rPr>
      </w:pPr>
    </w:p>
    <w:p w14:paraId="469560A7" w14:textId="77777777" w:rsidR="00177848" w:rsidRDefault="00177848" w:rsidP="001034D9">
      <w:pPr>
        <w:spacing w:after="0" w:line="360" w:lineRule="auto"/>
        <w:rPr>
          <w:rFonts w:asciiTheme="minorHAnsi" w:hAnsiTheme="minorHAnsi" w:cstheme="minorHAnsi"/>
          <w:sz w:val="32"/>
          <w:szCs w:val="32"/>
          <w:u w:val="single"/>
        </w:rPr>
      </w:pPr>
    </w:p>
    <w:p w14:paraId="6BA9BC76" w14:textId="77777777" w:rsidR="00E22959" w:rsidRDefault="00E22959" w:rsidP="001034D9">
      <w:pPr>
        <w:spacing w:after="0" w:line="360" w:lineRule="auto"/>
        <w:rPr>
          <w:rFonts w:asciiTheme="minorHAnsi" w:hAnsiTheme="minorHAnsi" w:cstheme="minorHAnsi"/>
          <w:sz w:val="32"/>
          <w:szCs w:val="32"/>
          <w:u w:val="single"/>
        </w:rPr>
      </w:pPr>
    </w:p>
    <w:p w14:paraId="69AFDF58" w14:textId="77777777" w:rsidR="00970D74" w:rsidRDefault="000B592D" w:rsidP="00640130">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r w:rsidR="00640130">
        <w:rPr>
          <w:rFonts w:asciiTheme="minorHAnsi" w:hAnsiTheme="minorHAnsi" w:cstheme="minorHAnsi"/>
          <w:sz w:val="32"/>
          <w:szCs w:val="32"/>
          <w:u w:val="single"/>
        </w:rPr>
        <w:lastRenderedPageBreak/>
        <w:t>Voc</w:t>
      </w:r>
      <w:r w:rsidR="00D15A17">
        <w:rPr>
          <w:rFonts w:asciiTheme="minorHAnsi" w:hAnsiTheme="minorHAnsi" w:cstheme="minorHAnsi"/>
          <w:sz w:val="32"/>
          <w:szCs w:val="32"/>
          <w:u w:val="single"/>
        </w:rPr>
        <w:t>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E24465" w:rsidRPr="00D97E24" w14:paraId="26C3B6C3" w14:textId="77777777">
        <w:trPr>
          <w:trHeight w:val="372"/>
        </w:trPr>
        <w:tc>
          <w:tcPr>
            <w:tcW w:w="1101" w:type="dxa"/>
          </w:tcPr>
          <w:p w14:paraId="1B182324" w14:textId="77777777" w:rsidR="00E24465" w:rsidRPr="00D97E24" w:rsidRDefault="00E24465" w:rsidP="00E24465">
            <w:pPr>
              <w:spacing w:after="0" w:line="240" w:lineRule="auto"/>
              <w:jc w:val="center"/>
              <w:rPr>
                <w:b/>
                <w:sz w:val="20"/>
                <w:szCs w:val="20"/>
              </w:rPr>
            </w:pPr>
          </w:p>
        </w:tc>
        <w:tc>
          <w:tcPr>
            <w:tcW w:w="5953" w:type="dxa"/>
          </w:tcPr>
          <w:p w14:paraId="0808CC56" w14:textId="77777777" w:rsidR="00E24465" w:rsidRPr="00D97E24" w:rsidRDefault="00E24465" w:rsidP="00E24465">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5493B1D1" w14:textId="77777777" w:rsidR="00E24465" w:rsidRPr="00D97E24" w:rsidRDefault="00E24465" w:rsidP="00E24465">
            <w:pPr>
              <w:spacing w:after="0" w:line="240" w:lineRule="auto"/>
              <w:jc w:val="center"/>
              <w:rPr>
                <w:sz w:val="20"/>
                <w:szCs w:val="20"/>
              </w:rPr>
            </w:pPr>
          </w:p>
        </w:tc>
        <w:tc>
          <w:tcPr>
            <w:tcW w:w="5954" w:type="dxa"/>
          </w:tcPr>
          <w:p w14:paraId="41199011" w14:textId="77777777" w:rsidR="00E24465" w:rsidRDefault="00E24465" w:rsidP="00E24465">
            <w:pPr>
              <w:spacing w:after="0" w:line="240" w:lineRule="auto"/>
              <w:ind w:left="113" w:right="113"/>
              <w:jc w:val="center"/>
              <w:rPr>
                <w:b/>
                <w:sz w:val="20"/>
                <w:szCs w:val="20"/>
              </w:rPr>
            </w:pPr>
            <w:r w:rsidRPr="00D97E24">
              <w:rPr>
                <w:b/>
                <w:sz w:val="20"/>
                <w:szCs w:val="20"/>
              </w:rPr>
              <w:t xml:space="preserve">WORDS WORTH KNOWING </w:t>
            </w:r>
          </w:p>
          <w:p w14:paraId="0CB8C0A8" w14:textId="77777777" w:rsidR="00E24465" w:rsidRPr="00D97E24" w:rsidRDefault="00E24465" w:rsidP="00E24465">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E24465" w14:paraId="4DFC56C2" w14:textId="77777777">
        <w:trPr>
          <w:cantSplit/>
          <w:trHeight w:val="3682"/>
        </w:trPr>
        <w:tc>
          <w:tcPr>
            <w:tcW w:w="1101" w:type="dxa"/>
            <w:textDirection w:val="btLr"/>
          </w:tcPr>
          <w:p w14:paraId="3D47267D" w14:textId="77777777" w:rsidR="00E24465" w:rsidRPr="00D97E24" w:rsidRDefault="00E24465" w:rsidP="00E24465">
            <w:pPr>
              <w:spacing w:after="0" w:line="240" w:lineRule="auto"/>
              <w:jc w:val="center"/>
              <w:rPr>
                <w:b/>
                <w:sz w:val="20"/>
                <w:szCs w:val="20"/>
              </w:rPr>
            </w:pPr>
            <w:r w:rsidRPr="00D97E24">
              <w:rPr>
                <w:b/>
                <w:sz w:val="20"/>
                <w:szCs w:val="20"/>
              </w:rPr>
              <w:t xml:space="preserve">TEACHER PROVIDES DEFINITION </w:t>
            </w:r>
          </w:p>
          <w:p w14:paraId="6D9C6678" w14:textId="77777777" w:rsidR="00E24465" w:rsidRPr="00D97E24" w:rsidRDefault="00E24465" w:rsidP="00E24465">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2413FA5D" w14:textId="77777777" w:rsidR="00E24465" w:rsidRDefault="00E24465" w:rsidP="00E24465">
            <w:pPr>
              <w:spacing w:after="0"/>
            </w:pPr>
            <w:r>
              <w:t>erupt</w:t>
            </w:r>
          </w:p>
          <w:p w14:paraId="2D788380" w14:textId="77777777" w:rsidR="00E24465" w:rsidRDefault="00E24465" w:rsidP="00E24465">
            <w:pPr>
              <w:spacing w:after="0"/>
            </w:pPr>
            <w:r>
              <w:t>crevices, avalanches</w:t>
            </w:r>
          </w:p>
          <w:p w14:paraId="03598472" w14:textId="77777777" w:rsidR="00E24465" w:rsidRDefault="00E24465" w:rsidP="00E24465">
            <w:pPr>
              <w:spacing w:after="0"/>
            </w:pPr>
            <w:r>
              <w:t>tremors</w:t>
            </w:r>
          </w:p>
          <w:p w14:paraId="1C3AACB5" w14:textId="77777777" w:rsidR="00E24465" w:rsidRDefault="00E24465" w:rsidP="00E24465">
            <w:pPr>
              <w:spacing w:after="0"/>
            </w:pPr>
            <w:r>
              <w:t>chimney flues</w:t>
            </w:r>
          </w:p>
          <w:p w14:paraId="12006470" w14:textId="77777777" w:rsidR="00E24465" w:rsidRDefault="00E24465" w:rsidP="00E24465">
            <w:pPr>
              <w:spacing w:after="0"/>
            </w:pPr>
            <w:r>
              <w:t>force</w:t>
            </w:r>
          </w:p>
          <w:p w14:paraId="3419D782" w14:textId="77777777" w:rsidR="00E24465" w:rsidRDefault="00E24465" w:rsidP="00E24465">
            <w:pPr>
              <w:spacing w:after="0"/>
            </w:pPr>
            <w:r>
              <w:t>shudders</w:t>
            </w:r>
          </w:p>
          <w:p w14:paraId="5E6D6041" w14:textId="77777777" w:rsidR="00E24465" w:rsidRDefault="00E24465" w:rsidP="00E24465">
            <w:pPr>
              <w:spacing w:after="0"/>
            </w:pPr>
            <w:r>
              <w:t>incredible, scientists</w:t>
            </w:r>
          </w:p>
          <w:p w14:paraId="25128923" w14:textId="77777777" w:rsidR="00E24465" w:rsidRDefault="00E24465" w:rsidP="00E24465">
            <w:pPr>
              <w:spacing w:after="0"/>
            </w:pPr>
          </w:p>
        </w:tc>
        <w:tc>
          <w:tcPr>
            <w:tcW w:w="5954" w:type="dxa"/>
            <w:vAlign w:val="center"/>
          </w:tcPr>
          <w:p w14:paraId="5323D04A" w14:textId="77777777" w:rsidR="00E24465" w:rsidRDefault="00E24465" w:rsidP="00E24465">
            <w:pPr>
              <w:spacing w:after="0" w:line="240" w:lineRule="auto"/>
            </w:pPr>
            <w:r>
              <w:t>gritty</w:t>
            </w:r>
          </w:p>
          <w:p w14:paraId="1FFA9927" w14:textId="77777777" w:rsidR="00E24465" w:rsidRDefault="00E24465" w:rsidP="00E24465">
            <w:pPr>
              <w:spacing w:after="0"/>
            </w:pPr>
            <w:r>
              <w:t>quivers</w:t>
            </w:r>
          </w:p>
          <w:p w14:paraId="6BD220B7" w14:textId="77777777" w:rsidR="00E24465" w:rsidRDefault="00E24465" w:rsidP="00E24465">
            <w:pPr>
              <w:spacing w:after="0"/>
            </w:pPr>
            <w:r>
              <w:t>scalding</w:t>
            </w:r>
          </w:p>
          <w:p w14:paraId="773E0B7B" w14:textId="77777777" w:rsidR="008C4E81" w:rsidRDefault="00E24465" w:rsidP="00E24465">
            <w:pPr>
              <w:spacing w:after="0" w:line="240" w:lineRule="auto"/>
            </w:pPr>
            <w:r>
              <w:t>awaken</w:t>
            </w:r>
          </w:p>
          <w:p w14:paraId="224B6964" w14:textId="77777777" w:rsidR="00E24465" w:rsidRDefault="00E24465" w:rsidP="00E24465">
            <w:pPr>
              <w:spacing w:after="0" w:line="240" w:lineRule="auto"/>
            </w:pPr>
            <w:r>
              <w:t>fiery</w:t>
            </w:r>
          </w:p>
          <w:p w14:paraId="4216F6F9" w14:textId="77777777" w:rsidR="00E24465" w:rsidRDefault="00E24465" w:rsidP="00E24465">
            <w:pPr>
              <w:spacing w:after="0" w:line="240" w:lineRule="auto"/>
            </w:pPr>
            <w:r>
              <w:t>incredible</w:t>
            </w:r>
          </w:p>
          <w:p w14:paraId="060D798A" w14:textId="77777777" w:rsidR="00E24465" w:rsidRDefault="00E24465" w:rsidP="00E24465">
            <w:pPr>
              <w:spacing w:after="0"/>
            </w:pPr>
          </w:p>
        </w:tc>
      </w:tr>
      <w:tr w:rsidR="00E24465" w14:paraId="795FE9B0" w14:textId="77777777">
        <w:trPr>
          <w:cantSplit/>
          <w:trHeight w:val="3682"/>
        </w:trPr>
        <w:tc>
          <w:tcPr>
            <w:tcW w:w="1101" w:type="dxa"/>
            <w:textDirection w:val="btLr"/>
          </w:tcPr>
          <w:p w14:paraId="64993015" w14:textId="77777777" w:rsidR="00E24465" w:rsidRPr="00D97E24" w:rsidRDefault="00E24465" w:rsidP="00E24465">
            <w:pPr>
              <w:spacing w:after="0" w:line="240" w:lineRule="auto"/>
              <w:jc w:val="center"/>
              <w:rPr>
                <w:b/>
                <w:sz w:val="20"/>
                <w:szCs w:val="20"/>
              </w:rPr>
            </w:pPr>
            <w:r w:rsidRPr="00D97E24">
              <w:rPr>
                <w:b/>
                <w:sz w:val="20"/>
                <w:szCs w:val="20"/>
              </w:rPr>
              <w:t>STUDENTS FIGURE OUT THE MEANING</w:t>
            </w:r>
          </w:p>
          <w:p w14:paraId="63D68D23" w14:textId="77777777" w:rsidR="00E24465" w:rsidRPr="00D97E24" w:rsidRDefault="00E24465" w:rsidP="00E24465">
            <w:pPr>
              <w:spacing w:after="0" w:line="240" w:lineRule="auto"/>
              <w:ind w:left="113" w:right="113"/>
              <w:jc w:val="center"/>
              <w:rPr>
                <w:sz w:val="20"/>
                <w:szCs w:val="20"/>
              </w:rPr>
            </w:pPr>
            <w:r w:rsidRPr="00D97E24">
              <w:rPr>
                <w:sz w:val="20"/>
                <w:szCs w:val="20"/>
              </w:rPr>
              <w:t>sufficient context clues are provided in the text</w:t>
            </w:r>
          </w:p>
          <w:p w14:paraId="38F16D0E" w14:textId="77777777" w:rsidR="00E24465" w:rsidRPr="00D97E24" w:rsidRDefault="00E24465" w:rsidP="00E24465">
            <w:pPr>
              <w:spacing w:after="0" w:line="240" w:lineRule="auto"/>
              <w:ind w:left="113" w:right="113"/>
              <w:jc w:val="center"/>
              <w:rPr>
                <w:sz w:val="20"/>
                <w:szCs w:val="20"/>
              </w:rPr>
            </w:pPr>
          </w:p>
          <w:p w14:paraId="20F176CC" w14:textId="77777777" w:rsidR="00E24465" w:rsidRPr="00D97E24" w:rsidRDefault="00E24465" w:rsidP="00E24465">
            <w:pPr>
              <w:spacing w:after="0" w:line="240" w:lineRule="auto"/>
              <w:ind w:left="113" w:right="113"/>
              <w:jc w:val="center"/>
              <w:rPr>
                <w:sz w:val="20"/>
                <w:szCs w:val="20"/>
              </w:rPr>
            </w:pPr>
          </w:p>
          <w:p w14:paraId="6A67393D" w14:textId="77777777" w:rsidR="00E24465" w:rsidRPr="00D97E24" w:rsidRDefault="00E24465" w:rsidP="00E24465">
            <w:pPr>
              <w:spacing w:after="0" w:line="240" w:lineRule="auto"/>
              <w:ind w:left="113" w:right="113"/>
              <w:jc w:val="center"/>
              <w:rPr>
                <w:sz w:val="20"/>
                <w:szCs w:val="20"/>
              </w:rPr>
            </w:pPr>
          </w:p>
          <w:p w14:paraId="150BBDCB" w14:textId="77777777" w:rsidR="00E24465" w:rsidRPr="00D97E24" w:rsidRDefault="00E24465" w:rsidP="00E24465">
            <w:pPr>
              <w:spacing w:after="0" w:line="240" w:lineRule="auto"/>
              <w:ind w:left="113" w:right="113"/>
              <w:jc w:val="center"/>
              <w:rPr>
                <w:sz w:val="20"/>
                <w:szCs w:val="20"/>
              </w:rPr>
            </w:pPr>
          </w:p>
          <w:p w14:paraId="7E7CC60C" w14:textId="77777777" w:rsidR="00E24465" w:rsidRPr="00D97E24" w:rsidRDefault="00E24465" w:rsidP="00E24465">
            <w:pPr>
              <w:spacing w:after="0" w:line="240" w:lineRule="auto"/>
              <w:ind w:left="113" w:right="113"/>
              <w:jc w:val="center"/>
              <w:rPr>
                <w:sz w:val="20"/>
                <w:szCs w:val="20"/>
              </w:rPr>
            </w:pPr>
          </w:p>
        </w:tc>
        <w:tc>
          <w:tcPr>
            <w:tcW w:w="5953" w:type="dxa"/>
            <w:vAlign w:val="center"/>
          </w:tcPr>
          <w:p w14:paraId="13C6A822" w14:textId="77777777" w:rsidR="00E24465" w:rsidRDefault="00E24465" w:rsidP="00E24465">
            <w:pPr>
              <w:spacing w:after="0"/>
            </w:pPr>
            <w:r>
              <w:t>mantle</w:t>
            </w:r>
          </w:p>
          <w:p w14:paraId="472CD7E0" w14:textId="77777777" w:rsidR="00E24465" w:rsidRDefault="00E24465" w:rsidP="00E24465">
            <w:pPr>
              <w:spacing w:after="0"/>
            </w:pPr>
            <w:r>
              <w:t>core</w:t>
            </w:r>
          </w:p>
          <w:p w14:paraId="1E6276B5" w14:textId="77777777" w:rsidR="00E24465" w:rsidRDefault="00E24465" w:rsidP="00E24465">
            <w:pPr>
              <w:spacing w:after="0"/>
            </w:pPr>
          </w:p>
        </w:tc>
        <w:tc>
          <w:tcPr>
            <w:tcW w:w="5954" w:type="dxa"/>
            <w:vAlign w:val="center"/>
          </w:tcPr>
          <w:p w14:paraId="4270B86C" w14:textId="77777777" w:rsidR="00E24465" w:rsidRDefault="00E24465" w:rsidP="00E24465">
            <w:pPr>
              <w:spacing w:after="0" w:line="240" w:lineRule="auto"/>
            </w:pPr>
          </w:p>
        </w:tc>
      </w:tr>
    </w:tbl>
    <w:p w14:paraId="6F94F8B3" w14:textId="77777777" w:rsidR="00420DCE" w:rsidRDefault="00420DCE" w:rsidP="001034D9">
      <w:pPr>
        <w:spacing w:after="0" w:line="360" w:lineRule="auto"/>
        <w:rPr>
          <w:rFonts w:asciiTheme="minorHAnsi" w:hAnsiTheme="minorHAnsi" w:cstheme="minorHAnsi"/>
          <w:sz w:val="32"/>
          <w:szCs w:val="32"/>
          <w:u w:val="single"/>
        </w:rPr>
      </w:pPr>
    </w:p>
    <w:p w14:paraId="4115DD4B" w14:textId="77777777" w:rsidR="006A101B" w:rsidRDefault="006A101B" w:rsidP="001034D9">
      <w:pPr>
        <w:spacing w:after="0" w:line="360" w:lineRule="auto"/>
        <w:rPr>
          <w:rFonts w:asciiTheme="minorHAnsi" w:hAnsiTheme="minorHAnsi" w:cstheme="minorHAnsi"/>
          <w:sz w:val="32"/>
          <w:szCs w:val="32"/>
          <w:u w:val="single"/>
        </w:rPr>
      </w:pPr>
    </w:p>
    <w:p w14:paraId="7ED7603B"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2793BD68" w14:textId="77777777" w:rsidR="00E24465" w:rsidRDefault="00CA218E" w:rsidP="00E24465">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69D60FED" w14:textId="77777777" w:rsidR="00545861" w:rsidRPr="00E24465" w:rsidRDefault="00404B5C" w:rsidP="00E24465">
      <w:pPr>
        <w:numPr>
          <w:ilvl w:val="0"/>
          <w:numId w:val="6"/>
        </w:numPr>
        <w:spacing w:after="0" w:line="360" w:lineRule="auto"/>
        <w:rPr>
          <w:rFonts w:asciiTheme="minorHAnsi" w:hAnsiTheme="minorHAnsi" w:cstheme="minorHAnsi"/>
          <w:sz w:val="24"/>
          <w:szCs w:val="24"/>
        </w:rPr>
      </w:pPr>
      <w:r w:rsidRPr="00E24465">
        <w:rPr>
          <w:rFonts w:asciiTheme="minorHAnsi" w:hAnsiTheme="minorHAnsi" w:cstheme="minorHAnsi"/>
          <w:i/>
          <w:sz w:val="24"/>
          <w:szCs w:val="24"/>
        </w:rPr>
        <w:t xml:space="preserve">The title of the story is </w:t>
      </w:r>
      <w:r w:rsidR="00E24465">
        <w:rPr>
          <w:rFonts w:asciiTheme="minorHAnsi" w:hAnsiTheme="minorHAnsi" w:cstheme="minorHAnsi"/>
          <w:i/>
          <w:sz w:val="24"/>
          <w:szCs w:val="24"/>
        </w:rPr>
        <w:t>“</w:t>
      </w:r>
      <w:r w:rsidRPr="00E24465">
        <w:rPr>
          <w:rFonts w:asciiTheme="minorHAnsi" w:hAnsiTheme="minorHAnsi" w:cstheme="minorHAnsi"/>
          <w:i/>
          <w:sz w:val="24"/>
          <w:szCs w:val="24"/>
        </w:rPr>
        <w:t>Volcanoes, Nature’s Incredible Fireworks</w:t>
      </w:r>
      <w:r w:rsidR="00E24465">
        <w:rPr>
          <w:rFonts w:asciiTheme="minorHAnsi" w:hAnsiTheme="minorHAnsi" w:cstheme="minorHAnsi"/>
          <w:i/>
          <w:sz w:val="24"/>
          <w:szCs w:val="24"/>
        </w:rPr>
        <w:t>”</w:t>
      </w:r>
      <w:r w:rsidRPr="00E24465">
        <w:rPr>
          <w:rFonts w:asciiTheme="minorHAnsi" w:hAnsiTheme="minorHAnsi" w:cstheme="minorHAnsi"/>
          <w:i/>
          <w:sz w:val="24"/>
          <w:szCs w:val="24"/>
        </w:rPr>
        <w:t xml:space="preserve">. The author repeats this in the final sentence of the story. </w:t>
      </w:r>
      <w:r w:rsidR="006A101B" w:rsidRPr="00E24465">
        <w:rPr>
          <w:rFonts w:asciiTheme="minorHAnsi" w:hAnsiTheme="minorHAnsi" w:cstheme="minorHAnsi"/>
          <w:i/>
          <w:sz w:val="24"/>
          <w:szCs w:val="24"/>
        </w:rPr>
        <w:t>The author describes volcanoes as both beautiful and dangerous</w:t>
      </w:r>
      <w:r w:rsidR="00E67D1B" w:rsidRPr="00E24465">
        <w:rPr>
          <w:rFonts w:asciiTheme="minorHAnsi" w:hAnsiTheme="minorHAnsi" w:cstheme="minorHAnsi"/>
          <w:i/>
          <w:sz w:val="24"/>
          <w:szCs w:val="24"/>
        </w:rPr>
        <w:t>.</w:t>
      </w:r>
      <w:r w:rsidR="006A101B" w:rsidRPr="00E24465">
        <w:rPr>
          <w:rFonts w:asciiTheme="minorHAnsi" w:hAnsiTheme="minorHAnsi" w:cstheme="minorHAnsi"/>
          <w:i/>
          <w:sz w:val="24"/>
          <w:szCs w:val="24"/>
        </w:rPr>
        <w:t xml:space="preserve"> </w:t>
      </w:r>
      <w:r w:rsidR="00E67D1B" w:rsidRPr="00E24465">
        <w:rPr>
          <w:rFonts w:asciiTheme="minorHAnsi" w:hAnsiTheme="minorHAnsi" w:cstheme="minorHAnsi"/>
          <w:i/>
          <w:sz w:val="24"/>
          <w:szCs w:val="24"/>
        </w:rPr>
        <w:t xml:space="preserve">Write a paragraph </w:t>
      </w:r>
      <w:r w:rsidR="00E24465">
        <w:rPr>
          <w:rFonts w:asciiTheme="minorHAnsi" w:hAnsiTheme="minorHAnsi" w:cstheme="minorHAnsi"/>
          <w:i/>
          <w:sz w:val="24"/>
          <w:szCs w:val="24"/>
        </w:rPr>
        <w:t xml:space="preserve">using evidence from the text </w:t>
      </w:r>
      <w:r w:rsidR="00E67D1B" w:rsidRPr="00E24465">
        <w:rPr>
          <w:rFonts w:asciiTheme="minorHAnsi" w:hAnsiTheme="minorHAnsi" w:cstheme="minorHAnsi"/>
          <w:i/>
          <w:sz w:val="24"/>
          <w:szCs w:val="24"/>
        </w:rPr>
        <w:t>to explain h</w:t>
      </w:r>
      <w:r w:rsidR="00595F9D" w:rsidRPr="00E24465">
        <w:rPr>
          <w:rFonts w:asciiTheme="minorHAnsi" w:hAnsiTheme="minorHAnsi" w:cstheme="minorHAnsi"/>
          <w:i/>
          <w:sz w:val="24"/>
          <w:szCs w:val="24"/>
        </w:rPr>
        <w:t>ow</w:t>
      </w:r>
      <w:r w:rsidR="00E67D1B" w:rsidRPr="00E24465">
        <w:rPr>
          <w:rFonts w:asciiTheme="minorHAnsi" w:hAnsiTheme="minorHAnsi" w:cstheme="minorHAnsi"/>
          <w:i/>
          <w:sz w:val="24"/>
          <w:szCs w:val="24"/>
        </w:rPr>
        <w:t xml:space="preserve"> the author show</w:t>
      </w:r>
      <w:r w:rsidR="00595F9D" w:rsidRPr="00E24465">
        <w:rPr>
          <w:rFonts w:asciiTheme="minorHAnsi" w:hAnsiTheme="minorHAnsi" w:cstheme="minorHAnsi"/>
          <w:i/>
          <w:sz w:val="24"/>
          <w:szCs w:val="24"/>
        </w:rPr>
        <w:t>s</w:t>
      </w:r>
      <w:r w:rsidR="00E67D1B" w:rsidRPr="00E24465">
        <w:rPr>
          <w:rFonts w:asciiTheme="minorHAnsi" w:hAnsiTheme="minorHAnsi" w:cstheme="minorHAnsi"/>
          <w:i/>
          <w:sz w:val="24"/>
          <w:szCs w:val="24"/>
        </w:rPr>
        <w:t xml:space="preserve"> that volcanoes a</w:t>
      </w:r>
      <w:r w:rsidR="00595F9D" w:rsidRPr="00E24465">
        <w:rPr>
          <w:rFonts w:asciiTheme="minorHAnsi" w:hAnsiTheme="minorHAnsi" w:cstheme="minorHAnsi"/>
          <w:i/>
          <w:sz w:val="24"/>
          <w:szCs w:val="24"/>
        </w:rPr>
        <w:t>re both beautiful and dangerous.</w:t>
      </w:r>
      <w:r w:rsidR="00E67D1B" w:rsidRPr="00E24465">
        <w:rPr>
          <w:rFonts w:asciiTheme="minorHAnsi" w:hAnsiTheme="minorHAnsi" w:cstheme="minorHAnsi"/>
          <w:i/>
          <w:sz w:val="24"/>
          <w:szCs w:val="24"/>
        </w:rPr>
        <w:t xml:space="preserve">  </w:t>
      </w:r>
    </w:p>
    <w:p w14:paraId="542DEC6F" w14:textId="77777777" w:rsidR="000B5786" w:rsidRDefault="00545861" w:rsidP="00E2446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640130">
        <w:rPr>
          <w:rFonts w:asciiTheme="minorHAnsi" w:hAnsiTheme="minorHAnsi" w:cstheme="minorHAnsi"/>
          <w:sz w:val="24"/>
          <w:szCs w:val="24"/>
        </w:rPr>
        <w:t xml:space="preserve"> </w:t>
      </w:r>
      <w:r w:rsidR="00E24465">
        <w:rPr>
          <w:rFonts w:asciiTheme="minorHAnsi" w:hAnsiTheme="minorHAnsi" w:cstheme="minorHAnsi"/>
          <w:sz w:val="24"/>
          <w:szCs w:val="24"/>
        </w:rPr>
        <w:t xml:space="preserve">Throughout the story, the author shows that volcanoes are both beautiful and dangerous. </w:t>
      </w:r>
      <w:r w:rsidR="00640130">
        <w:rPr>
          <w:rFonts w:asciiTheme="minorHAnsi" w:hAnsiTheme="minorHAnsi" w:cstheme="minorHAnsi"/>
          <w:sz w:val="24"/>
          <w:szCs w:val="24"/>
        </w:rPr>
        <w:t>In the beginning of</w:t>
      </w:r>
      <w:r w:rsidR="00E24465">
        <w:rPr>
          <w:rFonts w:asciiTheme="minorHAnsi" w:hAnsiTheme="minorHAnsi" w:cstheme="minorHAnsi"/>
          <w:sz w:val="24"/>
          <w:szCs w:val="24"/>
        </w:rPr>
        <w:t xml:space="preserve"> the story, the author writes,</w:t>
      </w:r>
      <w:r w:rsidR="00640130">
        <w:rPr>
          <w:rFonts w:asciiTheme="minorHAnsi" w:hAnsiTheme="minorHAnsi" w:cstheme="minorHAnsi"/>
          <w:sz w:val="24"/>
          <w:szCs w:val="24"/>
        </w:rPr>
        <w:t xml:space="preserve"> “from far off the volcanoes look like beautiful fireworks.” </w:t>
      </w:r>
      <w:r w:rsidR="00E24465">
        <w:rPr>
          <w:rFonts w:asciiTheme="minorHAnsi" w:hAnsiTheme="minorHAnsi" w:cstheme="minorHAnsi"/>
          <w:sz w:val="24"/>
          <w:szCs w:val="24"/>
        </w:rPr>
        <w:t>So, on the one hand, the author compares goes on to describe</w:t>
      </w:r>
      <w:r w:rsidR="00640130">
        <w:rPr>
          <w:rFonts w:asciiTheme="minorHAnsi" w:hAnsiTheme="minorHAnsi" w:cstheme="minorHAnsi"/>
          <w:sz w:val="24"/>
          <w:szCs w:val="24"/>
        </w:rPr>
        <w:t xml:space="preserve"> the blobs of melted lava. </w:t>
      </w:r>
      <w:r w:rsidR="00E24465">
        <w:rPr>
          <w:rFonts w:asciiTheme="minorHAnsi" w:hAnsiTheme="minorHAnsi" w:cstheme="minorHAnsi"/>
          <w:sz w:val="24"/>
          <w:szCs w:val="24"/>
        </w:rPr>
        <w:t>Lava is very hot and destructive, and this make it very dangerous. So, although the erupting volcano may look like pretty fireworks, it produces something that is very hot and dangerous.</w:t>
      </w:r>
      <w:r w:rsidR="00640130">
        <w:rPr>
          <w:rFonts w:asciiTheme="minorHAnsi" w:hAnsiTheme="minorHAnsi" w:cstheme="minorHAnsi"/>
          <w:sz w:val="24"/>
          <w:szCs w:val="24"/>
        </w:rPr>
        <w:t xml:space="preserve"> </w:t>
      </w:r>
      <w:r w:rsidR="00E24465">
        <w:rPr>
          <w:rFonts w:asciiTheme="minorHAnsi" w:hAnsiTheme="minorHAnsi" w:cstheme="minorHAnsi"/>
          <w:sz w:val="24"/>
          <w:szCs w:val="24"/>
        </w:rPr>
        <w:t xml:space="preserve">In another part of the story, the author explains how </w:t>
      </w:r>
      <w:r w:rsidR="00640130">
        <w:rPr>
          <w:rFonts w:asciiTheme="minorHAnsi" w:hAnsiTheme="minorHAnsi" w:cstheme="minorHAnsi"/>
          <w:sz w:val="24"/>
          <w:szCs w:val="24"/>
        </w:rPr>
        <w:t>two entire towns were buried by a volcano in Italy a long time ago.</w:t>
      </w:r>
      <w:r w:rsidR="00E24465">
        <w:rPr>
          <w:rFonts w:asciiTheme="minorHAnsi" w:hAnsiTheme="minorHAnsi" w:cstheme="minorHAnsi"/>
          <w:sz w:val="24"/>
          <w:szCs w:val="24"/>
        </w:rPr>
        <w:t xml:space="preserve"> This, again, shows how dangerous volcanoes can be. </w:t>
      </w:r>
      <w:r w:rsidR="00640130">
        <w:rPr>
          <w:rFonts w:asciiTheme="minorHAnsi" w:hAnsiTheme="minorHAnsi" w:cstheme="minorHAnsi"/>
          <w:sz w:val="24"/>
          <w:szCs w:val="24"/>
        </w:rPr>
        <w:t xml:space="preserve"> In the conclusion, the author talks about how </w:t>
      </w:r>
      <w:r w:rsidR="00E24465">
        <w:rPr>
          <w:rFonts w:asciiTheme="minorHAnsi" w:hAnsiTheme="minorHAnsi" w:cstheme="minorHAnsi"/>
          <w:sz w:val="24"/>
          <w:szCs w:val="24"/>
        </w:rPr>
        <w:t>volcanoes are both beautiful and dangerous.</w:t>
      </w:r>
    </w:p>
    <w:p w14:paraId="00D44967" w14:textId="77777777" w:rsidR="00545861" w:rsidRDefault="00545861" w:rsidP="001034D9">
      <w:pPr>
        <w:spacing w:after="0" w:line="360" w:lineRule="auto"/>
        <w:rPr>
          <w:rFonts w:asciiTheme="minorHAnsi" w:hAnsiTheme="minorHAnsi" w:cstheme="minorHAnsi"/>
          <w:sz w:val="32"/>
          <w:szCs w:val="32"/>
          <w:u w:val="single"/>
        </w:rPr>
      </w:pPr>
    </w:p>
    <w:p w14:paraId="6B10972F"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7684CAB3" w14:textId="77777777" w:rsidR="00152572" w:rsidRDefault="00CB5191" w:rsidP="0018635B">
      <w:pPr>
        <w:pStyle w:val="ListParagraph"/>
        <w:numPr>
          <w:ilvl w:val="0"/>
          <w:numId w:val="6"/>
        </w:numPr>
        <w:spacing w:after="0" w:line="360" w:lineRule="auto"/>
        <w:rPr>
          <w:rFonts w:asciiTheme="minorHAnsi" w:hAnsiTheme="minorHAnsi" w:cstheme="minorHAnsi"/>
          <w:i/>
          <w:sz w:val="24"/>
          <w:szCs w:val="24"/>
        </w:rPr>
      </w:pPr>
      <w:r w:rsidRPr="00640130">
        <w:rPr>
          <w:rFonts w:asciiTheme="minorHAnsi" w:hAnsiTheme="minorHAnsi" w:cstheme="minorHAnsi"/>
          <w:i/>
          <w:sz w:val="24"/>
          <w:szCs w:val="24"/>
        </w:rPr>
        <w:t xml:space="preserve">Use Internet resources to find out where there is volcanic activity on the earth today. </w:t>
      </w:r>
      <w:r w:rsidR="00E24465">
        <w:rPr>
          <w:rFonts w:asciiTheme="minorHAnsi" w:hAnsiTheme="minorHAnsi" w:cstheme="minorHAnsi"/>
          <w:i/>
          <w:sz w:val="24"/>
          <w:szCs w:val="24"/>
        </w:rPr>
        <w:t>Choose one active volcano and track its</w:t>
      </w:r>
      <w:r w:rsidRPr="00640130">
        <w:rPr>
          <w:rFonts w:asciiTheme="minorHAnsi" w:hAnsiTheme="minorHAnsi" w:cstheme="minorHAnsi"/>
          <w:i/>
          <w:sz w:val="24"/>
          <w:szCs w:val="24"/>
        </w:rPr>
        <w:t xml:space="preserve"> activity</w:t>
      </w:r>
      <w:r w:rsidR="0023773D">
        <w:rPr>
          <w:rFonts w:asciiTheme="minorHAnsi" w:hAnsiTheme="minorHAnsi" w:cstheme="minorHAnsi"/>
          <w:i/>
          <w:sz w:val="24"/>
          <w:szCs w:val="24"/>
        </w:rPr>
        <w:t xml:space="preserve"> by taking organized notes</w:t>
      </w:r>
      <w:r w:rsidRPr="00640130">
        <w:rPr>
          <w:rFonts w:asciiTheme="minorHAnsi" w:hAnsiTheme="minorHAnsi" w:cstheme="minorHAnsi"/>
          <w:i/>
          <w:sz w:val="24"/>
          <w:szCs w:val="24"/>
        </w:rPr>
        <w:t xml:space="preserve"> for several days</w:t>
      </w:r>
      <w:r w:rsidR="00E24465">
        <w:rPr>
          <w:rFonts w:asciiTheme="minorHAnsi" w:hAnsiTheme="minorHAnsi" w:cstheme="minorHAnsi"/>
          <w:i/>
          <w:sz w:val="24"/>
          <w:szCs w:val="24"/>
        </w:rPr>
        <w:t xml:space="preserve">. Then, </w:t>
      </w:r>
      <w:r w:rsidRPr="00640130">
        <w:rPr>
          <w:rFonts w:asciiTheme="minorHAnsi" w:hAnsiTheme="minorHAnsi" w:cstheme="minorHAnsi"/>
          <w:i/>
          <w:sz w:val="24"/>
          <w:szCs w:val="24"/>
        </w:rPr>
        <w:t xml:space="preserve">write a short paragraph describing what you found. Use details learned in the story </w:t>
      </w:r>
      <w:r w:rsidR="00152572">
        <w:rPr>
          <w:rFonts w:asciiTheme="minorHAnsi" w:hAnsiTheme="minorHAnsi" w:cstheme="minorHAnsi"/>
          <w:i/>
          <w:sz w:val="24"/>
          <w:szCs w:val="24"/>
        </w:rPr>
        <w:t xml:space="preserve">(Earth’s composition, development of a volcanic eruption) </w:t>
      </w:r>
      <w:r w:rsidRPr="00640130">
        <w:rPr>
          <w:rFonts w:asciiTheme="minorHAnsi" w:hAnsiTheme="minorHAnsi" w:cstheme="minorHAnsi"/>
          <w:i/>
          <w:sz w:val="24"/>
          <w:szCs w:val="24"/>
        </w:rPr>
        <w:t>to support your findings.</w:t>
      </w:r>
    </w:p>
    <w:p w14:paraId="5F613EAB" w14:textId="77777777" w:rsidR="00152572" w:rsidRDefault="00152572" w:rsidP="00152572">
      <w:pPr>
        <w:pStyle w:val="ListParagraph"/>
        <w:spacing w:after="0" w:line="360" w:lineRule="auto"/>
        <w:rPr>
          <w:rFonts w:asciiTheme="minorHAnsi" w:hAnsiTheme="minorHAnsi" w:cstheme="minorHAnsi"/>
          <w:i/>
          <w:sz w:val="24"/>
          <w:szCs w:val="24"/>
        </w:rPr>
      </w:pPr>
      <w:r>
        <w:rPr>
          <w:rFonts w:asciiTheme="minorHAnsi" w:hAnsiTheme="minorHAnsi" w:cstheme="minorHAnsi"/>
          <w:i/>
          <w:sz w:val="24"/>
          <w:szCs w:val="24"/>
        </w:rPr>
        <w:t>Possible websites for use:</w:t>
      </w:r>
    </w:p>
    <w:p w14:paraId="30AE19E3" w14:textId="77777777" w:rsidR="00152572" w:rsidRPr="00152572" w:rsidRDefault="00152572" w:rsidP="00152572">
      <w:pPr>
        <w:pStyle w:val="ListParagraph"/>
        <w:numPr>
          <w:ilvl w:val="1"/>
          <w:numId w:val="6"/>
        </w:numPr>
        <w:spacing w:after="0" w:line="360" w:lineRule="auto"/>
        <w:rPr>
          <w:rFonts w:asciiTheme="minorHAnsi" w:hAnsiTheme="minorHAnsi" w:cstheme="minorHAnsi"/>
          <w:sz w:val="24"/>
          <w:szCs w:val="24"/>
        </w:rPr>
      </w:pPr>
      <w:r w:rsidRPr="00152572">
        <w:rPr>
          <w:rFonts w:asciiTheme="minorHAnsi" w:hAnsiTheme="minorHAnsi" w:cstheme="minorHAnsi"/>
          <w:sz w:val="24"/>
          <w:szCs w:val="24"/>
        </w:rPr>
        <w:t xml:space="preserve">The Volcano Hazards Program monitors active and potentially active volcanoes: http://volcanoes.usgs.gov/ </w:t>
      </w:r>
    </w:p>
    <w:p w14:paraId="2223E54B" w14:textId="77777777" w:rsidR="00152572" w:rsidRPr="00152572" w:rsidRDefault="00152572" w:rsidP="00152572">
      <w:pPr>
        <w:pStyle w:val="ListParagraph"/>
        <w:numPr>
          <w:ilvl w:val="1"/>
          <w:numId w:val="6"/>
        </w:numPr>
        <w:spacing w:after="0" w:line="360" w:lineRule="auto"/>
        <w:rPr>
          <w:rFonts w:asciiTheme="minorHAnsi" w:hAnsiTheme="minorHAnsi" w:cstheme="minorHAnsi"/>
          <w:sz w:val="24"/>
          <w:szCs w:val="24"/>
        </w:rPr>
      </w:pPr>
      <w:r w:rsidRPr="00CB5191">
        <w:rPr>
          <w:rFonts w:asciiTheme="minorHAnsi" w:hAnsiTheme="minorHAnsi" w:cstheme="minorHAnsi"/>
          <w:sz w:val="24"/>
          <w:szCs w:val="24"/>
        </w:rPr>
        <w:t>The Smithsonian Institution's Global Volcanism Program (GVP) is housed in the Department of Mineral Sciences, part of the National Museum of Natural History, on the National Mall in Washington D.C</w:t>
      </w:r>
      <w:r>
        <w:rPr>
          <w:rFonts w:asciiTheme="minorHAnsi" w:hAnsiTheme="minorHAnsi" w:cstheme="minorHAnsi"/>
          <w:sz w:val="24"/>
          <w:szCs w:val="24"/>
        </w:rPr>
        <w:t xml:space="preserve">: </w:t>
      </w:r>
      <w:r w:rsidRPr="00152572">
        <w:rPr>
          <w:rFonts w:asciiTheme="minorHAnsi" w:hAnsiTheme="minorHAnsi" w:cstheme="minorHAnsi"/>
          <w:sz w:val="24"/>
          <w:szCs w:val="24"/>
        </w:rPr>
        <w:t>http://www.volcano.si.edu/reports/usgs/</w:t>
      </w:r>
    </w:p>
    <w:p w14:paraId="56204131" w14:textId="77777777" w:rsidR="0018635B" w:rsidRPr="00640130" w:rsidRDefault="0018635B" w:rsidP="00152572">
      <w:pPr>
        <w:pStyle w:val="ListParagraph"/>
        <w:spacing w:after="0" w:line="360" w:lineRule="auto"/>
        <w:ind w:left="360"/>
        <w:rPr>
          <w:rFonts w:asciiTheme="minorHAnsi" w:hAnsiTheme="minorHAnsi" w:cstheme="minorHAnsi"/>
          <w:i/>
          <w:sz w:val="24"/>
          <w:szCs w:val="24"/>
        </w:rPr>
      </w:pPr>
    </w:p>
    <w:p w14:paraId="2E71D190" w14:textId="77777777" w:rsidR="00595F9D" w:rsidRPr="00595F9D" w:rsidRDefault="00595F9D" w:rsidP="003C2316">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i/>
          <w:sz w:val="24"/>
          <w:szCs w:val="24"/>
        </w:rPr>
        <w:t xml:space="preserve">Students can explore similes </w:t>
      </w:r>
      <w:r w:rsidR="003C2316">
        <w:rPr>
          <w:rFonts w:asciiTheme="minorHAnsi" w:hAnsiTheme="minorHAnsi" w:cstheme="minorHAnsi"/>
          <w:i/>
          <w:sz w:val="24"/>
          <w:szCs w:val="24"/>
        </w:rPr>
        <w:t>and/</w:t>
      </w:r>
      <w:r>
        <w:rPr>
          <w:rFonts w:asciiTheme="minorHAnsi" w:hAnsiTheme="minorHAnsi" w:cstheme="minorHAnsi"/>
          <w:i/>
          <w:sz w:val="24"/>
          <w:szCs w:val="24"/>
        </w:rPr>
        <w:t xml:space="preserve">or personification </w:t>
      </w:r>
      <w:r w:rsidR="00152572">
        <w:rPr>
          <w:rFonts w:asciiTheme="minorHAnsi" w:hAnsiTheme="minorHAnsi" w:cstheme="minorHAnsi"/>
          <w:i/>
          <w:sz w:val="24"/>
          <w:szCs w:val="24"/>
        </w:rPr>
        <w:t xml:space="preserve">further </w:t>
      </w:r>
      <w:r>
        <w:rPr>
          <w:rFonts w:asciiTheme="minorHAnsi" w:hAnsiTheme="minorHAnsi" w:cstheme="minorHAnsi"/>
          <w:i/>
          <w:sz w:val="24"/>
          <w:szCs w:val="24"/>
        </w:rPr>
        <w:t>by finding examples in other texts</w:t>
      </w:r>
      <w:r w:rsidR="00152572">
        <w:rPr>
          <w:rFonts w:asciiTheme="minorHAnsi" w:hAnsiTheme="minorHAnsi" w:cstheme="minorHAnsi"/>
          <w:i/>
          <w:sz w:val="24"/>
          <w:szCs w:val="24"/>
        </w:rPr>
        <w:t xml:space="preserve"> they have already read this year. (Provide them with a few choices of stories that you know contained this kind of figurative language.) Have them work in pairs to locate the figurative language, record it, and describe its meaning. Then, have them answer the question: Why did the author use a simile (or metaphor or personification) in this particular spot in the story rather than simply telling you exactly what he/she using more direct or “simpler” language? </w:t>
      </w:r>
    </w:p>
    <w:p w14:paraId="5F815634" w14:textId="77777777" w:rsidR="00152572" w:rsidRDefault="00152572" w:rsidP="00CA07EF">
      <w:pPr>
        <w:spacing w:after="0" w:line="360" w:lineRule="auto"/>
        <w:rPr>
          <w:rFonts w:asciiTheme="minorHAnsi" w:hAnsiTheme="minorHAnsi" w:cstheme="minorHAnsi"/>
          <w:sz w:val="24"/>
          <w:szCs w:val="24"/>
        </w:rPr>
      </w:pPr>
    </w:p>
    <w:p w14:paraId="7FD5015F" w14:textId="77777777" w:rsidR="00152572"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14:paraId="29A29CB6" w14:textId="77777777" w:rsidR="00152572" w:rsidRPr="00152572" w:rsidRDefault="00152572" w:rsidP="00152572">
      <w:pPr>
        <w:pStyle w:val="ListParagraph"/>
        <w:numPr>
          <w:ilvl w:val="0"/>
          <w:numId w:val="14"/>
        </w:numPr>
        <w:spacing w:after="0" w:line="360" w:lineRule="auto"/>
        <w:rPr>
          <w:rFonts w:asciiTheme="minorHAnsi" w:hAnsiTheme="minorHAnsi" w:cstheme="minorHAnsi"/>
          <w:b/>
          <w:sz w:val="24"/>
          <w:szCs w:val="28"/>
        </w:rPr>
      </w:pPr>
      <w:r>
        <w:rPr>
          <w:rFonts w:asciiTheme="minorHAnsi" w:hAnsiTheme="minorHAnsi" w:cstheme="minorHAnsi"/>
          <w:sz w:val="24"/>
          <w:szCs w:val="28"/>
        </w:rPr>
        <w:t>Potentially helpful websites for further extension activities:</w:t>
      </w:r>
    </w:p>
    <w:p w14:paraId="5E62CE0D" w14:textId="77777777" w:rsidR="00152572" w:rsidRPr="00152572" w:rsidRDefault="00152572" w:rsidP="00152572">
      <w:pPr>
        <w:pStyle w:val="ListParagraph"/>
        <w:numPr>
          <w:ilvl w:val="1"/>
          <w:numId w:val="14"/>
        </w:numPr>
        <w:spacing w:after="0" w:line="360" w:lineRule="auto"/>
        <w:rPr>
          <w:rFonts w:asciiTheme="minorHAnsi" w:hAnsiTheme="minorHAnsi" w:cstheme="minorHAnsi"/>
          <w:b/>
          <w:sz w:val="24"/>
          <w:szCs w:val="28"/>
        </w:rPr>
      </w:pPr>
      <w:r w:rsidRPr="00152572">
        <w:rPr>
          <w:rFonts w:asciiTheme="minorHAnsi" w:hAnsiTheme="minorHAnsi" w:cstheme="minorHAnsi"/>
          <w:sz w:val="24"/>
          <w:szCs w:val="24"/>
        </w:rPr>
        <w:t xml:space="preserve">Additional information on volcanoes: </w:t>
      </w:r>
      <w:r w:rsidR="007E5B15" w:rsidRPr="00152572">
        <w:rPr>
          <w:rFonts w:asciiTheme="minorHAnsi" w:hAnsiTheme="minorHAnsi" w:cstheme="minorHAnsi"/>
          <w:sz w:val="24"/>
          <w:szCs w:val="24"/>
        </w:rPr>
        <w:t>http://environment.nationalgeographic.com/environment/natural-disasters/volcano-profile/</w:t>
      </w:r>
    </w:p>
    <w:p w14:paraId="0F87C40F" w14:textId="77777777" w:rsidR="00A03D1A" w:rsidRPr="00A03D1A" w:rsidRDefault="00152572" w:rsidP="00152572">
      <w:pPr>
        <w:pStyle w:val="ListParagraph"/>
        <w:numPr>
          <w:ilvl w:val="1"/>
          <w:numId w:val="14"/>
        </w:numPr>
        <w:spacing w:after="0" w:line="360" w:lineRule="auto"/>
        <w:rPr>
          <w:rFonts w:asciiTheme="minorHAnsi" w:hAnsiTheme="minorHAnsi" w:cstheme="minorHAnsi"/>
          <w:b/>
          <w:sz w:val="24"/>
          <w:szCs w:val="28"/>
        </w:rPr>
      </w:pPr>
      <w:r w:rsidRPr="00152572">
        <w:rPr>
          <w:rFonts w:asciiTheme="minorHAnsi" w:hAnsiTheme="minorHAnsi" w:cstheme="minorHAnsi"/>
          <w:sz w:val="24"/>
          <w:szCs w:val="24"/>
        </w:rPr>
        <w:t xml:space="preserve">Build your own volcano and watch it erupt: </w:t>
      </w:r>
      <w:r w:rsidR="007E5B15" w:rsidRPr="00152572">
        <w:rPr>
          <w:rFonts w:asciiTheme="minorHAnsi" w:hAnsiTheme="minorHAnsi" w:cstheme="minorHAnsi"/>
          <w:sz w:val="24"/>
          <w:szCs w:val="24"/>
        </w:rPr>
        <w:t>http://kids.discovery.com/games/build-play/volcano-explorer</w:t>
      </w:r>
    </w:p>
    <w:p w14:paraId="6679262C" w14:textId="77777777" w:rsidR="00A03D1A" w:rsidRDefault="00A03D1A" w:rsidP="00A03D1A">
      <w:pPr>
        <w:spacing w:after="0" w:line="360" w:lineRule="auto"/>
        <w:rPr>
          <w:rFonts w:asciiTheme="minorHAnsi" w:hAnsiTheme="minorHAnsi" w:cstheme="minorHAnsi"/>
          <w:b/>
          <w:sz w:val="24"/>
          <w:szCs w:val="28"/>
        </w:rPr>
      </w:pPr>
    </w:p>
    <w:p w14:paraId="50BA6510" w14:textId="77777777" w:rsidR="00A03D1A" w:rsidRDefault="00A03D1A" w:rsidP="00A03D1A">
      <w:pPr>
        <w:spacing w:after="0" w:line="360" w:lineRule="auto"/>
        <w:rPr>
          <w:rFonts w:asciiTheme="minorHAnsi" w:hAnsiTheme="minorHAnsi" w:cstheme="minorHAnsi"/>
          <w:b/>
          <w:sz w:val="24"/>
          <w:szCs w:val="28"/>
        </w:rPr>
      </w:pPr>
    </w:p>
    <w:p w14:paraId="19C3F30D" w14:textId="77777777" w:rsidR="00A03D1A" w:rsidRDefault="00A03D1A" w:rsidP="00A03D1A">
      <w:pPr>
        <w:spacing w:after="0" w:line="360" w:lineRule="auto"/>
        <w:rPr>
          <w:rFonts w:asciiTheme="minorHAnsi" w:hAnsiTheme="minorHAnsi" w:cstheme="minorHAnsi"/>
          <w:b/>
          <w:sz w:val="24"/>
          <w:szCs w:val="28"/>
        </w:rPr>
      </w:pPr>
    </w:p>
    <w:p w14:paraId="0D500434" w14:textId="77777777" w:rsidR="00A03D1A" w:rsidRDefault="00A03D1A" w:rsidP="00A03D1A">
      <w:pPr>
        <w:spacing w:after="0" w:line="360" w:lineRule="auto"/>
        <w:rPr>
          <w:rFonts w:asciiTheme="minorHAnsi" w:hAnsiTheme="minorHAnsi" w:cstheme="minorHAnsi"/>
          <w:b/>
          <w:sz w:val="24"/>
          <w:szCs w:val="28"/>
        </w:rPr>
      </w:pPr>
    </w:p>
    <w:p w14:paraId="51BE077F" w14:textId="77777777" w:rsidR="00A03D1A" w:rsidRDefault="00A03D1A" w:rsidP="00A03D1A">
      <w:pPr>
        <w:spacing w:after="0" w:line="360" w:lineRule="auto"/>
        <w:rPr>
          <w:rFonts w:asciiTheme="minorHAnsi" w:hAnsiTheme="minorHAnsi" w:cstheme="minorHAnsi"/>
          <w:b/>
          <w:sz w:val="24"/>
          <w:szCs w:val="28"/>
        </w:rPr>
      </w:pPr>
    </w:p>
    <w:p w14:paraId="02326D5B" w14:textId="77777777" w:rsidR="00A03D1A" w:rsidRDefault="00A03D1A" w:rsidP="00A03D1A">
      <w:pPr>
        <w:spacing w:after="0" w:line="360" w:lineRule="auto"/>
        <w:rPr>
          <w:rFonts w:asciiTheme="minorHAnsi" w:hAnsiTheme="minorHAnsi" w:cstheme="minorHAnsi"/>
          <w:b/>
          <w:sz w:val="24"/>
          <w:szCs w:val="28"/>
        </w:rPr>
      </w:pPr>
    </w:p>
    <w:p w14:paraId="6399E3D8" w14:textId="77777777" w:rsidR="00A03D1A" w:rsidRDefault="00A03D1A" w:rsidP="00A03D1A">
      <w:pPr>
        <w:spacing w:after="0" w:line="360" w:lineRule="auto"/>
        <w:rPr>
          <w:rFonts w:asciiTheme="minorHAnsi" w:hAnsiTheme="minorHAnsi" w:cstheme="minorHAnsi"/>
          <w:b/>
          <w:sz w:val="24"/>
          <w:szCs w:val="28"/>
        </w:rPr>
      </w:pPr>
    </w:p>
    <w:p w14:paraId="21C6C09F" w14:textId="77777777" w:rsidR="00A03D1A" w:rsidRDefault="00A03D1A" w:rsidP="00A03D1A">
      <w:pPr>
        <w:spacing w:after="0" w:line="360" w:lineRule="auto"/>
        <w:rPr>
          <w:rFonts w:asciiTheme="minorHAnsi" w:hAnsiTheme="minorHAnsi" w:cstheme="minorHAnsi"/>
          <w:b/>
          <w:sz w:val="24"/>
          <w:szCs w:val="28"/>
        </w:rPr>
      </w:pPr>
    </w:p>
    <w:p w14:paraId="60D85480" w14:textId="77777777" w:rsidR="00A03D1A" w:rsidRDefault="00A03D1A" w:rsidP="00A03D1A">
      <w:pPr>
        <w:spacing w:after="0" w:line="360" w:lineRule="auto"/>
        <w:rPr>
          <w:rFonts w:asciiTheme="minorHAnsi" w:hAnsiTheme="minorHAnsi" w:cstheme="minorHAnsi"/>
          <w:b/>
          <w:sz w:val="24"/>
          <w:szCs w:val="28"/>
        </w:rPr>
      </w:pPr>
    </w:p>
    <w:p w14:paraId="662E89F0" w14:textId="77777777" w:rsidR="00A03D1A" w:rsidRDefault="00A03D1A" w:rsidP="00A03D1A">
      <w:pPr>
        <w:spacing w:after="0" w:line="360" w:lineRule="auto"/>
        <w:rPr>
          <w:rFonts w:asciiTheme="minorHAnsi" w:hAnsiTheme="minorHAnsi" w:cstheme="minorHAnsi"/>
          <w:b/>
          <w:sz w:val="24"/>
          <w:szCs w:val="28"/>
        </w:rPr>
      </w:pPr>
    </w:p>
    <w:p w14:paraId="226EBB6B" w14:textId="77777777" w:rsidR="00A03D1A" w:rsidRDefault="00A03D1A" w:rsidP="00A03D1A">
      <w:pPr>
        <w:spacing w:after="0" w:line="360" w:lineRule="auto"/>
        <w:contextualSpacing/>
        <w:rPr>
          <w:rFonts w:asciiTheme="minorHAnsi" w:hAnsiTheme="minorHAnsi" w:cstheme="minorHAnsi"/>
          <w:b/>
          <w:sz w:val="24"/>
          <w:szCs w:val="28"/>
        </w:rPr>
        <w:sectPr w:rsidR="00A03D1A">
          <w:headerReference w:type="default" r:id="rId8"/>
          <w:pgSz w:w="15840" w:h="12240" w:orient="landscape"/>
          <w:pgMar w:top="1440" w:right="1440" w:bottom="9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A028A71" w14:textId="77777777" w:rsidR="00B84E5E" w:rsidRDefault="00B84E5E" w:rsidP="00B84E5E">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5E85FA40" w14:textId="77777777" w:rsidR="00B84E5E" w:rsidRDefault="00B84E5E" w:rsidP="00B84E5E">
      <w:pPr>
        <w:jc w:val="center"/>
        <w:rPr>
          <w:rFonts w:cstheme="minorHAnsi"/>
          <w:sz w:val="36"/>
          <w:szCs w:val="36"/>
        </w:rPr>
      </w:pPr>
      <w:r>
        <w:rPr>
          <w:rFonts w:cstheme="minorHAnsi"/>
          <w:sz w:val="36"/>
          <w:szCs w:val="36"/>
        </w:rPr>
        <w:t>to use with Basal Alignment Project Lessons</w:t>
      </w:r>
    </w:p>
    <w:p w14:paraId="54DE43FD" w14:textId="77777777" w:rsidR="00B84E5E" w:rsidRDefault="00B84E5E" w:rsidP="00B84E5E">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6DE31979" w14:textId="77777777" w:rsidR="00B84E5E" w:rsidRDefault="00B84E5E" w:rsidP="00B84E5E">
      <w:pPr>
        <w:rPr>
          <w:rFonts w:cstheme="minorHAnsi"/>
          <w:b/>
          <w:sz w:val="28"/>
          <w:szCs w:val="28"/>
        </w:rPr>
      </w:pPr>
      <w:r>
        <w:rPr>
          <w:rFonts w:cstheme="minorHAnsi"/>
          <w:b/>
          <w:sz w:val="28"/>
          <w:szCs w:val="28"/>
        </w:rPr>
        <w:t xml:space="preserve">Before the reading:  </w:t>
      </w:r>
    </w:p>
    <w:p w14:paraId="3C552B9F" w14:textId="77777777" w:rsidR="00B84E5E" w:rsidRDefault="00B84E5E" w:rsidP="00B84E5E">
      <w:pPr>
        <w:pStyle w:val="ListParagraph"/>
        <w:numPr>
          <w:ilvl w:val="0"/>
          <w:numId w:val="16"/>
        </w:numPr>
        <w:spacing w:after="160" w:line="252" w:lineRule="auto"/>
        <w:rPr>
          <w:rFonts w:cstheme="minorHAnsi"/>
        </w:rPr>
      </w:pPr>
      <w:r>
        <w:rPr>
          <w:rFonts w:cstheme="minorHAnsi"/>
        </w:rPr>
        <w:t xml:space="preserve">Read passages, sing songs,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2A77458F" w14:textId="77777777" w:rsidR="00B84E5E" w:rsidRDefault="00B84E5E" w:rsidP="00B84E5E">
      <w:pPr>
        <w:pStyle w:val="ListParagraph"/>
        <w:rPr>
          <w:rFonts w:cstheme="minorHAnsi"/>
        </w:rPr>
      </w:pPr>
    </w:p>
    <w:p w14:paraId="3CB44DC6" w14:textId="77777777" w:rsidR="00B84E5E" w:rsidRDefault="00B84E5E" w:rsidP="00B84E5E">
      <w:pPr>
        <w:pStyle w:val="ListParagraph"/>
        <w:numPr>
          <w:ilvl w:val="0"/>
          <w:numId w:val="17"/>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6C188210" w14:textId="77777777" w:rsidR="00B84E5E" w:rsidRDefault="00B84E5E" w:rsidP="00B84E5E">
      <w:pPr>
        <w:spacing w:after="120" w:line="256" w:lineRule="auto"/>
        <w:ind w:firstLine="720"/>
        <w:rPr>
          <w:rFonts w:cstheme="minorHAnsi"/>
        </w:rPr>
      </w:pPr>
      <w:r>
        <w:rPr>
          <w:rFonts w:cstheme="minorHAnsi"/>
          <w:b/>
        </w:rPr>
        <w:t>Examples of Activities:</w:t>
      </w:r>
      <w:r>
        <w:rPr>
          <w:rFonts w:cstheme="minorHAnsi"/>
        </w:rPr>
        <w:t xml:space="preserve"> </w:t>
      </w:r>
    </w:p>
    <w:p w14:paraId="0342978D" w14:textId="77777777" w:rsidR="00B84E5E" w:rsidRDefault="00B84E5E" w:rsidP="00B84E5E">
      <w:pPr>
        <w:pStyle w:val="ListParagraph"/>
        <w:numPr>
          <w:ilvl w:val="0"/>
          <w:numId w:val="18"/>
        </w:numPr>
        <w:spacing w:after="120" w:line="256" w:lineRule="auto"/>
        <w:rPr>
          <w:rFonts w:cstheme="minorHAnsi"/>
        </w:rPr>
      </w:pPr>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14:paraId="2CBCB9E4" w14:textId="77777777" w:rsidR="00B84E5E" w:rsidRDefault="00B84E5E" w:rsidP="00B84E5E">
      <w:pPr>
        <w:pStyle w:val="ListParagraph"/>
        <w:numPr>
          <w:ilvl w:val="0"/>
          <w:numId w:val="18"/>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5F34261D" w14:textId="77777777" w:rsidR="00B84E5E" w:rsidRDefault="00B84E5E" w:rsidP="00B84E5E">
      <w:pPr>
        <w:pStyle w:val="ListParagraph"/>
        <w:numPr>
          <w:ilvl w:val="0"/>
          <w:numId w:val="18"/>
        </w:numPr>
        <w:spacing w:after="160" w:line="254" w:lineRule="auto"/>
        <w:rPr>
          <w:rFonts w:cstheme="minorHAnsi"/>
        </w:rPr>
      </w:pPr>
      <w:r>
        <w:rPr>
          <w:rFonts w:cstheme="minorHAnsi"/>
        </w:rPr>
        <w:t xml:space="preserve">Keep a word wall or word bank where these new words can be added and that students can access later. </w:t>
      </w:r>
    </w:p>
    <w:p w14:paraId="6EA6FF8C" w14:textId="77777777" w:rsidR="00B84E5E" w:rsidRDefault="00B84E5E" w:rsidP="00B84E5E">
      <w:pPr>
        <w:pStyle w:val="ListParagraph"/>
        <w:numPr>
          <w:ilvl w:val="0"/>
          <w:numId w:val="18"/>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17A695F9" w14:textId="77777777" w:rsidR="00B84E5E" w:rsidRDefault="00B84E5E" w:rsidP="00B84E5E">
      <w:pPr>
        <w:pStyle w:val="ListParagraph"/>
        <w:numPr>
          <w:ilvl w:val="0"/>
          <w:numId w:val="18"/>
        </w:numPr>
        <w:spacing w:after="160" w:line="254" w:lineRule="auto"/>
        <w:rPr>
          <w:rFonts w:cstheme="minorHAnsi"/>
        </w:rPr>
      </w:pPr>
      <w:r>
        <w:rPr>
          <w:rFonts w:cstheme="minorHAnsi"/>
        </w:rPr>
        <w:t>Create pictures using the word. These can even be added to your word wall!</w:t>
      </w:r>
    </w:p>
    <w:p w14:paraId="6CD42B86" w14:textId="77777777" w:rsidR="00B84E5E" w:rsidRDefault="00B84E5E" w:rsidP="00B84E5E">
      <w:pPr>
        <w:pStyle w:val="ListParagraph"/>
        <w:numPr>
          <w:ilvl w:val="0"/>
          <w:numId w:val="18"/>
        </w:numPr>
        <w:spacing w:after="160" w:line="254" w:lineRule="auto"/>
        <w:rPr>
          <w:rFonts w:cstheme="minorHAnsi"/>
        </w:rPr>
      </w:pPr>
      <w:r>
        <w:rPr>
          <w:rFonts w:cstheme="minorHAnsi"/>
        </w:rPr>
        <w:lastRenderedPageBreak/>
        <w:t xml:space="preserve">Create lists of synonyms and antonyms for the word. </w:t>
      </w:r>
      <w:bookmarkStart w:id="3" w:name="_Hlk525125549"/>
    </w:p>
    <w:p w14:paraId="2296AB1E" w14:textId="77777777" w:rsidR="00B84E5E" w:rsidRDefault="00B84E5E" w:rsidP="00B84E5E">
      <w:pPr>
        <w:pStyle w:val="ListParagraph"/>
        <w:numPr>
          <w:ilvl w:val="0"/>
          <w:numId w:val="18"/>
        </w:numPr>
        <w:spacing w:after="160" w:line="254" w:lineRule="auto"/>
        <w:rPr>
          <w:rFonts w:cstheme="minorHAnsi"/>
        </w:rPr>
      </w:pPr>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bookmarkEnd w:id="3"/>
    </w:p>
    <w:p w14:paraId="092F660F" w14:textId="77777777" w:rsidR="00B84E5E" w:rsidRDefault="00B84E5E" w:rsidP="00B84E5E">
      <w:pPr>
        <w:pStyle w:val="ListParagraph"/>
        <w:numPr>
          <w:ilvl w:val="1"/>
          <w:numId w:val="19"/>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7A6AFDDA" w14:textId="77777777" w:rsidR="00B84E5E" w:rsidRDefault="00B84E5E" w:rsidP="00B84E5E">
      <w:pPr>
        <w:pStyle w:val="ListParagraph"/>
        <w:ind w:left="1440"/>
        <w:rPr>
          <w:rFonts w:cstheme="minorHAnsi"/>
        </w:rPr>
      </w:pPr>
    </w:p>
    <w:p w14:paraId="75997B12" w14:textId="77777777" w:rsidR="00B84E5E" w:rsidRDefault="00B84E5E" w:rsidP="00B84E5E">
      <w:pPr>
        <w:pStyle w:val="ListParagraph"/>
        <w:numPr>
          <w:ilvl w:val="0"/>
          <w:numId w:val="19"/>
        </w:numPr>
        <w:spacing w:after="160" w:line="252" w:lineRule="auto"/>
        <w:rPr>
          <w:rFonts w:cstheme="minorHAnsi"/>
        </w:rPr>
      </w:pPr>
      <w:r>
        <w:rPr>
          <w:rFonts w:cstheme="minorHAnsi"/>
        </w:rPr>
        <w:t xml:space="preserve">Use graphic organizers to help introduce content. </w:t>
      </w:r>
    </w:p>
    <w:p w14:paraId="1C134A84" w14:textId="77777777" w:rsidR="00B84E5E" w:rsidRDefault="00B84E5E" w:rsidP="00B84E5E">
      <w:pPr>
        <w:pStyle w:val="ListParagraph"/>
        <w:rPr>
          <w:rFonts w:cstheme="minorHAnsi"/>
          <w:b/>
        </w:rPr>
      </w:pPr>
    </w:p>
    <w:p w14:paraId="2B1E6FDD" w14:textId="77777777" w:rsidR="00B84E5E" w:rsidRDefault="00B84E5E" w:rsidP="00B84E5E">
      <w:pPr>
        <w:pStyle w:val="ListParagraph"/>
        <w:rPr>
          <w:rFonts w:cstheme="minorHAnsi"/>
          <w:b/>
        </w:rPr>
      </w:pPr>
      <w:r>
        <w:rPr>
          <w:rFonts w:cstheme="minorHAnsi"/>
          <w:b/>
        </w:rPr>
        <w:t xml:space="preserve">Examples of Activities:  </w:t>
      </w:r>
    </w:p>
    <w:p w14:paraId="49B636D1" w14:textId="77777777" w:rsidR="00B84E5E" w:rsidRDefault="00B84E5E" w:rsidP="00B84E5E">
      <w:pPr>
        <w:pStyle w:val="ListParagraph"/>
        <w:numPr>
          <w:ilvl w:val="0"/>
          <w:numId w:val="20"/>
        </w:numPr>
        <w:spacing w:after="160" w:line="252" w:lineRule="auto"/>
        <w:rPr>
          <w:rFonts w:cstheme="minorHAnsi"/>
          <w:b/>
        </w:rPr>
      </w:pPr>
      <w:r>
        <w:rPr>
          <w:rFonts w:cstheme="minorHAnsi"/>
        </w:rPr>
        <w:t xml:space="preserve">Have students fill in a </w:t>
      </w:r>
      <w:hyperlink r:id="rId13" w:history="1">
        <w:r>
          <w:rPr>
            <w:rStyle w:val="Hyperlink"/>
            <w:rFonts w:cstheme="minorHAnsi"/>
          </w:rPr>
          <w:t>KWL chart</w:t>
        </w:r>
      </w:hyperlink>
      <w:r>
        <w:rPr>
          <w:rFonts w:cstheme="minorHAnsi"/>
        </w:rPr>
        <w:t xml:space="preserve"> about what they will be reading about. </w:t>
      </w:r>
    </w:p>
    <w:p w14:paraId="6E61DF57" w14:textId="77777777" w:rsidR="00B84E5E" w:rsidRDefault="00B84E5E" w:rsidP="00B84E5E">
      <w:pPr>
        <w:pStyle w:val="ListParagraph"/>
        <w:numPr>
          <w:ilvl w:val="0"/>
          <w:numId w:val="20"/>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3BC210A1" w14:textId="77777777" w:rsidR="00B84E5E" w:rsidRDefault="00B84E5E" w:rsidP="00B84E5E">
      <w:pPr>
        <w:pStyle w:val="ListParagraph"/>
        <w:numPr>
          <w:ilvl w:val="0"/>
          <w:numId w:val="20"/>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1F04CC6D" w14:textId="77777777" w:rsidR="00B84E5E" w:rsidRDefault="00B84E5E" w:rsidP="00B84E5E">
      <w:pPr>
        <w:pStyle w:val="ListParagraph"/>
        <w:rPr>
          <w:rFonts w:cstheme="minorHAnsi"/>
        </w:rPr>
      </w:pPr>
    </w:p>
    <w:p w14:paraId="16234692" w14:textId="77777777" w:rsidR="00B84E5E" w:rsidRDefault="00B84E5E" w:rsidP="00B84E5E">
      <w:pPr>
        <w:rPr>
          <w:rFonts w:cstheme="minorHAnsi"/>
          <w:b/>
        </w:rPr>
      </w:pPr>
      <w:r>
        <w:rPr>
          <w:rFonts w:cstheme="minorHAnsi"/>
          <w:b/>
          <w:sz w:val="28"/>
          <w:szCs w:val="28"/>
        </w:rPr>
        <w:t>During reading</w:t>
      </w:r>
      <w:r>
        <w:rPr>
          <w:rFonts w:cstheme="minorHAnsi"/>
          <w:b/>
        </w:rPr>
        <w:t xml:space="preserve">:  </w:t>
      </w:r>
    </w:p>
    <w:p w14:paraId="625701C4" w14:textId="77777777" w:rsidR="00B84E5E" w:rsidRDefault="00B84E5E" w:rsidP="00B84E5E">
      <w:pPr>
        <w:pStyle w:val="ListParagraph"/>
        <w:rPr>
          <w:rFonts w:cstheme="minorHAnsi"/>
        </w:rPr>
      </w:pPr>
    </w:p>
    <w:p w14:paraId="3EEB94EB" w14:textId="77777777" w:rsidR="00B84E5E" w:rsidRDefault="00B84E5E" w:rsidP="00B84E5E">
      <w:pPr>
        <w:pStyle w:val="ListParagraph"/>
        <w:numPr>
          <w:ilvl w:val="0"/>
          <w:numId w:val="21"/>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6EBCD79B" w14:textId="77777777" w:rsidR="00B84E5E" w:rsidRDefault="00B84E5E" w:rsidP="00B84E5E">
      <w:pPr>
        <w:pStyle w:val="ListParagraph"/>
        <w:rPr>
          <w:rFonts w:cstheme="minorHAnsi"/>
        </w:rPr>
      </w:pPr>
    </w:p>
    <w:p w14:paraId="5DA84626" w14:textId="77777777" w:rsidR="00B84E5E" w:rsidRDefault="00B84E5E" w:rsidP="00B84E5E">
      <w:pPr>
        <w:pStyle w:val="ListParagraph"/>
        <w:numPr>
          <w:ilvl w:val="0"/>
          <w:numId w:val="21"/>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1B980EED" w14:textId="77777777" w:rsidR="00B84E5E" w:rsidRDefault="00B84E5E" w:rsidP="00B84E5E">
      <w:pPr>
        <w:pStyle w:val="ListParagraph"/>
        <w:rPr>
          <w:rFonts w:cstheme="minorHAnsi"/>
        </w:rPr>
      </w:pPr>
    </w:p>
    <w:p w14:paraId="33815BE3" w14:textId="77777777" w:rsidR="00B84E5E" w:rsidRDefault="00B84E5E" w:rsidP="00B84E5E">
      <w:pPr>
        <w:pStyle w:val="ListParagraph"/>
        <w:numPr>
          <w:ilvl w:val="0"/>
          <w:numId w:val="22"/>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04AED960" w14:textId="77777777" w:rsidR="00B84E5E" w:rsidRDefault="00B84E5E" w:rsidP="00B84E5E">
      <w:pPr>
        <w:pStyle w:val="ListParagraph"/>
        <w:rPr>
          <w:rFonts w:cstheme="minorHAnsi"/>
        </w:rPr>
      </w:pPr>
    </w:p>
    <w:p w14:paraId="42D5FD69" w14:textId="77777777" w:rsidR="00B84E5E" w:rsidRDefault="00B84E5E" w:rsidP="00B84E5E">
      <w:pPr>
        <w:pStyle w:val="ListParagraph"/>
        <w:numPr>
          <w:ilvl w:val="0"/>
          <w:numId w:val="22"/>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4" w:history="1">
        <w:r>
          <w:rPr>
            <w:rStyle w:val="Hyperlink"/>
            <w:rFonts w:cstheme="minorHAnsi"/>
          </w:rPr>
          <w:t>sentence stems</w:t>
        </w:r>
      </w:hyperlink>
      <w:r>
        <w:rPr>
          <w:rFonts w:cstheme="minorHAnsi"/>
        </w:rPr>
        <w:t>.</w:t>
      </w:r>
    </w:p>
    <w:p w14:paraId="26676E34" w14:textId="77777777" w:rsidR="00B84E5E" w:rsidRDefault="00B84E5E" w:rsidP="00B84E5E">
      <w:pPr>
        <w:pStyle w:val="ListParagraph"/>
        <w:rPr>
          <w:rFonts w:cstheme="minorHAnsi"/>
        </w:rPr>
      </w:pPr>
    </w:p>
    <w:p w14:paraId="68FB782F" w14:textId="77777777" w:rsidR="00B84E5E" w:rsidRDefault="00B84E5E" w:rsidP="00B84E5E">
      <w:pPr>
        <w:pStyle w:val="ListParagraph"/>
        <w:numPr>
          <w:ilvl w:val="0"/>
          <w:numId w:val="22"/>
        </w:numPr>
        <w:spacing w:after="160" w:line="252" w:lineRule="auto"/>
        <w:rPr>
          <w:rFonts w:cstheme="minorHAnsi"/>
        </w:rPr>
      </w:pPr>
      <w:r>
        <w:rPr>
          <w:rFonts w:cstheme="minorHAnsi"/>
        </w:rPr>
        <w:t xml:space="preserve">Continue to draw attention to and discuss the words that you introduced before the reading. </w:t>
      </w:r>
    </w:p>
    <w:p w14:paraId="123EA53A" w14:textId="77777777" w:rsidR="00B84E5E" w:rsidRDefault="00B84E5E" w:rsidP="00B84E5E">
      <w:pPr>
        <w:pStyle w:val="ListParagraph"/>
        <w:rPr>
          <w:rFonts w:cstheme="minorHAnsi"/>
          <w:b/>
        </w:rPr>
      </w:pPr>
      <w:r>
        <w:rPr>
          <w:rFonts w:cstheme="minorHAnsi"/>
          <w:b/>
        </w:rPr>
        <w:lastRenderedPageBreak/>
        <w:t xml:space="preserve">Examples of Activities:  </w:t>
      </w:r>
    </w:p>
    <w:p w14:paraId="0855691B" w14:textId="77777777" w:rsidR="00B84E5E" w:rsidRDefault="00B84E5E" w:rsidP="00B84E5E">
      <w:pPr>
        <w:pStyle w:val="ListParagraph"/>
        <w:numPr>
          <w:ilvl w:val="0"/>
          <w:numId w:val="23"/>
        </w:numPr>
        <w:spacing w:after="160" w:line="252" w:lineRule="auto"/>
        <w:rPr>
          <w:rFonts w:cstheme="minorHAnsi"/>
        </w:rPr>
      </w:pPr>
      <w:r>
        <w:rPr>
          <w:rFonts w:cstheme="minorHAnsi"/>
        </w:rPr>
        <w:t xml:space="preserve">Have students include the example from the text in their glossary that they created.  </w:t>
      </w:r>
    </w:p>
    <w:p w14:paraId="4FADEBC7" w14:textId="77777777" w:rsidR="00B84E5E" w:rsidRDefault="00B84E5E" w:rsidP="00B84E5E">
      <w:pPr>
        <w:pStyle w:val="ListParagraph"/>
        <w:numPr>
          <w:ilvl w:val="0"/>
          <w:numId w:val="23"/>
        </w:numPr>
        <w:spacing w:after="160" w:line="252" w:lineRule="auto"/>
        <w:rPr>
          <w:rFonts w:cstheme="minorHAnsi"/>
        </w:rPr>
      </w:pPr>
      <w:r>
        <w:rPr>
          <w:rFonts w:cstheme="minorHAnsi"/>
        </w:rPr>
        <w:t xml:space="preserve">Create or find pictures that represent how the word was used in the passage.  </w:t>
      </w:r>
    </w:p>
    <w:p w14:paraId="5E3B0942" w14:textId="77777777" w:rsidR="00B84E5E" w:rsidRDefault="00B84E5E" w:rsidP="00B84E5E">
      <w:pPr>
        <w:pStyle w:val="ListParagraph"/>
        <w:numPr>
          <w:ilvl w:val="0"/>
          <w:numId w:val="23"/>
        </w:numPr>
        <w:spacing w:after="160" w:line="252" w:lineRule="auto"/>
        <w:rPr>
          <w:rFonts w:cstheme="minorHAnsi"/>
        </w:rPr>
      </w:pPr>
      <w:r>
        <w:rPr>
          <w:rFonts w:cstheme="minorHAnsi"/>
        </w:rPr>
        <w:t xml:space="preserve">Practice creating sentences using the word in the way it was using in the passage.  </w:t>
      </w:r>
    </w:p>
    <w:p w14:paraId="19DF0C42" w14:textId="77777777" w:rsidR="00B84E5E" w:rsidRDefault="00B84E5E" w:rsidP="00B84E5E">
      <w:pPr>
        <w:pStyle w:val="ListParagraph"/>
        <w:numPr>
          <w:ilvl w:val="0"/>
          <w:numId w:val="23"/>
        </w:numPr>
        <w:spacing w:after="160" w:line="252" w:lineRule="auto"/>
        <w:rPr>
          <w:rFonts w:cstheme="minorHAnsi"/>
        </w:rPr>
      </w:pPr>
      <w:r>
        <w:rPr>
          <w:rFonts w:cstheme="minorHAnsi"/>
        </w:rPr>
        <w:t xml:space="preserve">Have students discuss the author’s word choice.  </w:t>
      </w:r>
    </w:p>
    <w:p w14:paraId="1CE60D4E" w14:textId="77777777" w:rsidR="00B84E5E" w:rsidRDefault="00B84E5E" w:rsidP="00B84E5E">
      <w:pPr>
        <w:pStyle w:val="ListParagraph"/>
        <w:rPr>
          <w:rFonts w:cstheme="minorHAnsi"/>
        </w:rPr>
      </w:pPr>
    </w:p>
    <w:p w14:paraId="40992E32" w14:textId="77777777" w:rsidR="00B84E5E" w:rsidRDefault="00B84E5E" w:rsidP="00B84E5E">
      <w:pPr>
        <w:pStyle w:val="ListParagraph"/>
        <w:numPr>
          <w:ilvl w:val="0"/>
          <w:numId w:val="24"/>
        </w:numPr>
        <w:spacing w:after="160" w:line="252" w:lineRule="auto"/>
        <w:rPr>
          <w:rFonts w:cstheme="minorHAnsi"/>
        </w:rPr>
      </w:pPr>
      <w:r>
        <w:rPr>
          <w:rFonts w:cstheme="minorHAnsi"/>
        </w:rPr>
        <w:t xml:space="preserve">Use graphic organizers to help organize content and thinking.  </w:t>
      </w:r>
    </w:p>
    <w:p w14:paraId="4F8E0B3B" w14:textId="77777777" w:rsidR="00B84E5E" w:rsidRDefault="00B84E5E" w:rsidP="00B84E5E">
      <w:pPr>
        <w:pStyle w:val="ListParagraph"/>
        <w:rPr>
          <w:rFonts w:cstheme="minorHAnsi"/>
        </w:rPr>
      </w:pPr>
      <w:r>
        <w:rPr>
          <w:rFonts w:cstheme="minorHAnsi"/>
          <w:b/>
        </w:rPr>
        <w:t>Examples of Activities:</w:t>
      </w:r>
      <w:r>
        <w:rPr>
          <w:rFonts w:cstheme="minorHAnsi"/>
        </w:rPr>
        <w:t xml:space="preserve">  </w:t>
      </w:r>
    </w:p>
    <w:p w14:paraId="1751B2D3" w14:textId="77777777" w:rsidR="00B84E5E" w:rsidRDefault="00B84E5E" w:rsidP="00B84E5E">
      <w:pPr>
        <w:pStyle w:val="ListParagraph"/>
        <w:numPr>
          <w:ilvl w:val="0"/>
          <w:numId w:val="25"/>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3445FAB5" w14:textId="77777777" w:rsidR="00B84E5E" w:rsidRDefault="00B84E5E" w:rsidP="00B84E5E">
      <w:pPr>
        <w:pStyle w:val="ListParagraph"/>
        <w:numPr>
          <w:ilvl w:val="0"/>
          <w:numId w:val="25"/>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7BAFB21D" w14:textId="77777777" w:rsidR="00B84E5E" w:rsidRDefault="00B84E5E" w:rsidP="00B84E5E">
      <w:pPr>
        <w:pStyle w:val="ListParagraph"/>
        <w:numPr>
          <w:ilvl w:val="0"/>
          <w:numId w:val="25"/>
        </w:numPr>
        <w:spacing w:after="160" w:line="252" w:lineRule="auto"/>
        <w:rPr>
          <w:rFonts w:cstheme="minorHAnsi"/>
          <w:b/>
        </w:rPr>
      </w:pPr>
      <w:r>
        <w:rPr>
          <w:rFonts w:cstheme="minorHAnsi"/>
        </w:rPr>
        <w:t xml:space="preserve">If you had students fill in a KWL, have them fill in the “L” section as they read the passage. </w:t>
      </w:r>
    </w:p>
    <w:p w14:paraId="1E5103DD" w14:textId="77777777" w:rsidR="00B84E5E" w:rsidRDefault="00B84E5E" w:rsidP="00B84E5E">
      <w:pPr>
        <w:pStyle w:val="ListParagraph"/>
        <w:numPr>
          <w:ilvl w:val="0"/>
          <w:numId w:val="24"/>
        </w:numPr>
        <w:spacing w:after="160" w:line="252" w:lineRule="auto"/>
        <w:rPr>
          <w:rFonts w:cstheme="minorHAnsi"/>
        </w:rPr>
      </w:pPr>
      <w:r>
        <w:rPr>
          <w:rFonts w:cstheme="minorHAnsi"/>
        </w:rPr>
        <w:t>Utilize any illustrations or text features that come with the story or passage to better understand the reading.</w:t>
      </w:r>
    </w:p>
    <w:p w14:paraId="250DFC8B" w14:textId="77777777" w:rsidR="00B84E5E" w:rsidRDefault="00B84E5E" w:rsidP="00B84E5E">
      <w:pPr>
        <w:pStyle w:val="ListParagraph"/>
        <w:numPr>
          <w:ilvl w:val="0"/>
          <w:numId w:val="24"/>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249E305F" w14:textId="77777777" w:rsidR="00B84E5E" w:rsidRDefault="00B84E5E" w:rsidP="00B84E5E">
      <w:pPr>
        <w:pStyle w:val="ListParagraph"/>
        <w:numPr>
          <w:ilvl w:val="0"/>
          <w:numId w:val="24"/>
        </w:numPr>
        <w:spacing w:after="160" w:line="252" w:lineRule="auto"/>
        <w:rPr>
          <w:rFonts w:cstheme="minorHAnsi"/>
        </w:rPr>
      </w:pPr>
      <w:r>
        <w:rPr>
          <w:rFonts w:cstheme="minorHAnsi"/>
        </w:rPr>
        <w:t>Identify any text features such as captions and discuss how they contribute to meaning.</w:t>
      </w:r>
    </w:p>
    <w:p w14:paraId="63B2781D" w14:textId="77777777" w:rsidR="00B84E5E" w:rsidRDefault="00B84E5E" w:rsidP="00B84E5E">
      <w:pPr>
        <w:pStyle w:val="ListParagraph"/>
        <w:rPr>
          <w:rFonts w:cstheme="minorHAnsi"/>
          <w:b/>
        </w:rPr>
      </w:pPr>
    </w:p>
    <w:p w14:paraId="50B6D4F0" w14:textId="77777777" w:rsidR="00B84E5E" w:rsidRDefault="00B84E5E" w:rsidP="00B84E5E">
      <w:pPr>
        <w:rPr>
          <w:rFonts w:cstheme="minorHAnsi"/>
          <w:b/>
          <w:sz w:val="28"/>
          <w:szCs w:val="28"/>
        </w:rPr>
      </w:pPr>
      <w:r>
        <w:rPr>
          <w:rFonts w:cstheme="minorHAnsi"/>
          <w:b/>
          <w:sz w:val="28"/>
          <w:szCs w:val="28"/>
        </w:rPr>
        <w:t xml:space="preserve">After reading:  </w:t>
      </w:r>
    </w:p>
    <w:p w14:paraId="1113E451" w14:textId="77777777" w:rsidR="00B84E5E" w:rsidRDefault="00B84E5E" w:rsidP="00B84E5E">
      <w:pPr>
        <w:pStyle w:val="ListParagraph"/>
        <w:numPr>
          <w:ilvl w:val="0"/>
          <w:numId w:val="26"/>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432AA4D5" w14:textId="77777777" w:rsidR="00B84E5E" w:rsidRDefault="00B84E5E" w:rsidP="00B84E5E">
      <w:pPr>
        <w:pStyle w:val="ListParagraph"/>
        <w:spacing w:line="254" w:lineRule="auto"/>
        <w:rPr>
          <w:rFonts w:cstheme="minorHAnsi"/>
        </w:rPr>
      </w:pPr>
    </w:p>
    <w:p w14:paraId="56025C10" w14:textId="77777777" w:rsidR="00B84E5E" w:rsidRDefault="00B84E5E" w:rsidP="00B84E5E">
      <w:pPr>
        <w:pStyle w:val="ListParagraph"/>
        <w:numPr>
          <w:ilvl w:val="0"/>
          <w:numId w:val="22"/>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3392C61A" w14:textId="77777777" w:rsidR="00B84E5E" w:rsidRDefault="00B84E5E" w:rsidP="00B84E5E">
      <w:pPr>
        <w:pStyle w:val="ListParagraph"/>
        <w:rPr>
          <w:rFonts w:cstheme="minorHAnsi"/>
        </w:rPr>
      </w:pPr>
    </w:p>
    <w:p w14:paraId="20C6A9B1" w14:textId="77777777" w:rsidR="00B84E5E" w:rsidRDefault="00B84E5E" w:rsidP="00B84E5E">
      <w:pPr>
        <w:pStyle w:val="ListParagraph"/>
        <w:numPr>
          <w:ilvl w:val="0"/>
          <w:numId w:val="26"/>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p w14:paraId="0068A167" w14:textId="77777777" w:rsidR="00B84E5E" w:rsidRDefault="00B84E5E" w:rsidP="00B84E5E">
      <w:pPr>
        <w:pStyle w:val="ListParagraph"/>
        <w:rPr>
          <w:rFonts w:cstheme="minorHAnsi"/>
        </w:rPr>
      </w:pPr>
    </w:p>
    <w:p w14:paraId="4904A570" w14:textId="77777777" w:rsidR="00B84E5E" w:rsidRDefault="00B84E5E" w:rsidP="00B84E5E">
      <w:pPr>
        <w:pStyle w:val="ListParagraph"/>
        <w:numPr>
          <w:ilvl w:val="0"/>
          <w:numId w:val="26"/>
        </w:numPr>
        <w:spacing w:after="160" w:line="252" w:lineRule="auto"/>
        <w:rPr>
          <w:rFonts w:cstheme="minorHAnsi"/>
          <w:b/>
        </w:rPr>
      </w:pPr>
      <w:r>
        <w:rPr>
          <w:rFonts w:cstheme="minorHAnsi"/>
        </w:rPr>
        <w:lastRenderedPageBreak/>
        <w:t>Reinforce new vocabulary using multiple modalities</w:t>
      </w:r>
    </w:p>
    <w:p w14:paraId="524B9C4B" w14:textId="77777777" w:rsidR="00B84E5E" w:rsidRDefault="00B84E5E" w:rsidP="00B84E5E">
      <w:pPr>
        <w:pStyle w:val="ListParagraph"/>
        <w:rPr>
          <w:rFonts w:cstheme="minorHAnsi"/>
          <w:b/>
        </w:rPr>
      </w:pPr>
    </w:p>
    <w:p w14:paraId="39B7D2F8" w14:textId="77777777" w:rsidR="00B84E5E" w:rsidRDefault="00B84E5E" w:rsidP="00B84E5E">
      <w:pPr>
        <w:pStyle w:val="ListParagraph"/>
        <w:rPr>
          <w:rFonts w:cstheme="minorHAnsi"/>
          <w:b/>
        </w:rPr>
      </w:pPr>
      <w:r>
        <w:rPr>
          <w:rFonts w:cstheme="minorHAnsi"/>
          <w:b/>
        </w:rPr>
        <w:t xml:space="preserve">Examples of activities: </w:t>
      </w:r>
    </w:p>
    <w:p w14:paraId="5C25593F" w14:textId="77777777" w:rsidR="00B84E5E" w:rsidRDefault="00B84E5E" w:rsidP="00B84E5E">
      <w:pPr>
        <w:pStyle w:val="ListParagraph"/>
        <w:numPr>
          <w:ilvl w:val="0"/>
          <w:numId w:val="27"/>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bookmarkStart w:id="4" w:name="_GoBack"/>
      <w:bookmarkEnd w:id="4"/>
    </w:p>
    <w:p w14:paraId="1FDDA7F8" w14:textId="77777777" w:rsidR="00B84E5E" w:rsidRDefault="00B84E5E" w:rsidP="00B84E5E">
      <w:pPr>
        <w:pStyle w:val="ListParagraph"/>
        <w:numPr>
          <w:ilvl w:val="0"/>
          <w:numId w:val="27"/>
        </w:numPr>
        <w:spacing w:after="160" w:line="252" w:lineRule="auto"/>
        <w:rPr>
          <w:rFonts w:cstheme="minorHAnsi"/>
        </w:rPr>
      </w:pPr>
      <w:r>
        <w:rPr>
          <w:rFonts w:cstheme="minorHAnsi"/>
        </w:rPr>
        <w:t xml:space="preserve">Require students to include the words introduced before reading in the culminating writing task. </w:t>
      </w:r>
    </w:p>
    <w:p w14:paraId="1581A605" w14:textId="77777777" w:rsidR="00B84E5E" w:rsidRDefault="00B84E5E" w:rsidP="00B84E5E">
      <w:pPr>
        <w:pStyle w:val="ListParagraph"/>
        <w:numPr>
          <w:ilvl w:val="0"/>
          <w:numId w:val="27"/>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29CAC7E3" w14:textId="77777777" w:rsidR="00B84E5E" w:rsidRDefault="00B84E5E" w:rsidP="00B84E5E">
      <w:pPr>
        <w:pStyle w:val="ListParagraph"/>
        <w:numPr>
          <w:ilvl w:val="0"/>
          <w:numId w:val="27"/>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3632089" w14:textId="77777777" w:rsidR="00B84E5E" w:rsidRDefault="00B84E5E" w:rsidP="00B84E5E">
      <w:pPr>
        <w:pStyle w:val="ListParagraph"/>
        <w:ind w:left="1440"/>
        <w:rPr>
          <w:rFonts w:cstheme="minorHAnsi"/>
        </w:rPr>
      </w:pPr>
    </w:p>
    <w:p w14:paraId="6CE41623" w14:textId="77777777" w:rsidR="00B84E5E" w:rsidRDefault="00B84E5E" w:rsidP="00B84E5E">
      <w:pPr>
        <w:pStyle w:val="ListParagraph"/>
        <w:numPr>
          <w:ilvl w:val="0"/>
          <w:numId w:val="26"/>
        </w:numPr>
        <w:spacing w:after="160" w:line="252"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bookmarkEnd w:id="5"/>
    </w:p>
    <w:p w14:paraId="05322BEA" w14:textId="77777777" w:rsidR="00B84E5E" w:rsidRDefault="00B84E5E" w:rsidP="00B84E5E">
      <w:pPr>
        <w:pStyle w:val="ListParagraph"/>
        <w:rPr>
          <w:rFonts w:cstheme="minorHAnsi"/>
        </w:rPr>
      </w:pPr>
    </w:p>
    <w:p w14:paraId="70CB5266" w14:textId="77777777" w:rsidR="00B84E5E" w:rsidRDefault="00B84E5E" w:rsidP="00B84E5E">
      <w:pPr>
        <w:pStyle w:val="ListParagraph"/>
        <w:numPr>
          <w:ilvl w:val="0"/>
          <w:numId w:val="26"/>
        </w:numPr>
        <w:spacing w:after="160" w:line="252" w:lineRule="auto"/>
        <w:rPr>
          <w:rFonts w:cstheme="minorHAnsi"/>
        </w:rPr>
      </w:pPr>
      <w:r>
        <w:rPr>
          <w:rFonts w:cstheme="minorHAnsi"/>
        </w:rPr>
        <w:t>Provide differentiated scaffolds for writing assignments based on students’ English language proficiency levels.</w:t>
      </w:r>
    </w:p>
    <w:p w14:paraId="4324FB35" w14:textId="77777777" w:rsidR="00B84E5E" w:rsidRDefault="00B84E5E" w:rsidP="00B84E5E">
      <w:pPr>
        <w:pStyle w:val="ListParagraph"/>
        <w:rPr>
          <w:rFonts w:cstheme="minorHAnsi"/>
          <w:b/>
        </w:rPr>
      </w:pPr>
    </w:p>
    <w:p w14:paraId="7CC5E64F" w14:textId="77777777" w:rsidR="00B84E5E" w:rsidRDefault="00B84E5E" w:rsidP="00B84E5E">
      <w:pPr>
        <w:pStyle w:val="ListParagraph"/>
        <w:rPr>
          <w:rFonts w:cstheme="minorHAnsi"/>
        </w:rPr>
      </w:pPr>
      <w:r>
        <w:rPr>
          <w:rFonts w:cstheme="minorHAnsi"/>
          <w:b/>
        </w:rPr>
        <w:t>Examples of Activities:</w:t>
      </w:r>
      <w:r>
        <w:rPr>
          <w:rFonts w:cstheme="minorHAnsi"/>
        </w:rPr>
        <w:t xml:space="preserve"> </w:t>
      </w:r>
    </w:p>
    <w:p w14:paraId="4F215E88" w14:textId="77777777" w:rsidR="00B84E5E" w:rsidRDefault="00B84E5E" w:rsidP="00B84E5E">
      <w:pPr>
        <w:pStyle w:val="ListParagraph"/>
        <w:numPr>
          <w:ilvl w:val="0"/>
          <w:numId w:val="28"/>
        </w:numPr>
        <w:spacing w:after="160" w:line="252"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4E346EBB" w14:textId="77777777" w:rsidR="00B84E5E" w:rsidRDefault="00B84E5E" w:rsidP="00B84E5E">
      <w:pPr>
        <w:pStyle w:val="ListParagraph"/>
        <w:numPr>
          <w:ilvl w:val="0"/>
          <w:numId w:val="28"/>
        </w:numPr>
        <w:spacing w:after="160" w:line="252" w:lineRule="auto"/>
        <w:rPr>
          <w:rFonts w:cstheme="minorHAnsi"/>
        </w:rPr>
      </w:pPr>
      <w:bookmarkStart w:id="7"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7"/>
    <w:p w14:paraId="4C88E848" w14:textId="77777777" w:rsidR="00B84E5E" w:rsidRDefault="00B84E5E" w:rsidP="00B84E5E">
      <w:pPr>
        <w:pStyle w:val="ListParagraph"/>
        <w:numPr>
          <w:ilvl w:val="0"/>
          <w:numId w:val="28"/>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3B43DEA9" w14:textId="77777777" w:rsidR="00B84E5E" w:rsidRDefault="00B84E5E" w:rsidP="00B84E5E">
      <w:pPr>
        <w:pStyle w:val="ListParagraph"/>
        <w:numPr>
          <w:ilvl w:val="0"/>
          <w:numId w:val="28"/>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6"/>
    <w:p w14:paraId="35C1BE54" w14:textId="77777777" w:rsidR="00B84E5E" w:rsidRDefault="00B84E5E" w:rsidP="00B84E5E">
      <w:pPr>
        <w:pStyle w:val="ListParagraph"/>
        <w:numPr>
          <w:ilvl w:val="0"/>
          <w:numId w:val="26"/>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0D18BBAF" w14:textId="77777777" w:rsidR="0018635B" w:rsidRPr="0018635B" w:rsidRDefault="0018635B" w:rsidP="00A03D1A">
      <w:pPr>
        <w:spacing w:after="0" w:line="360" w:lineRule="auto"/>
        <w:contextualSpacing/>
        <w:rPr>
          <w:rFonts w:asciiTheme="minorHAnsi" w:hAnsiTheme="minorHAnsi" w:cstheme="minorHAnsi"/>
          <w:sz w:val="24"/>
          <w:szCs w:val="24"/>
        </w:rPr>
      </w:pPr>
    </w:p>
    <w:sectPr w:rsidR="0018635B" w:rsidRPr="0018635B" w:rsidSect="00B84E5E">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BC2E4" w14:textId="77777777" w:rsidR="00E25AAF" w:rsidRDefault="00E25AAF" w:rsidP="007C5C7E">
      <w:pPr>
        <w:spacing w:after="0" w:line="240" w:lineRule="auto"/>
      </w:pPr>
      <w:r>
        <w:separator/>
      </w:r>
    </w:p>
  </w:endnote>
  <w:endnote w:type="continuationSeparator" w:id="0">
    <w:p w14:paraId="04FAB63F" w14:textId="77777777" w:rsidR="00E25AAF" w:rsidRDefault="00E25AA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7851E" w14:textId="77777777" w:rsidR="00E25AAF" w:rsidRDefault="00E25AAF" w:rsidP="007C5C7E">
      <w:pPr>
        <w:spacing w:after="0" w:line="240" w:lineRule="auto"/>
      </w:pPr>
      <w:r>
        <w:separator/>
      </w:r>
    </w:p>
  </w:footnote>
  <w:footnote w:type="continuationSeparator" w:id="0">
    <w:p w14:paraId="4FCD8005" w14:textId="77777777" w:rsidR="00E25AAF" w:rsidRDefault="00E25AAF"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F6C5" w14:textId="77777777" w:rsidR="00E24465" w:rsidRDefault="008F469E" w:rsidP="001034D9">
    <w:pPr>
      <w:pStyle w:val="Header"/>
      <w:jc w:val="center"/>
    </w:pPr>
    <w:r>
      <w:t>Volcanoes, Nature’s Incredible Fireworks/ David L. Harrison/ Created by West Virginia District</w:t>
    </w:r>
  </w:p>
  <w:p w14:paraId="63F8D8AD" w14:textId="77777777" w:rsidR="00E24465" w:rsidRDefault="00E24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D34"/>
    <w:multiLevelType w:val="hybridMultilevel"/>
    <w:tmpl w:val="16BCA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40CB4"/>
    <w:multiLevelType w:val="hybridMultilevel"/>
    <w:tmpl w:val="330E2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B72EE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0"/>
  </w:num>
  <w:num w:numId="2">
    <w:abstractNumId w:val="10"/>
  </w:num>
  <w:num w:numId="3">
    <w:abstractNumId w:val="13"/>
  </w:num>
  <w:num w:numId="4">
    <w:abstractNumId w:val="12"/>
  </w:num>
  <w:num w:numId="5">
    <w:abstractNumId w:val="7"/>
  </w:num>
  <w:num w:numId="6">
    <w:abstractNumId w:val="14"/>
  </w:num>
  <w:num w:numId="7">
    <w:abstractNumId w:val="16"/>
  </w:num>
  <w:num w:numId="8">
    <w:abstractNumId w:val="2"/>
  </w:num>
  <w:num w:numId="9">
    <w:abstractNumId w:val="24"/>
  </w:num>
  <w:num w:numId="10">
    <w:abstractNumId w:val="17"/>
  </w:num>
  <w:num w:numId="11">
    <w:abstractNumId w:val="23"/>
  </w:num>
  <w:num w:numId="12">
    <w:abstractNumId w:val="8"/>
  </w:num>
  <w:num w:numId="13">
    <w:abstractNumId w:val="26"/>
  </w:num>
  <w:num w:numId="14">
    <w:abstractNumId w:val="0"/>
  </w:num>
  <w:num w:numId="15">
    <w:abstractNumId w:val="1"/>
  </w:num>
  <w:num w:numId="16">
    <w:abstractNumId w:val="22"/>
    <w:lvlOverride w:ilvl="0"/>
    <w:lvlOverride w:ilvl="1"/>
    <w:lvlOverride w:ilvl="2"/>
    <w:lvlOverride w:ilvl="3"/>
    <w:lvlOverride w:ilvl="4"/>
    <w:lvlOverride w:ilvl="5"/>
    <w:lvlOverride w:ilvl="6"/>
    <w:lvlOverride w:ilvl="7"/>
    <w:lvlOverride w:ilvl="8"/>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lvlOverride w:ilvl="2"/>
    <w:lvlOverride w:ilvl="3"/>
    <w:lvlOverride w:ilvl="4"/>
    <w:lvlOverride w:ilvl="5"/>
    <w:lvlOverride w:ilvl="6"/>
    <w:lvlOverride w:ilvl="7"/>
    <w:lvlOverride w:ilvl="8"/>
  </w:num>
  <w:num w:numId="19">
    <w:abstractNumId w:val="21"/>
    <w:lvlOverride w:ilvl="0"/>
    <w:lvlOverride w:ilvl="1"/>
    <w:lvlOverride w:ilvl="2"/>
    <w:lvlOverride w:ilvl="3"/>
    <w:lvlOverride w:ilvl="4"/>
    <w:lvlOverride w:ilvl="5"/>
    <w:lvlOverride w:ilvl="6"/>
    <w:lvlOverride w:ilvl="7"/>
    <w:lvlOverride w:ilvl="8"/>
  </w:num>
  <w:num w:numId="20">
    <w:abstractNumId w:val="5"/>
    <w:lvlOverride w:ilvl="0"/>
    <w:lvlOverride w:ilvl="1"/>
    <w:lvlOverride w:ilvl="2"/>
    <w:lvlOverride w:ilvl="3"/>
    <w:lvlOverride w:ilvl="4"/>
    <w:lvlOverride w:ilvl="5"/>
    <w:lvlOverride w:ilvl="6"/>
    <w:lvlOverride w:ilvl="7"/>
    <w:lvlOverride w:ilvl="8"/>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lvlOverride w:ilvl="2"/>
    <w:lvlOverride w:ilvl="3"/>
    <w:lvlOverride w:ilvl="4"/>
    <w:lvlOverride w:ilvl="5"/>
    <w:lvlOverride w:ilvl="6"/>
    <w:lvlOverride w:ilvl="7"/>
    <w:lvlOverride w:ilvl="8"/>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lvlOverride w:ilvl="2"/>
    <w:lvlOverride w:ilvl="3"/>
    <w:lvlOverride w:ilvl="4"/>
    <w:lvlOverride w:ilvl="5"/>
    <w:lvlOverride w:ilvl="6"/>
    <w:lvlOverride w:ilvl="7"/>
    <w:lvlOverride w:ilvl="8"/>
  </w:num>
  <w:num w:numId="28">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3AF2"/>
    <w:rsid w:val="00006993"/>
    <w:rsid w:val="00023430"/>
    <w:rsid w:val="00026D6A"/>
    <w:rsid w:val="00030771"/>
    <w:rsid w:val="000601D8"/>
    <w:rsid w:val="000629C6"/>
    <w:rsid w:val="0007569E"/>
    <w:rsid w:val="00081A99"/>
    <w:rsid w:val="0009607E"/>
    <w:rsid w:val="000B21CE"/>
    <w:rsid w:val="000B5786"/>
    <w:rsid w:val="000B592D"/>
    <w:rsid w:val="001034D9"/>
    <w:rsid w:val="001320B6"/>
    <w:rsid w:val="00144A4B"/>
    <w:rsid w:val="00152572"/>
    <w:rsid w:val="00172736"/>
    <w:rsid w:val="00174578"/>
    <w:rsid w:val="00177848"/>
    <w:rsid w:val="0018635B"/>
    <w:rsid w:val="00193EB0"/>
    <w:rsid w:val="001C1D02"/>
    <w:rsid w:val="001E3145"/>
    <w:rsid w:val="001F1840"/>
    <w:rsid w:val="0022673B"/>
    <w:rsid w:val="002269C7"/>
    <w:rsid w:val="0023773D"/>
    <w:rsid w:val="00247713"/>
    <w:rsid w:val="00286F6B"/>
    <w:rsid w:val="00293076"/>
    <w:rsid w:val="002C77A8"/>
    <w:rsid w:val="002F4D99"/>
    <w:rsid w:val="00320A5A"/>
    <w:rsid w:val="003226F0"/>
    <w:rsid w:val="003342CF"/>
    <w:rsid w:val="00357D5B"/>
    <w:rsid w:val="00382434"/>
    <w:rsid w:val="00395C91"/>
    <w:rsid w:val="003C2316"/>
    <w:rsid w:val="003C4B0D"/>
    <w:rsid w:val="003E0AAA"/>
    <w:rsid w:val="003F22E8"/>
    <w:rsid w:val="00404B5C"/>
    <w:rsid w:val="00420DCE"/>
    <w:rsid w:val="00433701"/>
    <w:rsid w:val="004661F5"/>
    <w:rsid w:val="00482A36"/>
    <w:rsid w:val="004A47B4"/>
    <w:rsid w:val="004B2372"/>
    <w:rsid w:val="004B53C1"/>
    <w:rsid w:val="004D3BFD"/>
    <w:rsid w:val="004D4480"/>
    <w:rsid w:val="004D5577"/>
    <w:rsid w:val="005222B3"/>
    <w:rsid w:val="0053304B"/>
    <w:rsid w:val="005373AC"/>
    <w:rsid w:val="00545861"/>
    <w:rsid w:val="005464AA"/>
    <w:rsid w:val="00551164"/>
    <w:rsid w:val="00557D31"/>
    <w:rsid w:val="005632E5"/>
    <w:rsid w:val="00563ECC"/>
    <w:rsid w:val="0058463C"/>
    <w:rsid w:val="00585417"/>
    <w:rsid w:val="0059136E"/>
    <w:rsid w:val="00595C59"/>
    <w:rsid w:val="00595F9D"/>
    <w:rsid w:val="005B62EE"/>
    <w:rsid w:val="005B6C42"/>
    <w:rsid w:val="005F445E"/>
    <w:rsid w:val="005F6F91"/>
    <w:rsid w:val="00622F16"/>
    <w:rsid w:val="00640130"/>
    <w:rsid w:val="006463E8"/>
    <w:rsid w:val="00663B74"/>
    <w:rsid w:val="00664E18"/>
    <w:rsid w:val="006A0D76"/>
    <w:rsid w:val="006A101B"/>
    <w:rsid w:val="006B4055"/>
    <w:rsid w:val="006B4373"/>
    <w:rsid w:val="006B7592"/>
    <w:rsid w:val="006C23C0"/>
    <w:rsid w:val="006F03E1"/>
    <w:rsid w:val="006F0B53"/>
    <w:rsid w:val="00711F4B"/>
    <w:rsid w:val="0071580F"/>
    <w:rsid w:val="00723A87"/>
    <w:rsid w:val="00757B94"/>
    <w:rsid w:val="00797B74"/>
    <w:rsid w:val="007A677C"/>
    <w:rsid w:val="007B449E"/>
    <w:rsid w:val="007C1EF1"/>
    <w:rsid w:val="007C2CF3"/>
    <w:rsid w:val="007C5C7E"/>
    <w:rsid w:val="007E5B15"/>
    <w:rsid w:val="007F0ED3"/>
    <w:rsid w:val="00813997"/>
    <w:rsid w:val="00816EE6"/>
    <w:rsid w:val="008239BD"/>
    <w:rsid w:val="0082475F"/>
    <w:rsid w:val="00832946"/>
    <w:rsid w:val="00841C15"/>
    <w:rsid w:val="008437BA"/>
    <w:rsid w:val="008517EB"/>
    <w:rsid w:val="0085224F"/>
    <w:rsid w:val="0085563B"/>
    <w:rsid w:val="008A3ED3"/>
    <w:rsid w:val="008C4E81"/>
    <w:rsid w:val="008D30C9"/>
    <w:rsid w:val="008E2FB2"/>
    <w:rsid w:val="008E5C82"/>
    <w:rsid w:val="008F469E"/>
    <w:rsid w:val="00922685"/>
    <w:rsid w:val="0093038E"/>
    <w:rsid w:val="0093474C"/>
    <w:rsid w:val="00940943"/>
    <w:rsid w:val="0095234C"/>
    <w:rsid w:val="00955B98"/>
    <w:rsid w:val="00970D74"/>
    <w:rsid w:val="00986747"/>
    <w:rsid w:val="0099682C"/>
    <w:rsid w:val="009B08A6"/>
    <w:rsid w:val="009B2F14"/>
    <w:rsid w:val="009D602B"/>
    <w:rsid w:val="009E58D6"/>
    <w:rsid w:val="009E6E94"/>
    <w:rsid w:val="00A03D1A"/>
    <w:rsid w:val="00A32132"/>
    <w:rsid w:val="00A4516C"/>
    <w:rsid w:val="00A7140B"/>
    <w:rsid w:val="00A74BCC"/>
    <w:rsid w:val="00A803B0"/>
    <w:rsid w:val="00A933F4"/>
    <w:rsid w:val="00AC0831"/>
    <w:rsid w:val="00AC67AC"/>
    <w:rsid w:val="00AD155A"/>
    <w:rsid w:val="00AE187D"/>
    <w:rsid w:val="00AE3AD4"/>
    <w:rsid w:val="00AF6459"/>
    <w:rsid w:val="00B0000C"/>
    <w:rsid w:val="00B02726"/>
    <w:rsid w:val="00B04F6B"/>
    <w:rsid w:val="00B13FBF"/>
    <w:rsid w:val="00B44D3C"/>
    <w:rsid w:val="00B474EF"/>
    <w:rsid w:val="00B738FB"/>
    <w:rsid w:val="00B80633"/>
    <w:rsid w:val="00B84E5E"/>
    <w:rsid w:val="00B9763E"/>
    <w:rsid w:val="00BB42B5"/>
    <w:rsid w:val="00BC198F"/>
    <w:rsid w:val="00BD415A"/>
    <w:rsid w:val="00C16827"/>
    <w:rsid w:val="00C45499"/>
    <w:rsid w:val="00C6107E"/>
    <w:rsid w:val="00C62ECC"/>
    <w:rsid w:val="00C67BC6"/>
    <w:rsid w:val="00C77EB1"/>
    <w:rsid w:val="00CA07EF"/>
    <w:rsid w:val="00CA218E"/>
    <w:rsid w:val="00CB5191"/>
    <w:rsid w:val="00CC51A2"/>
    <w:rsid w:val="00CD3C10"/>
    <w:rsid w:val="00CD6B7F"/>
    <w:rsid w:val="00CE29B3"/>
    <w:rsid w:val="00CF3DCC"/>
    <w:rsid w:val="00D06B42"/>
    <w:rsid w:val="00D07812"/>
    <w:rsid w:val="00D140AD"/>
    <w:rsid w:val="00D15A17"/>
    <w:rsid w:val="00D31B4C"/>
    <w:rsid w:val="00D50B26"/>
    <w:rsid w:val="00D826C0"/>
    <w:rsid w:val="00DA46E5"/>
    <w:rsid w:val="00DA55BE"/>
    <w:rsid w:val="00DA6AE5"/>
    <w:rsid w:val="00DD55B2"/>
    <w:rsid w:val="00E11E1F"/>
    <w:rsid w:val="00E22959"/>
    <w:rsid w:val="00E230D6"/>
    <w:rsid w:val="00E24465"/>
    <w:rsid w:val="00E25AAF"/>
    <w:rsid w:val="00E25AB3"/>
    <w:rsid w:val="00E40674"/>
    <w:rsid w:val="00E44C8B"/>
    <w:rsid w:val="00E6019B"/>
    <w:rsid w:val="00E652DA"/>
    <w:rsid w:val="00E67D1B"/>
    <w:rsid w:val="00E7112C"/>
    <w:rsid w:val="00E947A0"/>
    <w:rsid w:val="00EB4332"/>
    <w:rsid w:val="00EE78B5"/>
    <w:rsid w:val="00EF19E9"/>
    <w:rsid w:val="00F06013"/>
    <w:rsid w:val="00F37D5C"/>
    <w:rsid w:val="00F37E68"/>
    <w:rsid w:val="00F57746"/>
    <w:rsid w:val="00F657A5"/>
    <w:rsid w:val="00F8197E"/>
    <w:rsid w:val="00F87EC0"/>
    <w:rsid w:val="00F93D68"/>
    <w:rsid w:val="00F94157"/>
    <w:rsid w:val="00F975B9"/>
    <w:rsid w:val="00FA3194"/>
    <w:rsid w:val="00FB2380"/>
    <w:rsid w:val="00FC0021"/>
    <w:rsid w:val="00FD33F8"/>
    <w:rsid w:val="00FE1330"/>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A531F"/>
  <w15:docId w15:val="{74E92F2C-4BC3-4D81-A87F-106D1371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1">
    <w:name w:val="heading 1"/>
    <w:basedOn w:val="Normal"/>
    <w:next w:val="Normal"/>
    <w:link w:val="Heading1Char"/>
    <w:uiPriority w:val="9"/>
    <w:qFormat/>
    <w:rsid w:val="007E5B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unhideWhenUsed/>
    <w:rsid w:val="00395C91"/>
    <w:rPr>
      <w:color w:val="0000FF" w:themeColor="hyperlink"/>
      <w:u w:val="single"/>
    </w:rPr>
  </w:style>
  <w:style w:type="character" w:customStyle="1" w:styleId="Heading1Char">
    <w:name w:val="Heading 1 Char"/>
    <w:basedOn w:val="DefaultParagraphFont"/>
    <w:link w:val="Heading1"/>
    <w:uiPriority w:val="9"/>
    <w:rsid w:val="007E5B1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03AF2"/>
    <w:rPr>
      <w:sz w:val="18"/>
      <w:szCs w:val="18"/>
    </w:rPr>
  </w:style>
  <w:style w:type="paragraph" w:styleId="CommentText">
    <w:name w:val="annotation text"/>
    <w:basedOn w:val="Normal"/>
    <w:link w:val="CommentTextChar"/>
    <w:uiPriority w:val="99"/>
    <w:unhideWhenUsed/>
    <w:rsid w:val="00003AF2"/>
    <w:pPr>
      <w:spacing w:line="240" w:lineRule="auto"/>
    </w:pPr>
    <w:rPr>
      <w:sz w:val="24"/>
      <w:szCs w:val="24"/>
    </w:rPr>
  </w:style>
  <w:style w:type="character" w:customStyle="1" w:styleId="CommentTextChar">
    <w:name w:val="Comment Text Char"/>
    <w:basedOn w:val="DefaultParagraphFont"/>
    <w:link w:val="CommentText"/>
    <w:uiPriority w:val="99"/>
    <w:rsid w:val="00003AF2"/>
    <w:rPr>
      <w:sz w:val="24"/>
      <w:szCs w:val="24"/>
    </w:rPr>
  </w:style>
  <w:style w:type="paragraph" w:styleId="CommentSubject">
    <w:name w:val="annotation subject"/>
    <w:basedOn w:val="CommentText"/>
    <w:next w:val="CommentText"/>
    <w:link w:val="CommentSubjectChar"/>
    <w:uiPriority w:val="99"/>
    <w:semiHidden/>
    <w:unhideWhenUsed/>
    <w:rsid w:val="00003AF2"/>
    <w:rPr>
      <w:b/>
      <w:bCs/>
      <w:sz w:val="20"/>
      <w:szCs w:val="20"/>
    </w:rPr>
  </w:style>
  <w:style w:type="character" w:customStyle="1" w:styleId="CommentSubjectChar">
    <w:name w:val="Comment Subject Char"/>
    <w:basedOn w:val="CommentTextChar"/>
    <w:link w:val="CommentSubject"/>
    <w:uiPriority w:val="99"/>
    <w:semiHidden/>
    <w:rsid w:val="00003AF2"/>
    <w:rPr>
      <w:b/>
      <w:bCs/>
      <w:sz w:val="24"/>
      <w:szCs w:val="24"/>
    </w:rPr>
  </w:style>
  <w:style w:type="paragraph" w:styleId="Revision">
    <w:name w:val="Revision"/>
    <w:hidden/>
    <w:uiPriority w:val="99"/>
    <w:semiHidden/>
    <w:rsid w:val="003C2316"/>
    <w:rPr>
      <w:sz w:val="22"/>
      <w:szCs w:val="22"/>
    </w:rPr>
  </w:style>
  <w:style w:type="character" w:styleId="FollowedHyperlink">
    <w:name w:val="FollowedHyperlink"/>
    <w:basedOn w:val="DefaultParagraphFont"/>
    <w:uiPriority w:val="99"/>
    <w:semiHidden/>
    <w:unhideWhenUsed/>
    <w:rsid w:val="00152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987246688">
      <w:bodyDiv w:val="1"/>
      <w:marLeft w:val="0"/>
      <w:marRight w:val="0"/>
      <w:marTop w:val="0"/>
      <w:marBottom w:val="0"/>
      <w:divBdr>
        <w:top w:val="none" w:sz="0" w:space="0" w:color="auto"/>
        <w:left w:val="none" w:sz="0" w:space="0" w:color="auto"/>
        <w:bottom w:val="none" w:sz="0" w:space="0" w:color="auto"/>
        <w:right w:val="none" w:sz="0" w:space="0" w:color="auto"/>
      </w:divBdr>
      <w:divsChild>
        <w:div w:id="1192188545">
          <w:marLeft w:val="0"/>
          <w:marRight w:val="0"/>
          <w:marTop w:val="0"/>
          <w:marBottom w:val="0"/>
          <w:divBdr>
            <w:top w:val="none" w:sz="0" w:space="0" w:color="auto"/>
            <w:left w:val="none" w:sz="0" w:space="0" w:color="auto"/>
            <w:bottom w:val="none" w:sz="0" w:space="0" w:color="auto"/>
            <w:right w:val="none" w:sz="0" w:space="0" w:color="auto"/>
          </w:divBdr>
          <w:divsChild>
            <w:div w:id="1184397589">
              <w:marLeft w:val="0"/>
              <w:marRight w:val="0"/>
              <w:marTop w:val="0"/>
              <w:marBottom w:val="0"/>
              <w:divBdr>
                <w:top w:val="none" w:sz="0" w:space="0" w:color="auto"/>
                <w:left w:val="none" w:sz="0" w:space="0" w:color="auto"/>
                <w:bottom w:val="none" w:sz="0" w:space="0" w:color="auto"/>
                <w:right w:val="none" w:sz="0" w:space="0" w:color="auto"/>
              </w:divBdr>
              <w:divsChild>
                <w:div w:id="1835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158305333">
      <w:bodyDiv w:val="1"/>
      <w:marLeft w:val="0"/>
      <w:marRight w:val="0"/>
      <w:marTop w:val="0"/>
      <w:marBottom w:val="0"/>
      <w:divBdr>
        <w:top w:val="none" w:sz="0" w:space="0" w:color="auto"/>
        <w:left w:val="none" w:sz="0" w:space="0" w:color="auto"/>
        <w:bottom w:val="none" w:sz="0" w:space="0" w:color="auto"/>
        <w:right w:val="none" w:sz="0" w:space="0" w:color="auto"/>
      </w:divBdr>
      <w:divsChild>
        <w:div w:id="1062172365">
          <w:marLeft w:val="0"/>
          <w:marRight w:val="0"/>
          <w:marTop w:val="0"/>
          <w:marBottom w:val="0"/>
          <w:divBdr>
            <w:top w:val="none" w:sz="0" w:space="0" w:color="auto"/>
            <w:left w:val="none" w:sz="0" w:space="0" w:color="auto"/>
            <w:bottom w:val="none" w:sz="0" w:space="0" w:color="auto"/>
            <w:right w:val="none" w:sz="0" w:space="0" w:color="auto"/>
          </w:divBdr>
          <w:divsChild>
            <w:div w:id="1081487558">
              <w:marLeft w:val="0"/>
              <w:marRight w:val="0"/>
              <w:marTop w:val="0"/>
              <w:marBottom w:val="0"/>
              <w:divBdr>
                <w:top w:val="none" w:sz="0" w:space="0" w:color="auto"/>
                <w:left w:val="none" w:sz="0" w:space="0" w:color="auto"/>
                <w:bottom w:val="none" w:sz="0" w:space="0" w:color="auto"/>
                <w:right w:val="none" w:sz="0" w:space="0" w:color="auto"/>
              </w:divBdr>
              <w:divsChild>
                <w:div w:id="10314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9846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D9A4-E53A-444F-ADA9-9BFC8584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2019-01-10T17:20:00Z</dcterms:created>
  <dcterms:modified xsi:type="dcterms:W3CDTF">2019-01-10T17:20:00Z</dcterms:modified>
</cp:coreProperties>
</file>