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C967F" w14:textId="1BF9A67C" w:rsidR="005A65B9" w:rsidRDefault="00005BE1" w:rsidP="00AB6423">
      <w:pPr>
        <w:tabs>
          <w:tab w:val="left" w:pos="4287"/>
        </w:tabs>
        <w:spacing w:after="0" w:line="360" w:lineRule="auto"/>
        <w:contextualSpacing/>
        <w:rPr>
          <w:sz w:val="32"/>
        </w:rPr>
      </w:pPr>
      <w:r>
        <w:rPr>
          <w:sz w:val="32"/>
          <w:u w:val="single"/>
        </w:rPr>
        <w:t>Title/Author:</w:t>
      </w:r>
      <w:r w:rsidR="00EF2558">
        <w:rPr>
          <w:sz w:val="32"/>
        </w:rPr>
        <w:t xml:space="preserve"> </w:t>
      </w:r>
      <w:r w:rsidR="00C87E74" w:rsidRPr="00EF2558">
        <w:rPr>
          <w:i/>
          <w:sz w:val="32"/>
        </w:rPr>
        <w:t>Desert Giant</w:t>
      </w:r>
      <w:r w:rsidR="00EF2558" w:rsidRPr="00EF2558">
        <w:rPr>
          <w:i/>
          <w:sz w:val="32"/>
        </w:rPr>
        <w:t>:</w:t>
      </w:r>
      <w:r w:rsidR="00C87E74" w:rsidRPr="00EF2558">
        <w:rPr>
          <w:i/>
          <w:sz w:val="32"/>
        </w:rPr>
        <w:t xml:space="preserve"> </w:t>
      </w:r>
      <w:r w:rsidR="00411663" w:rsidRPr="00EF2558">
        <w:rPr>
          <w:i/>
          <w:sz w:val="32"/>
        </w:rPr>
        <w:t>The</w:t>
      </w:r>
      <w:r w:rsidR="00C87E74" w:rsidRPr="00EF2558">
        <w:rPr>
          <w:i/>
          <w:sz w:val="32"/>
        </w:rPr>
        <w:t xml:space="preserve"> W</w:t>
      </w:r>
      <w:r w:rsidR="00EF2558" w:rsidRPr="00EF2558">
        <w:rPr>
          <w:i/>
          <w:sz w:val="32"/>
        </w:rPr>
        <w:t>orld of the Saguaro Cactus</w:t>
      </w:r>
      <w:r w:rsidR="00EF2558">
        <w:rPr>
          <w:sz w:val="32"/>
        </w:rPr>
        <w:t xml:space="preserve"> by </w:t>
      </w:r>
      <w:r w:rsidR="00C87E74">
        <w:rPr>
          <w:sz w:val="32"/>
        </w:rPr>
        <w:t xml:space="preserve">Barbara Bash </w:t>
      </w:r>
    </w:p>
    <w:p w14:paraId="31865BEE" w14:textId="2D553E09" w:rsidR="005A65B9" w:rsidRDefault="00005BE1" w:rsidP="00AB6423">
      <w:pPr>
        <w:spacing w:after="0" w:line="360" w:lineRule="auto"/>
        <w:contextualSpacing/>
        <w:rPr>
          <w:b/>
          <w:sz w:val="24"/>
        </w:rPr>
      </w:pPr>
      <w:r>
        <w:rPr>
          <w:sz w:val="32"/>
          <w:u w:val="single"/>
        </w:rPr>
        <w:t>Suggested Time to Spend:</w:t>
      </w:r>
      <w:r>
        <w:rPr>
          <w:sz w:val="32"/>
        </w:rPr>
        <w:tab/>
        <w:t>5 Days</w:t>
      </w:r>
      <w:r>
        <w:rPr>
          <w:sz w:val="32"/>
        </w:rPr>
        <w:tab/>
      </w:r>
      <w:r>
        <w:rPr>
          <w:sz w:val="24"/>
        </w:rPr>
        <w:t>(Recomme</w:t>
      </w:r>
      <w:r w:rsidR="004F465E">
        <w:rPr>
          <w:sz w:val="24"/>
        </w:rPr>
        <w:t>ndation: five 30 minute sessions</w:t>
      </w:r>
      <w:r>
        <w:rPr>
          <w:sz w:val="24"/>
        </w:rPr>
        <w:t>)</w:t>
      </w:r>
    </w:p>
    <w:p w14:paraId="27DD2412" w14:textId="5227F6EA" w:rsidR="005A65B9" w:rsidRPr="00EF2558" w:rsidRDefault="00005BE1" w:rsidP="00AB6423">
      <w:pPr>
        <w:spacing w:after="0" w:line="360" w:lineRule="auto"/>
        <w:contextualSpacing/>
        <w:rPr>
          <w:sz w:val="32"/>
          <w:u w:val="single"/>
        </w:rPr>
      </w:pPr>
      <w:r>
        <w:rPr>
          <w:sz w:val="32"/>
          <w:u w:val="single"/>
        </w:rPr>
        <w:t>Common Core grade-level ELA/Literacy Standards</w:t>
      </w:r>
      <w:r w:rsidR="00EF2558">
        <w:rPr>
          <w:sz w:val="32"/>
          <w:u w:val="single"/>
        </w:rPr>
        <w:t>:</w:t>
      </w:r>
      <w:r w:rsidR="00EF2558">
        <w:rPr>
          <w:sz w:val="32"/>
        </w:rPr>
        <w:t xml:space="preserve"> </w:t>
      </w:r>
      <w:r w:rsidR="00723648">
        <w:rPr>
          <w:sz w:val="32"/>
        </w:rPr>
        <w:t>RI</w:t>
      </w:r>
      <w:r w:rsidR="00691EF6">
        <w:rPr>
          <w:sz w:val="32"/>
        </w:rPr>
        <w:t>.</w:t>
      </w:r>
      <w:r w:rsidR="00723648">
        <w:rPr>
          <w:sz w:val="32"/>
        </w:rPr>
        <w:t>2.1, RI</w:t>
      </w:r>
      <w:r w:rsidR="00691EF6">
        <w:rPr>
          <w:sz w:val="32"/>
        </w:rPr>
        <w:t>.</w:t>
      </w:r>
      <w:r w:rsidR="00723648">
        <w:rPr>
          <w:sz w:val="32"/>
        </w:rPr>
        <w:t>2.2, RI</w:t>
      </w:r>
      <w:r w:rsidR="00691EF6">
        <w:rPr>
          <w:sz w:val="32"/>
        </w:rPr>
        <w:t>.</w:t>
      </w:r>
      <w:r w:rsidR="00723648">
        <w:rPr>
          <w:sz w:val="32"/>
        </w:rPr>
        <w:t>2.3, RI</w:t>
      </w:r>
      <w:r w:rsidR="00691EF6">
        <w:rPr>
          <w:sz w:val="32"/>
        </w:rPr>
        <w:t>.</w:t>
      </w:r>
      <w:r w:rsidR="00723648">
        <w:rPr>
          <w:sz w:val="32"/>
        </w:rPr>
        <w:t>2.4, RI</w:t>
      </w:r>
      <w:r w:rsidR="00691EF6">
        <w:rPr>
          <w:sz w:val="32"/>
        </w:rPr>
        <w:t>.</w:t>
      </w:r>
      <w:r w:rsidR="00723648">
        <w:rPr>
          <w:sz w:val="32"/>
        </w:rPr>
        <w:t>2.6, RI</w:t>
      </w:r>
      <w:r w:rsidR="00691EF6">
        <w:rPr>
          <w:sz w:val="32"/>
        </w:rPr>
        <w:t xml:space="preserve">.2.7; </w:t>
      </w:r>
      <w:r w:rsidR="00723648">
        <w:rPr>
          <w:sz w:val="32"/>
        </w:rPr>
        <w:t>W</w:t>
      </w:r>
      <w:r w:rsidR="00691EF6">
        <w:rPr>
          <w:sz w:val="32"/>
        </w:rPr>
        <w:t>.</w:t>
      </w:r>
      <w:r w:rsidR="00723648">
        <w:rPr>
          <w:sz w:val="32"/>
        </w:rPr>
        <w:t>2.2, W</w:t>
      </w:r>
      <w:r w:rsidR="00691EF6">
        <w:rPr>
          <w:sz w:val="32"/>
        </w:rPr>
        <w:t>.2.8; SL.2.1, SL.2.2, SL.2.5, SL2.6; L.2.1, L.2.2,</w:t>
      </w:r>
      <w:r w:rsidR="00723648">
        <w:rPr>
          <w:sz w:val="32"/>
        </w:rPr>
        <w:t xml:space="preserve"> L</w:t>
      </w:r>
      <w:r w:rsidR="00691EF6">
        <w:rPr>
          <w:sz w:val="32"/>
        </w:rPr>
        <w:t>.</w:t>
      </w:r>
      <w:r w:rsidR="00723648">
        <w:rPr>
          <w:sz w:val="32"/>
        </w:rPr>
        <w:t>2.4</w:t>
      </w:r>
    </w:p>
    <w:p w14:paraId="69BD8088" w14:textId="77777777" w:rsidR="005A65B9" w:rsidRDefault="00005BE1" w:rsidP="00AB6423">
      <w:pPr>
        <w:spacing w:after="0" w:line="360" w:lineRule="auto"/>
        <w:contextualSpacing/>
        <w:rPr>
          <w:sz w:val="32"/>
          <w:u w:val="single"/>
        </w:rPr>
      </w:pPr>
      <w:r>
        <w:rPr>
          <w:sz w:val="32"/>
          <w:u w:val="single"/>
        </w:rPr>
        <w:t>Lesson Objective:</w:t>
      </w:r>
    </w:p>
    <w:p w14:paraId="25F8D1E0" w14:textId="77777777" w:rsidR="005A65B9" w:rsidRDefault="00005BE1" w:rsidP="00AB6423">
      <w:pPr>
        <w:spacing w:after="0" w:line="360" w:lineRule="auto"/>
        <w:contextualSpacing/>
        <w:rPr>
          <w:color w:val="FF0000"/>
          <w:sz w:val="24"/>
        </w:rPr>
      </w:pPr>
      <w:r w:rsidRPr="00723648">
        <w:rPr>
          <w:sz w:val="24"/>
        </w:rPr>
        <w:t>Students will listen to an informational text read aloud and use literacy skills (reading, writing, discussion, and listening) to understand the theme of interdependence</w:t>
      </w:r>
      <w:r>
        <w:rPr>
          <w:color w:val="FF0000"/>
          <w:sz w:val="24"/>
        </w:rPr>
        <w:t xml:space="preserve">. </w:t>
      </w:r>
    </w:p>
    <w:p w14:paraId="25A333E9" w14:textId="77777777" w:rsidR="00EF2558" w:rsidRPr="00411663" w:rsidRDefault="00EF2558" w:rsidP="00AB6423">
      <w:pPr>
        <w:spacing w:after="0" w:line="360" w:lineRule="auto"/>
        <w:contextualSpacing/>
        <w:rPr>
          <w:sz w:val="10"/>
          <w:u w:val="single"/>
        </w:rPr>
      </w:pPr>
    </w:p>
    <w:p w14:paraId="55984A80" w14:textId="77777777" w:rsidR="005A65B9" w:rsidRDefault="00005BE1" w:rsidP="00AB6423">
      <w:pPr>
        <w:spacing w:after="0" w:line="360" w:lineRule="auto"/>
        <w:contextualSpacing/>
        <w:rPr>
          <w:sz w:val="32"/>
          <w:u w:val="single"/>
        </w:rPr>
      </w:pPr>
      <w:r>
        <w:rPr>
          <w:sz w:val="32"/>
          <w:u w:val="single"/>
        </w:rPr>
        <w:t>Teacher Instructions</w:t>
      </w:r>
    </w:p>
    <w:p w14:paraId="4E6EFF52" w14:textId="77777777" w:rsidR="005A65B9" w:rsidRDefault="00005BE1" w:rsidP="00AB6423">
      <w:pPr>
        <w:spacing w:after="0" w:line="360" w:lineRule="auto"/>
        <w:contextualSpacing/>
        <w:rPr>
          <w:b/>
          <w:sz w:val="24"/>
        </w:rPr>
      </w:pPr>
      <w:r>
        <w:rPr>
          <w:b/>
          <w:sz w:val="24"/>
        </w:rPr>
        <w:t>Before the Lesson</w:t>
      </w:r>
    </w:p>
    <w:p w14:paraId="1345B912" w14:textId="77777777" w:rsidR="005A65B9" w:rsidRPr="00EF2558" w:rsidRDefault="00005BE1" w:rsidP="00AB6423">
      <w:pPr>
        <w:pStyle w:val="ListParagraph"/>
        <w:numPr>
          <w:ilvl w:val="0"/>
          <w:numId w:val="13"/>
        </w:numPr>
        <w:spacing w:after="0" w:line="360" w:lineRule="auto"/>
        <w:rPr>
          <w:rFonts w:asciiTheme="minorHAnsi" w:hAnsiTheme="minorHAnsi"/>
          <w:sz w:val="24"/>
          <w:szCs w:val="24"/>
        </w:rPr>
      </w:pPr>
      <w:r w:rsidRPr="00EF2558">
        <w:rPr>
          <w:rFonts w:asciiTheme="minorHAnsi" w:hAnsiTheme="minorHAnsi"/>
          <w:sz w:val="24"/>
          <w:szCs w:val="24"/>
        </w:rPr>
        <w:t xml:space="preserve">Read the Big Ideas and Key Understandings and the Synopsis below.  </w:t>
      </w:r>
      <w:r w:rsidRPr="00EF2558">
        <w:rPr>
          <w:rFonts w:asciiTheme="minorHAnsi" w:hAnsiTheme="minorHAnsi"/>
          <w:b/>
          <w:sz w:val="24"/>
          <w:szCs w:val="24"/>
        </w:rPr>
        <w:t>Please do not read this to the students</w:t>
      </w:r>
      <w:r w:rsidRPr="00EF2558">
        <w:rPr>
          <w:rFonts w:asciiTheme="minorHAnsi" w:hAnsiTheme="minorHAnsi"/>
          <w:sz w:val="24"/>
          <w:szCs w:val="24"/>
        </w:rPr>
        <w:t xml:space="preserve">.  This is a description to help you prepare to teach the book and be clear about what you want your children to take away from the work. </w:t>
      </w:r>
    </w:p>
    <w:p w14:paraId="74D99791" w14:textId="77777777" w:rsidR="005A65B9" w:rsidRPr="00EF2558" w:rsidRDefault="00005BE1" w:rsidP="00AB6423">
      <w:pPr>
        <w:spacing w:after="0" w:line="360" w:lineRule="auto"/>
        <w:ind w:firstLine="720"/>
        <w:contextualSpacing/>
        <w:rPr>
          <w:rFonts w:asciiTheme="minorHAnsi" w:hAnsiTheme="minorHAnsi"/>
          <w:sz w:val="24"/>
          <w:szCs w:val="24"/>
          <w:highlight w:val="lightGray"/>
        </w:rPr>
      </w:pPr>
      <w:r w:rsidRPr="00EF2558">
        <w:rPr>
          <w:rFonts w:asciiTheme="minorHAnsi" w:hAnsiTheme="minorHAnsi"/>
          <w:sz w:val="24"/>
          <w:szCs w:val="24"/>
          <w:u w:val="single"/>
        </w:rPr>
        <w:t>Big Ideas/Key Understandings/Focusing Question</w:t>
      </w:r>
    </w:p>
    <w:p w14:paraId="2776300C" w14:textId="010B2C18" w:rsidR="005A65B9" w:rsidRPr="00EF2558" w:rsidRDefault="00005BE1" w:rsidP="00EF2558">
      <w:pPr>
        <w:spacing w:after="0" w:line="360" w:lineRule="auto"/>
        <w:ind w:firstLine="720"/>
        <w:contextualSpacing/>
        <w:rPr>
          <w:rFonts w:asciiTheme="minorHAnsi" w:hAnsiTheme="minorHAnsi"/>
          <w:sz w:val="24"/>
          <w:szCs w:val="24"/>
          <w:highlight w:val="lightGray"/>
        </w:rPr>
      </w:pPr>
      <w:r w:rsidRPr="00EF2558">
        <w:rPr>
          <w:rFonts w:asciiTheme="minorHAnsi" w:hAnsiTheme="minorHAnsi"/>
          <w:sz w:val="24"/>
          <w:szCs w:val="24"/>
        </w:rPr>
        <w:t>Although</w:t>
      </w:r>
      <w:r w:rsidR="00C81A7C" w:rsidRPr="00EF2558">
        <w:rPr>
          <w:rFonts w:asciiTheme="minorHAnsi" w:hAnsiTheme="minorHAnsi"/>
          <w:sz w:val="24"/>
          <w:szCs w:val="24"/>
        </w:rPr>
        <w:t xml:space="preserve"> deserts appear barren, </w:t>
      </w:r>
      <w:r w:rsidRPr="00EF2558">
        <w:rPr>
          <w:rFonts w:asciiTheme="minorHAnsi" w:hAnsiTheme="minorHAnsi"/>
          <w:sz w:val="24"/>
          <w:szCs w:val="24"/>
        </w:rPr>
        <w:t>specie</w:t>
      </w:r>
      <w:r w:rsidR="00C81A7C" w:rsidRPr="00EF2558">
        <w:rPr>
          <w:rFonts w:asciiTheme="minorHAnsi" w:hAnsiTheme="minorHAnsi"/>
          <w:sz w:val="24"/>
          <w:szCs w:val="24"/>
        </w:rPr>
        <w:t>s are able to thrive. Living</w:t>
      </w:r>
      <w:r w:rsidRPr="00EF2558">
        <w:rPr>
          <w:rFonts w:asciiTheme="minorHAnsi" w:hAnsiTheme="minorHAnsi"/>
          <w:sz w:val="24"/>
          <w:szCs w:val="24"/>
        </w:rPr>
        <w:t xml:space="preserve"> things depend on one another to survive. </w:t>
      </w:r>
    </w:p>
    <w:p w14:paraId="7C1DF959" w14:textId="77777777" w:rsidR="00C81A7C" w:rsidRPr="00EF2558" w:rsidRDefault="00005BE1" w:rsidP="00AB6423">
      <w:pPr>
        <w:spacing w:after="0" w:line="360" w:lineRule="auto"/>
        <w:ind w:firstLine="720"/>
        <w:contextualSpacing/>
        <w:rPr>
          <w:rFonts w:asciiTheme="minorHAnsi" w:hAnsiTheme="minorHAnsi"/>
          <w:sz w:val="24"/>
          <w:szCs w:val="24"/>
        </w:rPr>
      </w:pPr>
      <w:r w:rsidRPr="00EF2558">
        <w:rPr>
          <w:rFonts w:asciiTheme="minorHAnsi" w:hAnsiTheme="minorHAnsi"/>
          <w:sz w:val="24"/>
          <w:szCs w:val="24"/>
        </w:rPr>
        <w:t xml:space="preserve">Focus Question: </w:t>
      </w:r>
      <w:r w:rsidR="00723648" w:rsidRPr="00EF2558">
        <w:rPr>
          <w:rFonts w:asciiTheme="minorHAnsi" w:hAnsiTheme="minorHAnsi"/>
          <w:sz w:val="24"/>
          <w:szCs w:val="24"/>
        </w:rPr>
        <w:t>How does the interdependence of plants and animals help them survive the harsh conditions of the desert?</w:t>
      </w:r>
      <w:r w:rsidRPr="00EF2558">
        <w:rPr>
          <w:rFonts w:asciiTheme="minorHAnsi" w:hAnsiTheme="minorHAnsi"/>
          <w:sz w:val="24"/>
          <w:szCs w:val="24"/>
        </w:rPr>
        <w:t xml:space="preserve"> </w:t>
      </w:r>
    </w:p>
    <w:p w14:paraId="6B457090" w14:textId="38B844E2" w:rsidR="00411663" w:rsidRDefault="00411663" w:rsidP="00411663">
      <w:pPr>
        <w:spacing w:after="0" w:line="360" w:lineRule="auto"/>
        <w:ind w:left="720"/>
        <w:contextualSpacing/>
        <w:rPr>
          <w:rFonts w:asciiTheme="minorHAnsi" w:hAnsiTheme="minorHAnsi"/>
          <w:sz w:val="24"/>
          <w:szCs w:val="24"/>
        </w:rPr>
      </w:pPr>
      <w:r>
        <w:rPr>
          <w:rFonts w:asciiTheme="minorHAnsi" w:hAnsiTheme="minorHAnsi"/>
          <w:sz w:val="24"/>
          <w:szCs w:val="24"/>
        </w:rPr>
        <w:t>One key takeaway is that t</w:t>
      </w:r>
      <w:r w:rsidR="00C81A7C" w:rsidRPr="00EF2558">
        <w:rPr>
          <w:rFonts w:asciiTheme="minorHAnsi" w:hAnsiTheme="minorHAnsi"/>
          <w:sz w:val="24"/>
          <w:szCs w:val="24"/>
        </w:rPr>
        <w:t xml:space="preserve">he saguaro cactus provides a source of food and shelter for many desert animals.  In turn, the cactus depends on desert   animals to pollinate its flowers and continue its life cycle.  </w:t>
      </w:r>
    </w:p>
    <w:p w14:paraId="0B1B322C" w14:textId="77777777" w:rsidR="00411663" w:rsidRDefault="00411663" w:rsidP="00411663">
      <w:pPr>
        <w:spacing w:after="0" w:line="360" w:lineRule="auto"/>
        <w:ind w:left="720"/>
        <w:contextualSpacing/>
        <w:rPr>
          <w:rFonts w:asciiTheme="minorHAnsi" w:hAnsiTheme="minorHAnsi"/>
          <w:sz w:val="24"/>
          <w:szCs w:val="24"/>
        </w:rPr>
      </w:pPr>
    </w:p>
    <w:p w14:paraId="20F88FAC" w14:textId="77777777" w:rsidR="00411663" w:rsidRDefault="00411663" w:rsidP="00411663">
      <w:pPr>
        <w:spacing w:after="0" w:line="360" w:lineRule="auto"/>
        <w:ind w:firstLine="720"/>
        <w:contextualSpacing/>
        <w:rPr>
          <w:rFonts w:asciiTheme="minorHAnsi" w:hAnsiTheme="minorHAnsi"/>
          <w:sz w:val="24"/>
          <w:szCs w:val="24"/>
          <w:u w:val="single"/>
        </w:rPr>
      </w:pPr>
    </w:p>
    <w:p w14:paraId="6360D027" w14:textId="77777777" w:rsidR="00411663" w:rsidRDefault="00411663" w:rsidP="00411663">
      <w:pPr>
        <w:spacing w:after="0" w:line="360" w:lineRule="auto"/>
        <w:ind w:firstLine="720"/>
        <w:contextualSpacing/>
        <w:rPr>
          <w:rFonts w:asciiTheme="minorHAnsi" w:hAnsiTheme="minorHAnsi"/>
          <w:sz w:val="24"/>
          <w:szCs w:val="24"/>
          <w:u w:val="single"/>
        </w:rPr>
      </w:pPr>
    </w:p>
    <w:p w14:paraId="36FF6216" w14:textId="1D3A5F25" w:rsidR="005A65B9" w:rsidRPr="00EF2558" w:rsidRDefault="00005BE1" w:rsidP="00411663">
      <w:pPr>
        <w:spacing w:after="0" w:line="360" w:lineRule="auto"/>
        <w:ind w:firstLine="720"/>
        <w:contextualSpacing/>
        <w:rPr>
          <w:rFonts w:asciiTheme="minorHAnsi" w:hAnsiTheme="minorHAnsi"/>
          <w:sz w:val="24"/>
          <w:szCs w:val="24"/>
          <w:highlight w:val="lightGray"/>
        </w:rPr>
      </w:pPr>
      <w:r w:rsidRPr="00EF2558">
        <w:rPr>
          <w:rFonts w:asciiTheme="minorHAnsi" w:hAnsiTheme="minorHAnsi"/>
          <w:sz w:val="24"/>
          <w:szCs w:val="24"/>
          <w:u w:val="single"/>
        </w:rPr>
        <w:lastRenderedPageBreak/>
        <w:t>Synopsis</w:t>
      </w:r>
    </w:p>
    <w:p w14:paraId="7E62C466" w14:textId="77777777" w:rsidR="005A65B9" w:rsidRPr="00EF2558" w:rsidRDefault="00005BE1" w:rsidP="00AB6423">
      <w:pPr>
        <w:spacing w:after="0" w:line="360" w:lineRule="auto"/>
        <w:ind w:left="720"/>
        <w:contextualSpacing/>
        <w:rPr>
          <w:rFonts w:asciiTheme="minorHAnsi" w:hAnsiTheme="minorHAnsi"/>
          <w:sz w:val="24"/>
          <w:szCs w:val="24"/>
        </w:rPr>
      </w:pPr>
      <w:r w:rsidRPr="00EF2558">
        <w:rPr>
          <w:rFonts w:asciiTheme="minorHAnsi" w:hAnsiTheme="minorHAnsi"/>
          <w:sz w:val="24"/>
          <w:szCs w:val="24"/>
        </w:rPr>
        <w:t xml:space="preserve">This is an informational piece of text focusing on the saguaro cactus in the Sonoran Desert. The saguaro cactus provides shelter and food for a diverse population of desert animals and people. While each animal visits the cactus a description of the animal and how it uses the cactus is provided. The story also takes the reader through the life cycle of the cactus. The author provides some text features to support the scientific content. </w:t>
      </w:r>
    </w:p>
    <w:p w14:paraId="2E15782A" w14:textId="77777777" w:rsidR="005A65B9" w:rsidRPr="00EF2558" w:rsidRDefault="00005BE1" w:rsidP="00AB6423">
      <w:pPr>
        <w:pStyle w:val="ListParagraph"/>
        <w:numPr>
          <w:ilvl w:val="0"/>
          <w:numId w:val="13"/>
        </w:numPr>
        <w:spacing w:after="0" w:line="360" w:lineRule="auto"/>
        <w:rPr>
          <w:rFonts w:asciiTheme="minorHAnsi" w:hAnsiTheme="minorHAnsi"/>
          <w:i/>
          <w:sz w:val="24"/>
          <w:szCs w:val="24"/>
        </w:rPr>
      </w:pPr>
      <w:r w:rsidRPr="00EF2558">
        <w:rPr>
          <w:rFonts w:asciiTheme="minorHAnsi" w:hAnsiTheme="minorHAnsi"/>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08AFA785" w14:textId="0B80A8AB" w:rsidR="005A65B9" w:rsidRDefault="00005BE1" w:rsidP="00AB6423">
      <w:pPr>
        <w:pStyle w:val="ListParagraph"/>
        <w:numPr>
          <w:ilvl w:val="0"/>
          <w:numId w:val="13"/>
        </w:numPr>
        <w:spacing w:after="0" w:line="360" w:lineRule="auto"/>
        <w:rPr>
          <w:rFonts w:asciiTheme="minorHAnsi" w:hAnsiTheme="minorHAnsi"/>
          <w:i/>
          <w:sz w:val="24"/>
          <w:szCs w:val="24"/>
        </w:rPr>
      </w:pPr>
      <w:r w:rsidRPr="00EF2558">
        <w:rPr>
          <w:rFonts w:asciiTheme="minorHAnsi" w:hAnsiTheme="minorHAnsi"/>
          <w:sz w:val="24"/>
          <w:szCs w:val="24"/>
        </w:rPr>
        <w:t xml:space="preserve">Read the entire book, adding your own insights to the understandings identified.  Also note the stopping points for the text-inspired questions and activities. </w:t>
      </w:r>
      <w:r w:rsidRPr="00EF2558">
        <w:rPr>
          <w:rFonts w:asciiTheme="minorHAnsi" w:hAnsiTheme="minorHAnsi"/>
          <w:i/>
          <w:sz w:val="24"/>
          <w:szCs w:val="24"/>
        </w:rPr>
        <w:t>Hint: you may want to copy the questions vocabulary words and activities over onto sticky notes so they can be stuck to the right pages for each day’s questions and vocabulary work.</w:t>
      </w:r>
    </w:p>
    <w:p w14:paraId="61D34D82" w14:textId="6C60228D" w:rsidR="00411663" w:rsidRPr="00EF2558" w:rsidRDefault="00411663" w:rsidP="00AB6423">
      <w:pPr>
        <w:pStyle w:val="ListParagraph"/>
        <w:numPr>
          <w:ilvl w:val="0"/>
          <w:numId w:val="13"/>
        </w:numPr>
        <w:spacing w:after="0" w:line="360" w:lineRule="auto"/>
        <w:rPr>
          <w:rFonts w:asciiTheme="minorHAnsi" w:hAnsiTheme="minorHAnsi"/>
          <w:i/>
          <w:sz w:val="24"/>
          <w:szCs w:val="24"/>
        </w:rPr>
      </w:pPr>
      <w:r>
        <w:rPr>
          <w:sz w:val="24"/>
          <w:szCs w:val="24"/>
        </w:rPr>
        <w:t xml:space="preserve">Consider pairing this series of lessons on </w:t>
      </w:r>
      <w:r>
        <w:rPr>
          <w:i/>
          <w:sz w:val="24"/>
          <w:szCs w:val="24"/>
        </w:rPr>
        <w:t>Desert Giant</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p>
    <w:p w14:paraId="3E2AAB33" w14:textId="77777777" w:rsidR="00411663" w:rsidRDefault="00411663" w:rsidP="00411663">
      <w:pPr>
        <w:spacing w:after="0" w:line="240" w:lineRule="auto"/>
        <w:rPr>
          <w:i/>
          <w:sz w:val="24"/>
          <w:szCs w:val="24"/>
        </w:rPr>
      </w:pPr>
      <w:bookmarkStart w:id="0" w:name="_Hlk509078023"/>
    </w:p>
    <w:p w14:paraId="771C85A0" w14:textId="77777777" w:rsidR="00DB7514" w:rsidRDefault="00DB7514" w:rsidP="00DB7514">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82843C8" w14:textId="77777777" w:rsidR="00411663" w:rsidRPr="00AB1D8B" w:rsidRDefault="00411663" w:rsidP="00411663">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3BBD594D" w14:textId="77777777" w:rsidR="00411663" w:rsidRPr="00AB1D8B" w:rsidRDefault="00411663" w:rsidP="00411663">
      <w:pPr>
        <w:spacing w:after="0" w:line="240" w:lineRule="auto"/>
        <w:rPr>
          <w:i/>
          <w:sz w:val="24"/>
          <w:szCs w:val="24"/>
        </w:rPr>
      </w:pPr>
    </w:p>
    <w:p w14:paraId="6A17AC5F" w14:textId="77777777" w:rsidR="00411663" w:rsidRPr="00630357" w:rsidRDefault="00411663" w:rsidP="00411663">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93CAAB4" w14:textId="77777777" w:rsidR="00411663" w:rsidRPr="00630357" w:rsidRDefault="00411663" w:rsidP="00411663">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76D8E57" w14:textId="77777777" w:rsidR="00411663" w:rsidRPr="00630357" w:rsidRDefault="00411663" w:rsidP="00411663">
      <w:pPr>
        <w:pStyle w:val="ListParagraph"/>
        <w:numPr>
          <w:ilvl w:val="0"/>
          <w:numId w:val="20"/>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55BA5F00" w14:textId="77777777" w:rsidR="005A65B9" w:rsidRDefault="005A65B9">
      <w:pPr>
        <w:spacing w:after="0"/>
        <w:rPr>
          <w:sz w:val="24"/>
        </w:rPr>
      </w:pPr>
    </w:p>
    <w:p w14:paraId="69DB59FD" w14:textId="77777777" w:rsidR="005A65B9" w:rsidRDefault="00005BE1">
      <w:pPr>
        <w:spacing w:after="0"/>
        <w:rPr>
          <w:sz w:val="32"/>
          <w:u w:val="single"/>
        </w:rPr>
      </w:pPr>
      <w:r>
        <w:rPr>
          <w:sz w:val="32"/>
          <w:u w:val="single"/>
        </w:rPr>
        <w:t>The Lesson – Questions, Activities, and Tasks</w:t>
      </w:r>
    </w:p>
    <w:p w14:paraId="1F183AB2" w14:textId="77777777" w:rsidR="005A65B9" w:rsidRPr="00AB6423" w:rsidRDefault="005A65B9" w:rsidP="00AB6423">
      <w:pPr>
        <w:rPr>
          <w:sz w:val="24"/>
        </w:rPr>
      </w:pPr>
    </w:p>
    <w:tbl>
      <w:tblPr>
        <w:tblStyle w:val="TableGrid1"/>
        <w:tblW w:w="0" w:type="auto"/>
        <w:tblLook w:val="04A0" w:firstRow="1" w:lastRow="0" w:firstColumn="1" w:lastColumn="0" w:noHBand="0" w:noVBand="1"/>
      </w:tblPr>
      <w:tblGrid>
        <w:gridCol w:w="6449"/>
        <w:gridCol w:w="6449"/>
      </w:tblGrid>
      <w:tr w:rsidR="005A65B9" w14:paraId="0145A35B" w14:textId="77777777">
        <w:trPr>
          <w:trHeight w:val="147"/>
        </w:trPr>
        <w:tc>
          <w:tcPr>
            <w:tcW w:w="6449" w:type="dxa"/>
          </w:tcPr>
          <w:p w14:paraId="7F9074D5" w14:textId="77777777" w:rsidR="005A65B9" w:rsidRDefault="00005BE1">
            <w:pPr>
              <w:spacing w:after="0"/>
              <w:rPr>
                <w:rFonts w:ascii="Calibri" w:hAnsi="Calibri"/>
                <w:b/>
                <w:sz w:val="24"/>
              </w:rPr>
            </w:pPr>
            <w:r>
              <w:rPr>
                <w:b/>
                <w:sz w:val="24"/>
              </w:rPr>
              <w:t>Questions/Activities/Vocabulary/Tasks</w:t>
            </w:r>
          </w:p>
        </w:tc>
        <w:tc>
          <w:tcPr>
            <w:tcW w:w="6449" w:type="dxa"/>
          </w:tcPr>
          <w:p w14:paraId="63DF1C18" w14:textId="77777777" w:rsidR="005A65B9" w:rsidRDefault="00005BE1">
            <w:pPr>
              <w:spacing w:after="0"/>
              <w:rPr>
                <w:rFonts w:ascii="Calibri" w:hAnsi="Calibri"/>
                <w:b/>
                <w:sz w:val="24"/>
              </w:rPr>
            </w:pPr>
            <w:r>
              <w:rPr>
                <w:b/>
                <w:sz w:val="24"/>
              </w:rPr>
              <w:t>Expected Outcome or Response (for each)</w:t>
            </w:r>
          </w:p>
        </w:tc>
      </w:tr>
      <w:tr w:rsidR="005A65B9" w14:paraId="6E8AAD1E" w14:textId="77777777">
        <w:trPr>
          <w:trHeight w:val="147"/>
        </w:trPr>
        <w:tc>
          <w:tcPr>
            <w:tcW w:w="6449" w:type="dxa"/>
          </w:tcPr>
          <w:p w14:paraId="67989D58" w14:textId="77777777" w:rsidR="005A65B9" w:rsidRPr="00797526" w:rsidRDefault="00005BE1">
            <w:pPr>
              <w:spacing w:after="0"/>
              <w:rPr>
                <w:rFonts w:ascii="Calibri" w:hAnsi="Calibri"/>
                <w:b/>
                <w:sz w:val="24"/>
              </w:rPr>
            </w:pPr>
            <w:r w:rsidRPr="00797526">
              <w:rPr>
                <w:b/>
                <w:sz w:val="24"/>
              </w:rPr>
              <w:t>FIRST READING:</w:t>
            </w:r>
          </w:p>
          <w:p w14:paraId="64D91727" w14:textId="77777777" w:rsidR="005A65B9" w:rsidRDefault="004F465E">
            <w:pPr>
              <w:spacing w:after="0"/>
              <w:rPr>
                <w:rFonts w:ascii="Calibri" w:hAnsi="Calibri"/>
                <w:sz w:val="24"/>
              </w:rPr>
            </w:pPr>
            <w:r>
              <w:rPr>
                <w:sz w:val="24"/>
              </w:rPr>
              <w:t xml:space="preserve">Pull the students together or use a document camera so that all can enjoy </w:t>
            </w:r>
            <w:r w:rsidR="003808BA">
              <w:rPr>
                <w:sz w:val="24"/>
              </w:rPr>
              <w:t>and use the illustrations.  The illustrations play a key role in understanding some of the con</w:t>
            </w:r>
            <w:r w:rsidR="00C81A7C">
              <w:rPr>
                <w:sz w:val="24"/>
              </w:rPr>
              <w:t>cepts and vocabulary in the stor</w:t>
            </w:r>
            <w:r w:rsidR="003808BA">
              <w:rPr>
                <w:sz w:val="24"/>
              </w:rPr>
              <w:t xml:space="preserve">y.  </w:t>
            </w:r>
            <w:r w:rsidR="00005BE1">
              <w:rPr>
                <w:sz w:val="24"/>
              </w:rPr>
              <w:t>Read alo</w:t>
            </w:r>
            <w:r w:rsidR="003808BA">
              <w:rPr>
                <w:sz w:val="24"/>
              </w:rPr>
              <w:t xml:space="preserve">ud the entire book </w:t>
            </w:r>
            <w:r w:rsidR="00005BE1">
              <w:rPr>
                <w:sz w:val="24"/>
              </w:rPr>
              <w:t>with minimal interruptions. Stop to provide word meanings or clarify only when you know the majority of your students will be confused.</w:t>
            </w:r>
          </w:p>
          <w:p w14:paraId="775A24D5" w14:textId="77777777" w:rsidR="005A65B9" w:rsidRDefault="005A65B9">
            <w:pPr>
              <w:spacing w:after="0"/>
              <w:rPr>
                <w:rFonts w:ascii="Calibri" w:hAnsi="Calibri"/>
                <w:sz w:val="24"/>
              </w:rPr>
            </w:pPr>
          </w:p>
        </w:tc>
        <w:tc>
          <w:tcPr>
            <w:tcW w:w="6449" w:type="dxa"/>
          </w:tcPr>
          <w:p w14:paraId="5843EE46" w14:textId="77777777" w:rsidR="005A65B9" w:rsidRDefault="005A65B9">
            <w:pPr>
              <w:spacing w:after="0"/>
              <w:rPr>
                <w:rFonts w:ascii="Calibri" w:hAnsi="Calibri"/>
                <w:sz w:val="24"/>
              </w:rPr>
            </w:pPr>
          </w:p>
          <w:p w14:paraId="4118C6AD" w14:textId="77777777" w:rsidR="005A65B9" w:rsidRDefault="00005BE1">
            <w:pPr>
              <w:spacing w:after="0"/>
              <w:rPr>
                <w:rFonts w:ascii="Calibri" w:hAnsi="Calibri"/>
                <w:sz w:val="24"/>
              </w:rPr>
            </w:pPr>
            <w:r>
              <w:rPr>
                <w:sz w:val="24"/>
              </w:rPr>
              <w:t>The goal here is for students to enjoy the book, both writing and pictures, and to experience it as a whole. This will give them some context and sense of completion before they dive into examining the parts of the book more carefully.</w:t>
            </w:r>
          </w:p>
        </w:tc>
      </w:tr>
      <w:tr w:rsidR="005A65B9" w14:paraId="2537DB09" w14:textId="77777777">
        <w:trPr>
          <w:trHeight w:val="147"/>
        </w:trPr>
        <w:tc>
          <w:tcPr>
            <w:tcW w:w="6449" w:type="dxa"/>
          </w:tcPr>
          <w:p w14:paraId="592042AC" w14:textId="77777777" w:rsidR="005A65B9" w:rsidRPr="00797526" w:rsidRDefault="00005BE1">
            <w:pPr>
              <w:spacing w:after="0"/>
              <w:rPr>
                <w:b/>
                <w:sz w:val="24"/>
              </w:rPr>
            </w:pPr>
            <w:r w:rsidRPr="00797526">
              <w:rPr>
                <w:b/>
                <w:sz w:val="24"/>
              </w:rPr>
              <w:t>SECOND READING:</w:t>
            </w:r>
          </w:p>
          <w:p w14:paraId="45AA942E" w14:textId="134ED556" w:rsidR="003808BA" w:rsidRDefault="0016187C">
            <w:pPr>
              <w:spacing w:after="0"/>
              <w:rPr>
                <w:rFonts w:ascii="Calibri" w:hAnsi="Calibri"/>
                <w:sz w:val="24"/>
              </w:rPr>
            </w:pPr>
            <w:r>
              <w:rPr>
                <w:sz w:val="24"/>
              </w:rPr>
              <w:t xml:space="preserve">As you read this time, focus on close reading and responding to text dependent questions to build meaning and knowledge </w:t>
            </w:r>
            <w:r>
              <w:rPr>
                <w:sz w:val="24"/>
              </w:rPr>
              <w:lastRenderedPageBreak/>
              <w:t>about the saguaro cactus and its interdependence with other desert species.</w:t>
            </w:r>
            <w:r w:rsidR="002373C7">
              <w:rPr>
                <w:sz w:val="24"/>
              </w:rPr>
              <w:t xml:space="preserve">  You may need to break this part into two sessions as the questioning is lengthy.</w:t>
            </w:r>
          </w:p>
          <w:p w14:paraId="3C037E6E" w14:textId="77777777" w:rsidR="005A65B9" w:rsidRDefault="005A65B9">
            <w:pPr>
              <w:spacing w:after="0"/>
              <w:rPr>
                <w:rFonts w:ascii="Calibri" w:hAnsi="Calibri"/>
                <w:sz w:val="24"/>
              </w:rPr>
            </w:pPr>
          </w:p>
          <w:p w14:paraId="030A6699" w14:textId="41C4DD5F" w:rsidR="005A65B9" w:rsidRPr="00797526" w:rsidRDefault="00005BE1">
            <w:pPr>
              <w:spacing w:after="0"/>
              <w:rPr>
                <w:rFonts w:ascii="Calibri" w:hAnsi="Calibri"/>
                <w:b/>
                <w:sz w:val="24"/>
              </w:rPr>
            </w:pPr>
            <w:r w:rsidRPr="00797526">
              <w:rPr>
                <w:rFonts w:ascii="Calibri" w:hAnsi="Calibri"/>
                <w:b/>
                <w:sz w:val="24"/>
              </w:rPr>
              <w:t>Reread page 1</w:t>
            </w:r>
          </w:p>
          <w:p w14:paraId="410EB55A" w14:textId="0659E578" w:rsidR="005A65B9" w:rsidRDefault="00797526">
            <w:pPr>
              <w:spacing w:after="0"/>
              <w:rPr>
                <w:rFonts w:ascii="Calibri" w:hAnsi="Calibri"/>
                <w:sz w:val="24"/>
              </w:rPr>
            </w:pPr>
            <w:r>
              <w:rPr>
                <w:rFonts w:ascii="Calibri" w:hAnsi="Calibri"/>
                <w:sz w:val="24"/>
              </w:rPr>
              <w:t>Question</w:t>
            </w:r>
            <w:r w:rsidR="00005BE1">
              <w:rPr>
                <w:rFonts w:ascii="Calibri" w:hAnsi="Calibri"/>
                <w:sz w:val="24"/>
              </w:rPr>
              <w:t>:</w:t>
            </w:r>
          </w:p>
          <w:p w14:paraId="6C501942" w14:textId="0503E36F" w:rsidR="005A65B9" w:rsidRDefault="00005BE1">
            <w:pPr>
              <w:spacing w:after="0"/>
              <w:rPr>
                <w:rFonts w:ascii="Calibri" w:hAnsi="Calibri"/>
                <w:sz w:val="24"/>
              </w:rPr>
            </w:pPr>
            <w:r>
              <w:rPr>
                <w:rFonts w:ascii="Calibri" w:hAnsi="Calibri"/>
                <w:sz w:val="24"/>
              </w:rPr>
              <w:t xml:space="preserve">Using evidence from the </w:t>
            </w:r>
            <w:r w:rsidR="009D76B3">
              <w:rPr>
                <w:rFonts w:ascii="Calibri" w:hAnsi="Calibri"/>
                <w:sz w:val="24"/>
              </w:rPr>
              <w:t>text describe what a saguaro is.</w:t>
            </w:r>
          </w:p>
          <w:p w14:paraId="57E5E878" w14:textId="77777777" w:rsidR="005A65B9" w:rsidRDefault="005A65B9">
            <w:pPr>
              <w:spacing w:after="0"/>
              <w:rPr>
                <w:rFonts w:ascii="Calibri" w:hAnsi="Calibri"/>
                <w:sz w:val="24"/>
              </w:rPr>
            </w:pPr>
          </w:p>
          <w:p w14:paraId="2A142839" w14:textId="77777777" w:rsidR="005A65B9" w:rsidRDefault="005A65B9">
            <w:pPr>
              <w:spacing w:after="0"/>
              <w:rPr>
                <w:rFonts w:ascii="Calibri" w:hAnsi="Calibri"/>
                <w:sz w:val="24"/>
              </w:rPr>
            </w:pPr>
          </w:p>
          <w:p w14:paraId="6257EA5F" w14:textId="77777777" w:rsidR="005A65B9" w:rsidRDefault="005A65B9">
            <w:pPr>
              <w:spacing w:after="0"/>
              <w:rPr>
                <w:rFonts w:ascii="Calibri" w:hAnsi="Calibri"/>
                <w:sz w:val="24"/>
              </w:rPr>
            </w:pPr>
          </w:p>
          <w:p w14:paraId="30FAA3F8" w14:textId="386D68DE" w:rsidR="005A65B9" w:rsidRPr="00797526" w:rsidRDefault="00005BE1">
            <w:pPr>
              <w:spacing w:after="0"/>
              <w:rPr>
                <w:rFonts w:ascii="Calibri" w:hAnsi="Calibri"/>
                <w:b/>
                <w:sz w:val="24"/>
              </w:rPr>
            </w:pPr>
            <w:r w:rsidRPr="00797526">
              <w:rPr>
                <w:rFonts w:ascii="Calibri" w:hAnsi="Calibri"/>
                <w:b/>
                <w:sz w:val="24"/>
              </w:rPr>
              <w:t>Reread page 2</w:t>
            </w:r>
          </w:p>
          <w:p w14:paraId="1A712475" w14:textId="77777777" w:rsidR="005A65B9" w:rsidRDefault="00005BE1">
            <w:pPr>
              <w:spacing w:after="0"/>
              <w:rPr>
                <w:rFonts w:ascii="Calibri" w:hAnsi="Calibri"/>
                <w:sz w:val="24"/>
              </w:rPr>
            </w:pPr>
            <w:r>
              <w:rPr>
                <w:rFonts w:ascii="Calibri" w:hAnsi="Calibri"/>
                <w:sz w:val="24"/>
              </w:rPr>
              <w:t>Questions:</w:t>
            </w:r>
          </w:p>
          <w:p w14:paraId="01905B4C" w14:textId="77777777" w:rsidR="005A65B9" w:rsidRDefault="00005BE1">
            <w:pPr>
              <w:spacing w:after="0"/>
              <w:rPr>
                <w:rFonts w:ascii="Calibri" w:hAnsi="Calibri"/>
                <w:sz w:val="24"/>
              </w:rPr>
            </w:pPr>
            <w:r>
              <w:rPr>
                <w:rFonts w:ascii="Calibri" w:hAnsi="Calibri"/>
                <w:sz w:val="24"/>
              </w:rPr>
              <w:t>What facts does the author give you about the saguaro cactus?</w:t>
            </w:r>
          </w:p>
          <w:p w14:paraId="1A0B2E54" w14:textId="77777777" w:rsidR="005A65B9" w:rsidRDefault="005A65B9">
            <w:pPr>
              <w:spacing w:after="0"/>
              <w:rPr>
                <w:rFonts w:ascii="Calibri" w:hAnsi="Calibri"/>
                <w:sz w:val="24"/>
              </w:rPr>
            </w:pPr>
          </w:p>
          <w:p w14:paraId="39FD1D71" w14:textId="77777777" w:rsidR="005A65B9" w:rsidRDefault="005A65B9">
            <w:pPr>
              <w:spacing w:after="0"/>
              <w:rPr>
                <w:rFonts w:ascii="Calibri" w:hAnsi="Calibri"/>
                <w:sz w:val="24"/>
              </w:rPr>
            </w:pPr>
          </w:p>
          <w:p w14:paraId="3E5F3D9F" w14:textId="77777777" w:rsidR="005A65B9" w:rsidRDefault="005A65B9">
            <w:pPr>
              <w:spacing w:after="0"/>
              <w:rPr>
                <w:rFonts w:ascii="Calibri" w:hAnsi="Calibri"/>
                <w:sz w:val="24"/>
              </w:rPr>
            </w:pPr>
          </w:p>
          <w:p w14:paraId="66CBDC85" w14:textId="6E8CA4E8" w:rsidR="005A65B9" w:rsidRDefault="00005BE1">
            <w:pPr>
              <w:spacing w:after="0"/>
              <w:rPr>
                <w:rFonts w:ascii="Calibri" w:hAnsi="Calibri"/>
                <w:sz w:val="24"/>
              </w:rPr>
            </w:pPr>
            <w:r>
              <w:rPr>
                <w:rFonts w:ascii="Calibri" w:hAnsi="Calibri"/>
                <w:sz w:val="24"/>
              </w:rPr>
              <w:t>E</w:t>
            </w:r>
            <w:r w:rsidR="009D76B3">
              <w:rPr>
                <w:rFonts w:ascii="Calibri" w:hAnsi="Calibri"/>
                <w:sz w:val="24"/>
              </w:rPr>
              <w:t>xplain in your own words how its</w:t>
            </w:r>
            <w:r>
              <w:rPr>
                <w:rFonts w:ascii="Calibri" w:hAnsi="Calibri"/>
                <w:sz w:val="24"/>
              </w:rPr>
              <w:t xml:space="preserve"> features help t</w:t>
            </w:r>
            <w:r w:rsidR="00B60631">
              <w:rPr>
                <w:rFonts w:ascii="Calibri" w:hAnsi="Calibri"/>
                <w:sz w:val="24"/>
              </w:rPr>
              <w:t>he cactus survive in the desert.</w:t>
            </w:r>
          </w:p>
          <w:p w14:paraId="35D7B967" w14:textId="77777777" w:rsidR="005A65B9" w:rsidRDefault="005A65B9">
            <w:pPr>
              <w:spacing w:after="0"/>
              <w:rPr>
                <w:rFonts w:ascii="Calibri" w:hAnsi="Calibri"/>
                <w:sz w:val="24"/>
              </w:rPr>
            </w:pPr>
          </w:p>
          <w:p w14:paraId="2FF06B27" w14:textId="77777777" w:rsidR="005A65B9" w:rsidRPr="00797526" w:rsidRDefault="00005BE1">
            <w:pPr>
              <w:spacing w:after="0"/>
              <w:rPr>
                <w:rFonts w:ascii="Calibri" w:hAnsi="Calibri"/>
                <w:b/>
                <w:sz w:val="24"/>
              </w:rPr>
            </w:pPr>
            <w:r w:rsidRPr="00797526">
              <w:rPr>
                <w:rFonts w:ascii="Calibri" w:hAnsi="Calibri"/>
                <w:b/>
                <w:sz w:val="24"/>
              </w:rPr>
              <w:t>Reread page 4</w:t>
            </w:r>
          </w:p>
          <w:p w14:paraId="354B7CA1" w14:textId="7E2E64A6" w:rsidR="001E1DF2" w:rsidRPr="00797526" w:rsidRDefault="001E1DF2">
            <w:pPr>
              <w:spacing w:after="0"/>
              <w:rPr>
                <w:rFonts w:ascii="Calibri" w:hAnsi="Calibri"/>
                <w:b/>
                <w:sz w:val="24"/>
              </w:rPr>
            </w:pPr>
            <w:r w:rsidRPr="00797526">
              <w:rPr>
                <w:rFonts w:ascii="Calibri" w:hAnsi="Calibri"/>
                <w:b/>
                <w:sz w:val="24"/>
              </w:rPr>
              <w:t xml:space="preserve">Note to teacher: Be sure to build knowledge around the word and meaning of </w:t>
            </w:r>
            <w:r w:rsidRPr="00797526">
              <w:rPr>
                <w:rFonts w:ascii="Calibri" w:hAnsi="Calibri"/>
                <w:b/>
                <w:i/>
                <w:sz w:val="24"/>
              </w:rPr>
              <w:t>decompose</w:t>
            </w:r>
            <w:r w:rsidRPr="00797526">
              <w:rPr>
                <w:rFonts w:ascii="Calibri" w:hAnsi="Calibri"/>
                <w:b/>
                <w:sz w:val="24"/>
              </w:rPr>
              <w:t xml:space="preserve"> on this page. </w:t>
            </w:r>
          </w:p>
          <w:p w14:paraId="2BF8EE94" w14:textId="77777777" w:rsidR="005A65B9" w:rsidRDefault="005A65B9">
            <w:pPr>
              <w:spacing w:after="0"/>
              <w:rPr>
                <w:rFonts w:ascii="Calibri" w:hAnsi="Calibri"/>
                <w:sz w:val="24"/>
              </w:rPr>
            </w:pPr>
          </w:p>
          <w:p w14:paraId="07E55F30" w14:textId="77777777" w:rsidR="005A65B9" w:rsidRDefault="00005BE1">
            <w:pPr>
              <w:spacing w:after="0"/>
              <w:rPr>
                <w:rFonts w:ascii="Calibri" w:hAnsi="Calibri"/>
                <w:sz w:val="24"/>
              </w:rPr>
            </w:pPr>
            <w:r>
              <w:rPr>
                <w:rFonts w:ascii="Calibri" w:hAnsi="Calibri"/>
                <w:sz w:val="24"/>
              </w:rPr>
              <w:t>Questions:</w:t>
            </w:r>
          </w:p>
          <w:p w14:paraId="0581697E" w14:textId="77777777" w:rsidR="00912149" w:rsidRDefault="00005BE1" w:rsidP="00912149">
            <w:pPr>
              <w:spacing w:after="0"/>
              <w:rPr>
                <w:rFonts w:ascii="Calibri" w:hAnsi="Calibri"/>
                <w:sz w:val="24"/>
              </w:rPr>
            </w:pPr>
            <w:r>
              <w:rPr>
                <w:rFonts w:ascii="Calibri" w:hAnsi="Calibri"/>
                <w:sz w:val="24"/>
              </w:rPr>
              <w:t xml:space="preserve">How does the Gila woodpecker use the saguaro to survive in the desert? </w:t>
            </w:r>
          </w:p>
          <w:p w14:paraId="50B8AAF7" w14:textId="77777777" w:rsidR="00912149" w:rsidRDefault="00912149" w:rsidP="00912149">
            <w:pPr>
              <w:spacing w:after="0"/>
              <w:rPr>
                <w:rFonts w:ascii="Calibri" w:hAnsi="Calibri"/>
                <w:sz w:val="24"/>
              </w:rPr>
            </w:pPr>
          </w:p>
          <w:p w14:paraId="6E03A76D" w14:textId="77777777" w:rsidR="003808BA" w:rsidRDefault="003808BA" w:rsidP="00912149">
            <w:pPr>
              <w:spacing w:after="0"/>
              <w:rPr>
                <w:rFonts w:ascii="Calibri" w:hAnsi="Calibri"/>
                <w:sz w:val="24"/>
              </w:rPr>
            </w:pPr>
          </w:p>
          <w:p w14:paraId="1D3AF57D" w14:textId="77777777" w:rsidR="00912149" w:rsidRDefault="00912149" w:rsidP="00912149">
            <w:pPr>
              <w:spacing w:after="0"/>
              <w:rPr>
                <w:rFonts w:ascii="Calibri" w:hAnsi="Calibri"/>
                <w:sz w:val="24"/>
              </w:rPr>
            </w:pPr>
            <w:r>
              <w:rPr>
                <w:rFonts w:ascii="Calibri" w:hAnsi="Calibri"/>
                <w:sz w:val="24"/>
              </w:rPr>
              <w:t>What process does the nest go through to become a food container for the Indians?</w:t>
            </w:r>
          </w:p>
          <w:p w14:paraId="79E87DAB" w14:textId="77777777" w:rsidR="00912149" w:rsidRDefault="00912149" w:rsidP="00912149">
            <w:pPr>
              <w:spacing w:after="0"/>
              <w:rPr>
                <w:rFonts w:ascii="Calibri" w:hAnsi="Calibri"/>
                <w:sz w:val="24"/>
              </w:rPr>
            </w:pPr>
          </w:p>
          <w:p w14:paraId="672A1157" w14:textId="77777777" w:rsidR="00912149" w:rsidRDefault="00912149" w:rsidP="00912149">
            <w:pPr>
              <w:spacing w:after="0"/>
              <w:rPr>
                <w:rFonts w:ascii="Calibri" w:hAnsi="Calibri"/>
                <w:sz w:val="24"/>
              </w:rPr>
            </w:pPr>
          </w:p>
          <w:p w14:paraId="0A192816" w14:textId="54D8321C" w:rsidR="003808BA" w:rsidRPr="00797526" w:rsidRDefault="00912149" w:rsidP="00912149">
            <w:pPr>
              <w:spacing w:after="0"/>
              <w:rPr>
                <w:rFonts w:ascii="Calibri" w:hAnsi="Calibri"/>
                <w:b/>
                <w:sz w:val="24"/>
              </w:rPr>
            </w:pPr>
            <w:r w:rsidRPr="00797526">
              <w:rPr>
                <w:rFonts w:ascii="Calibri" w:hAnsi="Calibri"/>
                <w:b/>
                <w:sz w:val="24"/>
              </w:rPr>
              <w:t>Reread Page 6</w:t>
            </w:r>
          </w:p>
          <w:p w14:paraId="02239BB4" w14:textId="008D6451" w:rsidR="00912149" w:rsidRDefault="00797526" w:rsidP="00912149">
            <w:pPr>
              <w:spacing w:after="0"/>
              <w:rPr>
                <w:rFonts w:ascii="Calibri" w:hAnsi="Calibri"/>
                <w:sz w:val="24"/>
              </w:rPr>
            </w:pPr>
            <w:r>
              <w:rPr>
                <w:rFonts w:ascii="Calibri" w:hAnsi="Calibri"/>
                <w:sz w:val="24"/>
              </w:rPr>
              <w:t>Question</w:t>
            </w:r>
            <w:r w:rsidR="00912149">
              <w:rPr>
                <w:rFonts w:ascii="Calibri" w:hAnsi="Calibri"/>
                <w:sz w:val="24"/>
              </w:rPr>
              <w:t>:</w:t>
            </w:r>
          </w:p>
          <w:p w14:paraId="2B18F559" w14:textId="77777777" w:rsidR="00912149" w:rsidRDefault="00912149" w:rsidP="00912149">
            <w:pPr>
              <w:spacing w:after="0"/>
              <w:rPr>
                <w:rFonts w:ascii="Calibri" w:hAnsi="Calibri"/>
                <w:sz w:val="24"/>
              </w:rPr>
            </w:pPr>
            <w:r>
              <w:rPr>
                <w:rFonts w:ascii="Calibri" w:hAnsi="Calibri"/>
                <w:sz w:val="24"/>
              </w:rPr>
              <w:t>Using evidence from the text, compare the ways in which the elf owl and the harris hawk us</w:t>
            </w:r>
            <w:r w:rsidR="003808BA">
              <w:rPr>
                <w:rFonts w:ascii="Calibri" w:hAnsi="Calibri"/>
                <w:sz w:val="24"/>
              </w:rPr>
              <w:t>e the saguaro cactus for nesting</w:t>
            </w:r>
            <w:r>
              <w:rPr>
                <w:rFonts w:ascii="Calibri" w:hAnsi="Calibri"/>
                <w:sz w:val="24"/>
              </w:rPr>
              <w:t xml:space="preserve">. </w:t>
            </w:r>
          </w:p>
          <w:p w14:paraId="77893092" w14:textId="77777777" w:rsidR="00912149" w:rsidRDefault="00912149" w:rsidP="00912149">
            <w:pPr>
              <w:spacing w:after="0"/>
              <w:rPr>
                <w:rFonts w:ascii="Calibri" w:hAnsi="Calibri"/>
                <w:sz w:val="24"/>
              </w:rPr>
            </w:pPr>
          </w:p>
          <w:p w14:paraId="65194EB1" w14:textId="77777777" w:rsidR="00912149" w:rsidRPr="00797526" w:rsidRDefault="00912149" w:rsidP="00912149">
            <w:pPr>
              <w:spacing w:after="0"/>
              <w:rPr>
                <w:rFonts w:ascii="Calibri" w:hAnsi="Calibri"/>
                <w:b/>
                <w:sz w:val="24"/>
              </w:rPr>
            </w:pPr>
            <w:r w:rsidRPr="00797526">
              <w:rPr>
                <w:rFonts w:ascii="Calibri" w:hAnsi="Calibri"/>
                <w:b/>
                <w:sz w:val="24"/>
              </w:rPr>
              <w:t>Reread Page 9</w:t>
            </w:r>
          </w:p>
          <w:p w14:paraId="159AEC25" w14:textId="4B4E358A" w:rsidR="00C81A7C" w:rsidRDefault="00912149" w:rsidP="00912149">
            <w:pPr>
              <w:spacing w:after="0"/>
              <w:rPr>
                <w:rFonts w:ascii="Calibri" w:hAnsi="Calibri"/>
                <w:sz w:val="24"/>
              </w:rPr>
            </w:pPr>
            <w:r>
              <w:rPr>
                <w:rFonts w:ascii="Calibri" w:hAnsi="Calibri"/>
                <w:sz w:val="24"/>
              </w:rPr>
              <w:t>Questions:</w:t>
            </w:r>
          </w:p>
          <w:p w14:paraId="736204CE" w14:textId="77777777" w:rsidR="00912149" w:rsidRDefault="00912149" w:rsidP="00912149">
            <w:pPr>
              <w:spacing w:after="0"/>
              <w:rPr>
                <w:rFonts w:ascii="Calibri" w:hAnsi="Calibri"/>
                <w:sz w:val="24"/>
              </w:rPr>
            </w:pPr>
            <w:r>
              <w:rPr>
                <w:rFonts w:ascii="Calibri" w:hAnsi="Calibri"/>
                <w:sz w:val="24"/>
              </w:rPr>
              <w:t xml:space="preserve">Using evidence from the text, describe how a bud would emerge from the cactus. </w:t>
            </w:r>
          </w:p>
          <w:p w14:paraId="6CA5A81A" w14:textId="77777777" w:rsidR="004F6053" w:rsidRDefault="004F6053" w:rsidP="00912149">
            <w:pPr>
              <w:spacing w:after="0"/>
              <w:rPr>
                <w:rFonts w:ascii="Calibri" w:hAnsi="Calibri"/>
                <w:sz w:val="24"/>
              </w:rPr>
            </w:pPr>
          </w:p>
          <w:p w14:paraId="66A9D31E" w14:textId="77777777" w:rsidR="00797526" w:rsidRDefault="00797526" w:rsidP="00912149">
            <w:pPr>
              <w:spacing w:after="0"/>
              <w:rPr>
                <w:rFonts w:ascii="Calibri" w:hAnsi="Calibri"/>
                <w:sz w:val="24"/>
              </w:rPr>
            </w:pPr>
          </w:p>
          <w:p w14:paraId="2A2ED4B3" w14:textId="77777777" w:rsidR="00912149" w:rsidRDefault="00912149" w:rsidP="00912149">
            <w:pPr>
              <w:spacing w:after="0"/>
              <w:rPr>
                <w:rFonts w:ascii="Calibri" w:hAnsi="Calibri"/>
                <w:sz w:val="24"/>
              </w:rPr>
            </w:pPr>
            <w:r>
              <w:rPr>
                <w:rFonts w:ascii="Calibri" w:hAnsi="Calibri"/>
                <w:sz w:val="24"/>
              </w:rPr>
              <w:t>How do the bat and the cactus depend on each other?</w:t>
            </w:r>
          </w:p>
          <w:p w14:paraId="61A29631" w14:textId="77777777" w:rsidR="00C81A7C" w:rsidRDefault="00C81A7C" w:rsidP="00912149">
            <w:pPr>
              <w:spacing w:after="0"/>
              <w:rPr>
                <w:rFonts w:ascii="Calibri" w:hAnsi="Calibri"/>
                <w:sz w:val="24"/>
              </w:rPr>
            </w:pPr>
          </w:p>
          <w:p w14:paraId="3568B45C" w14:textId="77777777" w:rsidR="00B5093C" w:rsidRDefault="00B5093C" w:rsidP="00912149">
            <w:pPr>
              <w:spacing w:after="0"/>
              <w:rPr>
                <w:rFonts w:ascii="Calibri" w:hAnsi="Calibri"/>
                <w:sz w:val="24"/>
              </w:rPr>
            </w:pPr>
          </w:p>
          <w:p w14:paraId="0CDC101B" w14:textId="77777777" w:rsidR="00912149" w:rsidRPr="00797526" w:rsidRDefault="00912149" w:rsidP="00912149">
            <w:pPr>
              <w:spacing w:after="0"/>
              <w:rPr>
                <w:rFonts w:ascii="Calibri" w:hAnsi="Calibri"/>
                <w:b/>
                <w:sz w:val="24"/>
              </w:rPr>
            </w:pPr>
            <w:r w:rsidRPr="00797526">
              <w:rPr>
                <w:rFonts w:ascii="Calibri" w:hAnsi="Calibri"/>
                <w:b/>
                <w:sz w:val="24"/>
              </w:rPr>
              <w:t>Reread Page 11</w:t>
            </w:r>
          </w:p>
          <w:p w14:paraId="716297C0" w14:textId="77777777" w:rsidR="00912149" w:rsidRDefault="00912149" w:rsidP="00912149">
            <w:pPr>
              <w:spacing w:after="0"/>
              <w:rPr>
                <w:rFonts w:ascii="Calibri" w:hAnsi="Calibri"/>
                <w:sz w:val="24"/>
              </w:rPr>
            </w:pPr>
            <w:r>
              <w:rPr>
                <w:rFonts w:ascii="Calibri" w:hAnsi="Calibri"/>
                <w:sz w:val="24"/>
              </w:rPr>
              <w:t xml:space="preserve">Questions: </w:t>
            </w:r>
          </w:p>
          <w:p w14:paraId="6E648693" w14:textId="77777777" w:rsidR="00912149" w:rsidRDefault="00AD5DAE" w:rsidP="00AD5DAE">
            <w:pPr>
              <w:spacing w:after="0"/>
              <w:rPr>
                <w:rFonts w:ascii="Calibri" w:hAnsi="Calibri"/>
                <w:sz w:val="24"/>
              </w:rPr>
            </w:pPr>
            <w:r>
              <w:rPr>
                <w:rFonts w:ascii="Calibri" w:hAnsi="Calibri"/>
                <w:sz w:val="24"/>
              </w:rPr>
              <w:t xml:space="preserve">What other creatures participate in pollination. </w:t>
            </w:r>
          </w:p>
          <w:p w14:paraId="218BAFEA" w14:textId="77777777" w:rsidR="00AD5DAE" w:rsidRDefault="00AD5DAE" w:rsidP="00AD5DAE">
            <w:pPr>
              <w:spacing w:after="0"/>
              <w:rPr>
                <w:rFonts w:ascii="Calibri" w:hAnsi="Calibri"/>
                <w:sz w:val="24"/>
              </w:rPr>
            </w:pPr>
          </w:p>
          <w:p w14:paraId="06E856E3" w14:textId="77777777" w:rsidR="00AD5DAE" w:rsidRDefault="00AD5DAE" w:rsidP="00AD5DAE">
            <w:pPr>
              <w:spacing w:after="0"/>
              <w:rPr>
                <w:rFonts w:ascii="Calibri" w:hAnsi="Calibri"/>
                <w:sz w:val="24"/>
              </w:rPr>
            </w:pPr>
            <w:r>
              <w:rPr>
                <w:rFonts w:ascii="Calibri" w:hAnsi="Calibri"/>
                <w:sz w:val="24"/>
              </w:rPr>
              <w:t>What is the end result of pollination for a saguaro?</w:t>
            </w:r>
          </w:p>
          <w:p w14:paraId="1A5A02C2" w14:textId="77777777" w:rsidR="00AD5DAE" w:rsidRDefault="00AD5DAE" w:rsidP="00AD5DAE">
            <w:pPr>
              <w:spacing w:after="0"/>
              <w:rPr>
                <w:rFonts w:ascii="Calibri" w:hAnsi="Calibri"/>
                <w:sz w:val="24"/>
              </w:rPr>
            </w:pPr>
          </w:p>
          <w:p w14:paraId="0A287A1D" w14:textId="77777777" w:rsidR="00AD5DAE" w:rsidRDefault="00AD5DAE" w:rsidP="00AD5DAE">
            <w:pPr>
              <w:spacing w:after="0"/>
              <w:rPr>
                <w:rFonts w:ascii="Calibri" w:hAnsi="Calibri"/>
                <w:sz w:val="24"/>
              </w:rPr>
            </w:pPr>
          </w:p>
          <w:p w14:paraId="4DE14F66" w14:textId="77777777" w:rsidR="00AD5DAE" w:rsidRDefault="00AD5DAE" w:rsidP="00AD5DAE">
            <w:pPr>
              <w:spacing w:after="0"/>
              <w:rPr>
                <w:rFonts w:ascii="Calibri" w:hAnsi="Calibri"/>
                <w:sz w:val="24"/>
              </w:rPr>
            </w:pPr>
          </w:p>
          <w:p w14:paraId="57AFE3FB" w14:textId="77777777" w:rsidR="00AD5DAE" w:rsidRPr="00797526" w:rsidRDefault="00AD5DAE" w:rsidP="00AD5DAE">
            <w:pPr>
              <w:spacing w:after="0"/>
              <w:rPr>
                <w:rFonts w:ascii="Calibri" w:hAnsi="Calibri"/>
                <w:b/>
                <w:sz w:val="24"/>
              </w:rPr>
            </w:pPr>
            <w:r w:rsidRPr="00797526">
              <w:rPr>
                <w:rFonts w:ascii="Calibri" w:hAnsi="Calibri"/>
                <w:b/>
                <w:sz w:val="24"/>
              </w:rPr>
              <w:lastRenderedPageBreak/>
              <w:t>Reread Page 13</w:t>
            </w:r>
          </w:p>
          <w:p w14:paraId="11C9EB8E" w14:textId="6D925C98" w:rsidR="003808BA" w:rsidRDefault="00797526" w:rsidP="00AD5DAE">
            <w:pPr>
              <w:spacing w:after="0"/>
              <w:rPr>
                <w:rFonts w:ascii="Calibri" w:hAnsi="Calibri"/>
                <w:sz w:val="24"/>
              </w:rPr>
            </w:pPr>
            <w:r>
              <w:rPr>
                <w:rFonts w:ascii="Calibri" w:hAnsi="Calibri"/>
                <w:sz w:val="24"/>
              </w:rPr>
              <w:t>Question</w:t>
            </w:r>
            <w:r w:rsidR="00AD5DAE">
              <w:rPr>
                <w:rFonts w:ascii="Calibri" w:hAnsi="Calibri"/>
                <w:sz w:val="24"/>
              </w:rPr>
              <w:t xml:space="preserve">: </w:t>
            </w:r>
          </w:p>
          <w:p w14:paraId="0A5E521F" w14:textId="77777777" w:rsidR="00AD5DAE" w:rsidRDefault="003808BA" w:rsidP="00AD5DAE">
            <w:pPr>
              <w:spacing w:after="0"/>
              <w:rPr>
                <w:rFonts w:ascii="Calibri" w:hAnsi="Calibri"/>
                <w:sz w:val="24"/>
              </w:rPr>
            </w:pPr>
            <w:r>
              <w:rPr>
                <w:rFonts w:ascii="Calibri" w:hAnsi="Calibri"/>
                <w:sz w:val="24"/>
              </w:rPr>
              <w:t>How do the O’odham Indians harvest</w:t>
            </w:r>
            <w:r w:rsidR="00AD5DAE">
              <w:rPr>
                <w:rFonts w:ascii="Calibri" w:hAnsi="Calibri"/>
                <w:sz w:val="24"/>
              </w:rPr>
              <w:t xml:space="preserve"> the fruit? </w:t>
            </w:r>
          </w:p>
          <w:p w14:paraId="5F813731" w14:textId="77777777" w:rsidR="00AD5DAE" w:rsidRDefault="00AD5DAE" w:rsidP="00AD5DAE">
            <w:pPr>
              <w:spacing w:after="0"/>
              <w:rPr>
                <w:rFonts w:ascii="Calibri" w:hAnsi="Calibri"/>
                <w:sz w:val="24"/>
              </w:rPr>
            </w:pPr>
          </w:p>
          <w:p w14:paraId="7B2F3B06" w14:textId="77777777" w:rsidR="00C81A7C" w:rsidRDefault="00C81A7C" w:rsidP="00AD5DAE">
            <w:pPr>
              <w:spacing w:after="0"/>
              <w:rPr>
                <w:rFonts w:ascii="Calibri" w:hAnsi="Calibri"/>
                <w:sz w:val="24"/>
              </w:rPr>
            </w:pPr>
          </w:p>
          <w:p w14:paraId="5DF8486B" w14:textId="77777777" w:rsidR="003808BA" w:rsidRDefault="003808BA" w:rsidP="00AD5DAE">
            <w:pPr>
              <w:spacing w:after="0"/>
              <w:rPr>
                <w:rFonts w:ascii="Calibri" w:hAnsi="Calibri"/>
                <w:sz w:val="24"/>
              </w:rPr>
            </w:pPr>
          </w:p>
          <w:p w14:paraId="18FF18CD" w14:textId="77777777" w:rsidR="00AD5DAE" w:rsidRPr="00797526" w:rsidRDefault="00AD5DAE" w:rsidP="00AD5DAE">
            <w:pPr>
              <w:spacing w:after="0"/>
              <w:rPr>
                <w:rFonts w:ascii="Calibri" w:hAnsi="Calibri"/>
                <w:b/>
                <w:sz w:val="24"/>
              </w:rPr>
            </w:pPr>
            <w:r w:rsidRPr="00797526">
              <w:rPr>
                <w:rFonts w:ascii="Calibri" w:hAnsi="Calibri"/>
                <w:b/>
                <w:sz w:val="24"/>
              </w:rPr>
              <w:t>Reread Page 14</w:t>
            </w:r>
          </w:p>
          <w:p w14:paraId="0D67217B" w14:textId="77777777" w:rsidR="00AD5DAE" w:rsidRDefault="00AD5DAE" w:rsidP="00AD5DAE">
            <w:pPr>
              <w:spacing w:after="0"/>
              <w:rPr>
                <w:rFonts w:ascii="Calibri" w:hAnsi="Calibri"/>
                <w:sz w:val="24"/>
              </w:rPr>
            </w:pPr>
            <w:r>
              <w:rPr>
                <w:rFonts w:ascii="Calibri" w:hAnsi="Calibri"/>
                <w:sz w:val="24"/>
              </w:rPr>
              <w:t>Questions:</w:t>
            </w:r>
          </w:p>
          <w:p w14:paraId="487C1737" w14:textId="5B40A85E" w:rsidR="00AD5DAE" w:rsidRDefault="00AD5DAE" w:rsidP="00AD5DAE">
            <w:pPr>
              <w:spacing w:after="0"/>
              <w:rPr>
                <w:rFonts w:ascii="Calibri" w:hAnsi="Calibri"/>
                <w:sz w:val="24"/>
              </w:rPr>
            </w:pPr>
            <w:r>
              <w:rPr>
                <w:rFonts w:ascii="Calibri" w:hAnsi="Calibri"/>
                <w:sz w:val="24"/>
              </w:rPr>
              <w:t xml:space="preserve">Using the illustrations and details from the </w:t>
            </w:r>
            <w:r w:rsidR="003808BA">
              <w:rPr>
                <w:rFonts w:ascii="Calibri" w:hAnsi="Calibri"/>
                <w:sz w:val="24"/>
              </w:rPr>
              <w:t>text, explain what they do with the fruit</w:t>
            </w:r>
            <w:r w:rsidR="002373C7">
              <w:rPr>
                <w:rFonts w:ascii="Calibri" w:hAnsi="Calibri"/>
                <w:sz w:val="24"/>
              </w:rPr>
              <w:t xml:space="preserve"> they have gathered</w:t>
            </w:r>
            <w:r>
              <w:rPr>
                <w:rFonts w:ascii="Calibri" w:hAnsi="Calibri"/>
                <w:sz w:val="24"/>
              </w:rPr>
              <w:t>.</w:t>
            </w:r>
            <w:r w:rsidR="00B60631">
              <w:rPr>
                <w:rFonts w:ascii="Calibri" w:hAnsi="Calibri"/>
                <w:sz w:val="24"/>
              </w:rPr>
              <w:t xml:space="preserve"> (G</w:t>
            </w:r>
            <w:r w:rsidR="003808BA">
              <w:rPr>
                <w:rFonts w:ascii="Calibri" w:hAnsi="Calibri"/>
                <w:sz w:val="24"/>
              </w:rPr>
              <w:t xml:space="preserve">uide students to an understanding of the word </w:t>
            </w:r>
            <w:r w:rsidR="003808BA">
              <w:rPr>
                <w:rFonts w:ascii="Calibri" w:hAnsi="Calibri"/>
                <w:i/>
                <w:sz w:val="24"/>
              </w:rPr>
              <w:t>mesh</w:t>
            </w:r>
            <w:r w:rsidR="003808BA">
              <w:rPr>
                <w:rFonts w:ascii="Calibri" w:hAnsi="Calibri"/>
                <w:sz w:val="24"/>
              </w:rPr>
              <w:t xml:space="preserve"> during this discussion</w:t>
            </w:r>
            <w:r w:rsidR="00B60631">
              <w:rPr>
                <w:rFonts w:ascii="Calibri" w:hAnsi="Calibri"/>
                <w:sz w:val="24"/>
              </w:rPr>
              <w:t>.</w:t>
            </w:r>
            <w:r w:rsidR="003808BA">
              <w:rPr>
                <w:rFonts w:ascii="Calibri" w:hAnsi="Calibri"/>
                <w:sz w:val="24"/>
              </w:rPr>
              <w:t>)</w:t>
            </w:r>
            <w:r>
              <w:rPr>
                <w:rFonts w:ascii="Calibri" w:hAnsi="Calibri"/>
                <w:sz w:val="24"/>
              </w:rPr>
              <w:t xml:space="preserve"> </w:t>
            </w:r>
          </w:p>
          <w:p w14:paraId="5B938746" w14:textId="77777777" w:rsidR="008F34D8" w:rsidRDefault="008F34D8" w:rsidP="00AD5DAE">
            <w:pPr>
              <w:spacing w:after="0"/>
              <w:rPr>
                <w:rFonts w:ascii="Calibri" w:hAnsi="Calibri"/>
                <w:sz w:val="24"/>
              </w:rPr>
            </w:pPr>
          </w:p>
          <w:p w14:paraId="45B970A8" w14:textId="77777777" w:rsidR="008F34D8" w:rsidRDefault="008F34D8" w:rsidP="00AD5DAE">
            <w:pPr>
              <w:spacing w:after="0"/>
              <w:rPr>
                <w:rFonts w:ascii="Calibri" w:hAnsi="Calibri"/>
                <w:sz w:val="24"/>
              </w:rPr>
            </w:pPr>
          </w:p>
          <w:p w14:paraId="7623A9E8" w14:textId="77777777" w:rsidR="00B5093C" w:rsidRDefault="00B5093C" w:rsidP="00AD5DAE">
            <w:pPr>
              <w:spacing w:after="0"/>
              <w:rPr>
                <w:rFonts w:ascii="Calibri" w:hAnsi="Calibri"/>
                <w:sz w:val="24"/>
              </w:rPr>
            </w:pPr>
          </w:p>
          <w:p w14:paraId="513A110E" w14:textId="77777777" w:rsidR="008F34D8" w:rsidRDefault="008F34D8" w:rsidP="00AD5DAE">
            <w:pPr>
              <w:spacing w:after="0"/>
              <w:rPr>
                <w:rFonts w:ascii="Calibri" w:hAnsi="Calibri"/>
                <w:sz w:val="24"/>
              </w:rPr>
            </w:pPr>
            <w:r>
              <w:rPr>
                <w:rFonts w:ascii="Calibri" w:hAnsi="Calibri"/>
                <w:sz w:val="24"/>
              </w:rPr>
              <w:t xml:space="preserve">Give examples of how the O’odham Indians </w:t>
            </w:r>
            <w:r w:rsidR="00B5093C">
              <w:rPr>
                <w:rFonts w:ascii="Calibri" w:hAnsi="Calibri"/>
                <w:sz w:val="24"/>
              </w:rPr>
              <w:t>use</w:t>
            </w:r>
            <w:r>
              <w:rPr>
                <w:rFonts w:ascii="Calibri" w:hAnsi="Calibri"/>
                <w:sz w:val="24"/>
              </w:rPr>
              <w:t xml:space="preserve"> the saguaro cactus</w:t>
            </w:r>
            <w:r w:rsidR="00B5093C">
              <w:rPr>
                <w:rFonts w:ascii="Calibri" w:hAnsi="Calibri"/>
                <w:sz w:val="24"/>
              </w:rPr>
              <w:t xml:space="preserve"> fruit</w:t>
            </w:r>
            <w:r>
              <w:rPr>
                <w:rFonts w:ascii="Calibri" w:hAnsi="Calibri"/>
                <w:sz w:val="24"/>
              </w:rPr>
              <w:t xml:space="preserve">. </w:t>
            </w:r>
          </w:p>
          <w:p w14:paraId="3BAD35F4" w14:textId="77777777" w:rsidR="002373C7" w:rsidRDefault="002373C7" w:rsidP="00AD5DAE">
            <w:pPr>
              <w:spacing w:after="0"/>
              <w:rPr>
                <w:rFonts w:ascii="Calibri" w:hAnsi="Calibri"/>
                <w:sz w:val="24"/>
              </w:rPr>
            </w:pPr>
          </w:p>
          <w:p w14:paraId="7EFBB2BF" w14:textId="77777777" w:rsidR="008F34D8" w:rsidRDefault="008F34D8" w:rsidP="00AD5DAE">
            <w:pPr>
              <w:spacing w:after="0"/>
              <w:rPr>
                <w:rFonts w:ascii="Calibri" w:hAnsi="Calibri"/>
                <w:sz w:val="24"/>
              </w:rPr>
            </w:pPr>
            <w:r>
              <w:rPr>
                <w:rFonts w:ascii="Calibri" w:hAnsi="Calibri"/>
                <w:sz w:val="24"/>
              </w:rPr>
              <w:t>Explain th</w:t>
            </w:r>
            <w:r w:rsidR="002373C7">
              <w:rPr>
                <w:rFonts w:ascii="Calibri" w:hAnsi="Calibri"/>
                <w:sz w:val="24"/>
              </w:rPr>
              <w:t>e significance of</w:t>
            </w:r>
            <w:r>
              <w:rPr>
                <w:rFonts w:ascii="Calibri" w:hAnsi="Calibri"/>
                <w:sz w:val="24"/>
              </w:rPr>
              <w:t xml:space="preserve"> the harvest. </w:t>
            </w:r>
          </w:p>
          <w:p w14:paraId="190532D0" w14:textId="77777777" w:rsidR="008F34D8" w:rsidRDefault="008F34D8" w:rsidP="00AD5DAE">
            <w:pPr>
              <w:spacing w:after="0"/>
              <w:rPr>
                <w:rFonts w:ascii="Calibri" w:hAnsi="Calibri"/>
                <w:sz w:val="24"/>
              </w:rPr>
            </w:pPr>
          </w:p>
          <w:p w14:paraId="777B1EEA" w14:textId="77777777" w:rsidR="002373C7" w:rsidRDefault="002373C7" w:rsidP="00AD5DAE">
            <w:pPr>
              <w:spacing w:after="0"/>
              <w:rPr>
                <w:rFonts w:ascii="Calibri" w:hAnsi="Calibri"/>
                <w:sz w:val="24"/>
              </w:rPr>
            </w:pPr>
          </w:p>
          <w:p w14:paraId="495DF08B" w14:textId="77777777" w:rsidR="008F34D8" w:rsidRPr="00797526" w:rsidRDefault="008F34D8" w:rsidP="00AD5DAE">
            <w:pPr>
              <w:spacing w:after="0"/>
              <w:rPr>
                <w:rFonts w:ascii="Calibri" w:hAnsi="Calibri"/>
                <w:b/>
                <w:sz w:val="24"/>
              </w:rPr>
            </w:pPr>
            <w:r w:rsidRPr="00797526">
              <w:rPr>
                <w:rFonts w:ascii="Calibri" w:hAnsi="Calibri"/>
                <w:b/>
                <w:sz w:val="24"/>
              </w:rPr>
              <w:t>Reread Page 17</w:t>
            </w:r>
          </w:p>
          <w:p w14:paraId="33E1CFF3" w14:textId="77777777" w:rsidR="008F34D8" w:rsidRDefault="008F34D8" w:rsidP="00AD5DAE">
            <w:pPr>
              <w:spacing w:after="0"/>
              <w:rPr>
                <w:rFonts w:ascii="Calibri" w:hAnsi="Calibri"/>
                <w:sz w:val="24"/>
              </w:rPr>
            </w:pPr>
            <w:r>
              <w:rPr>
                <w:rFonts w:ascii="Calibri" w:hAnsi="Calibri"/>
                <w:sz w:val="24"/>
              </w:rPr>
              <w:t>Questions:</w:t>
            </w:r>
          </w:p>
          <w:p w14:paraId="2EAC3164" w14:textId="20B02A6A" w:rsidR="0016187C" w:rsidRDefault="008F34D8" w:rsidP="00AD5DAE">
            <w:pPr>
              <w:spacing w:after="0"/>
              <w:rPr>
                <w:rFonts w:ascii="Calibri" w:hAnsi="Calibri"/>
                <w:sz w:val="24"/>
              </w:rPr>
            </w:pPr>
            <w:r>
              <w:rPr>
                <w:rFonts w:ascii="Calibri" w:hAnsi="Calibri"/>
                <w:sz w:val="24"/>
              </w:rPr>
              <w:t>What type of animal is the curved bill thrasher, how can you tell?</w:t>
            </w:r>
          </w:p>
          <w:p w14:paraId="1EEF9C6D" w14:textId="77777777" w:rsidR="008F34D8" w:rsidRDefault="008F34D8" w:rsidP="00AD5DAE">
            <w:pPr>
              <w:spacing w:after="0"/>
              <w:rPr>
                <w:rFonts w:ascii="Calibri" w:hAnsi="Calibri"/>
                <w:sz w:val="24"/>
              </w:rPr>
            </w:pPr>
          </w:p>
          <w:p w14:paraId="6950C5EE" w14:textId="77777777" w:rsidR="008F34D8" w:rsidRDefault="00165C3F" w:rsidP="00AD5DAE">
            <w:pPr>
              <w:spacing w:after="0"/>
              <w:rPr>
                <w:rFonts w:ascii="Calibri" w:hAnsi="Calibri"/>
                <w:sz w:val="24"/>
              </w:rPr>
            </w:pPr>
            <w:r>
              <w:rPr>
                <w:rFonts w:ascii="Calibri" w:hAnsi="Calibri"/>
                <w:sz w:val="24"/>
              </w:rPr>
              <w:t>How do other animals use the saguaro cactus for survival?</w:t>
            </w:r>
          </w:p>
          <w:p w14:paraId="5AC62E79" w14:textId="77777777" w:rsidR="00165C3F" w:rsidRDefault="00165C3F" w:rsidP="00AD5DAE">
            <w:pPr>
              <w:spacing w:after="0"/>
              <w:rPr>
                <w:rFonts w:ascii="Calibri" w:hAnsi="Calibri"/>
                <w:sz w:val="24"/>
              </w:rPr>
            </w:pPr>
          </w:p>
          <w:p w14:paraId="7FF1D130" w14:textId="77777777" w:rsidR="002373C7" w:rsidRDefault="002373C7" w:rsidP="00AD5DAE">
            <w:pPr>
              <w:spacing w:after="0"/>
              <w:rPr>
                <w:rFonts w:ascii="Calibri" w:hAnsi="Calibri"/>
                <w:sz w:val="24"/>
              </w:rPr>
            </w:pPr>
          </w:p>
          <w:p w14:paraId="7AF31A97" w14:textId="77777777" w:rsidR="002373C7" w:rsidRPr="00797526" w:rsidRDefault="00165C3F" w:rsidP="00AD5DAE">
            <w:pPr>
              <w:spacing w:after="0"/>
              <w:rPr>
                <w:rFonts w:ascii="Calibri" w:hAnsi="Calibri"/>
                <w:b/>
                <w:sz w:val="24"/>
              </w:rPr>
            </w:pPr>
            <w:r w:rsidRPr="00797526">
              <w:rPr>
                <w:rFonts w:ascii="Calibri" w:hAnsi="Calibri"/>
                <w:b/>
                <w:sz w:val="24"/>
              </w:rPr>
              <w:t>Reread Page 19</w:t>
            </w:r>
          </w:p>
          <w:p w14:paraId="5B50124F" w14:textId="5A94EA06" w:rsidR="00165C3F" w:rsidRDefault="00797526" w:rsidP="00AD5DAE">
            <w:pPr>
              <w:spacing w:after="0"/>
              <w:rPr>
                <w:rFonts w:ascii="Calibri" w:hAnsi="Calibri"/>
                <w:sz w:val="24"/>
              </w:rPr>
            </w:pPr>
            <w:r>
              <w:rPr>
                <w:rFonts w:ascii="Calibri" w:hAnsi="Calibri"/>
                <w:sz w:val="24"/>
              </w:rPr>
              <w:t>Question</w:t>
            </w:r>
            <w:r w:rsidR="00165C3F">
              <w:rPr>
                <w:rFonts w:ascii="Calibri" w:hAnsi="Calibri"/>
                <w:sz w:val="24"/>
              </w:rPr>
              <w:t>:</w:t>
            </w:r>
          </w:p>
          <w:p w14:paraId="29DB397E" w14:textId="77777777" w:rsidR="00165C3F" w:rsidRDefault="00165C3F" w:rsidP="00AD5DAE">
            <w:pPr>
              <w:spacing w:after="0"/>
              <w:rPr>
                <w:rFonts w:ascii="Calibri" w:hAnsi="Calibri"/>
                <w:sz w:val="24"/>
              </w:rPr>
            </w:pPr>
            <w:r>
              <w:rPr>
                <w:rFonts w:ascii="Calibri" w:hAnsi="Calibri"/>
                <w:sz w:val="24"/>
              </w:rPr>
              <w:t xml:space="preserve">How do other nocturnal animals depend on the cactus? </w:t>
            </w:r>
          </w:p>
          <w:p w14:paraId="64499AC1" w14:textId="77777777" w:rsidR="002373C7" w:rsidRDefault="002373C7" w:rsidP="00AD5DAE">
            <w:pPr>
              <w:spacing w:after="0"/>
              <w:rPr>
                <w:rFonts w:ascii="Calibri" w:hAnsi="Calibri"/>
                <w:sz w:val="24"/>
              </w:rPr>
            </w:pPr>
          </w:p>
          <w:p w14:paraId="76C2CD74" w14:textId="77777777" w:rsidR="00C02EA0" w:rsidRPr="00797526" w:rsidRDefault="00C02EA0" w:rsidP="00AD5DAE">
            <w:pPr>
              <w:spacing w:after="0"/>
              <w:rPr>
                <w:rFonts w:ascii="Calibri" w:hAnsi="Calibri"/>
                <w:b/>
                <w:sz w:val="24"/>
              </w:rPr>
            </w:pPr>
            <w:r w:rsidRPr="00797526">
              <w:rPr>
                <w:rFonts w:ascii="Calibri" w:hAnsi="Calibri"/>
                <w:b/>
                <w:sz w:val="24"/>
              </w:rPr>
              <w:t>Reread Page 21</w:t>
            </w:r>
          </w:p>
          <w:p w14:paraId="2A50D833" w14:textId="77777777" w:rsidR="0016187C" w:rsidRDefault="00C02EA0" w:rsidP="00AD5DAE">
            <w:pPr>
              <w:spacing w:after="0"/>
              <w:rPr>
                <w:rFonts w:ascii="Calibri" w:hAnsi="Calibri"/>
                <w:sz w:val="24"/>
              </w:rPr>
            </w:pPr>
            <w:r>
              <w:rPr>
                <w:rFonts w:ascii="Calibri" w:hAnsi="Calibri"/>
                <w:sz w:val="24"/>
              </w:rPr>
              <w:t>Questions:</w:t>
            </w:r>
          </w:p>
          <w:p w14:paraId="7A82D625" w14:textId="77777777" w:rsidR="0053559B" w:rsidRDefault="0053559B" w:rsidP="00AD5DAE">
            <w:pPr>
              <w:spacing w:after="0"/>
              <w:rPr>
                <w:rFonts w:ascii="Calibri" w:hAnsi="Calibri"/>
                <w:sz w:val="24"/>
              </w:rPr>
            </w:pPr>
            <w:r>
              <w:rPr>
                <w:rFonts w:ascii="Calibri" w:hAnsi="Calibri"/>
                <w:sz w:val="24"/>
              </w:rPr>
              <w:t xml:space="preserve">What details from the </w:t>
            </w:r>
            <w:r w:rsidR="002373C7">
              <w:rPr>
                <w:rFonts w:ascii="Calibri" w:hAnsi="Calibri"/>
                <w:sz w:val="24"/>
              </w:rPr>
              <w:t>text help to describe</w:t>
            </w:r>
            <w:r>
              <w:rPr>
                <w:rFonts w:ascii="Calibri" w:hAnsi="Calibri"/>
                <w:sz w:val="24"/>
              </w:rPr>
              <w:t xml:space="preserve"> the process of decomposition?</w:t>
            </w:r>
          </w:p>
          <w:p w14:paraId="226785B2" w14:textId="77777777" w:rsidR="008B1196" w:rsidRDefault="008B1196" w:rsidP="00AD5DAE">
            <w:pPr>
              <w:spacing w:after="0"/>
              <w:rPr>
                <w:rFonts w:ascii="Calibri" w:hAnsi="Calibri"/>
                <w:sz w:val="24"/>
              </w:rPr>
            </w:pPr>
          </w:p>
          <w:p w14:paraId="7880C43E" w14:textId="77777777" w:rsidR="00C02EA0" w:rsidRDefault="00C02EA0" w:rsidP="00AD5DAE">
            <w:pPr>
              <w:spacing w:after="0"/>
              <w:rPr>
                <w:rFonts w:ascii="Calibri" w:hAnsi="Calibri"/>
                <w:sz w:val="24"/>
              </w:rPr>
            </w:pPr>
            <w:r>
              <w:rPr>
                <w:rFonts w:ascii="Calibri" w:hAnsi="Calibri"/>
                <w:sz w:val="24"/>
              </w:rPr>
              <w:t xml:space="preserve">How do the illustrations support the description in the text? </w:t>
            </w:r>
          </w:p>
          <w:p w14:paraId="7EF582C5" w14:textId="77777777" w:rsidR="00C02EA0" w:rsidRDefault="00C02EA0" w:rsidP="00AD5DAE">
            <w:pPr>
              <w:spacing w:after="0"/>
              <w:rPr>
                <w:rFonts w:ascii="Calibri" w:hAnsi="Calibri"/>
                <w:sz w:val="24"/>
              </w:rPr>
            </w:pPr>
          </w:p>
          <w:p w14:paraId="2BA6B056" w14:textId="77777777" w:rsidR="00C02EA0" w:rsidRPr="00797526" w:rsidRDefault="00164EA9" w:rsidP="00AD5DAE">
            <w:pPr>
              <w:spacing w:after="0"/>
              <w:rPr>
                <w:rFonts w:ascii="Calibri" w:hAnsi="Calibri"/>
                <w:b/>
                <w:sz w:val="24"/>
              </w:rPr>
            </w:pPr>
            <w:r w:rsidRPr="00797526">
              <w:rPr>
                <w:rFonts w:ascii="Calibri" w:hAnsi="Calibri"/>
                <w:b/>
                <w:sz w:val="24"/>
              </w:rPr>
              <w:t>Reread Page 22</w:t>
            </w:r>
          </w:p>
          <w:p w14:paraId="67AA39F1" w14:textId="4597C718" w:rsidR="0016187C" w:rsidRDefault="00164EA9" w:rsidP="00AD5DAE">
            <w:pPr>
              <w:spacing w:after="0"/>
              <w:rPr>
                <w:rFonts w:ascii="Calibri" w:hAnsi="Calibri"/>
                <w:sz w:val="24"/>
              </w:rPr>
            </w:pPr>
            <w:r>
              <w:rPr>
                <w:rFonts w:ascii="Calibri" w:hAnsi="Calibri"/>
                <w:sz w:val="24"/>
              </w:rPr>
              <w:t>Questions:</w:t>
            </w:r>
          </w:p>
          <w:p w14:paraId="087DC293" w14:textId="77777777" w:rsidR="00164EA9" w:rsidRDefault="00164EA9" w:rsidP="00AD5DAE">
            <w:pPr>
              <w:spacing w:after="0"/>
              <w:rPr>
                <w:rFonts w:ascii="Calibri" w:hAnsi="Calibri"/>
                <w:sz w:val="24"/>
              </w:rPr>
            </w:pPr>
            <w:r>
              <w:rPr>
                <w:rFonts w:ascii="Calibri" w:hAnsi="Calibri"/>
                <w:sz w:val="24"/>
              </w:rPr>
              <w:t xml:space="preserve">After the saguaro dies animals continue to depend on it, using the illustrations and evidence from the text explain how animals continue to depend on the saguaro. </w:t>
            </w:r>
          </w:p>
          <w:p w14:paraId="5B9E23B8" w14:textId="77777777" w:rsidR="00EE23B8" w:rsidRDefault="00EE23B8" w:rsidP="00AD5DAE">
            <w:pPr>
              <w:spacing w:after="0"/>
              <w:rPr>
                <w:rFonts w:ascii="Calibri" w:hAnsi="Calibri"/>
                <w:sz w:val="24"/>
              </w:rPr>
            </w:pPr>
          </w:p>
          <w:p w14:paraId="5CCD2B06" w14:textId="77777777" w:rsidR="00EE23B8" w:rsidRDefault="00EE23B8" w:rsidP="00AD5DAE">
            <w:pPr>
              <w:spacing w:after="0"/>
              <w:rPr>
                <w:rFonts w:ascii="Calibri" w:hAnsi="Calibri"/>
                <w:sz w:val="24"/>
              </w:rPr>
            </w:pPr>
          </w:p>
          <w:p w14:paraId="45F87592" w14:textId="77777777" w:rsidR="0053559B" w:rsidRPr="00797526" w:rsidRDefault="00164EA9" w:rsidP="00AD5DAE">
            <w:pPr>
              <w:spacing w:after="0"/>
              <w:rPr>
                <w:rFonts w:ascii="Calibri" w:hAnsi="Calibri"/>
                <w:b/>
                <w:sz w:val="24"/>
              </w:rPr>
            </w:pPr>
            <w:r w:rsidRPr="00797526">
              <w:rPr>
                <w:rFonts w:ascii="Calibri" w:hAnsi="Calibri"/>
                <w:b/>
                <w:sz w:val="24"/>
              </w:rPr>
              <w:t>Reread Page 2</w:t>
            </w:r>
            <w:r w:rsidR="001E1DF2" w:rsidRPr="00797526">
              <w:rPr>
                <w:rFonts w:ascii="Calibri" w:hAnsi="Calibri"/>
                <w:b/>
                <w:sz w:val="24"/>
              </w:rPr>
              <w:t>3</w:t>
            </w:r>
          </w:p>
          <w:p w14:paraId="4A8359E4" w14:textId="201311C4" w:rsidR="0016187C" w:rsidRDefault="0053559B" w:rsidP="00AD5DAE">
            <w:pPr>
              <w:spacing w:after="0"/>
              <w:rPr>
                <w:rFonts w:ascii="Calibri" w:hAnsi="Calibri"/>
                <w:sz w:val="24"/>
              </w:rPr>
            </w:pPr>
            <w:r>
              <w:rPr>
                <w:rFonts w:ascii="Calibri" w:hAnsi="Calibri"/>
                <w:sz w:val="24"/>
              </w:rPr>
              <w:t>Questions:</w:t>
            </w:r>
          </w:p>
          <w:p w14:paraId="2C1C4BBB" w14:textId="4BA25BCD" w:rsidR="0053559B" w:rsidRDefault="00654FEE" w:rsidP="00AD5DAE">
            <w:pPr>
              <w:spacing w:after="0"/>
              <w:rPr>
                <w:rFonts w:ascii="Calibri" w:hAnsi="Calibri"/>
                <w:sz w:val="24"/>
              </w:rPr>
            </w:pPr>
            <w:r>
              <w:rPr>
                <w:rFonts w:ascii="Calibri" w:hAnsi="Calibri"/>
                <w:sz w:val="24"/>
              </w:rPr>
              <w:t>Where are the</w:t>
            </w:r>
            <w:r w:rsidR="00881321">
              <w:rPr>
                <w:rFonts w:ascii="Calibri" w:hAnsi="Calibri"/>
                <w:sz w:val="24"/>
              </w:rPr>
              <w:t xml:space="preserve"> insects?</w:t>
            </w:r>
            <w:r w:rsidR="0053559B">
              <w:rPr>
                <w:rFonts w:ascii="Calibri" w:hAnsi="Calibri"/>
                <w:sz w:val="24"/>
              </w:rPr>
              <w:t xml:space="preserve"> </w:t>
            </w:r>
          </w:p>
          <w:p w14:paraId="54921ED9" w14:textId="77777777" w:rsidR="0053559B" w:rsidRDefault="0053559B" w:rsidP="00AD5DAE">
            <w:pPr>
              <w:spacing w:after="0"/>
              <w:rPr>
                <w:rFonts w:ascii="Calibri" w:hAnsi="Calibri"/>
                <w:sz w:val="24"/>
              </w:rPr>
            </w:pPr>
          </w:p>
          <w:p w14:paraId="04B6437A" w14:textId="77777777" w:rsidR="0053559B" w:rsidRDefault="0053559B" w:rsidP="00AD5DAE">
            <w:pPr>
              <w:spacing w:after="0"/>
              <w:rPr>
                <w:rFonts w:ascii="Calibri" w:hAnsi="Calibri"/>
                <w:sz w:val="24"/>
              </w:rPr>
            </w:pPr>
          </w:p>
          <w:p w14:paraId="5F474E39" w14:textId="77777777" w:rsidR="0016187C" w:rsidRDefault="0016187C" w:rsidP="00AD5DAE">
            <w:pPr>
              <w:spacing w:after="0"/>
              <w:rPr>
                <w:rFonts w:ascii="Calibri" w:hAnsi="Calibri"/>
                <w:sz w:val="24"/>
              </w:rPr>
            </w:pPr>
          </w:p>
          <w:p w14:paraId="4D90D5AB" w14:textId="77777777" w:rsidR="00722E78" w:rsidRDefault="00722E78" w:rsidP="00AD5DAE">
            <w:pPr>
              <w:spacing w:after="0"/>
              <w:rPr>
                <w:rFonts w:ascii="Calibri" w:hAnsi="Calibri"/>
                <w:sz w:val="24"/>
              </w:rPr>
            </w:pPr>
          </w:p>
          <w:p w14:paraId="4861EFB7" w14:textId="77777777" w:rsidR="00164EA9" w:rsidRDefault="00722E78" w:rsidP="00722E78">
            <w:pPr>
              <w:tabs>
                <w:tab w:val="left" w:pos="2110"/>
              </w:tabs>
              <w:spacing w:after="0"/>
              <w:rPr>
                <w:rFonts w:ascii="Calibri" w:hAnsi="Calibri"/>
                <w:sz w:val="24"/>
              </w:rPr>
            </w:pPr>
            <w:r>
              <w:rPr>
                <w:rFonts w:ascii="Calibri" w:hAnsi="Calibri"/>
                <w:sz w:val="24"/>
              </w:rPr>
              <w:lastRenderedPageBreak/>
              <w:t xml:space="preserve">If aqua means water, what can you infer about the aquatic beetle? *Teacher Note: Bring attention to the word aqua because it can be leveraged in many context areas through the word family.  </w:t>
            </w:r>
          </w:p>
          <w:p w14:paraId="70361D37" w14:textId="77777777" w:rsidR="00722E78" w:rsidRDefault="00722E78" w:rsidP="00722E78">
            <w:pPr>
              <w:tabs>
                <w:tab w:val="left" w:pos="2110"/>
              </w:tabs>
              <w:spacing w:after="0"/>
              <w:rPr>
                <w:rFonts w:ascii="Calibri" w:hAnsi="Calibri"/>
                <w:sz w:val="24"/>
              </w:rPr>
            </w:pPr>
          </w:p>
          <w:p w14:paraId="670BA9BC" w14:textId="77777777" w:rsidR="00722E78" w:rsidRPr="00797526" w:rsidRDefault="00722E78" w:rsidP="00722E78">
            <w:pPr>
              <w:tabs>
                <w:tab w:val="left" w:pos="2110"/>
              </w:tabs>
              <w:spacing w:after="0"/>
              <w:rPr>
                <w:rFonts w:ascii="Calibri" w:hAnsi="Calibri"/>
                <w:b/>
                <w:sz w:val="24"/>
              </w:rPr>
            </w:pPr>
            <w:r w:rsidRPr="00797526">
              <w:rPr>
                <w:rFonts w:ascii="Calibri" w:hAnsi="Calibri"/>
                <w:b/>
                <w:sz w:val="24"/>
              </w:rPr>
              <w:t>Reread Page 25</w:t>
            </w:r>
          </w:p>
          <w:p w14:paraId="2D1FD47D" w14:textId="33BA643E" w:rsidR="0016187C" w:rsidRDefault="00797526" w:rsidP="00722E78">
            <w:pPr>
              <w:tabs>
                <w:tab w:val="left" w:pos="2110"/>
              </w:tabs>
              <w:spacing w:after="0"/>
              <w:rPr>
                <w:rFonts w:ascii="Calibri" w:hAnsi="Calibri"/>
                <w:sz w:val="24"/>
              </w:rPr>
            </w:pPr>
            <w:r>
              <w:rPr>
                <w:rFonts w:ascii="Calibri" w:hAnsi="Calibri"/>
                <w:sz w:val="24"/>
              </w:rPr>
              <w:t>Question</w:t>
            </w:r>
            <w:r w:rsidR="00A00A6D">
              <w:rPr>
                <w:rFonts w:ascii="Calibri" w:hAnsi="Calibri"/>
                <w:sz w:val="24"/>
              </w:rPr>
              <w:t>:</w:t>
            </w:r>
          </w:p>
          <w:p w14:paraId="39278B9D" w14:textId="77777777" w:rsidR="00E84E0C" w:rsidRDefault="00E84E0C" w:rsidP="00722E78">
            <w:pPr>
              <w:tabs>
                <w:tab w:val="left" w:pos="2110"/>
              </w:tabs>
              <w:spacing w:after="0"/>
              <w:rPr>
                <w:rFonts w:ascii="Calibri" w:hAnsi="Calibri"/>
                <w:sz w:val="24"/>
              </w:rPr>
            </w:pPr>
            <w:r>
              <w:rPr>
                <w:rFonts w:ascii="Calibri" w:hAnsi="Calibri"/>
                <w:sz w:val="24"/>
              </w:rPr>
              <w:t>What challenges does the saguaro face in order to grow and produce flowers, fruit, and arms?</w:t>
            </w:r>
          </w:p>
          <w:p w14:paraId="3D23D576" w14:textId="77777777" w:rsidR="00164EA9" w:rsidRDefault="00164EA9" w:rsidP="00AD5DAE">
            <w:pPr>
              <w:spacing w:after="0"/>
              <w:rPr>
                <w:rFonts w:ascii="Calibri" w:hAnsi="Calibri"/>
                <w:sz w:val="24"/>
              </w:rPr>
            </w:pPr>
          </w:p>
          <w:p w14:paraId="22C0D806" w14:textId="77777777" w:rsidR="00A00A6D" w:rsidRDefault="00A00A6D" w:rsidP="00AD5DAE">
            <w:pPr>
              <w:spacing w:after="0"/>
              <w:rPr>
                <w:rFonts w:ascii="Calibri" w:hAnsi="Calibri"/>
                <w:sz w:val="24"/>
              </w:rPr>
            </w:pPr>
          </w:p>
          <w:p w14:paraId="5B2C34F2" w14:textId="77777777" w:rsidR="00A00A6D" w:rsidRPr="007A55BA" w:rsidRDefault="00A00A6D" w:rsidP="00AD5DAE">
            <w:pPr>
              <w:spacing w:after="0"/>
              <w:rPr>
                <w:rFonts w:ascii="Calibri" w:hAnsi="Calibri"/>
                <w:b/>
                <w:sz w:val="24"/>
              </w:rPr>
            </w:pPr>
            <w:r w:rsidRPr="007A55BA">
              <w:rPr>
                <w:rFonts w:ascii="Calibri" w:hAnsi="Calibri"/>
                <w:b/>
                <w:sz w:val="24"/>
              </w:rPr>
              <w:t>Reread Page 27</w:t>
            </w:r>
          </w:p>
          <w:p w14:paraId="49F80ECA" w14:textId="65E22136" w:rsidR="00A00A6D" w:rsidRDefault="007A55BA" w:rsidP="00AD5DAE">
            <w:pPr>
              <w:spacing w:after="0"/>
              <w:rPr>
                <w:rFonts w:ascii="Calibri" w:hAnsi="Calibri"/>
                <w:sz w:val="24"/>
              </w:rPr>
            </w:pPr>
            <w:r>
              <w:rPr>
                <w:rFonts w:ascii="Calibri" w:hAnsi="Calibri"/>
                <w:sz w:val="24"/>
              </w:rPr>
              <w:t>Question</w:t>
            </w:r>
            <w:r w:rsidR="00A00A6D">
              <w:rPr>
                <w:rFonts w:ascii="Calibri" w:hAnsi="Calibri"/>
                <w:sz w:val="24"/>
              </w:rPr>
              <w:t xml:space="preserve">: </w:t>
            </w:r>
          </w:p>
          <w:p w14:paraId="4C5C4448" w14:textId="77777777" w:rsidR="00C02EA0" w:rsidRDefault="00A00A6D" w:rsidP="002373C7">
            <w:pPr>
              <w:spacing w:after="0"/>
              <w:rPr>
                <w:rFonts w:ascii="Calibri" w:hAnsi="Calibri"/>
                <w:sz w:val="24"/>
              </w:rPr>
            </w:pPr>
            <w:r>
              <w:rPr>
                <w:rFonts w:ascii="Calibri" w:hAnsi="Calibri"/>
                <w:sz w:val="24"/>
              </w:rPr>
              <w:t>On the</w:t>
            </w:r>
            <w:r w:rsidR="00D47B05">
              <w:rPr>
                <w:rFonts w:ascii="Calibri" w:hAnsi="Calibri"/>
                <w:sz w:val="24"/>
              </w:rPr>
              <w:t xml:space="preserve"> last page, the author states “T</w:t>
            </w:r>
            <w:r>
              <w:rPr>
                <w:rFonts w:ascii="Calibri" w:hAnsi="Calibri"/>
                <w:sz w:val="24"/>
              </w:rPr>
              <w:t xml:space="preserve">he </w:t>
            </w:r>
            <w:r w:rsidR="00D47B05">
              <w:rPr>
                <w:rFonts w:ascii="Calibri" w:hAnsi="Calibri"/>
                <w:sz w:val="24"/>
              </w:rPr>
              <w:t xml:space="preserve">150 year old </w:t>
            </w:r>
            <w:r>
              <w:rPr>
                <w:rFonts w:ascii="Calibri" w:hAnsi="Calibri"/>
                <w:sz w:val="24"/>
              </w:rPr>
              <w:t>cactus giant towers quietly over the desert</w:t>
            </w:r>
            <w:r w:rsidR="002373C7">
              <w:rPr>
                <w:rFonts w:ascii="Calibri" w:hAnsi="Calibri"/>
                <w:sz w:val="24"/>
              </w:rPr>
              <w:t>.</w:t>
            </w:r>
            <w:r w:rsidR="00D47B05">
              <w:rPr>
                <w:rFonts w:ascii="Calibri" w:hAnsi="Calibri"/>
                <w:sz w:val="24"/>
              </w:rPr>
              <w:t xml:space="preserve">” </w:t>
            </w:r>
            <w:r w:rsidR="002373C7">
              <w:rPr>
                <w:rFonts w:ascii="Calibri" w:hAnsi="Calibri"/>
                <w:sz w:val="24"/>
              </w:rPr>
              <w:t xml:space="preserve">The cactus appears alone in this picture.  How does that contrast with the rest of the book?  </w:t>
            </w:r>
          </w:p>
        </w:tc>
        <w:tc>
          <w:tcPr>
            <w:tcW w:w="6449" w:type="dxa"/>
          </w:tcPr>
          <w:p w14:paraId="0AB46363" w14:textId="77777777" w:rsidR="005A65B9" w:rsidRDefault="005A65B9">
            <w:pPr>
              <w:spacing w:after="0"/>
              <w:rPr>
                <w:rFonts w:ascii="Calibri" w:hAnsi="Calibri"/>
                <w:color w:val="FF0000"/>
                <w:sz w:val="24"/>
              </w:rPr>
            </w:pPr>
          </w:p>
          <w:p w14:paraId="45558FA7" w14:textId="77777777" w:rsidR="005A65B9" w:rsidRDefault="00005BE1">
            <w:pPr>
              <w:spacing w:after="0"/>
              <w:rPr>
                <w:rFonts w:ascii="Calibri" w:hAnsi="Calibri"/>
                <w:sz w:val="24"/>
              </w:rPr>
            </w:pPr>
            <w:r>
              <w:rPr>
                <w:rFonts w:ascii="Calibri" w:hAnsi="Calibri"/>
                <w:sz w:val="24"/>
              </w:rPr>
              <w:t xml:space="preserve"> </w:t>
            </w:r>
          </w:p>
          <w:p w14:paraId="7E74C677" w14:textId="77777777" w:rsidR="005A65B9" w:rsidRDefault="005A65B9">
            <w:pPr>
              <w:spacing w:after="0"/>
              <w:rPr>
                <w:rFonts w:ascii="Calibri" w:hAnsi="Calibri"/>
                <w:sz w:val="24"/>
              </w:rPr>
            </w:pPr>
          </w:p>
          <w:p w14:paraId="60EECA66" w14:textId="77777777" w:rsidR="005A65B9" w:rsidRDefault="005A65B9">
            <w:pPr>
              <w:spacing w:after="0"/>
              <w:rPr>
                <w:rFonts w:ascii="Calibri" w:hAnsi="Calibri"/>
                <w:sz w:val="24"/>
              </w:rPr>
            </w:pPr>
          </w:p>
          <w:p w14:paraId="43D79EF8" w14:textId="77777777" w:rsidR="005A65B9" w:rsidRDefault="005A65B9">
            <w:pPr>
              <w:spacing w:after="0"/>
              <w:rPr>
                <w:rFonts w:ascii="Calibri" w:hAnsi="Calibri"/>
                <w:sz w:val="24"/>
              </w:rPr>
            </w:pPr>
          </w:p>
          <w:p w14:paraId="41FA69DC" w14:textId="77777777" w:rsidR="003808BA" w:rsidRDefault="00005BE1">
            <w:pPr>
              <w:spacing w:after="0"/>
              <w:rPr>
                <w:rFonts w:ascii="Calibri" w:hAnsi="Calibri"/>
                <w:sz w:val="24"/>
              </w:rPr>
            </w:pPr>
            <w:r>
              <w:rPr>
                <w:rFonts w:ascii="Calibri" w:hAnsi="Calibri"/>
                <w:sz w:val="24"/>
              </w:rPr>
              <w:t xml:space="preserve"> </w:t>
            </w:r>
          </w:p>
          <w:p w14:paraId="3EBBE7A0" w14:textId="77777777" w:rsidR="003808BA" w:rsidRDefault="003808BA">
            <w:pPr>
              <w:spacing w:after="0"/>
              <w:rPr>
                <w:rFonts w:ascii="Calibri" w:hAnsi="Calibri"/>
                <w:sz w:val="24"/>
              </w:rPr>
            </w:pPr>
          </w:p>
          <w:p w14:paraId="55231C73" w14:textId="77777777" w:rsidR="0016187C" w:rsidRDefault="0016187C">
            <w:pPr>
              <w:spacing w:after="0"/>
              <w:rPr>
                <w:rFonts w:ascii="Calibri" w:hAnsi="Calibri"/>
                <w:sz w:val="24"/>
              </w:rPr>
            </w:pPr>
          </w:p>
          <w:p w14:paraId="3F07485C" w14:textId="77777777" w:rsidR="005A65B9" w:rsidRDefault="00005BE1">
            <w:pPr>
              <w:spacing w:after="0"/>
              <w:rPr>
                <w:rFonts w:ascii="Calibri" w:hAnsi="Calibri"/>
                <w:sz w:val="24"/>
              </w:rPr>
            </w:pPr>
            <w:r>
              <w:rPr>
                <w:rFonts w:ascii="Calibri" w:hAnsi="Calibri"/>
                <w:sz w:val="24"/>
              </w:rPr>
              <w:t xml:space="preserve">Strange and wonderful tree, grows in the desert, a cactus, Latin name cereus giganteus (good opportunity to discuss authors use of italics for a foreign word using in isolation). </w:t>
            </w:r>
          </w:p>
          <w:p w14:paraId="156FD06F" w14:textId="77777777" w:rsidR="005A65B9" w:rsidRDefault="005A65B9">
            <w:pPr>
              <w:spacing w:after="0"/>
              <w:rPr>
                <w:rFonts w:ascii="Calibri" w:hAnsi="Calibri"/>
                <w:sz w:val="24"/>
              </w:rPr>
            </w:pPr>
          </w:p>
          <w:p w14:paraId="7D9BF216" w14:textId="77777777" w:rsidR="005A65B9" w:rsidRDefault="005A65B9">
            <w:pPr>
              <w:spacing w:after="0"/>
              <w:rPr>
                <w:rFonts w:ascii="Calibri" w:hAnsi="Calibri"/>
                <w:sz w:val="24"/>
              </w:rPr>
            </w:pPr>
          </w:p>
          <w:p w14:paraId="27F32A0D" w14:textId="77777777" w:rsidR="005A65B9" w:rsidRDefault="005A65B9">
            <w:pPr>
              <w:spacing w:after="0"/>
              <w:rPr>
                <w:rFonts w:ascii="Calibri" w:hAnsi="Calibri"/>
                <w:sz w:val="24"/>
              </w:rPr>
            </w:pPr>
          </w:p>
          <w:p w14:paraId="36A1019A" w14:textId="77777777" w:rsidR="005A65B9" w:rsidRDefault="00005BE1">
            <w:pPr>
              <w:spacing w:after="0"/>
              <w:rPr>
                <w:rFonts w:ascii="Calibri" w:hAnsi="Calibri"/>
                <w:sz w:val="24"/>
              </w:rPr>
            </w:pPr>
            <w:r>
              <w:rPr>
                <w:rFonts w:ascii="Calibri" w:hAnsi="Calibri"/>
                <w:sz w:val="24"/>
              </w:rPr>
              <w:t xml:space="preserve"> It grows in the Sonoran desert, it can grow as tall as fifty feet, weigh up to several tons, and live for two hundred years, it's sharp spines protect it from harm.</w:t>
            </w:r>
          </w:p>
          <w:p w14:paraId="59C7325B" w14:textId="77777777" w:rsidR="005A65B9" w:rsidRDefault="005A65B9">
            <w:pPr>
              <w:spacing w:after="0"/>
              <w:rPr>
                <w:rFonts w:ascii="Calibri" w:hAnsi="Calibri"/>
                <w:sz w:val="24"/>
              </w:rPr>
            </w:pPr>
          </w:p>
          <w:p w14:paraId="585CE0F1" w14:textId="77777777" w:rsidR="00797526" w:rsidRDefault="00797526">
            <w:pPr>
              <w:spacing w:after="0"/>
              <w:rPr>
                <w:rFonts w:ascii="Calibri" w:hAnsi="Calibri"/>
                <w:sz w:val="24"/>
              </w:rPr>
            </w:pPr>
          </w:p>
          <w:p w14:paraId="49E3BCDA" w14:textId="77777777" w:rsidR="005A65B9" w:rsidRDefault="00005BE1">
            <w:pPr>
              <w:spacing w:after="0"/>
              <w:rPr>
                <w:rFonts w:ascii="Calibri" w:hAnsi="Calibri"/>
                <w:sz w:val="24"/>
              </w:rPr>
            </w:pPr>
            <w:r>
              <w:rPr>
                <w:rFonts w:ascii="Calibri" w:hAnsi="Calibri"/>
                <w:sz w:val="24"/>
              </w:rPr>
              <w:t xml:space="preserve">The spines protect it </w:t>
            </w:r>
            <w:r w:rsidR="00C81A7C">
              <w:rPr>
                <w:rFonts w:ascii="Calibri" w:hAnsi="Calibri"/>
                <w:sz w:val="24"/>
              </w:rPr>
              <w:t>from harm and the pleats expand</w:t>
            </w:r>
            <w:r>
              <w:rPr>
                <w:rFonts w:ascii="Calibri" w:hAnsi="Calibri"/>
                <w:sz w:val="24"/>
              </w:rPr>
              <w:t xml:space="preserve"> in the rain to store water.</w:t>
            </w:r>
          </w:p>
          <w:p w14:paraId="40D0D156" w14:textId="77777777" w:rsidR="005A65B9" w:rsidRDefault="005A65B9">
            <w:pPr>
              <w:spacing w:after="0"/>
              <w:rPr>
                <w:rFonts w:ascii="Calibri" w:hAnsi="Calibri"/>
                <w:sz w:val="24"/>
              </w:rPr>
            </w:pPr>
          </w:p>
          <w:p w14:paraId="25FB976D" w14:textId="77777777" w:rsidR="005A65B9" w:rsidRDefault="005A65B9">
            <w:pPr>
              <w:spacing w:after="0"/>
              <w:rPr>
                <w:rFonts w:ascii="Calibri" w:hAnsi="Calibri"/>
                <w:sz w:val="24"/>
              </w:rPr>
            </w:pPr>
          </w:p>
          <w:p w14:paraId="3FECF981" w14:textId="77777777" w:rsidR="003808BA" w:rsidRDefault="003808BA">
            <w:pPr>
              <w:spacing w:after="0"/>
              <w:rPr>
                <w:rFonts w:ascii="Calibri" w:hAnsi="Calibri"/>
                <w:sz w:val="24"/>
              </w:rPr>
            </w:pPr>
          </w:p>
          <w:p w14:paraId="012C9997" w14:textId="77777777" w:rsidR="003808BA" w:rsidRDefault="003808BA">
            <w:pPr>
              <w:spacing w:after="0"/>
              <w:rPr>
                <w:rFonts w:ascii="Calibri" w:hAnsi="Calibri"/>
                <w:sz w:val="24"/>
              </w:rPr>
            </w:pPr>
          </w:p>
          <w:p w14:paraId="270CF386" w14:textId="77777777" w:rsidR="003808BA" w:rsidRDefault="003808BA">
            <w:pPr>
              <w:spacing w:after="0"/>
              <w:rPr>
                <w:rFonts w:ascii="Calibri" w:hAnsi="Calibri"/>
                <w:sz w:val="24"/>
              </w:rPr>
            </w:pPr>
          </w:p>
          <w:p w14:paraId="36E721F7" w14:textId="77777777" w:rsidR="003808BA" w:rsidRDefault="003808BA">
            <w:pPr>
              <w:spacing w:after="0"/>
              <w:rPr>
                <w:rFonts w:ascii="Calibri" w:hAnsi="Calibri"/>
                <w:sz w:val="24"/>
              </w:rPr>
            </w:pPr>
          </w:p>
          <w:p w14:paraId="5C0ECE3E" w14:textId="77777777" w:rsidR="00912149" w:rsidRDefault="00005BE1">
            <w:pPr>
              <w:spacing w:after="0"/>
              <w:rPr>
                <w:rFonts w:ascii="Calibri" w:hAnsi="Calibri"/>
                <w:sz w:val="24"/>
              </w:rPr>
            </w:pPr>
            <w:r>
              <w:rPr>
                <w:rFonts w:ascii="Calibri" w:hAnsi="Calibri"/>
                <w:sz w:val="24"/>
              </w:rPr>
              <w:t xml:space="preserve">The male pecks into the flesh to make room for his </w:t>
            </w:r>
            <w:r w:rsidR="00912149">
              <w:rPr>
                <w:rFonts w:ascii="Calibri" w:hAnsi="Calibri"/>
                <w:sz w:val="24"/>
              </w:rPr>
              <w:t>mate’s</w:t>
            </w:r>
            <w:r>
              <w:rPr>
                <w:rFonts w:ascii="Calibri" w:hAnsi="Calibri"/>
                <w:sz w:val="24"/>
              </w:rPr>
              <w:t xml:space="preserve"> eggs to hatch. </w:t>
            </w:r>
          </w:p>
          <w:p w14:paraId="258C586E" w14:textId="77777777" w:rsidR="003808BA" w:rsidRDefault="003808BA" w:rsidP="00912149">
            <w:pPr>
              <w:rPr>
                <w:rFonts w:ascii="Calibri" w:hAnsi="Calibri"/>
                <w:sz w:val="24"/>
              </w:rPr>
            </w:pPr>
          </w:p>
          <w:p w14:paraId="14293C0C" w14:textId="77777777" w:rsidR="00912149" w:rsidRDefault="00912149" w:rsidP="00912149">
            <w:pPr>
              <w:rPr>
                <w:rFonts w:ascii="Calibri" w:hAnsi="Calibri"/>
                <w:sz w:val="24"/>
              </w:rPr>
            </w:pPr>
            <w:r>
              <w:rPr>
                <w:rFonts w:ascii="Calibri" w:hAnsi="Calibri"/>
                <w:sz w:val="24"/>
              </w:rPr>
              <w:lastRenderedPageBreak/>
              <w:t>The</w:t>
            </w:r>
            <w:r w:rsidR="00C81A7C">
              <w:rPr>
                <w:rFonts w:ascii="Calibri" w:hAnsi="Calibri"/>
                <w:sz w:val="24"/>
              </w:rPr>
              <w:t xml:space="preserve"> flesh forms a hard callous lin</w:t>
            </w:r>
            <w:r>
              <w:rPr>
                <w:rFonts w:ascii="Calibri" w:hAnsi="Calibri"/>
                <w:sz w:val="24"/>
              </w:rPr>
              <w:t xml:space="preserve">ing around the nests, when the cactus dies and decomposes the hollow forms are left behind. </w:t>
            </w:r>
          </w:p>
          <w:p w14:paraId="0CF141CC" w14:textId="77777777" w:rsidR="003808BA" w:rsidRDefault="003808BA" w:rsidP="00912149">
            <w:pPr>
              <w:rPr>
                <w:rFonts w:ascii="Calibri" w:hAnsi="Calibri"/>
                <w:sz w:val="24"/>
              </w:rPr>
            </w:pPr>
          </w:p>
          <w:p w14:paraId="1E75F3BF" w14:textId="77777777" w:rsidR="003808BA" w:rsidRDefault="003808BA" w:rsidP="00912149">
            <w:pPr>
              <w:rPr>
                <w:rFonts w:ascii="Calibri" w:hAnsi="Calibri"/>
                <w:sz w:val="24"/>
              </w:rPr>
            </w:pPr>
          </w:p>
          <w:p w14:paraId="2E14A88D" w14:textId="77777777" w:rsidR="00912149" w:rsidRDefault="00C81A7C" w:rsidP="00912149">
            <w:pPr>
              <w:rPr>
                <w:rFonts w:ascii="Calibri" w:hAnsi="Calibri"/>
                <w:sz w:val="24"/>
              </w:rPr>
            </w:pPr>
            <w:r>
              <w:rPr>
                <w:rFonts w:ascii="Calibri" w:hAnsi="Calibri"/>
                <w:sz w:val="24"/>
              </w:rPr>
              <w:t>The elf owl moves in</w:t>
            </w:r>
            <w:r w:rsidR="00B5093C">
              <w:rPr>
                <w:rFonts w:ascii="Calibri" w:hAnsi="Calibri"/>
                <w:sz w:val="24"/>
              </w:rPr>
              <w:t>to the Gila woodpecker’s nes</w:t>
            </w:r>
            <w:r w:rsidR="00912149">
              <w:rPr>
                <w:rFonts w:ascii="Calibri" w:hAnsi="Calibri"/>
                <w:sz w:val="24"/>
              </w:rPr>
              <w:t>t and the hawk builds</w:t>
            </w:r>
            <w:r>
              <w:rPr>
                <w:rFonts w:ascii="Calibri" w:hAnsi="Calibri"/>
                <w:sz w:val="24"/>
              </w:rPr>
              <w:t xml:space="preserve"> a nest of twigs lined with leave</w:t>
            </w:r>
            <w:r w:rsidR="00912149">
              <w:rPr>
                <w:rFonts w:ascii="Calibri" w:hAnsi="Calibri"/>
                <w:sz w:val="24"/>
              </w:rPr>
              <w:t xml:space="preserve">s and grasses. </w:t>
            </w:r>
          </w:p>
          <w:p w14:paraId="446596F7" w14:textId="77777777" w:rsidR="00C81A7C" w:rsidRDefault="00C81A7C" w:rsidP="00912149">
            <w:pPr>
              <w:rPr>
                <w:rFonts w:ascii="Calibri" w:hAnsi="Calibri"/>
                <w:sz w:val="24"/>
              </w:rPr>
            </w:pPr>
          </w:p>
          <w:p w14:paraId="7E52BB71" w14:textId="1268DF3B" w:rsidR="00C81A7C" w:rsidRDefault="00C81A7C" w:rsidP="00912149">
            <w:pPr>
              <w:rPr>
                <w:rFonts w:ascii="Calibri" w:hAnsi="Calibri"/>
                <w:sz w:val="24"/>
              </w:rPr>
            </w:pPr>
            <w:r>
              <w:rPr>
                <w:rFonts w:ascii="Calibri" w:hAnsi="Calibri"/>
                <w:sz w:val="24"/>
              </w:rPr>
              <w:t xml:space="preserve">At night in May, a bud emerges out of the top of the cactus.  </w:t>
            </w:r>
            <w:r w:rsidR="00912149">
              <w:rPr>
                <w:rFonts w:ascii="Calibri" w:hAnsi="Calibri"/>
                <w:sz w:val="24"/>
              </w:rPr>
              <w:t xml:space="preserve">The bud opens into a large milky white flower. </w:t>
            </w:r>
          </w:p>
          <w:p w14:paraId="5C488F2F" w14:textId="77777777" w:rsidR="00797526" w:rsidRDefault="00797526" w:rsidP="00912149">
            <w:pPr>
              <w:rPr>
                <w:rFonts w:ascii="Calibri" w:hAnsi="Calibri"/>
                <w:sz w:val="24"/>
              </w:rPr>
            </w:pPr>
          </w:p>
          <w:p w14:paraId="46EDEC44" w14:textId="77777777" w:rsidR="00912149" w:rsidRDefault="00912149" w:rsidP="00912149">
            <w:pPr>
              <w:rPr>
                <w:rFonts w:ascii="Calibri" w:hAnsi="Calibri"/>
                <w:sz w:val="24"/>
              </w:rPr>
            </w:pPr>
            <w:r>
              <w:rPr>
                <w:rFonts w:ascii="Calibri" w:hAnsi="Calibri"/>
                <w:sz w:val="24"/>
              </w:rPr>
              <w:t xml:space="preserve">The bat </w:t>
            </w:r>
            <w:r w:rsidR="00C81A7C">
              <w:rPr>
                <w:rFonts w:ascii="Calibri" w:hAnsi="Calibri"/>
                <w:sz w:val="24"/>
              </w:rPr>
              <w:t>drinks nectar from the flowers.  A</w:t>
            </w:r>
            <w:r>
              <w:rPr>
                <w:rFonts w:ascii="Calibri" w:hAnsi="Calibri"/>
                <w:sz w:val="24"/>
              </w:rPr>
              <w:t>s the bat drinks</w:t>
            </w:r>
            <w:r w:rsidR="00B5093C">
              <w:rPr>
                <w:rFonts w:ascii="Calibri" w:hAnsi="Calibri"/>
                <w:sz w:val="24"/>
              </w:rPr>
              <w:t>,</w:t>
            </w:r>
            <w:r>
              <w:rPr>
                <w:rFonts w:ascii="Calibri" w:hAnsi="Calibri"/>
                <w:sz w:val="24"/>
              </w:rPr>
              <w:t xml:space="preserve"> the pollen dust sticks to its face and </w:t>
            </w:r>
            <w:r w:rsidR="00B5093C">
              <w:rPr>
                <w:rFonts w:ascii="Calibri" w:hAnsi="Calibri"/>
                <w:sz w:val="24"/>
              </w:rPr>
              <w:t xml:space="preserve">it then </w:t>
            </w:r>
            <w:r>
              <w:rPr>
                <w:rFonts w:ascii="Calibri" w:hAnsi="Calibri"/>
                <w:sz w:val="24"/>
              </w:rPr>
              <w:t xml:space="preserve">pollinates the next bloom. </w:t>
            </w:r>
          </w:p>
          <w:p w14:paraId="308DBD41" w14:textId="77777777" w:rsidR="00AD5DAE" w:rsidRDefault="00AD5DAE" w:rsidP="00912149">
            <w:pPr>
              <w:rPr>
                <w:rFonts w:ascii="Calibri" w:hAnsi="Calibri"/>
                <w:sz w:val="24"/>
              </w:rPr>
            </w:pPr>
          </w:p>
          <w:p w14:paraId="48A22434" w14:textId="77777777" w:rsidR="00AD5DAE" w:rsidRDefault="00AD5DAE" w:rsidP="00912149">
            <w:pPr>
              <w:rPr>
                <w:rFonts w:ascii="Calibri" w:hAnsi="Calibri"/>
                <w:sz w:val="24"/>
              </w:rPr>
            </w:pPr>
            <w:r>
              <w:rPr>
                <w:rFonts w:ascii="Calibri" w:hAnsi="Calibri"/>
                <w:sz w:val="24"/>
              </w:rPr>
              <w:t xml:space="preserve">White winged doves, a queen butterfly, and a bee. </w:t>
            </w:r>
          </w:p>
          <w:p w14:paraId="0F53C492" w14:textId="77777777" w:rsidR="00AD5DAE" w:rsidRDefault="00B5093C" w:rsidP="00AD5DAE">
            <w:pPr>
              <w:rPr>
                <w:rFonts w:ascii="Calibri" w:hAnsi="Calibri"/>
                <w:sz w:val="24"/>
              </w:rPr>
            </w:pPr>
            <w:r>
              <w:rPr>
                <w:rFonts w:ascii="Calibri" w:hAnsi="Calibri"/>
                <w:sz w:val="24"/>
              </w:rPr>
              <w:t xml:space="preserve">Fruit </w:t>
            </w:r>
            <w:r w:rsidR="00AD5DAE">
              <w:rPr>
                <w:rFonts w:ascii="Calibri" w:hAnsi="Calibri"/>
                <w:sz w:val="24"/>
              </w:rPr>
              <w:t>begin</w:t>
            </w:r>
            <w:r>
              <w:rPr>
                <w:rFonts w:ascii="Calibri" w:hAnsi="Calibri"/>
                <w:sz w:val="24"/>
              </w:rPr>
              <w:t>s</w:t>
            </w:r>
            <w:r w:rsidR="00AD5DAE">
              <w:rPr>
                <w:rFonts w:ascii="Calibri" w:hAnsi="Calibri"/>
                <w:sz w:val="24"/>
              </w:rPr>
              <w:t xml:space="preserve"> to form. *This is a good opportunity to refer back to the life cycle of a plant and how the bat, bee, dove, and butterfly participate in that life cycle. </w:t>
            </w:r>
          </w:p>
          <w:p w14:paraId="1BA8DB2D" w14:textId="77777777" w:rsidR="003808BA" w:rsidRDefault="003808BA" w:rsidP="00AD5DAE">
            <w:pPr>
              <w:rPr>
                <w:rFonts w:ascii="Calibri" w:hAnsi="Calibri"/>
                <w:sz w:val="24"/>
              </w:rPr>
            </w:pPr>
          </w:p>
          <w:p w14:paraId="37ED016C" w14:textId="77777777" w:rsidR="00AD5DAE" w:rsidRDefault="00C81A7C" w:rsidP="00AD5DAE">
            <w:pPr>
              <w:rPr>
                <w:rFonts w:ascii="Calibri" w:hAnsi="Calibri"/>
                <w:sz w:val="24"/>
              </w:rPr>
            </w:pPr>
            <w:r>
              <w:rPr>
                <w:rFonts w:ascii="Calibri" w:hAnsi="Calibri"/>
                <w:sz w:val="24"/>
              </w:rPr>
              <w:lastRenderedPageBreak/>
              <w:t xml:space="preserve">They use gathering poles with prongs that can pull the fruit down.  </w:t>
            </w:r>
            <w:r w:rsidR="00AD5DAE">
              <w:rPr>
                <w:rFonts w:ascii="Calibri" w:hAnsi="Calibri"/>
                <w:sz w:val="24"/>
              </w:rPr>
              <w:t>The women scoop up the bright red pulp and tiny black seeds into buckets. The children steal a taste of the pulp and the women leave the h</w:t>
            </w:r>
            <w:r>
              <w:rPr>
                <w:rFonts w:ascii="Calibri" w:hAnsi="Calibri"/>
                <w:sz w:val="24"/>
              </w:rPr>
              <w:t>u</w:t>
            </w:r>
            <w:r w:rsidR="00AD5DAE">
              <w:rPr>
                <w:rFonts w:ascii="Calibri" w:hAnsi="Calibri"/>
                <w:sz w:val="24"/>
              </w:rPr>
              <w:t xml:space="preserve">lls as an offering for the rain. </w:t>
            </w:r>
          </w:p>
          <w:p w14:paraId="672648AA" w14:textId="77777777" w:rsidR="00B5093C" w:rsidRDefault="00B5093C" w:rsidP="00AD5DAE">
            <w:pPr>
              <w:rPr>
                <w:rFonts w:ascii="Calibri" w:hAnsi="Calibri"/>
                <w:sz w:val="24"/>
              </w:rPr>
            </w:pPr>
          </w:p>
          <w:p w14:paraId="42BE9958" w14:textId="10E8C8E7" w:rsidR="00AD5DAE" w:rsidRDefault="00B5093C" w:rsidP="00AD5DAE">
            <w:pPr>
              <w:rPr>
                <w:rFonts w:ascii="Calibri" w:hAnsi="Calibri"/>
                <w:sz w:val="24"/>
              </w:rPr>
            </w:pPr>
            <w:r>
              <w:rPr>
                <w:rFonts w:ascii="Calibri" w:hAnsi="Calibri"/>
                <w:sz w:val="24"/>
              </w:rPr>
              <w:t xml:space="preserve">The remove pebbles from the fruit pulp. The mix the pulp with water and cook it for a long time. </w:t>
            </w:r>
            <w:r w:rsidR="003808BA">
              <w:rPr>
                <w:rFonts w:ascii="Calibri" w:hAnsi="Calibri"/>
                <w:sz w:val="24"/>
              </w:rPr>
              <w:t xml:space="preserve">They use mesh to </w:t>
            </w:r>
            <w:r w:rsidR="00AD5DAE">
              <w:rPr>
                <w:rFonts w:ascii="Calibri" w:hAnsi="Calibri"/>
                <w:sz w:val="24"/>
              </w:rPr>
              <w:t>separate th</w:t>
            </w:r>
            <w:r w:rsidR="003808BA">
              <w:rPr>
                <w:rFonts w:ascii="Calibri" w:hAnsi="Calibri"/>
                <w:sz w:val="24"/>
              </w:rPr>
              <w:t>e juice from the seeds (text). The mesh consists of s</w:t>
            </w:r>
            <w:r w:rsidR="00AD5DAE">
              <w:rPr>
                <w:rFonts w:ascii="Calibri" w:hAnsi="Calibri"/>
                <w:sz w:val="24"/>
              </w:rPr>
              <w:t>trings of wire tied to sticks with holes for the juice to pour through (illustration).</w:t>
            </w:r>
          </w:p>
          <w:p w14:paraId="15FCC399" w14:textId="34A3F6A0" w:rsidR="002373C7" w:rsidRDefault="008F34D8" w:rsidP="00AD5DAE">
            <w:pPr>
              <w:rPr>
                <w:rFonts w:ascii="Calibri" w:hAnsi="Calibri"/>
                <w:sz w:val="24"/>
              </w:rPr>
            </w:pPr>
            <w:r>
              <w:rPr>
                <w:rFonts w:ascii="Calibri" w:hAnsi="Calibri"/>
                <w:sz w:val="24"/>
              </w:rPr>
              <w:t xml:space="preserve">They make jams, candies, syrups, and wines out of the fruit. </w:t>
            </w:r>
          </w:p>
          <w:p w14:paraId="2EA495ED" w14:textId="77777777" w:rsidR="009A72BA" w:rsidRDefault="009A72BA" w:rsidP="00AD5DAE">
            <w:pPr>
              <w:rPr>
                <w:rFonts w:ascii="Calibri" w:hAnsi="Calibri"/>
                <w:sz w:val="24"/>
              </w:rPr>
            </w:pPr>
          </w:p>
          <w:p w14:paraId="4D700AA0" w14:textId="7B187C3C" w:rsidR="007B0439" w:rsidRDefault="008F34D8" w:rsidP="00AD5DAE">
            <w:pPr>
              <w:rPr>
                <w:rFonts w:ascii="Calibri" w:hAnsi="Calibri"/>
                <w:sz w:val="24"/>
              </w:rPr>
            </w:pPr>
            <w:r>
              <w:rPr>
                <w:rFonts w:ascii="Calibri" w:hAnsi="Calibri"/>
                <w:sz w:val="24"/>
              </w:rPr>
              <w:t xml:space="preserve">It provides good food to eat and signals that the rain will soon come. </w:t>
            </w:r>
          </w:p>
          <w:p w14:paraId="5E548B9E" w14:textId="77777777" w:rsidR="007B0439" w:rsidRDefault="007B0439" w:rsidP="00AD5DAE">
            <w:pPr>
              <w:rPr>
                <w:rFonts w:ascii="Calibri" w:hAnsi="Calibri"/>
                <w:sz w:val="24"/>
              </w:rPr>
            </w:pPr>
          </w:p>
          <w:p w14:paraId="76846781" w14:textId="2157EFD0" w:rsidR="004F6053" w:rsidRDefault="008F34D8" w:rsidP="00AD5DAE">
            <w:pPr>
              <w:rPr>
                <w:rFonts w:ascii="Calibri" w:hAnsi="Calibri"/>
                <w:sz w:val="24"/>
              </w:rPr>
            </w:pPr>
            <w:r>
              <w:rPr>
                <w:rFonts w:ascii="Calibri" w:hAnsi="Calibri"/>
                <w:sz w:val="24"/>
              </w:rPr>
              <w:t xml:space="preserve">A bird, you can tell by using the description and the illustrations. </w:t>
            </w:r>
          </w:p>
          <w:p w14:paraId="6760F575" w14:textId="6C7D1106" w:rsidR="008B1196" w:rsidRDefault="00165C3F" w:rsidP="00165C3F">
            <w:pPr>
              <w:rPr>
                <w:rFonts w:ascii="Calibri" w:hAnsi="Calibri"/>
                <w:sz w:val="24"/>
              </w:rPr>
            </w:pPr>
            <w:r>
              <w:rPr>
                <w:rFonts w:ascii="Calibri" w:hAnsi="Calibri"/>
                <w:sz w:val="24"/>
              </w:rPr>
              <w:t xml:space="preserve">The thrasher eats the pulp, the harvester ants scurry around the seeds, and the horned lizard waits by the fallen fruit to catch the ants with his tongue. </w:t>
            </w:r>
          </w:p>
          <w:p w14:paraId="75631383" w14:textId="77777777" w:rsidR="009A72BA" w:rsidRDefault="009A72BA" w:rsidP="00165C3F">
            <w:pPr>
              <w:rPr>
                <w:rFonts w:ascii="Calibri" w:hAnsi="Calibri"/>
                <w:sz w:val="24"/>
              </w:rPr>
            </w:pPr>
          </w:p>
          <w:p w14:paraId="0DB57EFF" w14:textId="77777777" w:rsidR="00165C3F" w:rsidRDefault="00165C3F" w:rsidP="00165C3F">
            <w:pPr>
              <w:rPr>
                <w:rFonts w:ascii="Calibri" w:hAnsi="Calibri"/>
                <w:sz w:val="24"/>
              </w:rPr>
            </w:pPr>
            <w:r>
              <w:rPr>
                <w:rFonts w:ascii="Calibri" w:hAnsi="Calibri"/>
                <w:sz w:val="24"/>
              </w:rPr>
              <w:lastRenderedPageBreak/>
              <w:t xml:space="preserve">The coyote licks the fruit pulp out of the fallen rinds and the javelinas eat the fruit. </w:t>
            </w:r>
          </w:p>
          <w:p w14:paraId="4DBE269F" w14:textId="77777777" w:rsidR="008B1196" w:rsidRDefault="008B1196" w:rsidP="00165C3F">
            <w:pPr>
              <w:rPr>
                <w:rFonts w:ascii="Calibri" w:hAnsi="Calibri"/>
                <w:sz w:val="24"/>
              </w:rPr>
            </w:pPr>
          </w:p>
          <w:p w14:paraId="12DC8725" w14:textId="5EE347CD" w:rsidR="002373C7" w:rsidRDefault="002373C7" w:rsidP="00165C3F">
            <w:pPr>
              <w:rPr>
                <w:rFonts w:ascii="Calibri" w:hAnsi="Calibri"/>
                <w:sz w:val="24"/>
              </w:rPr>
            </w:pPr>
            <w:r>
              <w:rPr>
                <w:rFonts w:ascii="Calibri" w:hAnsi="Calibri"/>
                <w:sz w:val="24"/>
              </w:rPr>
              <w:t>F</w:t>
            </w:r>
            <w:r w:rsidR="0053559B">
              <w:rPr>
                <w:rFonts w:ascii="Calibri" w:hAnsi="Calibri"/>
                <w:sz w:val="24"/>
              </w:rPr>
              <w:t>lesh falls away exposing</w:t>
            </w:r>
            <w:r>
              <w:rPr>
                <w:rFonts w:ascii="Calibri" w:hAnsi="Calibri"/>
                <w:sz w:val="24"/>
              </w:rPr>
              <w:t xml:space="preserve"> the ribs of the saguaro cactus, w</w:t>
            </w:r>
            <w:r w:rsidRPr="002373C7">
              <w:rPr>
                <w:rFonts w:ascii="Calibri" w:hAnsi="Calibri"/>
                <w:sz w:val="24"/>
              </w:rPr>
              <w:t>eakening tissue make it prey to bacteria</w:t>
            </w:r>
            <w:r>
              <w:rPr>
                <w:rFonts w:ascii="Calibri" w:hAnsi="Calibri"/>
                <w:sz w:val="24"/>
              </w:rPr>
              <w:t>.</w:t>
            </w:r>
          </w:p>
          <w:p w14:paraId="313940B4" w14:textId="77777777" w:rsidR="008B1196" w:rsidRDefault="008B1196" w:rsidP="00165C3F">
            <w:pPr>
              <w:rPr>
                <w:rFonts w:ascii="Calibri" w:hAnsi="Calibri"/>
                <w:sz w:val="24"/>
              </w:rPr>
            </w:pPr>
          </w:p>
          <w:p w14:paraId="7C73FDF2" w14:textId="77777777" w:rsidR="002373C7" w:rsidRDefault="002373C7" w:rsidP="00164EA9">
            <w:pPr>
              <w:rPr>
                <w:rFonts w:ascii="Calibri" w:hAnsi="Calibri"/>
                <w:sz w:val="24"/>
              </w:rPr>
            </w:pPr>
            <w:r w:rsidRPr="002373C7">
              <w:rPr>
                <w:rFonts w:ascii="Calibri" w:hAnsi="Calibri"/>
                <w:sz w:val="24"/>
              </w:rPr>
              <w:t>The saguaro ribs are spreading out like a whisk broom, it also shows the cactus decomposing on the ground.</w:t>
            </w:r>
          </w:p>
          <w:p w14:paraId="1DE2C7AE" w14:textId="77777777" w:rsidR="00797526" w:rsidRDefault="00797526" w:rsidP="00164EA9">
            <w:pPr>
              <w:rPr>
                <w:rFonts w:ascii="Calibri" w:hAnsi="Calibri"/>
                <w:sz w:val="24"/>
              </w:rPr>
            </w:pPr>
          </w:p>
          <w:p w14:paraId="6911BC66" w14:textId="77777777" w:rsidR="001C09B2" w:rsidRDefault="00164EA9" w:rsidP="00164EA9">
            <w:pPr>
              <w:rPr>
                <w:rFonts w:ascii="Calibri" w:hAnsi="Calibri"/>
                <w:sz w:val="24"/>
              </w:rPr>
            </w:pPr>
            <w:r>
              <w:rPr>
                <w:rFonts w:ascii="Calibri" w:hAnsi="Calibri"/>
                <w:sz w:val="24"/>
              </w:rPr>
              <w:t xml:space="preserve">The termites chew the wood (food), the black widow spins her web, the giant centipede searches for insect in the downed saguaro, the mouse stores seeds inside the downed cactus and the snake uses it for a cool place. </w:t>
            </w:r>
          </w:p>
          <w:p w14:paraId="7DD2A5D9" w14:textId="77777777" w:rsidR="0016187C" w:rsidRDefault="0016187C" w:rsidP="00881321">
            <w:pPr>
              <w:rPr>
                <w:rFonts w:ascii="Calibri" w:hAnsi="Calibri"/>
                <w:sz w:val="24"/>
              </w:rPr>
            </w:pPr>
          </w:p>
          <w:p w14:paraId="15317D9B" w14:textId="77777777" w:rsidR="0016187C" w:rsidRDefault="00881321" w:rsidP="00881321">
            <w:pPr>
              <w:rPr>
                <w:rFonts w:ascii="Calibri" w:hAnsi="Calibri"/>
                <w:sz w:val="24"/>
              </w:rPr>
            </w:pPr>
            <w:r>
              <w:rPr>
                <w:rFonts w:ascii="Calibri" w:hAnsi="Calibri"/>
                <w:sz w:val="24"/>
              </w:rPr>
              <w:t xml:space="preserve">The aquatic beetle is swimming in the channels of the cactus, the hister beetle in in the dark tunnels, and the </w:t>
            </w:r>
            <w:r w:rsidR="001C09B2">
              <w:rPr>
                <w:rFonts w:ascii="Calibri" w:hAnsi="Calibri"/>
                <w:sz w:val="24"/>
              </w:rPr>
              <w:t xml:space="preserve">scorpion is amongst the rubble (discuss this term) inside of the cactus. The millipede searches for decaying (address this term in relation to decompose) saguaro tissue. </w:t>
            </w:r>
            <w:r>
              <w:rPr>
                <w:rFonts w:ascii="Calibri" w:hAnsi="Calibri"/>
                <w:sz w:val="24"/>
              </w:rPr>
              <w:t xml:space="preserve"> </w:t>
            </w:r>
          </w:p>
          <w:p w14:paraId="26AC5BE2" w14:textId="77777777" w:rsidR="00722E78" w:rsidRDefault="00722E78" w:rsidP="00881321">
            <w:pPr>
              <w:rPr>
                <w:rFonts w:ascii="Calibri" w:hAnsi="Calibri"/>
                <w:sz w:val="24"/>
              </w:rPr>
            </w:pPr>
            <w:r>
              <w:rPr>
                <w:rFonts w:ascii="Calibri" w:hAnsi="Calibri"/>
                <w:sz w:val="24"/>
              </w:rPr>
              <w:t xml:space="preserve">The aquatic beetle swims in the water. </w:t>
            </w:r>
          </w:p>
          <w:p w14:paraId="3D4DA5E6" w14:textId="77777777" w:rsidR="00A00A6D" w:rsidRDefault="00A00A6D" w:rsidP="00881321">
            <w:pPr>
              <w:rPr>
                <w:rFonts w:ascii="Calibri" w:hAnsi="Calibri"/>
                <w:sz w:val="24"/>
              </w:rPr>
            </w:pPr>
          </w:p>
          <w:p w14:paraId="66E23641" w14:textId="77777777" w:rsidR="00A00A6D" w:rsidRDefault="00A00A6D" w:rsidP="00881321">
            <w:pPr>
              <w:rPr>
                <w:rFonts w:ascii="Calibri" w:hAnsi="Calibri"/>
                <w:sz w:val="24"/>
              </w:rPr>
            </w:pPr>
          </w:p>
          <w:p w14:paraId="49EDAECE" w14:textId="77777777" w:rsidR="009A72BA" w:rsidRDefault="009A72BA" w:rsidP="00881321">
            <w:pPr>
              <w:rPr>
                <w:rFonts w:ascii="Calibri" w:hAnsi="Calibri"/>
                <w:sz w:val="24"/>
              </w:rPr>
            </w:pPr>
          </w:p>
          <w:p w14:paraId="7B6BAEB9" w14:textId="1BBA661A" w:rsidR="00A00A6D" w:rsidRDefault="007A55BA" w:rsidP="00881321">
            <w:pPr>
              <w:rPr>
                <w:rFonts w:ascii="Calibri" w:hAnsi="Calibri"/>
                <w:sz w:val="24"/>
              </w:rPr>
            </w:pPr>
            <w:r>
              <w:rPr>
                <w:rFonts w:ascii="Calibri" w:hAnsi="Calibri"/>
                <w:sz w:val="24"/>
              </w:rPr>
              <w:t>M</w:t>
            </w:r>
            <w:r w:rsidR="00A00A6D">
              <w:rPr>
                <w:rFonts w:ascii="Calibri" w:hAnsi="Calibri"/>
                <w:sz w:val="24"/>
              </w:rPr>
              <w:t>ost of the seeds are eaten before they can sprout, they grow slowly so they are easily knocked over by animals or washed away by floods</w:t>
            </w:r>
            <w:r w:rsidR="008B1196">
              <w:rPr>
                <w:rFonts w:ascii="Calibri" w:hAnsi="Calibri"/>
                <w:sz w:val="24"/>
              </w:rPr>
              <w:t xml:space="preserve"> when they are little</w:t>
            </w:r>
            <w:r w:rsidR="00A00A6D">
              <w:rPr>
                <w:rFonts w:ascii="Calibri" w:hAnsi="Calibri"/>
                <w:sz w:val="24"/>
              </w:rPr>
              <w:t xml:space="preserve">, and they need the shelter of a nurse plant for protection. </w:t>
            </w:r>
          </w:p>
          <w:p w14:paraId="6D1ADC60" w14:textId="77777777" w:rsidR="00D47B05" w:rsidRDefault="00D47B05" w:rsidP="00881321">
            <w:pPr>
              <w:rPr>
                <w:rFonts w:ascii="Calibri" w:hAnsi="Calibri"/>
                <w:sz w:val="24"/>
              </w:rPr>
            </w:pPr>
          </w:p>
          <w:p w14:paraId="3A8541BE" w14:textId="77777777" w:rsidR="0016186C" w:rsidRPr="00912149" w:rsidRDefault="008B1196" w:rsidP="00881321">
            <w:pPr>
              <w:rPr>
                <w:rFonts w:ascii="Calibri" w:hAnsi="Calibri"/>
                <w:sz w:val="24"/>
              </w:rPr>
            </w:pPr>
            <w:r>
              <w:rPr>
                <w:rFonts w:ascii="Calibri" w:hAnsi="Calibri"/>
                <w:sz w:val="24"/>
              </w:rPr>
              <w:t>On the last page, the cactus is alone.  In the r</w:t>
            </w:r>
            <w:r w:rsidR="004F6053">
              <w:rPr>
                <w:rFonts w:ascii="Calibri" w:hAnsi="Calibri"/>
                <w:sz w:val="24"/>
              </w:rPr>
              <w:t xml:space="preserve">est of the book, the cactus is constantly surrounded by </w:t>
            </w:r>
            <w:r>
              <w:rPr>
                <w:rFonts w:ascii="Calibri" w:hAnsi="Calibri"/>
                <w:sz w:val="24"/>
              </w:rPr>
              <w:t>animals us</w:t>
            </w:r>
            <w:r w:rsidR="004F6053">
              <w:rPr>
                <w:rFonts w:ascii="Calibri" w:hAnsi="Calibri"/>
                <w:sz w:val="24"/>
              </w:rPr>
              <w:t xml:space="preserve">ing it for food and/or shelter (Ex:  the birds eating the fruit or living in the holes of the flesh, the insects swarming around the decomposing cactus, the </w:t>
            </w:r>
            <w:r>
              <w:rPr>
                <w:rFonts w:ascii="Calibri" w:hAnsi="Calibri"/>
                <w:sz w:val="24"/>
              </w:rPr>
              <w:t xml:space="preserve"> </w:t>
            </w:r>
            <w:r w:rsidR="004F6053" w:rsidRPr="004F6053">
              <w:rPr>
                <w:rFonts w:ascii="Calibri" w:hAnsi="Calibri"/>
                <w:sz w:val="24"/>
              </w:rPr>
              <w:t>O’odham</w:t>
            </w:r>
            <w:r w:rsidR="004F6053">
              <w:rPr>
                <w:rFonts w:ascii="Calibri" w:hAnsi="Calibri"/>
                <w:sz w:val="24"/>
              </w:rPr>
              <w:t xml:space="preserve"> people harvesting the fruit, etc.)</w:t>
            </w:r>
          </w:p>
        </w:tc>
      </w:tr>
      <w:tr w:rsidR="005A65B9" w14:paraId="17DFED22" w14:textId="77777777">
        <w:trPr>
          <w:trHeight w:val="147"/>
        </w:trPr>
        <w:tc>
          <w:tcPr>
            <w:tcW w:w="6449" w:type="dxa"/>
          </w:tcPr>
          <w:p w14:paraId="6ADAA6E8" w14:textId="77777777" w:rsidR="005A65B9" w:rsidRPr="007A55BA" w:rsidRDefault="00005BE1">
            <w:pPr>
              <w:spacing w:after="0"/>
              <w:rPr>
                <w:rFonts w:ascii="Calibri" w:hAnsi="Calibri"/>
                <w:b/>
                <w:sz w:val="24"/>
              </w:rPr>
            </w:pPr>
            <w:r w:rsidRPr="007A55BA">
              <w:rPr>
                <w:b/>
                <w:sz w:val="24"/>
              </w:rPr>
              <w:lastRenderedPageBreak/>
              <w:t>THIRD READING:</w:t>
            </w:r>
          </w:p>
          <w:p w14:paraId="3DF17A9F" w14:textId="756E40BF" w:rsidR="00695BDB" w:rsidRPr="00695BDB" w:rsidRDefault="00F57F6D" w:rsidP="00695BDB">
            <w:pPr>
              <w:spacing w:after="0"/>
              <w:rPr>
                <w:rFonts w:ascii="Calibri" w:hAnsi="Calibri"/>
                <w:sz w:val="24"/>
              </w:rPr>
            </w:pPr>
            <w:r>
              <w:rPr>
                <w:rFonts w:ascii="Calibri" w:hAnsi="Calibri"/>
                <w:sz w:val="24"/>
              </w:rPr>
              <w:t>S</w:t>
            </w:r>
            <w:r w:rsidR="00695BDB">
              <w:rPr>
                <w:sz w:val="24"/>
              </w:rPr>
              <w:t>tudents will create a sket</w:t>
            </w:r>
            <w:r w:rsidR="00497AA0">
              <w:rPr>
                <w:sz w:val="24"/>
              </w:rPr>
              <w:t>ch of the la</w:t>
            </w:r>
            <w:r>
              <w:rPr>
                <w:sz w:val="24"/>
              </w:rPr>
              <w:t xml:space="preserve">st page of the book. </w:t>
            </w:r>
            <w:r w:rsidR="002373C7">
              <w:rPr>
                <w:sz w:val="24"/>
              </w:rPr>
              <w:t>The teacher could guide the students in a directed drawing of the outline of the cactus including spines and arms, leaving room to add additional details</w:t>
            </w:r>
            <w:r w:rsidR="004F6053">
              <w:rPr>
                <w:sz w:val="24"/>
              </w:rPr>
              <w:t>, or the teacher could provide the</w:t>
            </w:r>
            <w:r w:rsidR="002373C7">
              <w:rPr>
                <w:sz w:val="24"/>
              </w:rPr>
              <w:t xml:space="preserve"> blackline of the cactus outline.  </w:t>
            </w:r>
            <w:r>
              <w:rPr>
                <w:sz w:val="24"/>
              </w:rPr>
              <w:t xml:space="preserve">Then </w:t>
            </w:r>
            <w:r w:rsidR="00812C31">
              <w:rPr>
                <w:sz w:val="24"/>
              </w:rPr>
              <w:t>the teacher will reread the book</w:t>
            </w:r>
            <w:r>
              <w:rPr>
                <w:sz w:val="24"/>
              </w:rPr>
              <w:t xml:space="preserve"> to the s</w:t>
            </w:r>
            <w:r w:rsidR="002373C7">
              <w:rPr>
                <w:sz w:val="24"/>
              </w:rPr>
              <w:t>tudents as they add to their drawings:  animals/people using the cactus, flowers growing, nests built, etc</w:t>
            </w:r>
            <w:r>
              <w:rPr>
                <w:sz w:val="24"/>
              </w:rPr>
              <w:t>.</w:t>
            </w:r>
            <w:r w:rsidR="002373C7">
              <w:rPr>
                <w:sz w:val="24"/>
              </w:rPr>
              <w:t xml:space="preserve"> </w:t>
            </w:r>
            <w:r w:rsidR="00812C31">
              <w:rPr>
                <w:sz w:val="24"/>
              </w:rPr>
              <w:t xml:space="preserve">Teacher may need to slow the reading down, or pause for students to work during this read.  Be sure that all students </w:t>
            </w:r>
            <w:r w:rsidR="00812C31">
              <w:rPr>
                <w:sz w:val="24"/>
              </w:rPr>
              <w:lastRenderedPageBreak/>
              <w:t xml:space="preserve">have access to the illustrations, maybe using a projector. </w:t>
            </w:r>
            <w:r>
              <w:rPr>
                <w:sz w:val="24"/>
              </w:rPr>
              <w:t xml:space="preserve"> </w:t>
            </w:r>
            <w:r w:rsidR="00497AA0">
              <w:rPr>
                <w:sz w:val="24"/>
              </w:rPr>
              <w:t>Students will</w:t>
            </w:r>
            <w:r w:rsidR="00695BDB">
              <w:rPr>
                <w:sz w:val="24"/>
              </w:rPr>
              <w:t xml:space="preserve"> use </w:t>
            </w:r>
            <w:r w:rsidR="00497AA0">
              <w:rPr>
                <w:sz w:val="24"/>
              </w:rPr>
              <w:t>these drawings</w:t>
            </w:r>
            <w:r w:rsidR="00695BDB">
              <w:rPr>
                <w:sz w:val="24"/>
              </w:rPr>
              <w:t xml:space="preserve"> </w:t>
            </w:r>
            <w:r w:rsidR="00497AA0">
              <w:rPr>
                <w:sz w:val="24"/>
              </w:rPr>
              <w:t>as their</w:t>
            </w:r>
            <w:r w:rsidR="00695BDB">
              <w:rPr>
                <w:sz w:val="24"/>
              </w:rPr>
              <w:t xml:space="preserve"> graphic organizer in following lessons. </w:t>
            </w:r>
          </w:p>
          <w:p w14:paraId="73FA0C69" w14:textId="77777777" w:rsidR="005A65B9" w:rsidRDefault="002373C7" w:rsidP="00F57F6D">
            <w:pPr>
              <w:spacing w:after="0"/>
              <w:rPr>
                <w:sz w:val="24"/>
              </w:rPr>
            </w:pPr>
            <w:r>
              <w:rPr>
                <w:sz w:val="24"/>
              </w:rPr>
              <w:t>*Note:  Teacher</w:t>
            </w:r>
            <w:r w:rsidR="00F57F6D">
              <w:rPr>
                <w:sz w:val="24"/>
              </w:rPr>
              <w:t xml:space="preserve"> </w:t>
            </w:r>
            <w:r w:rsidR="00695BDB">
              <w:rPr>
                <w:sz w:val="24"/>
              </w:rPr>
              <w:t>should set u</w:t>
            </w:r>
            <w:r>
              <w:rPr>
                <w:sz w:val="24"/>
              </w:rPr>
              <w:t>p minimum expectations for students’</w:t>
            </w:r>
            <w:r w:rsidR="00695BDB">
              <w:rPr>
                <w:sz w:val="24"/>
              </w:rPr>
              <w:t xml:space="preserve"> drawing</w:t>
            </w:r>
            <w:r>
              <w:rPr>
                <w:sz w:val="24"/>
              </w:rPr>
              <w:t>s</w:t>
            </w:r>
            <w:r w:rsidR="00695BDB">
              <w:rPr>
                <w:sz w:val="24"/>
              </w:rPr>
              <w:t xml:space="preserve"> to link to their understanding </w:t>
            </w:r>
            <w:r w:rsidR="00812C31">
              <w:rPr>
                <w:sz w:val="24"/>
              </w:rPr>
              <w:t>of interdependence (see example</w:t>
            </w:r>
            <w:r w:rsidR="00695BDB">
              <w:rPr>
                <w:sz w:val="24"/>
              </w:rPr>
              <w:t xml:space="preserve"> to the right).</w:t>
            </w:r>
          </w:p>
          <w:p w14:paraId="5ABB1280" w14:textId="77777777" w:rsidR="00EC150F" w:rsidRPr="00695BDB" w:rsidRDefault="00812C31" w:rsidP="00F57F6D">
            <w:pPr>
              <w:spacing w:after="0"/>
              <w:rPr>
                <w:sz w:val="24"/>
              </w:rPr>
            </w:pPr>
            <w:r>
              <w:rPr>
                <w:sz w:val="24"/>
              </w:rPr>
              <w:t>When reading is complete, s</w:t>
            </w:r>
            <w:r w:rsidR="00EC150F">
              <w:rPr>
                <w:sz w:val="24"/>
              </w:rPr>
              <w:t>tudents should share</w:t>
            </w:r>
            <w:r>
              <w:rPr>
                <w:sz w:val="24"/>
              </w:rPr>
              <w:t xml:space="preserve"> their sketches with a partner, discussing the details they included.  </w:t>
            </w:r>
          </w:p>
        </w:tc>
        <w:tc>
          <w:tcPr>
            <w:tcW w:w="6449" w:type="dxa"/>
          </w:tcPr>
          <w:p w14:paraId="55C1AA2A" w14:textId="77777777" w:rsidR="005A65B9" w:rsidRDefault="005A65B9">
            <w:pPr>
              <w:spacing w:after="0"/>
              <w:rPr>
                <w:rFonts w:ascii="Calibri" w:hAnsi="Calibri"/>
                <w:sz w:val="24"/>
              </w:rPr>
            </w:pPr>
          </w:p>
          <w:p w14:paraId="01A9FC28" w14:textId="77777777" w:rsidR="00695BDB" w:rsidRDefault="00695BDB">
            <w:pPr>
              <w:spacing w:after="0"/>
              <w:rPr>
                <w:rFonts w:ascii="Calibri" w:hAnsi="Calibri"/>
                <w:sz w:val="24"/>
              </w:rPr>
            </w:pPr>
          </w:p>
          <w:p w14:paraId="713B3769" w14:textId="77777777" w:rsidR="005A65B9" w:rsidRDefault="0016187C">
            <w:pPr>
              <w:spacing w:after="0"/>
              <w:rPr>
                <w:rFonts w:ascii="Calibri" w:hAnsi="Calibri"/>
                <w:sz w:val="24"/>
              </w:rPr>
            </w:pPr>
            <w:r>
              <w:rPr>
                <w:rFonts w:ascii="Calibri" w:hAnsi="Calibri"/>
                <w:sz w:val="24"/>
              </w:rPr>
              <w:t>Drawings should include the cactus and at least one of the following</w:t>
            </w:r>
            <w:r w:rsidR="00695BDB">
              <w:rPr>
                <w:rFonts w:ascii="Calibri" w:hAnsi="Calibri"/>
                <w:sz w:val="24"/>
              </w:rPr>
              <w:t>:</w:t>
            </w:r>
          </w:p>
          <w:p w14:paraId="07C9AFC9" w14:textId="77777777" w:rsidR="005A65B9" w:rsidRDefault="0016187C">
            <w:pPr>
              <w:spacing w:after="0"/>
              <w:rPr>
                <w:sz w:val="24"/>
              </w:rPr>
            </w:pPr>
            <w:r>
              <w:rPr>
                <w:sz w:val="24"/>
              </w:rPr>
              <w:t>*M</w:t>
            </w:r>
            <w:r w:rsidR="00695BDB">
              <w:rPr>
                <w:sz w:val="24"/>
              </w:rPr>
              <w:t xml:space="preserve">ammal </w:t>
            </w:r>
          </w:p>
          <w:p w14:paraId="5F695B9A" w14:textId="77777777" w:rsidR="00695BDB" w:rsidRDefault="00695BDB">
            <w:pPr>
              <w:spacing w:after="0"/>
              <w:rPr>
                <w:sz w:val="24"/>
              </w:rPr>
            </w:pPr>
            <w:r>
              <w:rPr>
                <w:sz w:val="24"/>
              </w:rPr>
              <w:t>*Insect</w:t>
            </w:r>
          </w:p>
          <w:p w14:paraId="67EC1BE1" w14:textId="77777777" w:rsidR="00695BDB" w:rsidRDefault="00695BDB">
            <w:pPr>
              <w:spacing w:after="0"/>
              <w:rPr>
                <w:sz w:val="24"/>
              </w:rPr>
            </w:pPr>
            <w:r>
              <w:rPr>
                <w:sz w:val="24"/>
              </w:rPr>
              <w:t>*Bird</w:t>
            </w:r>
          </w:p>
          <w:p w14:paraId="67F66705" w14:textId="77777777" w:rsidR="00695BDB" w:rsidRDefault="0016187C">
            <w:pPr>
              <w:spacing w:after="0"/>
              <w:rPr>
                <w:sz w:val="24"/>
              </w:rPr>
            </w:pPr>
            <w:r>
              <w:rPr>
                <w:sz w:val="24"/>
              </w:rPr>
              <w:t>*N</w:t>
            </w:r>
            <w:r w:rsidR="00695BDB">
              <w:rPr>
                <w:sz w:val="24"/>
              </w:rPr>
              <w:t xml:space="preserve">octurnal animal </w:t>
            </w:r>
          </w:p>
          <w:p w14:paraId="72DB1450" w14:textId="77777777" w:rsidR="00695BDB" w:rsidRDefault="00695BDB">
            <w:pPr>
              <w:spacing w:after="0"/>
              <w:rPr>
                <w:sz w:val="24"/>
              </w:rPr>
            </w:pPr>
            <w:r>
              <w:rPr>
                <w:sz w:val="24"/>
              </w:rPr>
              <w:t>*Reptile</w:t>
            </w:r>
          </w:p>
          <w:p w14:paraId="59A737AC" w14:textId="77777777" w:rsidR="00695BDB" w:rsidRDefault="00695BDB">
            <w:pPr>
              <w:spacing w:after="0"/>
              <w:rPr>
                <w:rFonts w:ascii="Calibri" w:hAnsi="Calibri"/>
                <w:sz w:val="24"/>
              </w:rPr>
            </w:pPr>
          </w:p>
          <w:p w14:paraId="7F0FB000" w14:textId="77777777" w:rsidR="00EC150F" w:rsidRDefault="00EC150F">
            <w:pPr>
              <w:spacing w:after="0"/>
              <w:rPr>
                <w:rFonts w:ascii="Calibri" w:hAnsi="Calibri"/>
                <w:sz w:val="24"/>
              </w:rPr>
            </w:pPr>
          </w:p>
        </w:tc>
      </w:tr>
      <w:tr w:rsidR="005A65B9" w14:paraId="06A8D8E4" w14:textId="77777777" w:rsidTr="009A72BA">
        <w:trPr>
          <w:trHeight w:val="4688"/>
        </w:trPr>
        <w:tc>
          <w:tcPr>
            <w:tcW w:w="6449" w:type="dxa"/>
          </w:tcPr>
          <w:p w14:paraId="7A8953EC" w14:textId="2F210456" w:rsidR="005A65B9" w:rsidRPr="007A55BA" w:rsidRDefault="00005BE1" w:rsidP="00F57F6D">
            <w:pPr>
              <w:spacing w:after="0"/>
              <w:rPr>
                <w:rFonts w:ascii="Calibri" w:hAnsi="Calibri"/>
                <w:b/>
                <w:sz w:val="24"/>
              </w:rPr>
            </w:pPr>
            <w:r w:rsidRPr="007A55BA">
              <w:rPr>
                <w:b/>
                <w:sz w:val="24"/>
              </w:rPr>
              <w:lastRenderedPageBreak/>
              <w:t>FOURTH</w:t>
            </w:r>
            <w:r w:rsidR="00812C31" w:rsidRPr="007A55BA">
              <w:rPr>
                <w:b/>
                <w:sz w:val="24"/>
              </w:rPr>
              <w:t xml:space="preserve"> </w:t>
            </w:r>
            <w:r w:rsidR="00654FEE" w:rsidRPr="007A55BA">
              <w:rPr>
                <w:b/>
                <w:sz w:val="24"/>
              </w:rPr>
              <w:t>READING</w:t>
            </w:r>
            <w:r w:rsidRPr="007A55BA">
              <w:rPr>
                <w:b/>
                <w:sz w:val="24"/>
              </w:rPr>
              <w:t>:</w:t>
            </w:r>
          </w:p>
          <w:p w14:paraId="01658816" w14:textId="77777777" w:rsidR="007B0BC9" w:rsidRDefault="008B08A3" w:rsidP="00F57F6D">
            <w:pPr>
              <w:spacing w:after="0"/>
              <w:rPr>
                <w:rFonts w:ascii="Calibri" w:hAnsi="Calibri"/>
                <w:sz w:val="24"/>
              </w:rPr>
            </w:pPr>
            <w:r>
              <w:rPr>
                <w:rFonts w:ascii="Calibri" w:hAnsi="Calibri"/>
                <w:sz w:val="24"/>
              </w:rPr>
              <w:t xml:space="preserve">The teacher will inform students that today they will be watching </w:t>
            </w:r>
            <w:r w:rsidR="007B0BC9">
              <w:rPr>
                <w:rFonts w:ascii="Calibri" w:hAnsi="Calibri"/>
                <w:sz w:val="24"/>
              </w:rPr>
              <w:t>a video. After the video students will add captions for each animal they drew yesterday.</w:t>
            </w:r>
            <w:r w:rsidR="00EC150F">
              <w:rPr>
                <w:rFonts w:ascii="Calibri" w:hAnsi="Calibri"/>
                <w:sz w:val="24"/>
              </w:rPr>
              <w:t xml:space="preserve"> Captions should relate to how the animals are dependent on the cactus. </w:t>
            </w:r>
            <w:r w:rsidR="00812C31">
              <w:rPr>
                <w:rFonts w:ascii="Calibri" w:hAnsi="Calibri"/>
                <w:sz w:val="24"/>
              </w:rPr>
              <w:t>Examples: the elf owl is building a nest in the saguaro, the javelinas eat the fallen fruit, etc.</w:t>
            </w:r>
          </w:p>
          <w:p w14:paraId="2F227781" w14:textId="0A3D8EC7" w:rsidR="00EC150F" w:rsidRDefault="00EC150F" w:rsidP="00F57F6D">
            <w:pPr>
              <w:spacing w:after="0"/>
              <w:rPr>
                <w:rFonts w:ascii="Calibri" w:hAnsi="Calibri"/>
                <w:sz w:val="24"/>
              </w:rPr>
            </w:pPr>
            <w:r>
              <w:rPr>
                <w:rFonts w:ascii="Calibri" w:hAnsi="Calibri"/>
                <w:sz w:val="24"/>
              </w:rPr>
              <w:t xml:space="preserve">Students should share their captions with a partner. </w:t>
            </w:r>
          </w:p>
          <w:p w14:paraId="69F68164" w14:textId="77777777" w:rsidR="009A72BA" w:rsidRDefault="009A72BA" w:rsidP="00F57F6D">
            <w:pPr>
              <w:spacing w:after="0"/>
              <w:rPr>
                <w:rFonts w:ascii="Calibri" w:hAnsi="Calibri"/>
                <w:sz w:val="24"/>
              </w:rPr>
            </w:pPr>
          </w:p>
          <w:p w14:paraId="4FD090CD" w14:textId="10B66B9B" w:rsidR="009A72BA" w:rsidRDefault="00471A07" w:rsidP="00471A07">
            <w:pPr>
              <w:spacing w:after="0"/>
            </w:pPr>
            <w:r>
              <w:rPr>
                <w:rFonts w:ascii="Calibri" w:hAnsi="Calibri"/>
                <w:sz w:val="24"/>
              </w:rPr>
              <w:t xml:space="preserve">Link to the video: </w:t>
            </w:r>
            <w:hyperlink r:id="rId13" w:history="1">
              <w:r w:rsidR="009A72BA" w:rsidRPr="00EE6FD8">
                <w:rPr>
                  <w:rStyle w:val="Hyperlink"/>
                </w:rPr>
                <w:t>https://www.youtube.com/watch?v=_vpwhpD_f10</w:t>
              </w:r>
            </w:hyperlink>
          </w:p>
          <w:p w14:paraId="779FF231" w14:textId="0F4FEAC9" w:rsidR="00F57F6D" w:rsidRDefault="00471A07" w:rsidP="00471A07">
            <w:pPr>
              <w:spacing w:after="0"/>
              <w:rPr>
                <w:rFonts w:ascii="Calibri" w:hAnsi="Calibri"/>
                <w:sz w:val="24"/>
              </w:rPr>
            </w:pPr>
            <w:r>
              <w:rPr>
                <w:rFonts w:ascii="Calibri" w:hAnsi="Calibri"/>
                <w:sz w:val="24"/>
              </w:rPr>
              <w:t xml:space="preserve"> Note:  This is a Reading Rainbow video on </w:t>
            </w:r>
            <w:r>
              <w:rPr>
                <w:rFonts w:ascii="Calibri" w:hAnsi="Calibri"/>
                <w:i/>
                <w:sz w:val="24"/>
              </w:rPr>
              <w:t xml:space="preserve">The Desert Giant.  </w:t>
            </w:r>
            <w:r>
              <w:rPr>
                <w:rFonts w:ascii="Calibri" w:hAnsi="Calibri"/>
                <w:sz w:val="24"/>
              </w:rPr>
              <w:t>The beginning is relevant, but begins to go off topic, so s</w:t>
            </w:r>
            <w:r w:rsidR="007B0BC9">
              <w:rPr>
                <w:rFonts w:ascii="Calibri" w:hAnsi="Calibri"/>
                <w:sz w:val="24"/>
              </w:rPr>
              <w:t>top the video at 13:30.</w:t>
            </w:r>
          </w:p>
        </w:tc>
        <w:tc>
          <w:tcPr>
            <w:tcW w:w="6449" w:type="dxa"/>
          </w:tcPr>
          <w:p w14:paraId="4E1B4885" w14:textId="77777777" w:rsidR="005A65B9" w:rsidRDefault="005A65B9">
            <w:pPr>
              <w:spacing w:after="0"/>
              <w:rPr>
                <w:rFonts w:ascii="Calibri" w:hAnsi="Calibri"/>
                <w:sz w:val="24"/>
              </w:rPr>
            </w:pPr>
          </w:p>
          <w:p w14:paraId="07BA06F0" w14:textId="77777777" w:rsidR="005A65B9" w:rsidRDefault="005A65B9">
            <w:pPr>
              <w:spacing w:after="0"/>
              <w:rPr>
                <w:rFonts w:ascii="Calibri" w:hAnsi="Calibri"/>
                <w:sz w:val="24"/>
              </w:rPr>
            </w:pPr>
          </w:p>
        </w:tc>
      </w:tr>
    </w:tbl>
    <w:p w14:paraId="769B158C" w14:textId="77777777" w:rsidR="007A55BA" w:rsidRDefault="007A55BA">
      <w:pPr>
        <w:spacing w:after="0"/>
        <w:rPr>
          <w:sz w:val="32"/>
          <w:u w:val="single"/>
        </w:rPr>
      </w:pPr>
    </w:p>
    <w:p w14:paraId="7C056A05" w14:textId="77777777" w:rsidR="005A65B9" w:rsidRDefault="00005BE1">
      <w:pPr>
        <w:spacing w:after="0"/>
        <w:rPr>
          <w:sz w:val="32"/>
          <w:u w:val="single"/>
        </w:rPr>
      </w:pPr>
      <w:r>
        <w:rPr>
          <w:sz w:val="32"/>
          <w:u w:val="single"/>
        </w:rPr>
        <w:t xml:space="preserve">FINAL DAY WITH THE BOOK </w:t>
      </w:r>
      <w:r w:rsidR="00EC150F">
        <w:rPr>
          <w:sz w:val="32"/>
          <w:u w:val="single"/>
        </w:rPr>
        <w:t>(Day 5)</w:t>
      </w:r>
      <w:r>
        <w:rPr>
          <w:sz w:val="32"/>
          <w:u w:val="single"/>
        </w:rPr>
        <w:t>- Culminating Task</w:t>
      </w:r>
    </w:p>
    <w:p w14:paraId="68F5DF0D" w14:textId="77777777" w:rsidR="007A55BA" w:rsidRDefault="00EC150F" w:rsidP="007A55BA">
      <w:pPr>
        <w:pStyle w:val="ListParagraph"/>
        <w:numPr>
          <w:ilvl w:val="0"/>
          <w:numId w:val="17"/>
        </w:numPr>
        <w:spacing w:after="0" w:line="360" w:lineRule="auto"/>
        <w:rPr>
          <w:sz w:val="24"/>
          <w:szCs w:val="24"/>
        </w:rPr>
      </w:pPr>
      <w:r w:rsidRPr="007A55BA">
        <w:rPr>
          <w:sz w:val="24"/>
          <w:szCs w:val="24"/>
        </w:rPr>
        <w:t xml:space="preserve">Discuss the focus question whole group (students should be using their sketches to organize their thoughts for writing): How </w:t>
      </w:r>
      <w:r w:rsidR="00471A07" w:rsidRPr="007A55BA">
        <w:rPr>
          <w:sz w:val="24"/>
          <w:szCs w:val="24"/>
        </w:rPr>
        <w:t>does the interdependence of plants and animals help them survive in desert conditions?</w:t>
      </w:r>
      <w:r w:rsidR="00654FEE" w:rsidRPr="007A55BA">
        <w:rPr>
          <w:sz w:val="24"/>
          <w:szCs w:val="24"/>
        </w:rPr>
        <w:t xml:space="preserve"> </w:t>
      </w:r>
      <w:r w:rsidR="007A55BA">
        <w:rPr>
          <w:sz w:val="24"/>
          <w:szCs w:val="24"/>
        </w:rPr>
        <w:t>Then, invite students to write a well-</w:t>
      </w:r>
      <w:r w:rsidR="007A55BA">
        <w:rPr>
          <w:sz w:val="24"/>
          <w:szCs w:val="24"/>
        </w:rPr>
        <w:lastRenderedPageBreak/>
        <w:t>developed paragraph with an introductory sentence, concluding sentences, and at least 3 supporting sentences to answer this question. Remind students to use correct punctuation, spelling, and capitalization.</w:t>
      </w:r>
    </w:p>
    <w:p w14:paraId="626B0A15" w14:textId="0F24AFBC" w:rsidR="00AB6423" w:rsidRPr="007A55BA" w:rsidRDefault="00ED01B9" w:rsidP="007A55BA">
      <w:pPr>
        <w:pStyle w:val="ListParagraph"/>
        <w:numPr>
          <w:ilvl w:val="1"/>
          <w:numId w:val="17"/>
        </w:numPr>
        <w:spacing w:after="0" w:line="360" w:lineRule="auto"/>
        <w:rPr>
          <w:sz w:val="24"/>
          <w:szCs w:val="24"/>
        </w:rPr>
      </w:pPr>
      <w:r w:rsidRPr="007A55BA">
        <w:rPr>
          <w:sz w:val="24"/>
          <w:szCs w:val="24"/>
        </w:rPr>
        <w:t xml:space="preserve">Sample answer:  Plants and animals are interdependent on each other to survive in desert conditions.  Birds use the saguaro cactus for shelter.  The Gila woodpecker pecks a hole in the cactus </w:t>
      </w:r>
      <w:r w:rsidR="00192A56" w:rsidRPr="007A55BA">
        <w:rPr>
          <w:sz w:val="24"/>
          <w:szCs w:val="24"/>
        </w:rPr>
        <w:t>and lays its eggs there.  W</w:t>
      </w:r>
      <w:r w:rsidRPr="007A55BA">
        <w:rPr>
          <w:sz w:val="24"/>
          <w:szCs w:val="24"/>
        </w:rPr>
        <w:t xml:space="preserve">hen the woodpecker leaves, the elf owl lives in holes the woodpecker made.  Bats, doves, butterflies, and bees drink nectar from the cactus flowers.  Then, they pollinate the flowers of the other cacti so more can grow.  The O’odham Indians use the fruit to make jams, candies, syrups, and wines.  Many other insects and animals also eat the fruit from the saguaro.  Even after the saguaro dies, insects, mice and snakes use the decaying cactus for shelter.  </w:t>
      </w:r>
    </w:p>
    <w:p w14:paraId="3F6EBA32" w14:textId="77777777" w:rsidR="00AB6423" w:rsidRDefault="00AB6423">
      <w:pPr>
        <w:spacing w:after="0"/>
        <w:rPr>
          <w:sz w:val="32"/>
          <w:u w:val="single"/>
        </w:rPr>
      </w:pPr>
    </w:p>
    <w:p w14:paraId="15E9DF97" w14:textId="77777777" w:rsidR="00AB6423" w:rsidRDefault="00AB6423">
      <w:pPr>
        <w:spacing w:after="0"/>
        <w:rPr>
          <w:sz w:val="32"/>
          <w:u w:val="single"/>
        </w:rPr>
      </w:pPr>
    </w:p>
    <w:p w14:paraId="48336C03" w14:textId="77777777" w:rsidR="00AB6423" w:rsidRDefault="00AB6423">
      <w:pPr>
        <w:spacing w:after="0"/>
        <w:rPr>
          <w:sz w:val="32"/>
          <w:u w:val="single"/>
        </w:rPr>
      </w:pPr>
    </w:p>
    <w:p w14:paraId="79F03D2F" w14:textId="77777777" w:rsidR="00155119" w:rsidRDefault="00155119">
      <w:pPr>
        <w:spacing w:after="0"/>
        <w:rPr>
          <w:sz w:val="32"/>
          <w:u w:val="single"/>
        </w:rPr>
      </w:pPr>
    </w:p>
    <w:p w14:paraId="106827C4" w14:textId="77777777" w:rsidR="00155119" w:rsidRDefault="00155119">
      <w:pPr>
        <w:spacing w:after="0"/>
        <w:rPr>
          <w:sz w:val="32"/>
          <w:u w:val="single"/>
        </w:rPr>
      </w:pPr>
    </w:p>
    <w:p w14:paraId="06CA4F11" w14:textId="77777777" w:rsidR="00155119" w:rsidRDefault="00155119">
      <w:pPr>
        <w:spacing w:after="0"/>
        <w:rPr>
          <w:sz w:val="32"/>
          <w:u w:val="single"/>
        </w:rPr>
      </w:pPr>
    </w:p>
    <w:p w14:paraId="1A47EFE2" w14:textId="77777777" w:rsidR="00155119" w:rsidRDefault="00155119">
      <w:pPr>
        <w:spacing w:after="0"/>
        <w:rPr>
          <w:sz w:val="32"/>
          <w:u w:val="single"/>
        </w:rPr>
      </w:pPr>
    </w:p>
    <w:p w14:paraId="54CA6720" w14:textId="77777777" w:rsidR="00155119" w:rsidRDefault="00155119">
      <w:pPr>
        <w:spacing w:after="0"/>
        <w:rPr>
          <w:sz w:val="32"/>
          <w:u w:val="single"/>
        </w:rPr>
      </w:pPr>
    </w:p>
    <w:p w14:paraId="73E30F0A" w14:textId="77777777" w:rsidR="00155119" w:rsidRDefault="00155119">
      <w:pPr>
        <w:spacing w:after="0"/>
        <w:rPr>
          <w:sz w:val="32"/>
          <w:u w:val="single"/>
        </w:rPr>
      </w:pPr>
    </w:p>
    <w:p w14:paraId="77C385DB" w14:textId="77777777" w:rsidR="005A65B9" w:rsidRDefault="00005BE1">
      <w:pPr>
        <w:spacing w:after="0"/>
        <w:rPr>
          <w:sz w:val="32"/>
          <w:u w:val="single"/>
        </w:rPr>
      </w:pPr>
      <w:r>
        <w:rPr>
          <w:sz w:val="32"/>
          <w:u w:val="single"/>
        </w:rPr>
        <w:t>Vocabulary</w:t>
      </w:r>
    </w:p>
    <w:tbl>
      <w:tblPr>
        <w:tblStyle w:val="TableGrid2"/>
        <w:tblW w:w="0" w:type="auto"/>
        <w:tblLook w:val="04A0" w:firstRow="1" w:lastRow="0" w:firstColumn="1" w:lastColumn="0" w:noHBand="0" w:noVBand="1"/>
      </w:tblPr>
      <w:tblGrid>
        <w:gridCol w:w="6228"/>
        <w:gridCol w:w="6210"/>
      </w:tblGrid>
      <w:tr w:rsidR="005A65B9" w14:paraId="1FAA45E9" w14:textId="77777777">
        <w:trPr>
          <w:trHeight w:val="377"/>
        </w:trPr>
        <w:tc>
          <w:tcPr>
            <w:tcW w:w="6228" w:type="dxa"/>
          </w:tcPr>
          <w:p w14:paraId="22F30970" w14:textId="77777777" w:rsidR="005A65B9" w:rsidRDefault="00005BE1">
            <w:pPr>
              <w:spacing w:after="0"/>
              <w:jc w:val="center"/>
              <w:rPr>
                <w:rFonts w:ascii="Calibri" w:hAnsi="Calibri"/>
                <w:b/>
                <w:sz w:val="24"/>
              </w:rPr>
            </w:pPr>
            <w:r>
              <w:rPr>
                <w:b/>
                <w:sz w:val="24"/>
              </w:rPr>
              <w:t xml:space="preserve">These words merit less time and attention </w:t>
            </w:r>
          </w:p>
          <w:p w14:paraId="60BDD04C" w14:textId="77777777" w:rsidR="005A65B9" w:rsidRDefault="00005BE1">
            <w:pPr>
              <w:spacing w:after="0"/>
              <w:jc w:val="center"/>
              <w:rPr>
                <w:rFonts w:ascii="Calibri" w:hAnsi="Calibri"/>
                <w:sz w:val="20"/>
              </w:rPr>
            </w:pPr>
            <w:r>
              <w:rPr>
                <w:sz w:val="20"/>
              </w:rPr>
              <w:t>(They are concrete and easy to explain, or describe events/</w:t>
            </w:r>
          </w:p>
          <w:p w14:paraId="6CECDFCE" w14:textId="77777777" w:rsidR="005A65B9" w:rsidRDefault="00005BE1">
            <w:pPr>
              <w:spacing w:after="0"/>
              <w:jc w:val="center"/>
              <w:rPr>
                <w:rFonts w:ascii="Calibri" w:hAnsi="Calibri"/>
              </w:rPr>
            </w:pPr>
            <w:r>
              <w:rPr>
                <w:sz w:val="20"/>
              </w:rPr>
              <w:lastRenderedPageBreak/>
              <w:t>processes/ideas/concepts/experiences that are familiar to your students )</w:t>
            </w:r>
            <w:r>
              <w:rPr>
                <w:color w:val="1F497D"/>
              </w:rPr>
              <w:t xml:space="preserve"> </w:t>
            </w:r>
          </w:p>
          <w:p w14:paraId="5652C6C3" w14:textId="77777777" w:rsidR="005A65B9" w:rsidRDefault="005A65B9">
            <w:pPr>
              <w:spacing w:after="0"/>
              <w:jc w:val="center"/>
              <w:rPr>
                <w:rFonts w:ascii="Calibri" w:hAnsi="Calibri"/>
              </w:rPr>
            </w:pPr>
          </w:p>
          <w:p w14:paraId="40A01A74" w14:textId="77777777" w:rsidR="005A65B9" w:rsidRDefault="005A65B9">
            <w:pPr>
              <w:spacing w:after="0"/>
              <w:jc w:val="center"/>
              <w:rPr>
                <w:rFonts w:ascii="Calibri" w:hAnsi="Calibri"/>
              </w:rPr>
            </w:pPr>
          </w:p>
          <w:p w14:paraId="5923B865" w14:textId="77777777" w:rsidR="005A65B9" w:rsidRDefault="005A65B9">
            <w:pPr>
              <w:spacing w:after="0"/>
              <w:jc w:val="center"/>
              <w:rPr>
                <w:rFonts w:ascii="Calibri" w:hAnsi="Calibri"/>
              </w:rPr>
            </w:pPr>
          </w:p>
        </w:tc>
        <w:tc>
          <w:tcPr>
            <w:tcW w:w="6210" w:type="dxa"/>
          </w:tcPr>
          <w:p w14:paraId="4A65D5E1" w14:textId="77777777" w:rsidR="005A65B9" w:rsidRDefault="00005BE1">
            <w:pPr>
              <w:spacing w:after="0"/>
              <w:jc w:val="center"/>
              <w:rPr>
                <w:rFonts w:ascii="Calibri" w:hAnsi="Calibri"/>
                <w:b/>
                <w:sz w:val="24"/>
              </w:rPr>
            </w:pPr>
            <w:r>
              <w:rPr>
                <w:b/>
                <w:sz w:val="24"/>
              </w:rPr>
              <w:lastRenderedPageBreak/>
              <w:t>These words merit more time and attention</w:t>
            </w:r>
          </w:p>
          <w:p w14:paraId="3FCAF4C0" w14:textId="77777777" w:rsidR="005A65B9" w:rsidRDefault="00005BE1">
            <w:pPr>
              <w:spacing w:after="0"/>
              <w:jc w:val="center"/>
              <w:rPr>
                <w:rFonts w:ascii="Calibri" w:hAnsi="Calibri"/>
                <w:sz w:val="20"/>
              </w:rPr>
            </w:pPr>
            <w:r>
              <w:rPr>
                <w:sz w:val="20"/>
              </w:rPr>
              <w:t xml:space="preserve">(They are abstract, have multiple meanings, and/or are a part </w:t>
            </w:r>
          </w:p>
          <w:p w14:paraId="681C45AF" w14:textId="77777777" w:rsidR="005A65B9" w:rsidRDefault="00005BE1">
            <w:pPr>
              <w:spacing w:after="0"/>
              <w:jc w:val="center"/>
              <w:rPr>
                <w:rFonts w:ascii="Calibri" w:hAnsi="Calibri"/>
                <w:sz w:val="20"/>
              </w:rPr>
            </w:pPr>
            <w:r>
              <w:rPr>
                <w:sz w:val="20"/>
              </w:rPr>
              <w:lastRenderedPageBreak/>
              <w:t>of a large family of words with related meanings. These words are likely to describe events, ideas, processes or experiences that most of your student will be unfamiliar with)</w:t>
            </w:r>
          </w:p>
        </w:tc>
      </w:tr>
      <w:tr w:rsidR="005A65B9" w14:paraId="4AD079F6" w14:textId="77777777">
        <w:trPr>
          <w:trHeight w:val="1907"/>
        </w:trPr>
        <w:tc>
          <w:tcPr>
            <w:tcW w:w="6228" w:type="dxa"/>
          </w:tcPr>
          <w:p w14:paraId="6248AE5F" w14:textId="77777777" w:rsidR="005A65B9" w:rsidRDefault="005A65B9">
            <w:pPr>
              <w:spacing w:after="0"/>
              <w:rPr>
                <w:rFonts w:ascii="Calibri" w:hAnsi="Calibri"/>
              </w:rPr>
            </w:pPr>
          </w:p>
          <w:p w14:paraId="19564B3B" w14:textId="77777777" w:rsidR="00292FE7" w:rsidRDefault="00005BE1">
            <w:pPr>
              <w:spacing w:after="0"/>
            </w:pPr>
            <w:r>
              <w:t>Page [</w:t>
            </w:r>
            <w:r>
              <w:rPr>
                <w:rFonts w:ascii="Calibri" w:hAnsi="Calibri"/>
              </w:rPr>
              <w:t>1</w:t>
            </w:r>
            <w:r>
              <w:t xml:space="preserve">] - </w:t>
            </w:r>
            <w:r>
              <w:rPr>
                <w:rFonts w:ascii="Calibri" w:hAnsi="Calibri"/>
              </w:rPr>
              <w:t>cereus giganteus</w:t>
            </w:r>
            <w:r w:rsidR="00292FE7">
              <w:t xml:space="preserve"> – scientific name for the saguaro cactus </w:t>
            </w:r>
          </w:p>
          <w:p w14:paraId="1E90CC4F" w14:textId="77777777" w:rsidR="00BB2261" w:rsidRDefault="00005BE1">
            <w:pPr>
              <w:spacing w:after="0"/>
            </w:pPr>
            <w:r>
              <w:t>Page [</w:t>
            </w:r>
            <w:r>
              <w:rPr>
                <w:rFonts w:ascii="Calibri" w:hAnsi="Calibri"/>
              </w:rPr>
              <w:t>2</w:t>
            </w:r>
            <w:r>
              <w:t xml:space="preserve">] </w:t>
            </w:r>
            <w:r w:rsidR="00BB2261">
              <w:t>–</w:t>
            </w:r>
            <w:r>
              <w:t xml:space="preserve"> </w:t>
            </w:r>
            <w:r>
              <w:rPr>
                <w:rFonts w:ascii="Calibri" w:hAnsi="Calibri"/>
              </w:rPr>
              <w:t>spines</w:t>
            </w:r>
            <w:r w:rsidR="00BB2261">
              <w:rPr>
                <w:rFonts w:ascii="Calibri" w:hAnsi="Calibri"/>
              </w:rPr>
              <w:t xml:space="preserve"> </w:t>
            </w:r>
            <w:r w:rsidR="00BB2261">
              <w:t>– a sharp, pointed part of an animal or plant</w:t>
            </w:r>
          </w:p>
          <w:p w14:paraId="33FABD2E" w14:textId="77777777" w:rsidR="005A65B9" w:rsidRDefault="00005BE1">
            <w:pPr>
              <w:spacing w:after="0"/>
              <w:rPr>
                <w:rFonts w:ascii="Calibri" w:hAnsi="Calibri"/>
              </w:rPr>
            </w:pPr>
            <w:r>
              <w:rPr>
                <w:rFonts w:ascii="Calibri" w:hAnsi="Calibri"/>
              </w:rPr>
              <w:t xml:space="preserve">Page [2]- </w:t>
            </w:r>
            <w:r w:rsidRPr="00FB5707">
              <w:rPr>
                <w:rFonts w:ascii="Calibri" w:hAnsi="Calibri"/>
              </w:rPr>
              <w:t xml:space="preserve">accordion like </w:t>
            </w:r>
            <w:r w:rsidR="00FB5707">
              <w:rPr>
                <w:rFonts w:ascii="Calibri" w:hAnsi="Calibri"/>
              </w:rPr>
              <w:t xml:space="preserve">– show a picture of an accordion and discuss </w:t>
            </w:r>
          </w:p>
          <w:p w14:paraId="35385651" w14:textId="77777777" w:rsidR="005A65B9" w:rsidRDefault="00005BE1">
            <w:pPr>
              <w:spacing w:after="0"/>
              <w:rPr>
                <w:rFonts w:ascii="Calibri" w:hAnsi="Calibri"/>
              </w:rPr>
            </w:pPr>
            <w:r>
              <w:rPr>
                <w:rFonts w:ascii="Calibri" w:hAnsi="Calibri"/>
              </w:rPr>
              <w:t xml:space="preserve">Page [2]- pleats- </w:t>
            </w:r>
            <w:r w:rsidR="00BB2261">
              <w:rPr>
                <w:rFonts w:ascii="Calibri" w:hAnsi="Calibri"/>
              </w:rPr>
              <w:t>fold</w:t>
            </w:r>
          </w:p>
          <w:p w14:paraId="4D543BA4" w14:textId="77777777" w:rsidR="005A65B9" w:rsidRDefault="00005BE1">
            <w:pPr>
              <w:spacing w:after="0"/>
              <w:rPr>
                <w:rFonts w:ascii="Calibri" w:hAnsi="Calibri"/>
              </w:rPr>
            </w:pPr>
            <w:r>
              <w:rPr>
                <w:rFonts w:ascii="Calibri" w:hAnsi="Calibri"/>
              </w:rPr>
              <w:t>Page [2]- skin-</w:t>
            </w:r>
            <w:r w:rsidR="00BB2261">
              <w:rPr>
                <w:rFonts w:ascii="Calibri" w:hAnsi="Calibri"/>
              </w:rPr>
              <w:t xml:space="preserve">the natural outer layer of tissue that covers the body of a person or animal </w:t>
            </w:r>
            <w:r>
              <w:rPr>
                <w:rFonts w:ascii="Calibri" w:hAnsi="Calibri"/>
              </w:rPr>
              <w:t xml:space="preserve"> </w:t>
            </w:r>
          </w:p>
          <w:p w14:paraId="3380D0BB" w14:textId="77777777" w:rsidR="005A65B9" w:rsidRDefault="00005BE1">
            <w:pPr>
              <w:spacing w:after="0"/>
              <w:rPr>
                <w:rFonts w:ascii="Calibri" w:hAnsi="Calibri"/>
              </w:rPr>
            </w:pPr>
            <w:r>
              <w:rPr>
                <w:rFonts w:ascii="Calibri" w:hAnsi="Calibri"/>
              </w:rPr>
              <w:t xml:space="preserve">Page [4]- flesh- </w:t>
            </w:r>
            <w:r w:rsidR="004F7CEE">
              <w:rPr>
                <w:rFonts w:ascii="Calibri" w:hAnsi="Calibri"/>
              </w:rPr>
              <w:t xml:space="preserve">the soft parts of the body of an animal or person </w:t>
            </w:r>
          </w:p>
          <w:p w14:paraId="6FD45AB7" w14:textId="77777777" w:rsidR="005A65B9" w:rsidRDefault="00005BE1">
            <w:pPr>
              <w:spacing w:after="0"/>
              <w:rPr>
                <w:rFonts w:ascii="Calibri" w:hAnsi="Calibri"/>
              </w:rPr>
            </w:pPr>
            <w:r>
              <w:rPr>
                <w:rFonts w:ascii="Calibri" w:hAnsi="Calibri"/>
              </w:rPr>
              <w:t xml:space="preserve">Page [4]- callous- </w:t>
            </w:r>
            <w:r w:rsidR="004F7CEE">
              <w:rPr>
                <w:rFonts w:ascii="Calibri" w:hAnsi="Calibri"/>
              </w:rPr>
              <w:t xml:space="preserve">being hardened and thickened </w:t>
            </w:r>
          </w:p>
          <w:p w14:paraId="40A914F1" w14:textId="77777777" w:rsidR="005A65B9" w:rsidRDefault="00005BE1">
            <w:pPr>
              <w:spacing w:after="0"/>
              <w:rPr>
                <w:rFonts w:ascii="Calibri" w:hAnsi="Calibri"/>
              </w:rPr>
            </w:pPr>
            <w:r>
              <w:rPr>
                <w:rFonts w:ascii="Calibri" w:hAnsi="Calibri"/>
              </w:rPr>
              <w:t>Page [4]- hallow</w:t>
            </w:r>
            <w:r w:rsidR="004F7CEE">
              <w:rPr>
                <w:rFonts w:ascii="Calibri" w:hAnsi="Calibri"/>
              </w:rPr>
              <w:t>-an empty space inside of something</w:t>
            </w:r>
          </w:p>
          <w:p w14:paraId="31954222" w14:textId="77777777" w:rsidR="005A65B9" w:rsidRDefault="004F7CEE">
            <w:pPr>
              <w:spacing w:after="0"/>
              <w:rPr>
                <w:rFonts w:ascii="Calibri" w:hAnsi="Calibri"/>
              </w:rPr>
            </w:pPr>
            <w:r>
              <w:rPr>
                <w:rFonts w:ascii="Calibri" w:hAnsi="Calibri"/>
              </w:rPr>
              <w:t xml:space="preserve">Page [6]- nocturnal- active at night </w:t>
            </w:r>
          </w:p>
          <w:p w14:paraId="4616F15C" w14:textId="77777777" w:rsidR="005A65B9" w:rsidRDefault="00005BE1">
            <w:pPr>
              <w:spacing w:after="0"/>
              <w:rPr>
                <w:rFonts w:ascii="Calibri" w:hAnsi="Calibri"/>
              </w:rPr>
            </w:pPr>
            <w:r>
              <w:rPr>
                <w:rFonts w:ascii="Calibri" w:hAnsi="Calibri"/>
              </w:rPr>
              <w:t xml:space="preserve">Page [6]- moisture </w:t>
            </w:r>
            <w:r w:rsidR="004F7CEE">
              <w:rPr>
                <w:rFonts w:ascii="Calibri" w:hAnsi="Calibri"/>
              </w:rPr>
              <w:t xml:space="preserve">– a small amount of liquid that makes something wet or moist </w:t>
            </w:r>
          </w:p>
          <w:p w14:paraId="79363C8C" w14:textId="77777777" w:rsidR="005A65B9" w:rsidRDefault="00005BE1">
            <w:pPr>
              <w:spacing w:after="0"/>
              <w:rPr>
                <w:rFonts w:ascii="Calibri" w:hAnsi="Calibri"/>
              </w:rPr>
            </w:pPr>
            <w:r>
              <w:rPr>
                <w:rFonts w:ascii="Calibri" w:hAnsi="Calibri"/>
              </w:rPr>
              <w:t xml:space="preserve">Page [6]- cooperative society </w:t>
            </w:r>
            <w:r w:rsidR="00292FE7">
              <w:rPr>
                <w:rFonts w:ascii="Calibri" w:hAnsi="Calibri"/>
              </w:rPr>
              <w:t xml:space="preserve">– a group that works together for the greater good </w:t>
            </w:r>
          </w:p>
          <w:p w14:paraId="30BDB6CE" w14:textId="77777777" w:rsidR="005A65B9" w:rsidRDefault="00005BE1">
            <w:pPr>
              <w:spacing w:after="0"/>
              <w:rPr>
                <w:rFonts w:ascii="Calibri" w:hAnsi="Calibri"/>
              </w:rPr>
            </w:pPr>
            <w:r>
              <w:rPr>
                <w:rFonts w:ascii="Calibri" w:hAnsi="Calibri"/>
              </w:rPr>
              <w:t xml:space="preserve">Page [6]- perch </w:t>
            </w:r>
            <w:r w:rsidR="004F7CEE">
              <w:rPr>
                <w:rFonts w:ascii="Calibri" w:hAnsi="Calibri"/>
              </w:rPr>
              <w:t xml:space="preserve">– a resting place or vantage point </w:t>
            </w:r>
          </w:p>
          <w:p w14:paraId="791ABEB2" w14:textId="77777777" w:rsidR="005A65B9" w:rsidRDefault="00005BE1">
            <w:pPr>
              <w:spacing w:after="0"/>
              <w:rPr>
                <w:rFonts w:ascii="Calibri" w:hAnsi="Calibri"/>
              </w:rPr>
            </w:pPr>
            <w:r>
              <w:rPr>
                <w:rFonts w:ascii="Calibri" w:hAnsi="Calibri"/>
              </w:rPr>
              <w:t>Page [9]- blossom</w:t>
            </w:r>
            <w:r w:rsidR="004F7CEE">
              <w:rPr>
                <w:rFonts w:ascii="Calibri" w:hAnsi="Calibri"/>
              </w:rPr>
              <w:t>- the flower of a  seed plant</w:t>
            </w:r>
          </w:p>
          <w:p w14:paraId="1212A5E8" w14:textId="77777777" w:rsidR="005A65B9" w:rsidRDefault="00005BE1">
            <w:pPr>
              <w:spacing w:after="0"/>
              <w:rPr>
                <w:rFonts w:ascii="Calibri" w:hAnsi="Calibri"/>
              </w:rPr>
            </w:pPr>
            <w:r>
              <w:rPr>
                <w:rFonts w:ascii="Calibri" w:hAnsi="Calibri"/>
              </w:rPr>
              <w:t>Page [9] - pollinate/ pollen</w:t>
            </w:r>
            <w:r w:rsidR="004F7CEE">
              <w:rPr>
                <w:rFonts w:ascii="Calibri" w:hAnsi="Calibri"/>
              </w:rPr>
              <w:t xml:space="preserve">- to give a plant pollen from another plant of the same kind so that seed will be produced </w:t>
            </w:r>
          </w:p>
          <w:p w14:paraId="707376D7" w14:textId="77777777" w:rsidR="005A65B9" w:rsidRDefault="00005BE1">
            <w:pPr>
              <w:spacing w:after="0"/>
              <w:rPr>
                <w:rFonts w:ascii="Calibri" w:hAnsi="Calibri"/>
              </w:rPr>
            </w:pPr>
            <w:r>
              <w:rPr>
                <w:rFonts w:ascii="Calibri" w:hAnsi="Calibri"/>
              </w:rPr>
              <w:t xml:space="preserve">Page [11] - fertilize </w:t>
            </w:r>
            <w:r w:rsidR="004F7CEE">
              <w:rPr>
                <w:rFonts w:ascii="Calibri" w:hAnsi="Calibri"/>
              </w:rPr>
              <w:t xml:space="preserve">– to make a plant or flower able to produce seeds </w:t>
            </w:r>
          </w:p>
          <w:p w14:paraId="18A313D6" w14:textId="77777777" w:rsidR="005A65B9" w:rsidRDefault="00005BE1">
            <w:pPr>
              <w:spacing w:after="0"/>
              <w:rPr>
                <w:rFonts w:ascii="Calibri" w:hAnsi="Calibri"/>
              </w:rPr>
            </w:pPr>
            <w:r>
              <w:rPr>
                <w:rFonts w:ascii="Calibri" w:hAnsi="Calibri"/>
              </w:rPr>
              <w:t xml:space="preserve">Page [13] - ripening </w:t>
            </w:r>
            <w:r w:rsidR="004F7CEE">
              <w:rPr>
                <w:rFonts w:ascii="Calibri" w:hAnsi="Calibri"/>
              </w:rPr>
              <w:t xml:space="preserve">– to become ripe and ready to eat </w:t>
            </w:r>
          </w:p>
          <w:p w14:paraId="433CCACA" w14:textId="77777777" w:rsidR="005A65B9" w:rsidRDefault="00005BE1">
            <w:pPr>
              <w:spacing w:after="0"/>
              <w:rPr>
                <w:rFonts w:ascii="Calibri" w:hAnsi="Calibri"/>
              </w:rPr>
            </w:pPr>
            <w:r>
              <w:rPr>
                <w:rFonts w:ascii="Calibri" w:hAnsi="Calibri"/>
              </w:rPr>
              <w:t xml:space="preserve">Page [13] </w:t>
            </w:r>
            <w:r w:rsidR="004F7CEE">
              <w:rPr>
                <w:rFonts w:ascii="Calibri" w:hAnsi="Calibri"/>
              </w:rPr>
              <w:t>–</w:t>
            </w:r>
            <w:r>
              <w:rPr>
                <w:rFonts w:ascii="Calibri" w:hAnsi="Calibri"/>
              </w:rPr>
              <w:t xml:space="preserve"> pulp</w:t>
            </w:r>
            <w:r w:rsidR="004F7CEE">
              <w:rPr>
                <w:rFonts w:ascii="Calibri" w:hAnsi="Calibri"/>
              </w:rPr>
              <w:t>- the inner, juicy part of a fruit or vegetable</w:t>
            </w:r>
          </w:p>
          <w:p w14:paraId="0E3C7D41" w14:textId="77777777" w:rsidR="005A65B9" w:rsidRDefault="00005BE1">
            <w:pPr>
              <w:spacing w:after="0"/>
              <w:rPr>
                <w:rFonts w:ascii="Calibri" w:hAnsi="Calibri"/>
              </w:rPr>
            </w:pPr>
            <w:r>
              <w:rPr>
                <w:rFonts w:ascii="Calibri" w:hAnsi="Calibri"/>
              </w:rPr>
              <w:t xml:space="preserve">Page [13] - hulls- </w:t>
            </w:r>
            <w:r w:rsidR="00292FE7">
              <w:rPr>
                <w:rFonts w:ascii="Calibri" w:hAnsi="Calibri"/>
              </w:rPr>
              <w:t xml:space="preserve">the outer covering of a fruit, grain, or seed </w:t>
            </w:r>
            <w:r>
              <w:rPr>
                <w:rFonts w:ascii="Calibri" w:hAnsi="Calibri"/>
              </w:rPr>
              <w:t xml:space="preserve"> </w:t>
            </w:r>
          </w:p>
          <w:p w14:paraId="419DE03C" w14:textId="77777777" w:rsidR="005A65B9" w:rsidRDefault="00005BE1">
            <w:pPr>
              <w:spacing w:after="0"/>
              <w:rPr>
                <w:rFonts w:ascii="Calibri" w:hAnsi="Calibri"/>
              </w:rPr>
            </w:pPr>
            <w:r>
              <w:rPr>
                <w:rFonts w:ascii="Calibri" w:hAnsi="Calibri"/>
              </w:rPr>
              <w:t>Page [14] - pebbles-</w:t>
            </w:r>
            <w:r w:rsidR="00292FE7">
              <w:rPr>
                <w:rFonts w:ascii="Calibri" w:hAnsi="Calibri"/>
              </w:rPr>
              <w:t xml:space="preserve"> a small, round stone</w:t>
            </w:r>
          </w:p>
          <w:p w14:paraId="60B02B6C" w14:textId="77777777" w:rsidR="005A65B9" w:rsidRDefault="00005BE1">
            <w:pPr>
              <w:spacing w:after="0"/>
              <w:rPr>
                <w:rFonts w:ascii="Calibri" w:hAnsi="Calibri"/>
              </w:rPr>
            </w:pPr>
            <w:r>
              <w:rPr>
                <w:rFonts w:ascii="Calibri" w:hAnsi="Calibri"/>
              </w:rPr>
              <w:lastRenderedPageBreak/>
              <w:t xml:space="preserve">Page [14]- mesh- addressed in a specific question, using the illustration </w:t>
            </w:r>
          </w:p>
          <w:p w14:paraId="617EAEF7" w14:textId="77777777" w:rsidR="005A65B9" w:rsidRDefault="00005BE1">
            <w:pPr>
              <w:spacing w:after="0"/>
              <w:rPr>
                <w:rFonts w:ascii="Calibri" w:hAnsi="Calibri"/>
              </w:rPr>
            </w:pPr>
            <w:r>
              <w:rPr>
                <w:rFonts w:ascii="Calibri" w:hAnsi="Calibri"/>
              </w:rPr>
              <w:t xml:space="preserve">Page [16] - thrasher- addressed in a specific question- </w:t>
            </w:r>
          </w:p>
          <w:p w14:paraId="540B26AD" w14:textId="77777777" w:rsidR="005A65B9" w:rsidRDefault="00005BE1">
            <w:pPr>
              <w:spacing w:after="0"/>
              <w:rPr>
                <w:rFonts w:ascii="Calibri" w:hAnsi="Calibri"/>
              </w:rPr>
            </w:pPr>
            <w:r>
              <w:rPr>
                <w:rFonts w:ascii="Calibri" w:hAnsi="Calibri"/>
              </w:rPr>
              <w:t xml:space="preserve">Page [ ]- scurry </w:t>
            </w:r>
            <w:r w:rsidR="00AE16DF">
              <w:rPr>
                <w:rFonts w:ascii="Calibri" w:hAnsi="Calibri"/>
              </w:rPr>
              <w:t>–</w:t>
            </w:r>
            <w:r>
              <w:rPr>
                <w:rFonts w:ascii="Calibri" w:hAnsi="Calibri"/>
              </w:rPr>
              <w:t xml:space="preserve"> </w:t>
            </w:r>
            <w:r w:rsidR="00AE16DF">
              <w:rPr>
                <w:rFonts w:ascii="Calibri" w:hAnsi="Calibri"/>
              </w:rPr>
              <w:t xml:space="preserve">to move quickly and with short steps </w:t>
            </w:r>
          </w:p>
          <w:p w14:paraId="4AD798BC" w14:textId="77777777" w:rsidR="005A65B9" w:rsidRDefault="00005BE1">
            <w:pPr>
              <w:spacing w:after="0"/>
              <w:rPr>
                <w:rFonts w:ascii="Calibri" w:hAnsi="Calibri"/>
              </w:rPr>
            </w:pPr>
            <w:r>
              <w:rPr>
                <w:rFonts w:ascii="Calibri" w:hAnsi="Calibri"/>
              </w:rPr>
              <w:t xml:space="preserve">Page [ </w:t>
            </w:r>
            <w:r>
              <w:rPr>
                <w:rFonts w:ascii="Calibri" w:hAnsi="Calibri"/>
                <w:sz w:val="20"/>
              </w:rPr>
              <w:t>18</w:t>
            </w:r>
            <w:r>
              <w:rPr>
                <w:rFonts w:ascii="Calibri" w:hAnsi="Calibri"/>
              </w:rPr>
              <w:t xml:space="preserve">] </w:t>
            </w:r>
            <w:r w:rsidR="00AE16DF">
              <w:rPr>
                <w:rFonts w:ascii="Calibri" w:hAnsi="Calibri"/>
              </w:rPr>
              <w:t>–</w:t>
            </w:r>
            <w:r>
              <w:rPr>
                <w:rFonts w:ascii="Calibri" w:hAnsi="Calibri"/>
              </w:rPr>
              <w:t xml:space="preserve"> </w:t>
            </w:r>
            <w:r>
              <w:rPr>
                <w:rFonts w:ascii="Calibri" w:hAnsi="Calibri"/>
                <w:sz w:val="20"/>
              </w:rPr>
              <w:t>rinds</w:t>
            </w:r>
            <w:r w:rsidR="00AE16DF">
              <w:rPr>
                <w:rFonts w:ascii="Calibri" w:hAnsi="Calibri"/>
                <w:sz w:val="20"/>
              </w:rPr>
              <w:t xml:space="preserve">- the tough, outer skin of some fruits that is usually removed before the fruit is eaten </w:t>
            </w:r>
          </w:p>
          <w:p w14:paraId="4C0B2EA0" w14:textId="77777777" w:rsidR="005A65B9" w:rsidRDefault="00005BE1">
            <w:pPr>
              <w:spacing w:after="0"/>
              <w:rPr>
                <w:rFonts w:ascii="Calibri" w:hAnsi="Calibri"/>
              </w:rPr>
            </w:pPr>
            <w:r>
              <w:rPr>
                <w:rFonts w:ascii="Calibri" w:hAnsi="Calibri"/>
              </w:rPr>
              <w:t xml:space="preserve">Page [ </w:t>
            </w:r>
            <w:r>
              <w:rPr>
                <w:rFonts w:ascii="Calibri" w:hAnsi="Calibri"/>
                <w:sz w:val="20"/>
              </w:rPr>
              <w:t>18</w:t>
            </w:r>
            <w:r>
              <w:rPr>
                <w:rFonts w:ascii="Calibri" w:hAnsi="Calibri"/>
              </w:rPr>
              <w:t xml:space="preserve">] - </w:t>
            </w:r>
            <w:r w:rsidR="00AE16DF">
              <w:rPr>
                <w:rFonts w:ascii="Calibri" w:hAnsi="Calibri"/>
                <w:sz w:val="20"/>
              </w:rPr>
              <w:t>jave</w:t>
            </w:r>
            <w:r>
              <w:rPr>
                <w:rFonts w:ascii="Calibri" w:hAnsi="Calibri"/>
                <w:sz w:val="20"/>
              </w:rPr>
              <w:t>lina</w:t>
            </w:r>
            <w:r>
              <w:rPr>
                <w:rFonts w:ascii="Calibri" w:hAnsi="Calibri"/>
                <w:color w:val="1F497D"/>
              </w:rPr>
              <w:t xml:space="preserve">- </w:t>
            </w:r>
            <w:r>
              <w:rPr>
                <w:rFonts w:ascii="Calibri" w:hAnsi="Calibri"/>
                <w:sz w:val="20"/>
              </w:rPr>
              <w:t xml:space="preserve"> </w:t>
            </w:r>
            <w:r w:rsidR="00AE16DF">
              <w:rPr>
                <w:rFonts w:ascii="Calibri" w:hAnsi="Calibri"/>
                <w:sz w:val="20"/>
              </w:rPr>
              <w:t xml:space="preserve">wild boar </w:t>
            </w:r>
          </w:p>
          <w:p w14:paraId="64089128" w14:textId="77777777" w:rsidR="005A65B9" w:rsidRDefault="00005BE1">
            <w:pPr>
              <w:spacing w:after="0"/>
              <w:rPr>
                <w:rFonts w:ascii="Calibri" w:hAnsi="Calibri"/>
              </w:rPr>
            </w:pPr>
            <w:r>
              <w:rPr>
                <w:rFonts w:ascii="Calibri" w:hAnsi="Calibri"/>
              </w:rPr>
              <w:t xml:space="preserve">Page [20]- weakening tissue- </w:t>
            </w:r>
            <w:r w:rsidR="00AE16DF">
              <w:rPr>
                <w:rFonts w:ascii="Calibri" w:hAnsi="Calibri"/>
              </w:rPr>
              <w:t xml:space="preserve">weak material that forms the parts in a plant or animal that are becoming </w:t>
            </w:r>
          </w:p>
          <w:p w14:paraId="37B58DFD" w14:textId="77777777" w:rsidR="005A65B9" w:rsidRDefault="00005BE1">
            <w:pPr>
              <w:spacing w:after="0"/>
              <w:rPr>
                <w:rFonts w:ascii="Calibri" w:hAnsi="Calibri"/>
              </w:rPr>
            </w:pPr>
            <w:r>
              <w:rPr>
                <w:rFonts w:ascii="Calibri" w:hAnsi="Calibri"/>
              </w:rPr>
              <w:t xml:space="preserve">Page [20]- bacteria- </w:t>
            </w:r>
          </w:p>
          <w:p w14:paraId="4B14F050" w14:textId="77777777" w:rsidR="005A65B9" w:rsidRDefault="00005BE1">
            <w:pPr>
              <w:spacing w:after="0"/>
              <w:rPr>
                <w:rFonts w:ascii="Calibri" w:hAnsi="Calibri"/>
              </w:rPr>
            </w:pPr>
            <w:r>
              <w:rPr>
                <w:rFonts w:ascii="Calibri" w:hAnsi="Calibri"/>
              </w:rPr>
              <w:t xml:space="preserve">Page [22] - basks </w:t>
            </w:r>
            <w:r w:rsidR="00AE16DF">
              <w:rPr>
                <w:rFonts w:ascii="Calibri" w:hAnsi="Calibri"/>
              </w:rPr>
              <w:t>–</w:t>
            </w:r>
            <w:r>
              <w:rPr>
                <w:rFonts w:ascii="Calibri" w:hAnsi="Calibri"/>
              </w:rPr>
              <w:t xml:space="preserve"> </w:t>
            </w:r>
            <w:r w:rsidR="00AE16DF">
              <w:rPr>
                <w:rFonts w:ascii="Calibri" w:hAnsi="Calibri"/>
              </w:rPr>
              <w:t xml:space="preserve">to lie or relax happily in a bright and warm place </w:t>
            </w:r>
          </w:p>
          <w:p w14:paraId="7D53F8E3" w14:textId="77777777" w:rsidR="005A65B9" w:rsidRPr="00FB5707" w:rsidRDefault="00FB5707">
            <w:pPr>
              <w:spacing w:after="0"/>
              <w:rPr>
                <w:rFonts w:ascii="Calibri" w:hAnsi="Calibri"/>
              </w:rPr>
            </w:pPr>
            <w:r w:rsidRPr="00FB5707">
              <w:rPr>
                <w:rFonts w:ascii="Calibri" w:hAnsi="Calibri"/>
              </w:rPr>
              <w:t xml:space="preserve">Page [23] – aquatic-relating to water, this is explained in a specific text dependent question. </w:t>
            </w:r>
          </w:p>
          <w:p w14:paraId="198015C7" w14:textId="77777777" w:rsidR="005A65B9" w:rsidRDefault="00005BE1">
            <w:pPr>
              <w:spacing w:after="0"/>
              <w:rPr>
                <w:rFonts w:ascii="Calibri" w:hAnsi="Calibri"/>
              </w:rPr>
            </w:pPr>
            <w:r>
              <w:rPr>
                <w:rFonts w:ascii="Calibri" w:hAnsi="Calibri"/>
              </w:rPr>
              <w:t xml:space="preserve">Page [23] - nibble- </w:t>
            </w:r>
            <w:r w:rsidR="00AE16DF">
              <w:rPr>
                <w:rFonts w:ascii="Calibri" w:hAnsi="Calibri"/>
              </w:rPr>
              <w:t xml:space="preserve">to eat slowly or with small bites </w:t>
            </w:r>
          </w:p>
          <w:p w14:paraId="61D029C4" w14:textId="77777777" w:rsidR="005A65B9" w:rsidRDefault="00005BE1">
            <w:pPr>
              <w:spacing w:after="0"/>
              <w:rPr>
                <w:rFonts w:ascii="Calibri" w:hAnsi="Calibri"/>
              </w:rPr>
            </w:pPr>
            <w:r>
              <w:rPr>
                <w:rFonts w:ascii="Calibri" w:hAnsi="Calibri"/>
              </w:rPr>
              <w:t xml:space="preserve">Page [24] - canopy- </w:t>
            </w:r>
            <w:r w:rsidR="00AE16DF">
              <w:rPr>
                <w:rFonts w:ascii="Calibri" w:hAnsi="Calibri"/>
              </w:rPr>
              <w:t xml:space="preserve">something that hangs or spreads out over an area </w:t>
            </w:r>
          </w:p>
          <w:p w14:paraId="09DF2012" w14:textId="77777777" w:rsidR="005A65B9" w:rsidRDefault="00005BE1">
            <w:pPr>
              <w:spacing w:after="0"/>
              <w:rPr>
                <w:rFonts w:ascii="Calibri" w:hAnsi="Calibri"/>
              </w:rPr>
            </w:pPr>
            <w:r>
              <w:rPr>
                <w:rFonts w:ascii="Calibri" w:hAnsi="Calibri"/>
              </w:rPr>
              <w:t xml:space="preserve">Page [24] - sprout </w:t>
            </w:r>
            <w:r w:rsidR="00AE16DF">
              <w:rPr>
                <w:rFonts w:ascii="Calibri" w:hAnsi="Calibri"/>
              </w:rPr>
              <w:t>–</w:t>
            </w:r>
            <w:r>
              <w:rPr>
                <w:rFonts w:ascii="Calibri" w:hAnsi="Calibri"/>
              </w:rPr>
              <w:t xml:space="preserve"> </w:t>
            </w:r>
            <w:r w:rsidR="00AE16DF">
              <w:rPr>
                <w:rFonts w:ascii="Calibri" w:hAnsi="Calibri"/>
              </w:rPr>
              <w:t xml:space="preserve">to grow or develop, to produce new leaves, buds ect. </w:t>
            </w:r>
          </w:p>
          <w:p w14:paraId="4FDDFA2D" w14:textId="77777777" w:rsidR="005A65B9" w:rsidRDefault="00005BE1">
            <w:pPr>
              <w:spacing w:after="0"/>
              <w:rPr>
                <w:rFonts w:ascii="Calibri" w:hAnsi="Calibri"/>
              </w:rPr>
            </w:pPr>
            <w:r>
              <w:rPr>
                <w:rFonts w:ascii="Calibri" w:hAnsi="Calibri"/>
              </w:rPr>
              <w:t xml:space="preserve">Page [24] - germinate </w:t>
            </w:r>
            <w:r w:rsidR="00AE16DF">
              <w:rPr>
                <w:rFonts w:ascii="Calibri" w:hAnsi="Calibri"/>
              </w:rPr>
              <w:t>–</w:t>
            </w:r>
            <w:r>
              <w:rPr>
                <w:rFonts w:ascii="Calibri" w:hAnsi="Calibri"/>
              </w:rPr>
              <w:t xml:space="preserve"> </w:t>
            </w:r>
            <w:r w:rsidR="00AE16DF">
              <w:rPr>
                <w:rFonts w:ascii="Calibri" w:hAnsi="Calibri"/>
              </w:rPr>
              <w:t xml:space="preserve">to begin to grow </w:t>
            </w:r>
          </w:p>
        </w:tc>
        <w:tc>
          <w:tcPr>
            <w:tcW w:w="6210" w:type="dxa"/>
          </w:tcPr>
          <w:p w14:paraId="11D36D90" w14:textId="77777777" w:rsidR="005A65B9" w:rsidRDefault="005A65B9">
            <w:pPr>
              <w:spacing w:after="0"/>
              <w:rPr>
                <w:rFonts w:ascii="Calibri" w:hAnsi="Calibri"/>
              </w:rPr>
            </w:pPr>
          </w:p>
          <w:p w14:paraId="771EDF49" w14:textId="77777777" w:rsidR="005A65B9" w:rsidRDefault="00005BE1">
            <w:pPr>
              <w:spacing w:after="0"/>
              <w:rPr>
                <w:rFonts w:ascii="Calibri" w:hAnsi="Calibri"/>
              </w:rPr>
            </w:pPr>
            <w:r>
              <w:t>Page [</w:t>
            </w:r>
            <w:r>
              <w:rPr>
                <w:rFonts w:ascii="Calibri" w:hAnsi="Calibri"/>
              </w:rPr>
              <w:t>1</w:t>
            </w:r>
            <w:r>
              <w:t xml:space="preserve">] - </w:t>
            </w:r>
            <w:r>
              <w:rPr>
                <w:rFonts w:ascii="Calibri" w:hAnsi="Calibri"/>
              </w:rPr>
              <w:t>saguaro</w:t>
            </w:r>
            <w:r>
              <w:t xml:space="preserve"> – </w:t>
            </w:r>
            <w:r w:rsidR="00292FE7">
              <w:t xml:space="preserve">a tall columnar usually sparsely-branched cactus </w:t>
            </w:r>
          </w:p>
          <w:p w14:paraId="7668F9A3" w14:textId="77777777" w:rsidR="005A65B9" w:rsidRDefault="00005BE1">
            <w:pPr>
              <w:spacing w:after="0"/>
              <w:rPr>
                <w:rFonts w:ascii="Calibri" w:hAnsi="Calibri"/>
              </w:rPr>
            </w:pPr>
            <w:r>
              <w:t>Page [</w:t>
            </w:r>
            <w:r>
              <w:rPr>
                <w:rFonts w:ascii="Calibri" w:hAnsi="Calibri"/>
              </w:rPr>
              <w:t>1</w:t>
            </w:r>
            <w:r>
              <w:t xml:space="preserve">] - </w:t>
            </w:r>
            <w:r>
              <w:rPr>
                <w:rFonts w:ascii="Calibri" w:hAnsi="Calibri"/>
              </w:rPr>
              <w:t>surrounded</w:t>
            </w:r>
            <w:r w:rsidR="00292FE7">
              <w:t xml:space="preserve"> – to be on every side of someone or something </w:t>
            </w:r>
          </w:p>
          <w:p w14:paraId="343DE7D0" w14:textId="77777777" w:rsidR="005A65B9" w:rsidRDefault="00005BE1">
            <w:pPr>
              <w:spacing w:after="0"/>
              <w:rPr>
                <w:rFonts w:ascii="Calibri" w:hAnsi="Calibri"/>
              </w:rPr>
            </w:pPr>
            <w:r>
              <w:t>Page [</w:t>
            </w:r>
            <w:r>
              <w:rPr>
                <w:rFonts w:ascii="Calibri" w:hAnsi="Calibri"/>
              </w:rPr>
              <w:t>2</w:t>
            </w:r>
            <w:r>
              <w:t xml:space="preserve">] - </w:t>
            </w:r>
            <w:r>
              <w:rPr>
                <w:rFonts w:ascii="Calibri" w:hAnsi="Calibri"/>
              </w:rPr>
              <w:t>several</w:t>
            </w:r>
            <w:r w:rsidR="00292FE7">
              <w:t xml:space="preserve"> – more than two but not very many </w:t>
            </w:r>
          </w:p>
          <w:p w14:paraId="45F2EB4E" w14:textId="77777777" w:rsidR="005A65B9" w:rsidRDefault="00005BE1">
            <w:pPr>
              <w:spacing w:after="0"/>
              <w:rPr>
                <w:rFonts w:ascii="Calibri" w:hAnsi="Calibri"/>
              </w:rPr>
            </w:pPr>
            <w:r>
              <w:rPr>
                <w:rFonts w:ascii="Calibri" w:hAnsi="Calibri"/>
              </w:rPr>
              <w:t>Page [2] - expand-</w:t>
            </w:r>
            <w:r w:rsidR="00292FE7">
              <w:rPr>
                <w:rFonts w:ascii="Calibri" w:hAnsi="Calibri"/>
              </w:rPr>
              <w:t xml:space="preserve"> to increase in size, range, or amount: to become bigger </w:t>
            </w:r>
          </w:p>
          <w:p w14:paraId="1339F9E3" w14:textId="77777777" w:rsidR="005A65B9" w:rsidRDefault="00005BE1">
            <w:pPr>
              <w:spacing w:after="0"/>
              <w:rPr>
                <w:rFonts w:ascii="Calibri" w:hAnsi="Calibri"/>
              </w:rPr>
            </w:pPr>
            <w:r>
              <w:rPr>
                <w:rFonts w:ascii="Calibri" w:hAnsi="Calibri"/>
              </w:rPr>
              <w:t xml:space="preserve">Page [4]- decomposes </w:t>
            </w:r>
            <w:r w:rsidR="00292FE7">
              <w:rPr>
                <w:rFonts w:ascii="Calibri" w:hAnsi="Calibri"/>
              </w:rPr>
              <w:t xml:space="preserve">– to cause something to be slowly destroyed and broken down by natural processes, chemicals ect. </w:t>
            </w:r>
          </w:p>
          <w:p w14:paraId="3234382E" w14:textId="77777777" w:rsidR="005A65B9" w:rsidRDefault="00005BE1">
            <w:pPr>
              <w:spacing w:after="0"/>
              <w:rPr>
                <w:rFonts w:ascii="Calibri" w:hAnsi="Calibri"/>
              </w:rPr>
            </w:pPr>
            <w:r>
              <w:rPr>
                <w:rFonts w:ascii="Calibri" w:hAnsi="Calibri"/>
              </w:rPr>
              <w:t xml:space="preserve">Page [9] </w:t>
            </w:r>
            <w:r w:rsidR="00292FE7">
              <w:rPr>
                <w:rFonts w:ascii="Calibri" w:hAnsi="Calibri"/>
              </w:rPr>
              <w:t>–</w:t>
            </w:r>
            <w:r>
              <w:rPr>
                <w:rFonts w:ascii="Calibri" w:hAnsi="Calibri"/>
              </w:rPr>
              <w:t xml:space="preserve"> emerge</w:t>
            </w:r>
            <w:r w:rsidR="00292FE7">
              <w:rPr>
                <w:rFonts w:ascii="Calibri" w:hAnsi="Calibri"/>
              </w:rPr>
              <w:t xml:space="preserve">- to come out into view </w:t>
            </w:r>
          </w:p>
          <w:p w14:paraId="185C17D4" w14:textId="77777777" w:rsidR="005A65B9" w:rsidRDefault="00005BE1">
            <w:pPr>
              <w:spacing w:after="0"/>
              <w:rPr>
                <w:rFonts w:ascii="Calibri" w:hAnsi="Calibri"/>
              </w:rPr>
            </w:pPr>
            <w:r>
              <w:rPr>
                <w:rFonts w:ascii="Calibri" w:hAnsi="Calibri"/>
              </w:rPr>
              <w:t xml:space="preserve">Page [13] - revealing- </w:t>
            </w:r>
            <w:r w:rsidR="00BD44CC">
              <w:rPr>
                <w:rFonts w:ascii="Calibri" w:hAnsi="Calibri"/>
              </w:rPr>
              <w:t xml:space="preserve">showing parts that are usually hidden from view </w:t>
            </w:r>
          </w:p>
          <w:p w14:paraId="200ACEB3" w14:textId="77777777" w:rsidR="005A65B9" w:rsidRDefault="00005BE1">
            <w:pPr>
              <w:spacing w:after="0"/>
              <w:rPr>
                <w:rFonts w:ascii="Calibri" w:hAnsi="Calibri"/>
              </w:rPr>
            </w:pPr>
            <w:r>
              <w:rPr>
                <w:rFonts w:ascii="Calibri" w:hAnsi="Calibri"/>
              </w:rPr>
              <w:t xml:space="preserve">Page [20] </w:t>
            </w:r>
            <w:r w:rsidR="00BD44CC">
              <w:rPr>
                <w:rFonts w:ascii="Calibri" w:hAnsi="Calibri"/>
              </w:rPr>
              <w:t>–</w:t>
            </w:r>
            <w:r>
              <w:rPr>
                <w:rFonts w:ascii="Calibri" w:hAnsi="Calibri"/>
              </w:rPr>
              <w:t xml:space="preserve"> exploring</w:t>
            </w:r>
            <w:r w:rsidR="00BD44CC">
              <w:rPr>
                <w:rFonts w:ascii="Calibri" w:hAnsi="Calibri"/>
              </w:rPr>
              <w:t>- to look at in a careful way to learn more about it</w:t>
            </w:r>
          </w:p>
          <w:p w14:paraId="59A862B9" w14:textId="77777777" w:rsidR="005A65B9" w:rsidRDefault="00005BE1">
            <w:pPr>
              <w:spacing w:after="0"/>
              <w:rPr>
                <w:rFonts w:ascii="Calibri" w:hAnsi="Calibri"/>
              </w:rPr>
            </w:pPr>
            <w:r>
              <w:rPr>
                <w:rFonts w:ascii="Calibri" w:hAnsi="Calibri"/>
              </w:rPr>
              <w:t>Page [20] - gradually-</w:t>
            </w:r>
            <w:r w:rsidR="00BD44CC">
              <w:rPr>
                <w:rFonts w:ascii="Calibri" w:hAnsi="Calibri"/>
              </w:rPr>
              <w:t xml:space="preserve"> moving or changing in small amounts, happening in a slow way over a long period of time </w:t>
            </w:r>
          </w:p>
          <w:p w14:paraId="2BE027CD" w14:textId="77777777" w:rsidR="005A65B9" w:rsidRDefault="00005BE1">
            <w:pPr>
              <w:spacing w:after="0"/>
              <w:rPr>
                <w:rFonts w:ascii="Calibri" w:hAnsi="Calibri"/>
              </w:rPr>
            </w:pPr>
            <w:r>
              <w:rPr>
                <w:rFonts w:ascii="Calibri" w:hAnsi="Calibri"/>
              </w:rPr>
              <w:t xml:space="preserve">Page [22] - downed- </w:t>
            </w:r>
            <w:r w:rsidR="00BD44CC">
              <w:rPr>
                <w:rFonts w:ascii="Calibri" w:hAnsi="Calibri"/>
              </w:rPr>
              <w:t xml:space="preserve">to or toward the ground or floor  </w:t>
            </w:r>
          </w:p>
          <w:p w14:paraId="5163C015" w14:textId="77777777" w:rsidR="005A65B9" w:rsidRDefault="00005BE1">
            <w:pPr>
              <w:spacing w:after="0"/>
              <w:rPr>
                <w:rFonts w:ascii="Calibri" w:hAnsi="Calibri"/>
              </w:rPr>
            </w:pPr>
            <w:r>
              <w:rPr>
                <w:rFonts w:ascii="Calibri" w:hAnsi="Calibri"/>
              </w:rPr>
              <w:t xml:space="preserve">Page [23]- released- </w:t>
            </w:r>
            <w:r w:rsidR="00BD44CC">
              <w:rPr>
                <w:rFonts w:ascii="Calibri" w:hAnsi="Calibri"/>
              </w:rPr>
              <w:t xml:space="preserve">to set something free, to stop holding </w:t>
            </w:r>
          </w:p>
          <w:p w14:paraId="7ACCD2F2" w14:textId="77777777" w:rsidR="005A65B9" w:rsidRDefault="00005BE1">
            <w:pPr>
              <w:spacing w:after="0"/>
              <w:rPr>
                <w:rFonts w:ascii="Calibri" w:hAnsi="Calibri"/>
              </w:rPr>
            </w:pPr>
            <w:r>
              <w:rPr>
                <w:rFonts w:ascii="Calibri" w:hAnsi="Calibri"/>
              </w:rPr>
              <w:t xml:space="preserve">Page [23] - amidst- </w:t>
            </w:r>
            <w:r w:rsidR="00BD44CC">
              <w:rPr>
                <w:rFonts w:ascii="Calibri" w:hAnsi="Calibri"/>
              </w:rPr>
              <w:t xml:space="preserve">in or into the middle of </w:t>
            </w:r>
          </w:p>
          <w:p w14:paraId="1EC58EA5" w14:textId="77777777" w:rsidR="00ED01B9" w:rsidRDefault="00ED01B9">
            <w:pPr>
              <w:spacing w:after="0"/>
              <w:rPr>
                <w:rFonts w:ascii="Calibri" w:hAnsi="Calibri"/>
              </w:rPr>
            </w:pPr>
            <w:r w:rsidRPr="00ED01B9">
              <w:rPr>
                <w:rFonts w:ascii="Calibri" w:hAnsi="Calibri"/>
              </w:rPr>
              <w:t>Page [23] - decaying-to be slowly destroyed by natural processes</w:t>
            </w:r>
          </w:p>
          <w:p w14:paraId="1BFE05D1" w14:textId="77777777" w:rsidR="005A65B9" w:rsidRDefault="00005BE1">
            <w:pPr>
              <w:spacing w:after="0"/>
              <w:rPr>
                <w:rFonts w:ascii="Calibri" w:hAnsi="Calibri"/>
              </w:rPr>
            </w:pPr>
            <w:r>
              <w:rPr>
                <w:rFonts w:ascii="Calibri" w:hAnsi="Calibri"/>
              </w:rPr>
              <w:t xml:space="preserve">Page [24] - products- </w:t>
            </w:r>
            <w:r w:rsidR="00BD44CC">
              <w:rPr>
                <w:rFonts w:ascii="Calibri" w:hAnsi="Calibri"/>
              </w:rPr>
              <w:t xml:space="preserve">something that is made or grown to be sold or used </w:t>
            </w:r>
          </w:p>
          <w:p w14:paraId="7B31ED67" w14:textId="77777777" w:rsidR="005A65B9" w:rsidRDefault="00005BE1" w:rsidP="00BD44CC">
            <w:pPr>
              <w:tabs>
                <w:tab w:val="center" w:pos="2997"/>
              </w:tabs>
              <w:spacing w:after="0"/>
              <w:rPr>
                <w:rFonts w:ascii="Calibri" w:hAnsi="Calibri"/>
              </w:rPr>
            </w:pPr>
            <w:r>
              <w:rPr>
                <w:rFonts w:ascii="Calibri" w:hAnsi="Calibri"/>
              </w:rPr>
              <w:t xml:space="preserve">Page [24] </w:t>
            </w:r>
            <w:r w:rsidR="00BD44CC">
              <w:rPr>
                <w:rFonts w:ascii="Calibri" w:hAnsi="Calibri"/>
              </w:rPr>
              <w:t>–</w:t>
            </w:r>
            <w:r>
              <w:rPr>
                <w:rFonts w:ascii="Calibri" w:hAnsi="Calibri"/>
              </w:rPr>
              <w:t xml:space="preserve"> eventually</w:t>
            </w:r>
            <w:r w:rsidR="00BD44CC">
              <w:rPr>
                <w:rFonts w:ascii="Calibri" w:hAnsi="Calibri"/>
              </w:rPr>
              <w:t xml:space="preserve">- at some later time </w:t>
            </w:r>
          </w:p>
          <w:p w14:paraId="456D7763" w14:textId="77777777" w:rsidR="005A65B9" w:rsidRDefault="005A65B9">
            <w:pPr>
              <w:spacing w:after="0"/>
              <w:rPr>
                <w:rFonts w:ascii="Calibri" w:hAnsi="Calibri"/>
              </w:rPr>
            </w:pPr>
          </w:p>
          <w:p w14:paraId="1389EB42" w14:textId="77777777" w:rsidR="005A65B9" w:rsidRDefault="005A65B9">
            <w:pPr>
              <w:spacing w:after="0"/>
              <w:rPr>
                <w:rFonts w:ascii="Calibri" w:hAnsi="Calibri"/>
              </w:rPr>
            </w:pPr>
          </w:p>
          <w:p w14:paraId="2D12F1BC" w14:textId="77777777" w:rsidR="005A65B9" w:rsidRDefault="005A65B9">
            <w:pPr>
              <w:spacing w:after="0"/>
              <w:rPr>
                <w:rFonts w:ascii="Calibri" w:hAnsi="Calibri"/>
              </w:rPr>
            </w:pPr>
          </w:p>
        </w:tc>
      </w:tr>
    </w:tbl>
    <w:p w14:paraId="3AE3A2D7" w14:textId="77777777" w:rsidR="005A65B9" w:rsidRDefault="005A65B9">
      <w:pPr>
        <w:spacing w:after="0"/>
        <w:rPr>
          <w:sz w:val="32"/>
          <w:u w:val="single"/>
        </w:rPr>
      </w:pPr>
    </w:p>
    <w:p w14:paraId="49EAEF17" w14:textId="77777777" w:rsidR="005A65B9" w:rsidRDefault="005A65B9">
      <w:pPr>
        <w:spacing w:after="0"/>
        <w:rPr>
          <w:sz w:val="32"/>
          <w:u w:val="single"/>
        </w:rPr>
      </w:pPr>
    </w:p>
    <w:p w14:paraId="54E32F27" w14:textId="77777777" w:rsidR="0005218B" w:rsidRDefault="0005218B">
      <w:pPr>
        <w:spacing w:after="0"/>
        <w:rPr>
          <w:sz w:val="32"/>
          <w:u w:val="single"/>
        </w:rPr>
      </w:pPr>
    </w:p>
    <w:p w14:paraId="2A94D74B" w14:textId="77777777" w:rsidR="0005218B" w:rsidRDefault="0005218B">
      <w:pPr>
        <w:spacing w:after="0"/>
        <w:rPr>
          <w:sz w:val="32"/>
          <w:u w:val="single"/>
        </w:rPr>
      </w:pPr>
    </w:p>
    <w:p w14:paraId="0DAE7D08" w14:textId="77777777" w:rsidR="00411663" w:rsidRDefault="00411663" w:rsidP="00411663">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3BB0A2C4" w14:textId="5E5F64F3" w:rsidR="00AD3FE2" w:rsidRDefault="00423442" w:rsidP="00136957">
      <w:pPr>
        <w:pStyle w:val="ListParagraph"/>
        <w:numPr>
          <w:ilvl w:val="0"/>
          <w:numId w:val="17"/>
        </w:numPr>
        <w:spacing w:after="100"/>
        <w:rPr>
          <w:sz w:val="28"/>
          <w:szCs w:val="28"/>
        </w:rPr>
      </w:pPr>
      <w:r w:rsidRPr="00136957">
        <w:rPr>
          <w:sz w:val="28"/>
          <w:szCs w:val="28"/>
        </w:rPr>
        <w:t>Create a life cycle of the saguaro cactus.  Label each stage of the cycle.</w:t>
      </w:r>
      <w:r w:rsidR="00AD3FE2">
        <w:rPr>
          <w:sz w:val="28"/>
          <w:szCs w:val="28"/>
        </w:rPr>
        <w:t xml:space="preserve">  </w:t>
      </w:r>
      <w:r w:rsidR="0005746E" w:rsidRPr="00136957">
        <w:rPr>
          <w:sz w:val="28"/>
          <w:szCs w:val="28"/>
        </w:rPr>
        <w:t xml:space="preserve"> </w:t>
      </w:r>
      <w:r w:rsidR="00AD3FE2">
        <w:rPr>
          <w:sz w:val="28"/>
          <w:szCs w:val="28"/>
        </w:rPr>
        <w:t>Example shown below (more details could be added)</w:t>
      </w:r>
      <w:r w:rsidR="000A40D7">
        <w:rPr>
          <w:sz w:val="28"/>
          <w:szCs w:val="28"/>
        </w:rPr>
        <w:t>.</w:t>
      </w:r>
      <w:r w:rsidR="00AD3FE2">
        <w:rPr>
          <w:sz w:val="28"/>
          <w:szCs w:val="28"/>
        </w:rPr>
        <w:t xml:space="preserve"> </w:t>
      </w:r>
      <w:r w:rsidR="000A40D7">
        <w:rPr>
          <w:sz w:val="28"/>
          <w:szCs w:val="28"/>
        </w:rPr>
        <w:t xml:space="preserve"> </w:t>
      </w:r>
      <w:r w:rsidR="000A40D7" w:rsidRPr="00411663">
        <w:rPr>
          <w:rStyle w:val="Hyperlink"/>
          <w:i/>
          <w:color w:val="auto"/>
          <w:sz w:val="24"/>
          <w:szCs w:val="24"/>
          <w:u w:val="none"/>
        </w:rPr>
        <w:t>Note: This is particularly supportive of English Language Learners.</w:t>
      </w:r>
      <w:r w:rsidR="00AD3FE2" w:rsidRPr="00411663">
        <w:rPr>
          <w:sz w:val="28"/>
          <w:szCs w:val="28"/>
        </w:rPr>
        <w:t xml:space="preserve">   </w:t>
      </w:r>
    </w:p>
    <w:p w14:paraId="0261161E" w14:textId="77777777" w:rsidR="0005218B" w:rsidRPr="00136957" w:rsidRDefault="00136957" w:rsidP="00155119">
      <w:pPr>
        <w:pStyle w:val="ListParagraph"/>
        <w:spacing w:after="100"/>
        <w:ind w:left="360"/>
        <w:rPr>
          <w:sz w:val="28"/>
          <w:szCs w:val="28"/>
        </w:rPr>
      </w:pPr>
      <w:r>
        <w:rPr>
          <w:noProof/>
        </w:rPr>
        <w:lastRenderedPageBreak/>
        <w:drawing>
          <wp:inline distT="0" distB="0" distL="0" distR="0" wp14:anchorId="78BB4E11" wp14:editId="44AEE394">
            <wp:extent cx="5050465" cy="3786666"/>
            <wp:effectExtent l="0" t="0" r="0" b="4445"/>
            <wp:docPr id="24" name="Picture 24" descr="C:\Users\chayes\Pictures\saguro life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yes\Pictures\saguro life cyc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0465" cy="3786666"/>
                    </a:xfrm>
                    <a:prstGeom prst="rect">
                      <a:avLst/>
                    </a:prstGeom>
                    <a:noFill/>
                    <a:ln>
                      <a:noFill/>
                    </a:ln>
                  </pic:spPr>
                </pic:pic>
              </a:graphicData>
            </a:graphic>
          </wp:inline>
        </w:drawing>
      </w:r>
      <w:r w:rsidR="0005746E" w:rsidRPr="00136957">
        <w:rPr>
          <w:sz w:val="28"/>
          <w:szCs w:val="28"/>
        </w:rPr>
        <w:t xml:space="preserve">                </w:t>
      </w:r>
    </w:p>
    <w:p w14:paraId="619A395D" w14:textId="77777777" w:rsidR="0005218B" w:rsidRPr="0005218B" w:rsidRDefault="0005218B" w:rsidP="00223112">
      <w:pPr>
        <w:spacing w:after="100"/>
        <w:ind w:left="2160"/>
        <w:rPr>
          <w:sz w:val="28"/>
          <w:szCs w:val="28"/>
        </w:rPr>
      </w:pPr>
    </w:p>
    <w:p w14:paraId="763D2221" w14:textId="6466BF67" w:rsidR="00F45264" w:rsidRPr="009A72BA" w:rsidRDefault="00423442" w:rsidP="00863E39">
      <w:pPr>
        <w:pStyle w:val="ListParagraph"/>
        <w:numPr>
          <w:ilvl w:val="0"/>
          <w:numId w:val="17"/>
        </w:numPr>
        <w:spacing w:after="100"/>
        <w:rPr>
          <w:sz w:val="28"/>
          <w:szCs w:val="28"/>
        </w:rPr>
      </w:pPr>
      <w:r w:rsidRPr="009A72BA">
        <w:rPr>
          <w:sz w:val="28"/>
          <w:szCs w:val="28"/>
        </w:rPr>
        <w:t>Write an informative piece about the saguaro cactus.  Use other books/resou</w:t>
      </w:r>
      <w:r w:rsidR="00F45264" w:rsidRPr="009A72BA">
        <w:rPr>
          <w:sz w:val="28"/>
          <w:szCs w:val="28"/>
        </w:rPr>
        <w:t xml:space="preserve">rces for additional information Example:  </w:t>
      </w:r>
    </w:p>
    <w:p w14:paraId="22533E1B" w14:textId="77777777" w:rsidR="00223112" w:rsidRPr="00AD6FBB" w:rsidRDefault="00F45264" w:rsidP="00AD6FBB">
      <w:pPr>
        <w:spacing w:after="100"/>
        <w:ind w:left="360"/>
        <w:rPr>
          <w:sz w:val="28"/>
          <w:szCs w:val="28"/>
        </w:rPr>
      </w:pPr>
      <w:r>
        <w:rPr>
          <w:sz w:val="28"/>
          <w:szCs w:val="28"/>
        </w:rPr>
        <w:tab/>
        <w:t xml:space="preserve">The saguaro cactus is a large cactus that grows in the Sonoran Desert, found mostly in Arizona.  It can grow to be fourteen to sixteen feet tall and can live for about 150 years.  Its arms begin to grow when it is 75 years old.  The cactus’s arms will show its age by how many branches it has.  The cactus is able to hold a lot of water, and its pleats expand with the amount of water it is holding.  The Gila woodpecker pecks at the cactus to get </w:t>
      </w:r>
      <w:r>
        <w:rPr>
          <w:sz w:val="28"/>
          <w:szCs w:val="28"/>
        </w:rPr>
        <w:lastRenderedPageBreak/>
        <w:t xml:space="preserve">to the water inside.  This leaves many holes where other birds, like the screech owl, build nests and raise their young.  Red-tailed hawks also live up high on the cactus where they can see their prey below.  The saguaro cactus will grow blossoms when it is about 50 years old.  The blossoms only last one night.  During this night, bats will drink the nectar and then pollinate the flowers.  After 24 hours, the blossoms close forever and then grow into the saguaro fruit.  </w:t>
      </w:r>
      <w:r w:rsidR="00AD6FBB">
        <w:rPr>
          <w:sz w:val="28"/>
          <w:szCs w:val="28"/>
        </w:rPr>
        <w:t xml:space="preserve">Many animals, like the wild javelinas will eat the fruit.  </w:t>
      </w:r>
      <w:r>
        <w:rPr>
          <w:sz w:val="28"/>
          <w:szCs w:val="28"/>
        </w:rPr>
        <w:t xml:space="preserve">This fruit holds the seeds which will later turn into a new saguaro cactus.  </w:t>
      </w:r>
    </w:p>
    <w:p w14:paraId="6E825DDC" w14:textId="77777777" w:rsidR="00223112" w:rsidRPr="00423442" w:rsidRDefault="00223112" w:rsidP="00223112">
      <w:pPr>
        <w:pStyle w:val="ListParagraph"/>
        <w:spacing w:after="100"/>
        <w:ind w:left="360"/>
        <w:rPr>
          <w:sz w:val="28"/>
          <w:szCs w:val="28"/>
        </w:rPr>
      </w:pPr>
    </w:p>
    <w:p w14:paraId="1A57A8C6" w14:textId="77777777" w:rsidR="00423442" w:rsidRDefault="00423442" w:rsidP="00423442">
      <w:pPr>
        <w:pStyle w:val="ListParagraph"/>
        <w:numPr>
          <w:ilvl w:val="0"/>
          <w:numId w:val="17"/>
        </w:numPr>
        <w:spacing w:after="100"/>
        <w:rPr>
          <w:sz w:val="28"/>
          <w:szCs w:val="28"/>
        </w:rPr>
      </w:pPr>
      <w:r w:rsidRPr="00423442">
        <w:rPr>
          <w:sz w:val="28"/>
          <w:szCs w:val="28"/>
        </w:rPr>
        <w:t>Bring in several cacti to the classroom to create a dish garden that represents the setting.</w:t>
      </w:r>
    </w:p>
    <w:p w14:paraId="2FF2847B" w14:textId="77777777" w:rsidR="0005746E" w:rsidRDefault="0005746E" w:rsidP="0005746E">
      <w:pPr>
        <w:spacing w:after="100"/>
        <w:rPr>
          <w:sz w:val="28"/>
          <w:szCs w:val="28"/>
        </w:rPr>
      </w:pPr>
    </w:p>
    <w:p w14:paraId="6BBE2D1E" w14:textId="77777777" w:rsidR="008158BF" w:rsidRDefault="008158BF" w:rsidP="0005746E">
      <w:pPr>
        <w:spacing w:after="100"/>
        <w:rPr>
          <w:sz w:val="28"/>
          <w:szCs w:val="28"/>
        </w:rPr>
      </w:pPr>
    </w:p>
    <w:p w14:paraId="79D5B5DB" w14:textId="77777777" w:rsidR="008158BF" w:rsidRDefault="008158BF" w:rsidP="0005746E">
      <w:pPr>
        <w:spacing w:after="100"/>
        <w:rPr>
          <w:sz w:val="28"/>
          <w:szCs w:val="28"/>
        </w:rPr>
      </w:pPr>
    </w:p>
    <w:p w14:paraId="16AE8A5F" w14:textId="77777777" w:rsidR="008158BF" w:rsidRDefault="008158BF" w:rsidP="0005746E">
      <w:pPr>
        <w:spacing w:after="100"/>
        <w:rPr>
          <w:sz w:val="28"/>
          <w:szCs w:val="28"/>
        </w:rPr>
      </w:pPr>
    </w:p>
    <w:p w14:paraId="40FF2312" w14:textId="77777777" w:rsidR="008158BF" w:rsidRDefault="008158BF" w:rsidP="0005746E">
      <w:pPr>
        <w:spacing w:after="100"/>
        <w:rPr>
          <w:sz w:val="28"/>
          <w:szCs w:val="28"/>
        </w:rPr>
      </w:pPr>
    </w:p>
    <w:p w14:paraId="16F14B19" w14:textId="77777777" w:rsidR="008158BF" w:rsidRDefault="008158BF" w:rsidP="0005746E">
      <w:pPr>
        <w:spacing w:after="100"/>
        <w:rPr>
          <w:sz w:val="28"/>
          <w:szCs w:val="28"/>
        </w:rPr>
      </w:pPr>
    </w:p>
    <w:p w14:paraId="41DAC497" w14:textId="77777777" w:rsidR="008158BF" w:rsidRDefault="008158BF" w:rsidP="0005746E">
      <w:pPr>
        <w:spacing w:after="100"/>
        <w:rPr>
          <w:sz w:val="28"/>
          <w:szCs w:val="28"/>
        </w:rPr>
      </w:pPr>
    </w:p>
    <w:p w14:paraId="399BFDC6" w14:textId="4FE2FBEC" w:rsidR="005A65B9" w:rsidRPr="008158BF" w:rsidRDefault="008158BF" w:rsidP="008158BF">
      <w:pPr>
        <w:spacing w:after="100"/>
        <w:rPr>
          <w:sz w:val="28"/>
          <w:szCs w:val="28"/>
        </w:rPr>
        <w:sectPr w:rsidR="005A65B9" w:rsidRPr="008158BF">
          <w:headerReference w:type="default" r:id="rId15"/>
          <w:footerReference w:type="default" r:id="rId16"/>
          <w:pgSz w:w="15840" w:h="12240" w:orient="landscape"/>
          <w:pgMar w:top="1440" w:right="1440" w:bottom="1440" w:left="1440" w:header="720" w:footer="720" w:gutter="0"/>
          <w:cols w:sep="1" w:space="720"/>
          <w:docGrid w:linePitch="360"/>
        </w:sectPr>
      </w:pPr>
      <w:r>
        <w:rPr>
          <w:noProof/>
        </w:rPr>
        <w:lastRenderedPageBreak/>
        <w:drawing>
          <wp:inline distT="0" distB="0" distL="0" distR="0" wp14:anchorId="4CBEFEE6" wp14:editId="571EBDAC">
            <wp:extent cx="3517954" cy="5486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54" cy="5486400"/>
                    </a:xfrm>
                    <a:prstGeom prst="rect">
                      <a:avLst/>
                    </a:prstGeom>
                    <a:noFill/>
                  </pic:spPr>
                </pic:pic>
              </a:graphicData>
            </a:graphic>
          </wp:inline>
        </w:drawing>
      </w:r>
      <w:r w:rsidR="004F6053">
        <w:t xml:space="preserve">                                                      </w:t>
      </w:r>
    </w:p>
    <w:p w14:paraId="306377FC" w14:textId="2236439D" w:rsidR="008754D8" w:rsidRPr="008754D8" w:rsidRDefault="008754D8" w:rsidP="008754D8">
      <w:pPr>
        <w:jc w:val="center"/>
        <w:rPr>
          <w:rFonts w:asciiTheme="minorHAnsi" w:eastAsiaTheme="minorHAnsi" w:hAnsiTheme="minorHAnsi" w:cstheme="minorBidi"/>
          <w:b/>
          <w:sz w:val="24"/>
          <w:szCs w:val="24"/>
        </w:rPr>
      </w:pPr>
      <w:r w:rsidRPr="008754D8">
        <w:rPr>
          <w:rFonts w:asciiTheme="minorHAnsi" w:eastAsiaTheme="minorHAnsi" w:hAnsiTheme="minorHAnsi" w:cstheme="minorBidi"/>
          <w:b/>
          <w:sz w:val="24"/>
          <w:szCs w:val="24"/>
        </w:rPr>
        <w:lastRenderedPageBreak/>
        <w:t>What Makes this Text Complex?</w:t>
      </w:r>
    </w:p>
    <w:p w14:paraId="72FEDD54" w14:textId="77777777" w:rsidR="008754D8" w:rsidRPr="008754D8" w:rsidRDefault="008754D8" w:rsidP="008754D8">
      <w:pPr>
        <w:numPr>
          <w:ilvl w:val="0"/>
          <w:numId w:val="19"/>
        </w:numPr>
        <w:spacing w:after="0" w:line="240" w:lineRule="auto"/>
        <w:contextualSpacing/>
        <w:rPr>
          <w:rFonts w:asciiTheme="minorHAnsi" w:eastAsiaTheme="minorHAnsi" w:hAnsiTheme="minorHAnsi" w:cstheme="minorBidi"/>
          <w:b/>
          <w:sz w:val="24"/>
          <w:szCs w:val="24"/>
        </w:rPr>
      </w:pPr>
      <w:r w:rsidRPr="008754D8">
        <w:rPr>
          <w:rFonts w:asciiTheme="minorHAnsi" w:eastAsiaTheme="minorHAnsi" w:hAnsiTheme="minorHAnsi" w:cstheme="minorBidi"/>
          <w:b/>
          <w:sz w:val="24"/>
          <w:szCs w:val="24"/>
        </w:rPr>
        <w:t>Quantitative Measure</w:t>
      </w:r>
    </w:p>
    <w:p w14:paraId="367DD71A" w14:textId="77777777" w:rsidR="008754D8" w:rsidRPr="008754D8" w:rsidRDefault="008754D8" w:rsidP="008754D8">
      <w:pPr>
        <w:spacing w:after="0" w:line="240" w:lineRule="auto"/>
        <w:ind w:left="720"/>
        <w:contextualSpacing/>
        <w:rPr>
          <w:rFonts w:asciiTheme="minorHAnsi" w:eastAsiaTheme="minorHAnsi" w:hAnsiTheme="minorHAnsi" w:cstheme="minorBidi"/>
          <w:sz w:val="24"/>
          <w:szCs w:val="24"/>
        </w:rPr>
      </w:pPr>
      <w:r w:rsidRPr="008754D8">
        <w:rPr>
          <w:rFonts w:asciiTheme="minorHAnsi" w:eastAsiaTheme="minorHAnsi" w:hAnsiTheme="minorHAnsi" w:cstheme="minorBidi"/>
          <w:sz w:val="24"/>
          <w:szCs w:val="24"/>
        </w:rPr>
        <w:t xml:space="preserve">Go to </w:t>
      </w:r>
      <w:hyperlink r:id="rId18" w:history="1">
        <w:r w:rsidRPr="008754D8">
          <w:rPr>
            <w:rFonts w:asciiTheme="minorHAnsi" w:eastAsiaTheme="minorHAnsi" w:hAnsiTheme="minorHAnsi" w:cstheme="minorBidi"/>
            <w:color w:val="0000FF"/>
            <w:sz w:val="24"/>
            <w:szCs w:val="24"/>
            <w:u w:val="single"/>
          </w:rPr>
          <w:t>http://www.lexile.com/</w:t>
        </w:r>
      </w:hyperlink>
      <w:r w:rsidRPr="008754D8">
        <w:rPr>
          <w:rFonts w:asciiTheme="minorHAnsi" w:eastAsiaTheme="minorHAnsi" w:hAnsiTheme="minorHAnsi" w:cstheme="minorBidi"/>
          <w:sz w:val="24"/>
          <w:szCs w:val="24"/>
        </w:rPr>
        <w:t xml:space="preserve"> and enter the title of your text in the Quick Book Search in the upper right of home page. Most texts will have a Lexile measure in this database. </w:t>
      </w:r>
    </w:p>
    <w:p w14:paraId="14B1D664" w14:textId="77777777" w:rsidR="008754D8" w:rsidRPr="008754D8" w:rsidRDefault="008754D8" w:rsidP="008754D8">
      <w:pPr>
        <w:spacing w:after="0" w:line="240" w:lineRule="auto"/>
        <w:ind w:left="720"/>
        <w:contextualSpacing/>
        <w:rPr>
          <w:rFonts w:asciiTheme="minorHAnsi" w:eastAsiaTheme="minorHAnsi" w:hAnsiTheme="minorHAnsi" w:cstheme="minorBidi"/>
          <w:b/>
          <w:sz w:val="24"/>
          <w:szCs w:val="24"/>
        </w:rPr>
      </w:pPr>
    </w:p>
    <w:p w14:paraId="057A7AEC" w14:textId="77777777" w:rsidR="008754D8" w:rsidRPr="008754D8" w:rsidRDefault="008754D8" w:rsidP="008754D8">
      <w:pPr>
        <w:rPr>
          <w:rFonts w:asciiTheme="minorHAnsi" w:eastAsiaTheme="minorHAnsi" w:hAnsiTheme="minorHAnsi" w:cstheme="minorBidi"/>
          <w:sz w:val="24"/>
          <w:szCs w:val="24"/>
        </w:rPr>
      </w:pPr>
      <w:r>
        <w:rPr>
          <w:rFonts w:asciiTheme="minorHAnsi" w:eastAsiaTheme="minorHAnsi" w:hAnsiTheme="minorHAnsi" w:cstheme="minorBidi"/>
          <w:noProof/>
          <w:sz w:val="24"/>
          <w:szCs w:val="24"/>
        </w:rPr>
        <mc:AlternateContent>
          <mc:Choice Requires="wps">
            <w:drawing>
              <wp:anchor distT="0" distB="0" distL="114300" distR="114300" simplePos="0" relativeHeight="251665408" behindDoc="0" locked="0" layoutInCell="1" allowOverlap="1" wp14:anchorId="6D75CAAD" wp14:editId="5AED3918">
                <wp:simplePos x="0" y="0"/>
                <wp:positionH relativeFrom="column">
                  <wp:posOffset>2752725</wp:posOffset>
                </wp:positionH>
                <wp:positionV relativeFrom="paragraph">
                  <wp:posOffset>10795</wp:posOffset>
                </wp:positionV>
                <wp:extent cx="2867025" cy="9525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DE63EBE" w14:textId="77777777" w:rsidR="008754D8" w:rsidRPr="007D3083" w:rsidRDefault="008754D8" w:rsidP="008754D8">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501E0BC" w14:textId="77777777" w:rsidR="008754D8" w:rsidRDefault="008754D8" w:rsidP="008754D8">
                            <w:pPr>
                              <w:spacing w:after="0" w:line="240" w:lineRule="auto"/>
                              <w:ind w:firstLine="720"/>
                              <w:rPr>
                                <w:sz w:val="20"/>
                                <w:szCs w:val="20"/>
                              </w:rPr>
                            </w:pPr>
                            <w:r w:rsidRPr="007D3083">
                              <w:rPr>
                                <w:sz w:val="20"/>
                                <w:szCs w:val="20"/>
                              </w:rPr>
                              <w:t>4-5 band</w:t>
                            </w:r>
                            <w:r w:rsidRPr="007D3083">
                              <w:rPr>
                                <w:sz w:val="20"/>
                                <w:szCs w:val="20"/>
                              </w:rPr>
                              <w:tab/>
                              <w:t>740-1010L</w:t>
                            </w:r>
                          </w:p>
                          <w:p w14:paraId="04173A62" w14:textId="77777777" w:rsidR="008754D8" w:rsidRDefault="008754D8" w:rsidP="008754D8">
                            <w:pPr>
                              <w:spacing w:after="0" w:line="240" w:lineRule="auto"/>
                              <w:ind w:firstLine="720"/>
                              <w:rPr>
                                <w:sz w:val="20"/>
                                <w:szCs w:val="20"/>
                              </w:rPr>
                            </w:pPr>
                            <w:r>
                              <w:rPr>
                                <w:sz w:val="20"/>
                                <w:szCs w:val="20"/>
                              </w:rPr>
                              <w:t>6-8 band</w:t>
                            </w:r>
                            <w:r>
                              <w:rPr>
                                <w:sz w:val="20"/>
                                <w:szCs w:val="20"/>
                              </w:rPr>
                              <w:tab/>
                              <w:t>925-1185L</w:t>
                            </w:r>
                          </w:p>
                          <w:p w14:paraId="0A2769EB" w14:textId="77777777" w:rsidR="008754D8" w:rsidRDefault="008754D8" w:rsidP="008754D8">
                            <w:pPr>
                              <w:spacing w:after="0" w:line="240" w:lineRule="auto"/>
                              <w:ind w:firstLine="720"/>
                              <w:rPr>
                                <w:sz w:val="20"/>
                                <w:szCs w:val="20"/>
                              </w:rPr>
                            </w:pPr>
                            <w:r>
                              <w:rPr>
                                <w:sz w:val="20"/>
                                <w:szCs w:val="20"/>
                              </w:rPr>
                              <w:t>9-10 band</w:t>
                            </w:r>
                            <w:r>
                              <w:rPr>
                                <w:sz w:val="20"/>
                                <w:szCs w:val="20"/>
                              </w:rPr>
                              <w:tab/>
                              <w:t>1050-1335L</w:t>
                            </w:r>
                          </w:p>
                          <w:p w14:paraId="25170536" w14:textId="77777777" w:rsidR="008754D8" w:rsidRPr="007D3083" w:rsidRDefault="008754D8" w:rsidP="008754D8">
                            <w:pPr>
                              <w:spacing w:after="0" w:line="240" w:lineRule="auto"/>
                              <w:ind w:firstLine="720"/>
                              <w:rPr>
                                <w:sz w:val="20"/>
                                <w:szCs w:val="20"/>
                              </w:rPr>
                            </w:pPr>
                            <w:r>
                              <w:rPr>
                                <w:sz w:val="20"/>
                                <w:szCs w:val="20"/>
                              </w:rPr>
                              <w:t>11-CCR band</w:t>
                            </w:r>
                            <w:r>
                              <w:rPr>
                                <w:sz w:val="20"/>
                                <w:szCs w:val="20"/>
                              </w:rPr>
                              <w:tab/>
                              <w:t>1185-1385L</w:t>
                            </w:r>
                          </w:p>
                          <w:p w14:paraId="7F2F9BDD" w14:textId="77777777" w:rsidR="008754D8" w:rsidRDefault="008754D8" w:rsidP="00875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75CAAD" id="_x0000_t202" coordsize="21600,21600" o:spt="202" path="m,l,21600r21600,l21600,xe">
                <v:stroke joinstyle="miter"/>
                <v:path gradientshapeok="t" o:connecttype="rect"/>
              </v:shapetype>
              <v:shape id="Text Box 9" o:spid="_x0000_s1026" type="#_x0000_t202" style="position:absolute;margin-left:216.75pt;margin-top:.85pt;width:225.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SRmuhBwCAAAbBAAADgAAAAAAAAAAAAAAAAAuAgAAZHJzL2Uyb0RvYy54bWxQSwECLQAU&#10;AAYACAAAACEAyV8nPNwAAAAJAQAADwAAAAAAAAAAAAAAAAB2BAAAZHJzL2Rvd25yZXYueG1sUEsF&#10;BgAAAAAEAAQA8wAAAH8FAAAAAA==&#10;" stroked="f">
                <v:textbox>
                  <w:txbxContent>
                    <w:p w14:paraId="4DE63EBE" w14:textId="77777777" w:rsidR="008754D8" w:rsidRPr="007D3083" w:rsidRDefault="008754D8" w:rsidP="008754D8">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501E0BC" w14:textId="77777777" w:rsidR="008754D8" w:rsidRDefault="008754D8" w:rsidP="008754D8">
                      <w:pPr>
                        <w:spacing w:after="0" w:line="240" w:lineRule="auto"/>
                        <w:ind w:firstLine="720"/>
                        <w:rPr>
                          <w:sz w:val="20"/>
                          <w:szCs w:val="20"/>
                        </w:rPr>
                      </w:pPr>
                      <w:r w:rsidRPr="007D3083">
                        <w:rPr>
                          <w:sz w:val="20"/>
                          <w:szCs w:val="20"/>
                        </w:rPr>
                        <w:t>4-5 band</w:t>
                      </w:r>
                      <w:r w:rsidRPr="007D3083">
                        <w:rPr>
                          <w:sz w:val="20"/>
                          <w:szCs w:val="20"/>
                        </w:rPr>
                        <w:tab/>
                        <w:t>740-1010L</w:t>
                      </w:r>
                    </w:p>
                    <w:p w14:paraId="04173A62" w14:textId="77777777" w:rsidR="008754D8" w:rsidRDefault="008754D8" w:rsidP="008754D8">
                      <w:pPr>
                        <w:spacing w:after="0" w:line="240" w:lineRule="auto"/>
                        <w:ind w:firstLine="720"/>
                        <w:rPr>
                          <w:sz w:val="20"/>
                          <w:szCs w:val="20"/>
                        </w:rPr>
                      </w:pPr>
                      <w:r>
                        <w:rPr>
                          <w:sz w:val="20"/>
                          <w:szCs w:val="20"/>
                        </w:rPr>
                        <w:t>6-8 band</w:t>
                      </w:r>
                      <w:r>
                        <w:rPr>
                          <w:sz w:val="20"/>
                          <w:szCs w:val="20"/>
                        </w:rPr>
                        <w:tab/>
                        <w:t>925-1185L</w:t>
                      </w:r>
                    </w:p>
                    <w:p w14:paraId="0A2769EB" w14:textId="77777777" w:rsidR="008754D8" w:rsidRDefault="008754D8" w:rsidP="008754D8">
                      <w:pPr>
                        <w:spacing w:after="0" w:line="240" w:lineRule="auto"/>
                        <w:ind w:firstLine="720"/>
                        <w:rPr>
                          <w:sz w:val="20"/>
                          <w:szCs w:val="20"/>
                        </w:rPr>
                      </w:pPr>
                      <w:r>
                        <w:rPr>
                          <w:sz w:val="20"/>
                          <w:szCs w:val="20"/>
                        </w:rPr>
                        <w:t>9-10 band</w:t>
                      </w:r>
                      <w:r>
                        <w:rPr>
                          <w:sz w:val="20"/>
                          <w:szCs w:val="20"/>
                        </w:rPr>
                        <w:tab/>
                        <w:t>1050-1335L</w:t>
                      </w:r>
                    </w:p>
                    <w:p w14:paraId="25170536" w14:textId="77777777" w:rsidR="008754D8" w:rsidRPr="007D3083" w:rsidRDefault="008754D8" w:rsidP="008754D8">
                      <w:pPr>
                        <w:spacing w:after="0" w:line="240" w:lineRule="auto"/>
                        <w:ind w:firstLine="720"/>
                        <w:rPr>
                          <w:sz w:val="20"/>
                          <w:szCs w:val="20"/>
                        </w:rPr>
                      </w:pPr>
                      <w:r>
                        <w:rPr>
                          <w:sz w:val="20"/>
                          <w:szCs w:val="20"/>
                        </w:rPr>
                        <w:t>11-CCR band</w:t>
                      </w:r>
                      <w:r>
                        <w:rPr>
                          <w:sz w:val="20"/>
                          <w:szCs w:val="20"/>
                        </w:rPr>
                        <w:tab/>
                        <w:t>1185-1385L</w:t>
                      </w:r>
                    </w:p>
                    <w:p w14:paraId="7F2F9BDD" w14:textId="77777777" w:rsidR="008754D8" w:rsidRDefault="008754D8" w:rsidP="008754D8"/>
                  </w:txbxContent>
                </v:textbox>
              </v:shape>
            </w:pict>
          </mc:Fallback>
        </mc:AlternateContent>
      </w:r>
      <w:r>
        <w:rPr>
          <w:rFonts w:asciiTheme="minorHAnsi" w:eastAsiaTheme="minorHAnsi" w:hAnsiTheme="minorHAnsi" w:cstheme="minorBidi"/>
          <w:noProof/>
          <w:sz w:val="24"/>
          <w:szCs w:val="24"/>
        </w:rPr>
        <mc:AlternateContent>
          <mc:Choice Requires="wps">
            <w:drawing>
              <wp:anchor distT="0" distB="0" distL="114300" distR="114300" simplePos="0" relativeHeight="251662336" behindDoc="0" locked="0" layoutInCell="1" allowOverlap="1" wp14:anchorId="59B43D70" wp14:editId="72A5C4DB">
                <wp:simplePos x="0" y="0"/>
                <wp:positionH relativeFrom="column">
                  <wp:posOffset>933450</wp:posOffset>
                </wp:positionH>
                <wp:positionV relativeFrom="paragraph">
                  <wp:posOffset>11430</wp:posOffset>
                </wp:positionV>
                <wp:extent cx="1038225" cy="8286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B88961E" w14:textId="77777777" w:rsidR="008754D8" w:rsidRDefault="008754D8" w:rsidP="008754D8"/>
                          <w:p w14:paraId="41F3F755" w14:textId="77777777" w:rsidR="008754D8" w:rsidRDefault="008754D8" w:rsidP="008754D8">
                            <w:pPr>
                              <w:jc w:val="center"/>
                            </w:pPr>
                            <w:r>
                              <w:t>__980_</w:t>
                            </w:r>
                          </w:p>
                          <w:p w14:paraId="47644A3A" w14:textId="77777777" w:rsidR="008754D8" w:rsidRDefault="008754D8" w:rsidP="008754D8">
                            <w:pPr>
                              <w:jc w:val="center"/>
                            </w:pPr>
                            <w: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B43D70" id="Text Box 307" o:spid="_x0000_s1027" type="#_x0000_t202" style="position:absolute;margin-left:73.5pt;margin-top:.9pt;width:81.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" strokecolor="black [3213]" strokeweight="1.5pt">
                <v:textbox>
                  <w:txbxContent>
                    <w:p w14:paraId="7B88961E" w14:textId="77777777" w:rsidR="008754D8" w:rsidRDefault="008754D8" w:rsidP="008754D8"/>
                    <w:p w14:paraId="41F3F755" w14:textId="77777777" w:rsidR="008754D8" w:rsidRDefault="008754D8" w:rsidP="008754D8">
                      <w:pPr>
                        <w:jc w:val="center"/>
                      </w:pPr>
                      <w:r>
                        <w:t>__980_</w:t>
                      </w:r>
                    </w:p>
                    <w:p w14:paraId="47644A3A" w14:textId="77777777" w:rsidR="008754D8" w:rsidRDefault="008754D8" w:rsidP="008754D8">
                      <w:pPr>
                        <w:jc w:val="center"/>
                      </w:pPr>
                      <w:r>
                        <w:t>_____</w:t>
                      </w:r>
                    </w:p>
                  </w:txbxContent>
                </v:textbox>
              </v:shape>
            </w:pict>
          </mc:Fallback>
        </mc:AlternateContent>
      </w:r>
      <w:r w:rsidRPr="008754D8">
        <w:rPr>
          <w:rFonts w:asciiTheme="minorHAnsi" w:eastAsiaTheme="minorHAnsi" w:hAnsiTheme="minorHAnsi" w:cstheme="minorBidi"/>
          <w:sz w:val="24"/>
          <w:szCs w:val="24"/>
        </w:rPr>
        <w:tab/>
      </w:r>
    </w:p>
    <w:p w14:paraId="46CA52E0" w14:textId="77777777" w:rsidR="008754D8" w:rsidRPr="008754D8" w:rsidRDefault="008754D8" w:rsidP="008754D8">
      <w:pPr>
        <w:rPr>
          <w:rFonts w:asciiTheme="minorHAnsi" w:eastAsiaTheme="minorHAnsi" w:hAnsiTheme="minorHAnsi" w:cstheme="minorBidi"/>
          <w:sz w:val="24"/>
          <w:szCs w:val="24"/>
        </w:rPr>
      </w:pPr>
    </w:p>
    <w:p w14:paraId="5ADA3C7B" w14:textId="77777777" w:rsidR="008754D8" w:rsidRPr="008754D8" w:rsidRDefault="008754D8" w:rsidP="008754D8">
      <w:pPr>
        <w:spacing w:after="0"/>
        <w:rPr>
          <w:rFonts w:asciiTheme="minorHAnsi" w:eastAsiaTheme="minorHAnsi" w:hAnsiTheme="minorHAnsi" w:cstheme="minorBidi"/>
          <w:sz w:val="24"/>
          <w:szCs w:val="24"/>
        </w:rPr>
      </w:pPr>
    </w:p>
    <w:p w14:paraId="014F241D" w14:textId="77777777" w:rsidR="008754D8" w:rsidRPr="008754D8" w:rsidRDefault="008754D8" w:rsidP="008754D8">
      <w:pPr>
        <w:spacing w:after="0" w:line="240" w:lineRule="auto"/>
        <w:ind w:firstLine="720"/>
        <w:rPr>
          <w:rFonts w:asciiTheme="minorHAnsi" w:eastAsiaTheme="minorHAnsi" w:hAnsiTheme="minorHAnsi" w:cstheme="minorBidi"/>
          <w:sz w:val="24"/>
          <w:szCs w:val="24"/>
        </w:rPr>
      </w:pPr>
    </w:p>
    <w:p w14:paraId="54290F73" w14:textId="77777777" w:rsidR="008754D8" w:rsidRPr="008754D8" w:rsidRDefault="008754D8" w:rsidP="008754D8">
      <w:pPr>
        <w:numPr>
          <w:ilvl w:val="0"/>
          <w:numId w:val="19"/>
        </w:numPr>
        <w:spacing w:after="0" w:line="240" w:lineRule="auto"/>
        <w:contextualSpacing/>
        <w:rPr>
          <w:rFonts w:asciiTheme="minorHAnsi" w:eastAsiaTheme="minorHAnsi" w:hAnsiTheme="minorHAnsi" w:cstheme="minorBidi"/>
          <w:b/>
          <w:sz w:val="24"/>
          <w:szCs w:val="24"/>
        </w:rPr>
      </w:pPr>
      <w:r w:rsidRPr="008754D8">
        <w:rPr>
          <w:rFonts w:asciiTheme="minorHAnsi" w:eastAsiaTheme="minorHAnsi" w:hAnsiTheme="minorHAnsi" w:cstheme="minorBidi"/>
          <w:b/>
          <w:sz w:val="24"/>
          <w:szCs w:val="24"/>
        </w:rPr>
        <w:t>Qualitative Features</w:t>
      </w:r>
    </w:p>
    <w:p w14:paraId="4642A158" w14:textId="026CBD69" w:rsidR="008754D8" w:rsidRDefault="008754D8" w:rsidP="008754D8">
      <w:pPr>
        <w:spacing w:after="0" w:line="240" w:lineRule="auto"/>
        <w:ind w:left="720"/>
        <w:rPr>
          <w:rFonts w:asciiTheme="minorHAnsi" w:eastAsiaTheme="minorHAnsi" w:hAnsiTheme="minorHAnsi" w:cstheme="minorBidi"/>
          <w:sz w:val="24"/>
          <w:szCs w:val="24"/>
        </w:rPr>
      </w:pPr>
      <w:r w:rsidRPr="008754D8">
        <w:rPr>
          <w:rFonts w:asciiTheme="minorHAnsi" w:eastAsiaTheme="minorHAnsi" w:hAnsiTheme="minorHAnsi" w:cstheme="minorBidi"/>
          <w:sz w:val="24"/>
          <w:szCs w:val="24"/>
        </w:rPr>
        <w:t>Consider the four dimensions of text complexity below. For each dimension</w:t>
      </w:r>
      <w:r w:rsidRPr="008754D8">
        <w:rPr>
          <w:rFonts w:asciiTheme="minorHAnsi" w:eastAsiaTheme="minorHAnsi" w:hAnsiTheme="minorHAnsi" w:cstheme="minorBidi"/>
          <w:sz w:val="20"/>
          <w:szCs w:val="20"/>
        </w:rPr>
        <w:t>*</w:t>
      </w:r>
      <w:r w:rsidRPr="008754D8">
        <w:rPr>
          <w:rFonts w:asciiTheme="minorHAnsi" w:eastAsiaTheme="minorHAnsi" w:hAnsiTheme="minorHAnsi" w:cstheme="minorBidi"/>
          <w:sz w:val="24"/>
          <w:szCs w:val="24"/>
        </w:rPr>
        <w:t xml:space="preserve">, note specific examples from the text that make it more or less complex. </w:t>
      </w:r>
    </w:p>
    <w:p w14:paraId="20AB1361" w14:textId="77777777" w:rsidR="00411663" w:rsidRPr="008754D8" w:rsidRDefault="00411663" w:rsidP="008754D8">
      <w:pPr>
        <w:spacing w:after="0" w:line="240" w:lineRule="auto"/>
        <w:ind w:left="720"/>
        <w:rPr>
          <w:rFonts w:asciiTheme="minorHAnsi" w:eastAsiaTheme="minorHAnsi" w:hAnsiTheme="minorHAnsi" w:cstheme="minorBidi"/>
          <w:sz w:val="24"/>
          <w:szCs w:val="24"/>
        </w:rPr>
      </w:pPr>
    </w:p>
    <w:p w14:paraId="053487DC"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noProof/>
          <w:sz w:val="24"/>
          <w:szCs w:val="24"/>
        </w:rPr>
        <mc:AlternateContent>
          <mc:Choice Requires="wpg">
            <w:drawing>
              <wp:anchor distT="0" distB="0" distL="114300" distR="114300" simplePos="0" relativeHeight="251668480" behindDoc="0" locked="0" layoutInCell="1" allowOverlap="1" wp14:anchorId="5C7DF739" wp14:editId="678234AC">
                <wp:simplePos x="0" y="0"/>
                <wp:positionH relativeFrom="column">
                  <wp:posOffset>-138430</wp:posOffset>
                </wp:positionH>
                <wp:positionV relativeFrom="paragraph">
                  <wp:posOffset>70485</wp:posOffset>
                </wp:positionV>
                <wp:extent cx="7157720" cy="314706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0B43146" w14:textId="77777777" w:rsidR="008754D8" w:rsidRPr="008754D8" w:rsidRDefault="008754D8" w:rsidP="008754D8">
                              <w:pPr>
                                <w:ind w:firstLine="720"/>
                                <w:rPr>
                                  <w:sz w:val="24"/>
                                  <w:szCs w:val="24"/>
                                </w:rPr>
                              </w:pPr>
                              <w:r w:rsidRPr="008754D8">
                                <w:rPr>
                                  <w:sz w:val="24"/>
                                  <w:szCs w:val="24"/>
                                </w:rPr>
                                <w:t xml:space="preserve">Living things depend on one another to survive in desert conditions.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24ACCF7" w14:textId="3319E9D0" w:rsidR="008754D8" w:rsidRPr="004348C4" w:rsidRDefault="008754D8" w:rsidP="008754D8">
                              <w:r>
                                <w:t>A nonfiction text that tells the story of the saguaro cactus and how it impacts other species.  The text includes tier 2 and tier 3 vocabulary along wi</w:t>
                              </w:r>
                              <w:r w:rsidR="00654FEE">
                                <w:t>th informational text features such as charts.</w:t>
                              </w:r>
                              <w: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19142DDE" w14:textId="77777777" w:rsidR="008754D8" w:rsidRDefault="008754D8" w:rsidP="008754D8">
                              <w:pPr>
                                <w:ind w:firstLine="720"/>
                              </w:pPr>
                            </w:p>
                            <w:p w14:paraId="36305BC1" w14:textId="77777777" w:rsidR="008754D8" w:rsidRPr="004348C4" w:rsidRDefault="00F0066E" w:rsidP="00F0066E">
                              <w:r>
                                <w:t>Text includes specific content vocabulary, diverse language, one simile, complex sentence structures, and onomatopoeia.  “Deep inside water is released as the saguaro decomposes, and the aquatic beetle swims through the channels”.</w:t>
                              </w: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51CF2A42" w14:textId="77777777" w:rsidR="008754D8" w:rsidRDefault="008754D8" w:rsidP="008754D8"/>
                            <w:p w14:paraId="13950151" w14:textId="77777777" w:rsidR="008754D8" w:rsidRPr="004348C4" w:rsidRDefault="00F0066E" w:rsidP="008754D8">
                              <w:r>
                                <w:t xml:space="preserve">Some students may need background information on desert  environment and animals’ basic needs.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7DF739" id="Group 8" o:spid="_x0000_s1028" style="position:absolute;left:0;text-align:left;margin-left:-10.9pt;margin-top:5.55pt;width:563.6pt;height:247.8pt;z-index:25166848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">
                <v:shape id="Text Box 2" o:sp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0B43146" w14:textId="77777777" w:rsidR="008754D8" w:rsidRPr="008754D8" w:rsidRDefault="008754D8" w:rsidP="008754D8">
                        <w:pPr>
                          <w:ind w:firstLine="720"/>
                          <w:rPr>
                            <w:sz w:val="24"/>
                            <w:szCs w:val="24"/>
                          </w:rPr>
                        </w:pPr>
                        <w:r w:rsidRPr="008754D8">
                          <w:rPr>
                            <w:sz w:val="24"/>
                            <w:szCs w:val="24"/>
                          </w:rPr>
                          <w:t xml:space="preserve">Living things depend on one another to survive in desert conditions.  </w:t>
                        </w:r>
                      </w:p>
                    </w:txbxContent>
                  </v:textbox>
                </v:shape>
                <v:shape id="Text Box 2" o:sp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24ACCF7" w14:textId="3319E9D0" w:rsidR="008754D8" w:rsidRPr="004348C4" w:rsidRDefault="008754D8" w:rsidP="008754D8">
                        <w:r>
                          <w:t>A nonfiction text that tells the story of the saguaro cactus and how it impacts other species.  The text includes tier 2 and tier 3 vocabulary along wi</w:t>
                        </w:r>
                        <w:r w:rsidR="00654FEE">
                          <w:t>th informational text features such as charts.</w:t>
                        </w:r>
                        <w:r>
                          <w:t xml:space="preserve"> </w:t>
                        </w:r>
                      </w:p>
                    </w:txbxContent>
                  </v:textbox>
                </v:shape>
                <v:shape id="Text Box 2" o:sp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9142DDE" w14:textId="77777777" w:rsidR="008754D8" w:rsidRDefault="008754D8" w:rsidP="008754D8">
                        <w:pPr>
                          <w:ind w:firstLine="720"/>
                        </w:pPr>
                      </w:p>
                      <w:p w14:paraId="36305BC1" w14:textId="77777777" w:rsidR="008754D8" w:rsidRPr="004348C4" w:rsidRDefault="00F0066E" w:rsidP="00F0066E">
                        <w:r>
                          <w:t>Text includes specific content vocabulary, diverse language, one simile, complex sentence structures, and onomatopoeia.  “Deep inside water is released as the saguaro decomposes, and the aquatic beetle swims through the channels”.</w:t>
                        </w:r>
                      </w:p>
                    </w:txbxContent>
                  </v:textbox>
                </v:shape>
                <v:shape id="Text Box 2" o:sp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1CF2A42" w14:textId="77777777" w:rsidR="008754D8" w:rsidRDefault="008754D8" w:rsidP="008754D8"/>
                      <w:p w14:paraId="13950151" w14:textId="77777777" w:rsidR="008754D8" w:rsidRPr="004348C4" w:rsidRDefault="00F0066E" w:rsidP="008754D8">
                        <w:r>
                          <w:t xml:space="preserve">Some students may need background information on desert  environment and animals’ basic needs.  </w:t>
                        </w:r>
                      </w:p>
                    </w:txbxContent>
                  </v:textbox>
                </v:shape>
              </v:group>
            </w:pict>
          </mc:Fallback>
        </mc:AlternateContent>
      </w:r>
      <w:r>
        <w:rPr>
          <w:rFonts w:asciiTheme="minorHAnsi" w:eastAsiaTheme="minorHAnsi" w:hAnsiTheme="minorHAnsi" w:cstheme="minorBidi"/>
          <w:noProof/>
          <w:sz w:val="24"/>
          <w:szCs w:val="24"/>
        </w:rPr>
        <mc:AlternateContent>
          <mc:Choice Requires="wpg">
            <w:drawing>
              <wp:anchor distT="0" distB="0" distL="114300" distR="114300" simplePos="0" relativeHeight="251661312" behindDoc="0" locked="0" layoutInCell="1" allowOverlap="1" wp14:anchorId="092BAB11" wp14:editId="6B4E52F6">
                <wp:simplePos x="0" y="0"/>
                <wp:positionH relativeFrom="column">
                  <wp:posOffset>-138430</wp:posOffset>
                </wp:positionH>
                <wp:positionV relativeFrom="paragraph">
                  <wp:posOffset>70485</wp:posOffset>
                </wp:positionV>
                <wp:extent cx="7155815" cy="3136900"/>
                <wp:effectExtent l="0" t="0" r="26035" b="254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68FCED" id="Group 17" o:spid="_x0000_s1026" style="position:absolute;margin-left:-10.9pt;margin-top:5.55pt;width:563.45pt;height:247pt;z-index:251661312;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IrQJKu2AwAACQwAAA4AAAAAAAAAAAAAAAAALgIAAGRycy9lMm9E&#10;b2MueG1sUEsBAi0AFAAGAAgAAAAhAEUXevLeAAAACwEAAA8AAAAAAAAAAAAAAAAAEAYAAGRycy9k&#10;b3ducmV2LnhtbFBLBQYAAAAABAAEAPMAAAAbBwAAAAA=&#10;">
                <v:group id="Group 18"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9"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" fillcolor="white [3201]" strokecolor="black [3213]"/>
                  <v:line id="Straight Connector 20"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group>
                <v:line id="Straight Connector 21"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group>
            </w:pict>
          </mc:Fallback>
        </mc:AlternateContent>
      </w:r>
    </w:p>
    <w:p w14:paraId="4B4CC30F"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5AE402DE"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784EF87B"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089F6DDD"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67466F68"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142CC47F"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147AFC34"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b/>
          <w:noProof/>
          <w:sz w:val="24"/>
          <w:szCs w:val="24"/>
        </w:rPr>
        <mc:AlternateContent>
          <mc:Choice Requires="wps">
            <w:drawing>
              <wp:anchor distT="0" distB="0" distL="114300" distR="114300" simplePos="0" relativeHeight="251663360" behindDoc="0" locked="0" layoutInCell="1" allowOverlap="1" wp14:anchorId="36D19284" wp14:editId="20EEA234">
                <wp:simplePos x="0" y="0"/>
                <wp:positionH relativeFrom="column">
                  <wp:posOffset>2122805</wp:posOffset>
                </wp:positionH>
                <wp:positionV relativeFrom="paragraph">
                  <wp:posOffset>60960</wp:posOffset>
                </wp:positionV>
                <wp:extent cx="1352550" cy="3333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61DFAC9" w14:textId="77777777" w:rsidR="008754D8" w:rsidRPr="009E0473" w:rsidRDefault="008754D8" w:rsidP="008754D8">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D19284" id="Text Box 13" o:spid="_x0000_s1033" type="#_x0000_t202" style="position:absolute;left:0;text-align:left;margin-left:167.15pt;margin-top:4.8pt;width:10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1cWE&#10;GxICAAAHBAAADgAAAAAAAAAAAAAAAAAuAgAAZHJzL2Uyb0RvYy54bWxQSwECLQAUAAYACAAAACEA&#10;ArVEy90AAAAIAQAADwAAAAAAAAAAAAAAAABsBAAAZHJzL2Rvd25yZXYueG1sUEsFBgAAAAAEAAQA&#10;8wAAAHYFAAAAAA==&#10;" filled="f" stroked="f">
                <v:textbox>
                  <w:txbxContent>
                    <w:p w14:paraId="461DFAC9" w14:textId="77777777" w:rsidR="008754D8" w:rsidRPr="009E0473" w:rsidRDefault="008754D8" w:rsidP="008754D8">
                      <w:pPr>
                        <w:rPr>
                          <w:b/>
                          <w:sz w:val="24"/>
                          <w:szCs w:val="24"/>
                        </w:rPr>
                      </w:pPr>
                      <w:r w:rsidRPr="009E0473">
                        <w:rPr>
                          <w:b/>
                          <w:sz w:val="24"/>
                          <w:szCs w:val="24"/>
                        </w:rPr>
                        <w:t>Meaning/Purpose</w:t>
                      </w:r>
                    </w:p>
                  </w:txbxContent>
                </v:textbox>
              </v:shape>
            </w:pict>
          </mc:Fallback>
        </mc:AlternateContent>
      </w:r>
      <w:r>
        <w:rPr>
          <w:rFonts w:asciiTheme="minorHAnsi" w:eastAsiaTheme="minorHAnsi" w:hAnsiTheme="minorHAnsi" w:cstheme="minorBidi"/>
          <w:b/>
          <w:noProof/>
          <w:sz w:val="24"/>
          <w:szCs w:val="24"/>
        </w:rPr>
        <mc:AlternateContent>
          <mc:Choice Requires="wps">
            <w:drawing>
              <wp:anchor distT="0" distB="0" distL="114300" distR="114300" simplePos="0" relativeHeight="251664384" behindDoc="0" locked="0" layoutInCell="1" allowOverlap="1" wp14:anchorId="7DD16CF8" wp14:editId="664E5C41">
                <wp:simplePos x="0" y="0"/>
                <wp:positionH relativeFrom="column">
                  <wp:posOffset>3422015</wp:posOffset>
                </wp:positionH>
                <wp:positionV relativeFrom="paragraph">
                  <wp:posOffset>63500</wp:posOffset>
                </wp:positionV>
                <wp:extent cx="1143000" cy="3714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F1712B6" w14:textId="77777777" w:rsidR="008754D8" w:rsidRPr="009E0473" w:rsidRDefault="008754D8" w:rsidP="008754D8">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D16CF8" id="Text Box 14" o:spid="_x0000_s1034" type="#_x0000_t202" style="position:absolute;left:0;text-align:left;margin-left:269.45pt;margin-top:5pt;width:90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j2uHGBUCAAAHBAAADgAAAAAAAAAAAAAAAAAuAgAAZHJzL2Uyb0RvYy54bWxQSwECLQAUAAYACAAA&#10;ACEA2+SZTN0AAAAJAQAADwAAAAAAAAAAAAAAAABvBAAAZHJzL2Rvd25yZXYueG1sUEsFBgAAAAAE&#10;AAQA8wAAAHkFAAAAAA==&#10;" filled="f" stroked="f">
                <v:textbox>
                  <w:txbxContent>
                    <w:p w14:paraId="0F1712B6" w14:textId="77777777" w:rsidR="008754D8" w:rsidRPr="009E0473" w:rsidRDefault="008754D8" w:rsidP="008754D8">
                      <w:pPr>
                        <w:rPr>
                          <w:b/>
                          <w:sz w:val="24"/>
                          <w:szCs w:val="24"/>
                        </w:rPr>
                      </w:pPr>
                      <w:r w:rsidRPr="009E0473">
                        <w:rPr>
                          <w:b/>
                          <w:sz w:val="24"/>
                          <w:szCs w:val="24"/>
                        </w:rPr>
                        <w:t>Structure</w:t>
                      </w:r>
                    </w:p>
                  </w:txbxContent>
                </v:textbox>
              </v:shape>
            </w:pict>
          </mc:Fallback>
        </mc:AlternateContent>
      </w:r>
    </w:p>
    <w:p w14:paraId="4D2A15FB"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629A15C6"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r>
        <w:rPr>
          <w:rFonts w:asciiTheme="minorHAnsi" w:eastAsiaTheme="minorHAnsi" w:hAnsiTheme="minorHAnsi" w:cstheme="minorBidi"/>
          <w:b/>
          <w:noProof/>
          <w:sz w:val="24"/>
          <w:szCs w:val="24"/>
        </w:rPr>
        <mc:AlternateContent>
          <mc:Choice Requires="wps">
            <w:drawing>
              <wp:anchor distT="0" distB="0" distL="114300" distR="114300" simplePos="0" relativeHeight="251666432" behindDoc="0" locked="0" layoutInCell="1" allowOverlap="1" wp14:anchorId="673614AF" wp14:editId="20C46D12">
                <wp:simplePos x="0" y="0"/>
                <wp:positionH relativeFrom="column">
                  <wp:posOffset>2660015</wp:posOffset>
                </wp:positionH>
                <wp:positionV relativeFrom="paragraph">
                  <wp:posOffset>-635</wp:posOffset>
                </wp:positionV>
                <wp:extent cx="904875" cy="3714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66DD6BF" w14:textId="77777777" w:rsidR="008754D8" w:rsidRPr="009E0473" w:rsidRDefault="008754D8" w:rsidP="008754D8">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3614AF" id="Text Box 7" o:spid="_x0000_s1035" type="#_x0000_t202" style="position:absolute;left:0;text-align:left;margin-left:209.45pt;margin-top:-.05pt;width:71.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D&#10;/CHeFAIAAAQEAAAOAAAAAAAAAAAAAAAAAC4CAABkcnMvZTJvRG9jLnhtbFBLAQItABQABgAIAAAA&#10;IQDbL5dZ3QAAAAgBAAAPAAAAAAAAAAAAAAAAAG4EAABkcnMvZG93bnJldi54bWxQSwUGAAAAAAQA&#10;BADzAAAAeAUAAAAA&#10;" filled="f" stroked="f">
                <v:textbox>
                  <w:txbxContent>
                    <w:p w14:paraId="366DD6BF" w14:textId="77777777" w:rsidR="008754D8" w:rsidRPr="009E0473" w:rsidRDefault="008754D8" w:rsidP="008754D8">
                      <w:pPr>
                        <w:rPr>
                          <w:b/>
                          <w:sz w:val="24"/>
                        </w:rPr>
                      </w:pPr>
                      <w:r w:rsidRPr="009E0473">
                        <w:rPr>
                          <w:b/>
                          <w:sz w:val="24"/>
                        </w:rPr>
                        <w:t>Language</w:t>
                      </w:r>
                    </w:p>
                  </w:txbxContent>
                </v:textbox>
              </v:shape>
            </w:pict>
          </mc:Fallback>
        </mc:AlternateContent>
      </w:r>
      <w:r>
        <w:rPr>
          <w:rFonts w:asciiTheme="minorHAnsi" w:eastAsiaTheme="minorHAnsi" w:hAnsiTheme="minorHAnsi" w:cstheme="minorBidi"/>
          <w:b/>
          <w:noProof/>
          <w:sz w:val="24"/>
          <w:szCs w:val="24"/>
        </w:rPr>
        <mc:AlternateContent>
          <mc:Choice Requires="wps">
            <w:drawing>
              <wp:anchor distT="0" distB="0" distL="114300" distR="114300" simplePos="0" relativeHeight="251667456" behindDoc="0" locked="0" layoutInCell="1" allowOverlap="1" wp14:anchorId="2A9909CE" wp14:editId="4C19FB80">
                <wp:simplePos x="0" y="0"/>
                <wp:positionH relativeFrom="column">
                  <wp:posOffset>3427730</wp:posOffset>
                </wp:positionH>
                <wp:positionV relativeFrom="paragraph">
                  <wp:posOffset>18415</wp:posOffset>
                </wp:positionV>
                <wp:extent cx="1530985" cy="4356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C8309D4" w14:textId="77777777" w:rsidR="008754D8" w:rsidRPr="009E0473" w:rsidRDefault="008754D8" w:rsidP="008754D8">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909CE" id="Text Box 6" o:spid="_x0000_s1036" type="#_x0000_t202" style="position:absolute;left:0;text-align:left;margin-left:269.9pt;margin-top:1.45pt;width:120.5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Dg&#10;WQaFFQIAAAUEAAAOAAAAAAAAAAAAAAAAAC4CAABkcnMvZTJvRG9jLnhtbFBLAQItABQABgAIAAAA&#10;IQBT4Sxt3AAAAAgBAAAPAAAAAAAAAAAAAAAAAG8EAABkcnMvZG93bnJldi54bWxQSwUGAAAAAAQA&#10;BADzAAAAeAUAAAAA&#10;" filled="f" stroked="f">
                <v:textbox>
                  <w:txbxContent>
                    <w:p w14:paraId="1C8309D4" w14:textId="77777777" w:rsidR="008754D8" w:rsidRPr="009E0473" w:rsidRDefault="008754D8" w:rsidP="008754D8">
                      <w:pPr>
                        <w:rPr>
                          <w:b/>
                          <w:sz w:val="24"/>
                        </w:rPr>
                      </w:pPr>
                      <w:r w:rsidRPr="009E0473">
                        <w:rPr>
                          <w:b/>
                          <w:sz w:val="24"/>
                        </w:rPr>
                        <w:t>Knowledge Demands</w:t>
                      </w:r>
                    </w:p>
                  </w:txbxContent>
                </v:textbox>
              </v:shape>
            </w:pict>
          </mc:Fallback>
        </mc:AlternateContent>
      </w:r>
    </w:p>
    <w:p w14:paraId="4C4233BB"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22C76EDE"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57F4FDA2"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6CB31886"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2DC0C35E"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5713BC32"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2B27BC35" w14:textId="77777777" w:rsidR="008754D8" w:rsidRPr="008754D8" w:rsidRDefault="008754D8" w:rsidP="008754D8">
      <w:pPr>
        <w:spacing w:after="0" w:line="240" w:lineRule="auto"/>
        <w:ind w:left="720"/>
        <w:rPr>
          <w:rFonts w:asciiTheme="minorHAnsi" w:eastAsiaTheme="minorHAnsi" w:hAnsiTheme="minorHAnsi" w:cstheme="minorBidi"/>
          <w:sz w:val="24"/>
          <w:szCs w:val="24"/>
        </w:rPr>
      </w:pPr>
    </w:p>
    <w:p w14:paraId="4C949C9B" w14:textId="77777777" w:rsidR="00411663" w:rsidRDefault="00411663" w:rsidP="00411663">
      <w:pPr>
        <w:pStyle w:val="Footer"/>
        <w:rPr>
          <w:sz w:val="18"/>
          <w:szCs w:val="18"/>
        </w:rPr>
      </w:pPr>
    </w:p>
    <w:p w14:paraId="6348CD7A" w14:textId="55C6F43D" w:rsidR="00411663" w:rsidRDefault="00411663" w:rsidP="00411663">
      <w:pPr>
        <w:pStyle w:val="Footer"/>
        <w:rPr>
          <w:rStyle w:val="Hyperlink"/>
        </w:rPr>
      </w:pPr>
      <w:r w:rsidRPr="004E3662">
        <w:rPr>
          <w:sz w:val="18"/>
          <w:szCs w:val="18"/>
        </w:rPr>
        <w:t xml:space="preserve">*For more information on the qualitative dimensions of text complexity, visit </w:t>
      </w:r>
      <w:hyperlink r:id="rId19" w:history="1">
        <w:r w:rsidRPr="00F153E6">
          <w:rPr>
            <w:rStyle w:val="Hyperlink"/>
            <w:sz w:val="18"/>
            <w:szCs w:val="18"/>
          </w:rPr>
          <w:t>http://www.achievethecore.org/content/upload/Companion_to_Qualitative_Scale_Features_Explained.pdf</w:t>
        </w:r>
      </w:hyperlink>
    </w:p>
    <w:p w14:paraId="635D025A" w14:textId="1907C7B7" w:rsidR="00411663" w:rsidRPr="008754D8" w:rsidRDefault="00411663" w:rsidP="008754D8">
      <w:pPr>
        <w:spacing w:after="0" w:line="240" w:lineRule="auto"/>
        <w:ind w:left="720"/>
        <w:contextualSpacing/>
        <w:rPr>
          <w:rFonts w:asciiTheme="minorHAnsi" w:eastAsiaTheme="minorHAnsi" w:hAnsiTheme="minorHAnsi" w:cstheme="minorBidi"/>
          <w:b/>
          <w:sz w:val="24"/>
          <w:szCs w:val="24"/>
        </w:rPr>
      </w:pPr>
    </w:p>
    <w:p w14:paraId="009FA959" w14:textId="77777777" w:rsidR="008754D8" w:rsidRPr="008754D8" w:rsidRDefault="008754D8" w:rsidP="008754D8">
      <w:pPr>
        <w:numPr>
          <w:ilvl w:val="0"/>
          <w:numId w:val="19"/>
        </w:numPr>
        <w:spacing w:after="0" w:line="240" w:lineRule="auto"/>
        <w:contextualSpacing/>
        <w:rPr>
          <w:rFonts w:asciiTheme="minorHAnsi" w:eastAsiaTheme="minorHAnsi" w:hAnsiTheme="minorHAnsi" w:cstheme="minorBidi"/>
          <w:b/>
          <w:sz w:val="24"/>
          <w:szCs w:val="24"/>
        </w:rPr>
      </w:pPr>
      <w:r w:rsidRPr="008754D8">
        <w:rPr>
          <w:rFonts w:asciiTheme="minorHAnsi" w:eastAsiaTheme="minorHAnsi" w:hAnsiTheme="minorHAnsi" w:cstheme="minorBidi"/>
          <w:b/>
          <w:sz w:val="24"/>
          <w:szCs w:val="24"/>
        </w:rPr>
        <w:t>Reader and Task Considerations</w:t>
      </w:r>
    </w:p>
    <w:p w14:paraId="0830691E" w14:textId="77777777" w:rsidR="008754D8" w:rsidRPr="008754D8" w:rsidRDefault="008754D8" w:rsidP="008754D8">
      <w:pPr>
        <w:spacing w:after="0" w:line="240" w:lineRule="auto"/>
        <w:ind w:firstLine="720"/>
        <w:rPr>
          <w:rFonts w:asciiTheme="minorHAnsi" w:eastAsiaTheme="minorHAnsi" w:hAnsiTheme="minorHAnsi" w:cstheme="minorBidi"/>
          <w:sz w:val="24"/>
          <w:szCs w:val="24"/>
        </w:rPr>
      </w:pPr>
      <w:r w:rsidRPr="008754D8">
        <w:rPr>
          <w:rFonts w:asciiTheme="minorHAnsi" w:eastAsiaTheme="minorHAnsi" w:hAnsiTheme="minorHAnsi" w:cstheme="minorBidi"/>
          <w:sz w:val="24"/>
          <w:szCs w:val="24"/>
        </w:rPr>
        <w:t>What will challenge my students most in this text? What supports can I provide?</w:t>
      </w:r>
    </w:p>
    <w:p w14:paraId="443D56B3" w14:textId="77777777" w:rsidR="008754D8" w:rsidRPr="00F0066E" w:rsidRDefault="00F0066E" w:rsidP="00411663">
      <w:pPr>
        <w:pStyle w:val="ListParagraph"/>
        <w:numPr>
          <w:ilvl w:val="0"/>
          <w:numId w:val="6"/>
        </w:numPr>
        <w:spacing w:after="0" w:line="240" w:lineRule="auto"/>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This text provides a lot of information, rich vocabulary, and complex sentences.  Support using a graphic organizer (student-created illustration with captions), repeated readings, questions to clarify word meanings, time spent on syntax, and attention paid to illustrations.  </w:t>
      </w:r>
    </w:p>
    <w:p w14:paraId="655F8A6B" w14:textId="77777777" w:rsidR="008754D8" w:rsidRPr="008754D8" w:rsidRDefault="008754D8" w:rsidP="00654FEE">
      <w:pPr>
        <w:spacing w:after="0" w:line="240" w:lineRule="auto"/>
        <w:rPr>
          <w:rFonts w:asciiTheme="minorHAnsi" w:eastAsiaTheme="minorHAnsi" w:hAnsiTheme="minorHAnsi" w:cstheme="minorBidi"/>
          <w:sz w:val="24"/>
          <w:szCs w:val="24"/>
        </w:rPr>
      </w:pPr>
    </w:p>
    <w:p w14:paraId="1D4E0CCE" w14:textId="77777777" w:rsidR="008754D8" w:rsidRDefault="008754D8" w:rsidP="008754D8">
      <w:pPr>
        <w:spacing w:after="0" w:line="240" w:lineRule="auto"/>
        <w:ind w:firstLine="720"/>
        <w:rPr>
          <w:rFonts w:asciiTheme="minorHAnsi" w:eastAsiaTheme="minorHAnsi" w:hAnsiTheme="minorHAnsi" w:cstheme="minorBidi"/>
          <w:sz w:val="24"/>
          <w:szCs w:val="24"/>
        </w:rPr>
      </w:pPr>
      <w:r w:rsidRPr="008754D8">
        <w:rPr>
          <w:rFonts w:asciiTheme="minorHAnsi" w:eastAsiaTheme="minorHAnsi" w:hAnsiTheme="minorHAnsi" w:cstheme="minorBidi"/>
          <w:sz w:val="24"/>
          <w:szCs w:val="24"/>
        </w:rPr>
        <w:t>How will this text help my students build knowledge about the world?</w:t>
      </w:r>
    </w:p>
    <w:p w14:paraId="564E0C35" w14:textId="77777777" w:rsidR="008754D8" w:rsidRPr="00F0066E" w:rsidRDefault="00F0066E" w:rsidP="00411663">
      <w:pPr>
        <w:pStyle w:val="ListParagraph"/>
        <w:numPr>
          <w:ilvl w:val="0"/>
          <w:numId w:val="6"/>
        </w:numPr>
        <w:spacing w:after="0" w:line="240" w:lineRule="auto"/>
        <w:ind w:firstLine="45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The text will help students understand the interdependence of plants and other species.  </w:t>
      </w:r>
    </w:p>
    <w:p w14:paraId="0B373123" w14:textId="77777777" w:rsidR="008754D8" w:rsidRPr="008754D8" w:rsidRDefault="008754D8" w:rsidP="008754D8">
      <w:pPr>
        <w:spacing w:after="0" w:line="240" w:lineRule="auto"/>
        <w:ind w:firstLine="720"/>
        <w:rPr>
          <w:rFonts w:asciiTheme="minorHAnsi" w:eastAsiaTheme="minorHAnsi" w:hAnsiTheme="minorHAnsi" w:cstheme="minorBidi"/>
          <w:sz w:val="24"/>
          <w:szCs w:val="24"/>
        </w:rPr>
      </w:pPr>
    </w:p>
    <w:p w14:paraId="5F64C40F" w14:textId="77777777" w:rsidR="008754D8" w:rsidRPr="008754D8" w:rsidRDefault="008754D8" w:rsidP="008754D8">
      <w:pPr>
        <w:numPr>
          <w:ilvl w:val="0"/>
          <w:numId w:val="19"/>
        </w:numPr>
        <w:spacing w:after="0" w:line="240" w:lineRule="auto"/>
        <w:contextualSpacing/>
        <w:rPr>
          <w:rFonts w:asciiTheme="minorHAnsi" w:eastAsiaTheme="minorHAnsi" w:hAnsiTheme="minorHAnsi" w:cstheme="minorBidi"/>
          <w:b/>
          <w:sz w:val="24"/>
          <w:szCs w:val="24"/>
        </w:rPr>
      </w:pPr>
      <w:r w:rsidRPr="008754D8">
        <w:rPr>
          <w:rFonts w:asciiTheme="minorHAnsi" w:eastAsiaTheme="minorHAnsi" w:hAnsiTheme="minorHAnsi" w:cstheme="minorBidi"/>
          <w:b/>
          <w:sz w:val="24"/>
          <w:szCs w:val="24"/>
        </w:rPr>
        <w:lastRenderedPageBreak/>
        <w:t xml:space="preserve">Grade level </w:t>
      </w:r>
    </w:p>
    <w:p w14:paraId="37C26411" w14:textId="77777777" w:rsidR="008754D8" w:rsidRDefault="008754D8" w:rsidP="008754D8">
      <w:pPr>
        <w:spacing w:after="0" w:line="240" w:lineRule="auto"/>
        <w:ind w:left="720"/>
        <w:contextualSpacing/>
        <w:rPr>
          <w:rFonts w:asciiTheme="minorHAnsi" w:eastAsiaTheme="minorHAnsi" w:hAnsiTheme="minorHAnsi" w:cstheme="minorBidi"/>
          <w:sz w:val="24"/>
          <w:szCs w:val="24"/>
        </w:rPr>
      </w:pPr>
      <w:r w:rsidRPr="008754D8">
        <w:rPr>
          <w:rFonts w:asciiTheme="minorHAnsi" w:eastAsiaTheme="minorHAnsi" w:hAnsiTheme="minorHAnsi" w:cstheme="minorBidi"/>
          <w:sz w:val="24"/>
          <w:szCs w:val="24"/>
        </w:rPr>
        <w:t>What grade does this book best belong in?</w:t>
      </w:r>
    </w:p>
    <w:p w14:paraId="3785BA3E" w14:textId="77777777" w:rsidR="00F0066E" w:rsidRPr="00F0066E" w:rsidRDefault="00F0066E" w:rsidP="00411663">
      <w:pPr>
        <w:pStyle w:val="ListParagraph"/>
        <w:numPr>
          <w:ilvl w:val="0"/>
          <w:numId w:val="6"/>
        </w:numPr>
        <w:spacing w:after="0" w:line="240" w:lineRule="auto"/>
        <w:ind w:firstLine="450"/>
        <w:rPr>
          <w:rFonts w:asciiTheme="minorHAnsi" w:eastAsiaTheme="minorHAnsi" w:hAnsiTheme="minorHAnsi" w:cstheme="minorBidi"/>
          <w:b/>
          <w:sz w:val="24"/>
          <w:szCs w:val="24"/>
        </w:rPr>
      </w:pPr>
      <w:r>
        <w:rPr>
          <w:rFonts w:asciiTheme="minorHAnsi" w:eastAsiaTheme="minorHAnsi" w:hAnsiTheme="minorHAnsi" w:cstheme="minorBidi"/>
          <w:sz w:val="24"/>
          <w:szCs w:val="24"/>
        </w:rPr>
        <w:t>Grade 2</w:t>
      </w:r>
    </w:p>
    <w:p w14:paraId="704DEE49" w14:textId="1F69505A" w:rsidR="005A65B9" w:rsidRDefault="005A65B9" w:rsidP="00654FEE">
      <w:pPr>
        <w:spacing w:after="0" w:line="240" w:lineRule="auto"/>
        <w:ind w:firstLine="720"/>
        <w:rPr>
          <w:rFonts w:asciiTheme="minorHAnsi" w:eastAsiaTheme="minorHAnsi" w:hAnsiTheme="minorHAnsi" w:cstheme="minorBidi"/>
          <w:sz w:val="24"/>
          <w:szCs w:val="24"/>
        </w:rPr>
      </w:pPr>
    </w:p>
    <w:p w14:paraId="263C4891" w14:textId="09BD275B" w:rsidR="00411663" w:rsidRDefault="00411663" w:rsidP="00654FEE">
      <w:pPr>
        <w:spacing w:after="0" w:line="240" w:lineRule="auto"/>
        <w:ind w:firstLine="720"/>
        <w:rPr>
          <w:rFonts w:asciiTheme="minorHAnsi" w:eastAsiaTheme="minorHAnsi" w:hAnsiTheme="minorHAnsi" w:cstheme="minorBidi"/>
          <w:sz w:val="24"/>
          <w:szCs w:val="24"/>
        </w:rPr>
      </w:pPr>
    </w:p>
    <w:p w14:paraId="389B722D" w14:textId="59227918" w:rsidR="00411663" w:rsidRDefault="00411663" w:rsidP="00654FEE">
      <w:pPr>
        <w:spacing w:after="0" w:line="240" w:lineRule="auto"/>
        <w:ind w:firstLine="720"/>
        <w:rPr>
          <w:rFonts w:asciiTheme="minorHAnsi" w:eastAsiaTheme="minorHAnsi" w:hAnsiTheme="minorHAnsi" w:cstheme="minorBidi"/>
          <w:sz w:val="24"/>
          <w:szCs w:val="24"/>
        </w:rPr>
      </w:pPr>
    </w:p>
    <w:p w14:paraId="1A8C6683" w14:textId="2151A81B" w:rsidR="00411663" w:rsidRDefault="00411663" w:rsidP="00654FEE">
      <w:pPr>
        <w:spacing w:after="0" w:line="240" w:lineRule="auto"/>
        <w:ind w:firstLine="720"/>
        <w:rPr>
          <w:rFonts w:asciiTheme="minorHAnsi" w:eastAsiaTheme="minorHAnsi" w:hAnsiTheme="minorHAnsi" w:cstheme="minorBidi"/>
          <w:sz w:val="24"/>
          <w:szCs w:val="24"/>
        </w:rPr>
      </w:pPr>
    </w:p>
    <w:p w14:paraId="54AAD9DE" w14:textId="69804004" w:rsidR="00411663" w:rsidRDefault="00411663" w:rsidP="00654FEE">
      <w:pPr>
        <w:spacing w:after="0" w:line="240" w:lineRule="auto"/>
        <w:ind w:firstLine="720"/>
        <w:rPr>
          <w:rFonts w:asciiTheme="minorHAnsi" w:eastAsiaTheme="minorHAnsi" w:hAnsiTheme="minorHAnsi" w:cstheme="minorBidi"/>
          <w:sz w:val="24"/>
          <w:szCs w:val="24"/>
        </w:rPr>
      </w:pPr>
    </w:p>
    <w:p w14:paraId="7824D741" w14:textId="2978C813" w:rsidR="00411663" w:rsidRDefault="00411663" w:rsidP="00654FEE">
      <w:pPr>
        <w:spacing w:after="0" w:line="240" w:lineRule="auto"/>
        <w:ind w:firstLine="720"/>
        <w:rPr>
          <w:rFonts w:asciiTheme="minorHAnsi" w:eastAsiaTheme="minorHAnsi" w:hAnsiTheme="minorHAnsi" w:cstheme="minorBidi"/>
          <w:sz w:val="24"/>
          <w:szCs w:val="24"/>
        </w:rPr>
      </w:pPr>
    </w:p>
    <w:p w14:paraId="19A042B1" w14:textId="3FF829C0" w:rsidR="00411663" w:rsidRDefault="00411663" w:rsidP="00654FEE">
      <w:pPr>
        <w:spacing w:after="0" w:line="240" w:lineRule="auto"/>
        <w:ind w:firstLine="720"/>
        <w:rPr>
          <w:rFonts w:asciiTheme="minorHAnsi" w:eastAsiaTheme="minorHAnsi" w:hAnsiTheme="minorHAnsi" w:cstheme="minorBidi"/>
          <w:sz w:val="24"/>
          <w:szCs w:val="24"/>
        </w:rPr>
      </w:pPr>
    </w:p>
    <w:p w14:paraId="2E669393" w14:textId="2E6C44BB" w:rsidR="00411663" w:rsidRDefault="00411663" w:rsidP="00654FEE">
      <w:pPr>
        <w:spacing w:after="0" w:line="240" w:lineRule="auto"/>
        <w:ind w:firstLine="720"/>
        <w:rPr>
          <w:rFonts w:asciiTheme="minorHAnsi" w:eastAsiaTheme="minorHAnsi" w:hAnsiTheme="minorHAnsi" w:cstheme="minorBidi"/>
          <w:sz w:val="24"/>
          <w:szCs w:val="24"/>
        </w:rPr>
      </w:pPr>
    </w:p>
    <w:p w14:paraId="0A95931A" w14:textId="241B3360" w:rsidR="00411663" w:rsidRDefault="00411663" w:rsidP="00654FEE">
      <w:pPr>
        <w:spacing w:after="0" w:line="240" w:lineRule="auto"/>
        <w:ind w:firstLine="720"/>
        <w:rPr>
          <w:rFonts w:asciiTheme="minorHAnsi" w:eastAsiaTheme="minorHAnsi" w:hAnsiTheme="minorHAnsi" w:cstheme="minorBidi"/>
          <w:sz w:val="24"/>
          <w:szCs w:val="24"/>
        </w:rPr>
      </w:pPr>
    </w:p>
    <w:p w14:paraId="428EA285" w14:textId="6BBAA53D" w:rsidR="00411663" w:rsidRDefault="00411663" w:rsidP="00654FEE">
      <w:pPr>
        <w:spacing w:after="0" w:line="240" w:lineRule="auto"/>
        <w:ind w:firstLine="720"/>
        <w:rPr>
          <w:rFonts w:asciiTheme="minorHAnsi" w:eastAsiaTheme="minorHAnsi" w:hAnsiTheme="minorHAnsi" w:cstheme="minorBidi"/>
          <w:sz w:val="24"/>
          <w:szCs w:val="24"/>
        </w:rPr>
      </w:pPr>
    </w:p>
    <w:p w14:paraId="7262022E" w14:textId="59B47A16" w:rsidR="00411663" w:rsidRDefault="00411663" w:rsidP="00654FEE">
      <w:pPr>
        <w:spacing w:after="0" w:line="240" w:lineRule="auto"/>
        <w:ind w:firstLine="720"/>
        <w:rPr>
          <w:rFonts w:asciiTheme="minorHAnsi" w:eastAsiaTheme="minorHAnsi" w:hAnsiTheme="minorHAnsi" w:cstheme="minorBidi"/>
          <w:sz w:val="24"/>
          <w:szCs w:val="24"/>
        </w:rPr>
      </w:pPr>
    </w:p>
    <w:p w14:paraId="7BBC750E" w14:textId="4AC80D31" w:rsidR="00411663" w:rsidRDefault="00411663" w:rsidP="00654FEE">
      <w:pPr>
        <w:spacing w:after="0" w:line="240" w:lineRule="auto"/>
        <w:ind w:firstLine="720"/>
        <w:rPr>
          <w:rFonts w:asciiTheme="minorHAnsi" w:eastAsiaTheme="minorHAnsi" w:hAnsiTheme="minorHAnsi" w:cstheme="minorBidi"/>
          <w:sz w:val="24"/>
          <w:szCs w:val="24"/>
        </w:rPr>
      </w:pPr>
    </w:p>
    <w:p w14:paraId="77AEE8EA" w14:textId="33B84905" w:rsidR="00411663" w:rsidRDefault="00411663" w:rsidP="00654FEE">
      <w:pPr>
        <w:spacing w:after="0" w:line="240" w:lineRule="auto"/>
        <w:ind w:firstLine="720"/>
        <w:rPr>
          <w:rFonts w:asciiTheme="minorHAnsi" w:eastAsiaTheme="minorHAnsi" w:hAnsiTheme="minorHAnsi" w:cstheme="minorBidi"/>
          <w:sz w:val="24"/>
          <w:szCs w:val="24"/>
        </w:rPr>
      </w:pPr>
    </w:p>
    <w:p w14:paraId="3FD61823" w14:textId="37764AB9" w:rsidR="00411663" w:rsidRDefault="00411663" w:rsidP="00654FEE">
      <w:pPr>
        <w:spacing w:after="0" w:line="240" w:lineRule="auto"/>
        <w:ind w:firstLine="720"/>
        <w:rPr>
          <w:rFonts w:asciiTheme="minorHAnsi" w:eastAsiaTheme="minorHAnsi" w:hAnsiTheme="minorHAnsi" w:cstheme="minorBidi"/>
          <w:sz w:val="24"/>
          <w:szCs w:val="24"/>
        </w:rPr>
      </w:pPr>
    </w:p>
    <w:p w14:paraId="501D6D2E" w14:textId="5C704A6E" w:rsidR="00411663" w:rsidRDefault="00411663" w:rsidP="00654FEE">
      <w:pPr>
        <w:spacing w:after="0" w:line="240" w:lineRule="auto"/>
        <w:ind w:firstLine="720"/>
        <w:rPr>
          <w:rFonts w:asciiTheme="minorHAnsi" w:eastAsiaTheme="minorHAnsi" w:hAnsiTheme="minorHAnsi" w:cstheme="minorBidi"/>
          <w:sz w:val="24"/>
          <w:szCs w:val="24"/>
        </w:rPr>
      </w:pPr>
    </w:p>
    <w:p w14:paraId="5AE444C3" w14:textId="08B269C8" w:rsidR="00411663" w:rsidRDefault="00411663" w:rsidP="00654FEE">
      <w:pPr>
        <w:spacing w:after="0" w:line="240" w:lineRule="auto"/>
        <w:ind w:firstLine="720"/>
        <w:rPr>
          <w:rFonts w:asciiTheme="minorHAnsi" w:eastAsiaTheme="minorHAnsi" w:hAnsiTheme="minorHAnsi" w:cstheme="minorBidi"/>
          <w:sz w:val="24"/>
          <w:szCs w:val="24"/>
        </w:rPr>
      </w:pPr>
    </w:p>
    <w:p w14:paraId="3F90E450" w14:textId="7112A62A" w:rsidR="00411663" w:rsidRDefault="00411663" w:rsidP="00654FEE">
      <w:pPr>
        <w:spacing w:after="0" w:line="240" w:lineRule="auto"/>
        <w:ind w:firstLine="720"/>
        <w:rPr>
          <w:rFonts w:asciiTheme="minorHAnsi" w:eastAsiaTheme="minorHAnsi" w:hAnsiTheme="minorHAnsi" w:cstheme="minorBidi"/>
          <w:sz w:val="24"/>
          <w:szCs w:val="24"/>
        </w:rPr>
      </w:pPr>
    </w:p>
    <w:p w14:paraId="737D7DE2" w14:textId="40FD9DC6" w:rsidR="00411663" w:rsidRDefault="00411663" w:rsidP="00654FEE">
      <w:pPr>
        <w:spacing w:after="0" w:line="240" w:lineRule="auto"/>
        <w:ind w:firstLine="720"/>
        <w:rPr>
          <w:rFonts w:asciiTheme="minorHAnsi" w:eastAsiaTheme="minorHAnsi" w:hAnsiTheme="minorHAnsi" w:cstheme="minorBidi"/>
          <w:sz w:val="24"/>
          <w:szCs w:val="24"/>
        </w:rPr>
      </w:pPr>
    </w:p>
    <w:p w14:paraId="5C9A7D9C" w14:textId="6F9E2457" w:rsidR="00411663" w:rsidRDefault="00411663" w:rsidP="00654FEE">
      <w:pPr>
        <w:spacing w:after="0" w:line="240" w:lineRule="auto"/>
        <w:ind w:firstLine="720"/>
        <w:rPr>
          <w:rFonts w:asciiTheme="minorHAnsi" w:eastAsiaTheme="minorHAnsi" w:hAnsiTheme="minorHAnsi" w:cstheme="minorBidi"/>
          <w:sz w:val="24"/>
          <w:szCs w:val="24"/>
        </w:rPr>
      </w:pPr>
    </w:p>
    <w:p w14:paraId="20E515DE" w14:textId="07D87FFC" w:rsidR="00411663" w:rsidRDefault="00411663" w:rsidP="00654FEE">
      <w:pPr>
        <w:spacing w:after="0" w:line="240" w:lineRule="auto"/>
        <w:ind w:firstLine="720"/>
        <w:rPr>
          <w:rFonts w:asciiTheme="minorHAnsi" w:eastAsiaTheme="minorHAnsi" w:hAnsiTheme="minorHAnsi" w:cstheme="minorBidi"/>
          <w:sz w:val="24"/>
          <w:szCs w:val="24"/>
        </w:rPr>
      </w:pPr>
    </w:p>
    <w:p w14:paraId="17B2A291" w14:textId="45E29E33" w:rsidR="00411663" w:rsidRDefault="00411663" w:rsidP="00654FEE">
      <w:pPr>
        <w:spacing w:after="0" w:line="240" w:lineRule="auto"/>
        <w:ind w:firstLine="720"/>
        <w:rPr>
          <w:rFonts w:asciiTheme="minorHAnsi" w:eastAsiaTheme="minorHAnsi" w:hAnsiTheme="minorHAnsi" w:cstheme="minorBidi"/>
          <w:sz w:val="24"/>
          <w:szCs w:val="24"/>
        </w:rPr>
      </w:pPr>
    </w:p>
    <w:p w14:paraId="21DBEF15" w14:textId="6D8A80B3" w:rsidR="00411663" w:rsidRDefault="00411663" w:rsidP="00654FEE">
      <w:pPr>
        <w:spacing w:after="0" w:line="240" w:lineRule="auto"/>
        <w:ind w:firstLine="720"/>
        <w:rPr>
          <w:rFonts w:asciiTheme="minorHAnsi" w:eastAsiaTheme="minorHAnsi" w:hAnsiTheme="minorHAnsi" w:cstheme="minorBidi"/>
          <w:sz w:val="24"/>
          <w:szCs w:val="24"/>
        </w:rPr>
      </w:pPr>
    </w:p>
    <w:p w14:paraId="75784C69" w14:textId="3523DBB4" w:rsidR="00411663" w:rsidRDefault="00411663" w:rsidP="00654FEE">
      <w:pPr>
        <w:spacing w:after="0" w:line="240" w:lineRule="auto"/>
        <w:ind w:firstLine="720"/>
        <w:rPr>
          <w:rFonts w:asciiTheme="minorHAnsi" w:eastAsiaTheme="minorHAnsi" w:hAnsiTheme="minorHAnsi" w:cstheme="minorBidi"/>
          <w:sz w:val="24"/>
          <w:szCs w:val="24"/>
        </w:rPr>
      </w:pPr>
    </w:p>
    <w:p w14:paraId="3BB0509F" w14:textId="09D77715" w:rsidR="00411663" w:rsidRDefault="00411663" w:rsidP="00654FEE">
      <w:pPr>
        <w:spacing w:after="0" w:line="240" w:lineRule="auto"/>
        <w:ind w:firstLine="720"/>
        <w:rPr>
          <w:rFonts w:asciiTheme="minorHAnsi" w:eastAsiaTheme="minorHAnsi" w:hAnsiTheme="minorHAnsi" w:cstheme="minorBidi"/>
          <w:sz w:val="24"/>
          <w:szCs w:val="24"/>
        </w:rPr>
      </w:pPr>
    </w:p>
    <w:p w14:paraId="2A00135B" w14:textId="7EEF00DB" w:rsidR="00411663" w:rsidRDefault="00411663" w:rsidP="00654FEE">
      <w:pPr>
        <w:spacing w:after="0" w:line="240" w:lineRule="auto"/>
        <w:ind w:firstLine="720"/>
        <w:rPr>
          <w:rFonts w:asciiTheme="minorHAnsi" w:eastAsiaTheme="minorHAnsi" w:hAnsiTheme="minorHAnsi" w:cstheme="minorBidi"/>
          <w:sz w:val="24"/>
          <w:szCs w:val="24"/>
        </w:rPr>
      </w:pPr>
    </w:p>
    <w:p w14:paraId="3200CDDE" w14:textId="30C93E5D" w:rsidR="00411663" w:rsidRDefault="00411663" w:rsidP="00654FEE">
      <w:pPr>
        <w:spacing w:after="0" w:line="240" w:lineRule="auto"/>
        <w:ind w:firstLine="720"/>
        <w:rPr>
          <w:rFonts w:asciiTheme="minorHAnsi" w:eastAsiaTheme="minorHAnsi" w:hAnsiTheme="minorHAnsi" w:cstheme="minorBidi"/>
          <w:sz w:val="24"/>
          <w:szCs w:val="24"/>
        </w:rPr>
      </w:pPr>
    </w:p>
    <w:p w14:paraId="336A3447" w14:textId="0E36A727" w:rsidR="00411663" w:rsidRDefault="00411663" w:rsidP="00654FEE">
      <w:pPr>
        <w:spacing w:after="0" w:line="240" w:lineRule="auto"/>
        <w:ind w:firstLine="720"/>
        <w:rPr>
          <w:rFonts w:asciiTheme="minorHAnsi" w:eastAsiaTheme="minorHAnsi" w:hAnsiTheme="minorHAnsi" w:cstheme="minorBidi"/>
          <w:sz w:val="24"/>
          <w:szCs w:val="24"/>
        </w:rPr>
      </w:pPr>
    </w:p>
    <w:p w14:paraId="61B74062" w14:textId="2D2EB199" w:rsidR="00411663" w:rsidRDefault="00411663" w:rsidP="00654FEE">
      <w:pPr>
        <w:spacing w:after="0" w:line="240" w:lineRule="auto"/>
        <w:ind w:firstLine="720"/>
        <w:rPr>
          <w:rFonts w:asciiTheme="minorHAnsi" w:eastAsiaTheme="minorHAnsi" w:hAnsiTheme="minorHAnsi" w:cstheme="minorBidi"/>
          <w:sz w:val="24"/>
          <w:szCs w:val="24"/>
        </w:rPr>
      </w:pPr>
    </w:p>
    <w:p w14:paraId="7360026F" w14:textId="307013ED" w:rsidR="00411663" w:rsidRDefault="00411663" w:rsidP="00654FEE">
      <w:pPr>
        <w:spacing w:after="0" w:line="240" w:lineRule="auto"/>
        <w:ind w:firstLine="720"/>
        <w:rPr>
          <w:rFonts w:asciiTheme="minorHAnsi" w:eastAsiaTheme="minorHAnsi" w:hAnsiTheme="minorHAnsi" w:cstheme="minorBidi"/>
          <w:sz w:val="24"/>
          <w:szCs w:val="24"/>
        </w:rPr>
      </w:pPr>
    </w:p>
    <w:p w14:paraId="56B93055" w14:textId="2DA96E34" w:rsidR="00411663" w:rsidRDefault="00411663" w:rsidP="00654FEE">
      <w:pPr>
        <w:spacing w:after="0" w:line="240" w:lineRule="auto"/>
        <w:ind w:firstLine="720"/>
        <w:rPr>
          <w:rFonts w:asciiTheme="minorHAnsi" w:eastAsiaTheme="minorHAnsi" w:hAnsiTheme="minorHAnsi" w:cstheme="minorBidi"/>
          <w:sz w:val="24"/>
          <w:szCs w:val="24"/>
        </w:rPr>
      </w:pPr>
    </w:p>
    <w:p w14:paraId="57F5957C" w14:textId="03813CAE" w:rsidR="00411663" w:rsidRDefault="00411663" w:rsidP="00654FEE">
      <w:pPr>
        <w:spacing w:after="0" w:line="240" w:lineRule="auto"/>
        <w:ind w:firstLine="720"/>
        <w:rPr>
          <w:rFonts w:asciiTheme="minorHAnsi" w:eastAsiaTheme="minorHAnsi" w:hAnsiTheme="minorHAnsi" w:cstheme="minorBidi"/>
          <w:sz w:val="24"/>
          <w:szCs w:val="24"/>
        </w:rPr>
      </w:pPr>
    </w:p>
    <w:p w14:paraId="100189B3" w14:textId="4A3AA53E" w:rsidR="00411663" w:rsidRDefault="00411663" w:rsidP="00654FEE">
      <w:pPr>
        <w:spacing w:after="0" w:line="240" w:lineRule="auto"/>
        <w:ind w:firstLine="720"/>
        <w:rPr>
          <w:rFonts w:asciiTheme="minorHAnsi" w:eastAsiaTheme="minorHAnsi" w:hAnsiTheme="minorHAnsi" w:cstheme="minorBidi"/>
          <w:sz w:val="24"/>
          <w:szCs w:val="24"/>
        </w:rPr>
      </w:pPr>
    </w:p>
    <w:p w14:paraId="46E228C5" w14:textId="6605B8DE" w:rsidR="00411663" w:rsidRDefault="00411663" w:rsidP="00654FEE">
      <w:pPr>
        <w:spacing w:after="0" w:line="240" w:lineRule="auto"/>
        <w:ind w:firstLine="720"/>
        <w:rPr>
          <w:rFonts w:asciiTheme="minorHAnsi" w:eastAsiaTheme="minorHAnsi" w:hAnsiTheme="minorHAnsi" w:cstheme="minorBidi"/>
          <w:sz w:val="24"/>
          <w:szCs w:val="24"/>
        </w:rPr>
      </w:pPr>
    </w:p>
    <w:p w14:paraId="04921656" w14:textId="1DC8D9E6" w:rsidR="00411663" w:rsidRDefault="00411663" w:rsidP="00654FEE">
      <w:pPr>
        <w:spacing w:after="0" w:line="240" w:lineRule="auto"/>
        <w:ind w:firstLine="720"/>
        <w:rPr>
          <w:rFonts w:asciiTheme="minorHAnsi" w:eastAsiaTheme="minorHAnsi" w:hAnsiTheme="minorHAnsi" w:cstheme="minorBidi"/>
          <w:sz w:val="24"/>
          <w:szCs w:val="24"/>
        </w:rPr>
      </w:pPr>
    </w:p>
    <w:p w14:paraId="3D5C0C3F" w14:textId="621A7629" w:rsidR="00411663" w:rsidRDefault="00411663" w:rsidP="00654FEE">
      <w:pPr>
        <w:spacing w:after="0" w:line="240" w:lineRule="auto"/>
        <w:ind w:firstLine="720"/>
        <w:rPr>
          <w:rFonts w:asciiTheme="minorHAnsi" w:eastAsiaTheme="minorHAnsi" w:hAnsiTheme="minorHAnsi" w:cstheme="minorBidi"/>
          <w:sz w:val="24"/>
          <w:szCs w:val="24"/>
        </w:rPr>
      </w:pPr>
    </w:p>
    <w:p w14:paraId="2C33E234" w14:textId="486A7339" w:rsidR="00411663" w:rsidRDefault="00411663" w:rsidP="00654FEE">
      <w:pPr>
        <w:spacing w:after="0" w:line="240" w:lineRule="auto"/>
        <w:ind w:firstLine="720"/>
        <w:rPr>
          <w:rFonts w:asciiTheme="minorHAnsi" w:eastAsiaTheme="minorHAnsi" w:hAnsiTheme="minorHAnsi" w:cstheme="minorBidi"/>
          <w:sz w:val="24"/>
          <w:szCs w:val="24"/>
        </w:rPr>
      </w:pPr>
    </w:p>
    <w:p w14:paraId="36D321E2" w14:textId="5C793E8D" w:rsidR="00411663" w:rsidRDefault="00411663" w:rsidP="00654FEE">
      <w:pPr>
        <w:spacing w:after="0" w:line="240" w:lineRule="auto"/>
        <w:ind w:firstLine="720"/>
        <w:rPr>
          <w:rFonts w:asciiTheme="minorHAnsi" w:eastAsiaTheme="minorHAnsi" w:hAnsiTheme="minorHAnsi" w:cstheme="minorBidi"/>
          <w:sz w:val="24"/>
          <w:szCs w:val="24"/>
        </w:rPr>
      </w:pPr>
    </w:p>
    <w:p w14:paraId="32619EE2" w14:textId="7449F552" w:rsidR="00411663" w:rsidRDefault="00411663" w:rsidP="00654FEE">
      <w:pPr>
        <w:spacing w:after="0" w:line="240" w:lineRule="auto"/>
        <w:ind w:firstLine="720"/>
        <w:rPr>
          <w:rFonts w:asciiTheme="minorHAnsi" w:eastAsiaTheme="minorHAnsi" w:hAnsiTheme="minorHAnsi" w:cstheme="minorBidi"/>
          <w:sz w:val="24"/>
          <w:szCs w:val="24"/>
        </w:rPr>
      </w:pPr>
    </w:p>
    <w:p w14:paraId="5838D382" w14:textId="67413667" w:rsidR="00411663" w:rsidRPr="00411663" w:rsidRDefault="00411663" w:rsidP="00411663">
      <w:bookmarkStart w:id="3"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bookmarkEnd w:id="3"/>
    </w:p>
    <w:sectPr w:rsidR="00411663" w:rsidRPr="00411663" w:rsidSect="007D3083">
      <w:headerReference w:type="default" r:id="rId2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AD900" w16cid:durableId="1E588B49"/>
  <w16cid:commentId w16cid:paraId="6E962447" w16cid:durableId="1E588B97"/>
  <w16cid:commentId w16cid:paraId="5758D241" w16cid:durableId="1E588B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22B83" w14:textId="77777777" w:rsidR="004D75A1" w:rsidRDefault="004D75A1" w:rsidP="007C5C7E">
      <w:pPr>
        <w:spacing w:after="0" w:line="240" w:lineRule="auto"/>
      </w:pPr>
      <w:r>
        <w:separator/>
      </w:r>
    </w:p>
  </w:endnote>
  <w:endnote w:type="continuationSeparator" w:id="0">
    <w:p w14:paraId="6B47C0AA" w14:textId="77777777" w:rsidR="004D75A1" w:rsidRDefault="004D75A1" w:rsidP="007C5C7E">
      <w:pPr>
        <w:spacing w:after="0" w:line="240" w:lineRule="auto"/>
      </w:pPr>
      <w:r>
        <w:continuationSeparator/>
      </w:r>
    </w:p>
  </w:endnote>
  <w:endnote w:type="continuationNotice" w:id="1">
    <w:p w14:paraId="21573BD7" w14:textId="77777777" w:rsidR="004D75A1" w:rsidRDefault="004D7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86157"/>
      <w:docPartObj>
        <w:docPartGallery w:val="Page Numbers (Bottom of Page)"/>
        <w:docPartUnique/>
      </w:docPartObj>
    </w:sdtPr>
    <w:sdtEndPr>
      <w:rPr>
        <w:rFonts w:ascii="Lucida Sans" w:hAnsi="Lucida Sans"/>
        <w:noProof/>
        <w:sz w:val="16"/>
        <w:szCs w:val="16"/>
      </w:rPr>
    </w:sdtEndPr>
    <w:sdtContent>
      <w:p w14:paraId="716ADFE1" w14:textId="22651FA9" w:rsidR="00411663" w:rsidRPr="00411663" w:rsidRDefault="00411663">
        <w:pPr>
          <w:pStyle w:val="Footer"/>
          <w:jc w:val="right"/>
          <w:rPr>
            <w:rFonts w:ascii="Lucida Sans" w:hAnsi="Lucida Sans"/>
            <w:sz w:val="16"/>
            <w:szCs w:val="16"/>
          </w:rPr>
        </w:pPr>
        <w:r w:rsidRPr="00411663">
          <w:rPr>
            <w:rFonts w:ascii="Lucida Sans" w:hAnsi="Lucida Sans"/>
            <w:sz w:val="16"/>
            <w:szCs w:val="16"/>
          </w:rPr>
          <w:fldChar w:fldCharType="begin"/>
        </w:r>
        <w:r w:rsidRPr="00411663">
          <w:rPr>
            <w:rFonts w:ascii="Lucida Sans" w:hAnsi="Lucida Sans"/>
            <w:sz w:val="16"/>
            <w:szCs w:val="16"/>
          </w:rPr>
          <w:instrText xml:space="preserve"> PAGE   \* MERGEFORMAT </w:instrText>
        </w:r>
        <w:r w:rsidRPr="00411663">
          <w:rPr>
            <w:rFonts w:ascii="Lucida Sans" w:hAnsi="Lucida Sans"/>
            <w:sz w:val="16"/>
            <w:szCs w:val="16"/>
          </w:rPr>
          <w:fldChar w:fldCharType="separate"/>
        </w:r>
        <w:r w:rsidR="00DB7514">
          <w:rPr>
            <w:rFonts w:ascii="Lucida Sans" w:hAnsi="Lucida Sans"/>
            <w:noProof/>
            <w:sz w:val="16"/>
            <w:szCs w:val="16"/>
          </w:rPr>
          <w:t>17</w:t>
        </w:r>
        <w:r w:rsidRPr="00411663">
          <w:rPr>
            <w:rFonts w:ascii="Lucida Sans" w:hAnsi="Lucida Sans"/>
            <w:noProof/>
            <w:sz w:val="16"/>
            <w:szCs w:val="16"/>
          </w:rPr>
          <w:fldChar w:fldCharType="end"/>
        </w:r>
      </w:p>
    </w:sdtContent>
  </w:sdt>
  <w:p w14:paraId="0F36D942" w14:textId="44187BD0" w:rsidR="00411663" w:rsidRDefault="00411663" w:rsidP="00411663">
    <w:pPr>
      <w:pStyle w:val="Footer"/>
      <w:jc w:val="center"/>
    </w:pPr>
    <w:r>
      <w:rPr>
        <w:noProof/>
      </w:rPr>
      <w:drawing>
        <wp:inline distT="0" distB="0" distL="0" distR="0" wp14:anchorId="7A52A20A" wp14:editId="4F1F64C6">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2B522" w14:textId="77777777" w:rsidR="004D75A1" w:rsidRDefault="004D75A1" w:rsidP="007C5C7E">
      <w:pPr>
        <w:spacing w:after="0" w:line="240" w:lineRule="auto"/>
      </w:pPr>
      <w:r>
        <w:separator/>
      </w:r>
    </w:p>
  </w:footnote>
  <w:footnote w:type="continuationSeparator" w:id="0">
    <w:p w14:paraId="1F2EB962" w14:textId="77777777" w:rsidR="004D75A1" w:rsidRDefault="004D75A1" w:rsidP="007C5C7E">
      <w:pPr>
        <w:spacing w:after="0" w:line="240" w:lineRule="auto"/>
      </w:pPr>
      <w:r>
        <w:continuationSeparator/>
      </w:r>
    </w:p>
  </w:footnote>
  <w:footnote w:type="continuationNotice" w:id="1">
    <w:p w14:paraId="074679F0" w14:textId="77777777" w:rsidR="004D75A1" w:rsidRDefault="004D75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8027" w14:textId="58ADFBD6" w:rsidR="007C5C7E" w:rsidRDefault="00BB2261" w:rsidP="001034D9">
    <w:pPr>
      <w:pStyle w:val="Header"/>
      <w:jc w:val="center"/>
    </w:pPr>
    <w:r>
      <w:t>W</w:t>
    </w:r>
    <w:r w:rsidR="00EF2558">
      <w:t>ashoe County School District</w:t>
    </w:r>
    <w:r w:rsidR="00CA07EF">
      <w:tab/>
    </w:r>
    <w:r w:rsidRPr="00EF2558">
      <w:rPr>
        <w:i/>
      </w:rPr>
      <w:t>Desert Giant</w:t>
    </w:r>
    <w:r w:rsidR="007C5C7E">
      <w:tab/>
    </w:r>
    <w:r w:rsidR="00F53905">
      <w:t xml:space="preserve">Recommended for </w:t>
    </w:r>
    <w:r w:rsidR="00E22959">
      <w:t xml:space="preserve">Grade </w:t>
    </w:r>
    <w:r w:rsidR="00F57F6D">
      <w:t>2</w:t>
    </w:r>
  </w:p>
  <w:p w14:paraId="2EDF4C3C" w14:textId="77777777" w:rsidR="007C5C7E" w:rsidRDefault="007C5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B8CD" w14:textId="77777777" w:rsidR="00411663" w:rsidRDefault="00411663" w:rsidP="00411663">
    <w:pPr>
      <w:pStyle w:val="Header"/>
      <w:jc w:val="center"/>
    </w:pPr>
    <w:r>
      <w:t>Washoe County School District</w:t>
    </w:r>
    <w:r>
      <w:tab/>
    </w:r>
    <w:r w:rsidRPr="00EF2558">
      <w:rPr>
        <w:i/>
      </w:rPr>
      <w:t>Desert Giant</w:t>
    </w:r>
    <w:r>
      <w:tab/>
      <w:t>Recommended for Grade 2</w:t>
    </w:r>
  </w:p>
  <w:p w14:paraId="08C3F00D" w14:textId="77777777" w:rsidR="00BB4D23" w:rsidRDefault="004D75A1" w:rsidP="00BB4D2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A96"/>
    <w:multiLevelType w:val="hybridMultilevel"/>
    <w:tmpl w:val="B14A0988"/>
    <w:lvl w:ilvl="0" w:tplc="21C86012">
      <w:start w:val="1"/>
      <w:numFmt w:val="decimal"/>
      <w:lvlText w:val="%1."/>
      <w:lvlJc w:val="left"/>
      <w:pPr>
        <w:ind w:left="720" w:hanging="360"/>
      </w:pPr>
    </w:lvl>
    <w:lvl w:ilvl="1" w:tplc="052604A0">
      <w:start w:val="1"/>
      <w:numFmt w:val="lowerLetter"/>
      <w:lvlText w:val="%2."/>
      <w:lvlJc w:val="left"/>
      <w:pPr>
        <w:ind w:left="1440" w:hanging="360"/>
      </w:pPr>
    </w:lvl>
    <w:lvl w:ilvl="2" w:tplc="D9FA0C8E">
      <w:start w:val="1"/>
      <w:numFmt w:val="lowerRoman"/>
      <w:lvlText w:val="%3."/>
      <w:lvlJc w:val="right"/>
      <w:pPr>
        <w:ind w:left="2160" w:hanging="180"/>
      </w:pPr>
    </w:lvl>
    <w:lvl w:ilvl="3" w:tplc="E2382DA4">
      <w:start w:val="1"/>
      <w:numFmt w:val="decimal"/>
      <w:lvlText w:val="%4."/>
      <w:lvlJc w:val="left"/>
      <w:pPr>
        <w:ind w:left="2880" w:hanging="360"/>
      </w:pPr>
    </w:lvl>
    <w:lvl w:ilvl="4" w:tplc="63DA3102">
      <w:start w:val="1"/>
      <w:numFmt w:val="lowerLetter"/>
      <w:lvlText w:val="%5."/>
      <w:lvlJc w:val="left"/>
      <w:pPr>
        <w:ind w:left="3600" w:hanging="360"/>
      </w:pPr>
    </w:lvl>
    <w:lvl w:ilvl="5" w:tplc="92208422">
      <w:start w:val="1"/>
      <w:numFmt w:val="lowerRoman"/>
      <w:lvlText w:val="%6."/>
      <w:lvlJc w:val="right"/>
      <w:pPr>
        <w:ind w:left="4320" w:hanging="180"/>
      </w:pPr>
    </w:lvl>
    <w:lvl w:ilvl="6" w:tplc="AAA046F8">
      <w:start w:val="1"/>
      <w:numFmt w:val="decimal"/>
      <w:lvlText w:val="%7."/>
      <w:lvlJc w:val="left"/>
      <w:pPr>
        <w:ind w:left="5040" w:hanging="360"/>
      </w:pPr>
    </w:lvl>
    <w:lvl w:ilvl="7" w:tplc="E40C664E">
      <w:start w:val="1"/>
      <w:numFmt w:val="lowerLetter"/>
      <w:lvlText w:val="%8."/>
      <w:lvlJc w:val="left"/>
      <w:pPr>
        <w:ind w:left="5760" w:hanging="360"/>
      </w:pPr>
    </w:lvl>
    <w:lvl w:ilvl="8" w:tplc="1C2E98BE">
      <w:start w:val="1"/>
      <w:numFmt w:val="lowerRoman"/>
      <w:lvlText w:val="%9."/>
      <w:lvlJc w:val="right"/>
      <w:pPr>
        <w:ind w:left="6480" w:hanging="180"/>
      </w:pPr>
    </w:lvl>
  </w:abstractNum>
  <w:abstractNum w:abstractNumId="1" w15:restartNumberingAfterBreak="0">
    <w:nsid w:val="02EC48C6"/>
    <w:multiLevelType w:val="hybridMultilevel"/>
    <w:tmpl w:val="C55E367C"/>
    <w:lvl w:ilvl="0" w:tplc="4CBA01C6">
      <w:start w:val="1"/>
      <w:numFmt w:val="bullet"/>
      <w:lvlText w:val=""/>
      <w:lvlJc w:val="left"/>
      <w:pPr>
        <w:ind w:left="360" w:hanging="360"/>
      </w:pPr>
      <w:rPr>
        <w:rFonts w:ascii="Symbol" w:hAnsi="Symbo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327B6"/>
    <w:multiLevelType w:val="hybridMultilevel"/>
    <w:tmpl w:val="F3F24396"/>
    <w:lvl w:ilvl="0" w:tplc="CAB2ABA4">
      <w:start w:val="1"/>
      <w:numFmt w:val="bullet"/>
      <w:lvlText w:val=""/>
      <w:lvlJc w:val="left"/>
      <w:pPr>
        <w:ind w:left="720" w:hanging="360"/>
      </w:pPr>
      <w:rPr>
        <w:rFonts w:ascii="Symbol" w:hAnsi="Symbol"/>
      </w:rPr>
    </w:lvl>
    <w:lvl w:ilvl="1" w:tplc="62DE5E3A">
      <w:start w:val="1"/>
      <w:numFmt w:val="bullet"/>
      <w:lvlText w:val="o"/>
      <w:lvlJc w:val="left"/>
      <w:pPr>
        <w:ind w:left="1440" w:hanging="360"/>
      </w:pPr>
      <w:rPr>
        <w:rFonts w:ascii="Courier New" w:hAnsi="Courier New"/>
      </w:rPr>
    </w:lvl>
    <w:lvl w:ilvl="2" w:tplc="5B483ECE">
      <w:start w:val="1"/>
      <w:numFmt w:val="bullet"/>
      <w:lvlText w:val=""/>
      <w:lvlJc w:val="left"/>
      <w:pPr>
        <w:ind w:left="2160" w:hanging="360"/>
      </w:pPr>
      <w:rPr>
        <w:rFonts w:ascii="Wingdings" w:hAnsi="Wingdings"/>
      </w:rPr>
    </w:lvl>
    <w:lvl w:ilvl="3" w:tplc="BAEEBE2C">
      <w:start w:val="1"/>
      <w:numFmt w:val="bullet"/>
      <w:lvlText w:val=""/>
      <w:lvlJc w:val="left"/>
      <w:pPr>
        <w:ind w:left="2880" w:hanging="360"/>
      </w:pPr>
      <w:rPr>
        <w:rFonts w:ascii="Symbol" w:hAnsi="Symbol"/>
      </w:rPr>
    </w:lvl>
    <w:lvl w:ilvl="4" w:tplc="276834B4">
      <w:start w:val="1"/>
      <w:numFmt w:val="bullet"/>
      <w:lvlText w:val="o"/>
      <w:lvlJc w:val="left"/>
      <w:pPr>
        <w:ind w:left="3600" w:hanging="360"/>
      </w:pPr>
      <w:rPr>
        <w:rFonts w:ascii="Courier New" w:hAnsi="Courier New"/>
      </w:rPr>
    </w:lvl>
    <w:lvl w:ilvl="5" w:tplc="2EE425EE">
      <w:start w:val="1"/>
      <w:numFmt w:val="bullet"/>
      <w:lvlText w:val=""/>
      <w:lvlJc w:val="left"/>
      <w:pPr>
        <w:ind w:left="4320" w:hanging="360"/>
      </w:pPr>
      <w:rPr>
        <w:rFonts w:ascii="Wingdings" w:hAnsi="Wingdings"/>
      </w:rPr>
    </w:lvl>
    <w:lvl w:ilvl="6" w:tplc="919A449E">
      <w:start w:val="1"/>
      <w:numFmt w:val="bullet"/>
      <w:lvlText w:val=""/>
      <w:lvlJc w:val="left"/>
      <w:pPr>
        <w:ind w:left="5040" w:hanging="360"/>
      </w:pPr>
      <w:rPr>
        <w:rFonts w:ascii="Symbol" w:hAnsi="Symbol"/>
      </w:rPr>
    </w:lvl>
    <w:lvl w:ilvl="7" w:tplc="F8185C60">
      <w:start w:val="1"/>
      <w:numFmt w:val="bullet"/>
      <w:lvlText w:val="o"/>
      <w:lvlJc w:val="left"/>
      <w:pPr>
        <w:ind w:left="5760" w:hanging="360"/>
      </w:pPr>
      <w:rPr>
        <w:rFonts w:ascii="Courier New" w:hAnsi="Courier New"/>
      </w:rPr>
    </w:lvl>
    <w:lvl w:ilvl="8" w:tplc="490A9CF6">
      <w:start w:val="1"/>
      <w:numFmt w:val="bullet"/>
      <w:lvlText w:val=""/>
      <w:lvlJc w:val="left"/>
      <w:pPr>
        <w:ind w:left="6480" w:hanging="360"/>
      </w:pPr>
      <w:rPr>
        <w:rFonts w:ascii="Wingdings" w:hAnsi="Wingdings"/>
      </w:rPr>
    </w:lvl>
  </w:abstractNum>
  <w:abstractNum w:abstractNumId="3" w15:restartNumberingAfterBreak="0">
    <w:nsid w:val="10E84F6A"/>
    <w:multiLevelType w:val="hybridMultilevel"/>
    <w:tmpl w:val="EB54A698"/>
    <w:lvl w:ilvl="0" w:tplc="6D70FF38">
      <w:start w:val="1"/>
      <w:numFmt w:val="bullet"/>
      <w:lvlText w:val=""/>
      <w:lvlJc w:val="left"/>
      <w:pPr>
        <w:ind w:left="720" w:hanging="360"/>
      </w:pPr>
      <w:rPr>
        <w:rFonts w:ascii="Symbol" w:hAnsi="Symbol"/>
      </w:rPr>
    </w:lvl>
    <w:lvl w:ilvl="1" w:tplc="BD085842">
      <w:start w:val="1"/>
      <w:numFmt w:val="bullet"/>
      <w:lvlText w:val="o"/>
      <w:lvlJc w:val="left"/>
      <w:pPr>
        <w:ind w:left="1440" w:hanging="360"/>
      </w:pPr>
      <w:rPr>
        <w:rFonts w:ascii="Courier New" w:hAnsi="Courier New"/>
      </w:rPr>
    </w:lvl>
    <w:lvl w:ilvl="2" w:tplc="3C8650F0">
      <w:start w:val="1"/>
      <w:numFmt w:val="bullet"/>
      <w:lvlText w:val=""/>
      <w:lvlJc w:val="left"/>
      <w:pPr>
        <w:ind w:left="2160" w:hanging="360"/>
      </w:pPr>
      <w:rPr>
        <w:rFonts w:ascii="Wingdings" w:hAnsi="Wingdings"/>
      </w:rPr>
    </w:lvl>
    <w:lvl w:ilvl="3" w:tplc="7E446D66">
      <w:start w:val="1"/>
      <w:numFmt w:val="bullet"/>
      <w:lvlText w:val=""/>
      <w:lvlJc w:val="left"/>
      <w:pPr>
        <w:ind w:left="2880" w:hanging="360"/>
      </w:pPr>
      <w:rPr>
        <w:rFonts w:ascii="Symbol" w:hAnsi="Symbol"/>
      </w:rPr>
    </w:lvl>
    <w:lvl w:ilvl="4" w:tplc="4C7466A6">
      <w:start w:val="1"/>
      <w:numFmt w:val="bullet"/>
      <w:lvlText w:val="o"/>
      <w:lvlJc w:val="left"/>
      <w:pPr>
        <w:ind w:left="3600" w:hanging="360"/>
      </w:pPr>
      <w:rPr>
        <w:rFonts w:ascii="Courier New" w:hAnsi="Courier New"/>
      </w:rPr>
    </w:lvl>
    <w:lvl w:ilvl="5" w:tplc="74487FDE">
      <w:start w:val="1"/>
      <w:numFmt w:val="bullet"/>
      <w:lvlText w:val=""/>
      <w:lvlJc w:val="left"/>
      <w:pPr>
        <w:ind w:left="4320" w:hanging="360"/>
      </w:pPr>
      <w:rPr>
        <w:rFonts w:ascii="Wingdings" w:hAnsi="Wingdings"/>
      </w:rPr>
    </w:lvl>
    <w:lvl w:ilvl="6" w:tplc="F2323340">
      <w:start w:val="1"/>
      <w:numFmt w:val="bullet"/>
      <w:lvlText w:val=""/>
      <w:lvlJc w:val="left"/>
      <w:pPr>
        <w:ind w:left="5040" w:hanging="360"/>
      </w:pPr>
      <w:rPr>
        <w:rFonts w:ascii="Symbol" w:hAnsi="Symbol"/>
      </w:rPr>
    </w:lvl>
    <w:lvl w:ilvl="7" w:tplc="95C8BBF6">
      <w:start w:val="1"/>
      <w:numFmt w:val="bullet"/>
      <w:lvlText w:val="o"/>
      <w:lvlJc w:val="left"/>
      <w:pPr>
        <w:ind w:left="5760" w:hanging="360"/>
      </w:pPr>
      <w:rPr>
        <w:rFonts w:ascii="Courier New" w:hAnsi="Courier New"/>
      </w:rPr>
    </w:lvl>
    <w:lvl w:ilvl="8" w:tplc="73145616">
      <w:start w:val="1"/>
      <w:numFmt w:val="bullet"/>
      <w:lvlText w:val=""/>
      <w:lvlJc w:val="left"/>
      <w:pPr>
        <w:ind w:left="6480" w:hanging="360"/>
      </w:pPr>
      <w:rPr>
        <w:rFonts w:ascii="Wingdings" w:hAnsi="Wingdings"/>
      </w:rPr>
    </w:lvl>
  </w:abstractNum>
  <w:abstractNum w:abstractNumId="4" w15:restartNumberingAfterBreak="0">
    <w:nsid w:val="11B20620"/>
    <w:multiLevelType w:val="hybridMultilevel"/>
    <w:tmpl w:val="B15CA5AE"/>
    <w:lvl w:ilvl="0" w:tplc="7E3E7FB4">
      <w:start w:val="1"/>
      <w:numFmt w:val="decimal"/>
      <w:lvlText w:val="%1."/>
      <w:lvlJc w:val="left"/>
      <w:pPr>
        <w:ind w:left="720" w:hanging="360"/>
      </w:pPr>
    </w:lvl>
    <w:lvl w:ilvl="1" w:tplc="7A5C88B2">
      <w:start w:val="1"/>
      <w:numFmt w:val="lowerLetter"/>
      <w:lvlText w:val="%2."/>
      <w:lvlJc w:val="left"/>
      <w:pPr>
        <w:ind w:left="1440" w:hanging="360"/>
      </w:pPr>
    </w:lvl>
    <w:lvl w:ilvl="2" w:tplc="8D520682">
      <w:start w:val="1"/>
      <w:numFmt w:val="lowerRoman"/>
      <w:lvlText w:val="%3."/>
      <w:lvlJc w:val="right"/>
      <w:pPr>
        <w:ind w:left="2160" w:hanging="180"/>
      </w:pPr>
    </w:lvl>
    <w:lvl w:ilvl="3" w:tplc="E7F8AD62">
      <w:start w:val="1"/>
      <w:numFmt w:val="decimal"/>
      <w:lvlText w:val="%4."/>
      <w:lvlJc w:val="left"/>
      <w:pPr>
        <w:ind w:left="2880" w:hanging="360"/>
      </w:pPr>
    </w:lvl>
    <w:lvl w:ilvl="4" w:tplc="1B0286F2">
      <w:start w:val="1"/>
      <w:numFmt w:val="lowerLetter"/>
      <w:lvlText w:val="%5."/>
      <w:lvlJc w:val="left"/>
      <w:pPr>
        <w:ind w:left="3600" w:hanging="360"/>
      </w:pPr>
    </w:lvl>
    <w:lvl w:ilvl="5" w:tplc="641AB04A">
      <w:start w:val="1"/>
      <w:numFmt w:val="lowerRoman"/>
      <w:lvlText w:val="%6."/>
      <w:lvlJc w:val="right"/>
      <w:pPr>
        <w:ind w:left="4320" w:hanging="180"/>
      </w:pPr>
    </w:lvl>
    <w:lvl w:ilvl="6" w:tplc="9EE683D0">
      <w:start w:val="1"/>
      <w:numFmt w:val="decimal"/>
      <w:lvlText w:val="%7."/>
      <w:lvlJc w:val="left"/>
      <w:pPr>
        <w:ind w:left="5040" w:hanging="360"/>
      </w:pPr>
    </w:lvl>
    <w:lvl w:ilvl="7" w:tplc="2DA22EC0">
      <w:start w:val="1"/>
      <w:numFmt w:val="lowerLetter"/>
      <w:lvlText w:val="%8."/>
      <w:lvlJc w:val="left"/>
      <w:pPr>
        <w:ind w:left="5760" w:hanging="360"/>
      </w:pPr>
    </w:lvl>
    <w:lvl w:ilvl="8" w:tplc="E12E5EDC">
      <w:start w:val="1"/>
      <w:numFmt w:val="lowerRoman"/>
      <w:lvlText w:val="%9."/>
      <w:lvlJc w:val="right"/>
      <w:pPr>
        <w:ind w:left="6480" w:hanging="180"/>
      </w:pPr>
    </w:lvl>
  </w:abstractNum>
  <w:abstractNum w:abstractNumId="5" w15:restartNumberingAfterBreak="0">
    <w:nsid w:val="1514545B"/>
    <w:multiLevelType w:val="hybridMultilevel"/>
    <w:tmpl w:val="A7004F08"/>
    <w:lvl w:ilvl="0" w:tplc="D2A8F368">
      <w:start w:val="1"/>
      <w:numFmt w:val="decimal"/>
      <w:lvlText w:val="%1."/>
      <w:lvlJc w:val="left"/>
      <w:pPr>
        <w:ind w:left="360" w:hanging="360"/>
      </w:pPr>
    </w:lvl>
    <w:lvl w:ilvl="1" w:tplc="8EF6FF4A">
      <w:start w:val="1"/>
      <w:numFmt w:val="lowerLetter"/>
      <w:lvlText w:val="%2."/>
      <w:lvlJc w:val="left"/>
      <w:pPr>
        <w:ind w:left="1080" w:hanging="360"/>
      </w:pPr>
    </w:lvl>
    <w:lvl w:ilvl="2" w:tplc="4A1ED294">
      <w:start w:val="1"/>
      <w:numFmt w:val="lowerRoman"/>
      <w:lvlText w:val="%3."/>
      <w:lvlJc w:val="right"/>
      <w:pPr>
        <w:ind w:left="1800" w:hanging="180"/>
      </w:pPr>
    </w:lvl>
    <w:lvl w:ilvl="3" w:tplc="14A202FC">
      <w:start w:val="1"/>
      <w:numFmt w:val="decimal"/>
      <w:lvlText w:val="%4."/>
      <w:lvlJc w:val="left"/>
      <w:pPr>
        <w:ind w:left="2520" w:hanging="360"/>
      </w:pPr>
    </w:lvl>
    <w:lvl w:ilvl="4" w:tplc="0122D25E">
      <w:start w:val="1"/>
      <w:numFmt w:val="lowerLetter"/>
      <w:lvlText w:val="%5."/>
      <w:lvlJc w:val="left"/>
      <w:pPr>
        <w:ind w:left="3240" w:hanging="360"/>
      </w:pPr>
    </w:lvl>
    <w:lvl w:ilvl="5" w:tplc="17F6BF90">
      <w:start w:val="1"/>
      <w:numFmt w:val="lowerRoman"/>
      <w:lvlText w:val="%6."/>
      <w:lvlJc w:val="right"/>
      <w:pPr>
        <w:ind w:left="3960" w:hanging="180"/>
      </w:pPr>
    </w:lvl>
    <w:lvl w:ilvl="6" w:tplc="9B942070">
      <w:start w:val="1"/>
      <w:numFmt w:val="decimal"/>
      <w:lvlText w:val="%7."/>
      <w:lvlJc w:val="left"/>
      <w:pPr>
        <w:ind w:left="4680" w:hanging="360"/>
      </w:pPr>
    </w:lvl>
    <w:lvl w:ilvl="7" w:tplc="A9605760">
      <w:start w:val="1"/>
      <w:numFmt w:val="lowerLetter"/>
      <w:lvlText w:val="%8."/>
      <w:lvlJc w:val="left"/>
      <w:pPr>
        <w:ind w:left="5400" w:hanging="360"/>
      </w:pPr>
    </w:lvl>
    <w:lvl w:ilvl="8" w:tplc="7756AD30">
      <w:start w:val="1"/>
      <w:numFmt w:val="lowerRoman"/>
      <w:lvlText w:val="%9."/>
      <w:lvlJc w:val="right"/>
      <w:pPr>
        <w:ind w:left="6120" w:hanging="180"/>
      </w:pPr>
    </w:lvl>
  </w:abstractNum>
  <w:abstractNum w:abstractNumId="6" w15:restartNumberingAfterBreak="0">
    <w:nsid w:val="1EF83594"/>
    <w:multiLevelType w:val="hybridMultilevel"/>
    <w:tmpl w:val="79AEA994"/>
    <w:lvl w:ilvl="0" w:tplc="82C07634">
      <w:start w:val="1"/>
      <w:numFmt w:val="decimal"/>
      <w:lvlText w:val="%1."/>
      <w:lvlJc w:val="left"/>
      <w:pPr>
        <w:ind w:left="360" w:hanging="360"/>
      </w:pPr>
    </w:lvl>
    <w:lvl w:ilvl="1" w:tplc="1A6C077A">
      <w:start w:val="1"/>
      <w:numFmt w:val="lowerLetter"/>
      <w:lvlText w:val="%2."/>
      <w:lvlJc w:val="left"/>
      <w:pPr>
        <w:ind w:left="1080" w:hanging="360"/>
      </w:pPr>
    </w:lvl>
    <w:lvl w:ilvl="2" w:tplc="26D88860">
      <w:start w:val="1"/>
      <w:numFmt w:val="lowerRoman"/>
      <w:lvlText w:val="%3."/>
      <w:lvlJc w:val="right"/>
      <w:pPr>
        <w:ind w:left="1800" w:hanging="180"/>
      </w:pPr>
    </w:lvl>
    <w:lvl w:ilvl="3" w:tplc="4718D8A8">
      <w:start w:val="1"/>
      <w:numFmt w:val="decimal"/>
      <w:lvlText w:val="%4."/>
      <w:lvlJc w:val="left"/>
      <w:pPr>
        <w:ind w:left="2520" w:hanging="360"/>
      </w:pPr>
    </w:lvl>
    <w:lvl w:ilvl="4" w:tplc="45DEBE1A">
      <w:start w:val="1"/>
      <w:numFmt w:val="lowerLetter"/>
      <w:lvlText w:val="%5."/>
      <w:lvlJc w:val="left"/>
      <w:pPr>
        <w:ind w:left="3240" w:hanging="360"/>
      </w:pPr>
    </w:lvl>
    <w:lvl w:ilvl="5" w:tplc="A29CB752">
      <w:start w:val="1"/>
      <w:numFmt w:val="lowerRoman"/>
      <w:lvlText w:val="%6."/>
      <w:lvlJc w:val="right"/>
      <w:pPr>
        <w:ind w:left="3960" w:hanging="180"/>
      </w:pPr>
    </w:lvl>
    <w:lvl w:ilvl="6" w:tplc="6AC0E616">
      <w:start w:val="1"/>
      <w:numFmt w:val="decimal"/>
      <w:lvlText w:val="%7."/>
      <w:lvlJc w:val="left"/>
      <w:pPr>
        <w:ind w:left="4680" w:hanging="360"/>
      </w:pPr>
    </w:lvl>
    <w:lvl w:ilvl="7" w:tplc="63DED18C">
      <w:start w:val="1"/>
      <w:numFmt w:val="lowerLetter"/>
      <w:lvlText w:val="%8."/>
      <w:lvlJc w:val="left"/>
      <w:pPr>
        <w:ind w:left="5400" w:hanging="360"/>
      </w:pPr>
    </w:lvl>
    <w:lvl w:ilvl="8" w:tplc="6986D050">
      <w:start w:val="1"/>
      <w:numFmt w:val="lowerRoman"/>
      <w:lvlText w:val="%9."/>
      <w:lvlJc w:val="right"/>
      <w:pPr>
        <w:ind w:left="6120" w:hanging="180"/>
      </w:pPr>
    </w:lvl>
  </w:abstractNum>
  <w:abstractNum w:abstractNumId="7" w15:restartNumberingAfterBreak="0">
    <w:nsid w:val="1F996DD0"/>
    <w:multiLevelType w:val="hybridMultilevel"/>
    <w:tmpl w:val="42F8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56F9D"/>
    <w:multiLevelType w:val="hybridMultilevel"/>
    <w:tmpl w:val="3AA2B61A"/>
    <w:lvl w:ilvl="0" w:tplc="45DA3342">
      <w:start w:val="1"/>
      <w:numFmt w:val="decimal"/>
      <w:lvlText w:val="%1."/>
      <w:lvlJc w:val="left"/>
      <w:pPr>
        <w:ind w:left="360" w:hanging="360"/>
      </w:pPr>
    </w:lvl>
    <w:lvl w:ilvl="1" w:tplc="EF0E9202">
      <w:start w:val="1"/>
      <w:numFmt w:val="lowerLetter"/>
      <w:lvlText w:val="%2."/>
      <w:lvlJc w:val="left"/>
      <w:pPr>
        <w:ind w:left="1080" w:hanging="360"/>
      </w:pPr>
    </w:lvl>
    <w:lvl w:ilvl="2" w:tplc="CB340FB2">
      <w:start w:val="1"/>
      <w:numFmt w:val="lowerRoman"/>
      <w:lvlText w:val="%3."/>
      <w:lvlJc w:val="right"/>
      <w:pPr>
        <w:ind w:left="1800" w:hanging="180"/>
      </w:pPr>
    </w:lvl>
    <w:lvl w:ilvl="3" w:tplc="A06CF4E2">
      <w:start w:val="1"/>
      <w:numFmt w:val="decimal"/>
      <w:lvlText w:val="%4."/>
      <w:lvlJc w:val="left"/>
      <w:pPr>
        <w:ind w:left="2520" w:hanging="360"/>
      </w:pPr>
    </w:lvl>
    <w:lvl w:ilvl="4" w:tplc="3DDC8E42">
      <w:start w:val="1"/>
      <w:numFmt w:val="lowerLetter"/>
      <w:lvlText w:val="%5."/>
      <w:lvlJc w:val="left"/>
      <w:pPr>
        <w:ind w:left="3240" w:hanging="360"/>
      </w:pPr>
    </w:lvl>
    <w:lvl w:ilvl="5" w:tplc="00121108">
      <w:start w:val="1"/>
      <w:numFmt w:val="lowerRoman"/>
      <w:lvlText w:val="%6."/>
      <w:lvlJc w:val="right"/>
      <w:pPr>
        <w:ind w:left="3960" w:hanging="180"/>
      </w:pPr>
    </w:lvl>
    <w:lvl w:ilvl="6" w:tplc="B1DE0838">
      <w:start w:val="1"/>
      <w:numFmt w:val="decimal"/>
      <w:lvlText w:val="%7."/>
      <w:lvlJc w:val="left"/>
      <w:pPr>
        <w:ind w:left="4680" w:hanging="360"/>
      </w:pPr>
    </w:lvl>
    <w:lvl w:ilvl="7" w:tplc="9124AECA">
      <w:start w:val="1"/>
      <w:numFmt w:val="lowerLetter"/>
      <w:lvlText w:val="%8."/>
      <w:lvlJc w:val="left"/>
      <w:pPr>
        <w:ind w:left="5400" w:hanging="360"/>
      </w:pPr>
    </w:lvl>
    <w:lvl w:ilvl="8" w:tplc="E7BE23D0">
      <w:start w:val="1"/>
      <w:numFmt w:val="lowerRoman"/>
      <w:lvlText w:val="%9."/>
      <w:lvlJc w:val="right"/>
      <w:pPr>
        <w:ind w:left="6120" w:hanging="180"/>
      </w:pPr>
    </w:lvl>
  </w:abstractNum>
  <w:abstractNum w:abstractNumId="9" w15:restartNumberingAfterBreak="0">
    <w:nsid w:val="244F177F"/>
    <w:multiLevelType w:val="hybridMultilevel"/>
    <w:tmpl w:val="7A769826"/>
    <w:lvl w:ilvl="0" w:tplc="0BBA6112">
      <w:start w:val="1"/>
      <w:numFmt w:val="bullet"/>
      <w:lvlText w:val=""/>
      <w:lvlJc w:val="left"/>
      <w:pPr>
        <w:ind w:left="720" w:hanging="360"/>
      </w:pPr>
      <w:rPr>
        <w:rFonts w:ascii="Symbol" w:hAnsi="Symbol"/>
      </w:rPr>
    </w:lvl>
    <w:lvl w:ilvl="1" w:tplc="74DC9120">
      <w:start w:val="1"/>
      <w:numFmt w:val="bullet"/>
      <w:lvlText w:val="o"/>
      <w:lvlJc w:val="left"/>
      <w:pPr>
        <w:ind w:left="1440" w:hanging="360"/>
      </w:pPr>
      <w:rPr>
        <w:rFonts w:ascii="Courier New" w:hAnsi="Courier New"/>
      </w:rPr>
    </w:lvl>
    <w:lvl w:ilvl="2" w:tplc="E666931E">
      <w:start w:val="1"/>
      <w:numFmt w:val="bullet"/>
      <w:lvlText w:val=""/>
      <w:lvlJc w:val="left"/>
      <w:pPr>
        <w:ind w:left="2160" w:hanging="360"/>
      </w:pPr>
      <w:rPr>
        <w:rFonts w:ascii="Wingdings" w:hAnsi="Wingdings"/>
      </w:rPr>
    </w:lvl>
    <w:lvl w:ilvl="3" w:tplc="6B24D58C">
      <w:start w:val="1"/>
      <w:numFmt w:val="bullet"/>
      <w:lvlText w:val=""/>
      <w:lvlJc w:val="left"/>
      <w:pPr>
        <w:ind w:left="2880" w:hanging="360"/>
      </w:pPr>
      <w:rPr>
        <w:rFonts w:ascii="Symbol" w:hAnsi="Symbol"/>
      </w:rPr>
    </w:lvl>
    <w:lvl w:ilvl="4" w:tplc="164A5DD8">
      <w:start w:val="1"/>
      <w:numFmt w:val="bullet"/>
      <w:lvlText w:val="o"/>
      <w:lvlJc w:val="left"/>
      <w:pPr>
        <w:ind w:left="3600" w:hanging="360"/>
      </w:pPr>
      <w:rPr>
        <w:rFonts w:ascii="Courier New" w:hAnsi="Courier New"/>
      </w:rPr>
    </w:lvl>
    <w:lvl w:ilvl="5" w:tplc="863E734C">
      <w:start w:val="1"/>
      <w:numFmt w:val="bullet"/>
      <w:lvlText w:val=""/>
      <w:lvlJc w:val="left"/>
      <w:pPr>
        <w:ind w:left="4320" w:hanging="360"/>
      </w:pPr>
      <w:rPr>
        <w:rFonts w:ascii="Wingdings" w:hAnsi="Wingdings"/>
      </w:rPr>
    </w:lvl>
    <w:lvl w:ilvl="6" w:tplc="A6A0CE1A">
      <w:start w:val="1"/>
      <w:numFmt w:val="bullet"/>
      <w:lvlText w:val=""/>
      <w:lvlJc w:val="left"/>
      <w:pPr>
        <w:ind w:left="5040" w:hanging="360"/>
      </w:pPr>
      <w:rPr>
        <w:rFonts w:ascii="Symbol" w:hAnsi="Symbol"/>
      </w:rPr>
    </w:lvl>
    <w:lvl w:ilvl="7" w:tplc="3EF229DE">
      <w:start w:val="1"/>
      <w:numFmt w:val="bullet"/>
      <w:lvlText w:val="o"/>
      <w:lvlJc w:val="left"/>
      <w:pPr>
        <w:ind w:left="5760" w:hanging="360"/>
      </w:pPr>
      <w:rPr>
        <w:rFonts w:ascii="Courier New" w:hAnsi="Courier New"/>
      </w:rPr>
    </w:lvl>
    <w:lvl w:ilvl="8" w:tplc="B4F4A0D2">
      <w:start w:val="1"/>
      <w:numFmt w:val="bullet"/>
      <w:lvlText w:val=""/>
      <w:lvlJc w:val="left"/>
      <w:pPr>
        <w:ind w:left="6480" w:hanging="360"/>
      </w:pPr>
      <w:rPr>
        <w:rFonts w:ascii="Wingdings" w:hAnsi="Wingdings"/>
      </w:rPr>
    </w:lvl>
  </w:abstractNum>
  <w:abstractNum w:abstractNumId="10" w15:restartNumberingAfterBreak="0">
    <w:nsid w:val="2DF960A9"/>
    <w:multiLevelType w:val="hybridMultilevel"/>
    <w:tmpl w:val="4E5A41B6"/>
    <w:lvl w:ilvl="0" w:tplc="EB4076D0">
      <w:start w:val="1"/>
      <w:numFmt w:val="decimal"/>
      <w:lvlText w:val="%1."/>
      <w:lvlJc w:val="left"/>
      <w:pPr>
        <w:ind w:left="720" w:hanging="360"/>
      </w:pPr>
    </w:lvl>
    <w:lvl w:ilvl="1" w:tplc="85D49E74">
      <w:start w:val="1"/>
      <w:numFmt w:val="lowerLetter"/>
      <w:lvlText w:val="%2."/>
      <w:lvlJc w:val="left"/>
      <w:pPr>
        <w:ind w:left="1440" w:hanging="360"/>
      </w:pPr>
    </w:lvl>
    <w:lvl w:ilvl="2" w:tplc="78BA0B1A">
      <w:start w:val="1"/>
      <w:numFmt w:val="lowerRoman"/>
      <w:lvlText w:val="%3."/>
      <w:lvlJc w:val="right"/>
      <w:pPr>
        <w:ind w:left="2160" w:hanging="180"/>
      </w:pPr>
    </w:lvl>
    <w:lvl w:ilvl="3" w:tplc="22B852F8">
      <w:start w:val="1"/>
      <w:numFmt w:val="decimal"/>
      <w:lvlText w:val="%4."/>
      <w:lvlJc w:val="left"/>
      <w:pPr>
        <w:ind w:left="2880" w:hanging="360"/>
      </w:pPr>
    </w:lvl>
    <w:lvl w:ilvl="4" w:tplc="5B66D618">
      <w:start w:val="1"/>
      <w:numFmt w:val="lowerLetter"/>
      <w:lvlText w:val="%5."/>
      <w:lvlJc w:val="left"/>
      <w:pPr>
        <w:ind w:left="3600" w:hanging="360"/>
      </w:pPr>
    </w:lvl>
    <w:lvl w:ilvl="5" w:tplc="D3DC1BFA">
      <w:start w:val="1"/>
      <w:numFmt w:val="lowerRoman"/>
      <w:lvlText w:val="%6."/>
      <w:lvlJc w:val="right"/>
      <w:pPr>
        <w:ind w:left="4320" w:hanging="180"/>
      </w:pPr>
    </w:lvl>
    <w:lvl w:ilvl="6" w:tplc="A5785788">
      <w:start w:val="1"/>
      <w:numFmt w:val="decimal"/>
      <w:lvlText w:val="%7."/>
      <w:lvlJc w:val="left"/>
      <w:pPr>
        <w:ind w:left="5040" w:hanging="360"/>
      </w:pPr>
    </w:lvl>
    <w:lvl w:ilvl="7" w:tplc="68AE49EA">
      <w:start w:val="1"/>
      <w:numFmt w:val="lowerLetter"/>
      <w:lvlText w:val="%8."/>
      <w:lvlJc w:val="left"/>
      <w:pPr>
        <w:ind w:left="5760" w:hanging="360"/>
      </w:pPr>
    </w:lvl>
    <w:lvl w:ilvl="8" w:tplc="255478AA">
      <w:start w:val="1"/>
      <w:numFmt w:val="lowerRoman"/>
      <w:lvlText w:val="%9."/>
      <w:lvlJc w:val="right"/>
      <w:pPr>
        <w:ind w:left="6480" w:hanging="180"/>
      </w:pPr>
    </w:lvl>
  </w:abstractNum>
  <w:abstractNum w:abstractNumId="11" w15:restartNumberingAfterBreak="0">
    <w:nsid w:val="37DC21FD"/>
    <w:multiLevelType w:val="hybridMultilevel"/>
    <w:tmpl w:val="A46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23090"/>
    <w:multiLevelType w:val="hybridMultilevel"/>
    <w:tmpl w:val="9DC6237E"/>
    <w:lvl w:ilvl="0" w:tplc="9C948812">
      <w:start w:val="1"/>
      <w:numFmt w:val="bullet"/>
      <w:lvlText w:val=""/>
      <w:lvlJc w:val="left"/>
      <w:pPr>
        <w:ind w:left="720" w:hanging="360"/>
      </w:pPr>
      <w:rPr>
        <w:rFonts w:ascii="Symbol" w:hAnsi="Symbol"/>
      </w:rPr>
    </w:lvl>
    <w:lvl w:ilvl="1" w:tplc="BEFA2372">
      <w:start w:val="1"/>
      <w:numFmt w:val="bullet"/>
      <w:lvlText w:val="o"/>
      <w:lvlJc w:val="left"/>
      <w:pPr>
        <w:ind w:left="1440" w:hanging="360"/>
      </w:pPr>
      <w:rPr>
        <w:rFonts w:ascii="Courier New" w:hAnsi="Courier New"/>
      </w:rPr>
    </w:lvl>
    <w:lvl w:ilvl="2" w:tplc="4D4A7966">
      <w:start w:val="1"/>
      <w:numFmt w:val="bullet"/>
      <w:lvlText w:val=""/>
      <w:lvlJc w:val="left"/>
      <w:pPr>
        <w:ind w:left="2160" w:hanging="360"/>
      </w:pPr>
      <w:rPr>
        <w:rFonts w:ascii="Wingdings" w:hAnsi="Wingdings"/>
      </w:rPr>
    </w:lvl>
    <w:lvl w:ilvl="3" w:tplc="B3D46DEC">
      <w:start w:val="1"/>
      <w:numFmt w:val="bullet"/>
      <w:lvlText w:val=""/>
      <w:lvlJc w:val="left"/>
      <w:pPr>
        <w:ind w:left="2880" w:hanging="360"/>
      </w:pPr>
      <w:rPr>
        <w:rFonts w:ascii="Symbol" w:hAnsi="Symbol"/>
      </w:rPr>
    </w:lvl>
    <w:lvl w:ilvl="4" w:tplc="75C8E66A">
      <w:start w:val="1"/>
      <w:numFmt w:val="bullet"/>
      <w:lvlText w:val="o"/>
      <w:lvlJc w:val="left"/>
      <w:pPr>
        <w:ind w:left="3600" w:hanging="360"/>
      </w:pPr>
      <w:rPr>
        <w:rFonts w:ascii="Courier New" w:hAnsi="Courier New"/>
      </w:rPr>
    </w:lvl>
    <w:lvl w:ilvl="5" w:tplc="FE1034F0">
      <w:start w:val="1"/>
      <w:numFmt w:val="bullet"/>
      <w:lvlText w:val=""/>
      <w:lvlJc w:val="left"/>
      <w:pPr>
        <w:ind w:left="4320" w:hanging="360"/>
      </w:pPr>
      <w:rPr>
        <w:rFonts w:ascii="Wingdings" w:hAnsi="Wingdings"/>
      </w:rPr>
    </w:lvl>
    <w:lvl w:ilvl="6" w:tplc="6414B746">
      <w:start w:val="1"/>
      <w:numFmt w:val="bullet"/>
      <w:lvlText w:val=""/>
      <w:lvlJc w:val="left"/>
      <w:pPr>
        <w:ind w:left="5040" w:hanging="360"/>
      </w:pPr>
      <w:rPr>
        <w:rFonts w:ascii="Symbol" w:hAnsi="Symbol"/>
      </w:rPr>
    </w:lvl>
    <w:lvl w:ilvl="7" w:tplc="B18A71D8">
      <w:start w:val="1"/>
      <w:numFmt w:val="bullet"/>
      <w:lvlText w:val="o"/>
      <w:lvlJc w:val="left"/>
      <w:pPr>
        <w:ind w:left="5760" w:hanging="360"/>
      </w:pPr>
      <w:rPr>
        <w:rFonts w:ascii="Courier New" w:hAnsi="Courier New"/>
      </w:rPr>
    </w:lvl>
    <w:lvl w:ilvl="8" w:tplc="FD288C94">
      <w:start w:val="1"/>
      <w:numFmt w:val="bullet"/>
      <w:lvlText w:val=""/>
      <w:lvlJc w:val="left"/>
      <w:pPr>
        <w:ind w:left="6480" w:hanging="360"/>
      </w:pPr>
      <w:rPr>
        <w:rFonts w:ascii="Wingdings" w:hAnsi="Wingdings"/>
      </w:rPr>
    </w:lvl>
  </w:abstractNum>
  <w:abstractNum w:abstractNumId="15" w15:restartNumberingAfterBreak="0">
    <w:nsid w:val="403560B7"/>
    <w:multiLevelType w:val="hybridMultilevel"/>
    <w:tmpl w:val="2BF4732A"/>
    <w:lvl w:ilvl="0" w:tplc="D7905DE0">
      <w:start w:val="1"/>
      <w:numFmt w:val="decimal"/>
      <w:lvlText w:val="%1."/>
      <w:lvlJc w:val="left"/>
      <w:pPr>
        <w:ind w:left="720" w:hanging="360"/>
      </w:pPr>
    </w:lvl>
    <w:lvl w:ilvl="1" w:tplc="DCEE37B6">
      <w:start w:val="1"/>
      <w:numFmt w:val="lowerLetter"/>
      <w:lvlText w:val="%2."/>
      <w:lvlJc w:val="left"/>
      <w:pPr>
        <w:ind w:left="1440" w:hanging="360"/>
      </w:pPr>
    </w:lvl>
    <w:lvl w:ilvl="2" w:tplc="CC8A89CE">
      <w:start w:val="1"/>
      <w:numFmt w:val="lowerRoman"/>
      <w:lvlText w:val="%3."/>
      <w:lvlJc w:val="right"/>
      <w:pPr>
        <w:ind w:left="2160" w:hanging="180"/>
      </w:pPr>
    </w:lvl>
    <w:lvl w:ilvl="3" w:tplc="20C462CC">
      <w:start w:val="1"/>
      <w:numFmt w:val="decimal"/>
      <w:lvlText w:val="%4."/>
      <w:lvlJc w:val="left"/>
      <w:pPr>
        <w:ind w:left="2880" w:hanging="360"/>
      </w:pPr>
    </w:lvl>
    <w:lvl w:ilvl="4" w:tplc="85F44E72">
      <w:start w:val="1"/>
      <w:numFmt w:val="lowerLetter"/>
      <w:lvlText w:val="%5."/>
      <w:lvlJc w:val="left"/>
      <w:pPr>
        <w:ind w:left="3600" w:hanging="360"/>
      </w:pPr>
    </w:lvl>
    <w:lvl w:ilvl="5" w:tplc="C450DCFA">
      <w:start w:val="1"/>
      <w:numFmt w:val="lowerRoman"/>
      <w:lvlText w:val="%6."/>
      <w:lvlJc w:val="right"/>
      <w:pPr>
        <w:ind w:left="4320" w:hanging="180"/>
      </w:pPr>
    </w:lvl>
    <w:lvl w:ilvl="6" w:tplc="15EC67F8">
      <w:start w:val="1"/>
      <w:numFmt w:val="decimal"/>
      <w:lvlText w:val="%7."/>
      <w:lvlJc w:val="left"/>
      <w:pPr>
        <w:ind w:left="5040" w:hanging="360"/>
      </w:pPr>
    </w:lvl>
    <w:lvl w:ilvl="7" w:tplc="F4726614">
      <w:start w:val="1"/>
      <w:numFmt w:val="lowerLetter"/>
      <w:lvlText w:val="%8."/>
      <w:lvlJc w:val="left"/>
      <w:pPr>
        <w:ind w:left="5760" w:hanging="360"/>
      </w:pPr>
    </w:lvl>
    <w:lvl w:ilvl="8" w:tplc="81ECAA72">
      <w:start w:val="1"/>
      <w:numFmt w:val="lowerRoman"/>
      <w:lvlText w:val="%9."/>
      <w:lvlJc w:val="right"/>
      <w:pPr>
        <w:ind w:left="6480" w:hanging="180"/>
      </w:pPr>
    </w:lvl>
  </w:abstractNum>
  <w:abstractNum w:abstractNumId="16" w15:restartNumberingAfterBreak="0">
    <w:nsid w:val="4BEF640A"/>
    <w:multiLevelType w:val="hybridMultilevel"/>
    <w:tmpl w:val="1C288D76"/>
    <w:lvl w:ilvl="0" w:tplc="70388DAE">
      <w:start w:val="1"/>
      <w:numFmt w:val="decimal"/>
      <w:lvlText w:val="%1."/>
      <w:lvlJc w:val="left"/>
      <w:pPr>
        <w:ind w:left="360" w:hanging="360"/>
      </w:pPr>
      <w:rPr>
        <w:i w:val="0"/>
      </w:rPr>
    </w:lvl>
    <w:lvl w:ilvl="1" w:tplc="5CD4ACEE">
      <w:start w:val="1"/>
      <w:numFmt w:val="lowerLetter"/>
      <w:lvlText w:val="%2."/>
      <w:lvlJc w:val="left"/>
      <w:pPr>
        <w:ind w:left="1080" w:hanging="360"/>
      </w:pPr>
    </w:lvl>
    <w:lvl w:ilvl="2" w:tplc="A1B8AAAA">
      <w:start w:val="1"/>
      <w:numFmt w:val="lowerRoman"/>
      <w:lvlText w:val="%3."/>
      <w:lvlJc w:val="right"/>
      <w:pPr>
        <w:ind w:left="1800" w:hanging="180"/>
      </w:pPr>
    </w:lvl>
    <w:lvl w:ilvl="3" w:tplc="CECC108E">
      <w:start w:val="1"/>
      <w:numFmt w:val="decimal"/>
      <w:lvlText w:val="%4."/>
      <w:lvlJc w:val="left"/>
      <w:pPr>
        <w:ind w:left="2520" w:hanging="360"/>
      </w:pPr>
    </w:lvl>
    <w:lvl w:ilvl="4" w:tplc="85546602">
      <w:start w:val="1"/>
      <w:numFmt w:val="lowerLetter"/>
      <w:lvlText w:val="%5."/>
      <w:lvlJc w:val="left"/>
      <w:pPr>
        <w:ind w:left="3240" w:hanging="360"/>
      </w:pPr>
    </w:lvl>
    <w:lvl w:ilvl="5" w:tplc="F62459EE">
      <w:start w:val="1"/>
      <w:numFmt w:val="lowerRoman"/>
      <w:lvlText w:val="%6."/>
      <w:lvlJc w:val="right"/>
      <w:pPr>
        <w:ind w:left="3960" w:hanging="180"/>
      </w:pPr>
    </w:lvl>
    <w:lvl w:ilvl="6" w:tplc="50BA7462">
      <w:start w:val="1"/>
      <w:numFmt w:val="decimal"/>
      <w:lvlText w:val="%7."/>
      <w:lvlJc w:val="left"/>
      <w:pPr>
        <w:ind w:left="4680" w:hanging="360"/>
      </w:pPr>
    </w:lvl>
    <w:lvl w:ilvl="7" w:tplc="47921754">
      <w:start w:val="1"/>
      <w:numFmt w:val="lowerLetter"/>
      <w:lvlText w:val="%8."/>
      <w:lvlJc w:val="left"/>
      <w:pPr>
        <w:ind w:left="5400" w:hanging="360"/>
      </w:pPr>
    </w:lvl>
    <w:lvl w:ilvl="8" w:tplc="3B84CA30">
      <w:start w:val="1"/>
      <w:numFmt w:val="lowerRoman"/>
      <w:lvlText w:val="%9."/>
      <w:lvlJc w:val="right"/>
      <w:pPr>
        <w:ind w:left="6120" w:hanging="180"/>
      </w:pPr>
    </w:lvl>
  </w:abstractNum>
  <w:abstractNum w:abstractNumId="17" w15:restartNumberingAfterBreak="0">
    <w:nsid w:val="50CC6A70"/>
    <w:multiLevelType w:val="hybridMultilevel"/>
    <w:tmpl w:val="DC4A7C6E"/>
    <w:lvl w:ilvl="0" w:tplc="34701BF2">
      <w:start w:val="1"/>
      <w:numFmt w:val="bullet"/>
      <w:lvlText w:val=""/>
      <w:lvlJc w:val="left"/>
      <w:pPr>
        <w:ind w:left="360" w:hanging="360"/>
      </w:pPr>
      <w:rPr>
        <w:rFonts w:ascii="Symbol" w:hAnsi="Symbol"/>
      </w:rPr>
    </w:lvl>
    <w:lvl w:ilvl="1" w:tplc="791A4BF4">
      <w:start w:val="1"/>
      <w:numFmt w:val="bullet"/>
      <w:lvlText w:val="o"/>
      <w:lvlJc w:val="left"/>
      <w:pPr>
        <w:ind w:left="1080" w:hanging="360"/>
      </w:pPr>
      <w:rPr>
        <w:rFonts w:ascii="Courier New" w:hAnsi="Courier New"/>
      </w:rPr>
    </w:lvl>
    <w:lvl w:ilvl="2" w:tplc="2E0A9AC0">
      <w:start w:val="1"/>
      <w:numFmt w:val="bullet"/>
      <w:lvlText w:val=""/>
      <w:lvlJc w:val="left"/>
      <w:pPr>
        <w:ind w:left="1800" w:hanging="360"/>
      </w:pPr>
      <w:rPr>
        <w:rFonts w:ascii="Wingdings" w:hAnsi="Wingdings"/>
      </w:rPr>
    </w:lvl>
    <w:lvl w:ilvl="3" w:tplc="570C039E">
      <w:start w:val="1"/>
      <w:numFmt w:val="bullet"/>
      <w:lvlText w:val=""/>
      <w:lvlJc w:val="left"/>
      <w:pPr>
        <w:ind w:left="2520" w:hanging="360"/>
      </w:pPr>
      <w:rPr>
        <w:rFonts w:ascii="Symbol" w:hAnsi="Symbol"/>
      </w:rPr>
    </w:lvl>
    <w:lvl w:ilvl="4" w:tplc="FD66CC7C">
      <w:start w:val="1"/>
      <w:numFmt w:val="bullet"/>
      <w:lvlText w:val="o"/>
      <w:lvlJc w:val="left"/>
      <w:pPr>
        <w:ind w:left="3240" w:hanging="360"/>
      </w:pPr>
      <w:rPr>
        <w:rFonts w:ascii="Courier New" w:hAnsi="Courier New"/>
      </w:rPr>
    </w:lvl>
    <w:lvl w:ilvl="5" w:tplc="34C24772">
      <w:start w:val="1"/>
      <w:numFmt w:val="bullet"/>
      <w:lvlText w:val=""/>
      <w:lvlJc w:val="left"/>
      <w:pPr>
        <w:ind w:left="3960" w:hanging="360"/>
      </w:pPr>
      <w:rPr>
        <w:rFonts w:ascii="Wingdings" w:hAnsi="Wingdings"/>
      </w:rPr>
    </w:lvl>
    <w:lvl w:ilvl="6" w:tplc="742E7334">
      <w:start w:val="1"/>
      <w:numFmt w:val="bullet"/>
      <w:lvlText w:val=""/>
      <w:lvlJc w:val="left"/>
      <w:pPr>
        <w:ind w:left="4680" w:hanging="360"/>
      </w:pPr>
      <w:rPr>
        <w:rFonts w:ascii="Symbol" w:hAnsi="Symbol"/>
      </w:rPr>
    </w:lvl>
    <w:lvl w:ilvl="7" w:tplc="EC88E496">
      <w:start w:val="1"/>
      <w:numFmt w:val="bullet"/>
      <w:lvlText w:val="o"/>
      <w:lvlJc w:val="left"/>
      <w:pPr>
        <w:ind w:left="5400" w:hanging="360"/>
      </w:pPr>
      <w:rPr>
        <w:rFonts w:ascii="Courier New" w:hAnsi="Courier New"/>
      </w:rPr>
    </w:lvl>
    <w:lvl w:ilvl="8" w:tplc="00CE3846">
      <w:start w:val="1"/>
      <w:numFmt w:val="bullet"/>
      <w:lvlText w:val=""/>
      <w:lvlJc w:val="left"/>
      <w:pPr>
        <w:ind w:left="6120" w:hanging="360"/>
      </w:pPr>
      <w:rPr>
        <w:rFonts w:ascii="Wingdings" w:hAnsi="Wingdings"/>
      </w:rPr>
    </w:lvl>
  </w:abstractNum>
  <w:abstractNum w:abstractNumId="18" w15:restartNumberingAfterBreak="0">
    <w:nsid w:val="56C80175"/>
    <w:multiLevelType w:val="hybridMultilevel"/>
    <w:tmpl w:val="22F68B02"/>
    <w:lvl w:ilvl="0" w:tplc="4B0C8480">
      <w:start w:val="1"/>
      <w:numFmt w:val="decimal"/>
      <w:lvlText w:val="%1."/>
      <w:lvlJc w:val="left"/>
      <w:pPr>
        <w:ind w:left="360" w:hanging="360"/>
      </w:pPr>
    </w:lvl>
    <w:lvl w:ilvl="1" w:tplc="B984A956">
      <w:start w:val="1"/>
      <w:numFmt w:val="lowerLetter"/>
      <w:lvlText w:val="%2."/>
      <w:lvlJc w:val="left"/>
      <w:pPr>
        <w:ind w:left="1080" w:hanging="360"/>
      </w:pPr>
    </w:lvl>
    <w:lvl w:ilvl="2" w:tplc="C988E77A">
      <w:start w:val="1"/>
      <w:numFmt w:val="lowerRoman"/>
      <w:lvlText w:val="%3."/>
      <w:lvlJc w:val="right"/>
      <w:pPr>
        <w:ind w:left="1800" w:hanging="180"/>
      </w:pPr>
    </w:lvl>
    <w:lvl w:ilvl="3" w:tplc="EBA247F0">
      <w:start w:val="1"/>
      <w:numFmt w:val="decimal"/>
      <w:lvlText w:val="%4."/>
      <w:lvlJc w:val="left"/>
      <w:pPr>
        <w:ind w:left="2520" w:hanging="360"/>
      </w:pPr>
    </w:lvl>
    <w:lvl w:ilvl="4" w:tplc="202E082E">
      <w:start w:val="1"/>
      <w:numFmt w:val="lowerLetter"/>
      <w:lvlText w:val="%5."/>
      <w:lvlJc w:val="left"/>
      <w:pPr>
        <w:ind w:left="3240" w:hanging="360"/>
      </w:pPr>
    </w:lvl>
    <w:lvl w:ilvl="5" w:tplc="2498338E">
      <w:start w:val="1"/>
      <w:numFmt w:val="lowerRoman"/>
      <w:lvlText w:val="%6."/>
      <w:lvlJc w:val="right"/>
      <w:pPr>
        <w:ind w:left="3960" w:hanging="180"/>
      </w:pPr>
    </w:lvl>
    <w:lvl w:ilvl="6" w:tplc="48E26D78">
      <w:start w:val="1"/>
      <w:numFmt w:val="decimal"/>
      <w:lvlText w:val="%7."/>
      <w:lvlJc w:val="left"/>
      <w:pPr>
        <w:ind w:left="4680" w:hanging="360"/>
      </w:pPr>
    </w:lvl>
    <w:lvl w:ilvl="7" w:tplc="2DC43206">
      <w:start w:val="1"/>
      <w:numFmt w:val="lowerLetter"/>
      <w:lvlText w:val="%8."/>
      <w:lvlJc w:val="left"/>
      <w:pPr>
        <w:ind w:left="5400" w:hanging="360"/>
      </w:pPr>
    </w:lvl>
    <w:lvl w:ilvl="8" w:tplc="6C161AEA">
      <w:start w:val="1"/>
      <w:numFmt w:val="lowerRoman"/>
      <w:lvlText w:val="%9."/>
      <w:lvlJc w:val="right"/>
      <w:pPr>
        <w:ind w:left="6120" w:hanging="180"/>
      </w:pPr>
    </w:lvl>
  </w:abstractNum>
  <w:abstractNum w:abstractNumId="19" w15:restartNumberingAfterBreak="0">
    <w:nsid w:val="6D651278"/>
    <w:multiLevelType w:val="hybridMultilevel"/>
    <w:tmpl w:val="3DCAF748"/>
    <w:lvl w:ilvl="0" w:tplc="4CBA01C6">
      <w:start w:val="1"/>
      <w:numFmt w:val="bullet"/>
      <w:lvlText w:val=""/>
      <w:lvlJc w:val="left"/>
      <w:pPr>
        <w:ind w:left="360" w:hanging="360"/>
      </w:pPr>
      <w:rPr>
        <w:rFonts w:ascii="Symbol" w:hAnsi="Symbol"/>
      </w:rPr>
    </w:lvl>
    <w:lvl w:ilvl="1" w:tplc="657A7B98">
      <w:start w:val="1"/>
      <w:numFmt w:val="bullet"/>
      <w:lvlText w:val="o"/>
      <w:lvlJc w:val="left"/>
      <w:pPr>
        <w:ind w:left="1080" w:hanging="360"/>
      </w:pPr>
      <w:rPr>
        <w:rFonts w:ascii="Courier New" w:hAnsi="Courier New"/>
      </w:rPr>
    </w:lvl>
    <w:lvl w:ilvl="2" w:tplc="0E3C79E8">
      <w:start w:val="1"/>
      <w:numFmt w:val="bullet"/>
      <w:lvlText w:val=""/>
      <w:lvlJc w:val="left"/>
      <w:pPr>
        <w:ind w:left="1800" w:hanging="360"/>
      </w:pPr>
      <w:rPr>
        <w:rFonts w:ascii="Wingdings" w:hAnsi="Wingdings"/>
      </w:rPr>
    </w:lvl>
    <w:lvl w:ilvl="3" w:tplc="24CADFAA">
      <w:start w:val="1"/>
      <w:numFmt w:val="bullet"/>
      <w:lvlText w:val=""/>
      <w:lvlJc w:val="left"/>
      <w:pPr>
        <w:ind w:left="2520" w:hanging="360"/>
      </w:pPr>
      <w:rPr>
        <w:rFonts w:ascii="Symbol" w:hAnsi="Symbol"/>
      </w:rPr>
    </w:lvl>
    <w:lvl w:ilvl="4" w:tplc="F84AEDFE">
      <w:start w:val="1"/>
      <w:numFmt w:val="bullet"/>
      <w:lvlText w:val="o"/>
      <w:lvlJc w:val="left"/>
      <w:pPr>
        <w:ind w:left="3240" w:hanging="360"/>
      </w:pPr>
      <w:rPr>
        <w:rFonts w:ascii="Courier New" w:hAnsi="Courier New"/>
      </w:rPr>
    </w:lvl>
    <w:lvl w:ilvl="5" w:tplc="C7C0CBF8">
      <w:start w:val="1"/>
      <w:numFmt w:val="bullet"/>
      <w:lvlText w:val=""/>
      <w:lvlJc w:val="left"/>
      <w:pPr>
        <w:ind w:left="3960" w:hanging="360"/>
      </w:pPr>
      <w:rPr>
        <w:rFonts w:ascii="Wingdings" w:hAnsi="Wingdings"/>
      </w:rPr>
    </w:lvl>
    <w:lvl w:ilvl="6" w:tplc="715E9518">
      <w:start w:val="1"/>
      <w:numFmt w:val="bullet"/>
      <w:lvlText w:val=""/>
      <w:lvlJc w:val="left"/>
      <w:pPr>
        <w:ind w:left="4680" w:hanging="360"/>
      </w:pPr>
      <w:rPr>
        <w:rFonts w:ascii="Symbol" w:hAnsi="Symbol"/>
      </w:rPr>
    </w:lvl>
    <w:lvl w:ilvl="7" w:tplc="45F64EBC">
      <w:start w:val="1"/>
      <w:numFmt w:val="bullet"/>
      <w:lvlText w:val="o"/>
      <w:lvlJc w:val="left"/>
      <w:pPr>
        <w:ind w:left="5400" w:hanging="360"/>
      </w:pPr>
      <w:rPr>
        <w:rFonts w:ascii="Courier New" w:hAnsi="Courier New"/>
      </w:rPr>
    </w:lvl>
    <w:lvl w:ilvl="8" w:tplc="DBE43740">
      <w:start w:val="1"/>
      <w:numFmt w:val="bullet"/>
      <w:lvlText w:val=""/>
      <w:lvlJc w:val="left"/>
      <w:pPr>
        <w:ind w:left="6120" w:hanging="360"/>
      </w:pPr>
      <w:rPr>
        <w:rFonts w:ascii="Wingdings" w:hAnsi="Wingdings"/>
      </w:rPr>
    </w:lvl>
  </w:abstractNum>
  <w:num w:numId="1">
    <w:abstractNumId w:val="5"/>
  </w:num>
  <w:num w:numId="2">
    <w:abstractNumId w:val="9"/>
  </w:num>
  <w:num w:numId="3">
    <w:abstractNumId w:val="3"/>
  </w:num>
  <w:num w:numId="4">
    <w:abstractNumId w:val="2"/>
  </w:num>
  <w:num w:numId="5">
    <w:abstractNumId w:val="0"/>
  </w:num>
  <w:num w:numId="6">
    <w:abstractNumId w:val="19"/>
  </w:num>
  <w:num w:numId="7">
    <w:abstractNumId w:val="17"/>
  </w:num>
  <w:num w:numId="8">
    <w:abstractNumId w:val="18"/>
  </w:num>
  <w:num w:numId="9">
    <w:abstractNumId w:val="10"/>
  </w:num>
  <w:num w:numId="10">
    <w:abstractNumId w:val="8"/>
  </w:num>
  <w:num w:numId="11">
    <w:abstractNumId w:val="15"/>
  </w:num>
  <w:num w:numId="12">
    <w:abstractNumId w:val="6"/>
  </w:num>
  <w:num w:numId="13">
    <w:abstractNumId w:val="16"/>
  </w:num>
  <w:num w:numId="14">
    <w:abstractNumId w:val="14"/>
  </w:num>
  <w:num w:numId="15">
    <w:abstractNumId w:val="4"/>
  </w:num>
  <w:num w:numId="16">
    <w:abstractNumId w:val="7"/>
  </w:num>
  <w:num w:numId="17">
    <w:abstractNumId w:val="1"/>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5BE1"/>
    <w:rsid w:val="00023430"/>
    <w:rsid w:val="00026D6A"/>
    <w:rsid w:val="0003628C"/>
    <w:rsid w:val="0005218B"/>
    <w:rsid w:val="0005746E"/>
    <w:rsid w:val="000601D8"/>
    <w:rsid w:val="000629C6"/>
    <w:rsid w:val="00070277"/>
    <w:rsid w:val="0007569E"/>
    <w:rsid w:val="00081A99"/>
    <w:rsid w:val="00093A75"/>
    <w:rsid w:val="00097A95"/>
    <w:rsid w:val="000A40D7"/>
    <w:rsid w:val="000B21CE"/>
    <w:rsid w:val="000B5786"/>
    <w:rsid w:val="000C1F21"/>
    <w:rsid w:val="000F1710"/>
    <w:rsid w:val="000F58E6"/>
    <w:rsid w:val="00101696"/>
    <w:rsid w:val="001034D9"/>
    <w:rsid w:val="00110DC7"/>
    <w:rsid w:val="00112A40"/>
    <w:rsid w:val="00135757"/>
    <w:rsid w:val="00136957"/>
    <w:rsid w:val="00144A4B"/>
    <w:rsid w:val="00155119"/>
    <w:rsid w:val="0016186C"/>
    <w:rsid w:val="0016187C"/>
    <w:rsid w:val="00164EA9"/>
    <w:rsid w:val="00165C3F"/>
    <w:rsid w:val="00172736"/>
    <w:rsid w:val="00174578"/>
    <w:rsid w:val="00177848"/>
    <w:rsid w:val="001862BD"/>
    <w:rsid w:val="0018635B"/>
    <w:rsid w:val="0018716E"/>
    <w:rsid w:val="00192A56"/>
    <w:rsid w:val="00193EB0"/>
    <w:rsid w:val="001C09B2"/>
    <w:rsid w:val="001C1D02"/>
    <w:rsid w:val="001C7D7D"/>
    <w:rsid w:val="001D7825"/>
    <w:rsid w:val="001E1DF2"/>
    <w:rsid w:val="001E2923"/>
    <w:rsid w:val="001E3145"/>
    <w:rsid w:val="001F1840"/>
    <w:rsid w:val="00206279"/>
    <w:rsid w:val="00223112"/>
    <w:rsid w:val="002269C7"/>
    <w:rsid w:val="002373C7"/>
    <w:rsid w:val="00247713"/>
    <w:rsid w:val="00255209"/>
    <w:rsid w:val="00271317"/>
    <w:rsid w:val="00286F6B"/>
    <w:rsid w:val="00292FE7"/>
    <w:rsid w:val="00293076"/>
    <w:rsid w:val="002B4002"/>
    <w:rsid w:val="002C77A8"/>
    <w:rsid w:val="002E122F"/>
    <w:rsid w:val="002E2972"/>
    <w:rsid w:val="002F4D99"/>
    <w:rsid w:val="002F6E5E"/>
    <w:rsid w:val="0031078B"/>
    <w:rsid w:val="00317539"/>
    <w:rsid w:val="00320A5A"/>
    <w:rsid w:val="0033568A"/>
    <w:rsid w:val="00357D5B"/>
    <w:rsid w:val="00361B14"/>
    <w:rsid w:val="003808BA"/>
    <w:rsid w:val="00382434"/>
    <w:rsid w:val="003A0823"/>
    <w:rsid w:val="003C1ABD"/>
    <w:rsid w:val="003C4B0D"/>
    <w:rsid w:val="003E0AAA"/>
    <w:rsid w:val="003E18A6"/>
    <w:rsid w:val="0040061D"/>
    <w:rsid w:val="00402B6A"/>
    <w:rsid w:val="00411663"/>
    <w:rsid w:val="0041303A"/>
    <w:rsid w:val="00417E38"/>
    <w:rsid w:val="00423442"/>
    <w:rsid w:val="0043029A"/>
    <w:rsid w:val="00433701"/>
    <w:rsid w:val="004348C4"/>
    <w:rsid w:val="00456384"/>
    <w:rsid w:val="00457D5F"/>
    <w:rsid w:val="004661F5"/>
    <w:rsid w:val="00471A07"/>
    <w:rsid w:val="00497AA0"/>
    <w:rsid w:val="004A0642"/>
    <w:rsid w:val="004A47B4"/>
    <w:rsid w:val="004B2372"/>
    <w:rsid w:val="004C328D"/>
    <w:rsid w:val="004C493C"/>
    <w:rsid w:val="004D3BFD"/>
    <w:rsid w:val="004D75A1"/>
    <w:rsid w:val="004E6A5C"/>
    <w:rsid w:val="004F270F"/>
    <w:rsid w:val="004F465E"/>
    <w:rsid w:val="004F6053"/>
    <w:rsid w:val="004F7CEE"/>
    <w:rsid w:val="00511F20"/>
    <w:rsid w:val="00513826"/>
    <w:rsid w:val="005222B3"/>
    <w:rsid w:val="00524A0F"/>
    <w:rsid w:val="0053559B"/>
    <w:rsid w:val="00545861"/>
    <w:rsid w:val="005464AA"/>
    <w:rsid w:val="00551164"/>
    <w:rsid w:val="00557D31"/>
    <w:rsid w:val="00565678"/>
    <w:rsid w:val="0057360F"/>
    <w:rsid w:val="005818BC"/>
    <w:rsid w:val="005825A3"/>
    <w:rsid w:val="0058463C"/>
    <w:rsid w:val="00585417"/>
    <w:rsid w:val="0059136E"/>
    <w:rsid w:val="00595C59"/>
    <w:rsid w:val="005A65B9"/>
    <w:rsid w:val="005B6C42"/>
    <w:rsid w:val="005F445E"/>
    <w:rsid w:val="005F6F91"/>
    <w:rsid w:val="00607349"/>
    <w:rsid w:val="00607395"/>
    <w:rsid w:val="006232E3"/>
    <w:rsid w:val="0062612E"/>
    <w:rsid w:val="00651E2D"/>
    <w:rsid w:val="00654FEE"/>
    <w:rsid w:val="00683D0D"/>
    <w:rsid w:val="00691EF6"/>
    <w:rsid w:val="00695BDB"/>
    <w:rsid w:val="006A0D76"/>
    <w:rsid w:val="006B0EFD"/>
    <w:rsid w:val="006B4055"/>
    <w:rsid w:val="006D00A6"/>
    <w:rsid w:val="006E60E1"/>
    <w:rsid w:val="006F03E1"/>
    <w:rsid w:val="006F1FD9"/>
    <w:rsid w:val="00711F4B"/>
    <w:rsid w:val="0071580F"/>
    <w:rsid w:val="00722E78"/>
    <w:rsid w:val="00723648"/>
    <w:rsid w:val="00723A87"/>
    <w:rsid w:val="00730573"/>
    <w:rsid w:val="00785F98"/>
    <w:rsid w:val="00792B6D"/>
    <w:rsid w:val="00797526"/>
    <w:rsid w:val="007A1465"/>
    <w:rsid w:val="007A55BA"/>
    <w:rsid w:val="007B0439"/>
    <w:rsid w:val="007B0BC9"/>
    <w:rsid w:val="007B449E"/>
    <w:rsid w:val="007C1EF1"/>
    <w:rsid w:val="007C2CF3"/>
    <w:rsid w:val="007C5C7E"/>
    <w:rsid w:val="007E0909"/>
    <w:rsid w:val="008101BC"/>
    <w:rsid w:val="00812C31"/>
    <w:rsid w:val="00812CB2"/>
    <w:rsid w:val="00813997"/>
    <w:rsid w:val="008158BF"/>
    <w:rsid w:val="00816EE6"/>
    <w:rsid w:val="0082475F"/>
    <w:rsid w:val="00841C15"/>
    <w:rsid w:val="008437BA"/>
    <w:rsid w:val="008517EB"/>
    <w:rsid w:val="0085224F"/>
    <w:rsid w:val="0085291B"/>
    <w:rsid w:val="00861698"/>
    <w:rsid w:val="008754D8"/>
    <w:rsid w:val="00881321"/>
    <w:rsid w:val="008A3ED3"/>
    <w:rsid w:val="008B08A3"/>
    <w:rsid w:val="008B1196"/>
    <w:rsid w:val="008C1304"/>
    <w:rsid w:val="008D142B"/>
    <w:rsid w:val="008D30C9"/>
    <w:rsid w:val="008E2FB2"/>
    <w:rsid w:val="008F34D8"/>
    <w:rsid w:val="00912149"/>
    <w:rsid w:val="00922685"/>
    <w:rsid w:val="00927DFE"/>
    <w:rsid w:val="0093038E"/>
    <w:rsid w:val="0093474C"/>
    <w:rsid w:val="0095234C"/>
    <w:rsid w:val="00982754"/>
    <w:rsid w:val="00984EB4"/>
    <w:rsid w:val="00986747"/>
    <w:rsid w:val="009A5C5D"/>
    <w:rsid w:val="009A72BA"/>
    <w:rsid w:val="009B08A6"/>
    <w:rsid w:val="009B2F14"/>
    <w:rsid w:val="009C25FA"/>
    <w:rsid w:val="009D602B"/>
    <w:rsid w:val="009D76B3"/>
    <w:rsid w:val="009E0473"/>
    <w:rsid w:val="009E6E94"/>
    <w:rsid w:val="00A00A6D"/>
    <w:rsid w:val="00A32132"/>
    <w:rsid w:val="00A4516C"/>
    <w:rsid w:val="00A7045F"/>
    <w:rsid w:val="00A74BCC"/>
    <w:rsid w:val="00A803B0"/>
    <w:rsid w:val="00A8318F"/>
    <w:rsid w:val="00AA210B"/>
    <w:rsid w:val="00AB581A"/>
    <w:rsid w:val="00AB6423"/>
    <w:rsid w:val="00AC0831"/>
    <w:rsid w:val="00AC350E"/>
    <w:rsid w:val="00AC67AC"/>
    <w:rsid w:val="00AD0170"/>
    <w:rsid w:val="00AD155A"/>
    <w:rsid w:val="00AD3FE2"/>
    <w:rsid w:val="00AD5DAE"/>
    <w:rsid w:val="00AD6FBB"/>
    <w:rsid w:val="00AE16DF"/>
    <w:rsid w:val="00AE187D"/>
    <w:rsid w:val="00AF5C6F"/>
    <w:rsid w:val="00AF6459"/>
    <w:rsid w:val="00B0000C"/>
    <w:rsid w:val="00B00CD0"/>
    <w:rsid w:val="00B02726"/>
    <w:rsid w:val="00B13FBF"/>
    <w:rsid w:val="00B44D3C"/>
    <w:rsid w:val="00B474EF"/>
    <w:rsid w:val="00B5093C"/>
    <w:rsid w:val="00B60631"/>
    <w:rsid w:val="00B847AE"/>
    <w:rsid w:val="00B91E29"/>
    <w:rsid w:val="00B9658F"/>
    <w:rsid w:val="00B9763E"/>
    <w:rsid w:val="00BB2261"/>
    <w:rsid w:val="00BB626D"/>
    <w:rsid w:val="00BD44CC"/>
    <w:rsid w:val="00BE64AB"/>
    <w:rsid w:val="00BE744E"/>
    <w:rsid w:val="00C02EA0"/>
    <w:rsid w:val="00C5176D"/>
    <w:rsid w:val="00C6107E"/>
    <w:rsid w:val="00C62ECC"/>
    <w:rsid w:val="00C67BC6"/>
    <w:rsid w:val="00C75F0E"/>
    <w:rsid w:val="00C81A7C"/>
    <w:rsid w:val="00C87E74"/>
    <w:rsid w:val="00CA07EF"/>
    <w:rsid w:val="00CA1F4C"/>
    <w:rsid w:val="00CA218E"/>
    <w:rsid w:val="00CB26C4"/>
    <w:rsid w:val="00CC3781"/>
    <w:rsid w:val="00CC51A2"/>
    <w:rsid w:val="00CD2949"/>
    <w:rsid w:val="00CD3C10"/>
    <w:rsid w:val="00CD454E"/>
    <w:rsid w:val="00CD4D12"/>
    <w:rsid w:val="00CD6B7F"/>
    <w:rsid w:val="00CF3DCC"/>
    <w:rsid w:val="00D06B42"/>
    <w:rsid w:val="00D140AD"/>
    <w:rsid w:val="00D47B05"/>
    <w:rsid w:val="00D50B26"/>
    <w:rsid w:val="00D82B1D"/>
    <w:rsid w:val="00D96F8F"/>
    <w:rsid w:val="00DA55BE"/>
    <w:rsid w:val="00DA6AE5"/>
    <w:rsid w:val="00DB308F"/>
    <w:rsid w:val="00DB7514"/>
    <w:rsid w:val="00DC4F7E"/>
    <w:rsid w:val="00DD1885"/>
    <w:rsid w:val="00DD7701"/>
    <w:rsid w:val="00DE37B3"/>
    <w:rsid w:val="00DE7285"/>
    <w:rsid w:val="00E135D8"/>
    <w:rsid w:val="00E22959"/>
    <w:rsid w:val="00E40674"/>
    <w:rsid w:val="00E44C8B"/>
    <w:rsid w:val="00E652DA"/>
    <w:rsid w:val="00E706FB"/>
    <w:rsid w:val="00E7112C"/>
    <w:rsid w:val="00E84E0C"/>
    <w:rsid w:val="00EB4332"/>
    <w:rsid w:val="00EC150F"/>
    <w:rsid w:val="00EC5BA5"/>
    <w:rsid w:val="00ED01B9"/>
    <w:rsid w:val="00EE23B8"/>
    <w:rsid w:val="00EE6D4A"/>
    <w:rsid w:val="00EE74AA"/>
    <w:rsid w:val="00EF2558"/>
    <w:rsid w:val="00F0066E"/>
    <w:rsid w:val="00F11C8D"/>
    <w:rsid w:val="00F12AEB"/>
    <w:rsid w:val="00F37E68"/>
    <w:rsid w:val="00F45264"/>
    <w:rsid w:val="00F53905"/>
    <w:rsid w:val="00F57F6D"/>
    <w:rsid w:val="00F60B53"/>
    <w:rsid w:val="00F80A15"/>
    <w:rsid w:val="00F8197E"/>
    <w:rsid w:val="00F85C7A"/>
    <w:rsid w:val="00F87EC0"/>
    <w:rsid w:val="00F93D68"/>
    <w:rsid w:val="00F94157"/>
    <w:rsid w:val="00F9689F"/>
    <w:rsid w:val="00F975B9"/>
    <w:rsid w:val="00FA3194"/>
    <w:rsid w:val="00FB2380"/>
    <w:rsid w:val="00FB5707"/>
    <w:rsid w:val="00FC0021"/>
    <w:rsid w:val="00FC3F24"/>
    <w:rsid w:val="00FD33F8"/>
    <w:rsid w:val="00FD39D6"/>
    <w:rsid w:val="00FE59E5"/>
    <w:rsid w:val="00FF3EDF"/>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74603"/>
  <w15:docId w15:val="{60BED2C5-A65D-4009-A131-89912511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4116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_vpwhpD_f10"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hievethecore.org/page/2569/desert-giant-with-companion-text-set"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542E-6DE5-4B37-930F-F4C4A2165B0F}">
  <ds:schemaRefs>
    <ds:schemaRef ds:uri="http://schemas.openxmlformats.org/officeDocument/2006/bibliography"/>
  </ds:schemaRefs>
</ds:datastoreItem>
</file>

<file path=customXml/itemProps2.xml><?xml version="1.0" encoding="utf-8"?>
<ds:datastoreItem xmlns:ds="http://schemas.openxmlformats.org/officeDocument/2006/customXml" ds:itemID="{896330CB-434F-4E9E-AD60-F729AA83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5</cp:revision>
  <cp:lastPrinted>2012-04-11T15:34:00Z</cp:lastPrinted>
  <dcterms:created xsi:type="dcterms:W3CDTF">2018-03-18T10:56:00Z</dcterms:created>
  <dcterms:modified xsi:type="dcterms:W3CDTF">2018-03-21T18:56:00Z</dcterms:modified>
</cp:coreProperties>
</file>