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F1486" w14:textId="77777777" w:rsidR="006B06DF" w:rsidRPr="00DC2163" w:rsidRDefault="006B06DF" w:rsidP="006B06DF">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Pr>
          <w:rFonts w:asciiTheme="minorHAnsi" w:hAnsiTheme="minorHAnsi" w:cstheme="minorHAnsi"/>
          <w:sz w:val="32"/>
          <w:szCs w:val="32"/>
          <w:u w:val="single"/>
        </w:rPr>
        <w:t>/Author</w:t>
      </w:r>
      <w:r w:rsidRPr="008B5F49">
        <w:rPr>
          <w:rFonts w:asciiTheme="minorHAnsi" w:hAnsiTheme="minorHAnsi" w:cstheme="minorHAnsi"/>
          <w:sz w:val="32"/>
          <w:szCs w:val="32"/>
        </w:rPr>
        <w:t>:  T</w:t>
      </w:r>
      <w:r>
        <w:rPr>
          <w:rFonts w:asciiTheme="minorHAnsi" w:hAnsiTheme="minorHAnsi" w:cstheme="minorHAnsi"/>
          <w:sz w:val="32"/>
          <w:szCs w:val="32"/>
        </w:rPr>
        <w:t>hunder Cake by Patricia Polacco</w:t>
      </w:r>
    </w:p>
    <w:p w14:paraId="0543591C" w14:textId="77777777" w:rsidR="006B06DF" w:rsidRPr="00457D5F" w:rsidRDefault="006B06DF" w:rsidP="006B06DF">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 xml:space="preserve"> to Spend</w:t>
      </w:r>
      <w:r w:rsidR="00522DC7">
        <w:rPr>
          <w:rFonts w:asciiTheme="minorHAnsi" w:hAnsiTheme="minorHAnsi" w:cstheme="minorHAnsi"/>
          <w:sz w:val="32"/>
          <w:szCs w:val="32"/>
        </w:rPr>
        <w:t xml:space="preserve">: </w:t>
      </w:r>
      <w:r>
        <w:rPr>
          <w:rFonts w:asciiTheme="minorHAnsi" w:hAnsiTheme="minorHAnsi"/>
          <w:sz w:val="32"/>
        </w:rPr>
        <w:t>4</w:t>
      </w:r>
      <w:r>
        <w:rPr>
          <w:rFonts w:asciiTheme="minorHAnsi" w:hAnsiTheme="minorHAnsi" w:cstheme="minorHAnsi"/>
          <w:sz w:val="32"/>
          <w:szCs w:val="32"/>
        </w:rPr>
        <w:t xml:space="preserve"> Days</w:t>
      </w:r>
      <w:r>
        <w:rPr>
          <w:rFonts w:asciiTheme="minorHAnsi" w:hAnsiTheme="minorHAnsi" w:cstheme="minorHAnsi"/>
          <w:sz w:val="32"/>
          <w:szCs w:val="32"/>
        </w:rPr>
        <w:tab/>
      </w:r>
      <w:r w:rsidRPr="00457D5F">
        <w:rPr>
          <w:rFonts w:asciiTheme="minorHAnsi" w:hAnsiTheme="minorHAnsi" w:cstheme="minorHAnsi"/>
          <w:sz w:val="24"/>
          <w:szCs w:val="24"/>
        </w:rPr>
        <w:t>(Recommendation: two sessions per day, at least 20 minutes per day)</w:t>
      </w:r>
    </w:p>
    <w:p w14:paraId="03BE478A" w14:textId="77777777" w:rsidR="006B06DF" w:rsidRPr="000601D8" w:rsidRDefault="006B06DF" w:rsidP="006B06D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grade-level ELA/Literacy </w:t>
      </w:r>
      <w:r w:rsidRPr="000601D8">
        <w:rPr>
          <w:rFonts w:asciiTheme="minorHAnsi" w:hAnsiTheme="minorHAnsi" w:cstheme="minorHAnsi"/>
          <w:sz w:val="32"/>
          <w:szCs w:val="32"/>
          <w:u w:val="single"/>
        </w:rPr>
        <w:t>Standards</w:t>
      </w:r>
      <w:r w:rsidR="00A44E91">
        <w:rPr>
          <w:rFonts w:asciiTheme="minorHAnsi" w:hAnsiTheme="minorHAnsi" w:cstheme="minorHAnsi"/>
          <w:sz w:val="32"/>
          <w:szCs w:val="32"/>
          <w:u w:val="single"/>
        </w:rPr>
        <w:t>:</w:t>
      </w:r>
    </w:p>
    <w:p w14:paraId="35CB2DBC" w14:textId="4CF9223C" w:rsidR="006B06DF" w:rsidRPr="005818BC" w:rsidRDefault="006B06DF" w:rsidP="006B06DF">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RL.K.1, </w:t>
      </w:r>
      <w:r w:rsidR="00BB4C92">
        <w:rPr>
          <w:rFonts w:asciiTheme="minorHAnsi" w:hAnsiTheme="minorHAnsi" w:cstheme="minorHAnsi"/>
          <w:sz w:val="32"/>
          <w:szCs w:val="32"/>
        </w:rPr>
        <w:t xml:space="preserve">RL.K.2, </w:t>
      </w:r>
      <w:r>
        <w:rPr>
          <w:rFonts w:asciiTheme="minorHAnsi" w:hAnsiTheme="minorHAnsi" w:cstheme="minorHAnsi"/>
          <w:sz w:val="32"/>
          <w:szCs w:val="32"/>
        </w:rPr>
        <w:t xml:space="preserve">RL.K.3, </w:t>
      </w:r>
      <w:r w:rsidR="00BB4C92">
        <w:rPr>
          <w:rFonts w:asciiTheme="minorHAnsi" w:hAnsiTheme="minorHAnsi" w:cstheme="minorHAnsi"/>
          <w:sz w:val="32"/>
          <w:szCs w:val="32"/>
        </w:rPr>
        <w:t xml:space="preserve">RL.K.4, </w:t>
      </w:r>
      <w:r w:rsidR="00A570BA">
        <w:rPr>
          <w:rFonts w:asciiTheme="minorHAnsi" w:hAnsiTheme="minorHAnsi" w:cstheme="minorHAnsi"/>
          <w:sz w:val="32"/>
          <w:szCs w:val="32"/>
        </w:rPr>
        <w:t>RL.K.7, RL.K.10;</w:t>
      </w:r>
      <w:r>
        <w:rPr>
          <w:rFonts w:asciiTheme="minorHAnsi" w:hAnsiTheme="minorHAnsi" w:cstheme="minorHAnsi"/>
          <w:sz w:val="32"/>
          <w:szCs w:val="32"/>
        </w:rPr>
        <w:t xml:space="preserve"> </w:t>
      </w:r>
      <w:r w:rsidR="00A570BA">
        <w:rPr>
          <w:rFonts w:asciiTheme="minorHAnsi" w:hAnsiTheme="minorHAnsi" w:cstheme="minorHAnsi"/>
          <w:sz w:val="32"/>
          <w:szCs w:val="32"/>
        </w:rPr>
        <w:t xml:space="preserve">W.K.2; SL.K.1, </w:t>
      </w:r>
      <w:r>
        <w:rPr>
          <w:rFonts w:asciiTheme="minorHAnsi" w:hAnsiTheme="minorHAnsi" w:cstheme="minorHAnsi"/>
          <w:sz w:val="32"/>
          <w:szCs w:val="32"/>
        </w:rPr>
        <w:t>SL.K.2</w:t>
      </w:r>
      <w:r w:rsidR="00A570BA">
        <w:rPr>
          <w:rFonts w:asciiTheme="minorHAnsi" w:hAnsiTheme="minorHAnsi" w:cstheme="minorHAnsi"/>
          <w:sz w:val="32"/>
          <w:szCs w:val="32"/>
        </w:rPr>
        <w:t>, SL.K.6; L.K.4</w:t>
      </w:r>
    </w:p>
    <w:p w14:paraId="4EA64C67" w14:textId="77777777" w:rsidR="00A44E91" w:rsidRPr="00A44E91" w:rsidRDefault="00A44E91" w:rsidP="006B06DF">
      <w:pPr>
        <w:spacing w:after="0" w:line="360" w:lineRule="auto"/>
        <w:rPr>
          <w:rFonts w:asciiTheme="minorHAnsi" w:hAnsiTheme="minorHAnsi" w:cstheme="minorHAnsi"/>
          <w:sz w:val="24"/>
          <w:szCs w:val="24"/>
          <w:u w:val="single"/>
        </w:rPr>
      </w:pPr>
    </w:p>
    <w:p w14:paraId="5CCDF3B7" w14:textId="77777777" w:rsidR="006B06DF" w:rsidRDefault="006B06DF" w:rsidP="006B06D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640BADB0" w14:textId="77777777" w:rsidR="006B06DF" w:rsidRPr="00AB01E6" w:rsidRDefault="006B06DF" w:rsidP="006B06DF">
      <w:pPr>
        <w:spacing w:after="100" w:afterAutospacing="1" w:line="360" w:lineRule="auto"/>
        <w:rPr>
          <w:rFonts w:asciiTheme="minorHAnsi" w:hAnsiTheme="minorHAnsi" w:cstheme="minorHAnsi"/>
          <w:sz w:val="24"/>
          <w:szCs w:val="24"/>
        </w:rPr>
      </w:pPr>
      <w:r w:rsidRPr="00AB01E6">
        <w:rPr>
          <w:rFonts w:asciiTheme="minorHAnsi" w:hAnsiTheme="minorHAnsi" w:cstheme="minorHAnsi"/>
          <w:sz w:val="24"/>
          <w:szCs w:val="24"/>
        </w:rPr>
        <w:t xml:space="preserve">Students will listen to an illustrated picture book read aloud and use literacy skills </w:t>
      </w:r>
      <w:r w:rsidR="00213160">
        <w:rPr>
          <w:rFonts w:asciiTheme="minorHAnsi" w:hAnsiTheme="minorHAnsi" w:cstheme="minorHAnsi"/>
          <w:sz w:val="24"/>
          <w:szCs w:val="24"/>
        </w:rPr>
        <w:t xml:space="preserve">(reading, writing, discussion and listening) </w:t>
      </w:r>
      <w:r w:rsidRPr="00AB01E6">
        <w:rPr>
          <w:rFonts w:asciiTheme="minorHAnsi" w:hAnsiTheme="minorHAnsi" w:cstheme="minorHAnsi"/>
          <w:sz w:val="24"/>
          <w:szCs w:val="24"/>
        </w:rPr>
        <w:t xml:space="preserve">to understand the </w:t>
      </w:r>
      <w:r>
        <w:rPr>
          <w:rFonts w:asciiTheme="minorHAnsi" w:hAnsiTheme="minorHAnsi" w:cstheme="minorHAnsi"/>
          <w:sz w:val="24"/>
          <w:szCs w:val="24"/>
        </w:rPr>
        <w:t>characters</w:t>
      </w:r>
      <w:r w:rsidR="008B5F49">
        <w:rPr>
          <w:rFonts w:asciiTheme="minorHAnsi" w:hAnsiTheme="minorHAnsi" w:cstheme="minorHAnsi"/>
          <w:sz w:val="24"/>
          <w:szCs w:val="24"/>
        </w:rPr>
        <w:t>’</w:t>
      </w:r>
      <w:r>
        <w:rPr>
          <w:rFonts w:asciiTheme="minorHAnsi" w:hAnsiTheme="minorHAnsi" w:cstheme="minorHAnsi"/>
          <w:sz w:val="24"/>
          <w:szCs w:val="24"/>
        </w:rPr>
        <w:t xml:space="preserve"> lesson in the story.</w:t>
      </w:r>
    </w:p>
    <w:p w14:paraId="2F131C98" w14:textId="77777777" w:rsidR="006B06DF" w:rsidRDefault="006B06DF" w:rsidP="006B06D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14:paraId="0B3CBD07" w14:textId="77777777" w:rsidR="006B06DF" w:rsidRPr="0095234C" w:rsidRDefault="006B06DF" w:rsidP="006B06DF">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the Lesson</w:t>
      </w:r>
    </w:p>
    <w:p w14:paraId="342C65CC" w14:textId="77777777" w:rsidR="006B06DF" w:rsidRPr="003A2421" w:rsidRDefault="006B06DF" w:rsidP="003A2421">
      <w:pPr>
        <w:pStyle w:val="ListParagraph"/>
        <w:numPr>
          <w:ilvl w:val="0"/>
          <w:numId w:val="13"/>
        </w:numPr>
        <w:spacing w:after="0" w:line="360" w:lineRule="auto"/>
        <w:rPr>
          <w:rFonts w:asciiTheme="minorHAnsi" w:hAnsiTheme="minorHAnsi" w:cstheme="minorHAnsi"/>
          <w:color w:val="000000" w:themeColor="text1"/>
          <w:sz w:val="24"/>
          <w:szCs w:val="24"/>
        </w:rPr>
      </w:pPr>
      <w:r w:rsidRPr="003A2421">
        <w:rPr>
          <w:rFonts w:asciiTheme="minorHAnsi" w:hAnsiTheme="minorHAnsi" w:cstheme="minorHAnsi"/>
          <w:sz w:val="24"/>
          <w:szCs w:val="24"/>
        </w:rPr>
        <w:t xml:space="preserve">Read the Big Ideas and Key Understandings and the Synopsis below.  </w:t>
      </w:r>
      <w:r w:rsidRPr="003A2421">
        <w:rPr>
          <w:rFonts w:asciiTheme="minorHAnsi" w:hAnsiTheme="minorHAnsi" w:cstheme="minorHAnsi"/>
          <w:b/>
          <w:sz w:val="24"/>
          <w:szCs w:val="24"/>
        </w:rPr>
        <w:t>Please do not read this to the students</w:t>
      </w:r>
      <w:r w:rsidRPr="003A2421">
        <w:rPr>
          <w:rFonts w:asciiTheme="minorHAnsi" w:hAnsiTheme="minorHAnsi" w:cstheme="minorHAnsi"/>
          <w:sz w:val="24"/>
          <w:szCs w:val="24"/>
        </w:rPr>
        <w:t xml:space="preserve">.  </w:t>
      </w:r>
      <w:r w:rsidRPr="003A2421">
        <w:rPr>
          <w:rFonts w:asciiTheme="minorHAnsi" w:hAnsiTheme="minorHAnsi" w:cstheme="minorHAnsi"/>
          <w:color w:val="000000" w:themeColor="text1"/>
          <w:sz w:val="24"/>
          <w:szCs w:val="24"/>
        </w:rPr>
        <w:t xml:space="preserve">This is a description to help you prepare to teach the book and be clear about what you want your children to take away from the work. </w:t>
      </w:r>
    </w:p>
    <w:p w14:paraId="264A1C0D" w14:textId="77777777" w:rsidR="006B06DF" w:rsidRPr="003A2421" w:rsidRDefault="006B06DF" w:rsidP="003A2421">
      <w:pPr>
        <w:spacing w:after="0" w:line="360" w:lineRule="auto"/>
        <w:ind w:firstLine="720"/>
        <w:contextualSpacing/>
        <w:rPr>
          <w:rFonts w:asciiTheme="minorHAnsi" w:hAnsiTheme="minorHAnsi" w:cstheme="minorHAnsi"/>
          <w:sz w:val="24"/>
          <w:szCs w:val="24"/>
          <w:u w:val="single"/>
        </w:rPr>
      </w:pPr>
      <w:r w:rsidRPr="003A2421">
        <w:rPr>
          <w:rFonts w:asciiTheme="minorHAnsi" w:hAnsiTheme="minorHAnsi" w:cstheme="minorHAnsi"/>
          <w:sz w:val="24"/>
          <w:szCs w:val="24"/>
          <w:u w:val="single"/>
        </w:rPr>
        <w:t>Big Ideas/Key Understandings</w:t>
      </w:r>
      <w:r w:rsidR="00213160" w:rsidRPr="003A2421">
        <w:rPr>
          <w:rFonts w:asciiTheme="minorHAnsi" w:hAnsiTheme="minorHAnsi" w:cstheme="minorHAnsi"/>
          <w:sz w:val="24"/>
          <w:szCs w:val="24"/>
          <w:u w:val="single"/>
        </w:rPr>
        <w:t>:</w:t>
      </w:r>
    </w:p>
    <w:p w14:paraId="0422E981" w14:textId="77777777" w:rsidR="006B06DF" w:rsidRPr="003A2421" w:rsidRDefault="006B06DF" w:rsidP="003A2421">
      <w:pPr>
        <w:spacing w:after="0" w:line="360" w:lineRule="auto"/>
        <w:ind w:firstLine="720"/>
        <w:contextualSpacing/>
        <w:rPr>
          <w:rFonts w:asciiTheme="minorHAnsi" w:hAnsiTheme="minorHAnsi" w:cstheme="minorHAnsi"/>
          <w:sz w:val="24"/>
          <w:szCs w:val="24"/>
        </w:rPr>
      </w:pPr>
      <w:r w:rsidRPr="003A2421">
        <w:rPr>
          <w:rFonts w:asciiTheme="minorHAnsi" w:hAnsiTheme="minorHAnsi" w:cstheme="minorHAnsi"/>
          <w:sz w:val="24"/>
          <w:szCs w:val="24"/>
        </w:rPr>
        <w:t>Patricia realizes that she is able to overcome her fears with support of others and by being brave.</w:t>
      </w:r>
    </w:p>
    <w:p w14:paraId="4A64B7FB" w14:textId="77777777" w:rsidR="006B06DF" w:rsidRPr="003A2421" w:rsidRDefault="00213160" w:rsidP="003A2421">
      <w:pPr>
        <w:spacing w:after="0" w:line="360" w:lineRule="auto"/>
        <w:ind w:left="720"/>
        <w:contextualSpacing/>
        <w:rPr>
          <w:rFonts w:asciiTheme="minorHAnsi" w:hAnsiTheme="minorHAnsi" w:cstheme="minorHAnsi"/>
          <w:b/>
          <w:sz w:val="24"/>
          <w:szCs w:val="24"/>
          <w:u w:val="single"/>
        </w:rPr>
      </w:pPr>
      <w:r w:rsidRPr="003A2421">
        <w:rPr>
          <w:rFonts w:asciiTheme="minorHAnsi" w:hAnsiTheme="minorHAnsi" w:cstheme="minorHAnsi"/>
          <w:sz w:val="24"/>
          <w:szCs w:val="24"/>
          <w:u w:val="single"/>
        </w:rPr>
        <w:t>Focusing Question</w:t>
      </w:r>
      <w:r w:rsidR="006B06DF" w:rsidRPr="003A2421">
        <w:rPr>
          <w:rFonts w:asciiTheme="minorHAnsi" w:hAnsiTheme="minorHAnsi" w:cstheme="minorHAnsi"/>
          <w:sz w:val="24"/>
          <w:szCs w:val="24"/>
          <w:u w:val="single"/>
        </w:rPr>
        <w:t>:</w:t>
      </w:r>
    </w:p>
    <w:p w14:paraId="14F2E1EA" w14:textId="77777777" w:rsidR="006B06DF" w:rsidRPr="003A2421" w:rsidRDefault="006B06DF" w:rsidP="003A2421">
      <w:pPr>
        <w:spacing w:after="0" w:line="360" w:lineRule="auto"/>
        <w:ind w:left="720"/>
        <w:contextualSpacing/>
        <w:rPr>
          <w:rFonts w:asciiTheme="minorHAnsi" w:hAnsiTheme="minorHAnsi" w:cstheme="minorHAnsi"/>
          <w:sz w:val="24"/>
          <w:szCs w:val="24"/>
        </w:rPr>
      </w:pPr>
      <w:r w:rsidRPr="003A2421">
        <w:rPr>
          <w:rFonts w:asciiTheme="minorHAnsi" w:hAnsiTheme="minorHAnsi" w:cstheme="minorHAnsi"/>
          <w:sz w:val="24"/>
          <w:szCs w:val="24"/>
        </w:rPr>
        <w:t xml:space="preserve"> What did Patricia learn about herself?  </w:t>
      </w:r>
    </w:p>
    <w:p w14:paraId="44D19DA8" w14:textId="04F46E6A" w:rsidR="006B06DF" w:rsidRPr="00A44E91" w:rsidRDefault="006B06DF" w:rsidP="00A44E91">
      <w:pPr>
        <w:spacing w:after="0" w:line="360" w:lineRule="auto"/>
        <w:ind w:left="1440"/>
        <w:contextualSpacing/>
        <w:rPr>
          <w:rFonts w:asciiTheme="minorHAnsi" w:hAnsiTheme="minorHAnsi" w:cstheme="minorHAnsi"/>
          <w:sz w:val="24"/>
          <w:szCs w:val="24"/>
        </w:rPr>
      </w:pPr>
      <w:r w:rsidRPr="003A2421">
        <w:rPr>
          <w:rFonts w:asciiTheme="minorHAnsi" w:hAnsiTheme="minorHAnsi" w:cstheme="minorHAnsi"/>
          <w:sz w:val="24"/>
          <w:szCs w:val="24"/>
        </w:rPr>
        <w:t xml:space="preserve"> </w:t>
      </w:r>
      <w:r w:rsidR="002B5B22">
        <w:rPr>
          <w:rFonts w:asciiTheme="minorHAnsi" w:hAnsiTheme="minorHAnsi" w:cstheme="minorHAnsi"/>
          <w:sz w:val="24"/>
          <w:szCs w:val="24"/>
        </w:rPr>
        <w:t xml:space="preserve">One key takeaway is that </w:t>
      </w:r>
      <w:r w:rsidRPr="003A2421">
        <w:rPr>
          <w:rFonts w:asciiTheme="minorHAnsi" w:hAnsiTheme="minorHAnsi" w:cstheme="minorHAnsi"/>
          <w:sz w:val="24"/>
          <w:szCs w:val="24"/>
        </w:rPr>
        <w:t>Patricia learned that she is a brave person because she faced fears and completed difficult tasks despite being scared.</w:t>
      </w:r>
    </w:p>
    <w:p w14:paraId="389A1318" w14:textId="77777777" w:rsidR="00A44E91" w:rsidRDefault="00A44E91" w:rsidP="00A44E91">
      <w:pPr>
        <w:spacing w:after="0" w:line="360" w:lineRule="auto"/>
        <w:ind w:firstLine="720"/>
        <w:contextualSpacing/>
        <w:rPr>
          <w:sz w:val="24"/>
          <w:szCs w:val="24"/>
          <w:u w:val="single"/>
        </w:rPr>
      </w:pPr>
    </w:p>
    <w:p w14:paraId="09DB4A20" w14:textId="77777777" w:rsidR="006B06DF" w:rsidRPr="00A44E91" w:rsidRDefault="006B06DF" w:rsidP="00A44E91">
      <w:pPr>
        <w:spacing w:after="0" w:line="360" w:lineRule="auto"/>
        <w:ind w:firstLine="720"/>
        <w:contextualSpacing/>
        <w:rPr>
          <w:sz w:val="24"/>
          <w:szCs w:val="24"/>
          <w:u w:val="single"/>
        </w:rPr>
      </w:pPr>
      <w:r w:rsidRPr="00A44E91">
        <w:rPr>
          <w:sz w:val="24"/>
          <w:szCs w:val="24"/>
          <w:u w:val="single"/>
        </w:rPr>
        <w:t>Synopsis</w:t>
      </w:r>
    </w:p>
    <w:p w14:paraId="3CB76F43" w14:textId="77777777" w:rsidR="006B06DF" w:rsidRPr="003A2421" w:rsidRDefault="006B06DF" w:rsidP="00A44E91">
      <w:pPr>
        <w:spacing w:after="0" w:line="360" w:lineRule="auto"/>
        <w:ind w:left="720"/>
        <w:contextualSpacing/>
        <w:rPr>
          <w:sz w:val="24"/>
          <w:szCs w:val="24"/>
        </w:rPr>
      </w:pPr>
      <w:r w:rsidRPr="003A2421">
        <w:rPr>
          <w:sz w:val="24"/>
          <w:szCs w:val="24"/>
        </w:rPr>
        <w:t xml:space="preserve">Thunder Cake is the story of how Patricia Polacco conquered her childhood fear of Michigan thunderstorms with the assistance </w:t>
      </w:r>
      <w:r w:rsidR="00213160" w:rsidRPr="003A2421">
        <w:rPr>
          <w:sz w:val="24"/>
          <w:szCs w:val="24"/>
        </w:rPr>
        <w:t xml:space="preserve">of </w:t>
      </w:r>
      <w:r w:rsidRPr="003A2421">
        <w:rPr>
          <w:sz w:val="24"/>
          <w:szCs w:val="24"/>
        </w:rPr>
        <w:t>her grandmother. By encouraging the young Patricia to ignore the approaching storm, the two wander outside to gather the ingredients for Thunder Cake, the perfect recipe for a rainy day. After the cake is in the oven, Grandma recounts the day’s events, convincing Patricia that only a "brave" girl would climb out from her hiding spot to collect eggs and tomatoes, milk the cow, and venture through Tangleweed Woods to the dry shed. Realizing that her grandma is right, Patricia welcomes the storm and a warm slice of Thunder Cake, never again to fear the "voice of thunder."</w:t>
      </w:r>
    </w:p>
    <w:p w14:paraId="64343BAC" w14:textId="4A6E6010" w:rsidR="006B06DF" w:rsidRPr="003A2421" w:rsidRDefault="006B06DF" w:rsidP="003A2421">
      <w:pPr>
        <w:pStyle w:val="ListParagraph"/>
        <w:numPr>
          <w:ilvl w:val="0"/>
          <w:numId w:val="13"/>
        </w:numPr>
        <w:spacing w:after="0" w:line="360" w:lineRule="auto"/>
        <w:rPr>
          <w:rFonts w:asciiTheme="minorHAnsi" w:hAnsiTheme="minorHAnsi" w:cstheme="minorHAnsi"/>
          <w:i/>
          <w:sz w:val="24"/>
          <w:szCs w:val="24"/>
        </w:rPr>
      </w:pPr>
      <w:r w:rsidRPr="003A2421">
        <w:rPr>
          <w:rFonts w:asciiTheme="minorHAnsi" w:hAnsiTheme="minorHAnsi" w:cstheme="minorHAnsi"/>
          <w:sz w:val="24"/>
          <w:szCs w:val="24"/>
        </w:rPr>
        <w:t xml:space="preserve">Go to the last page of the lesson and review “What Makes </w:t>
      </w:r>
      <w:r w:rsidR="002B5B22" w:rsidRPr="003A2421">
        <w:rPr>
          <w:rFonts w:asciiTheme="minorHAnsi" w:hAnsiTheme="minorHAnsi" w:cstheme="minorHAnsi"/>
          <w:sz w:val="24"/>
          <w:szCs w:val="24"/>
        </w:rPr>
        <w:t>This</w:t>
      </w:r>
      <w:r w:rsidRPr="003A2421">
        <w:rPr>
          <w:rFonts w:asciiTheme="minorHAnsi" w:hAnsiTheme="minorHAnsi" w:cstheme="minorHAnsi"/>
          <w:sz w:val="24"/>
          <w:szCs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42E229A0" w14:textId="3FEBFE05" w:rsidR="006B06DF" w:rsidRDefault="006B06DF" w:rsidP="003A2421">
      <w:pPr>
        <w:pStyle w:val="ListParagraph"/>
        <w:numPr>
          <w:ilvl w:val="0"/>
          <w:numId w:val="13"/>
        </w:numPr>
        <w:spacing w:after="0" w:line="360" w:lineRule="auto"/>
        <w:rPr>
          <w:rFonts w:asciiTheme="minorHAnsi" w:hAnsiTheme="minorHAnsi" w:cstheme="minorHAnsi"/>
          <w:i/>
          <w:sz w:val="24"/>
          <w:szCs w:val="24"/>
        </w:rPr>
      </w:pPr>
      <w:r w:rsidRPr="003A2421">
        <w:rPr>
          <w:rFonts w:asciiTheme="minorHAnsi" w:hAnsiTheme="minorHAnsi" w:cstheme="minorHAnsi"/>
          <w:sz w:val="24"/>
          <w:szCs w:val="24"/>
        </w:rPr>
        <w:t xml:space="preserve">Read the entire book, adding your own insights to the understandings identified.  Also note the stopping points for the text-inspired questions and activities. </w:t>
      </w:r>
      <w:r w:rsidRPr="003A2421">
        <w:rPr>
          <w:rFonts w:asciiTheme="minorHAnsi" w:hAnsiTheme="minorHAnsi" w:cstheme="minorHAnsi"/>
          <w:i/>
          <w:sz w:val="24"/>
          <w:szCs w:val="24"/>
        </w:rPr>
        <w:t>Hint: you may want to copy the questions</w:t>
      </w:r>
      <w:r w:rsidR="00213160" w:rsidRPr="003A2421">
        <w:rPr>
          <w:rFonts w:asciiTheme="minorHAnsi" w:hAnsiTheme="minorHAnsi" w:cstheme="minorHAnsi"/>
          <w:i/>
          <w:sz w:val="24"/>
          <w:szCs w:val="24"/>
        </w:rPr>
        <w:t>,</w:t>
      </w:r>
      <w:r w:rsidRPr="003A2421">
        <w:rPr>
          <w:rFonts w:asciiTheme="minorHAnsi" w:hAnsiTheme="minorHAnsi" w:cstheme="minorHAnsi"/>
          <w:i/>
          <w:sz w:val="24"/>
          <w:szCs w:val="24"/>
        </w:rPr>
        <w:t xml:space="preserve"> vocabulary words and activities onto sticky notes so they can be stuck to the right pages for each day’s questions and vocabulary work.</w:t>
      </w:r>
    </w:p>
    <w:p w14:paraId="3DF1CC07" w14:textId="7FDBF658" w:rsidR="002B5B22" w:rsidRPr="004D4CFD" w:rsidRDefault="002B5B22" w:rsidP="002B5B22">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 xml:space="preserve">Thunder Cake </w:t>
      </w:r>
      <w:r>
        <w:rPr>
          <w:sz w:val="24"/>
          <w:szCs w:val="24"/>
        </w:rPr>
        <w:t>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5B7CEA12" w14:textId="77777777" w:rsidR="002B5B22" w:rsidRPr="002B5B22" w:rsidRDefault="002B5B22" w:rsidP="002B5B22">
      <w:pPr>
        <w:spacing w:after="0" w:line="360" w:lineRule="auto"/>
        <w:rPr>
          <w:rFonts w:asciiTheme="minorHAnsi" w:hAnsiTheme="minorHAnsi" w:cstheme="minorHAnsi"/>
          <w:i/>
          <w:sz w:val="24"/>
          <w:szCs w:val="24"/>
        </w:rPr>
      </w:pPr>
    </w:p>
    <w:p w14:paraId="707C82DC" w14:textId="77777777" w:rsidR="00FC3783" w:rsidRDefault="00FC3783" w:rsidP="00FC3783">
      <w:r>
        <w:rPr>
          <w:i/>
          <w:iCs/>
          <w:sz w:val="24"/>
          <w:szCs w:val="24"/>
        </w:rPr>
        <w:t xml:space="preserve">Note to teachers of English Language Learners (ELLs): Read Aloud Project Lessons are designed </w:t>
      </w:r>
      <w:r w:rsidRPr="00603287">
        <w:rPr>
          <w:i/>
          <w:iCs/>
          <w:sz w:val="24"/>
          <w:szCs w:val="24"/>
        </w:rPr>
        <w:t xml:space="preserve">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w:t>
      </w:r>
      <w:r w:rsidRPr="00603287">
        <w:rPr>
          <w:i/>
          <w:iCs/>
          <w:sz w:val="24"/>
          <w:szCs w:val="24"/>
        </w:rPr>
        <w:lastRenderedPageBreak/>
        <w:t>language and learning to read (English). This read aloud text includes complex features which offer many opportunities for learning, but at the same time includes supports and structures to make the text accessible to even the youngest students.</w:t>
      </w:r>
    </w:p>
    <w:p w14:paraId="34C9040B" w14:textId="77777777" w:rsidR="002B5B22" w:rsidRPr="00AB1D8B" w:rsidRDefault="002B5B22" w:rsidP="002B5B22">
      <w:pPr>
        <w:spacing w:after="0" w:line="240" w:lineRule="auto"/>
        <w:rPr>
          <w:i/>
          <w:sz w:val="24"/>
          <w:szCs w:val="24"/>
        </w:rPr>
      </w:pPr>
      <w:bookmarkStart w:id="2" w:name="_GoBack"/>
      <w:bookmarkEnd w:id="2"/>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1EACDEDC" w14:textId="77777777" w:rsidR="002B5B22" w:rsidRPr="00AB1D8B" w:rsidRDefault="002B5B22" w:rsidP="002B5B22">
      <w:pPr>
        <w:spacing w:after="0" w:line="240" w:lineRule="auto"/>
        <w:rPr>
          <w:i/>
          <w:sz w:val="24"/>
          <w:szCs w:val="24"/>
        </w:rPr>
      </w:pPr>
    </w:p>
    <w:p w14:paraId="68EE4EA0" w14:textId="77777777" w:rsidR="002B5B22" w:rsidRPr="00630357" w:rsidRDefault="002B5B22" w:rsidP="002B5B22">
      <w:pPr>
        <w:pStyle w:val="ListParagraph"/>
        <w:numPr>
          <w:ilvl w:val="0"/>
          <w:numId w:val="43"/>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DC2F63B" w14:textId="77777777" w:rsidR="002B5B22" w:rsidRDefault="002B5B22" w:rsidP="002B5B22">
      <w:pPr>
        <w:pStyle w:val="ListParagraph"/>
        <w:numPr>
          <w:ilvl w:val="0"/>
          <w:numId w:val="43"/>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7963A76D" w14:textId="5617E542" w:rsidR="006B06DF" w:rsidRPr="002B5B22" w:rsidRDefault="002B5B22" w:rsidP="002B5B22">
      <w:pPr>
        <w:pStyle w:val="ListParagraph"/>
        <w:numPr>
          <w:ilvl w:val="0"/>
          <w:numId w:val="43"/>
        </w:numPr>
        <w:pBdr>
          <w:top w:val="nil"/>
          <w:left w:val="nil"/>
          <w:bottom w:val="nil"/>
          <w:right w:val="nil"/>
          <w:between w:val="nil"/>
        </w:pBdr>
        <w:spacing w:after="0" w:line="240" w:lineRule="auto"/>
        <w:rPr>
          <w:rFonts w:cs="Calibri"/>
          <w:i/>
          <w:sz w:val="24"/>
          <w:szCs w:val="24"/>
        </w:rPr>
      </w:pPr>
      <w:r w:rsidRPr="002B5B22">
        <w:rPr>
          <w:rFonts w:cs="Calibri"/>
          <w:i/>
          <w:sz w:val="24"/>
          <w:szCs w:val="24"/>
        </w:rPr>
        <w:t xml:space="preserve">These lessons feature embedded supports to aid students in developing their overall language and communication skills by featuring scaffolds such as sentence frames for discussion and written work (more guidance available </w:t>
      </w:r>
      <w:hyperlink r:id="rId12" w:history="1">
        <w:r w:rsidRPr="002B5B22">
          <w:rPr>
            <w:rStyle w:val="Hyperlink"/>
            <w:rFonts w:cs="Calibri"/>
            <w:sz w:val="24"/>
            <w:szCs w:val="24"/>
          </w:rPr>
          <w:t>here</w:t>
        </w:r>
      </w:hyperlink>
      <w:r w:rsidRPr="002B5B22">
        <w:rPr>
          <w:rFonts w:cs="Calibri"/>
          <w:i/>
          <w:sz w:val="24"/>
          <w:szCs w:val="24"/>
        </w:rPr>
        <w:t>) as well as writing opportunities (and the inclusion of graphic organizers to scaffold the writing process). These supports help students develop and use newly acquired vocabulary and text-based content knowledge.</w:t>
      </w:r>
    </w:p>
    <w:p w14:paraId="7B8C8C0E" w14:textId="77777777" w:rsidR="002B5B22" w:rsidRDefault="002B5B22" w:rsidP="006B06DF">
      <w:pPr>
        <w:spacing w:after="0" w:line="240" w:lineRule="auto"/>
        <w:rPr>
          <w:rFonts w:asciiTheme="minorHAnsi" w:hAnsiTheme="minorHAnsi" w:cstheme="minorHAnsi"/>
          <w:sz w:val="32"/>
          <w:szCs w:val="32"/>
          <w:u w:val="single"/>
        </w:rPr>
      </w:pPr>
    </w:p>
    <w:p w14:paraId="145DA4FE" w14:textId="77777777" w:rsidR="002B5B22" w:rsidRDefault="002B5B22" w:rsidP="006B06DF">
      <w:pPr>
        <w:spacing w:after="0" w:line="240" w:lineRule="auto"/>
        <w:rPr>
          <w:rFonts w:asciiTheme="minorHAnsi" w:hAnsiTheme="minorHAnsi" w:cstheme="minorHAnsi"/>
          <w:sz w:val="32"/>
          <w:szCs w:val="32"/>
          <w:u w:val="single"/>
        </w:rPr>
      </w:pPr>
    </w:p>
    <w:p w14:paraId="7F1B0BA9" w14:textId="636427F4" w:rsidR="006B06DF" w:rsidRDefault="006B06DF" w:rsidP="006B06DF">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The Lesson – Questions, Activities, and Tasks</w:t>
      </w:r>
    </w:p>
    <w:p w14:paraId="4B9B5764" w14:textId="77777777" w:rsidR="00F53905" w:rsidRDefault="00F53905"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2A32D775" w14:textId="77777777">
        <w:trPr>
          <w:trHeight w:val="147"/>
        </w:trPr>
        <w:tc>
          <w:tcPr>
            <w:tcW w:w="6449" w:type="dxa"/>
          </w:tcPr>
          <w:p w14:paraId="2174810E"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0D87B4E1"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74EFD5CF" w14:textId="77777777">
        <w:trPr>
          <w:trHeight w:val="147"/>
        </w:trPr>
        <w:tc>
          <w:tcPr>
            <w:tcW w:w="6449" w:type="dxa"/>
          </w:tcPr>
          <w:p w14:paraId="7B80746C" w14:textId="77777777" w:rsidR="006B0EFD" w:rsidRDefault="002F6E5E" w:rsidP="00177848">
            <w:pPr>
              <w:spacing w:after="0" w:line="240" w:lineRule="auto"/>
              <w:rPr>
                <w:sz w:val="24"/>
                <w:szCs w:val="24"/>
              </w:rPr>
            </w:pPr>
            <w:r>
              <w:rPr>
                <w:sz w:val="24"/>
                <w:szCs w:val="24"/>
              </w:rPr>
              <w:t>FIRST READING:</w:t>
            </w:r>
          </w:p>
          <w:p w14:paraId="242DB60E" w14:textId="227E3DD0" w:rsidR="001F64B8" w:rsidRPr="00CD6B7F" w:rsidRDefault="00F52C60" w:rsidP="00C30597">
            <w:pPr>
              <w:spacing w:after="0" w:line="240" w:lineRule="auto"/>
              <w:rPr>
                <w:sz w:val="24"/>
                <w:szCs w:val="24"/>
              </w:rPr>
            </w:pPr>
            <w:r>
              <w:rPr>
                <w:sz w:val="24"/>
                <w:szCs w:val="24"/>
              </w:rPr>
              <w:t xml:space="preserve">Pull students together or use a document camera so that all can enjoy the illustrations. </w:t>
            </w:r>
            <w:r w:rsidR="0085291B">
              <w:rPr>
                <w:sz w:val="24"/>
                <w:szCs w:val="24"/>
              </w:rPr>
              <w:t>Read aloud the entire book</w:t>
            </w:r>
            <w:r w:rsidR="002F6E5E">
              <w:rPr>
                <w:sz w:val="24"/>
                <w:szCs w:val="24"/>
              </w:rPr>
              <w:t xml:space="preserve"> </w:t>
            </w:r>
            <w:r w:rsidR="0085291B">
              <w:rPr>
                <w:sz w:val="24"/>
                <w:szCs w:val="24"/>
              </w:rPr>
              <w:t>with minimal interruptions.</w:t>
            </w:r>
            <w:r w:rsidR="002F6E5E">
              <w:rPr>
                <w:sz w:val="24"/>
                <w:szCs w:val="24"/>
              </w:rPr>
              <w:t xml:space="preserve"> </w:t>
            </w:r>
          </w:p>
        </w:tc>
        <w:tc>
          <w:tcPr>
            <w:tcW w:w="6449" w:type="dxa"/>
          </w:tcPr>
          <w:p w14:paraId="172B5886" w14:textId="3A6E0C71" w:rsidR="00824C82" w:rsidRPr="00CD6B7F" w:rsidRDefault="002F6E5E" w:rsidP="003C1ABD">
            <w:pPr>
              <w:spacing w:after="0" w:line="240" w:lineRule="auto"/>
              <w:rPr>
                <w:sz w:val="24"/>
                <w:szCs w:val="24"/>
              </w:rPr>
            </w:pPr>
            <w:r>
              <w:rPr>
                <w:sz w:val="24"/>
                <w:szCs w:val="24"/>
              </w:rPr>
              <w:t xml:space="preserve">The goal here is for students to enjoy the book, both writing and pictures, and to experience it as a whole. This will give them some context and </w:t>
            </w:r>
            <w:r w:rsidR="00213160">
              <w:rPr>
                <w:sz w:val="24"/>
                <w:szCs w:val="24"/>
              </w:rPr>
              <w:t xml:space="preserve">a </w:t>
            </w:r>
            <w:r>
              <w:rPr>
                <w:sz w:val="24"/>
                <w:szCs w:val="24"/>
              </w:rPr>
              <w:t xml:space="preserve">sense of </w:t>
            </w:r>
            <w:r w:rsidR="00B87B3E">
              <w:rPr>
                <w:sz w:val="24"/>
                <w:szCs w:val="24"/>
              </w:rPr>
              <w:t>the entire story</w:t>
            </w:r>
            <w:r>
              <w:rPr>
                <w:sz w:val="24"/>
                <w:szCs w:val="24"/>
              </w:rPr>
              <w:t xml:space="preserve"> before they dive into examining parts of the book more carefully.</w:t>
            </w:r>
          </w:p>
        </w:tc>
      </w:tr>
      <w:tr w:rsidR="00CD6B7F" w:rsidRPr="00CD6B7F" w14:paraId="446B7ED4" w14:textId="77777777">
        <w:trPr>
          <w:trHeight w:val="147"/>
        </w:trPr>
        <w:tc>
          <w:tcPr>
            <w:tcW w:w="6449" w:type="dxa"/>
          </w:tcPr>
          <w:p w14:paraId="2FEA4AD4" w14:textId="77777777" w:rsidR="006B0EFD" w:rsidRDefault="002F6E5E" w:rsidP="005818BC">
            <w:pPr>
              <w:spacing w:after="0" w:line="240" w:lineRule="auto"/>
              <w:rPr>
                <w:sz w:val="24"/>
                <w:szCs w:val="24"/>
              </w:rPr>
            </w:pPr>
            <w:r>
              <w:rPr>
                <w:sz w:val="24"/>
                <w:szCs w:val="24"/>
              </w:rPr>
              <w:t>SECOND READING:</w:t>
            </w:r>
          </w:p>
          <w:p w14:paraId="4A457EC2" w14:textId="77777777" w:rsidR="006B0EFD" w:rsidRDefault="006B0EFD" w:rsidP="005818BC">
            <w:pPr>
              <w:spacing w:after="0" w:line="240" w:lineRule="auto"/>
              <w:rPr>
                <w:sz w:val="24"/>
                <w:szCs w:val="24"/>
              </w:rPr>
            </w:pPr>
          </w:p>
          <w:p w14:paraId="671CA6D9" w14:textId="77777777" w:rsidR="00F52C60" w:rsidRDefault="009B35AA" w:rsidP="005818BC">
            <w:pPr>
              <w:spacing w:after="0" w:line="240" w:lineRule="auto"/>
              <w:rPr>
                <w:sz w:val="24"/>
                <w:szCs w:val="24"/>
              </w:rPr>
            </w:pPr>
            <w:r>
              <w:rPr>
                <w:sz w:val="24"/>
                <w:szCs w:val="24"/>
              </w:rPr>
              <w:t xml:space="preserve">As you read this time, you are going to focus </w:t>
            </w:r>
            <w:r w:rsidR="00C30597">
              <w:rPr>
                <w:sz w:val="24"/>
                <w:szCs w:val="24"/>
              </w:rPr>
              <w:t xml:space="preserve">on close reading </w:t>
            </w:r>
            <w:r w:rsidR="00221414">
              <w:rPr>
                <w:sz w:val="24"/>
                <w:szCs w:val="24"/>
              </w:rPr>
              <w:t>and responding to Text Dependent questions to build meaning and knowledge about thunderstorms and what is happening to Patricia and grandma in the story.</w:t>
            </w:r>
          </w:p>
          <w:p w14:paraId="5139D2E2" w14:textId="77777777" w:rsidR="00E56C1E" w:rsidRDefault="00E56C1E" w:rsidP="005818BC">
            <w:pPr>
              <w:spacing w:after="0" w:line="240" w:lineRule="auto"/>
              <w:rPr>
                <w:sz w:val="24"/>
                <w:szCs w:val="24"/>
              </w:rPr>
            </w:pPr>
          </w:p>
          <w:p w14:paraId="325C1234" w14:textId="77777777" w:rsidR="00E56C1E" w:rsidRDefault="005D3A06" w:rsidP="005818BC">
            <w:pPr>
              <w:spacing w:after="0" w:line="240" w:lineRule="auto"/>
              <w:rPr>
                <w:sz w:val="24"/>
                <w:szCs w:val="24"/>
              </w:rPr>
            </w:pPr>
            <w:r>
              <w:rPr>
                <w:b/>
                <w:sz w:val="24"/>
                <w:szCs w:val="24"/>
              </w:rPr>
              <w:t>Reread page 2</w:t>
            </w:r>
            <w:r w:rsidR="00E56C1E">
              <w:rPr>
                <w:b/>
                <w:sz w:val="24"/>
                <w:szCs w:val="24"/>
              </w:rPr>
              <w:t xml:space="preserve">:  </w:t>
            </w:r>
            <w:r w:rsidR="00E56C1E" w:rsidRPr="00A44E91">
              <w:rPr>
                <w:sz w:val="24"/>
                <w:szCs w:val="24"/>
              </w:rPr>
              <w:t>(display on a document camera if possible)</w:t>
            </w:r>
          </w:p>
          <w:p w14:paraId="11331029" w14:textId="77777777" w:rsidR="00B87B3E" w:rsidRDefault="00B87B3E" w:rsidP="005818BC">
            <w:pPr>
              <w:spacing w:after="0" w:line="240" w:lineRule="auto"/>
              <w:rPr>
                <w:sz w:val="24"/>
                <w:szCs w:val="24"/>
              </w:rPr>
            </w:pPr>
          </w:p>
          <w:p w14:paraId="6EFFC25E" w14:textId="77777777" w:rsidR="00E56C1E" w:rsidRDefault="00CA6074" w:rsidP="005818BC">
            <w:pPr>
              <w:spacing w:after="0" w:line="240" w:lineRule="auto"/>
              <w:rPr>
                <w:sz w:val="24"/>
                <w:szCs w:val="24"/>
              </w:rPr>
            </w:pPr>
            <w:r w:rsidRPr="00B87B3E">
              <w:rPr>
                <w:b/>
                <w:sz w:val="24"/>
                <w:szCs w:val="24"/>
              </w:rPr>
              <w:t>Question</w:t>
            </w:r>
            <w:r>
              <w:rPr>
                <w:sz w:val="24"/>
                <w:szCs w:val="24"/>
              </w:rPr>
              <w:t>:</w:t>
            </w:r>
          </w:p>
          <w:p w14:paraId="64D0894E" w14:textId="77777777" w:rsidR="00CA6074" w:rsidRDefault="00CA6074" w:rsidP="005818BC">
            <w:pPr>
              <w:spacing w:after="0" w:line="240" w:lineRule="auto"/>
              <w:rPr>
                <w:sz w:val="24"/>
                <w:szCs w:val="24"/>
              </w:rPr>
            </w:pPr>
            <w:r>
              <w:rPr>
                <w:sz w:val="24"/>
                <w:szCs w:val="24"/>
              </w:rPr>
              <w:t xml:space="preserve">Reread the last line, “This is the story of how my grandma…” and ask students who is telling the story.  </w:t>
            </w:r>
          </w:p>
          <w:p w14:paraId="2F306A9A" w14:textId="77777777" w:rsidR="00CA6074" w:rsidRDefault="00CA6074" w:rsidP="005818BC">
            <w:pPr>
              <w:spacing w:after="0" w:line="240" w:lineRule="auto"/>
              <w:rPr>
                <w:sz w:val="24"/>
                <w:szCs w:val="24"/>
              </w:rPr>
            </w:pPr>
          </w:p>
          <w:p w14:paraId="6F7653AF" w14:textId="77777777" w:rsidR="00CA6074" w:rsidRDefault="00CA6074" w:rsidP="005818BC">
            <w:pPr>
              <w:spacing w:after="0" w:line="240" w:lineRule="auto"/>
              <w:rPr>
                <w:sz w:val="24"/>
                <w:szCs w:val="24"/>
              </w:rPr>
            </w:pPr>
          </w:p>
          <w:p w14:paraId="29755431" w14:textId="77777777" w:rsidR="00CA6074" w:rsidRDefault="001E0FE9" w:rsidP="005818BC">
            <w:pPr>
              <w:spacing w:after="0" w:line="240" w:lineRule="auto"/>
              <w:rPr>
                <w:sz w:val="24"/>
                <w:szCs w:val="24"/>
              </w:rPr>
            </w:pPr>
            <w:r>
              <w:rPr>
                <w:b/>
                <w:sz w:val="24"/>
                <w:szCs w:val="24"/>
              </w:rPr>
              <w:t>Question</w:t>
            </w:r>
            <w:r w:rsidR="00E56C1E">
              <w:rPr>
                <w:sz w:val="24"/>
                <w:szCs w:val="24"/>
              </w:rPr>
              <w:t>:</w:t>
            </w:r>
          </w:p>
          <w:p w14:paraId="152B99C5" w14:textId="77777777" w:rsidR="006F21E2" w:rsidRDefault="006F21E2" w:rsidP="005818BC">
            <w:pPr>
              <w:spacing w:after="0" w:line="240" w:lineRule="auto"/>
              <w:rPr>
                <w:sz w:val="24"/>
                <w:szCs w:val="24"/>
              </w:rPr>
            </w:pPr>
            <w:r>
              <w:rPr>
                <w:sz w:val="24"/>
                <w:szCs w:val="24"/>
              </w:rPr>
              <w:t>Patricia says she fears the sound of thunderstorms.  What about thunderstorms makes her scared?</w:t>
            </w:r>
          </w:p>
          <w:p w14:paraId="44B6D65C" w14:textId="77777777" w:rsidR="00221414" w:rsidRDefault="00221414" w:rsidP="005818BC">
            <w:pPr>
              <w:spacing w:after="0" w:line="240" w:lineRule="auto"/>
              <w:rPr>
                <w:sz w:val="24"/>
                <w:szCs w:val="24"/>
              </w:rPr>
            </w:pPr>
          </w:p>
          <w:p w14:paraId="354A5F50" w14:textId="77777777" w:rsidR="00221414" w:rsidRDefault="00221414" w:rsidP="005818BC">
            <w:pPr>
              <w:spacing w:after="0" w:line="240" w:lineRule="auto"/>
              <w:rPr>
                <w:sz w:val="24"/>
                <w:szCs w:val="24"/>
              </w:rPr>
            </w:pPr>
          </w:p>
          <w:p w14:paraId="01375C61" w14:textId="77777777" w:rsidR="002E3708" w:rsidRDefault="002E3708" w:rsidP="005818BC">
            <w:pPr>
              <w:spacing w:after="0" w:line="240" w:lineRule="auto"/>
              <w:rPr>
                <w:b/>
                <w:sz w:val="24"/>
                <w:szCs w:val="24"/>
              </w:rPr>
            </w:pPr>
          </w:p>
          <w:p w14:paraId="43DFA052" w14:textId="77777777" w:rsidR="002E3708" w:rsidRDefault="002E3708" w:rsidP="005818BC">
            <w:pPr>
              <w:spacing w:after="0" w:line="240" w:lineRule="auto"/>
              <w:rPr>
                <w:b/>
                <w:sz w:val="24"/>
                <w:szCs w:val="24"/>
              </w:rPr>
            </w:pPr>
          </w:p>
          <w:p w14:paraId="751654A3" w14:textId="77777777" w:rsidR="002E3708" w:rsidRDefault="002E3708" w:rsidP="005818BC">
            <w:pPr>
              <w:spacing w:after="0" w:line="240" w:lineRule="auto"/>
              <w:rPr>
                <w:b/>
                <w:sz w:val="24"/>
                <w:szCs w:val="24"/>
              </w:rPr>
            </w:pPr>
          </w:p>
          <w:p w14:paraId="74B9D744" w14:textId="77777777" w:rsidR="002E3708" w:rsidRDefault="002E3708" w:rsidP="005818BC">
            <w:pPr>
              <w:spacing w:after="0" w:line="240" w:lineRule="auto"/>
              <w:rPr>
                <w:b/>
                <w:sz w:val="24"/>
                <w:szCs w:val="24"/>
              </w:rPr>
            </w:pPr>
          </w:p>
          <w:p w14:paraId="188434D5" w14:textId="77777777" w:rsidR="00F9530A" w:rsidRPr="00F9530A" w:rsidRDefault="005D3A06" w:rsidP="005818BC">
            <w:pPr>
              <w:spacing w:after="0" w:line="240" w:lineRule="auto"/>
              <w:rPr>
                <w:i/>
                <w:sz w:val="24"/>
                <w:szCs w:val="24"/>
              </w:rPr>
            </w:pPr>
            <w:r>
              <w:rPr>
                <w:b/>
                <w:sz w:val="24"/>
                <w:szCs w:val="24"/>
              </w:rPr>
              <w:t>Reread page 3</w:t>
            </w:r>
            <w:r w:rsidR="001E0FE9">
              <w:rPr>
                <w:b/>
                <w:sz w:val="24"/>
                <w:szCs w:val="24"/>
              </w:rPr>
              <w:t xml:space="preserve">:  </w:t>
            </w:r>
            <w:r w:rsidR="00F9530A" w:rsidRPr="00B87B3E">
              <w:rPr>
                <w:i/>
                <w:sz w:val="24"/>
                <w:szCs w:val="24"/>
              </w:rPr>
              <w:t>(While reading, m</w:t>
            </w:r>
            <w:r w:rsidR="00F9530A">
              <w:rPr>
                <w:i/>
                <w:sz w:val="24"/>
                <w:szCs w:val="24"/>
              </w:rPr>
              <w:t>odel how grandma drew a breath.)</w:t>
            </w:r>
          </w:p>
          <w:p w14:paraId="22EB7CDD" w14:textId="77777777" w:rsidR="001E0FE9" w:rsidRDefault="001E0FE9" w:rsidP="005818BC">
            <w:pPr>
              <w:spacing w:after="0" w:line="240" w:lineRule="auto"/>
              <w:rPr>
                <w:sz w:val="24"/>
                <w:szCs w:val="24"/>
              </w:rPr>
            </w:pPr>
          </w:p>
          <w:p w14:paraId="3F21E794" w14:textId="77777777" w:rsidR="00A44E91" w:rsidRPr="00A44E91" w:rsidRDefault="001E0FE9" w:rsidP="005818BC">
            <w:pPr>
              <w:spacing w:after="0" w:line="240" w:lineRule="auto"/>
              <w:rPr>
                <w:b/>
                <w:sz w:val="24"/>
                <w:szCs w:val="24"/>
              </w:rPr>
            </w:pPr>
            <w:r w:rsidRPr="00A44E91">
              <w:rPr>
                <w:b/>
                <w:sz w:val="24"/>
                <w:szCs w:val="24"/>
              </w:rPr>
              <w:t xml:space="preserve">Questions:  </w:t>
            </w:r>
          </w:p>
          <w:p w14:paraId="12BDE293" w14:textId="77777777" w:rsidR="001E0FE9" w:rsidRDefault="00F9530A" w:rsidP="005818BC">
            <w:pPr>
              <w:spacing w:after="0" w:line="240" w:lineRule="auto"/>
              <w:rPr>
                <w:sz w:val="24"/>
                <w:szCs w:val="24"/>
              </w:rPr>
            </w:pPr>
            <w:r>
              <w:rPr>
                <w:sz w:val="24"/>
                <w:szCs w:val="24"/>
              </w:rPr>
              <w:t>Using clues from the pictures and text, w</w:t>
            </w:r>
            <w:r w:rsidR="001E0FE9">
              <w:rPr>
                <w:sz w:val="24"/>
                <w:szCs w:val="24"/>
              </w:rPr>
              <w:t>hat do you think horizon means?  Why do you think Grandma drew a deep breath when she looked at the horizon?</w:t>
            </w:r>
          </w:p>
          <w:p w14:paraId="19A9D1A9" w14:textId="77777777" w:rsidR="001E0FE9" w:rsidRDefault="001E0FE9" w:rsidP="005818BC">
            <w:pPr>
              <w:spacing w:after="0" w:line="240" w:lineRule="auto"/>
              <w:rPr>
                <w:sz w:val="24"/>
                <w:szCs w:val="24"/>
              </w:rPr>
            </w:pPr>
          </w:p>
          <w:p w14:paraId="22DCF2F9" w14:textId="77777777" w:rsidR="002E3708" w:rsidRDefault="002E3708" w:rsidP="002E3708">
            <w:pPr>
              <w:spacing w:after="0" w:line="240" w:lineRule="auto"/>
              <w:rPr>
                <w:sz w:val="24"/>
                <w:szCs w:val="24"/>
              </w:rPr>
            </w:pPr>
            <w:r>
              <w:rPr>
                <w:b/>
                <w:sz w:val="24"/>
                <w:szCs w:val="24"/>
              </w:rPr>
              <w:t xml:space="preserve">Reread page 8:  </w:t>
            </w:r>
          </w:p>
          <w:p w14:paraId="1162053D" w14:textId="77777777" w:rsidR="002E3708" w:rsidRDefault="002E3708" w:rsidP="002E3708">
            <w:pPr>
              <w:spacing w:after="0" w:line="240" w:lineRule="auto"/>
              <w:rPr>
                <w:sz w:val="24"/>
                <w:szCs w:val="24"/>
              </w:rPr>
            </w:pPr>
          </w:p>
          <w:p w14:paraId="786FB346" w14:textId="77777777" w:rsidR="00A44E91" w:rsidRPr="00A44E91" w:rsidRDefault="002E3708" w:rsidP="002E3708">
            <w:pPr>
              <w:spacing w:after="0" w:line="240" w:lineRule="auto"/>
              <w:rPr>
                <w:b/>
                <w:sz w:val="24"/>
                <w:szCs w:val="24"/>
              </w:rPr>
            </w:pPr>
            <w:r w:rsidRPr="00A44E91">
              <w:rPr>
                <w:b/>
                <w:sz w:val="24"/>
                <w:szCs w:val="24"/>
              </w:rPr>
              <w:t xml:space="preserve">Questions:  </w:t>
            </w:r>
          </w:p>
          <w:p w14:paraId="703D7485" w14:textId="77777777" w:rsidR="002E3708" w:rsidRDefault="002E3708" w:rsidP="002E3708">
            <w:pPr>
              <w:spacing w:after="0" w:line="240" w:lineRule="auto"/>
              <w:rPr>
                <w:sz w:val="24"/>
                <w:szCs w:val="24"/>
              </w:rPr>
            </w:pPr>
            <w:r>
              <w:rPr>
                <w:sz w:val="24"/>
                <w:szCs w:val="24"/>
              </w:rPr>
              <w:t xml:space="preserve">What does Grandma do to tell how a storm is getting closer?  Why does she say Patricia need to know how far away the storm is?  </w:t>
            </w:r>
          </w:p>
          <w:p w14:paraId="00AC0855" w14:textId="77777777" w:rsidR="00174F04" w:rsidRDefault="00174F04" w:rsidP="001E0FE9">
            <w:pPr>
              <w:spacing w:after="0" w:line="240" w:lineRule="auto"/>
              <w:rPr>
                <w:sz w:val="24"/>
                <w:szCs w:val="24"/>
              </w:rPr>
            </w:pPr>
          </w:p>
          <w:p w14:paraId="62C85BA6" w14:textId="77777777" w:rsidR="00174F04" w:rsidRDefault="00174F04" w:rsidP="001E0FE9">
            <w:pPr>
              <w:spacing w:after="0" w:line="240" w:lineRule="auto"/>
              <w:rPr>
                <w:sz w:val="24"/>
                <w:szCs w:val="24"/>
              </w:rPr>
            </w:pPr>
          </w:p>
          <w:p w14:paraId="3B70E70B" w14:textId="77777777" w:rsidR="00174F04" w:rsidRDefault="005D3A06" w:rsidP="001E0FE9">
            <w:pPr>
              <w:spacing w:after="0" w:line="240" w:lineRule="auto"/>
              <w:rPr>
                <w:b/>
                <w:sz w:val="24"/>
                <w:szCs w:val="24"/>
              </w:rPr>
            </w:pPr>
            <w:r>
              <w:rPr>
                <w:b/>
                <w:sz w:val="24"/>
                <w:szCs w:val="24"/>
              </w:rPr>
              <w:t>Reread page 9</w:t>
            </w:r>
            <w:r w:rsidR="00174F04">
              <w:rPr>
                <w:b/>
                <w:sz w:val="24"/>
                <w:szCs w:val="24"/>
              </w:rPr>
              <w:t>:</w:t>
            </w:r>
          </w:p>
          <w:p w14:paraId="755C59F9" w14:textId="77777777" w:rsidR="00174F04" w:rsidRDefault="00174F04" w:rsidP="001E0FE9">
            <w:pPr>
              <w:spacing w:after="0" w:line="240" w:lineRule="auto"/>
              <w:rPr>
                <w:b/>
                <w:sz w:val="24"/>
                <w:szCs w:val="24"/>
              </w:rPr>
            </w:pPr>
          </w:p>
          <w:p w14:paraId="72F4A282" w14:textId="77777777" w:rsidR="00A44E91" w:rsidRPr="00A44E91" w:rsidRDefault="00174F04" w:rsidP="001E0FE9">
            <w:pPr>
              <w:spacing w:after="0" w:line="240" w:lineRule="auto"/>
              <w:rPr>
                <w:b/>
                <w:sz w:val="24"/>
                <w:szCs w:val="24"/>
              </w:rPr>
            </w:pPr>
            <w:r w:rsidRPr="00A44E91">
              <w:rPr>
                <w:b/>
                <w:sz w:val="24"/>
                <w:szCs w:val="24"/>
              </w:rPr>
              <w:t xml:space="preserve">Question:  </w:t>
            </w:r>
          </w:p>
          <w:p w14:paraId="2E0B5B93" w14:textId="77777777" w:rsidR="00174F04" w:rsidRDefault="00174F04" w:rsidP="001E0FE9">
            <w:pPr>
              <w:spacing w:after="0" w:line="240" w:lineRule="auto"/>
              <w:rPr>
                <w:sz w:val="24"/>
                <w:szCs w:val="24"/>
              </w:rPr>
            </w:pPr>
            <w:r>
              <w:rPr>
                <w:sz w:val="24"/>
                <w:szCs w:val="24"/>
              </w:rPr>
              <w:t xml:space="preserve">What does survey mean?  Why is Grandma surveying black clouds?  </w:t>
            </w:r>
          </w:p>
          <w:p w14:paraId="04C4E41B" w14:textId="77777777" w:rsidR="00174F04" w:rsidRPr="00174F04" w:rsidRDefault="00174F04" w:rsidP="001E0FE9">
            <w:pPr>
              <w:spacing w:after="0" w:line="240" w:lineRule="auto"/>
              <w:rPr>
                <w:sz w:val="24"/>
                <w:szCs w:val="24"/>
              </w:rPr>
            </w:pPr>
          </w:p>
          <w:p w14:paraId="106FA126" w14:textId="77777777" w:rsidR="005818BC" w:rsidRPr="00CD6B7F" w:rsidRDefault="005818BC" w:rsidP="00F347D7">
            <w:pPr>
              <w:spacing w:after="0" w:line="240" w:lineRule="auto"/>
              <w:rPr>
                <w:sz w:val="24"/>
                <w:szCs w:val="24"/>
              </w:rPr>
            </w:pPr>
          </w:p>
        </w:tc>
        <w:tc>
          <w:tcPr>
            <w:tcW w:w="6449" w:type="dxa"/>
          </w:tcPr>
          <w:p w14:paraId="2585F145" w14:textId="77777777" w:rsidR="003C1ABD" w:rsidRDefault="003C1ABD" w:rsidP="005B6C42">
            <w:pPr>
              <w:spacing w:after="0" w:line="240" w:lineRule="auto"/>
              <w:rPr>
                <w:color w:val="FF0000"/>
                <w:sz w:val="24"/>
                <w:szCs w:val="24"/>
              </w:rPr>
            </w:pPr>
          </w:p>
          <w:p w14:paraId="1E859BF7" w14:textId="77777777" w:rsidR="006F21E2" w:rsidRDefault="006F21E2" w:rsidP="005B6C42">
            <w:pPr>
              <w:spacing w:after="0" w:line="240" w:lineRule="auto"/>
              <w:rPr>
                <w:sz w:val="24"/>
                <w:szCs w:val="24"/>
              </w:rPr>
            </w:pPr>
          </w:p>
          <w:p w14:paraId="06BD198B" w14:textId="77777777" w:rsidR="006F21E2" w:rsidRDefault="006F21E2" w:rsidP="005B6C42">
            <w:pPr>
              <w:spacing w:after="0" w:line="240" w:lineRule="auto"/>
              <w:rPr>
                <w:sz w:val="24"/>
                <w:szCs w:val="24"/>
              </w:rPr>
            </w:pPr>
          </w:p>
          <w:p w14:paraId="1F898F90" w14:textId="77777777" w:rsidR="006F21E2" w:rsidRDefault="006F21E2" w:rsidP="005B6C42">
            <w:pPr>
              <w:spacing w:after="0" w:line="240" w:lineRule="auto"/>
              <w:rPr>
                <w:sz w:val="24"/>
                <w:szCs w:val="24"/>
              </w:rPr>
            </w:pPr>
          </w:p>
          <w:p w14:paraId="7B554546" w14:textId="77777777" w:rsidR="006F21E2" w:rsidRDefault="006F21E2" w:rsidP="005B6C42">
            <w:pPr>
              <w:spacing w:after="0" w:line="240" w:lineRule="auto"/>
              <w:rPr>
                <w:sz w:val="24"/>
                <w:szCs w:val="24"/>
              </w:rPr>
            </w:pPr>
          </w:p>
          <w:p w14:paraId="114F96F4" w14:textId="77777777" w:rsidR="00974935" w:rsidRDefault="00974935" w:rsidP="00221414">
            <w:pPr>
              <w:spacing w:after="0" w:line="240" w:lineRule="auto"/>
              <w:rPr>
                <w:sz w:val="24"/>
                <w:szCs w:val="24"/>
              </w:rPr>
            </w:pPr>
          </w:p>
          <w:p w14:paraId="355EC052" w14:textId="77777777" w:rsidR="00974935" w:rsidRDefault="00974935" w:rsidP="00221414">
            <w:pPr>
              <w:spacing w:after="0" w:line="240" w:lineRule="auto"/>
              <w:rPr>
                <w:sz w:val="24"/>
                <w:szCs w:val="24"/>
              </w:rPr>
            </w:pPr>
          </w:p>
          <w:p w14:paraId="0F04CDAD" w14:textId="77777777" w:rsidR="00B87B3E" w:rsidRDefault="00B87B3E" w:rsidP="00CA6074">
            <w:pPr>
              <w:spacing w:after="0" w:line="240" w:lineRule="auto"/>
              <w:rPr>
                <w:sz w:val="24"/>
                <w:szCs w:val="24"/>
              </w:rPr>
            </w:pPr>
            <w:r>
              <w:rPr>
                <w:sz w:val="24"/>
                <w:szCs w:val="24"/>
              </w:rPr>
              <w:t xml:space="preserve">Students will likely say “a girl” and about her grandma.  </w:t>
            </w:r>
          </w:p>
          <w:p w14:paraId="46532F0D" w14:textId="77777777" w:rsidR="00B87B3E" w:rsidRDefault="00B87B3E" w:rsidP="00CA6074">
            <w:pPr>
              <w:spacing w:after="0" w:line="240" w:lineRule="auto"/>
              <w:rPr>
                <w:sz w:val="24"/>
                <w:szCs w:val="24"/>
              </w:rPr>
            </w:pPr>
          </w:p>
          <w:p w14:paraId="0040F153" w14:textId="77777777" w:rsidR="00CA6074" w:rsidRDefault="00B87B3E" w:rsidP="00CA6074">
            <w:pPr>
              <w:spacing w:after="0" w:line="240" w:lineRule="auto"/>
              <w:rPr>
                <w:sz w:val="24"/>
                <w:szCs w:val="24"/>
              </w:rPr>
            </w:pPr>
            <w:r>
              <w:rPr>
                <w:sz w:val="24"/>
                <w:szCs w:val="24"/>
              </w:rPr>
              <w:t>Draw the students’ attention to the dedication on p. 1 and the front cover for additional clues.  Guide students to understand that t</w:t>
            </w:r>
            <w:r w:rsidR="00CA6074">
              <w:rPr>
                <w:sz w:val="24"/>
                <w:szCs w:val="24"/>
              </w:rPr>
              <w:t xml:space="preserve">he author, Patricia Polacco, is telling the story about </w:t>
            </w:r>
            <w:r>
              <w:rPr>
                <w:sz w:val="24"/>
                <w:szCs w:val="24"/>
              </w:rPr>
              <w:t>when she was a girl.</w:t>
            </w:r>
          </w:p>
          <w:p w14:paraId="5676AA55" w14:textId="77777777" w:rsidR="002E3708" w:rsidRDefault="002E3708" w:rsidP="00221414">
            <w:pPr>
              <w:spacing w:after="0" w:line="240" w:lineRule="auto"/>
              <w:rPr>
                <w:sz w:val="24"/>
                <w:szCs w:val="24"/>
              </w:rPr>
            </w:pPr>
          </w:p>
          <w:p w14:paraId="21716D07" w14:textId="77777777" w:rsidR="002E3708" w:rsidRDefault="002E3708" w:rsidP="00221414">
            <w:pPr>
              <w:spacing w:after="0" w:line="240" w:lineRule="auto"/>
              <w:rPr>
                <w:sz w:val="24"/>
                <w:szCs w:val="24"/>
              </w:rPr>
            </w:pPr>
          </w:p>
          <w:p w14:paraId="177067DB" w14:textId="77777777" w:rsidR="006F21E2" w:rsidRDefault="006F21E2" w:rsidP="00221414">
            <w:pPr>
              <w:spacing w:after="0" w:line="240" w:lineRule="auto"/>
              <w:rPr>
                <w:sz w:val="24"/>
                <w:szCs w:val="24"/>
              </w:rPr>
            </w:pPr>
            <w:r>
              <w:rPr>
                <w:sz w:val="24"/>
                <w:szCs w:val="24"/>
              </w:rPr>
              <w:t xml:space="preserve">Students will likely say that thunder makes a loud noise.  You will want to </w:t>
            </w:r>
            <w:r w:rsidR="00CA6074">
              <w:rPr>
                <w:sz w:val="24"/>
                <w:szCs w:val="24"/>
              </w:rPr>
              <w:t>re</w:t>
            </w:r>
            <w:r>
              <w:rPr>
                <w:sz w:val="24"/>
                <w:szCs w:val="24"/>
              </w:rPr>
              <w:t>read the fourth sentence “The clouds glow</w:t>
            </w:r>
            <w:r w:rsidR="00974935">
              <w:rPr>
                <w:sz w:val="24"/>
                <w:szCs w:val="24"/>
              </w:rPr>
              <w:t>…</w:t>
            </w:r>
            <w:r w:rsidR="00B87B3E">
              <w:rPr>
                <w:sz w:val="24"/>
                <w:szCs w:val="24"/>
              </w:rPr>
              <w:t xml:space="preserve">” </w:t>
            </w:r>
            <w:r>
              <w:rPr>
                <w:sz w:val="24"/>
                <w:szCs w:val="24"/>
              </w:rPr>
              <w:t xml:space="preserve">to have them </w:t>
            </w:r>
            <w:r w:rsidR="00054A8A">
              <w:rPr>
                <w:sz w:val="24"/>
                <w:szCs w:val="24"/>
              </w:rPr>
              <w:t xml:space="preserve">pull from that sentence that the “glow” and </w:t>
            </w:r>
            <w:r w:rsidR="00221414">
              <w:rPr>
                <w:sz w:val="24"/>
                <w:szCs w:val="24"/>
              </w:rPr>
              <w:t>“</w:t>
            </w:r>
            <w:r w:rsidR="00054A8A">
              <w:rPr>
                <w:sz w:val="24"/>
                <w:szCs w:val="24"/>
              </w:rPr>
              <w:t>crackling light</w:t>
            </w:r>
            <w:r w:rsidR="00221414">
              <w:rPr>
                <w:sz w:val="24"/>
                <w:szCs w:val="24"/>
              </w:rPr>
              <w:t xml:space="preserve">” are the lighting, the shudder in the panes, </w:t>
            </w:r>
            <w:r w:rsidR="00CA6074">
              <w:rPr>
                <w:sz w:val="24"/>
                <w:szCs w:val="24"/>
              </w:rPr>
              <w:t xml:space="preserve">and </w:t>
            </w:r>
            <w:r w:rsidR="00221414">
              <w:rPr>
                <w:sz w:val="24"/>
                <w:szCs w:val="24"/>
              </w:rPr>
              <w:t>the roaring and the tumbling refer to the thunder.</w:t>
            </w:r>
          </w:p>
          <w:p w14:paraId="4E4D0CE2" w14:textId="77777777" w:rsidR="001E0FE9" w:rsidRDefault="001E0FE9" w:rsidP="00221414">
            <w:pPr>
              <w:spacing w:after="0" w:line="240" w:lineRule="auto"/>
              <w:rPr>
                <w:sz w:val="24"/>
                <w:szCs w:val="24"/>
              </w:rPr>
            </w:pPr>
          </w:p>
          <w:p w14:paraId="7CF40926" w14:textId="77777777" w:rsidR="001E0FE9" w:rsidRDefault="001E0FE9" w:rsidP="00221414">
            <w:pPr>
              <w:spacing w:after="0" w:line="240" w:lineRule="auto"/>
              <w:rPr>
                <w:sz w:val="24"/>
                <w:szCs w:val="24"/>
              </w:rPr>
            </w:pPr>
          </w:p>
          <w:p w14:paraId="390FE8D9" w14:textId="77777777" w:rsidR="00F9530A" w:rsidRDefault="00F9530A" w:rsidP="001E0FE9">
            <w:pPr>
              <w:spacing w:after="0" w:line="240" w:lineRule="auto"/>
              <w:rPr>
                <w:sz w:val="24"/>
                <w:szCs w:val="24"/>
              </w:rPr>
            </w:pPr>
          </w:p>
          <w:p w14:paraId="326491FE" w14:textId="77777777" w:rsidR="00A44E91" w:rsidRDefault="00A44E91" w:rsidP="001E0FE9">
            <w:pPr>
              <w:spacing w:after="0" w:line="240" w:lineRule="auto"/>
              <w:rPr>
                <w:sz w:val="24"/>
                <w:szCs w:val="24"/>
              </w:rPr>
            </w:pPr>
          </w:p>
          <w:p w14:paraId="574189D9" w14:textId="77777777" w:rsidR="00A44E91" w:rsidRDefault="00A44E91" w:rsidP="001E0FE9">
            <w:pPr>
              <w:spacing w:after="0" w:line="240" w:lineRule="auto"/>
              <w:rPr>
                <w:sz w:val="24"/>
                <w:szCs w:val="24"/>
              </w:rPr>
            </w:pPr>
          </w:p>
          <w:p w14:paraId="08523C1A" w14:textId="77777777" w:rsidR="001E0FE9" w:rsidRDefault="001E0FE9" w:rsidP="001E0FE9">
            <w:pPr>
              <w:spacing w:after="0" w:line="240" w:lineRule="auto"/>
              <w:rPr>
                <w:sz w:val="24"/>
                <w:szCs w:val="24"/>
              </w:rPr>
            </w:pPr>
            <w:r>
              <w:rPr>
                <w:sz w:val="24"/>
                <w:szCs w:val="24"/>
              </w:rPr>
              <w:t>Students will explain that horizon means where the sky meets the land because grandma is looking towards the storm is and says that the storm is coming.  She draws a breath because she knows the storm is coming.</w:t>
            </w:r>
            <w:r w:rsidR="00F9530A">
              <w:rPr>
                <w:sz w:val="24"/>
                <w:szCs w:val="24"/>
              </w:rPr>
              <w:t xml:space="preserve"> [The teacher could elect to linger on the multiple meanings of the word, “draw.”]</w:t>
            </w:r>
          </w:p>
          <w:p w14:paraId="55D864FF" w14:textId="77777777" w:rsidR="00EE4379" w:rsidRDefault="00EE4379" w:rsidP="001E0FE9">
            <w:pPr>
              <w:spacing w:after="0" w:line="240" w:lineRule="auto"/>
              <w:rPr>
                <w:sz w:val="24"/>
                <w:szCs w:val="24"/>
              </w:rPr>
            </w:pPr>
          </w:p>
          <w:p w14:paraId="69A76346" w14:textId="77777777" w:rsidR="00EE4379" w:rsidRDefault="00EE4379" w:rsidP="001E0FE9">
            <w:pPr>
              <w:spacing w:after="0" w:line="240" w:lineRule="auto"/>
              <w:rPr>
                <w:sz w:val="24"/>
                <w:szCs w:val="24"/>
              </w:rPr>
            </w:pPr>
          </w:p>
          <w:p w14:paraId="5598700F" w14:textId="77777777" w:rsidR="00EE4379" w:rsidRDefault="00EE4379" w:rsidP="001E0FE9">
            <w:pPr>
              <w:spacing w:after="0" w:line="240" w:lineRule="auto"/>
              <w:rPr>
                <w:sz w:val="24"/>
                <w:szCs w:val="24"/>
              </w:rPr>
            </w:pPr>
          </w:p>
          <w:p w14:paraId="540FE469" w14:textId="77777777" w:rsidR="00A44E91" w:rsidRDefault="00A44E91" w:rsidP="001E0FE9">
            <w:pPr>
              <w:spacing w:after="0" w:line="240" w:lineRule="auto"/>
              <w:rPr>
                <w:sz w:val="24"/>
                <w:szCs w:val="24"/>
              </w:rPr>
            </w:pPr>
          </w:p>
          <w:p w14:paraId="00BA7EBE" w14:textId="77777777" w:rsidR="00EE4379" w:rsidRDefault="00EE4379" w:rsidP="001E0FE9">
            <w:pPr>
              <w:spacing w:after="0" w:line="240" w:lineRule="auto"/>
              <w:rPr>
                <w:sz w:val="24"/>
                <w:szCs w:val="24"/>
              </w:rPr>
            </w:pPr>
            <w:r>
              <w:rPr>
                <w:sz w:val="24"/>
                <w:szCs w:val="24"/>
              </w:rPr>
              <w:t>Grandma begins counting when she sees light</w:t>
            </w:r>
            <w:r w:rsidR="00F9530A">
              <w:rPr>
                <w:sz w:val="24"/>
                <w:szCs w:val="24"/>
              </w:rPr>
              <w:t>ening</w:t>
            </w:r>
            <w:r>
              <w:rPr>
                <w:sz w:val="24"/>
                <w:szCs w:val="24"/>
              </w:rPr>
              <w:t xml:space="preserve"> and stops when she hears thunder.  The number tells her how many miles the storm is.   </w:t>
            </w:r>
            <w:r w:rsidR="00174F04">
              <w:rPr>
                <w:sz w:val="24"/>
                <w:szCs w:val="24"/>
              </w:rPr>
              <w:t>Patricia needs to know this to see how long they have to make their thunder cake.</w:t>
            </w:r>
            <w:r w:rsidR="002E3708">
              <w:rPr>
                <w:sz w:val="24"/>
                <w:szCs w:val="24"/>
              </w:rPr>
              <w:t xml:space="preserve"> (This will be explained more concretely through the activity at the end of the lesson.)</w:t>
            </w:r>
          </w:p>
          <w:p w14:paraId="0D9CF666" w14:textId="77777777" w:rsidR="00174F04" w:rsidRDefault="00174F04" w:rsidP="001E0FE9">
            <w:pPr>
              <w:spacing w:after="0" w:line="240" w:lineRule="auto"/>
              <w:rPr>
                <w:sz w:val="24"/>
                <w:szCs w:val="24"/>
              </w:rPr>
            </w:pPr>
          </w:p>
          <w:p w14:paraId="59A56372" w14:textId="77777777" w:rsidR="00A44E91" w:rsidRDefault="00A44E91" w:rsidP="00847150">
            <w:pPr>
              <w:spacing w:after="0" w:line="240" w:lineRule="auto"/>
              <w:rPr>
                <w:sz w:val="24"/>
                <w:szCs w:val="24"/>
              </w:rPr>
            </w:pPr>
          </w:p>
          <w:p w14:paraId="38E50131" w14:textId="77777777" w:rsidR="00174F04" w:rsidRPr="004A0642" w:rsidRDefault="00174F04" w:rsidP="00847150">
            <w:pPr>
              <w:spacing w:after="0" w:line="240" w:lineRule="auto"/>
              <w:rPr>
                <w:sz w:val="24"/>
                <w:szCs w:val="24"/>
              </w:rPr>
            </w:pPr>
            <w:r>
              <w:rPr>
                <w:sz w:val="24"/>
                <w:szCs w:val="24"/>
              </w:rPr>
              <w:t>Surveying means to look closely.  She is looking closely at the black clouds to see how far away the storm is.</w:t>
            </w:r>
            <w:r w:rsidR="00847150">
              <w:rPr>
                <w:sz w:val="24"/>
                <w:szCs w:val="24"/>
              </w:rPr>
              <w:t xml:space="preserve">  Some students may note that Babushka is trying to see if they have time to make the cake and get it in the oven before the storm comes.</w:t>
            </w:r>
          </w:p>
        </w:tc>
      </w:tr>
      <w:tr w:rsidR="00F347D7" w:rsidRPr="00CD6B7F" w14:paraId="059895B5" w14:textId="77777777">
        <w:trPr>
          <w:trHeight w:val="147"/>
        </w:trPr>
        <w:tc>
          <w:tcPr>
            <w:tcW w:w="6449" w:type="dxa"/>
          </w:tcPr>
          <w:p w14:paraId="6AED7689" w14:textId="77777777" w:rsidR="002E3708" w:rsidRDefault="002E3708" w:rsidP="00F347D7">
            <w:pPr>
              <w:spacing w:after="0" w:line="240" w:lineRule="auto"/>
              <w:rPr>
                <w:b/>
                <w:sz w:val="24"/>
                <w:szCs w:val="24"/>
              </w:rPr>
            </w:pPr>
          </w:p>
          <w:p w14:paraId="32E958B6" w14:textId="77777777" w:rsidR="002E3708" w:rsidRDefault="002E3708" w:rsidP="00F347D7">
            <w:pPr>
              <w:spacing w:after="0" w:line="240" w:lineRule="auto"/>
              <w:rPr>
                <w:b/>
                <w:sz w:val="24"/>
                <w:szCs w:val="24"/>
              </w:rPr>
            </w:pPr>
          </w:p>
          <w:p w14:paraId="3CFD0A2B" w14:textId="77777777" w:rsidR="00F347D7" w:rsidRDefault="00F347D7" w:rsidP="00F347D7">
            <w:pPr>
              <w:spacing w:after="0" w:line="240" w:lineRule="auto"/>
              <w:rPr>
                <w:sz w:val="24"/>
                <w:szCs w:val="24"/>
              </w:rPr>
            </w:pPr>
            <w:r w:rsidRPr="009B35AA">
              <w:rPr>
                <w:b/>
                <w:sz w:val="24"/>
                <w:szCs w:val="24"/>
              </w:rPr>
              <w:t>Activity:</w:t>
            </w:r>
            <w:r>
              <w:rPr>
                <w:sz w:val="24"/>
                <w:szCs w:val="24"/>
              </w:rPr>
              <w:t xml:space="preserve">  </w:t>
            </w:r>
          </w:p>
          <w:p w14:paraId="527BFB79" w14:textId="77777777" w:rsidR="00F347D7" w:rsidRDefault="004753EF" w:rsidP="005818BC">
            <w:pPr>
              <w:spacing w:after="0" w:line="240" w:lineRule="auto"/>
              <w:rPr>
                <w:sz w:val="24"/>
                <w:szCs w:val="24"/>
              </w:rPr>
            </w:pPr>
            <w:r>
              <w:rPr>
                <w:sz w:val="24"/>
                <w:szCs w:val="24"/>
              </w:rPr>
              <w:t>Establish the following pattern of activities to help students build knowledge about thunderstorms</w:t>
            </w:r>
          </w:p>
          <w:p w14:paraId="796B215A" w14:textId="77777777" w:rsidR="004753EF" w:rsidRDefault="004753EF" w:rsidP="005818BC">
            <w:pPr>
              <w:spacing w:after="0" w:line="240" w:lineRule="auto"/>
              <w:rPr>
                <w:sz w:val="24"/>
                <w:szCs w:val="24"/>
              </w:rPr>
            </w:pPr>
          </w:p>
          <w:p w14:paraId="1DEB7614" w14:textId="77777777" w:rsidR="000A4763" w:rsidRDefault="000A4763" w:rsidP="005818BC">
            <w:pPr>
              <w:spacing w:after="0" w:line="240" w:lineRule="auto"/>
              <w:rPr>
                <w:sz w:val="24"/>
                <w:szCs w:val="24"/>
              </w:rPr>
            </w:pPr>
          </w:p>
          <w:p w14:paraId="6D1DA4D2" w14:textId="77777777" w:rsidR="00A44E91" w:rsidRDefault="000A4763" w:rsidP="000A4763">
            <w:pPr>
              <w:spacing w:after="0" w:line="240" w:lineRule="auto"/>
              <w:rPr>
                <w:sz w:val="24"/>
                <w:szCs w:val="24"/>
              </w:rPr>
            </w:pPr>
            <w:r w:rsidRPr="009B35AA">
              <w:rPr>
                <w:b/>
                <w:sz w:val="24"/>
                <w:szCs w:val="24"/>
              </w:rPr>
              <w:t>Activity:</w:t>
            </w:r>
            <w:r>
              <w:rPr>
                <w:sz w:val="24"/>
                <w:szCs w:val="24"/>
              </w:rPr>
              <w:t xml:space="preserve">  </w:t>
            </w:r>
          </w:p>
          <w:p w14:paraId="2548F80A" w14:textId="77777777" w:rsidR="009863F8" w:rsidRDefault="000A4763" w:rsidP="000A4763">
            <w:pPr>
              <w:spacing w:after="0" w:line="240" w:lineRule="auto"/>
              <w:rPr>
                <w:sz w:val="24"/>
                <w:szCs w:val="24"/>
              </w:rPr>
            </w:pPr>
            <w:r>
              <w:rPr>
                <w:sz w:val="24"/>
                <w:szCs w:val="24"/>
              </w:rPr>
              <w:t>After the second read you will return to the text to focus students on building their understanding of thunderstorms and the craft moves the author makes to show that the storm is moving closer and closer to the farm.  You will build their understanding by rereading pages 11-16 and allowing students to pantomime what is occurring. Students or groups</w:t>
            </w:r>
            <w:r w:rsidR="009863F8">
              <w:rPr>
                <w:sz w:val="24"/>
                <w:szCs w:val="24"/>
              </w:rPr>
              <w:t xml:space="preserve"> of students can be assigned to the roles of lightning, thunder and Patricia. As you read have students act out what is happening, for instance, when thunder is mentioned in the book students </w:t>
            </w:r>
            <w:r w:rsidR="009863F8">
              <w:rPr>
                <w:sz w:val="24"/>
                <w:szCs w:val="24"/>
              </w:rPr>
              <w:lastRenderedPageBreak/>
              <w:t xml:space="preserve">can stomp, clap or repeat the sounds of thunder from the book. Students assigned to be lightening can step forward and hold up a prop (i.e. flashlight, lightening rod cutout) when lightening is mentioned in the book and students acting out Patricia’s role can count out loud to show how far away the thunder is. </w:t>
            </w:r>
          </w:p>
          <w:p w14:paraId="7B6052E6" w14:textId="77777777" w:rsidR="009863F8" w:rsidRDefault="009863F8" w:rsidP="000A4763">
            <w:pPr>
              <w:spacing w:after="0" w:line="240" w:lineRule="auto"/>
              <w:rPr>
                <w:sz w:val="24"/>
                <w:szCs w:val="24"/>
              </w:rPr>
            </w:pPr>
          </w:p>
          <w:p w14:paraId="39593565" w14:textId="77777777" w:rsidR="000A4763" w:rsidRDefault="009863F8" w:rsidP="000A4763">
            <w:pPr>
              <w:spacing w:after="0" w:line="240" w:lineRule="auto"/>
              <w:rPr>
                <w:sz w:val="24"/>
                <w:szCs w:val="24"/>
              </w:rPr>
            </w:pPr>
            <w:r>
              <w:rPr>
                <w:sz w:val="24"/>
                <w:szCs w:val="24"/>
              </w:rPr>
              <w:t>Chart down what is happening as the pages progress so students can see the correlation between the number Patricia is counting to and what is happening with the storm.</w:t>
            </w:r>
          </w:p>
          <w:p w14:paraId="2E6236A3" w14:textId="77777777" w:rsidR="000A4763" w:rsidRDefault="000A4763" w:rsidP="000A4763">
            <w:pPr>
              <w:spacing w:after="0" w:line="240" w:lineRule="auto"/>
              <w:rPr>
                <w:sz w:val="24"/>
                <w:szCs w:val="24"/>
              </w:rPr>
            </w:pPr>
          </w:p>
          <w:p w14:paraId="08D6E7FB" w14:textId="77777777" w:rsidR="000A4763" w:rsidRDefault="000A4763" w:rsidP="005818BC">
            <w:pPr>
              <w:spacing w:after="0" w:line="240" w:lineRule="auto"/>
              <w:rPr>
                <w:sz w:val="24"/>
                <w:szCs w:val="24"/>
              </w:rPr>
            </w:pPr>
          </w:p>
          <w:p w14:paraId="378E36B7" w14:textId="77777777" w:rsidR="00E97DF9" w:rsidRPr="000A4763" w:rsidRDefault="00E97DF9" w:rsidP="000A4763">
            <w:pPr>
              <w:spacing w:after="0" w:line="240" w:lineRule="auto"/>
              <w:rPr>
                <w:sz w:val="24"/>
                <w:szCs w:val="24"/>
              </w:rPr>
            </w:pPr>
          </w:p>
          <w:p w14:paraId="65D5DC9A" w14:textId="77777777" w:rsidR="004753EF" w:rsidRDefault="004753EF" w:rsidP="000A4763">
            <w:pPr>
              <w:spacing w:after="0" w:line="240" w:lineRule="auto"/>
              <w:ind w:left="360"/>
              <w:rPr>
                <w:sz w:val="24"/>
                <w:szCs w:val="24"/>
              </w:rPr>
            </w:pPr>
          </w:p>
        </w:tc>
        <w:tc>
          <w:tcPr>
            <w:tcW w:w="6449" w:type="dxa"/>
          </w:tcPr>
          <w:p w14:paraId="587CDCC8" w14:textId="77777777" w:rsidR="00F347D7" w:rsidRDefault="00F347D7" w:rsidP="005B6C42">
            <w:pPr>
              <w:spacing w:after="0" w:line="240" w:lineRule="auto"/>
              <w:rPr>
                <w:color w:val="FF0000"/>
                <w:sz w:val="24"/>
                <w:szCs w:val="24"/>
              </w:rPr>
            </w:pPr>
          </w:p>
          <w:p w14:paraId="492EC085" w14:textId="77777777" w:rsidR="005450B1" w:rsidRDefault="005450B1" w:rsidP="005B6C42">
            <w:pPr>
              <w:spacing w:after="0" w:line="240" w:lineRule="auto"/>
              <w:rPr>
                <w:sz w:val="24"/>
                <w:szCs w:val="24"/>
              </w:rPr>
            </w:pPr>
            <w:r w:rsidRPr="005D3A06">
              <w:rPr>
                <w:sz w:val="24"/>
                <w:szCs w:val="24"/>
              </w:rPr>
              <w:t xml:space="preserve">See sample graphic organizer in Teacher Notes.  Possible responses for pg </w:t>
            </w:r>
            <w:r w:rsidR="002A49A6">
              <w:rPr>
                <w:sz w:val="24"/>
                <w:szCs w:val="24"/>
              </w:rPr>
              <w:t>14-16</w:t>
            </w:r>
            <w:r w:rsidRPr="005D3A06">
              <w:rPr>
                <w:sz w:val="24"/>
                <w:szCs w:val="24"/>
              </w:rPr>
              <w:t>:</w:t>
            </w:r>
          </w:p>
          <w:p w14:paraId="219C7C52" w14:textId="77777777" w:rsidR="005450B1" w:rsidRDefault="005450B1" w:rsidP="005B6C42">
            <w:pPr>
              <w:spacing w:after="0" w:line="240" w:lineRule="auto"/>
              <w:rPr>
                <w:sz w:val="24"/>
                <w:szCs w:val="24"/>
              </w:rPr>
            </w:pPr>
          </w:p>
          <w:tbl>
            <w:tblPr>
              <w:tblStyle w:val="TableGrid"/>
              <w:tblW w:w="0" w:type="auto"/>
              <w:tblLook w:val="04A0" w:firstRow="1" w:lastRow="0" w:firstColumn="1" w:lastColumn="0" w:noHBand="0" w:noVBand="1"/>
            </w:tblPr>
            <w:tblGrid>
              <w:gridCol w:w="568"/>
              <w:gridCol w:w="1853"/>
              <w:gridCol w:w="1956"/>
              <w:gridCol w:w="1846"/>
            </w:tblGrid>
            <w:tr w:rsidR="002A49A6" w14:paraId="735616D1" w14:textId="77777777" w:rsidTr="002A49A6">
              <w:tc>
                <w:tcPr>
                  <w:tcW w:w="582" w:type="dxa"/>
                </w:tcPr>
                <w:p w14:paraId="0B5A0CA4" w14:textId="77777777" w:rsidR="002A49A6" w:rsidRDefault="002A49A6" w:rsidP="005B6C42">
                  <w:pPr>
                    <w:spacing w:after="0" w:line="240" w:lineRule="auto"/>
                    <w:rPr>
                      <w:sz w:val="24"/>
                      <w:szCs w:val="24"/>
                    </w:rPr>
                  </w:pPr>
                  <w:r>
                    <w:rPr>
                      <w:sz w:val="24"/>
                      <w:szCs w:val="24"/>
                    </w:rPr>
                    <w:t>Pg #</w:t>
                  </w:r>
                </w:p>
              </w:tc>
              <w:tc>
                <w:tcPr>
                  <w:tcW w:w="1604" w:type="dxa"/>
                </w:tcPr>
                <w:p w14:paraId="18A3A18F" w14:textId="77777777" w:rsidR="002A49A6" w:rsidRDefault="002A49A6" w:rsidP="005B6C42">
                  <w:pPr>
                    <w:spacing w:after="0" w:line="240" w:lineRule="auto"/>
                    <w:rPr>
                      <w:sz w:val="24"/>
                      <w:szCs w:val="24"/>
                    </w:rPr>
                  </w:pPr>
                  <w:r>
                    <w:rPr>
                      <w:sz w:val="24"/>
                      <w:szCs w:val="24"/>
                    </w:rPr>
                    <w:t xml:space="preserve">Thunder </w:t>
                  </w:r>
                </w:p>
              </w:tc>
              <w:tc>
                <w:tcPr>
                  <w:tcW w:w="2070" w:type="dxa"/>
                </w:tcPr>
                <w:p w14:paraId="5879A458" w14:textId="77777777" w:rsidR="002A49A6" w:rsidRDefault="002A49A6" w:rsidP="005B6C42">
                  <w:pPr>
                    <w:spacing w:after="0" w:line="240" w:lineRule="auto"/>
                    <w:rPr>
                      <w:sz w:val="24"/>
                      <w:szCs w:val="24"/>
                    </w:rPr>
                  </w:pPr>
                  <w:r>
                    <w:rPr>
                      <w:sz w:val="24"/>
                      <w:szCs w:val="24"/>
                    </w:rPr>
                    <w:t>Lightning</w:t>
                  </w:r>
                </w:p>
              </w:tc>
              <w:tc>
                <w:tcPr>
                  <w:tcW w:w="1967" w:type="dxa"/>
                </w:tcPr>
                <w:p w14:paraId="4DA2A30D" w14:textId="77777777" w:rsidR="002A49A6" w:rsidRDefault="002A49A6" w:rsidP="005B6C42">
                  <w:pPr>
                    <w:spacing w:after="0" w:line="240" w:lineRule="auto"/>
                    <w:rPr>
                      <w:sz w:val="24"/>
                      <w:szCs w:val="24"/>
                    </w:rPr>
                  </w:pPr>
                  <w:r>
                    <w:rPr>
                      <w:sz w:val="24"/>
                      <w:szCs w:val="24"/>
                    </w:rPr>
                    <w:t>Patricia</w:t>
                  </w:r>
                </w:p>
              </w:tc>
            </w:tr>
            <w:tr w:rsidR="002A49A6" w14:paraId="577479C6" w14:textId="77777777" w:rsidTr="002A49A6">
              <w:tc>
                <w:tcPr>
                  <w:tcW w:w="582" w:type="dxa"/>
                </w:tcPr>
                <w:p w14:paraId="48B63BBF" w14:textId="77777777" w:rsidR="002A49A6" w:rsidRDefault="002A49A6" w:rsidP="005D3A06">
                  <w:pPr>
                    <w:spacing w:after="0" w:line="240" w:lineRule="auto"/>
                    <w:rPr>
                      <w:sz w:val="24"/>
                      <w:szCs w:val="24"/>
                    </w:rPr>
                  </w:pPr>
                  <w:r>
                    <w:rPr>
                      <w:sz w:val="24"/>
                      <w:szCs w:val="24"/>
                    </w:rPr>
                    <w:t>11</w:t>
                  </w:r>
                </w:p>
              </w:tc>
              <w:tc>
                <w:tcPr>
                  <w:tcW w:w="1604" w:type="dxa"/>
                </w:tcPr>
                <w:p w14:paraId="121EF6EA" w14:textId="77777777" w:rsidR="002A49A6" w:rsidRDefault="002A49A6" w:rsidP="005450B1">
                  <w:pPr>
                    <w:spacing w:after="0" w:line="240" w:lineRule="auto"/>
                    <w:rPr>
                      <w:sz w:val="24"/>
                      <w:szCs w:val="24"/>
                    </w:rPr>
                  </w:pPr>
                  <w:r>
                    <w:rPr>
                      <w:sz w:val="24"/>
                      <w:szCs w:val="24"/>
                    </w:rPr>
                    <w:t>ROARED!</w:t>
                  </w:r>
                </w:p>
              </w:tc>
              <w:tc>
                <w:tcPr>
                  <w:tcW w:w="2070" w:type="dxa"/>
                </w:tcPr>
                <w:p w14:paraId="48F33165" w14:textId="53E17DBF" w:rsidR="002A49A6" w:rsidRDefault="00EA75F6" w:rsidP="005B6C42">
                  <w:pPr>
                    <w:spacing w:after="0" w:line="240" w:lineRule="auto"/>
                    <w:rPr>
                      <w:sz w:val="24"/>
                      <w:szCs w:val="24"/>
                    </w:rPr>
                  </w:pPr>
                  <w:r>
                    <w:rPr>
                      <w:noProof/>
                      <w:sz w:val="24"/>
                      <w:szCs w:val="24"/>
                    </w:rPr>
                    <mc:AlternateContent>
                      <mc:Choice Requires="wps">
                        <w:drawing>
                          <wp:anchor distT="0" distB="0" distL="114300" distR="114300" simplePos="0" relativeHeight="251670528" behindDoc="0" locked="0" layoutInCell="1" allowOverlap="1" wp14:anchorId="26F20864" wp14:editId="7DE4F6EA">
                            <wp:simplePos x="0" y="0"/>
                            <wp:positionH relativeFrom="column">
                              <wp:posOffset>483870</wp:posOffset>
                            </wp:positionH>
                            <wp:positionV relativeFrom="paragraph">
                              <wp:posOffset>17145</wp:posOffset>
                            </wp:positionV>
                            <wp:extent cx="209550" cy="228600"/>
                            <wp:effectExtent l="25400" t="25400" r="69850" b="7620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AEA130"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22" o:spid="_x0000_s1026" type="#_x0000_t73" style="position:absolute;margin-left:38.1pt;margin-top:1.35pt;width:1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"/>
                        </w:pict>
                      </mc:Fallback>
                    </mc:AlternateContent>
                  </w:r>
                  <w:r w:rsidR="002A49A6">
                    <w:rPr>
                      <w:sz w:val="24"/>
                      <w:szCs w:val="24"/>
                    </w:rPr>
                    <w:t>flashed</w:t>
                  </w:r>
                </w:p>
                <w:p w14:paraId="34BAC6FC" w14:textId="77777777" w:rsidR="002A49A6" w:rsidRDefault="002A49A6" w:rsidP="005B6C42">
                  <w:pPr>
                    <w:spacing w:after="0" w:line="240" w:lineRule="auto"/>
                    <w:rPr>
                      <w:sz w:val="24"/>
                      <w:szCs w:val="24"/>
                    </w:rPr>
                  </w:pPr>
                </w:p>
                <w:p w14:paraId="7C707C79" w14:textId="686E51DB" w:rsidR="002A49A6" w:rsidRDefault="00EA75F6" w:rsidP="002A49A6">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2E38A12C" wp14:editId="1D4B2F9D">
                            <wp:simplePos x="0" y="0"/>
                            <wp:positionH relativeFrom="column">
                              <wp:posOffset>560070</wp:posOffset>
                            </wp:positionH>
                            <wp:positionV relativeFrom="paragraph">
                              <wp:posOffset>154940</wp:posOffset>
                            </wp:positionV>
                            <wp:extent cx="209550" cy="228600"/>
                            <wp:effectExtent l="25400" t="25400" r="69850" b="7620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73F36" id="AutoShape 23" o:spid="_x0000_s1026" type="#_x0000_t73" style="position:absolute;margin-left:44.1pt;margin-top:12.2pt;width:1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"/>
                        </w:pict>
                      </mc:Fallback>
                    </mc:AlternateContent>
                  </w:r>
                </w:p>
                <w:p w14:paraId="02642060" w14:textId="77777777" w:rsidR="002A49A6" w:rsidRDefault="002A49A6" w:rsidP="002A49A6">
                  <w:pPr>
                    <w:spacing w:after="0" w:line="240" w:lineRule="auto"/>
                    <w:rPr>
                      <w:sz w:val="24"/>
                      <w:szCs w:val="24"/>
                    </w:rPr>
                  </w:pPr>
                  <w:r>
                    <w:rPr>
                      <w:sz w:val="24"/>
                      <w:szCs w:val="24"/>
                    </w:rPr>
                    <w:t xml:space="preserve">flashed </w:t>
                  </w:r>
                </w:p>
              </w:tc>
              <w:tc>
                <w:tcPr>
                  <w:tcW w:w="1967" w:type="dxa"/>
                </w:tcPr>
                <w:p w14:paraId="563AC470" w14:textId="77777777" w:rsidR="002A49A6" w:rsidRDefault="002A49A6" w:rsidP="005B6C42">
                  <w:pPr>
                    <w:spacing w:after="0" w:line="240" w:lineRule="auto"/>
                    <w:rPr>
                      <w:sz w:val="24"/>
                      <w:szCs w:val="24"/>
                    </w:rPr>
                  </w:pPr>
                  <w:r>
                    <w:rPr>
                      <w:sz w:val="24"/>
                      <w:szCs w:val="24"/>
                    </w:rPr>
                    <w:t>1-2-3-4-5-6-7-8-9-10</w:t>
                  </w:r>
                </w:p>
                <w:p w14:paraId="278ED40F" w14:textId="77777777" w:rsidR="002A49A6" w:rsidRDefault="002A49A6" w:rsidP="005B6C42">
                  <w:pPr>
                    <w:spacing w:after="0" w:line="240" w:lineRule="auto"/>
                    <w:rPr>
                      <w:sz w:val="24"/>
                      <w:szCs w:val="24"/>
                    </w:rPr>
                  </w:pPr>
                </w:p>
                <w:p w14:paraId="2D6A05FD" w14:textId="77777777" w:rsidR="002A49A6" w:rsidRDefault="002A49A6" w:rsidP="005B6C42">
                  <w:pPr>
                    <w:spacing w:after="0" w:line="240" w:lineRule="auto"/>
                    <w:rPr>
                      <w:sz w:val="24"/>
                      <w:szCs w:val="24"/>
                    </w:rPr>
                  </w:pPr>
                  <w:r>
                    <w:rPr>
                      <w:sz w:val="24"/>
                      <w:szCs w:val="24"/>
                    </w:rPr>
                    <w:t>1-2-3-4-5-6-7-8-9</w:t>
                  </w:r>
                </w:p>
              </w:tc>
            </w:tr>
            <w:tr w:rsidR="002A49A6" w14:paraId="21A35765" w14:textId="77777777" w:rsidTr="002A49A6">
              <w:tc>
                <w:tcPr>
                  <w:tcW w:w="582" w:type="dxa"/>
                </w:tcPr>
                <w:p w14:paraId="2A7089FB" w14:textId="77777777" w:rsidR="002A49A6" w:rsidRDefault="002A49A6" w:rsidP="005D3A06">
                  <w:pPr>
                    <w:spacing w:after="0" w:line="240" w:lineRule="auto"/>
                    <w:rPr>
                      <w:sz w:val="24"/>
                      <w:szCs w:val="24"/>
                    </w:rPr>
                  </w:pPr>
                  <w:r>
                    <w:rPr>
                      <w:sz w:val="24"/>
                      <w:szCs w:val="24"/>
                    </w:rPr>
                    <w:t>12</w:t>
                  </w:r>
                </w:p>
              </w:tc>
              <w:tc>
                <w:tcPr>
                  <w:tcW w:w="1604" w:type="dxa"/>
                </w:tcPr>
                <w:p w14:paraId="3A6A2EFC" w14:textId="77777777" w:rsidR="002A49A6" w:rsidRDefault="002A49A6" w:rsidP="005B6C42">
                  <w:pPr>
                    <w:spacing w:after="0" w:line="240" w:lineRule="auto"/>
                    <w:rPr>
                      <w:sz w:val="24"/>
                      <w:szCs w:val="24"/>
                    </w:rPr>
                  </w:pPr>
                  <w:r>
                    <w:rPr>
                      <w:sz w:val="24"/>
                      <w:szCs w:val="24"/>
                    </w:rPr>
                    <w:t>BAROOOOOOM!</w:t>
                  </w:r>
                </w:p>
              </w:tc>
              <w:tc>
                <w:tcPr>
                  <w:tcW w:w="2070" w:type="dxa"/>
                </w:tcPr>
                <w:p w14:paraId="16995A5B" w14:textId="79BD4B2A" w:rsidR="002A49A6" w:rsidRDefault="00EA75F6" w:rsidP="005B6C42">
                  <w:pPr>
                    <w:spacing w:after="0" w:line="240" w:lineRule="auto"/>
                    <w:rPr>
                      <w:sz w:val="24"/>
                      <w:szCs w:val="24"/>
                    </w:rPr>
                  </w:pPr>
                  <w:r>
                    <w:rPr>
                      <w:noProof/>
                      <w:sz w:val="24"/>
                      <w:szCs w:val="24"/>
                    </w:rPr>
                    <mc:AlternateContent>
                      <mc:Choice Requires="wps">
                        <w:drawing>
                          <wp:anchor distT="0" distB="0" distL="114300" distR="114300" simplePos="0" relativeHeight="251672576" behindDoc="0" locked="0" layoutInCell="1" allowOverlap="1" wp14:anchorId="4D8BDB57" wp14:editId="511A51B4">
                            <wp:simplePos x="0" y="0"/>
                            <wp:positionH relativeFrom="column">
                              <wp:posOffset>350520</wp:posOffset>
                            </wp:positionH>
                            <wp:positionV relativeFrom="paragraph">
                              <wp:posOffset>61595</wp:posOffset>
                            </wp:positionV>
                            <wp:extent cx="209550" cy="228600"/>
                            <wp:effectExtent l="25400" t="25400" r="69850" b="7620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B55EB" id="AutoShape 24" o:spid="_x0000_s1026" type="#_x0000_t73" style="position:absolute;margin-left:27.6pt;margin-top:4.85pt;width:16.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"/>
                        </w:pict>
                      </mc:Fallback>
                    </mc:AlternateContent>
                  </w:r>
                  <w:r w:rsidR="002A49A6">
                    <w:rPr>
                      <w:sz w:val="24"/>
                      <w:szCs w:val="24"/>
                    </w:rPr>
                    <w:t>ZIP</w:t>
                  </w:r>
                </w:p>
                <w:p w14:paraId="142C229D" w14:textId="77777777" w:rsidR="002A49A6" w:rsidRDefault="002A49A6" w:rsidP="005B6C42">
                  <w:pPr>
                    <w:spacing w:after="0" w:line="240" w:lineRule="auto"/>
                    <w:rPr>
                      <w:sz w:val="24"/>
                      <w:szCs w:val="24"/>
                    </w:rPr>
                  </w:pPr>
                </w:p>
              </w:tc>
              <w:tc>
                <w:tcPr>
                  <w:tcW w:w="1967" w:type="dxa"/>
                </w:tcPr>
                <w:p w14:paraId="7C38946F" w14:textId="77777777" w:rsidR="002A49A6" w:rsidRDefault="002A49A6" w:rsidP="005B6C42">
                  <w:pPr>
                    <w:spacing w:after="0" w:line="240" w:lineRule="auto"/>
                    <w:rPr>
                      <w:sz w:val="24"/>
                      <w:szCs w:val="24"/>
                    </w:rPr>
                  </w:pPr>
                  <w:r>
                    <w:rPr>
                      <w:sz w:val="24"/>
                      <w:szCs w:val="24"/>
                    </w:rPr>
                    <w:t>1-2-3-4-5-6-7-8</w:t>
                  </w:r>
                </w:p>
              </w:tc>
            </w:tr>
            <w:tr w:rsidR="002A49A6" w14:paraId="5DA1F01F" w14:textId="77777777" w:rsidTr="002A49A6">
              <w:tc>
                <w:tcPr>
                  <w:tcW w:w="582" w:type="dxa"/>
                </w:tcPr>
                <w:p w14:paraId="125C74EB" w14:textId="77777777" w:rsidR="002A49A6" w:rsidRDefault="002A49A6" w:rsidP="005D3A06">
                  <w:pPr>
                    <w:spacing w:after="0" w:line="240" w:lineRule="auto"/>
                    <w:rPr>
                      <w:sz w:val="24"/>
                      <w:szCs w:val="24"/>
                    </w:rPr>
                  </w:pPr>
                  <w:r>
                    <w:rPr>
                      <w:sz w:val="24"/>
                      <w:szCs w:val="24"/>
                    </w:rPr>
                    <w:t>13</w:t>
                  </w:r>
                </w:p>
              </w:tc>
              <w:tc>
                <w:tcPr>
                  <w:tcW w:w="1604" w:type="dxa"/>
                </w:tcPr>
                <w:p w14:paraId="7FFE09D3" w14:textId="77777777" w:rsidR="002A49A6" w:rsidRDefault="002A49A6" w:rsidP="005B6C42">
                  <w:pPr>
                    <w:spacing w:after="0" w:line="240" w:lineRule="auto"/>
                    <w:rPr>
                      <w:sz w:val="24"/>
                      <w:szCs w:val="24"/>
                    </w:rPr>
                  </w:pPr>
                  <w:r>
                    <w:rPr>
                      <w:sz w:val="24"/>
                      <w:szCs w:val="24"/>
                    </w:rPr>
                    <w:t>BOOOOM-BA-BOOOOOOOM</w:t>
                  </w:r>
                </w:p>
              </w:tc>
              <w:tc>
                <w:tcPr>
                  <w:tcW w:w="2070" w:type="dxa"/>
                </w:tcPr>
                <w:p w14:paraId="4FCBD52B" w14:textId="5104892E" w:rsidR="002A49A6" w:rsidRDefault="00EA75F6" w:rsidP="005B6C42">
                  <w:pPr>
                    <w:spacing w:after="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14:anchorId="096A87F4" wp14:editId="48C88E36">
                            <wp:simplePos x="0" y="0"/>
                            <wp:positionH relativeFrom="column">
                              <wp:posOffset>769620</wp:posOffset>
                            </wp:positionH>
                            <wp:positionV relativeFrom="paragraph">
                              <wp:posOffset>64135</wp:posOffset>
                            </wp:positionV>
                            <wp:extent cx="209550" cy="228600"/>
                            <wp:effectExtent l="25400" t="25400" r="69850" b="762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5D2AE" id="AutoShape 25" o:spid="_x0000_s1026" type="#_x0000_t73" style="position:absolute;margin-left:60.6pt;margin-top:5.05pt;width:16.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"/>
                        </w:pict>
                      </mc:Fallback>
                    </mc:AlternateContent>
                  </w:r>
                  <w:r w:rsidR="002A49A6">
                    <w:rPr>
                      <w:sz w:val="24"/>
                      <w:szCs w:val="24"/>
                    </w:rPr>
                    <w:t>slit the sky</w:t>
                  </w:r>
                </w:p>
              </w:tc>
              <w:tc>
                <w:tcPr>
                  <w:tcW w:w="1967" w:type="dxa"/>
                </w:tcPr>
                <w:p w14:paraId="59BDB3A7" w14:textId="77777777" w:rsidR="002A49A6" w:rsidRDefault="002A49A6" w:rsidP="005B6C42">
                  <w:pPr>
                    <w:spacing w:after="0" w:line="240" w:lineRule="auto"/>
                    <w:rPr>
                      <w:sz w:val="24"/>
                      <w:szCs w:val="24"/>
                    </w:rPr>
                  </w:pPr>
                  <w:r>
                    <w:rPr>
                      <w:sz w:val="24"/>
                      <w:szCs w:val="24"/>
                    </w:rPr>
                    <w:t>1-2-3-4-5-6-7</w:t>
                  </w:r>
                </w:p>
              </w:tc>
            </w:tr>
          </w:tbl>
          <w:p w14:paraId="2885C907" w14:textId="77777777" w:rsidR="005450B1" w:rsidRDefault="005450B1" w:rsidP="005B6C42">
            <w:pPr>
              <w:spacing w:after="0" w:line="240" w:lineRule="auto"/>
              <w:rPr>
                <w:sz w:val="24"/>
                <w:szCs w:val="24"/>
              </w:rPr>
            </w:pPr>
          </w:p>
          <w:p w14:paraId="2F7DDD5F" w14:textId="77777777" w:rsidR="00E97DF9" w:rsidRDefault="00E97DF9" w:rsidP="005B6C42">
            <w:pPr>
              <w:spacing w:after="0" w:line="240" w:lineRule="auto"/>
              <w:rPr>
                <w:sz w:val="24"/>
                <w:szCs w:val="24"/>
              </w:rPr>
            </w:pPr>
          </w:p>
          <w:p w14:paraId="0AA25876" w14:textId="77777777" w:rsidR="00E97DF9" w:rsidRDefault="00E97DF9" w:rsidP="005B6C42">
            <w:pPr>
              <w:spacing w:after="0" w:line="240" w:lineRule="auto"/>
              <w:rPr>
                <w:sz w:val="24"/>
                <w:szCs w:val="24"/>
              </w:rPr>
            </w:pPr>
            <w:r>
              <w:rPr>
                <w:sz w:val="24"/>
                <w:szCs w:val="24"/>
              </w:rPr>
              <w:lastRenderedPageBreak/>
              <w:t xml:space="preserve">Help students understand how the storm gets bigger and louder by asking the class to give suggestions about the actor’s body language and expression.  </w:t>
            </w:r>
          </w:p>
          <w:p w14:paraId="11285D45" w14:textId="77777777" w:rsidR="002E3708" w:rsidRDefault="002E3708" w:rsidP="002A49A6">
            <w:pPr>
              <w:spacing w:after="0" w:line="240" w:lineRule="auto"/>
              <w:rPr>
                <w:sz w:val="24"/>
                <w:szCs w:val="24"/>
              </w:rPr>
            </w:pPr>
          </w:p>
          <w:p w14:paraId="548ECE99" w14:textId="77777777" w:rsidR="00E97DF9" w:rsidRPr="005450B1" w:rsidRDefault="00E97DF9" w:rsidP="002A49A6">
            <w:pPr>
              <w:spacing w:after="0" w:line="240" w:lineRule="auto"/>
              <w:rPr>
                <w:sz w:val="24"/>
                <w:szCs w:val="24"/>
              </w:rPr>
            </w:pPr>
            <w:r>
              <w:rPr>
                <w:sz w:val="24"/>
                <w:szCs w:val="24"/>
              </w:rPr>
              <w:t xml:space="preserve">Have students describe that as a thunderstorm gets closer the storm gets louder and </w:t>
            </w:r>
            <w:r w:rsidR="009863F8">
              <w:rPr>
                <w:sz w:val="24"/>
                <w:szCs w:val="24"/>
              </w:rPr>
              <w:t xml:space="preserve">stronger and Patricia’s count becomes shorter and shorter. Have students explain </w:t>
            </w:r>
            <w:r w:rsidR="002A49A6">
              <w:rPr>
                <w:sz w:val="24"/>
                <w:szCs w:val="24"/>
              </w:rPr>
              <w:t>how Patricia is monitoring how far the storm is away by counting.</w:t>
            </w:r>
          </w:p>
        </w:tc>
      </w:tr>
      <w:tr w:rsidR="00CD6B7F" w:rsidRPr="00CD6B7F" w14:paraId="49875795" w14:textId="77777777" w:rsidTr="00A44E91">
        <w:trPr>
          <w:trHeight w:val="2960"/>
        </w:trPr>
        <w:tc>
          <w:tcPr>
            <w:tcW w:w="6449" w:type="dxa"/>
          </w:tcPr>
          <w:p w14:paraId="49B3F73A" w14:textId="77777777" w:rsidR="00177848" w:rsidRDefault="002F6E5E" w:rsidP="005B6C42">
            <w:pPr>
              <w:spacing w:after="0" w:line="240" w:lineRule="auto"/>
              <w:rPr>
                <w:b/>
                <w:sz w:val="24"/>
                <w:szCs w:val="24"/>
              </w:rPr>
            </w:pPr>
            <w:r w:rsidRPr="00494265">
              <w:rPr>
                <w:b/>
                <w:sz w:val="24"/>
                <w:szCs w:val="24"/>
              </w:rPr>
              <w:lastRenderedPageBreak/>
              <w:t>THIRD READING:</w:t>
            </w:r>
          </w:p>
          <w:p w14:paraId="182047EF" w14:textId="77777777" w:rsidR="00494265" w:rsidRDefault="00494265" w:rsidP="005B6C42">
            <w:pPr>
              <w:spacing w:after="0" w:line="240" w:lineRule="auto"/>
              <w:rPr>
                <w:b/>
                <w:sz w:val="24"/>
                <w:szCs w:val="24"/>
              </w:rPr>
            </w:pPr>
          </w:p>
          <w:p w14:paraId="297469D4" w14:textId="77777777" w:rsidR="005818BC" w:rsidRDefault="0094197B" w:rsidP="0094197B">
            <w:pPr>
              <w:spacing w:after="0" w:line="240" w:lineRule="auto"/>
              <w:rPr>
                <w:sz w:val="24"/>
                <w:szCs w:val="24"/>
              </w:rPr>
            </w:pPr>
            <w:r>
              <w:rPr>
                <w:sz w:val="24"/>
                <w:szCs w:val="24"/>
              </w:rPr>
              <w:t>Explain that today you will re-read the text again focusing on how Patricia overcame her fear of thunderstorms.</w:t>
            </w:r>
          </w:p>
          <w:p w14:paraId="720CA0DC" w14:textId="77777777" w:rsidR="008201C8" w:rsidRDefault="008201C8" w:rsidP="0094197B">
            <w:pPr>
              <w:spacing w:after="0" w:line="240" w:lineRule="auto"/>
              <w:rPr>
                <w:sz w:val="24"/>
                <w:szCs w:val="24"/>
              </w:rPr>
            </w:pPr>
          </w:p>
          <w:p w14:paraId="698416A0" w14:textId="77777777" w:rsidR="001F64B8" w:rsidRDefault="005D3A06" w:rsidP="0094197B">
            <w:pPr>
              <w:spacing w:after="0" w:line="240" w:lineRule="auto"/>
              <w:rPr>
                <w:b/>
                <w:sz w:val="24"/>
                <w:szCs w:val="24"/>
              </w:rPr>
            </w:pPr>
            <w:r>
              <w:rPr>
                <w:b/>
                <w:sz w:val="24"/>
                <w:szCs w:val="24"/>
              </w:rPr>
              <w:t>Reread page 2</w:t>
            </w:r>
          </w:p>
          <w:p w14:paraId="0B64D7F6" w14:textId="77777777" w:rsidR="00A44E91" w:rsidRPr="001F64B8" w:rsidRDefault="00A44E91" w:rsidP="0094197B">
            <w:pPr>
              <w:spacing w:after="0" w:line="240" w:lineRule="auto"/>
              <w:rPr>
                <w:b/>
                <w:sz w:val="24"/>
                <w:szCs w:val="24"/>
              </w:rPr>
            </w:pPr>
          </w:p>
          <w:p w14:paraId="36BDB80F" w14:textId="77777777" w:rsidR="00A44E91" w:rsidRPr="00A44E91" w:rsidRDefault="001F64B8" w:rsidP="0094197B">
            <w:pPr>
              <w:spacing w:after="0" w:line="240" w:lineRule="auto"/>
              <w:rPr>
                <w:b/>
                <w:sz w:val="24"/>
                <w:szCs w:val="24"/>
              </w:rPr>
            </w:pPr>
            <w:r w:rsidRPr="00A44E91">
              <w:rPr>
                <w:b/>
                <w:sz w:val="24"/>
                <w:szCs w:val="24"/>
              </w:rPr>
              <w:t xml:space="preserve">Question: </w:t>
            </w:r>
          </w:p>
          <w:p w14:paraId="274ADA10" w14:textId="77777777" w:rsidR="001F64B8" w:rsidRDefault="008E577E" w:rsidP="0094197B">
            <w:pPr>
              <w:spacing w:after="0" w:line="240" w:lineRule="auto"/>
              <w:rPr>
                <w:sz w:val="24"/>
                <w:szCs w:val="24"/>
              </w:rPr>
            </w:pPr>
            <w:r>
              <w:rPr>
                <w:sz w:val="24"/>
                <w:szCs w:val="24"/>
              </w:rPr>
              <w:t xml:space="preserve">Patricia says that Babushka helped her overcome her fear of thunderstorms. </w:t>
            </w:r>
            <w:r w:rsidR="001F64B8">
              <w:rPr>
                <w:sz w:val="24"/>
                <w:szCs w:val="24"/>
              </w:rPr>
              <w:t xml:space="preserve">What do you think </w:t>
            </w:r>
            <w:r>
              <w:rPr>
                <w:sz w:val="24"/>
                <w:szCs w:val="24"/>
              </w:rPr>
              <w:t>overcome means?</w:t>
            </w:r>
          </w:p>
          <w:p w14:paraId="7D9C5DA4" w14:textId="77777777" w:rsidR="001F64B8" w:rsidRDefault="001F64B8" w:rsidP="0094197B">
            <w:pPr>
              <w:spacing w:after="0" w:line="240" w:lineRule="auto"/>
              <w:rPr>
                <w:sz w:val="24"/>
                <w:szCs w:val="24"/>
              </w:rPr>
            </w:pPr>
          </w:p>
          <w:p w14:paraId="72C167DE" w14:textId="77777777" w:rsidR="008201C8" w:rsidRDefault="008201C8" w:rsidP="0094197B">
            <w:pPr>
              <w:spacing w:after="0" w:line="240" w:lineRule="auto"/>
              <w:rPr>
                <w:sz w:val="24"/>
                <w:szCs w:val="24"/>
              </w:rPr>
            </w:pPr>
          </w:p>
          <w:p w14:paraId="00BAA344" w14:textId="77777777" w:rsidR="001F64B8" w:rsidRPr="000520CA" w:rsidRDefault="005D3A06" w:rsidP="00780839">
            <w:pPr>
              <w:spacing w:after="0" w:line="240" w:lineRule="auto"/>
              <w:rPr>
                <w:b/>
                <w:sz w:val="24"/>
                <w:szCs w:val="24"/>
              </w:rPr>
            </w:pPr>
            <w:r>
              <w:rPr>
                <w:b/>
                <w:sz w:val="24"/>
                <w:szCs w:val="24"/>
              </w:rPr>
              <w:t>Reread page 8</w:t>
            </w:r>
          </w:p>
          <w:p w14:paraId="131625AC" w14:textId="77777777" w:rsidR="000520CA" w:rsidRDefault="000520CA" w:rsidP="000520CA">
            <w:pPr>
              <w:spacing w:after="0" w:line="240" w:lineRule="auto"/>
              <w:rPr>
                <w:sz w:val="24"/>
                <w:szCs w:val="24"/>
              </w:rPr>
            </w:pPr>
            <w:r>
              <w:rPr>
                <w:sz w:val="24"/>
                <w:szCs w:val="24"/>
              </w:rPr>
              <w:t xml:space="preserve">Then reread </w:t>
            </w:r>
            <w:r w:rsidR="00CB757A">
              <w:rPr>
                <w:sz w:val="24"/>
                <w:szCs w:val="24"/>
              </w:rPr>
              <w:t xml:space="preserve">the </w:t>
            </w:r>
            <w:r>
              <w:rPr>
                <w:sz w:val="24"/>
                <w:szCs w:val="24"/>
              </w:rPr>
              <w:t>sentence</w:t>
            </w:r>
            <w:r w:rsidR="00CB757A">
              <w:rPr>
                <w:sz w:val="24"/>
                <w:szCs w:val="24"/>
              </w:rPr>
              <w:t xml:space="preserve">; </w:t>
            </w:r>
            <w:r>
              <w:rPr>
                <w:sz w:val="24"/>
                <w:szCs w:val="24"/>
              </w:rPr>
              <w:t>“Thunder Cake?” I stammered…</w:t>
            </w:r>
          </w:p>
          <w:p w14:paraId="53AFF347" w14:textId="77777777" w:rsidR="00A44E91" w:rsidRDefault="00A44E91" w:rsidP="000520CA">
            <w:pPr>
              <w:spacing w:after="0" w:line="240" w:lineRule="auto"/>
              <w:rPr>
                <w:sz w:val="24"/>
                <w:szCs w:val="24"/>
              </w:rPr>
            </w:pPr>
          </w:p>
          <w:p w14:paraId="2014CE30" w14:textId="77777777" w:rsidR="00A44E91" w:rsidRDefault="00A44E91" w:rsidP="000520CA">
            <w:pPr>
              <w:spacing w:after="0" w:line="240" w:lineRule="auto"/>
              <w:rPr>
                <w:sz w:val="24"/>
                <w:szCs w:val="24"/>
              </w:rPr>
            </w:pPr>
          </w:p>
          <w:p w14:paraId="5936CC12" w14:textId="77777777" w:rsidR="00A44E91" w:rsidRDefault="00A44E91" w:rsidP="000520CA">
            <w:pPr>
              <w:spacing w:after="0" w:line="240" w:lineRule="auto"/>
              <w:rPr>
                <w:sz w:val="24"/>
                <w:szCs w:val="24"/>
              </w:rPr>
            </w:pPr>
          </w:p>
          <w:p w14:paraId="263FB711" w14:textId="77777777" w:rsidR="00A44E91" w:rsidRPr="00A44E91" w:rsidRDefault="000520CA" w:rsidP="000520CA">
            <w:pPr>
              <w:spacing w:after="0" w:line="240" w:lineRule="auto"/>
              <w:rPr>
                <w:b/>
                <w:sz w:val="24"/>
                <w:szCs w:val="24"/>
              </w:rPr>
            </w:pPr>
            <w:r w:rsidRPr="00A44E91">
              <w:rPr>
                <w:b/>
                <w:sz w:val="24"/>
                <w:szCs w:val="24"/>
              </w:rPr>
              <w:t xml:space="preserve">Question: </w:t>
            </w:r>
          </w:p>
          <w:p w14:paraId="755EC98F" w14:textId="77777777" w:rsidR="000520CA" w:rsidRDefault="00CB757A" w:rsidP="000520CA">
            <w:pPr>
              <w:spacing w:after="0" w:line="240" w:lineRule="auto"/>
              <w:rPr>
                <w:sz w:val="24"/>
                <w:szCs w:val="24"/>
              </w:rPr>
            </w:pPr>
            <w:r>
              <w:rPr>
                <w:sz w:val="24"/>
                <w:szCs w:val="24"/>
              </w:rPr>
              <w:lastRenderedPageBreak/>
              <w:t>What do you think stammered means? Why do you think Patricia was stammering and hugging her grandma?</w:t>
            </w:r>
          </w:p>
          <w:p w14:paraId="5067709A" w14:textId="77777777" w:rsidR="00DD1F0D" w:rsidRDefault="00DD1F0D" w:rsidP="000520CA">
            <w:pPr>
              <w:spacing w:after="0" w:line="240" w:lineRule="auto"/>
              <w:rPr>
                <w:sz w:val="24"/>
                <w:szCs w:val="24"/>
              </w:rPr>
            </w:pPr>
          </w:p>
          <w:p w14:paraId="2B57B550" w14:textId="77777777" w:rsidR="008201C8" w:rsidRDefault="008201C8" w:rsidP="000520CA">
            <w:pPr>
              <w:spacing w:after="0" w:line="240" w:lineRule="auto"/>
              <w:rPr>
                <w:sz w:val="24"/>
                <w:szCs w:val="24"/>
              </w:rPr>
            </w:pPr>
          </w:p>
          <w:p w14:paraId="5ED39115" w14:textId="77777777" w:rsidR="00024482" w:rsidRDefault="005D3A06" w:rsidP="000520CA">
            <w:pPr>
              <w:spacing w:after="0" w:line="240" w:lineRule="auto"/>
              <w:rPr>
                <w:b/>
                <w:sz w:val="24"/>
                <w:szCs w:val="24"/>
              </w:rPr>
            </w:pPr>
            <w:r>
              <w:rPr>
                <w:b/>
                <w:sz w:val="24"/>
                <w:szCs w:val="24"/>
              </w:rPr>
              <w:t>Reread page 11</w:t>
            </w:r>
          </w:p>
          <w:p w14:paraId="7571B65B" w14:textId="77777777" w:rsidR="00A44E91" w:rsidRPr="00024482" w:rsidRDefault="00A44E91" w:rsidP="000520CA">
            <w:pPr>
              <w:spacing w:after="0" w:line="240" w:lineRule="auto"/>
              <w:rPr>
                <w:b/>
                <w:sz w:val="24"/>
                <w:szCs w:val="24"/>
              </w:rPr>
            </w:pPr>
          </w:p>
          <w:p w14:paraId="266DB832" w14:textId="77777777" w:rsidR="00A44E91" w:rsidRPr="00A44E91" w:rsidRDefault="00024482" w:rsidP="000520CA">
            <w:pPr>
              <w:spacing w:after="0" w:line="240" w:lineRule="auto"/>
              <w:rPr>
                <w:b/>
                <w:sz w:val="24"/>
                <w:szCs w:val="24"/>
              </w:rPr>
            </w:pPr>
            <w:r w:rsidRPr="00A44E91">
              <w:rPr>
                <w:b/>
                <w:sz w:val="24"/>
                <w:szCs w:val="24"/>
              </w:rPr>
              <w:t xml:space="preserve">Question: </w:t>
            </w:r>
          </w:p>
          <w:p w14:paraId="5A4028CF" w14:textId="77777777" w:rsidR="00024482" w:rsidRDefault="00024482" w:rsidP="000520CA">
            <w:pPr>
              <w:spacing w:after="0" w:line="240" w:lineRule="auto"/>
              <w:rPr>
                <w:sz w:val="24"/>
                <w:szCs w:val="24"/>
              </w:rPr>
            </w:pPr>
            <w:r>
              <w:rPr>
                <w:sz w:val="24"/>
                <w:szCs w:val="24"/>
              </w:rPr>
              <w:t>Patricia said, “I was scared. I knew she would try to peck me.” Why do you think she got the eggs anyway?</w:t>
            </w:r>
          </w:p>
          <w:p w14:paraId="6A6A7473" w14:textId="77777777" w:rsidR="00024482" w:rsidRDefault="00024482" w:rsidP="000520CA">
            <w:pPr>
              <w:spacing w:after="0" w:line="240" w:lineRule="auto"/>
              <w:rPr>
                <w:sz w:val="24"/>
                <w:szCs w:val="24"/>
              </w:rPr>
            </w:pPr>
          </w:p>
          <w:p w14:paraId="11024529" w14:textId="77777777" w:rsidR="00024482" w:rsidRDefault="00024482" w:rsidP="000520CA">
            <w:pPr>
              <w:spacing w:after="0" w:line="240" w:lineRule="auto"/>
              <w:rPr>
                <w:sz w:val="24"/>
                <w:szCs w:val="24"/>
              </w:rPr>
            </w:pPr>
          </w:p>
          <w:p w14:paraId="1F23E028" w14:textId="77777777" w:rsidR="00024482" w:rsidRDefault="00024482" w:rsidP="000520CA">
            <w:pPr>
              <w:spacing w:after="0" w:line="240" w:lineRule="auto"/>
              <w:rPr>
                <w:sz w:val="24"/>
                <w:szCs w:val="24"/>
              </w:rPr>
            </w:pPr>
          </w:p>
          <w:p w14:paraId="3E5B2317" w14:textId="77777777" w:rsidR="00DD1F0D" w:rsidRDefault="00DD1F0D" w:rsidP="000520CA">
            <w:pPr>
              <w:spacing w:after="0" w:line="240" w:lineRule="auto"/>
              <w:rPr>
                <w:b/>
                <w:sz w:val="24"/>
                <w:szCs w:val="24"/>
              </w:rPr>
            </w:pPr>
            <w:r w:rsidRPr="00DD1F0D">
              <w:rPr>
                <w:b/>
                <w:sz w:val="24"/>
                <w:szCs w:val="24"/>
              </w:rPr>
              <w:t xml:space="preserve">Reread page </w:t>
            </w:r>
            <w:r w:rsidR="005D3A06">
              <w:rPr>
                <w:b/>
                <w:sz w:val="24"/>
                <w:szCs w:val="24"/>
              </w:rPr>
              <w:t>20</w:t>
            </w:r>
          </w:p>
          <w:p w14:paraId="495E0AE9" w14:textId="77777777" w:rsidR="00A44E91" w:rsidRPr="00DD1F0D" w:rsidRDefault="00A44E91" w:rsidP="000520CA">
            <w:pPr>
              <w:spacing w:after="0" w:line="240" w:lineRule="auto"/>
              <w:rPr>
                <w:b/>
                <w:sz w:val="24"/>
                <w:szCs w:val="24"/>
              </w:rPr>
            </w:pPr>
          </w:p>
          <w:p w14:paraId="37D57984" w14:textId="77777777" w:rsidR="00A44E91" w:rsidRPr="00A44E91" w:rsidRDefault="00024482" w:rsidP="000520CA">
            <w:pPr>
              <w:spacing w:after="0" w:line="240" w:lineRule="auto"/>
              <w:rPr>
                <w:b/>
                <w:sz w:val="24"/>
                <w:szCs w:val="24"/>
              </w:rPr>
            </w:pPr>
            <w:r w:rsidRPr="00A44E91">
              <w:rPr>
                <w:b/>
                <w:sz w:val="24"/>
                <w:szCs w:val="24"/>
              </w:rPr>
              <w:t xml:space="preserve">Question: </w:t>
            </w:r>
          </w:p>
          <w:p w14:paraId="13A393DF" w14:textId="77777777" w:rsidR="00CB757A" w:rsidRPr="00CD6B7F" w:rsidRDefault="00DD1F0D" w:rsidP="000520CA">
            <w:pPr>
              <w:spacing w:after="0" w:line="240" w:lineRule="auto"/>
              <w:rPr>
                <w:sz w:val="24"/>
                <w:szCs w:val="24"/>
              </w:rPr>
            </w:pPr>
            <w:r>
              <w:rPr>
                <w:sz w:val="24"/>
                <w:szCs w:val="24"/>
              </w:rPr>
              <w:t>Why do you think grandma used a steady (calm, firm) voice when talking to Patricia?</w:t>
            </w:r>
          </w:p>
        </w:tc>
        <w:tc>
          <w:tcPr>
            <w:tcW w:w="6449" w:type="dxa"/>
          </w:tcPr>
          <w:p w14:paraId="056CA077" w14:textId="77777777" w:rsidR="00CD6B7F" w:rsidRDefault="00CD6B7F" w:rsidP="0057360F">
            <w:pPr>
              <w:spacing w:after="0" w:line="240" w:lineRule="auto"/>
              <w:rPr>
                <w:sz w:val="24"/>
                <w:szCs w:val="24"/>
              </w:rPr>
            </w:pPr>
          </w:p>
          <w:p w14:paraId="3354AF87" w14:textId="77777777" w:rsidR="004A0642" w:rsidRDefault="004A0642" w:rsidP="0057360F">
            <w:pPr>
              <w:spacing w:after="0" w:line="240" w:lineRule="auto"/>
              <w:rPr>
                <w:sz w:val="24"/>
                <w:szCs w:val="24"/>
              </w:rPr>
            </w:pPr>
          </w:p>
          <w:p w14:paraId="52DE8DA8" w14:textId="77777777" w:rsidR="004A0642" w:rsidRDefault="004A0642" w:rsidP="0057360F">
            <w:pPr>
              <w:spacing w:after="0" w:line="240" w:lineRule="auto"/>
              <w:rPr>
                <w:sz w:val="24"/>
                <w:szCs w:val="24"/>
              </w:rPr>
            </w:pPr>
          </w:p>
          <w:p w14:paraId="3EED480A" w14:textId="77777777" w:rsidR="008E577E" w:rsidRDefault="008E577E" w:rsidP="0057360F">
            <w:pPr>
              <w:spacing w:after="0" w:line="240" w:lineRule="auto"/>
              <w:rPr>
                <w:sz w:val="24"/>
                <w:szCs w:val="24"/>
              </w:rPr>
            </w:pPr>
          </w:p>
          <w:p w14:paraId="2FF17197" w14:textId="77777777" w:rsidR="008E577E" w:rsidRDefault="008E577E" w:rsidP="0057360F">
            <w:pPr>
              <w:spacing w:after="0" w:line="240" w:lineRule="auto"/>
              <w:rPr>
                <w:sz w:val="24"/>
                <w:szCs w:val="24"/>
              </w:rPr>
            </w:pPr>
          </w:p>
          <w:p w14:paraId="5C9F6C0B" w14:textId="77777777" w:rsidR="008201C8" w:rsidRDefault="008201C8" w:rsidP="0057360F">
            <w:pPr>
              <w:spacing w:after="0" w:line="240" w:lineRule="auto"/>
              <w:rPr>
                <w:sz w:val="24"/>
                <w:szCs w:val="24"/>
              </w:rPr>
            </w:pPr>
          </w:p>
          <w:p w14:paraId="6B00D90E" w14:textId="77777777" w:rsidR="008201C8" w:rsidRDefault="008201C8" w:rsidP="0057360F">
            <w:pPr>
              <w:spacing w:after="0" w:line="240" w:lineRule="auto"/>
              <w:rPr>
                <w:sz w:val="24"/>
                <w:szCs w:val="24"/>
              </w:rPr>
            </w:pPr>
          </w:p>
          <w:p w14:paraId="1A93DFFB" w14:textId="77777777" w:rsidR="008E577E" w:rsidRDefault="008E577E" w:rsidP="008E577E">
            <w:pPr>
              <w:spacing w:after="0" w:line="240" w:lineRule="auto"/>
              <w:rPr>
                <w:sz w:val="24"/>
                <w:szCs w:val="24"/>
              </w:rPr>
            </w:pPr>
            <w:r>
              <w:rPr>
                <w:sz w:val="24"/>
                <w:szCs w:val="24"/>
              </w:rPr>
              <w:t>To overcome a must mean to fix a problem you are having. In the story it said her Babushka helped her overcome her fear so that must mean she helped her not to be afraid anymore.</w:t>
            </w:r>
          </w:p>
          <w:p w14:paraId="36045742" w14:textId="77777777" w:rsidR="00CB757A" w:rsidRDefault="00CB757A" w:rsidP="008E577E">
            <w:pPr>
              <w:spacing w:after="0" w:line="240" w:lineRule="auto"/>
              <w:rPr>
                <w:sz w:val="24"/>
                <w:szCs w:val="24"/>
              </w:rPr>
            </w:pPr>
          </w:p>
          <w:p w14:paraId="5F9445DB" w14:textId="77777777" w:rsidR="008201C8" w:rsidRDefault="008201C8" w:rsidP="008E577E">
            <w:pPr>
              <w:spacing w:after="0" w:line="240" w:lineRule="auto"/>
              <w:rPr>
                <w:sz w:val="24"/>
                <w:szCs w:val="24"/>
              </w:rPr>
            </w:pPr>
          </w:p>
          <w:p w14:paraId="5648DC51" w14:textId="77777777" w:rsidR="00A44E91" w:rsidRDefault="00A44E91" w:rsidP="008E577E">
            <w:pPr>
              <w:spacing w:after="0" w:line="240" w:lineRule="auto"/>
              <w:rPr>
                <w:sz w:val="24"/>
                <w:szCs w:val="24"/>
              </w:rPr>
            </w:pPr>
          </w:p>
          <w:p w14:paraId="4438EFA2" w14:textId="77777777" w:rsidR="00A44E91" w:rsidRDefault="00A44E91" w:rsidP="008E577E">
            <w:pPr>
              <w:spacing w:after="0" w:line="240" w:lineRule="auto"/>
              <w:rPr>
                <w:sz w:val="24"/>
                <w:szCs w:val="24"/>
              </w:rPr>
            </w:pPr>
          </w:p>
          <w:p w14:paraId="574DFC62" w14:textId="77777777" w:rsidR="00A44E91" w:rsidRDefault="00A44E91" w:rsidP="008E577E">
            <w:pPr>
              <w:spacing w:after="0" w:line="240" w:lineRule="auto"/>
              <w:rPr>
                <w:sz w:val="24"/>
                <w:szCs w:val="24"/>
              </w:rPr>
            </w:pPr>
          </w:p>
          <w:p w14:paraId="65D80FF8" w14:textId="77777777" w:rsidR="00A44E91" w:rsidRDefault="00A44E91" w:rsidP="008E577E">
            <w:pPr>
              <w:spacing w:after="0" w:line="240" w:lineRule="auto"/>
              <w:rPr>
                <w:sz w:val="24"/>
                <w:szCs w:val="24"/>
              </w:rPr>
            </w:pPr>
          </w:p>
          <w:p w14:paraId="2CE98B2A" w14:textId="77777777" w:rsidR="00A44E91" w:rsidRDefault="00A44E91" w:rsidP="008E577E">
            <w:pPr>
              <w:spacing w:after="0" w:line="240" w:lineRule="auto"/>
              <w:rPr>
                <w:sz w:val="24"/>
                <w:szCs w:val="24"/>
              </w:rPr>
            </w:pPr>
          </w:p>
          <w:p w14:paraId="168C9D95" w14:textId="77777777" w:rsidR="00CB757A" w:rsidRDefault="00CB757A" w:rsidP="00CB757A">
            <w:pPr>
              <w:spacing w:after="0" w:line="240" w:lineRule="auto"/>
              <w:rPr>
                <w:sz w:val="24"/>
                <w:szCs w:val="24"/>
              </w:rPr>
            </w:pPr>
            <w:r>
              <w:rPr>
                <w:sz w:val="24"/>
                <w:szCs w:val="24"/>
              </w:rPr>
              <w:lastRenderedPageBreak/>
              <w:t>She is really nervous so I think stammer must mean to talk in a scared or shaky voice. She was stammering and hugging her grandma because she was afraid of the thunder.</w:t>
            </w:r>
          </w:p>
          <w:p w14:paraId="2B861002" w14:textId="77777777" w:rsidR="00DD1F0D" w:rsidRDefault="00DD1F0D" w:rsidP="00CB757A">
            <w:pPr>
              <w:spacing w:after="0" w:line="240" w:lineRule="auto"/>
              <w:rPr>
                <w:sz w:val="24"/>
                <w:szCs w:val="24"/>
              </w:rPr>
            </w:pPr>
          </w:p>
          <w:p w14:paraId="5120DD04" w14:textId="77777777" w:rsidR="00DD1F0D" w:rsidRDefault="00DD1F0D" w:rsidP="00CB757A">
            <w:pPr>
              <w:spacing w:after="0" w:line="240" w:lineRule="auto"/>
              <w:rPr>
                <w:sz w:val="24"/>
                <w:szCs w:val="24"/>
              </w:rPr>
            </w:pPr>
          </w:p>
          <w:p w14:paraId="74CBB672" w14:textId="77777777" w:rsidR="00A44E91" w:rsidRDefault="00A44E91" w:rsidP="00DD1F0D">
            <w:pPr>
              <w:spacing w:after="0" w:line="240" w:lineRule="auto"/>
              <w:rPr>
                <w:sz w:val="24"/>
                <w:szCs w:val="24"/>
              </w:rPr>
            </w:pPr>
          </w:p>
          <w:p w14:paraId="46232501" w14:textId="77777777" w:rsidR="00024482" w:rsidRDefault="00024482" w:rsidP="00DD1F0D">
            <w:pPr>
              <w:spacing w:after="0" w:line="240" w:lineRule="auto"/>
              <w:rPr>
                <w:sz w:val="24"/>
                <w:szCs w:val="24"/>
              </w:rPr>
            </w:pPr>
            <w:r>
              <w:rPr>
                <w:sz w:val="24"/>
                <w:szCs w:val="24"/>
              </w:rPr>
              <w:t>Patricia got the eggs because her grandma said, “I’m here, she won’t hurt you.” She got the eggs because grandma was helping her to feel safe. She also got the eggs because she knew she needed them to make the Thunder Cake.</w:t>
            </w:r>
          </w:p>
          <w:p w14:paraId="4D4F7F4A" w14:textId="77777777" w:rsidR="00024482" w:rsidRDefault="00024482" w:rsidP="00DD1F0D">
            <w:pPr>
              <w:spacing w:after="0" w:line="240" w:lineRule="auto"/>
              <w:rPr>
                <w:sz w:val="24"/>
                <w:szCs w:val="24"/>
              </w:rPr>
            </w:pPr>
          </w:p>
          <w:p w14:paraId="7DD3113F" w14:textId="77777777" w:rsidR="00024482" w:rsidRDefault="00024482" w:rsidP="00DD1F0D">
            <w:pPr>
              <w:spacing w:after="0" w:line="240" w:lineRule="auto"/>
              <w:rPr>
                <w:sz w:val="24"/>
                <w:szCs w:val="24"/>
              </w:rPr>
            </w:pPr>
          </w:p>
          <w:p w14:paraId="25499626" w14:textId="77777777" w:rsidR="00024482" w:rsidRDefault="00024482" w:rsidP="00DD1F0D">
            <w:pPr>
              <w:spacing w:after="0" w:line="240" w:lineRule="auto"/>
              <w:rPr>
                <w:sz w:val="24"/>
                <w:szCs w:val="24"/>
              </w:rPr>
            </w:pPr>
          </w:p>
          <w:p w14:paraId="1311F7D0" w14:textId="77777777" w:rsidR="00A44E91" w:rsidRDefault="00A44E91" w:rsidP="00DD1F0D">
            <w:pPr>
              <w:spacing w:after="0" w:line="240" w:lineRule="auto"/>
              <w:rPr>
                <w:sz w:val="24"/>
                <w:szCs w:val="24"/>
              </w:rPr>
            </w:pPr>
          </w:p>
          <w:p w14:paraId="335CAF65" w14:textId="77777777" w:rsidR="00DD1F0D" w:rsidRDefault="00DD1F0D" w:rsidP="00DD1F0D">
            <w:pPr>
              <w:spacing w:after="0" w:line="240" w:lineRule="auto"/>
              <w:rPr>
                <w:sz w:val="24"/>
                <w:szCs w:val="24"/>
              </w:rPr>
            </w:pPr>
            <w:r>
              <w:rPr>
                <w:sz w:val="24"/>
                <w:szCs w:val="24"/>
              </w:rPr>
              <w:t>Grandma talked to Patricia in a steady voice because she wanted to help her to feel safe. Patricia was scared when she was climbing the trellis but her grandma was helping her to be brave by letting her know she would be ok.</w:t>
            </w:r>
          </w:p>
          <w:p w14:paraId="05C17E73" w14:textId="77777777" w:rsidR="005D3A06" w:rsidRDefault="005D3A06" w:rsidP="00DD1F0D">
            <w:pPr>
              <w:spacing w:after="0" w:line="240" w:lineRule="auto"/>
              <w:rPr>
                <w:sz w:val="24"/>
                <w:szCs w:val="24"/>
              </w:rPr>
            </w:pPr>
          </w:p>
          <w:p w14:paraId="6B1CC390" w14:textId="77777777" w:rsidR="00024482" w:rsidRPr="00CD6B7F" w:rsidRDefault="00024482" w:rsidP="00DD1F0D">
            <w:pPr>
              <w:spacing w:after="0" w:line="240" w:lineRule="auto"/>
              <w:rPr>
                <w:sz w:val="24"/>
                <w:szCs w:val="24"/>
              </w:rPr>
            </w:pPr>
          </w:p>
        </w:tc>
      </w:tr>
      <w:tr w:rsidR="00024482" w:rsidRPr="00CD6B7F" w14:paraId="00B44186" w14:textId="77777777">
        <w:trPr>
          <w:trHeight w:val="147"/>
        </w:trPr>
        <w:tc>
          <w:tcPr>
            <w:tcW w:w="6449" w:type="dxa"/>
          </w:tcPr>
          <w:p w14:paraId="6837DB19" w14:textId="77777777" w:rsidR="00024482" w:rsidRDefault="00024482" w:rsidP="00024482">
            <w:pPr>
              <w:spacing w:after="0" w:line="240" w:lineRule="auto"/>
              <w:rPr>
                <w:sz w:val="24"/>
                <w:szCs w:val="24"/>
              </w:rPr>
            </w:pPr>
            <w:r w:rsidRPr="009B35AA">
              <w:rPr>
                <w:b/>
                <w:sz w:val="24"/>
                <w:szCs w:val="24"/>
              </w:rPr>
              <w:lastRenderedPageBreak/>
              <w:t>Activity:</w:t>
            </w:r>
            <w:r>
              <w:rPr>
                <w:sz w:val="24"/>
                <w:szCs w:val="24"/>
              </w:rPr>
              <w:t xml:space="preserve">  </w:t>
            </w:r>
          </w:p>
          <w:p w14:paraId="41DD4478" w14:textId="77777777" w:rsidR="00024482" w:rsidRDefault="00024482" w:rsidP="00024482">
            <w:pPr>
              <w:spacing w:after="0" w:line="240" w:lineRule="auto"/>
              <w:rPr>
                <w:sz w:val="24"/>
                <w:szCs w:val="24"/>
              </w:rPr>
            </w:pPr>
            <w:r>
              <w:rPr>
                <w:sz w:val="24"/>
                <w:szCs w:val="24"/>
              </w:rPr>
              <w:t>Establish the following pattern of activities to help students answer the question: How did Patricia overcome her fear of thunderstorms.</w:t>
            </w:r>
          </w:p>
          <w:p w14:paraId="60988922" w14:textId="77777777" w:rsidR="00024482" w:rsidRDefault="00024482" w:rsidP="00024482">
            <w:pPr>
              <w:pStyle w:val="ListParagraph"/>
              <w:numPr>
                <w:ilvl w:val="0"/>
                <w:numId w:val="26"/>
              </w:numPr>
              <w:spacing w:after="0" w:line="240" w:lineRule="auto"/>
              <w:rPr>
                <w:rFonts w:cstheme="minorBidi"/>
                <w:sz w:val="24"/>
                <w:szCs w:val="24"/>
              </w:rPr>
            </w:pPr>
            <w:r>
              <w:rPr>
                <w:rFonts w:cstheme="minorBidi"/>
                <w:sz w:val="24"/>
                <w:szCs w:val="24"/>
              </w:rPr>
              <w:t>Stop at each of the following pages to chart evidence from the illustrations and text to describe evidence of Patricia’</w:t>
            </w:r>
            <w:r w:rsidR="002B6BDB">
              <w:rPr>
                <w:rFonts w:cstheme="minorBidi"/>
                <w:sz w:val="24"/>
                <w:szCs w:val="24"/>
              </w:rPr>
              <w:t>s feeling</w:t>
            </w:r>
            <w:r>
              <w:rPr>
                <w:rFonts w:cstheme="minorBidi"/>
                <w:sz w:val="24"/>
                <w:szCs w:val="24"/>
              </w:rPr>
              <w:t>, Grandma’s actions and Patricia’s a</w:t>
            </w:r>
            <w:r w:rsidR="002B6BDB">
              <w:rPr>
                <w:rFonts w:cstheme="minorBidi"/>
                <w:sz w:val="24"/>
                <w:szCs w:val="24"/>
              </w:rPr>
              <w:t>ctions. Allow scholars to pantomime what is happening with Patricia and Grandma on each page.</w:t>
            </w:r>
            <w:r>
              <w:rPr>
                <w:rFonts w:cstheme="minorBidi"/>
                <w:sz w:val="24"/>
                <w:szCs w:val="24"/>
              </w:rPr>
              <w:t xml:space="preserve"> </w:t>
            </w:r>
          </w:p>
          <w:p w14:paraId="56D1B983" w14:textId="77777777" w:rsidR="00024482" w:rsidRDefault="00024482" w:rsidP="00024482">
            <w:pPr>
              <w:spacing w:after="0" w:line="240" w:lineRule="auto"/>
              <w:rPr>
                <w:sz w:val="24"/>
                <w:szCs w:val="24"/>
              </w:rPr>
            </w:pPr>
          </w:p>
          <w:p w14:paraId="46C6C077" w14:textId="77777777" w:rsidR="00024482" w:rsidRDefault="00024482" w:rsidP="00024482">
            <w:pPr>
              <w:spacing w:after="0" w:line="240" w:lineRule="auto"/>
              <w:rPr>
                <w:sz w:val="24"/>
                <w:szCs w:val="24"/>
              </w:rPr>
            </w:pPr>
          </w:p>
          <w:p w14:paraId="51D261F5" w14:textId="77777777" w:rsidR="00024482"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lastRenderedPageBreak/>
              <w:t>Pg. 6</w:t>
            </w:r>
          </w:p>
          <w:p w14:paraId="0F04CDD9" w14:textId="77777777" w:rsidR="002B6BDB"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8</w:t>
            </w:r>
          </w:p>
          <w:p w14:paraId="4659A924" w14:textId="77777777" w:rsidR="002B6BDB"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11</w:t>
            </w:r>
          </w:p>
          <w:p w14:paraId="78BAA377" w14:textId="77777777" w:rsidR="002B6BDB"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17</w:t>
            </w:r>
          </w:p>
          <w:p w14:paraId="2B1E00D2" w14:textId="77777777" w:rsidR="002B6BDB"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20</w:t>
            </w:r>
          </w:p>
          <w:p w14:paraId="3912440B" w14:textId="77777777" w:rsidR="002B6BDB"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21</w:t>
            </w:r>
          </w:p>
          <w:p w14:paraId="0CC925FA" w14:textId="77777777" w:rsidR="002B6BDB" w:rsidRPr="002B6BDB" w:rsidRDefault="002B6BDB" w:rsidP="002B6BDB">
            <w:pPr>
              <w:spacing w:after="0" w:line="240" w:lineRule="auto"/>
              <w:ind w:left="720"/>
              <w:rPr>
                <w:sz w:val="24"/>
                <w:szCs w:val="24"/>
              </w:rPr>
            </w:pPr>
          </w:p>
          <w:p w14:paraId="1BC2A258" w14:textId="77777777" w:rsidR="002B6BDB" w:rsidRDefault="002B6BDB" w:rsidP="005B6C42">
            <w:pPr>
              <w:spacing w:after="0" w:line="240" w:lineRule="auto"/>
              <w:rPr>
                <w:b/>
                <w:sz w:val="24"/>
                <w:szCs w:val="24"/>
              </w:rPr>
            </w:pPr>
          </w:p>
          <w:p w14:paraId="14DAB821" w14:textId="77777777" w:rsidR="005B61B0" w:rsidRDefault="005B61B0" w:rsidP="005B6C42">
            <w:pPr>
              <w:spacing w:after="0" w:line="240" w:lineRule="auto"/>
              <w:rPr>
                <w:b/>
                <w:sz w:val="24"/>
                <w:szCs w:val="24"/>
              </w:rPr>
            </w:pPr>
          </w:p>
          <w:p w14:paraId="25D67945" w14:textId="77777777" w:rsidR="002B6BDB" w:rsidRDefault="005B61B0" w:rsidP="002B6BDB">
            <w:pPr>
              <w:pStyle w:val="ListParagraph"/>
              <w:numPr>
                <w:ilvl w:val="0"/>
                <w:numId w:val="22"/>
              </w:numPr>
              <w:spacing w:after="0" w:line="240" w:lineRule="auto"/>
              <w:rPr>
                <w:rFonts w:cstheme="minorBidi"/>
                <w:sz w:val="24"/>
                <w:szCs w:val="24"/>
              </w:rPr>
            </w:pPr>
            <w:r>
              <w:rPr>
                <w:rFonts w:cstheme="minorBidi"/>
                <w:sz w:val="24"/>
                <w:szCs w:val="24"/>
              </w:rPr>
              <w:t>H</w:t>
            </w:r>
            <w:r w:rsidR="002B6BDB">
              <w:rPr>
                <w:rFonts w:cstheme="minorBidi"/>
                <w:sz w:val="24"/>
                <w:szCs w:val="24"/>
              </w:rPr>
              <w:t xml:space="preserve">ave scholars </w:t>
            </w:r>
            <w:r w:rsidR="004526BC">
              <w:rPr>
                <w:rFonts w:cstheme="minorBidi"/>
                <w:sz w:val="24"/>
                <w:szCs w:val="24"/>
              </w:rPr>
              <w:t>explain</w:t>
            </w:r>
            <w:r w:rsidR="002B6BDB">
              <w:rPr>
                <w:rFonts w:cstheme="minorBidi"/>
                <w:sz w:val="24"/>
                <w:szCs w:val="24"/>
              </w:rPr>
              <w:t xml:space="preserve"> what happened throughout the story by answering the following questions</w:t>
            </w:r>
            <w:r w:rsidR="004526BC">
              <w:rPr>
                <w:rFonts w:cstheme="minorBidi"/>
                <w:sz w:val="24"/>
                <w:szCs w:val="24"/>
              </w:rPr>
              <w:t xml:space="preserve"> and providing evidence</w:t>
            </w:r>
            <w:r w:rsidR="002B6BDB">
              <w:rPr>
                <w:rFonts w:cstheme="minorBidi"/>
                <w:sz w:val="24"/>
                <w:szCs w:val="24"/>
              </w:rPr>
              <w:t>.</w:t>
            </w:r>
          </w:p>
          <w:p w14:paraId="2FF71725" w14:textId="77777777" w:rsidR="002B6BDB" w:rsidRDefault="002B6BDB" w:rsidP="002B6BDB">
            <w:pPr>
              <w:pStyle w:val="ListParagraph"/>
              <w:spacing w:after="0" w:line="240" w:lineRule="auto"/>
              <w:rPr>
                <w:rFonts w:cstheme="minorBidi"/>
                <w:sz w:val="24"/>
                <w:szCs w:val="24"/>
              </w:rPr>
            </w:pPr>
          </w:p>
          <w:p w14:paraId="353FC06E" w14:textId="77777777" w:rsidR="004526BC" w:rsidRDefault="002B6BDB" w:rsidP="004526BC">
            <w:pPr>
              <w:pStyle w:val="ListParagraph"/>
              <w:numPr>
                <w:ilvl w:val="0"/>
                <w:numId w:val="30"/>
              </w:numPr>
              <w:spacing w:after="0" w:line="240" w:lineRule="auto"/>
              <w:rPr>
                <w:rFonts w:cstheme="minorBidi"/>
                <w:sz w:val="24"/>
                <w:szCs w:val="24"/>
              </w:rPr>
            </w:pPr>
            <w:r w:rsidRPr="004526BC">
              <w:rPr>
                <w:rFonts w:cstheme="minorBidi"/>
                <w:sz w:val="24"/>
                <w:szCs w:val="24"/>
              </w:rPr>
              <w:t>How did Patricia feel throughout the story?</w:t>
            </w:r>
          </w:p>
          <w:p w14:paraId="69C61B91" w14:textId="77777777" w:rsidR="005B61B0" w:rsidRDefault="005B61B0" w:rsidP="005B61B0">
            <w:pPr>
              <w:pStyle w:val="ListParagraph"/>
              <w:spacing w:after="0" w:line="240" w:lineRule="auto"/>
              <w:rPr>
                <w:rFonts w:cstheme="minorBidi"/>
                <w:sz w:val="24"/>
                <w:szCs w:val="24"/>
              </w:rPr>
            </w:pPr>
          </w:p>
          <w:p w14:paraId="701C812F" w14:textId="77777777" w:rsidR="004526BC" w:rsidRDefault="002B6BDB" w:rsidP="004526BC">
            <w:pPr>
              <w:pStyle w:val="ListParagraph"/>
              <w:numPr>
                <w:ilvl w:val="0"/>
                <w:numId w:val="30"/>
              </w:numPr>
              <w:spacing w:after="0" w:line="240" w:lineRule="auto"/>
              <w:rPr>
                <w:rFonts w:cstheme="minorBidi"/>
                <w:sz w:val="24"/>
                <w:szCs w:val="24"/>
              </w:rPr>
            </w:pPr>
            <w:r w:rsidRPr="004526BC">
              <w:rPr>
                <w:rFonts w:cstheme="minorBidi"/>
                <w:sz w:val="24"/>
                <w:szCs w:val="24"/>
              </w:rPr>
              <w:t>Why was grandma saying/doing these things throughout the story?</w:t>
            </w:r>
          </w:p>
          <w:p w14:paraId="1094DD6A" w14:textId="77777777" w:rsidR="005B61B0" w:rsidRDefault="005B61B0" w:rsidP="005B61B0">
            <w:pPr>
              <w:spacing w:after="0" w:line="240" w:lineRule="auto"/>
              <w:rPr>
                <w:sz w:val="24"/>
                <w:szCs w:val="24"/>
              </w:rPr>
            </w:pPr>
          </w:p>
          <w:p w14:paraId="39FEF05E" w14:textId="77777777" w:rsidR="005B61B0" w:rsidRDefault="005B61B0" w:rsidP="005B61B0">
            <w:pPr>
              <w:spacing w:after="0" w:line="240" w:lineRule="auto"/>
              <w:rPr>
                <w:sz w:val="24"/>
                <w:szCs w:val="24"/>
              </w:rPr>
            </w:pPr>
          </w:p>
          <w:p w14:paraId="04581D38" w14:textId="77777777" w:rsidR="005B61B0" w:rsidRPr="005B61B0" w:rsidRDefault="005B61B0" w:rsidP="005B61B0">
            <w:pPr>
              <w:spacing w:after="0" w:line="240" w:lineRule="auto"/>
              <w:rPr>
                <w:sz w:val="24"/>
                <w:szCs w:val="24"/>
              </w:rPr>
            </w:pPr>
          </w:p>
          <w:p w14:paraId="4365A35E" w14:textId="77777777" w:rsidR="002B6BDB" w:rsidRPr="004526BC" w:rsidRDefault="002B6BDB" w:rsidP="004526BC">
            <w:pPr>
              <w:pStyle w:val="ListParagraph"/>
              <w:numPr>
                <w:ilvl w:val="0"/>
                <w:numId w:val="30"/>
              </w:numPr>
              <w:spacing w:after="0" w:line="240" w:lineRule="auto"/>
              <w:rPr>
                <w:rFonts w:cstheme="minorBidi"/>
                <w:sz w:val="24"/>
                <w:szCs w:val="24"/>
              </w:rPr>
            </w:pPr>
            <w:r w:rsidRPr="004526BC">
              <w:rPr>
                <w:rFonts w:cstheme="minorBidi"/>
                <w:sz w:val="24"/>
                <w:szCs w:val="24"/>
              </w:rPr>
              <w:t>How did Patricia’s actions change from the beginning to the end?</w:t>
            </w:r>
          </w:p>
          <w:p w14:paraId="2D392591" w14:textId="77777777" w:rsidR="004526BC" w:rsidRDefault="004526BC" w:rsidP="004526BC">
            <w:pPr>
              <w:spacing w:after="0" w:line="240" w:lineRule="auto"/>
              <w:rPr>
                <w:sz w:val="24"/>
                <w:szCs w:val="24"/>
              </w:rPr>
            </w:pPr>
          </w:p>
          <w:p w14:paraId="0462EC0B" w14:textId="77777777" w:rsidR="00E95A70" w:rsidRDefault="00E95A70" w:rsidP="004526BC">
            <w:pPr>
              <w:spacing w:after="0" w:line="240" w:lineRule="auto"/>
              <w:rPr>
                <w:sz w:val="24"/>
                <w:szCs w:val="24"/>
              </w:rPr>
            </w:pPr>
          </w:p>
          <w:p w14:paraId="62061698" w14:textId="77777777" w:rsidR="003F745A" w:rsidRPr="003F745A" w:rsidRDefault="003F745A" w:rsidP="003F745A">
            <w:pPr>
              <w:spacing w:after="0" w:line="240" w:lineRule="auto"/>
              <w:rPr>
                <w:i/>
                <w:color w:val="9BBB59" w:themeColor="accent3"/>
                <w:sz w:val="24"/>
                <w:szCs w:val="24"/>
              </w:rPr>
            </w:pPr>
            <w:r>
              <w:rPr>
                <w:sz w:val="24"/>
                <w:szCs w:val="24"/>
              </w:rPr>
              <w:t xml:space="preserve">4.  </w:t>
            </w:r>
            <w:r w:rsidR="004526BC" w:rsidRPr="003F745A">
              <w:rPr>
                <w:sz w:val="24"/>
                <w:szCs w:val="24"/>
              </w:rPr>
              <w:t>Culminating T</w:t>
            </w:r>
            <w:r w:rsidR="00E95A70" w:rsidRPr="003F745A">
              <w:rPr>
                <w:sz w:val="24"/>
                <w:szCs w:val="24"/>
              </w:rPr>
              <w:t>ask</w:t>
            </w:r>
            <w:r w:rsidR="004526BC" w:rsidRPr="003F745A">
              <w:rPr>
                <w:sz w:val="24"/>
                <w:szCs w:val="24"/>
              </w:rPr>
              <w:t>:</w:t>
            </w:r>
            <w:r w:rsidR="00E02D7D" w:rsidRPr="003F745A">
              <w:rPr>
                <w:sz w:val="24"/>
                <w:szCs w:val="24"/>
              </w:rPr>
              <w:t xml:space="preserve"> </w:t>
            </w:r>
          </w:p>
          <w:p w14:paraId="1E9DB2B1" w14:textId="77777777" w:rsidR="003F745A" w:rsidRDefault="003F745A" w:rsidP="003F745A">
            <w:pPr>
              <w:spacing w:after="0" w:line="240" w:lineRule="auto"/>
              <w:rPr>
                <w:b/>
                <w:sz w:val="24"/>
                <w:szCs w:val="24"/>
              </w:rPr>
            </w:pPr>
          </w:p>
          <w:p w14:paraId="22DCF23D" w14:textId="77777777" w:rsidR="00A44E91" w:rsidRDefault="00E95A70" w:rsidP="003F745A">
            <w:pPr>
              <w:spacing w:after="0" w:line="240" w:lineRule="auto"/>
              <w:rPr>
                <w:sz w:val="24"/>
                <w:szCs w:val="24"/>
              </w:rPr>
            </w:pPr>
            <w:r w:rsidRPr="003F745A">
              <w:rPr>
                <w:b/>
                <w:sz w:val="24"/>
                <w:szCs w:val="24"/>
              </w:rPr>
              <w:t>TDQ</w:t>
            </w:r>
            <w:r w:rsidRPr="003F745A">
              <w:rPr>
                <w:sz w:val="24"/>
                <w:szCs w:val="24"/>
              </w:rPr>
              <w:t xml:space="preserve">: </w:t>
            </w:r>
            <w:r w:rsidR="004526BC" w:rsidRPr="003F745A">
              <w:rPr>
                <w:sz w:val="24"/>
                <w:szCs w:val="24"/>
              </w:rPr>
              <w:t xml:space="preserve"> </w:t>
            </w:r>
          </w:p>
          <w:p w14:paraId="1145E202" w14:textId="77777777" w:rsidR="004526BC" w:rsidRDefault="004526BC" w:rsidP="003F745A">
            <w:pPr>
              <w:spacing w:after="0" w:line="240" w:lineRule="auto"/>
              <w:rPr>
                <w:sz w:val="24"/>
                <w:szCs w:val="24"/>
              </w:rPr>
            </w:pPr>
            <w:r w:rsidRPr="003F745A">
              <w:rPr>
                <w:sz w:val="24"/>
                <w:szCs w:val="24"/>
              </w:rPr>
              <w:t>How did Patricia overcome her fear of the thunder?</w:t>
            </w:r>
          </w:p>
          <w:p w14:paraId="40FC2405" w14:textId="77777777" w:rsidR="00A44E91" w:rsidRPr="003F745A" w:rsidRDefault="00A44E91" w:rsidP="003F745A">
            <w:pPr>
              <w:spacing w:after="0" w:line="240" w:lineRule="auto"/>
              <w:rPr>
                <w:sz w:val="24"/>
                <w:szCs w:val="24"/>
              </w:rPr>
            </w:pPr>
          </w:p>
          <w:p w14:paraId="23FE9D9F" w14:textId="77777777" w:rsidR="00E95A70" w:rsidRPr="00A44E91" w:rsidRDefault="00E95A70" w:rsidP="00A44E91">
            <w:pPr>
              <w:spacing w:after="0" w:line="240" w:lineRule="auto"/>
              <w:rPr>
                <w:sz w:val="24"/>
                <w:szCs w:val="24"/>
              </w:rPr>
            </w:pPr>
            <w:r w:rsidRPr="00A44E91">
              <w:rPr>
                <w:b/>
                <w:sz w:val="24"/>
                <w:szCs w:val="24"/>
              </w:rPr>
              <w:t>Optional Activity</w:t>
            </w:r>
            <w:r w:rsidR="0082341A" w:rsidRPr="00A44E91">
              <w:rPr>
                <w:sz w:val="24"/>
                <w:szCs w:val="24"/>
              </w:rPr>
              <w:t>-Explain</w:t>
            </w:r>
            <w:r w:rsidRPr="00A44E91">
              <w:rPr>
                <w:sz w:val="24"/>
                <w:szCs w:val="24"/>
              </w:rPr>
              <w:t xml:space="preserve">, act out or write a response to the following: Based on how Patricia learned to overcome her fear </w:t>
            </w:r>
            <w:r w:rsidRPr="00A44E91">
              <w:rPr>
                <w:sz w:val="24"/>
                <w:szCs w:val="24"/>
              </w:rPr>
              <w:lastRenderedPageBreak/>
              <w:t xml:space="preserve">of thunderstorms, </w:t>
            </w:r>
            <w:r w:rsidR="00F04526" w:rsidRPr="00A44E91">
              <w:rPr>
                <w:sz w:val="24"/>
                <w:szCs w:val="24"/>
              </w:rPr>
              <w:t>what advice would you give someone who is afraid.</w:t>
            </w:r>
          </w:p>
          <w:p w14:paraId="79F1B360" w14:textId="77777777" w:rsidR="004526BC" w:rsidRDefault="004526BC" w:rsidP="004526BC">
            <w:pPr>
              <w:spacing w:after="0" w:line="240" w:lineRule="auto"/>
              <w:rPr>
                <w:sz w:val="24"/>
                <w:szCs w:val="24"/>
              </w:rPr>
            </w:pPr>
          </w:p>
          <w:p w14:paraId="487B692E" w14:textId="77777777" w:rsidR="002B6BDB" w:rsidRPr="00494265" w:rsidRDefault="002B6BDB" w:rsidP="005B6C42">
            <w:pPr>
              <w:spacing w:after="0" w:line="240" w:lineRule="auto"/>
              <w:rPr>
                <w:b/>
                <w:sz w:val="24"/>
                <w:szCs w:val="24"/>
              </w:rPr>
            </w:pPr>
          </w:p>
        </w:tc>
        <w:tc>
          <w:tcPr>
            <w:tcW w:w="6449" w:type="dxa"/>
          </w:tcPr>
          <w:p w14:paraId="417ED491" w14:textId="77777777" w:rsidR="00024482" w:rsidRDefault="00024482" w:rsidP="00024482">
            <w:pPr>
              <w:spacing w:after="0" w:line="240" w:lineRule="auto"/>
              <w:rPr>
                <w:sz w:val="24"/>
                <w:szCs w:val="24"/>
              </w:rPr>
            </w:pPr>
            <w:r w:rsidRPr="0082341A">
              <w:rPr>
                <w:sz w:val="24"/>
                <w:szCs w:val="24"/>
              </w:rPr>
              <w:lastRenderedPageBreak/>
              <w:t xml:space="preserve">See sample graphic organizer in Teacher Notes.  Possible responses for pg </w:t>
            </w:r>
            <w:r w:rsidR="005D3A06" w:rsidRPr="0082341A">
              <w:rPr>
                <w:sz w:val="24"/>
                <w:szCs w:val="24"/>
              </w:rPr>
              <w:t>6-11</w:t>
            </w:r>
            <w:r w:rsidR="00F04526" w:rsidRPr="0082341A">
              <w:rPr>
                <w:sz w:val="24"/>
                <w:szCs w:val="24"/>
              </w:rPr>
              <w:t>:</w:t>
            </w:r>
          </w:p>
          <w:p w14:paraId="39AD83C3" w14:textId="77777777" w:rsidR="00024482" w:rsidRDefault="00024482" w:rsidP="00024482">
            <w:pPr>
              <w:spacing w:after="0" w:line="240" w:lineRule="auto"/>
              <w:rPr>
                <w:sz w:val="24"/>
                <w:szCs w:val="24"/>
              </w:rPr>
            </w:pPr>
          </w:p>
          <w:tbl>
            <w:tblPr>
              <w:tblStyle w:val="TableGrid"/>
              <w:tblW w:w="0" w:type="auto"/>
              <w:tblLook w:val="04A0" w:firstRow="1" w:lastRow="0" w:firstColumn="1" w:lastColumn="0" w:noHBand="0" w:noVBand="1"/>
            </w:tblPr>
            <w:tblGrid>
              <w:gridCol w:w="507"/>
              <w:gridCol w:w="1541"/>
              <w:gridCol w:w="2388"/>
              <w:gridCol w:w="1710"/>
            </w:tblGrid>
            <w:tr w:rsidR="004526BC" w14:paraId="1624B220" w14:textId="77777777">
              <w:tc>
                <w:tcPr>
                  <w:tcW w:w="507" w:type="dxa"/>
                </w:tcPr>
                <w:p w14:paraId="50A49573" w14:textId="77777777" w:rsidR="004526BC" w:rsidRDefault="004526BC" w:rsidP="005D3A06">
                  <w:pPr>
                    <w:spacing w:after="0" w:line="240" w:lineRule="auto"/>
                    <w:rPr>
                      <w:sz w:val="24"/>
                      <w:szCs w:val="24"/>
                    </w:rPr>
                  </w:pPr>
                  <w:r>
                    <w:rPr>
                      <w:sz w:val="24"/>
                      <w:szCs w:val="24"/>
                    </w:rPr>
                    <w:t>Pg #</w:t>
                  </w:r>
                </w:p>
              </w:tc>
              <w:tc>
                <w:tcPr>
                  <w:tcW w:w="1541" w:type="dxa"/>
                </w:tcPr>
                <w:p w14:paraId="55062CCD" w14:textId="77777777" w:rsidR="004526BC" w:rsidRDefault="004526BC" w:rsidP="005D3A06">
                  <w:pPr>
                    <w:spacing w:after="0" w:line="240" w:lineRule="auto"/>
                    <w:rPr>
                      <w:sz w:val="24"/>
                      <w:szCs w:val="24"/>
                    </w:rPr>
                  </w:pPr>
                  <w:r>
                    <w:rPr>
                      <w:sz w:val="24"/>
                      <w:szCs w:val="24"/>
                    </w:rPr>
                    <w:t>Patricia’s Feelings</w:t>
                  </w:r>
                </w:p>
              </w:tc>
              <w:tc>
                <w:tcPr>
                  <w:tcW w:w="2388" w:type="dxa"/>
                </w:tcPr>
                <w:p w14:paraId="68F18E03" w14:textId="77777777" w:rsidR="004526BC" w:rsidRDefault="004526BC" w:rsidP="00024482">
                  <w:pPr>
                    <w:spacing w:after="0" w:line="240" w:lineRule="auto"/>
                    <w:rPr>
                      <w:sz w:val="24"/>
                      <w:szCs w:val="24"/>
                    </w:rPr>
                  </w:pPr>
                  <w:r>
                    <w:rPr>
                      <w:sz w:val="24"/>
                      <w:szCs w:val="24"/>
                    </w:rPr>
                    <w:t>Grandma’s Actions</w:t>
                  </w:r>
                </w:p>
              </w:tc>
              <w:tc>
                <w:tcPr>
                  <w:tcW w:w="1710" w:type="dxa"/>
                </w:tcPr>
                <w:p w14:paraId="15E1E541" w14:textId="77777777" w:rsidR="004526BC" w:rsidRDefault="004526BC" w:rsidP="005D3A06">
                  <w:pPr>
                    <w:spacing w:after="0" w:line="240" w:lineRule="auto"/>
                    <w:rPr>
                      <w:sz w:val="24"/>
                      <w:szCs w:val="24"/>
                    </w:rPr>
                  </w:pPr>
                  <w:r>
                    <w:rPr>
                      <w:sz w:val="24"/>
                      <w:szCs w:val="24"/>
                    </w:rPr>
                    <w:t>Patricia’s Actions</w:t>
                  </w:r>
                </w:p>
              </w:tc>
            </w:tr>
            <w:tr w:rsidR="004526BC" w14:paraId="4C6CD647" w14:textId="77777777">
              <w:tc>
                <w:tcPr>
                  <w:tcW w:w="507" w:type="dxa"/>
                </w:tcPr>
                <w:p w14:paraId="18D2425B" w14:textId="77777777" w:rsidR="004526BC" w:rsidRDefault="005D3A06" w:rsidP="005D3A06">
                  <w:pPr>
                    <w:spacing w:after="0" w:line="240" w:lineRule="auto"/>
                    <w:rPr>
                      <w:sz w:val="24"/>
                      <w:szCs w:val="24"/>
                    </w:rPr>
                  </w:pPr>
                  <w:r>
                    <w:rPr>
                      <w:sz w:val="24"/>
                      <w:szCs w:val="24"/>
                    </w:rPr>
                    <w:t>6</w:t>
                  </w:r>
                </w:p>
              </w:tc>
              <w:tc>
                <w:tcPr>
                  <w:tcW w:w="1541" w:type="dxa"/>
                </w:tcPr>
                <w:p w14:paraId="55485089" w14:textId="77777777" w:rsidR="004526BC" w:rsidRDefault="004526BC" w:rsidP="005D3A06">
                  <w:pPr>
                    <w:spacing w:after="0" w:line="240" w:lineRule="auto"/>
                    <w:rPr>
                      <w:sz w:val="24"/>
                      <w:szCs w:val="24"/>
                    </w:rPr>
                  </w:pPr>
                  <w:r>
                    <w:rPr>
                      <w:sz w:val="24"/>
                      <w:szCs w:val="24"/>
                    </w:rPr>
                    <w:t>Scared-hiding under bed</w:t>
                  </w:r>
                </w:p>
              </w:tc>
              <w:tc>
                <w:tcPr>
                  <w:tcW w:w="2388" w:type="dxa"/>
                </w:tcPr>
                <w:p w14:paraId="52466971" w14:textId="77777777" w:rsidR="004526BC" w:rsidRDefault="004526BC" w:rsidP="002B6BDB">
                  <w:pPr>
                    <w:spacing w:after="0" w:line="240" w:lineRule="auto"/>
                    <w:rPr>
                      <w:sz w:val="24"/>
                      <w:szCs w:val="24"/>
                    </w:rPr>
                  </w:pPr>
                  <w:r>
                    <w:rPr>
                      <w:sz w:val="24"/>
                      <w:szCs w:val="24"/>
                    </w:rPr>
                    <w:t>“.. come out from under that bed. It’s only thunder you’re hearing”</w:t>
                  </w:r>
                </w:p>
              </w:tc>
              <w:tc>
                <w:tcPr>
                  <w:tcW w:w="1710" w:type="dxa"/>
                </w:tcPr>
                <w:p w14:paraId="7247ED70" w14:textId="77777777" w:rsidR="004526BC" w:rsidRDefault="004526BC" w:rsidP="005D3A06">
                  <w:pPr>
                    <w:spacing w:after="0" w:line="240" w:lineRule="auto"/>
                    <w:rPr>
                      <w:sz w:val="24"/>
                      <w:szCs w:val="24"/>
                    </w:rPr>
                  </w:pPr>
                  <w:r>
                    <w:rPr>
                      <w:sz w:val="24"/>
                      <w:szCs w:val="24"/>
                    </w:rPr>
                    <w:t>-Hiding</w:t>
                  </w:r>
                </w:p>
              </w:tc>
            </w:tr>
            <w:tr w:rsidR="004526BC" w14:paraId="0E286977" w14:textId="77777777">
              <w:tc>
                <w:tcPr>
                  <w:tcW w:w="507" w:type="dxa"/>
                </w:tcPr>
                <w:p w14:paraId="06652D8D" w14:textId="77777777" w:rsidR="004526BC" w:rsidRDefault="005D3A06" w:rsidP="005D3A06">
                  <w:pPr>
                    <w:spacing w:after="0" w:line="240" w:lineRule="auto"/>
                    <w:rPr>
                      <w:sz w:val="24"/>
                      <w:szCs w:val="24"/>
                    </w:rPr>
                  </w:pPr>
                  <w:r>
                    <w:rPr>
                      <w:sz w:val="24"/>
                      <w:szCs w:val="24"/>
                    </w:rPr>
                    <w:lastRenderedPageBreak/>
                    <w:t>8</w:t>
                  </w:r>
                </w:p>
              </w:tc>
              <w:tc>
                <w:tcPr>
                  <w:tcW w:w="1541" w:type="dxa"/>
                </w:tcPr>
                <w:p w14:paraId="72911FD5" w14:textId="77777777" w:rsidR="004526BC" w:rsidRDefault="004526BC" w:rsidP="005D3A06">
                  <w:pPr>
                    <w:spacing w:after="0" w:line="240" w:lineRule="auto"/>
                    <w:rPr>
                      <w:sz w:val="24"/>
                      <w:szCs w:val="24"/>
                    </w:rPr>
                  </w:pPr>
                  <w:r>
                    <w:rPr>
                      <w:sz w:val="24"/>
                      <w:szCs w:val="24"/>
                    </w:rPr>
                    <w:t>Scared-stammering</w:t>
                  </w:r>
                </w:p>
              </w:tc>
              <w:tc>
                <w:tcPr>
                  <w:tcW w:w="2388" w:type="dxa"/>
                </w:tcPr>
                <w:p w14:paraId="447F35A0" w14:textId="77777777" w:rsidR="004526BC" w:rsidRDefault="004526BC" w:rsidP="005D3A06">
                  <w:pPr>
                    <w:spacing w:after="0" w:line="240" w:lineRule="auto"/>
                    <w:rPr>
                      <w:sz w:val="24"/>
                      <w:szCs w:val="24"/>
                    </w:rPr>
                  </w:pPr>
                  <w:r>
                    <w:rPr>
                      <w:sz w:val="24"/>
                      <w:szCs w:val="24"/>
                    </w:rPr>
                    <w:t>-Taught her how to count to see how far storm was.</w:t>
                  </w:r>
                </w:p>
              </w:tc>
              <w:tc>
                <w:tcPr>
                  <w:tcW w:w="1710" w:type="dxa"/>
                </w:tcPr>
                <w:p w14:paraId="5F390FB8" w14:textId="77777777" w:rsidR="004526BC" w:rsidRDefault="004526BC" w:rsidP="005D3A06">
                  <w:pPr>
                    <w:spacing w:after="0" w:line="240" w:lineRule="auto"/>
                    <w:rPr>
                      <w:sz w:val="24"/>
                      <w:szCs w:val="24"/>
                    </w:rPr>
                  </w:pPr>
                  <w:r>
                    <w:rPr>
                      <w:sz w:val="24"/>
                      <w:szCs w:val="24"/>
                    </w:rPr>
                    <w:t>-Came out from under bed.</w:t>
                  </w:r>
                </w:p>
                <w:p w14:paraId="2B1CE275" w14:textId="77777777" w:rsidR="004526BC" w:rsidRDefault="004526BC" w:rsidP="002B6BDB">
                  <w:pPr>
                    <w:spacing w:after="0" w:line="240" w:lineRule="auto"/>
                    <w:rPr>
                      <w:sz w:val="24"/>
                      <w:szCs w:val="24"/>
                    </w:rPr>
                  </w:pPr>
                  <w:r>
                    <w:rPr>
                      <w:sz w:val="24"/>
                      <w:szCs w:val="24"/>
                    </w:rPr>
                    <w:t>-Hugged grandma</w:t>
                  </w:r>
                </w:p>
              </w:tc>
            </w:tr>
            <w:tr w:rsidR="004526BC" w14:paraId="4B4DD60D" w14:textId="77777777">
              <w:tc>
                <w:tcPr>
                  <w:tcW w:w="507" w:type="dxa"/>
                </w:tcPr>
                <w:p w14:paraId="3F62AE3B" w14:textId="77777777" w:rsidR="004526BC" w:rsidRDefault="005D3A06" w:rsidP="005D3A06">
                  <w:pPr>
                    <w:spacing w:after="0" w:line="240" w:lineRule="auto"/>
                    <w:rPr>
                      <w:sz w:val="24"/>
                      <w:szCs w:val="24"/>
                    </w:rPr>
                  </w:pPr>
                  <w:r>
                    <w:rPr>
                      <w:sz w:val="24"/>
                      <w:szCs w:val="24"/>
                    </w:rPr>
                    <w:t>11</w:t>
                  </w:r>
                </w:p>
              </w:tc>
              <w:tc>
                <w:tcPr>
                  <w:tcW w:w="1541" w:type="dxa"/>
                </w:tcPr>
                <w:p w14:paraId="47C2E985" w14:textId="77777777" w:rsidR="004526BC" w:rsidRDefault="004526BC" w:rsidP="005D3A06">
                  <w:pPr>
                    <w:spacing w:after="0" w:line="240" w:lineRule="auto"/>
                    <w:rPr>
                      <w:sz w:val="24"/>
                      <w:szCs w:val="24"/>
                    </w:rPr>
                  </w:pPr>
                  <w:r>
                    <w:rPr>
                      <w:sz w:val="24"/>
                      <w:szCs w:val="24"/>
                    </w:rPr>
                    <w:t>Scared- “I was scared. I knew she would peck me.”</w:t>
                  </w:r>
                </w:p>
              </w:tc>
              <w:tc>
                <w:tcPr>
                  <w:tcW w:w="2388" w:type="dxa"/>
                </w:tcPr>
                <w:p w14:paraId="1B857639" w14:textId="77777777" w:rsidR="004526BC" w:rsidRDefault="004526BC" w:rsidP="005D3A06">
                  <w:pPr>
                    <w:spacing w:after="0" w:line="240" w:lineRule="auto"/>
                    <w:rPr>
                      <w:sz w:val="24"/>
                      <w:szCs w:val="24"/>
                    </w:rPr>
                  </w:pPr>
                  <w:r>
                    <w:rPr>
                      <w:sz w:val="24"/>
                      <w:szCs w:val="24"/>
                    </w:rPr>
                    <w:t>“I’m here she won’t hurt you.”</w:t>
                  </w:r>
                </w:p>
              </w:tc>
              <w:tc>
                <w:tcPr>
                  <w:tcW w:w="1710" w:type="dxa"/>
                </w:tcPr>
                <w:p w14:paraId="6A15398D" w14:textId="77777777" w:rsidR="004526BC" w:rsidRDefault="004526BC" w:rsidP="005D3A06">
                  <w:pPr>
                    <w:spacing w:after="0" w:line="240" w:lineRule="auto"/>
                    <w:rPr>
                      <w:sz w:val="24"/>
                      <w:szCs w:val="24"/>
                    </w:rPr>
                  </w:pPr>
                  <w:r>
                    <w:rPr>
                      <w:sz w:val="24"/>
                      <w:szCs w:val="24"/>
                    </w:rPr>
                    <w:t>-Got the eggs</w:t>
                  </w:r>
                </w:p>
              </w:tc>
            </w:tr>
          </w:tbl>
          <w:p w14:paraId="041985EC" w14:textId="77777777" w:rsidR="005B61B0" w:rsidRDefault="005B61B0" w:rsidP="0057360F">
            <w:pPr>
              <w:spacing w:after="0" w:line="240" w:lineRule="auto"/>
              <w:rPr>
                <w:sz w:val="24"/>
                <w:szCs w:val="24"/>
              </w:rPr>
            </w:pPr>
          </w:p>
          <w:p w14:paraId="62335000" w14:textId="77777777" w:rsidR="004526BC" w:rsidRDefault="004526BC" w:rsidP="0057360F">
            <w:pPr>
              <w:spacing w:after="0" w:line="240" w:lineRule="auto"/>
              <w:rPr>
                <w:sz w:val="24"/>
                <w:szCs w:val="24"/>
              </w:rPr>
            </w:pPr>
            <w:r>
              <w:rPr>
                <w:sz w:val="24"/>
                <w:szCs w:val="24"/>
              </w:rPr>
              <w:t>a) In the beginning of the story Patricia was really scared. She hid under the bed and was shaking. By the end she wasn’t scared. Even when the thunder rumbled and crashed she was smiling and baking the Thunder Cake.</w:t>
            </w:r>
          </w:p>
          <w:p w14:paraId="659102B7" w14:textId="77777777" w:rsidR="005B61B0" w:rsidRDefault="005B61B0" w:rsidP="0057360F">
            <w:pPr>
              <w:spacing w:after="0" w:line="240" w:lineRule="auto"/>
              <w:rPr>
                <w:sz w:val="24"/>
                <w:szCs w:val="24"/>
              </w:rPr>
            </w:pPr>
          </w:p>
          <w:p w14:paraId="072203D8" w14:textId="77777777" w:rsidR="004526BC" w:rsidRDefault="004526BC" w:rsidP="005B61B0">
            <w:pPr>
              <w:spacing w:after="0" w:line="240" w:lineRule="auto"/>
              <w:rPr>
                <w:sz w:val="24"/>
                <w:szCs w:val="24"/>
              </w:rPr>
            </w:pPr>
            <w:r>
              <w:rPr>
                <w:sz w:val="24"/>
                <w:szCs w:val="24"/>
              </w:rPr>
              <w:t xml:space="preserve">b) Grandma was saying and doing things to make Patricia feel safe </w:t>
            </w:r>
            <w:r w:rsidR="005B61B0">
              <w:rPr>
                <w:sz w:val="24"/>
                <w:szCs w:val="24"/>
              </w:rPr>
              <w:t>like</w:t>
            </w:r>
            <w:r>
              <w:rPr>
                <w:sz w:val="24"/>
                <w:szCs w:val="24"/>
              </w:rPr>
              <w:t>, “</w:t>
            </w:r>
            <w:r w:rsidR="001E4A27">
              <w:rPr>
                <w:sz w:val="24"/>
                <w:szCs w:val="24"/>
              </w:rPr>
              <w:t>It’s only thunder you’re hearing.”</w:t>
            </w:r>
            <w:r w:rsidR="00E02D7D">
              <w:rPr>
                <w:sz w:val="24"/>
                <w:szCs w:val="24"/>
              </w:rPr>
              <w:t xml:space="preserve"> </w:t>
            </w:r>
            <w:r w:rsidR="001E4A27">
              <w:rPr>
                <w:sz w:val="24"/>
                <w:szCs w:val="24"/>
              </w:rPr>
              <w:t>She also taught her how to count to see how far the storm was</w:t>
            </w:r>
            <w:r w:rsidR="005B61B0">
              <w:rPr>
                <w:sz w:val="24"/>
                <w:szCs w:val="24"/>
              </w:rPr>
              <w:t>. This helped her understand thunder more so she was less afraid of it. She also taught her</w:t>
            </w:r>
            <w:r w:rsidR="001E4A27">
              <w:rPr>
                <w:sz w:val="24"/>
                <w:szCs w:val="24"/>
              </w:rPr>
              <w:t xml:space="preserve"> h</w:t>
            </w:r>
            <w:r w:rsidR="005B61B0">
              <w:rPr>
                <w:sz w:val="24"/>
                <w:szCs w:val="24"/>
              </w:rPr>
              <w:t>ow to make Thunder Cake. This helped her to keep her mind on making the cake and not on the thunder.</w:t>
            </w:r>
          </w:p>
          <w:p w14:paraId="3EFA3562" w14:textId="77777777" w:rsidR="005B61B0" w:rsidRDefault="005B61B0" w:rsidP="005B61B0">
            <w:pPr>
              <w:spacing w:after="0" w:line="240" w:lineRule="auto"/>
              <w:rPr>
                <w:sz w:val="24"/>
                <w:szCs w:val="24"/>
              </w:rPr>
            </w:pPr>
            <w:r>
              <w:rPr>
                <w:sz w:val="24"/>
                <w:szCs w:val="24"/>
              </w:rPr>
              <w:t>In the beginning she hid under the bed from the storm. By the end she was out doing things to make the Thunder Cake e</w:t>
            </w:r>
            <w:r w:rsidR="00E95A70">
              <w:rPr>
                <w:sz w:val="24"/>
                <w:szCs w:val="24"/>
              </w:rPr>
              <w:t>ven though she was scared.</w:t>
            </w:r>
          </w:p>
          <w:p w14:paraId="1FDEC81F" w14:textId="77777777" w:rsidR="00E95A70" w:rsidRDefault="00E95A70" w:rsidP="005B61B0">
            <w:pPr>
              <w:spacing w:after="0" w:line="240" w:lineRule="auto"/>
              <w:rPr>
                <w:sz w:val="24"/>
                <w:szCs w:val="24"/>
              </w:rPr>
            </w:pPr>
          </w:p>
          <w:p w14:paraId="40B006BB" w14:textId="77777777" w:rsidR="00E95A70" w:rsidRDefault="00E95A70" w:rsidP="00E95A70">
            <w:pPr>
              <w:pStyle w:val="ListParagraph"/>
              <w:numPr>
                <w:ilvl w:val="0"/>
                <w:numId w:val="32"/>
              </w:numPr>
              <w:spacing w:after="0" w:line="240" w:lineRule="auto"/>
              <w:rPr>
                <w:rFonts w:cstheme="minorBidi"/>
                <w:sz w:val="24"/>
                <w:szCs w:val="24"/>
              </w:rPr>
            </w:pPr>
            <w:r w:rsidRPr="008201C8">
              <w:rPr>
                <w:rFonts w:cstheme="minorBidi"/>
                <w:b/>
                <w:sz w:val="24"/>
                <w:szCs w:val="24"/>
              </w:rPr>
              <w:t>TDQ</w:t>
            </w:r>
            <w:r w:rsidRPr="00E95A70">
              <w:rPr>
                <w:rFonts w:cstheme="minorBidi"/>
                <w:sz w:val="24"/>
                <w:szCs w:val="24"/>
              </w:rPr>
              <w:t xml:space="preserve">: Patricia overcame her fear of thunderstorms because she went out and faced her fear of thunder as she went through the steps of making the Thunder Cake, even though she was afraid. She was also able to </w:t>
            </w:r>
            <w:r w:rsidRPr="00E95A70">
              <w:rPr>
                <w:rFonts w:cstheme="minorBidi"/>
                <w:sz w:val="24"/>
                <w:szCs w:val="24"/>
              </w:rPr>
              <w:lastRenderedPageBreak/>
              <w:t>overcome her fear because she had the support of her grandmother throughout the story.</w:t>
            </w:r>
          </w:p>
          <w:p w14:paraId="3BFF19FD" w14:textId="77777777" w:rsidR="00E95A70" w:rsidRPr="00E95A70" w:rsidRDefault="00E95A70" w:rsidP="00E95A70">
            <w:pPr>
              <w:pStyle w:val="ListParagraph"/>
              <w:numPr>
                <w:ilvl w:val="0"/>
                <w:numId w:val="32"/>
              </w:numPr>
              <w:spacing w:after="0" w:line="240" w:lineRule="auto"/>
              <w:rPr>
                <w:rFonts w:cstheme="minorBidi"/>
                <w:sz w:val="24"/>
                <w:szCs w:val="24"/>
              </w:rPr>
            </w:pPr>
            <w:r w:rsidRPr="008201C8">
              <w:rPr>
                <w:rFonts w:cstheme="minorBidi"/>
                <w:b/>
                <w:sz w:val="24"/>
                <w:szCs w:val="24"/>
              </w:rPr>
              <w:t>Optional Activity</w:t>
            </w:r>
            <w:r>
              <w:rPr>
                <w:rFonts w:cstheme="minorBidi"/>
                <w:sz w:val="24"/>
                <w:szCs w:val="24"/>
              </w:rPr>
              <w:t xml:space="preserve">: Have scholars explain, act out or write how someone would face their fears of flying by </w:t>
            </w:r>
            <w:r w:rsidR="00F04526">
              <w:rPr>
                <w:rFonts w:cstheme="minorBidi"/>
                <w:sz w:val="24"/>
                <w:szCs w:val="24"/>
              </w:rPr>
              <w:t>facing their fear and having someone there for support.</w:t>
            </w:r>
          </w:p>
          <w:p w14:paraId="4494C185" w14:textId="77777777" w:rsidR="00E95A70" w:rsidRDefault="00E95A70" w:rsidP="00E95A70">
            <w:pPr>
              <w:spacing w:after="0" w:line="240" w:lineRule="auto"/>
              <w:rPr>
                <w:sz w:val="24"/>
                <w:szCs w:val="24"/>
              </w:rPr>
            </w:pPr>
          </w:p>
          <w:p w14:paraId="19D0F784" w14:textId="77777777" w:rsidR="00E95A70" w:rsidRDefault="00E95A70" w:rsidP="00E95A70">
            <w:pPr>
              <w:spacing w:after="0" w:line="240" w:lineRule="auto"/>
              <w:rPr>
                <w:sz w:val="24"/>
                <w:szCs w:val="24"/>
              </w:rPr>
            </w:pPr>
          </w:p>
        </w:tc>
      </w:tr>
      <w:tr w:rsidR="00CD6B7F" w:rsidRPr="00CD6B7F" w14:paraId="094E2BAE" w14:textId="77777777">
        <w:trPr>
          <w:trHeight w:val="1097"/>
        </w:trPr>
        <w:tc>
          <w:tcPr>
            <w:tcW w:w="6449" w:type="dxa"/>
          </w:tcPr>
          <w:p w14:paraId="1E42587F" w14:textId="77777777" w:rsidR="006B0EFD" w:rsidRDefault="002F6E5E" w:rsidP="002F6E5E">
            <w:pPr>
              <w:spacing w:after="0" w:line="240" w:lineRule="auto"/>
              <w:rPr>
                <w:sz w:val="24"/>
                <w:szCs w:val="24"/>
              </w:rPr>
            </w:pPr>
            <w:r>
              <w:rPr>
                <w:sz w:val="24"/>
                <w:szCs w:val="24"/>
              </w:rPr>
              <w:lastRenderedPageBreak/>
              <w:t>FOURTH AND BEYOND:</w:t>
            </w:r>
          </w:p>
          <w:p w14:paraId="7249B70F" w14:textId="77777777" w:rsidR="00FB1F6F" w:rsidRDefault="00FB1F6F" w:rsidP="002F6E5E">
            <w:pPr>
              <w:spacing w:after="0" w:line="240" w:lineRule="auto"/>
              <w:rPr>
                <w:sz w:val="24"/>
                <w:szCs w:val="24"/>
              </w:rPr>
            </w:pPr>
          </w:p>
          <w:p w14:paraId="1100A543" w14:textId="77777777" w:rsidR="00FB1F6F" w:rsidRDefault="00FB1F6F" w:rsidP="00FB1F6F">
            <w:pPr>
              <w:spacing w:after="0" w:line="240" w:lineRule="auto"/>
              <w:rPr>
                <w:sz w:val="24"/>
                <w:szCs w:val="24"/>
              </w:rPr>
            </w:pPr>
            <w:r>
              <w:rPr>
                <w:sz w:val="24"/>
                <w:szCs w:val="24"/>
              </w:rPr>
              <w:t xml:space="preserve">Explain that today you will re-read the </w:t>
            </w:r>
            <w:r w:rsidR="00E02D7D">
              <w:rPr>
                <w:sz w:val="24"/>
                <w:szCs w:val="24"/>
              </w:rPr>
              <w:t xml:space="preserve">end of the </w:t>
            </w:r>
            <w:r>
              <w:rPr>
                <w:sz w:val="24"/>
                <w:szCs w:val="24"/>
              </w:rPr>
              <w:t>text</w:t>
            </w:r>
            <w:r w:rsidR="00E02D7D">
              <w:rPr>
                <w:sz w:val="24"/>
                <w:szCs w:val="24"/>
              </w:rPr>
              <w:t>, guide a discussion</w:t>
            </w:r>
            <w:r>
              <w:rPr>
                <w:sz w:val="24"/>
                <w:szCs w:val="24"/>
              </w:rPr>
              <w:t xml:space="preserve"> on what Patricia learned about herself </w:t>
            </w:r>
            <w:r w:rsidR="00E02D7D">
              <w:rPr>
                <w:sz w:val="24"/>
                <w:szCs w:val="24"/>
              </w:rPr>
              <w:t xml:space="preserve">throughout </w:t>
            </w:r>
            <w:r>
              <w:rPr>
                <w:sz w:val="24"/>
                <w:szCs w:val="24"/>
              </w:rPr>
              <w:t>the story.</w:t>
            </w:r>
          </w:p>
          <w:p w14:paraId="60D0BF4C" w14:textId="77777777" w:rsidR="004A0642" w:rsidRDefault="004A0642" w:rsidP="002F6E5E">
            <w:pPr>
              <w:spacing w:after="0" w:line="240" w:lineRule="auto"/>
              <w:rPr>
                <w:sz w:val="24"/>
                <w:szCs w:val="24"/>
              </w:rPr>
            </w:pPr>
          </w:p>
          <w:p w14:paraId="4347BD25" w14:textId="77777777" w:rsidR="00FB1F6F" w:rsidRPr="00FB1F6F" w:rsidRDefault="0082341A" w:rsidP="002F6E5E">
            <w:pPr>
              <w:spacing w:after="0" w:line="240" w:lineRule="auto"/>
              <w:rPr>
                <w:b/>
                <w:sz w:val="24"/>
                <w:szCs w:val="24"/>
              </w:rPr>
            </w:pPr>
            <w:r>
              <w:rPr>
                <w:b/>
                <w:sz w:val="24"/>
                <w:szCs w:val="24"/>
              </w:rPr>
              <w:t>Reread page 23</w:t>
            </w:r>
            <w:r w:rsidR="00FB1F6F" w:rsidRPr="00FB1F6F">
              <w:rPr>
                <w:b/>
                <w:sz w:val="24"/>
                <w:szCs w:val="24"/>
              </w:rPr>
              <w:t>:</w:t>
            </w:r>
          </w:p>
          <w:p w14:paraId="32301BEB" w14:textId="77777777" w:rsidR="00A44E91" w:rsidRDefault="00FB1F6F" w:rsidP="002F6E5E">
            <w:pPr>
              <w:spacing w:after="0" w:line="240" w:lineRule="auto"/>
              <w:rPr>
                <w:sz w:val="24"/>
                <w:szCs w:val="24"/>
              </w:rPr>
            </w:pPr>
            <w:r>
              <w:rPr>
                <w:sz w:val="24"/>
                <w:szCs w:val="24"/>
              </w:rPr>
              <w:t>Reread sentence and write on easel- “Why</w:t>
            </w:r>
            <w:r w:rsidR="00E02D7D">
              <w:rPr>
                <w:sz w:val="24"/>
                <w:szCs w:val="24"/>
              </w:rPr>
              <w:t>,</w:t>
            </w:r>
            <w:r>
              <w:rPr>
                <w:sz w:val="24"/>
                <w:szCs w:val="24"/>
              </w:rPr>
              <w:t xml:space="preserve"> you aren’t afraid of thunder.” </w:t>
            </w:r>
          </w:p>
          <w:p w14:paraId="7AABDA4A" w14:textId="77777777" w:rsidR="00A44E91" w:rsidRPr="00A44E91" w:rsidRDefault="00FB1F6F" w:rsidP="002F6E5E">
            <w:pPr>
              <w:spacing w:after="0" w:line="240" w:lineRule="auto"/>
              <w:rPr>
                <w:b/>
                <w:sz w:val="24"/>
                <w:szCs w:val="24"/>
              </w:rPr>
            </w:pPr>
            <w:r>
              <w:rPr>
                <w:sz w:val="24"/>
                <w:szCs w:val="24"/>
              </w:rPr>
              <w:br/>
            </w:r>
            <w:r w:rsidRPr="00A44E91">
              <w:rPr>
                <w:b/>
                <w:sz w:val="24"/>
                <w:szCs w:val="24"/>
              </w:rPr>
              <w:t xml:space="preserve">Question: </w:t>
            </w:r>
          </w:p>
          <w:p w14:paraId="2DE23382" w14:textId="77777777" w:rsidR="00FB1F6F" w:rsidRDefault="00FB1F6F" w:rsidP="002F6E5E">
            <w:pPr>
              <w:spacing w:after="0" w:line="240" w:lineRule="auto"/>
              <w:rPr>
                <w:sz w:val="24"/>
                <w:szCs w:val="24"/>
              </w:rPr>
            </w:pPr>
            <w:r>
              <w:rPr>
                <w:sz w:val="24"/>
                <w:szCs w:val="24"/>
              </w:rPr>
              <w:t>Is this a question? How do you know? What do you think grandma meant by this then?</w:t>
            </w:r>
          </w:p>
          <w:p w14:paraId="59DEC7FC" w14:textId="77777777" w:rsidR="00FB1F6F" w:rsidRDefault="00FB1F6F" w:rsidP="002F6E5E">
            <w:pPr>
              <w:spacing w:after="0" w:line="240" w:lineRule="auto"/>
              <w:rPr>
                <w:sz w:val="24"/>
                <w:szCs w:val="24"/>
              </w:rPr>
            </w:pPr>
          </w:p>
          <w:p w14:paraId="52AAEC82" w14:textId="77777777" w:rsidR="00FB1F6F" w:rsidRDefault="00FB1F6F" w:rsidP="002F6E5E">
            <w:pPr>
              <w:spacing w:after="0" w:line="240" w:lineRule="auto"/>
              <w:rPr>
                <w:sz w:val="24"/>
                <w:szCs w:val="24"/>
              </w:rPr>
            </w:pPr>
            <w:r w:rsidRPr="00FB1F6F">
              <w:rPr>
                <w:b/>
                <w:sz w:val="24"/>
                <w:szCs w:val="24"/>
              </w:rPr>
              <w:t>Reread</w:t>
            </w:r>
            <w:r>
              <w:rPr>
                <w:sz w:val="24"/>
                <w:szCs w:val="24"/>
              </w:rPr>
              <w:t>- “I’m not brave, Grandma”…to the end of the page.</w:t>
            </w:r>
          </w:p>
          <w:p w14:paraId="02400887" w14:textId="77777777" w:rsidR="00FB1F6F" w:rsidRPr="00CD6B7F" w:rsidRDefault="00FB1F6F" w:rsidP="002F6E5E">
            <w:pPr>
              <w:spacing w:after="0" w:line="240" w:lineRule="auto"/>
              <w:rPr>
                <w:sz w:val="24"/>
                <w:szCs w:val="24"/>
              </w:rPr>
            </w:pPr>
          </w:p>
        </w:tc>
        <w:tc>
          <w:tcPr>
            <w:tcW w:w="6449" w:type="dxa"/>
          </w:tcPr>
          <w:p w14:paraId="6D93D997" w14:textId="77777777" w:rsidR="00FB1F6F" w:rsidRDefault="00FB1F6F" w:rsidP="005B6C42">
            <w:pPr>
              <w:spacing w:after="0" w:line="240" w:lineRule="auto"/>
              <w:rPr>
                <w:sz w:val="24"/>
                <w:szCs w:val="24"/>
              </w:rPr>
            </w:pPr>
          </w:p>
          <w:p w14:paraId="5C0F58B0" w14:textId="77777777" w:rsidR="00317A13" w:rsidRDefault="00317A13" w:rsidP="005B6C42">
            <w:pPr>
              <w:spacing w:after="0" w:line="240" w:lineRule="auto"/>
              <w:rPr>
                <w:sz w:val="24"/>
                <w:szCs w:val="24"/>
              </w:rPr>
            </w:pPr>
          </w:p>
          <w:p w14:paraId="53CA38D2" w14:textId="77777777" w:rsidR="00317A13" w:rsidRDefault="00317A13" w:rsidP="005B6C42">
            <w:pPr>
              <w:spacing w:after="0" w:line="240" w:lineRule="auto"/>
              <w:rPr>
                <w:sz w:val="24"/>
                <w:szCs w:val="24"/>
              </w:rPr>
            </w:pPr>
          </w:p>
          <w:p w14:paraId="0FF2A4D0" w14:textId="77777777" w:rsidR="00317A13" w:rsidRDefault="00317A13" w:rsidP="005B6C42">
            <w:pPr>
              <w:spacing w:after="0" w:line="240" w:lineRule="auto"/>
              <w:rPr>
                <w:sz w:val="24"/>
                <w:szCs w:val="24"/>
              </w:rPr>
            </w:pPr>
          </w:p>
          <w:p w14:paraId="6AA96ED7" w14:textId="77777777" w:rsidR="00FB1F6F" w:rsidRDefault="00FB1F6F" w:rsidP="005B6C42">
            <w:pPr>
              <w:spacing w:after="0" w:line="240" w:lineRule="auto"/>
              <w:rPr>
                <w:sz w:val="24"/>
                <w:szCs w:val="24"/>
              </w:rPr>
            </w:pPr>
          </w:p>
          <w:p w14:paraId="010E1F8D" w14:textId="77777777" w:rsidR="00FB1F6F" w:rsidRDefault="00FB1F6F" w:rsidP="005B6C42">
            <w:pPr>
              <w:spacing w:after="0" w:line="240" w:lineRule="auto"/>
              <w:rPr>
                <w:sz w:val="24"/>
                <w:szCs w:val="24"/>
              </w:rPr>
            </w:pPr>
          </w:p>
          <w:p w14:paraId="15DD17DA" w14:textId="77777777" w:rsidR="00FB1F6F" w:rsidRDefault="00FB1F6F" w:rsidP="005B6C42">
            <w:pPr>
              <w:spacing w:after="0" w:line="240" w:lineRule="auto"/>
              <w:rPr>
                <w:sz w:val="24"/>
                <w:szCs w:val="24"/>
              </w:rPr>
            </w:pPr>
            <w:r>
              <w:rPr>
                <w:sz w:val="24"/>
                <w:szCs w:val="24"/>
              </w:rPr>
              <w:t>This is not a question because it does not have a question mark</w:t>
            </w:r>
            <w:r w:rsidR="00E02D7D">
              <w:rPr>
                <w:sz w:val="24"/>
                <w:szCs w:val="24"/>
              </w:rPr>
              <w:t>, but does have a comma</w:t>
            </w:r>
            <w:r>
              <w:rPr>
                <w:sz w:val="24"/>
                <w:szCs w:val="24"/>
              </w:rPr>
              <w:t>. Grandma is telling her that she is not afraid of thunder.</w:t>
            </w:r>
            <w:r w:rsidR="00E02D7D">
              <w:rPr>
                <w:sz w:val="24"/>
                <w:szCs w:val="24"/>
              </w:rPr>
              <w:t xml:space="preserve"> </w:t>
            </w:r>
          </w:p>
          <w:p w14:paraId="5DE8BF71" w14:textId="77777777" w:rsidR="00317A13" w:rsidRDefault="00317A13" w:rsidP="005B6C42">
            <w:pPr>
              <w:spacing w:after="0" w:line="240" w:lineRule="auto"/>
              <w:rPr>
                <w:sz w:val="24"/>
                <w:szCs w:val="24"/>
              </w:rPr>
            </w:pPr>
          </w:p>
          <w:p w14:paraId="45052EB3" w14:textId="77777777" w:rsidR="00317A13" w:rsidRDefault="00317A13" w:rsidP="005B6C42">
            <w:pPr>
              <w:spacing w:after="0" w:line="240" w:lineRule="auto"/>
              <w:rPr>
                <w:sz w:val="24"/>
                <w:szCs w:val="24"/>
              </w:rPr>
            </w:pPr>
          </w:p>
          <w:p w14:paraId="72DD66AF" w14:textId="77777777" w:rsidR="00317A13" w:rsidRDefault="00317A13" w:rsidP="005B6C42">
            <w:pPr>
              <w:spacing w:after="0" w:line="240" w:lineRule="auto"/>
              <w:rPr>
                <w:sz w:val="24"/>
                <w:szCs w:val="24"/>
              </w:rPr>
            </w:pPr>
          </w:p>
          <w:p w14:paraId="32B949BA" w14:textId="77777777" w:rsidR="00317A13" w:rsidRPr="00CD6B7F" w:rsidRDefault="00317A13" w:rsidP="005B6C42">
            <w:pPr>
              <w:spacing w:after="0" w:line="240" w:lineRule="auto"/>
              <w:rPr>
                <w:sz w:val="24"/>
                <w:szCs w:val="24"/>
              </w:rPr>
            </w:pPr>
          </w:p>
        </w:tc>
      </w:tr>
      <w:tr w:rsidR="00317A13" w:rsidRPr="00CD6B7F" w14:paraId="4A3B6D5F" w14:textId="77777777">
        <w:trPr>
          <w:trHeight w:val="1097"/>
        </w:trPr>
        <w:tc>
          <w:tcPr>
            <w:tcW w:w="6449" w:type="dxa"/>
          </w:tcPr>
          <w:p w14:paraId="16EE7427" w14:textId="77777777" w:rsidR="00317A13" w:rsidRPr="00317A13" w:rsidRDefault="00317A13" w:rsidP="002F6E5E">
            <w:pPr>
              <w:spacing w:after="0" w:line="240" w:lineRule="auto"/>
              <w:rPr>
                <w:b/>
                <w:sz w:val="24"/>
                <w:szCs w:val="24"/>
              </w:rPr>
            </w:pPr>
            <w:r w:rsidRPr="00317A13">
              <w:rPr>
                <w:b/>
                <w:sz w:val="24"/>
                <w:szCs w:val="24"/>
              </w:rPr>
              <w:t>Activity:</w:t>
            </w:r>
          </w:p>
          <w:p w14:paraId="54EAA9A6" w14:textId="77777777" w:rsidR="00317A13" w:rsidRDefault="00317A13" w:rsidP="002F6E5E">
            <w:pPr>
              <w:spacing w:after="0" w:line="240" w:lineRule="auto"/>
              <w:rPr>
                <w:sz w:val="24"/>
                <w:szCs w:val="24"/>
              </w:rPr>
            </w:pPr>
          </w:p>
          <w:p w14:paraId="497B28F6" w14:textId="77777777" w:rsidR="00317A13" w:rsidRDefault="00317A13" w:rsidP="00317A13">
            <w:pPr>
              <w:spacing w:after="0" w:line="240" w:lineRule="auto"/>
              <w:rPr>
                <w:sz w:val="24"/>
                <w:szCs w:val="24"/>
              </w:rPr>
            </w:pPr>
            <w:r>
              <w:rPr>
                <w:sz w:val="24"/>
                <w:szCs w:val="24"/>
              </w:rPr>
              <w:t>Establish the following pattern of activities to help students answer the question: What did Patricia learn about herself.</w:t>
            </w:r>
          </w:p>
          <w:p w14:paraId="14DF2F2D" w14:textId="77777777" w:rsidR="00317A13" w:rsidRDefault="00317A13" w:rsidP="00317A13">
            <w:pPr>
              <w:spacing w:after="0" w:line="240" w:lineRule="auto"/>
              <w:rPr>
                <w:sz w:val="24"/>
                <w:szCs w:val="24"/>
              </w:rPr>
            </w:pPr>
          </w:p>
          <w:p w14:paraId="5121819A" w14:textId="77777777" w:rsidR="00317A13" w:rsidRDefault="00317A13" w:rsidP="00317A13">
            <w:pPr>
              <w:pStyle w:val="ListParagraph"/>
              <w:numPr>
                <w:ilvl w:val="0"/>
                <w:numId w:val="33"/>
              </w:numPr>
              <w:spacing w:after="0" w:line="240" w:lineRule="auto"/>
              <w:rPr>
                <w:rFonts w:cstheme="minorBidi"/>
                <w:sz w:val="24"/>
                <w:szCs w:val="24"/>
              </w:rPr>
            </w:pPr>
            <w:r>
              <w:rPr>
                <w:rFonts w:cstheme="minorBidi"/>
                <w:sz w:val="24"/>
                <w:szCs w:val="24"/>
              </w:rPr>
              <w:t xml:space="preserve">Ask students to list things </w:t>
            </w:r>
            <w:r w:rsidR="001C3BFF">
              <w:rPr>
                <w:rFonts w:cstheme="minorBidi"/>
                <w:sz w:val="24"/>
                <w:szCs w:val="24"/>
              </w:rPr>
              <w:t xml:space="preserve">grandma said Patricia did that proved she was brave. </w:t>
            </w:r>
            <w:r>
              <w:rPr>
                <w:rFonts w:cstheme="minorBidi"/>
                <w:sz w:val="24"/>
                <w:szCs w:val="24"/>
              </w:rPr>
              <w:t>List them in first colum</w:t>
            </w:r>
            <w:r w:rsidR="001C3BFF">
              <w:rPr>
                <w:rFonts w:cstheme="minorBidi"/>
                <w:sz w:val="24"/>
                <w:szCs w:val="24"/>
              </w:rPr>
              <w:t>n</w:t>
            </w:r>
            <w:r>
              <w:rPr>
                <w:rFonts w:cstheme="minorBidi"/>
                <w:sz w:val="24"/>
                <w:szCs w:val="24"/>
              </w:rPr>
              <w:t>.</w:t>
            </w:r>
          </w:p>
          <w:p w14:paraId="0D75C9E3" w14:textId="77777777" w:rsidR="001C3BFF" w:rsidRDefault="001C3BFF" w:rsidP="00317A13">
            <w:pPr>
              <w:pStyle w:val="ListParagraph"/>
              <w:numPr>
                <w:ilvl w:val="0"/>
                <w:numId w:val="33"/>
              </w:numPr>
              <w:spacing w:after="0" w:line="240" w:lineRule="auto"/>
              <w:rPr>
                <w:rFonts w:cstheme="minorBidi"/>
                <w:sz w:val="24"/>
                <w:szCs w:val="24"/>
              </w:rPr>
            </w:pPr>
            <w:r>
              <w:rPr>
                <w:rFonts w:cstheme="minorBidi"/>
                <w:sz w:val="24"/>
                <w:szCs w:val="24"/>
              </w:rPr>
              <w:lastRenderedPageBreak/>
              <w:t>Refer back to the pages where Patricia demonstrated the action.</w:t>
            </w:r>
          </w:p>
          <w:p w14:paraId="7ACED43D" w14:textId="77777777" w:rsidR="00317A13" w:rsidRPr="001C3BFF" w:rsidRDefault="001C3BFF" w:rsidP="002F6E5E">
            <w:pPr>
              <w:pStyle w:val="ListParagraph"/>
              <w:numPr>
                <w:ilvl w:val="0"/>
                <w:numId w:val="34"/>
              </w:numPr>
              <w:spacing w:after="0" w:line="240" w:lineRule="auto"/>
              <w:rPr>
                <w:sz w:val="24"/>
                <w:szCs w:val="24"/>
              </w:rPr>
            </w:pPr>
            <w:r w:rsidRPr="001C3BFF">
              <w:rPr>
                <w:rFonts w:cstheme="minorBidi"/>
                <w:sz w:val="24"/>
                <w:szCs w:val="24"/>
              </w:rPr>
              <w:t>Hold up a cutout of a thought bubble. Have scholars act out/ say what they think Patricia might be thinking. Add ideas to the thought column.</w:t>
            </w:r>
          </w:p>
          <w:p w14:paraId="6BB13300" w14:textId="77777777" w:rsidR="001C3BFF" w:rsidRDefault="001C3BFF" w:rsidP="001C3BFF">
            <w:pPr>
              <w:spacing w:after="0" w:line="240" w:lineRule="auto"/>
              <w:rPr>
                <w:sz w:val="24"/>
                <w:szCs w:val="24"/>
              </w:rPr>
            </w:pPr>
          </w:p>
          <w:p w14:paraId="07FE772C" w14:textId="77777777" w:rsidR="001C3BFF" w:rsidRPr="001C3BFF" w:rsidRDefault="001C3BFF" w:rsidP="001C3BFF">
            <w:pPr>
              <w:spacing w:after="0" w:line="240" w:lineRule="auto"/>
              <w:rPr>
                <w:sz w:val="24"/>
                <w:szCs w:val="24"/>
              </w:rPr>
            </w:pPr>
            <w:r>
              <w:rPr>
                <w:sz w:val="24"/>
                <w:szCs w:val="24"/>
              </w:rPr>
              <w:t>Have scholars synthesize information from the table</w:t>
            </w:r>
          </w:p>
          <w:p w14:paraId="482E8350" w14:textId="77777777" w:rsidR="00317A13" w:rsidRPr="00142C77" w:rsidRDefault="001C3BFF" w:rsidP="00142C77">
            <w:pPr>
              <w:spacing w:after="0" w:line="240" w:lineRule="auto"/>
              <w:rPr>
                <w:sz w:val="24"/>
                <w:szCs w:val="24"/>
              </w:rPr>
            </w:pPr>
            <w:r>
              <w:rPr>
                <w:sz w:val="24"/>
                <w:szCs w:val="24"/>
              </w:rPr>
              <w:t>Question: How is Patricia feeling when she is doing these things?  Why do you think grandma says she is brave for doing these things?</w:t>
            </w:r>
          </w:p>
        </w:tc>
        <w:tc>
          <w:tcPr>
            <w:tcW w:w="6449" w:type="dxa"/>
          </w:tcPr>
          <w:p w14:paraId="3B7073F9" w14:textId="77777777" w:rsidR="00317A13" w:rsidRDefault="00317A13" w:rsidP="00317A13">
            <w:pPr>
              <w:spacing w:after="0" w:line="240" w:lineRule="auto"/>
              <w:rPr>
                <w:sz w:val="24"/>
                <w:szCs w:val="24"/>
              </w:rPr>
            </w:pPr>
          </w:p>
          <w:p w14:paraId="641DDE1D" w14:textId="77777777" w:rsidR="00F04526" w:rsidRDefault="00F04526" w:rsidP="00317A13">
            <w:pPr>
              <w:spacing w:after="0" w:line="240" w:lineRule="auto"/>
              <w:rPr>
                <w:sz w:val="24"/>
                <w:szCs w:val="24"/>
              </w:rPr>
            </w:pPr>
          </w:p>
          <w:tbl>
            <w:tblPr>
              <w:tblStyle w:val="TableGrid"/>
              <w:tblW w:w="0" w:type="auto"/>
              <w:tblLook w:val="04A0" w:firstRow="1" w:lastRow="0" w:firstColumn="1" w:lastColumn="0" w:noHBand="0" w:noVBand="1"/>
            </w:tblPr>
            <w:tblGrid>
              <w:gridCol w:w="2186"/>
              <w:gridCol w:w="2970"/>
            </w:tblGrid>
            <w:tr w:rsidR="001C3BFF" w14:paraId="549A1E2D" w14:textId="77777777">
              <w:tc>
                <w:tcPr>
                  <w:tcW w:w="2186" w:type="dxa"/>
                </w:tcPr>
                <w:p w14:paraId="68DEE363" w14:textId="77777777" w:rsidR="001C3BFF" w:rsidRDefault="001C3BFF" w:rsidP="005D3A06">
                  <w:pPr>
                    <w:spacing w:after="0" w:line="240" w:lineRule="auto"/>
                    <w:rPr>
                      <w:sz w:val="24"/>
                      <w:szCs w:val="24"/>
                    </w:rPr>
                  </w:pPr>
                  <w:r>
                    <w:rPr>
                      <w:sz w:val="24"/>
                      <w:szCs w:val="24"/>
                    </w:rPr>
                    <w:t>Action</w:t>
                  </w:r>
                </w:p>
              </w:tc>
              <w:tc>
                <w:tcPr>
                  <w:tcW w:w="2970" w:type="dxa"/>
                </w:tcPr>
                <w:p w14:paraId="49C63989" w14:textId="77777777" w:rsidR="001C3BFF" w:rsidRDefault="001C3BFF" w:rsidP="005D3A06">
                  <w:pPr>
                    <w:spacing w:after="0" w:line="240" w:lineRule="auto"/>
                    <w:rPr>
                      <w:sz w:val="24"/>
                      <w:szCs w:val="24"/>
                    </w:rPr>
                  </w:pPr>
                  <w:r>
                    <w:rPr>
                      <w:sz w:val="24"/>
                      <w:szCs w:val="24"/>
                    </w:rPr>
                    <w:t>Thought/Feelings</w:t>
                  </w:r>
                </w:p>
              </w:tc>
            </w:tr>
            <w:tr w:rsidR="001C3BFF" w14:paraId="1E893121" w14:textId="77777777">
              <w:tc>
                <w:tcPr>
                  <w:tcW w:w="2186" w:type="dxa"/>
                </w:tcPr>
                <w:p w14:paraId="37848348" w14:textId="77777777" w:rsidR="001C3BFF" w:rsidRDefault="001C3BFF" w:rsidP="001C3BFF">
                  <w:pPr>
                    <w:spacing w:after="0" w:line="240" w:lineRule="auto"/>
                    <w:rPr>
                      <w:sz w:val="24"/>
                      <w:szCs w:val="24"/>
                    </w:rPr>
                  </w:pPr>
                  <w:r>
                    <w:rPr>
                      <w:sz w:val="24"/>
                      <w:szCs w:val="24"/>
                    </w:rPr>
                    <w:t xml:space="preserve">Got eggs from Nellie </w:t>
                  </w:r>
                </w:p>
              </w:tc>
              <w:tc>
                <w:tcPr>
                  <w:tcW w:w="2970" w:type="dxa"/>
                </w:tcPr>
                <w:p w14:paraId="71AD4050" w14:textId="77777777" w:rsidR="001C3BFF" w:rsidRDefault="001C3BFF" w:rsidP="005D3A06">
                  <w:pPr>
                    <w:spacing w:after="0" w:line="240" w:lineRule="auto"/>
                    <w:rPr>
                      <w:sz w:val="24"/>
                      <w:szCs w:val="24"/>
                    </w:rPr>
                  </w:pPr>
                  <w:r>
                    <w:rPr>
                      <w:sz w:val="24"/>
                      <w:szCs w:val="24"/>
                    </w:rPr>
                    <w:t>“I am so scared! She might peck me!”</w:t>
                  </w:r>
                </w:p>
              </w:tc>
            </w:tr>
            <w:tr w:rsidR="001C3BFF" w14:paraId="2DC036F9" w14:textId="77777777">
              <w:tc>
                <w:tcPr>
                  <w:tcW w:w="2186" w:type="dxa"/>
                </w:tcPr>
                <w:p w14:paraId="102E8067" w14:textId="77777777" w:rsidR="001C3BFF" w:rsidRDefault="001C3BFF" w:rsidP="001C3BFF">
                  <w:pPr>
                    <w:spacing w:after="0" w:line="240" w:lineRule="auto"/>
                    <w:rPr>
                      <w:sz w:val="24"/>
                      <w:szCs w:val="24"/>
                    </w:rPr>
                  </w:pPr>
                  <w:r>
                    <w:rPr>
                      <w:sz w:val="24"/>
                      <w:szCs w:val="24"/>
                    </w:rPr>
                    <w:t>Got milk from Kick Cow</w:t>
                  </w:r>
                </w:p>
              </w:tc>
              <w:tc>
                <w:tcPr>
                  <w:tcW w:w="2970" w:type="dxa"/>
                </w:tcPr>
                <w:p w14:paraId="6300B8D9" w14:textId="77777777" w:rsidR="001C3BFF" w:rsidRDefault="00F86D59" w:rsidP="005D3A06">
                  <w:pPr>
                    <w:spacing w:after="0" w:line="240" w:lineRule="auto"/>
                    <w:rPr>
                      <w:sz w:val="24"/>
                      <w:szCs w:val="24"/>
                    </w:rPr>
                  </w:pPr>
                  <w:r>
                    <w:rPr>
                      <w:sz w:val="24"/>
                      <w:szCs w:val="24"/>
                    </w:rPr>
                    <w:t>“Kick cow looks mean!” “</w:t>
                  </w:r>
                  <w:r w:rsidR="001C3BFF">
                    <w:rPr>
                      <w:sz w:val="24"/>
                      <w:szCs w:val="24"/>
                    </w:rPr>
                    <w:t>I am scared!”</w:t>
                  </w:r>
                </w:p>
              </w:tc>
            </w:tr>
            <w:tr w:rsidR="001C3BFF" w14:paraId="1299EDC6" w14:textId="77777777">
              <w:tc>
                <w:tcPr>
                  <w:tcW w:w="2186" w:type="dxa"/>
                </w:tcPr>
                <w:p w14:paraId="4209B5A4" w14:textId="77777777" w:rsidR="001C3BFF" w:rsidRDefault="001C3BFF" w:rsidP="005D3A06">
                  <w:pPr>
                    <w:spacing w:after="0" w:line="240" w:lineRule="auto"/>
                    <w:rPr>
                      <w:sz w:val="24"/>
                      <w:szCs w:val="24"/>
                    </w:rPr>
                  </w:pPr>
                  <w:r>
                    <w:rPr>
                      <w:sz w:val="24"/>
                      <w:szCs w:val="24"/>
                    </w:rPr>
                    <w:lastRenderedPageBreak/>
                    <w:t>Went throught Tangleweed Woods</w:t>
                  </w:r>
                </w:p>
              </w:tc>
              <w:tc>
                <w:tcPr>
                  <w:tcW w:w="2970" w:type="dxa"/>
                </w:tcPr>
                <w:p w14:paraId="098A1D7D" w14:textId="77777777" w:rsidR="001C3BFF" w:rsidRDefault="001C3BFF" w:rsidP="005D3A06">
                  <w:pPr>
                    <w:spacing w:after="0" w:line="240" w:lineRule="auto"/>
                    <w:rPr>
                      <w:sz w:val="24"/>
                      <w:szCs w:val="24"/>
                    </w:rPr>
                  </w:pPr>
                  <w:r>
                    <w:rPr>
                      <w:sz w:val="24"/>
                      <w:szCs w:val="24"/>
                    </w:rPr>
                    <w:t>“It is dark and scary!” “The thunder is making loud noises!”</w:t>
                  </w:r>
                </w:p>
              </w:tc>
            </w:tr>
            <w:tr w:rsidR="00F86D59" w14:paraId="33B31FA9" w14:textId="77777777">
              <w:tc>
                <w:tcPr>
                  <w:tcW w:w="2186" w:type="dxa"/>
                </w:tcPr>
                <w:p w14:paraId="36438299" w14:textId="77777777" w:rsidR="00F86D59" w:rsidRDefault="00F86D59" w:rsidP="005D3A06">
                  <w:pPr>
                    <w:spacing w:after="0" w:line="240" w:lineRule="auto"/>
                    <w:rPr>
                      <w:sz w:val="24"/>
                      <w:szCs w:val="24"/>
                    </w:rPr>
                  </w:pPr>
                  <w:r>
                    <w:rPr>
                      <w:sz w:val="24"/>
                      <w:szCs w:val="24"/>
                    </w:rPr>
                    <w:t>Climbed the trellis</w:t>
                  </w:r>
                </w:p>
              </w:tc>
              <w:tc>
                <w:tcPr>
                  <w:tcW w:w="2970" w:type="dxa"/>
                </w:tcPr>
                <w:p w14:paraId="56F5EDDD" w14:textId="77777777" w:rsidR="00F86D59" w:rsidRDefault="00F86D59" w:rsidP="005D3A06">
                  <w:pPr>
                    <w:spacing w:after="0" w:line="240" w:lineRule="auto"/>
                    <w:rPr>
                      <w:sz w:val="24"/>
                      <w:szCs w:val="24"/>
                    </w:rPr>
                  </w:pPr>
                  <w:r>
                    <w:rPr>
                      <w:sz w:val="24"/>
                      <w:szCs w:val="24"/>
                    </w:rPr>
                    <w:t>“I am so high up! This is scary!  I hope I don’t fall!”</w:t>
                  </w:r>
                </w:p>
              </w:tc>
            </w:tr>
          </w:tbl>
          <w:p w14:paraId="79D27134" w14:textId="77777777" w:rsidR="00317A13" w:rsidRDefault="00317A13" w:rsidP="005B6C42">
            <w:pPr>
              <w:spacing w:after="0" w:line="240" w:lineRule="auto"/>
              <w:rPr>
                <w:sz w:val="24"/>
                <w:szCs w:val="24"/>
              </w:rPr>
            </w:pPr>
          </w:p>
          <w:p w14:paraId="194DDDCA" w14:textId="77777777" w:rsidR="001C3BFF" w:rsidRDefault="001C3BFF" w:rsidP="005B6C42">
            <w:pPr>
              <w:spacing w:after="0" w:line="240" w:lineRule="auto"/>
              <w:rPr>
                <w:sz w:val="24"/>
                <w:szCs w:val="24"/>
              </w:rPr>
            </w:pPr>
          </w:p>
          <w:p w14:paraId="5B4258A3" w14:textId="77777777" w:rsidR="001C3BFF" w:rsidRDefault="001C3BFF" w:rsidP="005B6C42">
            <w:pPr>
              <w:spacing w:after="0" w:line="240" w:lineRule="auto"/>
              <w:rPr>
                <w:sz w:val="24"/>
                <w:szCs w:val="24"/>
              </w:rPr>
            </w:pPr>
            <w:r>
              <w:rPr>
                <w:sz w:val="24"/>
                <w:szCs w:val="24"/>
              </w:rPr>
              <w:t>Patricia is really scared when she is doing all of these things.</w:t>
            </w:r>
          </w:p>
          <w:p w14:paraId="1B4F3F48" w14:textId="77777777" w:rsidR="00F04526" w:rsidRDefault="00F04526" w:rsidP="005B6C42">
            <w:pPr>
              <w:spacing w:after="0" w:line="240" w:lineRule="auto"/>
              <w:rPr>
                <w:sz w:val="24"/>
                <w:szCs w:val="24"/>
              </w:rPr>
            </w:pPr>
            <w:r>
              <w:rPr>
                <w:sz w:val="24"/>
                <w:szCs w:val="24"/>
              </w:rPr>
              <w:t>Grandma thinks she is brave though because she keeps doing all the things to make the Thunder Cake even though she is afraid.</w:t>
            </w:r>
          </w:p>
        </w:tc>
      </w:tr>
    </w:tbl>
    <w:p w14:paraId="64DFA289" w14:textId="77777777" w:rsidR="00A44E91" w:rsidRDefault="00A44E91" w:rsidP="001034D9">
      <w:pPr>
        <w:spacing w:after="0" w:line="360" w:lineRule="auto"/>
        <w:rPr>
          <w:rFonts w:asciiTheme="minorHAnsi" w:hAnsiTheme="minorHAnsi" w:cstheme="minorHAnsi"/>
          <w:sz w:val="32"/>
          <w:szCs w:val="32"/>
          <w:u w:val="single"/>
        </w:rPr>
      </w:pPr>
    </w:p>
    <w:p w14:paraId="726B577B" w14:textId="77777777" w:rsidR="00A44E91" w:rsidRDefault="00A44E91" w:rsidP="001034D9">
      <w:pPr>
        <w:spacing w:after="0" w:line="360" w:lineRule="auto"/>
        <w:rPr>
          <w:rFonts w:asciiTheme="minorHAnsi" w:hAnsiTheme="minorHAnsi" w:cstheme="minorHAnsi"/>
          <w:sz w:val="32"/>
          <w:szCs w:val="32"/>
          <w:u w:val="single"/>
        </w:rPr>
      </w:pPr>
    </w:p>
    <w:p w14:paraId="1B07F13D" w14:textId="77777777" w:rsidR="00286F6B" w:rsidRDefault="004A0642" w:rsidP="00A44E91">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ABE65D6" w14:textId="77777777" w:rsidR="00A44E91" w:rsidRPr="00A44E91" w:rsidRDefault="006B06DF" w:rsidP="00A44E91">
      <w:pPr>
        <w:pStyle w:val="ListParagraph"/>
        <w:numPr>
          <w:ilvl w:val="0"/>
          <w:numId w:val="41"/>
        </w:numPr>
        <w:spacing w:after="0" w:line="360" w:lineRule="auto"/>
        <w:rPr>
          <w:rFonts w:cstheme="minorBidi"/>
          <w:i/>
          <w:sz w:val="24"/>
          <w:szCs w:val="24"/>
        </w:rPr>
      </w:pPr>
      <w:r w:rsidRPr="00A44E91">
        <w:rPr>
          <w:rFonts w:asciiTheme="minorHAnsi" w:eastAsiaTheme="minorHAnsi" w:hAnsiTheme="minorHAnsi" w:cstheme="minorBidi"/>
          <w:i/>
          <w:sz w:val="24"/>
          <w:szCs w:val="24"/>
        </w:rPr>
        <w:t xml:space="preserve">What </w:t>
      </w:r>
      <w:r w:rsidRPr="00A44E91">
        <w:rPr>
          <w:rFonts w:cstheme="minorBidi"/>
          <w:i/>
          <w:sz w:val="24"/>
          <w:szCs w:val="24"/>
        </w:rPr>
        <w:t xml:space="preserve">did Patricia learn about herself? </w:t>
      </w:r>
    </w:p>
    <w:p w14:paraId="155590D2" w14:textId="77777777" w:rsidR="00A44E91" w:rsidRPr="00A44E91" w:rsidRDefault="002E3708" w:rsidP="00A44E91">
      <w:pPr>
        <w:pStyle w:val="ListParagraph"/>
        <w:numPr>
          <w:ilvl w:val="1"/>
          <w:numId w:val="41"/>
        </w:numPr>
        <w:spacing w:after="0" w:line="360" w:lineRule="auto"/>
        <w:rPr>
          <w:rFonts w:cstheme="minorBidi"/>
          <w:sz w:val="24"/>
          <w:szCs w:val="24"/>
        </w:rPr>
      </w:pPr>
      <w:r w:rsidRPr="00A44E91">
        <w:rPr>
          <w:rFonts w:asciiTheme="minorHAnsi" w:hAnsiTheme="minorHAnsi" w:cstheme="minorHAnsi"/>
          <w:sz w:val="24"/>
          <w:szCs w:val="24"/>
        </w:rPr>
        <w:t xml:space="preserve">To provide guidance for students </w:t>
      </w:r>
      <w:r w:rsidR="00142C77" w:rsidRPr="00A44E91">
        <w:rPr>
          <w:rFonts w:asciiTheme="minorHAnsi" w:hAnsiTheme="minorHAnsi" w:cstheme="minorHAnsi"/>
          <w:sz w:val="24"/>
          <w:szCs w:val="24"/>
        </w:rPr>
        <w:t>in completing</w:t>
      </w:r>
      <w:r w:rsidRPr="00A44E91">
        <w:rPr>
          <w:rFonts w:asciiTheme="minorHAnsi" w:hAnsiTheme="minorHAnsi" w:cstheme="minorHAnsi"/>
          <w:sz w:val="24"/>
          <w:szCs w:val="24"/>
        </w:rPr>
        <w:t xml:space="preserve"> the culminating task consider</w:t>
      </w:r>
      <w:r w:rsidR="00142C77" w:rsidRPr="00A44E91">
        <w:rPr>
          <w:rFonts w:asciiTheme="minorHAnsi" w:hAnsiTheme="minorHAnsi" w:cstheme="minorHAnsi"/>
          <w:sz w:val="24"/>
          <w:szCs w:val="24"/>
        </w:rPr>
        <w:t xml:space="preserve"> engaging in shared writing to respond to the question. Go back to the book and have </w:t>
      </w:r>
      <w:r w:rsidR="00DC5AD9" w:rsidRPr="00A44E91">
        <w:rPr>
          <w:rFonts w:asciiTheme="minorHAnsi" w:hAnsiTheme="minorHAnsi" w:cstheme="minorHAnsi"/>
          <w:sz w:val="24"/>
          <w:szCs w:val="24"/>
        </w:rPr>
        <w:t>students</w:t>
      </w:r>
      <w:r w:rsidR="00142C77" w:rsidRPr="00A44E91">
        <w:rPr>
          <w:rFonts w:asciiTheme="minorHAnsi" w:hAnsiTheme="minorHAnsi" w:cstheme="minorHAnsi"/>
          <w:sz w:val="24"/>
          <w:szCs w:val="24"/>
        </w:rPr>
        <w:t xml:space="preserve"> provide evidence</w:t>
      </w:r>
      <w:r w:rsidR="00DC5AD9" w:rsidRPr="00A44E91">
        <w:rPr>
          <w:rFonts w:asciiTheme="minorHAnsi" w:hAnsiTheme="minorHAnsi" w:cstheme="minorHAnsi"/>
          <w:sz w:val="24"/>
          <w:szCs w:val="24"/>
        </w:rPr>
        <w:t xml:space="preserve"> from the text to confirm their </w:t>
      </w:r>
      <w:r w:rsidR="00142C77" w:rsidRPr="00A44E91">
        <w:rPr>
          <w:rFonts w:asciiTheme="minorHAnsi" w:hAnsiTheme="minorHAnsi" w:cstheme="minorHAnsi"/>
          <w:sz w:val="24"/>
          <w:szCs w:val="24"/>
        </w:rPr>
        <w:t xml:space="preserve">position.  </w:t>
      </w:r>
      <w:r w:rsidR="00DC5AD9" w:rsidRPr="00A44E91">
        <w:rPr>
          <w:rFonts w:asciiTheme="minorHAnsi" w:hAnsiTheme="minorHAnsi" w:cstheme="minorHAnsi"/>
          <w:sz w:val="24"/>
          <w:szCs w:val="24"/>
        </w:rPr>
        <w:t xml:space="preserve">Students can then independently </w:t>
      </w:r>
      <w:r w:rsidR="000B5035" w:rsidRPr="00A44E91">
        <w:rPr>
          <w:rFonts w:asciiTheme="minorHAnsi" w:hAnsiTheme="minorHAnsi" w:cstheme="minorHAnsi"/>
          <w:sz w:val="24"/>
          <w:szCs w:val="24"/>
        </w:rPr>
        <w:t>respond to the question by writing</w:t>
      </w:r>
      <w:r w:rsidR="00DC5AD9" w:rsidRPr="00A44E91">
        <w:rPr>
          <w:rFonts w:asciiTheme="minorHAnsi" w:hAnsiTheme="minorHAnsi" w:cstheme="minorHAnsi"/>
          <w:sz w:val="24"/>
          <w:szCs w:val="24"/>
        </w:rPr>
        <w:t xml:space="preserve"> from the point of view of Patricia to explain what she learned about herself.</w:t>
      </w:r>
      <w:r w:rsidR="000B5035" w:rsidRPr="00A44E91">
        <w:rPr>
          <w:rFonts w:asciiTheme="minorHAnsi" w:hAnsiTheme="minorHAnsi" w:cstheme="minorHAnsi"/>
          <w:sz w:val="24"/>
          <w:szCs w:val="24"/>
        </w:rPr>
        <w:t xml:space="preserve"> </w:t>
      </w:r>
    </w:p>
    <w:p w14:paraId="0EA1861C" w14:textId="77777777" w:rsidR="00A44E91" w:rsidRPr="00A44E91" w:rsidRDefault="00A44E91" w:rsidP="00A44E91">
      <w:pPr>
        <w:pStyle w:val="ListParagraph"/>
        <w:numPr>
          <w:ilvl w:val="1"/>
          <w:numId w:val="41"/>
        </w:numPr>
        <w:spacing w:after="0" w:line="360" w:lineRule="auto"/>
        <w:rPr>
          <w:rFonts w:cstheme="minorBidi"/>
          <w:sz w:val="24"/>
          <w:szCs w:val="24"/>
        </w:rPr>
      </w:pPr>
      <w:r w:rsidRPr="00A44E91">
        <w:rPr>
          <w:rFonts w:asciiTheme="minorHAnsi" w:hAnsiTheme="minorHAnsi" w:cstheme="minorHAnsi"/>
          <w:sz w:val="24"/>
          <w:szCs w:val="24"/>
        </w:rPr>
        <w:t>If students are not yet capable of expressing themselves through written response they can respond through drawing. While students are drawing you can confer with students individually and allow them to give an oral explanation to the question.</w:t>
      </w:r>
    </w:p>
    <w:p w14:paraId="65A28E07" w14:textId="77777777" w:rsidR="00DC5AD9" w:rsidRPr="00A44E91" w:rsidRDefault="00DC5AD9" w:rsidP="00A44E91">
      <w:pPr>
        <w:spacing w:after="0" w:line="360" w:lineRule="auto"/>
        <w:rPr>
          <w:rFonts w:asciiTheme="minorHAnsi" w:hAnsiTheme="minorHAnsi" w:cstheme="minorHAnsi"/>
          <w:sz w:val="24"/>
          <w:szCs w:val="24"/>
        </w:rPr>
      </w:pPr>
      <w:r w:rsidRPr="00A44E91">
        <w:rPr>
          <w:rFonts w:asciiTheme="minorHAnsi" w:hAnsiTheme="minorHAnsi" w:cstheme="minorHAnsi"/>
          <w:sz w:val="24"/>
          <w:szCs w:val="24"/>
          <w:u w:val="single"/>
        </w:rPr>
        <w:lastRenderedPageBreak/>
        <w:t>Sample Response:</w:t>
      </w:r>
      <w:r w:rsidRPr="00A44E91">
        <w:rPr>
          <w:rFonts w:asciiTheme="minorHAnsi" w:hAnsiTheme="minorHAnsi" w:cstheme="minorHAnsi"/>
          <w:sz w:val="24"/>
          <w:szCs w:val="24"/>
        </w:rPr>
        <w:t xml:space="preserve"> I learned that even though I was very scared I am a brave person. I am brave because even though the thunder was booming and the lightning was flashing in the sky I still </w:t>
      </w:r>
      <w:r w:rsidR="000B5035" w:rsidRPr="00A44E91">
        <w:rPr>
          <w:rFonts w:asciiTheme="minorHAnsi" w:hAnsiTheme="minorHAnsi" w:cstheme="minorHAnsi"/>
          <w:sz w:val="24"/>
          <w:szCs w:val="24"/>
        </w:rPr>
        <w:t xml:space="preserve">got out from under the bed and </w:t>
      </w:r>
      <w:r w:rsidRPr="00A44E91">
        <w:rPr>
          <w:rFonts w:asciiTheme="minorHAnsi" w:hAnsiTheme="minorHAnsi" w:cstheme="minorHAnsi"/>
          <w:sz w:val="24"/>
          <w:szCs w:val="24"/>
        </w:rPr>
        <w:t xml:space="preserve">went to the dry shed and got the ingredients for the cake. </w:t>
      </w:r>
      <w:r w:rsidR="000B5035" w:rsidRPr="00A44E91">
        <w:rPr>
          <w:rFonts w:asciiTheme="minorHAnsi" w:hAnsiTheme="minorHAnsi" w:cstheme="minorHAnsi"/>
          <w:sz w:val="24"/>
          <w:szCs w:val="24"/>
        </w:rPr>
        <w:t>Brave people, like me, do things that they want or need to do even when they are scared.</w:t>
      </w:r>
    </w:p>
    <w:p w14:paraId="282F82AE" w14:textId="77777777" w:rsidR="00DC5AD9" w:rsidRDefault="00DC5AD9" w:rsidP="00DC5AD9">
      <w:pPr>
        <w:spacing w:after="0" w:line="240" w:lineRule="auto"/>
        <w:rPr>
          <w:rFonts w:asciiTheme="minorHAnsi" w:hAnsiTheme="minorHAnsi" w:cstheme="minorHAnsi"/>
          <w:sz w:val="28"/>
          <w:szCs w:val="28"/>
        </w:rPr>
      </w:pPr>
    </w:p>
    <w:p w14:paraId="41B50269" w14:textId="77777777" w:rsidR="00DC5AD9" w:rsidRPr="00DC5AD9" w:rsidRDefault="00DC5AD9" w:rsidP="00DC5AD9">
      <w:pPr>
        <w:spacing w:after="0" w:line="240" w:lineRule="auto"/>
        <w:rPr>
          <w:rFonts w:asciiTheme="minorHAnsi" w:hAnsiTheme="minorHAnsi" w:cstheme="minorHAnsi"/>
          <w:sz w:val="28"/>
          <w:szCs w:val="28"/>
        </w:rPr>
      </w:pPr>
    </w:p>
    <w:p w14:paraId="582A4EA2"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36FD5876" w14:textId="77777777">
        <w:trPr>
          <w:trHeight w:val="377"/>
        </w:trPr>
        <w:tc>
          <w:tcPr>
            <w:tcW w:w="6228" w:type="dxa"/>
          </w:tcPr>
          <w:p w14:paraId="6A178A8B"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242AF3B4"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1ED407E0" w14:textId="683940EC"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2B5B22">
              <w:rPr>
                <w:sz w:val="20"/>
              </w:rPr>
              <w:t>students</w:t>
            </w:r>
            <w:r w:rsidRPr="000C1F21">
              <w:rPr>
                <w:sz w:val="20"/>
              </w:rPr>
              <w:t>)</w:t>
            </w:r>
            <w:r w:rsidRPr="000C1F21">
              <w:rPr>
                <w:color w:val="1F497D"/>
              </w:rPr>
              <w:t xml:space="preserve"> </w:t>
            </w:r>
          </w:p>
        </w:tc>
        <w:tc>
          <w:tcPr>
            <w:tcW w:w="6210" w:type="dxa"/>
          </w:tcPr>
          <w:p w14:paraId="473EDACA"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515C5CFC"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5F681513"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D435736" w14:textId="77777777">
        <w:trPr>
          <w:cantSplit/>
          <w:trHeight w:val="1907"/>
        </w:trPr>
        <w:tc>
          <w:tcPr>
            <w:tcW w:w="6228" w:type="dxa"/>
          </w:tcPr>
          <w:p w14:paraId="3037898D" w14:textId="77777777" w:rsidR="000C1F21" w:rsidRPr="000C1F21" w:rsidRDefault="000C1F21" w:rsidP="000C1F21">
            <w:pPr>
              <w:spacing w:after="0" w:line="240" w:lineRule="auto"/>
            </w:pPr>
          </w:p>
          <w:p w14:paraId="5DA4A22A" w14:textId="77777777" w:rsidR="000C1F21" w:rsidRDefault="000C1F21" w:rsidP="000C1F21">
            <w:pPr>
              <w:spacing w:after="0" w:line="240" w:lineRule="auto"/>
            </w:pPr>
            <w:r w:rsidRPr="000C1F21">
              <w:t xml:space="preserve">Page </w:t>
            </w:r>
            <w:r w:rsidR="00F86D59">
              <w:t>2- sultry</w:t>
            </w:r>
            <w:r w:rsidR="00513826">
              <w:t xml:space="preserve"> – </w:t>
            </w:r>
            <w:r w:rsidR="00F86D59">
              <w:t xml:space="preserve"> hot, humid, muggy</w:t>
            </w:r>
          </w:p>
          <w:p w14:paraId="0FEE0B17" w14:textId="77777777" w:rsidR="00F86D59" w:rsidRDefault="00F86D59" w:rsidP="000C1F21">
            <w:pPr>
              <w:spacing w:after="0" w:line="240" w:lineRule="auto"/>
            </w:pPr>
            <w:r>
              <w:t xml:space="preserve">               damp- wet, humid, muggy</w:t>
            </w:r>
          </w:p>
          <w:p w14:paraId="3A2C1F10" w14:textId="77777777" w:rsidR="00F86D59" w:rsidRDefault="00F86D59" w:rsidP="000C1F21">
            <w:pPr>
              <w:spacing w:after="0" w:line="240" w:lineRule="auto"/>
            </w:pPr>
            <w:r>
              <w:t xml:space="preserve">               shudder-shake</w:t>
            </w:r>
          </w:p>
          <w:p w14:paraId="49B07B02" w14:textId="77777777" w:rsidR="00F86D59" w:rsidRPr="000C1F21" w:rsidRDefault="00F86D59" w:rsidP="000C1F21">
            <w:pPr>
              <w:spacing w:after="0" w:line="240" w:lineRule="auto"/>
            </w:pPr>
            <w:r>
              <w:t xml:space="preserve">               Babushka- Russian word for grandmother</w:t>
            </w:r>
          </w:p>
          <w:p w14:paraId="126BDF89" w14:textId="77777777" w:rsidR="000C1F21" w:rsidRDefault="00F86D59" w:rsidP="00F86D59">
            <w:pPr>
              <w:spacing w:after="0" w:line="240" w:lineRule="auto"/>
            </w:pPr>
            <w:r>
              <w:t>Page 3- drew (as in drew a deep breath)- took, breathed in</w:t>
            </w:r>
          </w:p>
          <w:p w14:paraId="4F6B3C26" w14:textId="77777777" w:rsidR="00F86D59" w:rsidRDefault="00F86D59" w:rsidP="00F86D59">
            <w:pPr>
              <w:spacing w:after="0" w:line="240" w:lineRule="auto"/>
            </w:pPr>
            <w:r>
              <w:t>Page 8-rattled- shook</w:t>
            </w:r>
          </w:p>
          <w:p w14:paraId="5FEF4C2E" w14:textId="77777777" w:rsidR="00F86D59" w:rsidRDefault="00F86D59" w:rsidP="00F86D59">
            <w:pPr>
              <w:spacing w:after="0" w:line="240" w:lineRule="auto"/>
            </w:pPr>
            <w:r>
              <w:t xml:space="preserve">              stammer-stutter</w:t>
            </w:r>
          </w:p>
          <w:p w14:paraId="7A4A5A66" w14:textId="77777777" w:rsidR="00F86D59" w:rsidRDefault="00613583" w:rsidP="00613583">
            <w:pPr>
              <w:spacing w:after="0" w:line="240" w:lineRule="auto"/>
            </w:pPr>
            <w:r>
              <w:t xml:space="preserve"> Page 9- survey- look closely at</w:t>
            </w:r>
          </w:p>
          <w:p w14:paraId="117AE528" w14:textId="77777777" w:rsidR="00613583" w:rsidRDefault="00613583" w:rsidP="00613583">
            <w:pPr>
              <w:spacing w:after="0" w:line="240" w:lineRule="auto"/>
            </w:pPr>
            <w:r>
              <w:t xml:space="preserve">               strode- walked</w:t>
            </w:r>
          </w:p>
          <w:p w14:paraId="32B5EACD" w14:textId="77777777" w:rsidR="00613583" w:rsidRDefault="00613583" w:rsidP="00613583">
            <w:pPr>
              <w:spacing w:after="0" w:line="240" w:lineRule="auto"/>
            </w:pPr>
            <w:r>
              <w:t xml:space="preserve">               crowed- to cry out happily</w:t>
            </w:r>
          </w:p>
          <w:p w14:paraId="07FD87F4" w14:textId="77777777" w:rsidR="00613583" w:rsidRDefault="00613583" w:rsidP="00613583">
            <w:pPr>
              <w:spacing w:after="0" w:line="240" w:lineRule="auto"/>
            </w:pPr>
            <w:r>
              <w:t xml:space="preserve">               creased- wrinkled</w:t>
            </w:r>
          </w:p>
          <w:p w14:paraId="24554813" w14:textId="77777777" w:rsidR="00613583" w:rsidRDefault="00613583" w:rsidP="00613583">
            <w:pPr>
              <w:spacing w:after="0" w:line="240" w:lineRule="auto"/>
            </w:pPr>
            <w:r>
              <w:t xml:space="preserve">               penned-wrote down</w:t>
            </w:r>
          </w:p>
          <w:p w14:paraId="76BACFB9" w14:textId="77777777" w:rsidR="00613583" w:rsidRDefault="00613583" w:rsidP="00613583">
            <w:pPr>
              <w:spacing w:after="0" w:line="240" w:lineRule="auto"/>
            </w:pPr>
            <w:r>
              <w:t xml:space="preserve">               scurried- walk quickly</w:t>
            </w:r>
          </w:p>
          <w:p w14:paraId="77BFEFB4" w14:textId="77777777" w:rsidR="00613583" w:rsidRDefault="00613583" w:rsidP="00613583">
            <w:pPr>
              <w:spacing w:after="0" w:line="240" w:lineRule="auto"/>
            </w:pPr>
            <w:r>
              <w:t>Page 11- peck- poke with beak</w:t>
            </w:r>
          </w:p>
          <w:p w14:paraId="195BC434" w14:textId="77777777" w:rsidR="00613583" w:rsidRDefault="00613583" w:rsidP="00613583">
            <w:pPr>
              <w:spacing w:after="0" w:line="240" w:lineRule="auto"/>
            </w:pPr>
            <w:r>
              <w:t>Page 13- croaked- to say in a rough, low voice</w:t>
            </w:r>
          </w:p>
          <w:p w14:paraId="7082C373" w14:textId="77777777" w:rsidR="00613583" w:rsidRDefault="00613583" w:rsidP="00613583">
            <w:pPr>
              <w:spacing w:after="0" w:line="240" w:lineRule="auto"/>
            </w:pPr>
            <w:r>
              <w:t xml:space="preserve">                dry shed- a place to keep dry foods</w:t>
            </w:r>
          </w:p>
          <w:p w14:paraId="6390F455" w14:textId="77777777" w:rsidR="00613583" w:rsidRDefault="00613583" w:rsidP="00613583">
            <w:pPr>
              <w:spacing w:after="0" w:line="240" w:lineRule="auto"/>
            </w:pPr>
            <w:r>
              <w:t>Page 16- slit-to make a line through</w:t>
            </w:r>
          </w:p>
          <w:p w14:paraId="4AFA4DE6" w14:textId="77777777" w:rsidR="00613583" w:rsidRDefault="00613583" w:rsidP="00613583">
            <w:pPr>
              <w:spacing w:after="0" w:line="240" w:lineRule="auto"/>
            </w:pPr>
            <w:r>
              <w:t>Page 17- jagged- pointy</w:t>
            </w:r>
          </w:p>
          <w:p w14:paraId="7F8B5568" w14:textId="77777777" w:rsidR="00613583" w:rsidRDefault="00613583" w:rsidP="00613583">
            <w:pPr>
              <w:spacing w:after="0" w:line="240" w:lineRule="auto"/>
            </w:pPr>
            <w:r>
              <w:t xml:space="preserve">                 bellowed-make a loud sound</w:t>
            </w:r>
          </w:p>
          <w:p w14:paraId="1F58635B" w14:textId="77777777" w:rsidR="00566266" w:rsidRDefault="00566266" w:rsidP="00613583">
            <w:pPr>
              <w:spacing w:after="0" w:line="240" w:lineRule="auto"/>
            </w:pPr>
            <w:r>
              <w:t>Page 20- trellis- something that holds up a plant on a wall</w:t>
            </w:r>
          </w:p>
          <w:p w14:paraId="1CE8552E" w14:textId="77777777" w:rsidR="00566266" w:rsidRDefault="00566266" w:rsidP="00613583">
            <w:pPr>
              <w:spacing w:after="0" w:line="240" w:lineRule="auto"/>
            </w:pPr>
            <w:r>
              <w:t>Page 21- churned-stirred</w:t>
            </w:r>
          </w:p>
          <w:p w14:paraId="18188541" w14:textId="77777777" w:rsidR="00613583" w:rsidRPr="000C1F21" w:rsidRDefault="00566266" w:rsidP="00566266">
            <w:pPr>
              <w:spacing w:after="0" w:line="240" w:lineRule="auto"/>
            </w:pPr>
            <w:r>
              <w:t>Page 26- rumbled- make a deep sound</w:t>
            </w:r>
          </w:p>
        </w:tc>
        <w:tc>
          <w:tcPr>
            <w:tcW w:w="6210" w:type="dxa"/>
          </w:tcPr>
          <w:p w14:paraId="7FBCC349" w14:textId="77777777" w:rsidR="000C1F21" w:rsidRPr="000C1F21" w:rsidRDefault="000C1F21" w:rsidP="000C1F21">
            <w:pPr>
              <w:spacing w:after="0" w:line="240" w:lineRule="auto"/>
            </w:pPr>
          </w:p>
          <w:p w14:paraId="079CBBF6" w14:textId="77777777" w:rsidR="000C1F21" w:rsidRDefault="000C1F21" w:rsidP="000C1F21">
            <w:pPr>
              <w:spacing w:after="0" w:line="240" w:lineRule="auto"/>
            </w:pPr>
            <w:r w:rsidRPr="000C1F21">
              <w:t xml:space="preserve">Page </w:t>
            </w:r>
            <w:r w:rsidR="00F86D59">
              <w:t>2- overcome- beat, conquer</w:t>
            </w:r>
          </w:p>
          <w:p w14:paraId="22E38A56" w14:textId="77777777" w:rsidR="00F86D59" w:rsidRDefault="00F86D59" w:rsidP="000C1F21">
            <w:pPr>
              <w:spacing w:after="0" w:line="240" w:lineRule="auto"/>
            </w:pPr>
            <w:r w:rsidRPr="000C1F21">
              <w:t xml:space="preserve">Page </w:t>
            </w:r>
            <w:r>
              <w:t>3- horizon- where the land meets the sky</w:t>
            </w:r>
          </w:p>
          <w:p w14:paraId="0E3EC10A" w14:textId="77777777" w:rsidR="00613583" w:rsidRPr="000C1F21" w:rsidRDefault="00613583" w:rsidP="000C1F21">
            <w:pPr>
              <w:spacing w:after="0" w:line="240" w:lineRule="auto"/>
            </w:pPr>
            <w:r>
              <w:t>Page 8- mile- a way to measure distance</w:t>
            </w:r>
          </w:p>
          <w:p w14:paraId="18804E2A" w14:textId="77777777" w:rsidR="000C1F21" w:rsidRPr="000C1F21" w:rsidRDefault="000C1F21" w:rsidP="00F86D59">
            <w:pPr>
              <w:spacing w:after="0" w:line="240" w:lineRule="auto"/>
            </w:pPr>
          </w:p>
        </w:tc>
      </w:tr>
    </w:tbl>
    <w:p w14:paraId="6B755DB3" w14:textId="77777777" w:rsidR="00070277" w:rsidRDefault="00070277" w:rsidP="00CA07EF">
      <w:pPr>
        <w:spacing w:after="0" w:line="360" w:lineRule="auto"/>
        <w:rPr>
          <w:rFonts w:asciiTheme="minorHAnsi" w:hAnsiTheme="minorHAnsi" w:cstheme="minorHAnsi"/>
          <w:sz w:val="32"/>
          <w:szCs w:val="32"/>
          <w:u w:val="single"/>
        </w:rPr>
      </w:pPr>
    </w:p>
    <w:p w14:paraId="1598BB9E" w14:textId="22ABDCAB" w:rsidR="002B5B22" w:rsidRDefault="002B5B22" w:rsidP="002B5B22">
      <w:pPr>
        <w:spacing w:after="0" w:line="360" w:lineRule="auto"/>
        <w:rPr>
          <w:sz w:val="32"/>
          <w:szCs w:val="32"/>
          <w:u w:val="single"/>
        </w:rPr>
      </w:pPr>
      <w:bookmarkStart w:id="3" w:name="_Hlk509078122"/>
      <w:r>
        <w:rPr>
          <w:sz w:val="32"/>
          <w:szCs w:val="32"/>
          <w:u w:val="single"/>
        </w:rPr>
        <w:t>Extension learning activities for this book and other useful resources</w:t>
      </w:r>
    </w:p>
    <w:bookmarkEnd w:id="3"/>
    <w:p w14:paraId="7BA5A319" w14:textId="77777777" w:rsidR="003B3458" w:rsidRPr="00A44E91" w:rsidRDefault="003B3458" w:rsidP="001A14F2">
      <w:pPr>
        <w:pStyle w:val="ListParagraph"/>
        <w:numPr>
          <w:ilvl w:val="0"/>
          <w:numId w:val="36"/>
        </w:numPr>
        <w:spacing w:after="0" w:line="360" w:lineRule="auto"/>
        <w:rPr>
          <w:rFonts w:asciiTheme="minorHAnsi" w:hAnsiTheme="minorHAnsi" w:cstheme="minorHAnsi"/>
          <w:sz w:val="24"/>
          <w:szCs w:val="24"/>
        </w:rPr>
      </w:pPr>
      <w:r w:rsidRPr="003B3458">
        <w:rPr>
          <w:rFonts w:cstheme="minorBidi"/>
          <w:sz w:val="24"/>
          <w:szCs w:val="24"/>
        </w:rPr>
        <w:t>Write about a time you learned the same lesson about yourself as Patricia did. Explain how you came to learn this about yourself.</w:t>
      </w:r>
    </w:p>
    <w:p w14:paraId="1C6EEABF" w14:textId="77777777" w:rsidR="001A14F2" w:rsidRPr="003B3458" w:rsidRDefault="001C3A81" w:rsidP="001A14F2">
      <w:pPr>
        <w:pStyle w:val="ListParagraph"/>
        <w:numPr>
          <w:ilvl w:val="0"/>
          <w:numId w:val="36"/>
        </w:numPr>
        <w:spacing w:after="0" w:line="360" w:lineRule="auto"/>
        <w:rPr>
          <w:rFonts w:asciiTheme="minorHAnsi" w:hAnsiTheme="minorHAnsi" w:cstheme="minorHAnsi"/>
          <w:sz w:val="24"/>
          <w:szCs w:val="24"/>
        </w:rPr>
      </w:pPr>
      <w:r w:rsidRPr="003B3458">
        <w:rPr>
          <w:rFonts w:asciiTheme="minorHAnsi" w:hAnsiTheme="minorHAnsi" w:cstheme="minorHAnsi"/>
          <w:sz w:val="24"/>
          <w:szCs w:val="24"/>
        </w:rPr>
        <w:lastRenderedPageBreak/>
        <w:t>Bake Thunder</w:t>
      </w:r>
      <w:r w:rsidR="001A14F2" w:rsidRPr="003B3458">
        <w:rPr>
          <w:rFonts w:asciiTheme="minorHAnsi" w:hAnsiTheme="minorHAnsi" w:cstheme="minorHAnsi"/>
          <w:sz w:val="24"/>
          <w:szCs w:val="24"/>
        </w:rPr>
        <w:t xml:space="preserve"> C</w:t>
      </w:r>
      <w:r w:rsidRPr="003B3458">
        <w:rPr>
          <w:rFonts w:asciiTheme="minorHAnsi" w:hAnsiTheme="minorHAnsi" w:cstheme="minorHAnsi"/>
          <w:sz w:val="24"/>
          <w:szCs w:val="24"/>
        </w:rPr>
        <w:t xml:space="preserve">ake with your class using the recipe at the end. Ask students- </w:t>
      </w:r>
      <w:r w:rsidR="001A14F2" w:rsidRPr="003B3458">
        <w:rPr>
          <w:rFonts w:asciiTheme="minorHAnsi" w:hAnsiTheme="minorHAnsi" w:cstheme="minorHAnsi"/>
          <w:sz w:val="24"/>
          <w:szCs w:val="24"/>
        </w:rPr>
        <w:t>If we are afraid of thunder, will this cake cure our fear</w:t>
      </w:r>
      <w:r w:rsidRPr="003B3458">
        <w:rPr>
          <w:rFonts w:asciiTheme="minorHAnsi" w:hAnsiTheme="minorHAnsi" w:cstheme="minorHAnsi"/>
          <w:sz w:val="24"/>
          <w:szCs w:val="24"/>
        </w:rPr>
        <w:t>? If Patricia didn’t eat this cake at the end would she still be scared of thunder? Why not? Discuss how the preparation of the cake helped her face her fears, not the cake itself.</w:t>
      </w:r>
    </w:p>
    <w:p w14:paraId="6630742E" w14:textId="0BB024AE" w:rsidR="001A14F2" w:rsidRPr="003B3458" w:rsidRDefault="001A14F2" w:rsidP="001C3A81">
      <w:pPr>
        <w:pStyle w:val="ListParagraph"/>
        <w:numPr>
          <w:ilvl w:val="0"/>
          <w:numId w:val="36"/>
        </w:numPr>
        <w:spacing w:after="0" w:line="360" w:lineRule="auto"/>
        <w:rPr>
          <w:rFonts w:asciiTheme="minorHAnsi" w:hAnsiTheme="minorHAnsi" w:cstheme="minorHAnsi"/>
          <w:sz w:val="24"/>
          <w:szCs w:val="24"/>
        </w:rPr>
      </w:pPr>
      <w:r w:rsidRPr="003B3458">
        <w:rPr>
          <w:rFonts w:asciiTheme="minorHAnsi" w:hAnsiTheme="minorHAnsi"/>
          <w:sz w:val="24"/>
          <w:szCs w:val="24"/>
        </w:rPr>
        <w:t xml:space="preserve">Go to </w:t>
      </w:r>
      <w:r w:rsidRPr="003B3458">
        <w:rPr>
          <w:rFonts w:asciiTheme="minorHAnsi" w:hAnsiTheme="minorHAnsi"/>
          <w:b/>
          <w:bCs/>
          <w:sz w:val="24"/>
          <w:szCs w:val="24"/>
        </w:rPr>
        <w:t>National Severe Storms Laboratory Links</w:t>
      </w:r>
      <w:r w:rsidRPr="003B3458">
        <w:rPr>
          <w:rFonts w:asciiTheme="minorHAnsi" w:hAnsiTheme="minorHAnsi"/>
          <w:sz w:val="24"/>
          <w:szCs w:val="24"/>
        </w:rPr>
        <w:t xml:space="preserve"> to learn more about severe weather and thunderstorms. </w:t>
      </w:r>
      <w:hyperlink r:id="rId13" w:tgtFrame="_blank" w:history="1">
        <w:r w:rsidRPr="003B3458">
          <w:rPr>
            <w:rStyle w:val="Hyperlink"/>
            <w:rFonts w:asciiTheme="minorHAnsi" w:hAnsiTheme="minorHAnsi"/>
            <w:sz w:val="24"/>
            <w:szCs w:val="24"/>
          </w:rPr>
          <w:t>http://www.nssl.noaa.gov/</w:t>
        </w:r>
      </w:hyperlink>
      <w:r w:rsidR="00A44E91">
        <w:rPr>
          <w:rFonts w:asciiTheme="minorHAnsi" w:hAnsiTheme="minorHAnsi"/>
          <w:sz w:val="24"/>
          <w:szCs w:val="24"/>
        </w:rPr>
        <w:t>. Print copies of</w:t>
      </w:r>
      <w:r w:rsidRPr="003B3458">
        <w:rPr>
          <w:rFonts w:asciiTheme="minorHAnsi" w:hAnsiTheme="minorHAnsi"/>
          <w:sz w:val="24"/>
          <w:szCs w:val="24"/>
        </w:rPr>
        <w:t xml:space="preserve"> </w:t>
      </w:r>
      <w:hyperlink r:id="rId14" w:tgtFrame="_blank" w:history="1">
        <w:r w:rsidRPr="003B3458">
          <w:rPr>
            <w:rStyle w:val="Hyperlink"/>
            <w:rFonts w:asciiTheme="minorHAnsi" w:hAnsiTheme="minorHAnsi"/>
            <w:sz w:val="24"/>
            <w:szCs w:val="24"/>
          </w:rPr>
          <w:t>"Bill, Maria and the Thunderstorm"</w:t>
        </w:r>
      </w:hyperlink>
      <w:r w:rsidR="00A44E91">
        <w:rPr>
          <w:rFonts w:asciiTheme="minorHAnsi" w:hAnsiTheme="minorHAnsi"/>
          <w:sz w:val="24"/>
          <w:szCs w:val="24"/>
        </w:rPr>
        <w:t xml:space="preserve"> </w:t>
      </w:r>
      <w:r w:rsidRPr="003B3458">
        <w:rPr>
          <w:rFonts w:asciiTheme="minorHAnsi" w:hAnsiTheme="minorHAnsi"/>
          <w:sz w:val="24"/>
          <w:szCs w:val="24"/>
        </w:rPr>
        <w:t>for students. Have scholars act what they should do to stay safe in a thunderstorm.</w:t>
      </w:r>
      <w:r w:rsidR="00267472">
        <w:rPr>
          <w:rFonts w:asciiTheme="minorHAnsi" w:hAnsiTheme="minorHAnsi"/>
          <w:sz w:val="24"/>
          <w:szCs w:val="24"/>
        </w:rPr>
        <w:t xml:space="preserve"> </w:t>
      </w:r>
      <w:r w:rsidR="00267472" w:rsidRPr="00FC1E5A">
        <w:rPr>
          <w:i/>
          <w:sz w:val="24"/>
        </w:rPr>
        <w:t>Note: This is particularly supportive of English Language Learners.</w:t>
      </w:r>
    </w:p>
    <w:p w14:paraId="6BE5FDE5" w14:textId="77777777" w:rsidR="001A14F2" w:rsidRPr="003B3458" w:rsidRDefault="001A14F2" w:rsidP="001C3A81">
      <w:pPr>
        <w:pStyle w:val="ListParagraph"/>
        <w:numPr>
          <w:ilvl w:val="0"/>
          <w:numId w:val="36"/>
        </w:numPr>
        <w:spacing w:after="0" w:line="360" w:lineRule="auto"/>
        <w:rPr>
          <w:rFonts w:asciiTheme="minorHAnsi" w:hAnsiTheme="minorHAnsi" w:cstheme="minorHAnsi"/>
          <w:sz w:val="24"/>
          <w:szCs w:val="24"/>
        </w:rPr>
      </w:pPr>
      <w:r w:rsidRPr="003B3458">
        <w:rPr>
          <w:rFonts w:asciiTheme="minorHAnsi" w:hAnsiTheme="minorHAnsi"/>
          <w:sz w:val="24"/>
          <w:szCs w:val="24"/>
        </w:rPr>
        <w:t xml:space="preserve">Have </w:t>
      </w:r>
      <w:r w:rsidR="00A44E91">
        <w:rPr>
          <w:rFonts w:asciiTheme="minorHAnsi" w:hAnsiTheme="minorHAnsi"/>
          <w:sz w:val="24"/>
          <w:szCs w:val="24"/>
        </w:rPr>
        <w:t>students</w:t>
      </w:r>
      <w:r w:rsidRPr="003B3458">
        <w:rPr>
          <w:rFonts w:asciiTheme="minorHAnsi" w:hAnsiTheme="minorHAnsi"/>
          <w:sz w:val="24"/>
          <w:szCs w:val="24"/>
        </w:rPr>
        <w:t xml:space="preserve"> describe the difference between how Grandma and Patricia make a cake and how students and their families would make a cake. Discuss how city and country life differ.</w:t>
      </w:r>
    </w:p>
    <w:p w14:paraId="714A3DB0" w14:textId="77777777" w:rsidR="001A14F2" w:rsidRPr="001C3A81" w:rsidRDefault="001A14F2" w:rsidP="001A14F2">
      <w:pPr>
        <w:pStyle w:val="ListParagraph"/>
        <w:spacing w:after="0" w:line="360" w:lineRule="auto"/>
        <w:rPr>
          <w:rFonts w:asciiTheme="minorHAnsi" w:hAnsiTheme="minorHAnsi" w:cstheme="minorHAnsi"/>
          <w:sz w:val="24"/>
          <w:szCs w:val="24"/>
        </w:rPr>
      </w:pPr>
    </w:p>
    <w:p w14:paraId="5495ED2E" w14:textId="361D6A75" w:rsidR="00CA07EF" w:rsidRPr="009A5C5D" w:rsidRDefault="000B5035" w:rsidP="00CA07E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N</w:t>
      </w:r>
      <w:r w:rsidR="00CA07EF" w:rsidRPr="009A5C5D">
        <w:rPr>
          <w:rFonts w:asciiTheme="minorHAnsi" w:hAnsiTheme="minorHAnsi" w:cstheme="minorHAnsi"/>
          <w:sz w:val="32"/>
          <w:szCs w:val="32"/>
          <w:u w:val="single"/>
        </w:rPr>
        <w:t>ote to Teacher</w:t>
      </w:r>
    </w:p>
    <w:p w14:paraId="16B8DE5F" w14:textId="77777777" w:rsidR="001F1D80" w:rsidRPr="00A44E91" w:rsidRDefault="001F1D80" w:rsidP="00A44E91">
      <w:pPr>
        <w:pStyle w:val="ListParagraph"/>
        <w:numPr>
          <w:ilvl w:val="0"/>
          <w:numId w:val="42"/>
        </w:numPr>
        <w:spacing w:after="0" w:line="360" w:lineRule="auto"/>
        <w:rPr>
          <w:rFonts w:asciiTheme="minorHAnsi" w:hAnsiTheme="minorHAnsi" w:cstheme="minorHAnsi"/>
          <w:sz w:val="24"/>
          <w:szCs w:val="24"/>
        </w:rPr>
      </w:pPr>
      <w:r w:rsidRPr="00A44E91">
        <w:rPr>
          <w:rFonts w:asciiTheme="minorHAnsi" w:hAnsiTheme="minorHAnsi" w:cstheme="minorHAnsi"/>
          <w:sz w:val="24"/>
          <w:szCs w:val="24"/>
        </w:rPr>
        <w:t>Below are samples of a completed class chart of “public notes”. In this type of group note taking, the teacher helps the class to decide what to record. Notes may take the form of words, illustrations from the book, drawings, or any combination of the three. Notes may be paraphrased or quoted.</w:t>
      </w:r>
      <w:r w:rsidR="0082341A" w:rsidRPr="00A44E91">
        <w:rPr>
          <w:rFonts w:asciiTheme="minorHAnsi" w:hAnsiTheme="minorHAnsi" w:cstheme="minorHAnsi"/>
          <w:sz w:val="24"/>
          <w:szCs w:val="24"/>
        </w:rPr>
        <w:t xml:space="preserve"> Notes can also be added using post-its students draw or wrote on and add to the chart.</w:t>
      </w:r>
      <w:r w:rsidRPr="00A44E91">
        <w:rPr>
          <w:rFonts w:asciiTheme="minorHAnsi" w:hAnsiTheme="minorHAnsi" w:cstheme="minorHAnsi"/>
          <w:sz w:val="24"/>
          <w:szCs w:val="24"/>
        </w:rPr>
        <w:t xml:space="preserve"> Refer to your public notes frequently. </w:t>
      </w:r>
    </w:p>
    <w:p w14:paraId="4D37A220" w14:textId="77777777" w:rsidR="001F1D80" w:rsidRDefault="001F1D80" w:rsidP="001F1D80">
      <w:pPr>
        <w:spacing w:after="0" w:line="360" w:lineRule="auto"/>
        <w:contextualSpacing/>
        <w:rPr>
          <w:rFonts w:asciiTheme="minorHAnsi" w:hAnsiTheme="minorHAnsi" w:cstheme="minorHAnsi"/>
          <w:sz w:val="24"/>
          <w:szCs w:val="24"/>
        </w:rPr>
      </w:pPr>
    </w:p>
    <w:p w14:paraId="6A5387A1" w14:textId="77777777" w:rsidR="001F1D80" w:rsidRPr="001F1D80" w:rsidRDefault="001F1D80" w:rsidP="001F1D80">
      <w:pPr>
        <w:spacing w:after="0" w:line="360" w:lineRule="auto"/>
        <w:contextualSpacing/>
        <w:rPr>
          <w:rFonts w:asciiTheme="minorHAnsi" w:hAnsiTheme="minorHAnsi" w:cstheme="minorHAnsi"/>
          <w:b/>
          <w:sz w:val="24"/>
          <w:szCs w:val="24"/>
        </w:rPr>
      </w:pPr>
      <w:r w:rsidRPr="001F1D80">
        <w:rPr>
          <w:rFonts w:asciiTheme="minorHAnsi" w:hAnsiTheme="minorHAnsi" w:cstheme="minorHAnsi"/>
          <w:b/>
          <w:sz w:val="24"/>
          <w:szCs w:val="24"/>
        </w:rPr>
        <w:t>Second Reading:</w:t>
      </w:r>
    </w:p>
    <w:p w14:paraId="21871BCF" w14:textId="77777777" w:rsidR="001F1D80" w:rsidRDefault="001F1D80" w:rsidP="001F1D80">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Drawing attention to the patterns in the chart will help students build knowledge about thunderstorms.</w:t>
      </w:r>
    </w:p>
    <w:tbl>
      <w:tblPr>
        <w:tblStyle w:val="TableGrid"/>
        <w:tblW w:w="0" w:type="auto"/>
        <w:tblInd w:w="113" w:type="dxa"/>
        <w:tblLook w:val="04A0" w:firstRow="1" w:lastRow="0" w:firstColumn="1" w:lastColumn="0" w:noHBand="0" w:noVBand="1"/>
      </w:tblPr>
      <w:tblGrid>
        <w:gridCol w:w="568"/>
        <w:gridCol w:w="3477"/>
        <w:gridCol w:w="3960"/>
        <w:gridCol w:w="4410"/>
      </w:tblGrid>
      <w:tr w:rsidR="002A49A6" w14:paraId="5A33FBB4" w14:textId="77777777" w:rsidTr="002A49A6">
        <w:tc>
          <w:tcPr>
            <w:tcW w:w="568" w:type="dxa"/>
          </w:tcPr>
          <w:p w14:paraId="57429263" w14:textId="77777777" w:rsidR="002A49A6" w:rsidRDefault="002A49A6" w:rsidP="003A2421">
            <w:pPr>
              <w:spacing w:after="0" w:line="240" w:lineRule="auto"/>
              <w:rPr>
                <w:sz w:val="24"/>
                <w:szCs w:val="24"/>
              </w:rPr>
            </w:pPr>
            <w:r>
              <w:rPr>
                <w:sz w:val="24"/>
                <w:szCs w:val="24"/>
              </w:rPr>
              <w:t>Pg #</w:t>
            </w:r>
          </w:p>
        </w:tc>
        <w:tc>
          <w:tcPr>
            <w:tcW w:w="3477" w:type="dxa"/>
          </w:tcPr>
          <w:p w14:paraId="2FF6D707" w14:textId="77777777" w:rsidR="002A49A6" w:rsidRDefault="002A49A6" w:rsidP="003A2421">
            <w:pPr>
              <w:spacing w:after="0" w:line="240" w:lineRule="auto"/>
              <w:rPr>
                <w:sz w:val="24"/>
                <w:szCs w:val="24"/>
              </w:rPr>
            </w:pPr>
            <w:r>
              <w:rPr>
                <w:sz w:val="24"/>
                <w:szCs w:val="24"/>
              </w:rPr>
              <w:t xml:space="preserve">Thunder </w:t>
            </w:r>
          </w:p>
        </w:tc>
        <w:tc>
          <w:tcPr>
            <w:tcW w:w="3960" w:type="dxa"/>
          </w:tcPr>
          <w:p w14:paraId="2BA3F312" w14:textId="77777777" w:rsidR="002A49A6" w:rsidRDefault="002A49A6" w:rsidP="003A2421">
            <w:pPr>
              <w:spacing w:after="0" w:line="240" w:lineRule="auto"/>
              <w:rPr>
                <w:sz w:val="24"/>
                <w:szCs w:val="24"/>
              </w:rPr>
            </w:pPr>
            <w:r>
              <w:rPr>
                <w:sz w:val="24"/>
                <w:szCs w:val="24"/>
              </w:rPr>
              <w:t>Lightning</w:t>
            </w:r>
          </w:p>
        </w:tc>
        <w:tc>
          <w:tcPr>
            <w:tcW w:w="4410" w:type="dxa"/>
          </w:tcPr>
          <w:p w14:paraId="4BB0D6F9" w14:textId="77777777" w:rsidR="002A49A6" w:rsidRDefault="002A49A6" w:rsidP="003A2421">
            <w:pPr>
              <w:spacing w:after="0" w:line="240" w:lineRule="auto"/>
              <w:rPr>
                <w:sz w:val="24"/>
                <w:szCs w:val="24"/>
              </w:rPr>
            </w:pPr>
            <w:r>
              <w:rPr>
                <w:sz w:val="24"/>
                <w:szCs w:val="24"/>
              </w:rPr>
              <w:t>Patricia</w:t>
            </w:r>
          </w:p>
        </w:tc>
      </w:tr>
      <w:tr w:rsidR="002A49A6" w14:paraId="79C72C7D" w14:textId="77777777" w:rsidTr="002A49A6">
        <w:tc>
          <w:tcPr>
            <w:tcW w:w="568" w:type="dxa"/>
          </w:tcPr>
          <w:p w14:paraId="174BFBCA" w14:textId="77777777" w:rsidR="002A49A6" w:rsidRDefault="002A49A6" w:rsidP="003A2421">
            <w:pPr>
              <w:spacing w:after="0" w:line="240" w:lineRule="auto"/>
              <w:rPr>
                <w:sz w:val="24"/>
                <w:szCs w:val="24"/>
              </w:rPr>
            </w:pPr>
            <w:r>
              <w:rPr>
                <w:sz w:val="24"/>
                <w:szCs w:val="24"/>
              </w:rPr>
              <w:t>11</w:t>
            </w:r>
          </w:p>
        </w:tc>
        <w:tc>
          <w:tcPr>
            <w:tcW w:w="3477" w:type="dxa"/>
          </w:tcPr>
          <w:p w14:paraId="59072E3A" w14:textId="77777777" w:rsidR="002A49A6" w:rsidRDefault="002A49A6" w:rsidP="003A2421">
            <w:pPr>
              <w:spacing w:after="0" w:line="240" w:lineRule="auto"/>
              <w:rPr>
                <w:sz w:val="24"/>
                <w:szCs w:val="24"/>
              </w:rPr>
            </w:pPr>
            <w:r>
              <w:rPr>
                <w:sz w:val="24"/>
                <w:szCs w:val="24"/>
              </w:rPr>
              <w:t>ROARED!</w:t>
            </w:r>
          </w:p>
        </w:tc>
        <w:tc>
          <w:tcPr>
            <w:tcW w:w="3960" w:type="dxa"/>
          </w:tcPr>
          <w:p w14:paraId="0385499B" w14:textId="01FF9BD2" w:rsidR="002A49A6" w:rsidRDefault="00EA75F6" w:rsidP="003A2421">
            <w:pPr>
              <w:spacing w:after="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56EE4BF8" wp14:editId="08355B63">
                      <wp:simplePos x="0" y="0"/>
                      <wp:positionH relativeFrom="column">
                        <wp:posOffset>483870</wp:posOffset>
                      </wp:positionH>
                      <wp:positionV relativeFrom="paragraph">
                        <wp:posOffset>17145</wp:posOffset>
                      </wp:positionV>
                      <wp:extent cx="209550" cy="228600"/>
                      <wp:effectExtent l="25400" t="25400" r="69850" b="7620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3F368" id="AutoShape 33" o:spid="_x0000_s1026" type="#_x0000_t73" style="position:absolute;margin-left:38.1pt;margin-top:1.35pt;width:16.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"/>
                  </w:pict>
                </mc:Fallback>
              </mc:AlternateContent>
            </w:r>
            <w:r w:rsidR="002A49A6">
              <w:rPr>
                <w:sz w:val="24"/>
                <w:szCs w:val="24"/>
              </w:rPr>
              <w:t>flashed</w:t>
            </w:r>
          </w:p>
          <w:p w14:paraId="2B656D51" w14:textId="77777777" w:rsidR="002A49A6" w:rsidRDefault="002A49A6" w:rsidP="003A2421">
            <w:pPr>
              <w:spacing w:after="0" w:line="240" w:lineRule="auto"/>
              <w:rPr>
                <w:sz w:val="24"/>
                <w:szCs w:val="24"/>
              </w:rPr>
            </w:pPr>
          </w:p>
          <w:p w14:paraId="6D1F8421" w14:textId="679849F7" w:rsidR="002A49A6" w:rsidRDefault="00EA75F6" w:rsidP="003A2421">
            <w:pPr>
              <w:spacing w:after="0" w:line="240" w:lineRule="auto"/>
              <w:rPr>
                <w:sz w:val="24"/>
                <w:szCs w:val="24"/>
              </w:rPr>
            </w:pPr>
            <w:r>
              <w:rPr>
                <w:noProof/>
                <w:sz w:val="24"/>
                <w:szCs w:val="24"/>
              </w:rPr>
              <mc:AlternateContent>
                <mc:Choice Requires="wps">
                  <w:drawing>
                    <wp:anchor distT="0" distB="0" distL="114300" distR="114300" simplePos="0" relativeHeight="251684864" behindDoc="0" locked="0" layoutInCell="1" allowOverlap="1" wp14:anchorId="0EE54901" wp14:editId="343B722F">
                      <wp:simplePos x="0" y="0"/>
                      <wp:positionH relativeFrom="column">
                        <wp:posOffset>560070</wp:posOffset>
                      </wp:positionH>
                      <wp:positionV relativeFrom="paragraph">
                        <wp:posOffset>154940</wp:posOffset>
                      </wp:positionV>
                      <wp:extent cx="209550" cy="228600"/>
                      <wp:effectExtent l="25400" t="25400" r="69850" b="76200"/>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44549" id="AutoShape 34" o:spid="_x0000_s1026" type="#_x0000_t73" style="position:absolute;margin-left:44.1pt;margin-top:12.2pt;width:16.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"/>
                  </w:pict>
                </mc:Fallback>
              </mc:AlternateContent>
            </w:r>
          </w:p>
          <w:p w14:paraId="6D1CDFAB" w14:textId="77777777" w:rsidR="002A49A6" w:rsidRDefault="002A49A6" w:rsidP="003A2421">
            <w:pPr>
              <w:spacing w:after="0" w:line="240" w:lineRule="auto"/>
              <w:rPr>
                <w:sz w:val="24"/>
                <w:szCs w:val="24"/>
              </w:rPr>
            </w:pPr>
            <w:r>
              <w:rPr>
                <w:sz w:val="24"/>
                <w:szCs w:val="24"/>
              </w:rPr>
              <w:lastRenderedPageBreak/>
              <w:t xml:space="preserve">flashed </w:t>
            </w:r>
          </w:p>
        </w:tc>
        <w:tc>
          <w:tcPr>
            <w:tcW w:w="4410" w:type="dxa"/>
          </w:tcPr>
          <w:p w14:paraId="07BDA2BA" w14:textId="77777777" w:rsidR="002A49A6" w:rsidRDefault="002A49A6" w:rsidP="003A2421">
            <w:pPr>
              <w:spacing w:after="0" w:line="240" w:lineRule="auto"/>
              <w:rPr>
                <w:sz w:val="24"/>
                <w:szCs w:val="24"/>
              </w:rPr>
            </w:pPr>
            <w:r>
              <w:rPr>
                <w:sz w:val="24"/>
                <w:szCs w:val="24"/>
              </w:rPr>
              <w:lastRenderedPageBreak/>
              <w:t>1-2-3-4-5-6-7-8-9-10</w:t>
            </w:r>
          </w:p>
          <w:p w14:paraId="111879F0" w14:textId="77777777" w:rsidR="002A49A6" w:rsidRDefault="002A49A6" w:rsidP="003A2421">
            <w:pPr>
              <w:spacing w:after="0" w:line="240" w:lineRule="auto"/>
              <w:rPr>
                <w:sz w:val="24"/>
                <w:szCs w:val="24"/>
              </w:rPr>
            </w:pPr>
          </w:p>
          <w:p w14:paraId="730AA0C9" w14:textId="77777777" w:rsidR="002A49A6" w:rsidRDefault="002A49A6" w:rsidP="003A2421">
            <w:pPr>
              <w:spacing w:after="0" w:line="240" w:lineRule="auto"/>
              <w:rPr>
                <w:sz w:val="24"/>
                <w:szCs w:val="24"/>
              </w:rPr>
            </w:pPr>
            <w:r>
              <w:rPr>
                <w:sz w:val="24"/>
                <w:szCs w:val="24"/>
              </w:rPr>
              <w:t>1-2-3-4-5-6-7-8-9</w:t>
            </w:r>
          </w:p>
        </w:tc>
      </w:tr>
      <w:tr w:rsidR="002A49A6" w14:paraId="5506F879" w14:textId="77777777" w:rsidTr="002A49A6">
        <w:tc>
          <w:tcPr>
            <w:tcW w:w="568" w:type="dxa"/>
          </w:tcPr>
          <w:p w14:paraId="69029FC8" w14:textId="77777777" w:rsidR="002A49A6" w:rsidRDefault="002A49A6" w:rsidP="003A2421">
            <w:pPr>
              <w:spacing w:after="0" w:line="240" w:lineRule="auto"/>
              <w:rPr>
                <w:sz w:val="24"/>
                <w:szCs w:val="24"/>
              </w:rPr>
            </w:pPr>
            <w:r>
              <w:rPr>
                <w:sz w:val="24"/>
                <w:szCs w:val="24"/>
              </w:rPr>
              <w:t>12</w:t>
            </w:r>
          </w:p>
        </w:tc>
        <w:tc>
          <w:tcPr>
            <w:tcW w:w="3477" w:type="dxa"/>
          </w:tcPr>
          <w:p w14:paraId="24B8BCE9" w14:textId="77777777" w:rsidR="002A49A6" w:rsidRDefault="002A49A6" w:rsidP="003A2421">
            <w:pPr>
              <w:spacing w:after="0" w:line="240" w:lineRule="auto"/>
              <w:rPr>
                <w:sz w:val="24"/>
                <w:szCs w:val="24"/>
              </w:rPr>
            </w:pPr>
            <w:r>
              <w:rPr>
                <w:sz w:val="24"/>
                <w:szCs w:val="24"/>
              </w:rPr>
              <w:t>BAROOOOOOM!</w:t>
            </w:r>
          </w:p>
        </w:tc>
        <w:tc>
          <w:tcPr>
            <w:tcW w:w="3960" w:type="dxa"/>
          </w:tcPr>
          <w:p w14:paraId="5E33F6C8" w14:textId="47A84C1B" w:rsidR="002A49A6" w:rsidRDefault="00EA75F6" w:rsidP="003A2421">
            <w:pPr>
              <w:spacing w:after="0" w:line="240" w:lineRule="auto"/>
              <w:rPr>
                <w:sz w:val="24"/>
                <w:szCs w:val="24"/>
              </w:rPr>
            </w:pPr>
            <w:r>
              <w:rPr>
                <w:noProof/>
                <w:sz w:val="24"/>
                <w:szCs w:val="24"/>
              </w:rPr>
              <mc:AlternateContent>
                <mc:Choice Requires="wps">
                  <w:drawing>
                    <wp:anchor distT="0" distB="0" distL="114300" distR="114300" simplePos="0" relativeHeight="251685888" behindDoc="0" locked="0" layoutInCell="1" allowOverlap="1" wp14:anchorId="0D2E7206" wp14:editId="07D669DF">
                      <wp:simplePos x="0" y="0"/>
                      <wp:positionH relativeFrom="column">
                        <wp:posOffset>350520</wp:posOffset>
                      </wp:positionH>
                      <wp:positionV relativeFrom="paragraph">
                        <wp:posOffset>61595</wp:posOffset>
                      </wp:positionV>
                      <wp:extent cx="209550" cy="228600"/>
                      <wp:effectExtent l="25400" t="25400" r="69850" b="7620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D550F" id="AutoShape 35" o:spid="_x0000_s1026" type="#_x0000_t73" style="position:absolute;margin-left:27.6pt;margin-top:4.85pt;width:16.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"/>
                  </w:pict>
                </mc:Fallback>
              </mc:AlternateContent>
            </w:r>
            <w:r w:rsidR="002A49A6">
              <w:rPr>
                <w:sz w:val="24"/>
                <w:szCs w:val="24"/>
              </w:rPr>
              <w:t>ZIP</w:t>
            </w:r>
          </w:p>
          <w:p w14:paraId="0A8F4315" w14:textId="77777777" w:rsidR="002A49A6" w:rsidRDefault="002A49A6" w:rsidP="003A2421">
            <w:pPr>
              <w:spacing w:after="0" w:line="240" w:lineRule="auto"/>
              <w:rPr>
                <w:sz w:val="24"/>
                <w:szCs w:val="24"/>
              </w:rPr>
            </w:pPr>
          </w:p>
        </w:tc>
        <w:tc>
          <w:tcPr>
            <w:tcW w:w="4410" w:type="dxa"/>
          </w:tcPr>
          <w:p w14:paraId="350D29BD" w14:textId="77777777" w:rsidR="002A49A6" w:rsidRDefault="002A49A6" w:rsidP="003A2421">
            <w:pPr>
              <w:spacing w:after="0" w:line="240" w:lineRule="auto"/>
              <w:rPr>
                <w:sz w:val="24"/>
                <w:szCs w:val="24"/>
              </w:rPr>
            </w:pPr>
            <w:r>
              <w:rPr>
                <w:sz w:val="24"/>
                <w:szCs w:val="24"/>
              </w:rPr>
              <w:t>1-2-3-4-5-6-7-8</w:t>
            </w:r>
          </w:p>
        </w:tc>
      </w:tr>
      <w:tr w:rsidR="002A49A6" w14:paraId="16B5DDF1" w14:textId="77777777" w:rsidTr="002A49A6">
        <w:tc>
          <w:tcPr>
            <w:tcW w:w="568" w:type="dxa"/>
          </w:tcPr>
          <w:p w14:paraId="0777185F" w14:textId="77777777" w:rsidR="002A49A6" w:rsidRDefault="002A49A6" w:rsidP="003A2421">
            <w:pPr>
              <w:spacing w:after="0" w:line="240" w:lineRule="auto"/>
              <w:rPr>
                <w:sz w:val="24"/>
                <w:szCs w:val="24"/>
              </w:rPr>
            </w:pPr>
            <w:r>
              <w:rPr>
                <w:sz w:val="24"/>
                <w:szCs w:val="24"/>
              </w:rPr>
              <w:t>13</w:t>
            </w:r>
          </w:p>
        </w:tc>
        <w:tc>
          <w:tcPr>
            <w:tcW w:w="3477" w:type="dxa"/>
          </w:tcPr>
          <w:p w14:paraId="7EEEA2E4" w14:textId="77777777" w:rsidR="002A49A6" w:rsidRDefault="002A49A6" w:rsidP="003A2421">
            <w:pPr>
              <w:spacing w:after="0" w:line="240" w:lineRule="auto"/>
              <w:rPr>
                <w:sz w:val="24"/>
                <w:szCs w:val="24"/>
              </w:rPr>
            </w:pPr>
            <w:r>
              <w:rPr>
                <w:sz w:val="24"/>
                <w:szCs w:val="24"/>
              </w:rPr>
              <w:t>BOOOOM-BA-BOOOOOOOM</w:t>
            </w:r>
          </w:p>
        </w:tc>
        <w:tc>
          <w:tcPr>
            <w:tcW w:w="3960" w:type="dxa"/>
          </w:tcPr>
          <w:p w14:paraId="23EBEF61" w14:textId="1D98BFCE" w:rsidR="002A49A6" w:rsidRDefault="00EA75F6" w:rsidP="003A2421">
            <w:pPr>
              <w:spacing w:after="0" w:line="240" w:lineRule="auto"/>
              <w:rPr>
                <w:sz w:val="24"/>
                <w:szCs w:val="24"/>
              </w:rPr>
            </w:pPr>
            <w:r>
              <w:rPr>
                <w:noProof/>
                <w:sz w:val="24"/>
                <w:szCs w:val="24"/>
              </w:rPr>
              <mc:AlternateContent>
                <mc:Choice Requires="wps">
                  <w:drawing>
                    <wp:anchor distT="0" distB="0" distL="114300" distR="114300" simplePos="0" relativeHeight="251686912" behindDoc="0" locked="0" layoutInCell="1" allowOverlap="1" wp14:anchorId="49D90EAB" wp14:editId="1441063B">
                      <wp:simplePos x="0" y="0"/>
                      <wp:positionH relativeFrom="column">
                        <wp:posOffset>769620</wp:posOffset>
                      </wp:positionH>
                      <wp:positionV relativeFrom="paragraph">
                        <wp:posOffset>64135</wp:posOffset>
                      </wp:positionV>
                      <wp:extent cx="209550" cy="228600"/>
                      <wp:effectExtent l="25400" t="25400" r="69850" b="7620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898CF" id="AutoShape 36" o:spid="_x0000_s1026" type="#_x0000_t73" style="position:absolute;margin-left:60.6pt;margin-top:5.05pt;width:16.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"/>
                  </w:pict>
                </mc:Fallback>
              </mc:AlternateContent>
            </w:r>
            <w:r w:rsidR="002A49A6">
              <w:rPr>
                <w:sz w:val="24"/>
                <w:szCs w:val="24"/>
              </w:rPr>
              <w:t>slit the sky</w:t>
            </w:r>
          </w:p>
        </w:tc>
        <w:tc>
          <w:tcPr>
            <w:tcW w:w="4410" w:type="dxa"/>
          </w:tcPr>
          <w:p w14:paraId="2D4B1B1B" w14:textId="77777777" w:rsidR="002A49A6" w:rsidRDefault="002A49A6" w:rsidP="003A2421">
            <w:pPr>
              <w:spacing w:after="0" w:line="240" w:lineRule="auto"/>
              <w:rPr>
                <w:sz w:val="24"/>
                <w:szCs w:val="24"/>
              </w:rPr>
            </w:pPr>
            <w:r>
              <w:rPr>
                <w:sz w:val="24"/>
                <w:szCs w:val="24"/>
              </w:rPr>
              <w:t>1-2-3-4-5-6-7</w:t>
            </w:r>
          </w:p>
          <w:p w14:paraId="355B9D7F" w14:textId="77777777" w:rsidR="002A49A6" w:rsidRDefault="002A49A6" w:rsidP="003A2421">
            <w:pPr>
              <w:spacing w:after="0" w:line="240" w:lineRule="auto"/>
              <w:rPr>
                <w:sz w:val="24"/>
                <w:szCs w:val="24"/>
              </w:rPr>
            </w:pPr>
          </w:p>
        </w:tc>
      </w:tr>
      <w:tr w:rsidR="002A49A6" w14:paraId="56497FC8" w14:textId="77777777" w:rsidTr="002A49A6">
        <w:tc>
          <w:tcPr>
            <w:tcW w:w="568" w:type="dxa"/>
          </w:tcPr>
          <w:p w14:paraId="5A1020FE" w14:textId="77777777" w:rsidR="002A49A6" w:rsidRDefault="002A49A6" w:rsidP="003A2421">
            <w:pPr>
              <w:spacing w:after="0" w:line="240" w:lineRule="auto"/>
              <w:rPr>
                <w:sz w:val="24"/>
                <w:szCs w:val="24"/>
              </w:rPr>
            </w:pPr>
            <w:r>
              <w:rPr>
                <w:sz w:val="24"/>
                <w:szCs w:val="24"/>
              </w:rPr>
              <w:t>14</w:t>
            </w:r>
          </w:p>
        </w:tc>
        <w:tc>
          <w:tcPr>
            <w:tcW w:w="3477" w:type="dxa"/>
          </w:tcPr>
          <w:p w14:paraId="37CEA430" w14:textId="77777777" w:rsidR="002A49A6" w:rsidRDefault="002A49A6" w:rsidP="003A2421">
            <w:pPr>
              <w:spacing w:after="0" w:line="240" w:lineRule="auto"/>
              <w:rPr>
                <w:sz w:val="24"/>
                <w:szCs w:val="24"/>
              </w:rPr>
            </w:pPr>
            <w:r>
              <w:rPr>
                <w:sz w:val="24"/>
                <w:szCs w:val="24"/>
              </w:rPr>
              <w:t>CRACKLE, CRACKLE, BOOOOM, KA-BOOOOOOM</w:t>
            </w:r>
          </w:p>
        </w:tc>
        <w:tc>
          <w:tcPr>
            <w:tcW w:w="3960" w:type="dxa"/>
          </w:tcPr>
          <w:p w14:paraId="0D7D9F34" w14:textId="399D927D" w:rsidR="002A49A6" w:rsidRDefault="00EA75F6" w:rsidP="002A49A6">
            <w:pPr>
              <w:spacing w:after="0" w:line="240" w:lineRule="auto"/>
              <w:rPr>
                <w:sz w:val="24"/>
                <w:szCs w:val="24"/>
              </w:rPr>
            </w:pPr>
            <w:r>
              <w:rPr>
                <w:noProof/>
                <w:sz w:val="24"/>
                <w:szCs w:val="24"/>
              </w:rPr>
              <mc:AlternateContent>
                <mc:Choice Requires="wps">
                  <w:drawing>
                    <wp:anchor distT="0" distB="0" distL="114300" distR="114300" simplePos="0" relativeHeight="251688960" behindDoc="0" locked="0" layoutInCell="1" allowOverlap="1" wp14:anchorId="2714A2B2" wp14:editId="66BE9D18">
                      <wp:simplePos x="0" y="0"/>
                      <wp:positionH relativeFrom="column">
                        <wp:posOffset>483870</wp:posOffset>
                      </wp:positionH>
                      <wp:positionV relativeFrom="paragraph">
                        <wp:posOffset>17145</wp:posOffset>
                      </wp:positionV>
                      <wp:extent cx="209550" cy="228600"/>
                      <wp:effectExtent l="25400" t="25400" r="69850" b="7620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27A71" id="AutoShape 37" o:spid="_x0000_s1026" type="#_x0000_t73" style="position:absolute;margin-left:38.1pt;margin-top:1.35pt;width:1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"/>
                  </w:pict>
                </mc:Fallback>
              </mc:AlternateContent>
            </w:r>
            <w:r w:rsidR="002A49A6">
              <w:rPr>
                <w:sz w:val="24"/>
                <w:szCs w:val="24"/>
              </w:rPr>
              <w:t>flashed</w:t>
            </w:r>
          </w:p>
          <w:p w14:paraId="27515899" w14:textId="77777777" w:rsidR="002A49A6" w:rsidRDefault="002A49A6" w:rsidP="003A2421">
            <w:pPr>
              <w:spacing w:after="0" w:line="240" w:lineRule="auto"/>
              <w:rPr>
                <w:noProof/>
                <w:sz w:val="24"/>
                <w:szCs w:val="24"/>
              </w:rPr>
            </w:pPr>
          </w:p>
        </w:tc>
        <w:tc>
          <w:tcPr>
            <w:tcW w:w="4410" w:type="dxa"/>
          </w:tcPr>
          <w:p w14:paraId="76C09CBA" w14:textId="77777777" w:rsidR="002A49A6" w:rsidRDefault="002A49A6" w:rsidP="003A2421">
            <w:pPr>
              <w:spacing w:after="0" w:line="240" w:lineRule="auto"/>
              <w:rPr>
                <w:sz w:val="24"/>
                <w:szCs w:val="24"/>
              </w:rPr>
            </w:pPr>
            <w:r>
              <w:rPr>
                <w:sz w:val="24"/>
                <w:szCs w:val="24"/>
              </w:rPr>
              <w:t>1-2-3-4-5-6</w:t>
            </w:r>
          </w:p>
        </w:tc>
      </w:tr>
      <w:tr w:rsidR="002A49A6" w14:paraId="1BDEB8DA" w14:textId="77777777" w:rsidTr="002A49A6">
        <w:tc>
          <w:tcPr>
            <w:tcW w:w="568" w:type="dxa"/>
          </w:tcPr>
          <w:p w14:paraId="5CB8115E" w14:textId="77777777" w:rsidR="002A49A6" w:rsidRDefault="002A49A6" w:rsidP="003A2421">
            <w:pPr>
              <w:spacing w:after="0" w:line="240" w:lineRule="auto"/>
              <w:rPr>
                <w:sz w:val="24"/>
                <w:szCs w:val="24"/>
              </w:rPr>
            </w:pPr>
            <w:r>
              <w:rPr>
                <w:sz w:val="24"/>
                <w:szCs w:val="24"/>
              </w:rPr>
              <w:t>15</w:t>
            </w:r>
          </w:p>
        </w:tc>
        <w:tc>
          <w:tcPr>
            <w:tcW w:w="3477" w:type="dxa"/>
          </w:tcPr>
          <w:p w14:paraId="1C7F2AB4" w14:textId="77777777" w:rsidR="002A49A6" w:rsidRDefault="002E3708" w:rsidP="003A2421">
            <w:pPr>
              <w:spacing w:after="0" w:line="240" w:lineRule="auto"/>
              <w:rPr>
                <w:sz w:val="24"/>
                <w:szCs w:val="24"/>
              </w:rPr>
            </w:pPr>
            <w:r>
              <w:rPr>
                <w:sz w:val="24"/>
                <w:szCs w:val="24"/>
              </w:rPr>
              <w:t>KA-BANG BOOOOOOOOAROOOM</w:t>
            </w:r>
          </w:p>
        </w:tc>
        <w:tc>
          <w:tcPr>
            <w:tcW w:w="3960" w:type="dxa"/>
          </w:tcPr>
          <w:p w14:paraId="5595EFEA" w14:textId="07CEA4B2" w:rsidR="002A49A6" w:rsidRDefault="00EA75F6" w:rsidP="002A49A6">
            <w:pPr>
              <w:spacing w:after="0" w:line="240" w:lineRule="auto"/>
              <w:rPr>
                <w:noProof/>
                <w:sz w:val="24"/>
                <w:szCs w:val="24"/>
              </w:rPr>
            </w:pPr>
            <w:r>
              <w:rPr>
                <w:noProof/>
                <w:sz w:val="24"/>
                <w:szCs w:val="24"/>
              </w:rPr>
              <mc:AlternateContent>
                <mc:Choice Requires="wps">
                  <w:drawing>
                    <wp:anchor distT="0" distB="0" distL="114300" distR="114300" simplePos="0" relativeHeight="251689984" behindDoc="0" locked="0" layoutInCell="1" allowOverlap="1" wp14:anchorId="5DB241B5" wp14:editId="534E8EF1">
                      <wp:simplePos x="0" y="0"/>
                      <wp:positionH relativeFrom="column">
                        <wp:posOffset>1045845</wp:posOffset>
                      </wp:positionH>
                      <wp:positionV relativeFrom="paragraph">
                        <wp:posOffset>19685</wp:posOffset>
                      </wp:positionV>
                      <wp:extent cx="209550" cy="228600"/>
                      <wp:effectExtent l="25400" t="25400" r="69850" b="7620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B32E5" id="AutoShape 38" o:spid="_x0000_s1026" type="#_x0000_t73" style="position:absolute;margin-left:82.35pt;margin-top:1.55pt;width:16.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"/>
                  </w:pict>
                </mc:Fallback>
              </mc:AlternateContent>
            </w:r>
            <w:r w:rsidR="002E3708">
              <w:rPr>
                <w:noProof/>
                <w:sz w:val="24"/>
                <w:szCs w:val="24"/>
              </w:rPr>
              <w:t>Lightening  again</w:t>
            </w:r>
          </w:p>
          <w:p w14:paraId="7421CA82" w14:textId="77777777" w:rsidR="002E3708" w:rsidRDefault="002E3708" w:rsidP="002A49A6">
            <w:pPr>
              <w:spacing w:after="0" w:line="240" w:lineRule="auto"/>
              <w:rPr>
                <w:noProof/>
                <w:sz w:val="24"/>
                <w:szCs w:val="24"/>
              </w:rPr>
            </w:pPr>
          </w:p>
        </w:tc>
        <w:tc>
          <w:tcPr>
            <w:tcW w:w="4410" w:type="dxa"/>
          </w:tcPr>
          <w:p w14:paraId="4F62C9A6" w14:textId="77777777" w:rsidR="002A49A6" w:rsidRDefault="002E3708" w:rsidP="003A2421">
            <w:pPr>
              <w:spacing w:after="0" w:line="240" w:lineRule="auto"/>
              <w:rPr>
                <w:sz w:val="24"/>
                <w:szCs w:val="24"/>
              </w:rPr>
            </w:pPr>
            <w:r>
              <w:rPr>
                <w:sz w:val="24"/>
                <w:szCs w:val="24"/>
              </w:rPr>
              <w:t>1-2-3-4-5</w:t>
            </w:r>
          </w:p>
        </w:tc>
      </w:tr>
      <w:tr w:rsidR="002E3708" w14:paraId="3E8D88E7" w14:textId="77777777" w:rsidTr="002A49A6">
        <w:tc>
          <w:tcPr>
            <w:tcW w:w="568" w:type="dxa"/>
          </w:tcPr>
          <w:p w14:paraId="4A664AFA" w14:textId="77777777" w:rsidR="002E3708" w:rsidRDefault="002E3708" w:rsidP="003A2421">
            <w:pPr>
              <w:spacing w:after="0" w:line="240" w:lineRule="auto"/>
              <w:rPr>
                <w:sz w:val="24"/>
                <w:szCs w:val="24"/>
              </w:rPr>
            </w:pPr>
            <w:r>
              <w:rPr>
                <w:sz w:val="24"/>
                <w:szCs w:val="24"/>
              </w:rPr>
              <w:t>16</w:t>
            </w:r>
          </w:p>
        </w:tc>
        <w:tc>
          <w:tcPr>
            <w:tcW w:w="3477" w:type="dxa"/>
          </w:tcPr>
          <w:p w14:paraId="5157331C" w14:textId="77777777" w:rsidR="002E3708" w:rsidRDefault="002E3708" w:rsidP="003A2421">
            <w:pPr>
              <w:spacing w:after="0" w:line="240" w:lineRule="auto"/>
              <w:rPr>
                <w:sz w:val="24"/>
                <w:szCs w:val="24"/>
              </w:rPr>
            </w:pPr>
            <w:r>
              <w:rPr>
                <w:sz w:val="24"/>
                <w:szCs w:val="24"/>
              </w:rPr>
              <w:t>RRRRRUMBLED</w:t>
            </w:r>
          </w:p>
          <w:p w14:paraId="19508E4B" w14:textId="77777777" w:rsidR="002E3708" w:rsidRDefault="002E3708" w:rsidP="003A2421">
            <w:pPr>
              <w:spacing w:after="0" w:line="240" w:lineRule="auto"/>
              <w:rPr>
                <w:sz w:val="24"/>
                <w:szCs w:val="24"/>
              </w:rPr>
            </w:pPr>
            <w:r>
              <w:rPr>
                <w:sz w:val="24"/>
                <w:szCs w:val="24"/>
              </w:rPr>
              <w:t>CRASHED</w:t>
            </w:r>
          </w:p>
        </w:tc>
        <w:tc>
          <w:tcPr>
            <w:tcW w:w="3960" w:type="dxa"/>
          </w:tcPr>
          <w:p w14:paraId="426F93E9" w14:textId="2A00FFA3" w:rsidR="002E3708" w:rsidRDefault="00EA75F6" w:rsidP="002A49A6">
            <w:pPr>
              <w:spacing w:after="0" w:line="240" w:lineRule="auto"/>
              <w:rPr>
                <w:noProof/>
                <w:sz w:val="24"/>
                <w:szCs w:val="24"/>
              </w:rPr>
            </w:pPr>
            <w:r>
              <w:rPr>
                <w:noProof/>
                <w:sz w:val="24"/>
                <w:szCs w:val="24"/>
              </w:rPr>
              <mc:AlternateContent>
                <mc:Choice Requires="wps">
                  <w:drawing>
                    <wp:anchor distT="0" distB="0" distL="114300" distR="114300" simplePos="0" relativeHeight="251691008" behindDoc="0" locked="0" layoutInCell="1" allowOverlap="1" wp14:anchorId="1A8F9BB1" wp14:editId="3F5138E8">
                      <wp:simplePos x="0" y="0"/>
                      <wp:positionH relativeFrom="column">
                        <wp:posOffset>979170</wp:posOffset>
                      </wp:positionH>
                      <wp:positionV relativeFrom="paragraph">
                        <wp:posOffset>31750</wp:posOffset>
                      </wp:positionV>
                      <wp:extent cx="209550" cy="228600"/>
                      <wp:effectExtent l="25400" t="25400" r="69850" b="7620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09BB2" id="AutoShape 39" o:spid="_x0000_s1026" type="#_x0000_t73" style="position:absolute;margin-left:77.1pt;margin-top:2.5pt;width:16.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"/>
                  </w:pict>
                </mc:Fallback>
              </mc:AlternateContent>
            </w:r>
            <w:r w:rsidR="002E3708">
              <w:rPr>
                <w:noProof/>
                <w:sz w:val="24"/>
                <w:szCs w:val="24"/>
              </w:rPr>
              <w:t>Lit the kitchen</w:t>
            </w:r>
          </w:p>
        </w:tc>
        <w:tc>
          <w:tcPr>
            <w:tcW w:w="4410" w:type="dxa"/>
          </w:tcPr>
          <w:p w14:paraId="4D8A221E" w14:textId="77777777" w:rsidR="002E3708" w:rsidRDefault="002E3708" w:rsidP="003A2421">
            <w:pPr>
              <w:spacing w:after="0" w:line="240" w:lineRule="auto"/>
              <w:rPr>
                <w:sz w:val="24"/>
                <w:szCs w:val="24"/>
              </w:rPr>
            </w:pPr>
            <w:r>
              <w:rPr>
                <w:sz w:val="24"/>
                <w:szCs w:val="24"/>
              </w:rPr>
              <w:t>1-2-3</w:t>
            </w:r>
          </w:p>
          <w:p w14:paraId="474BB5E2" w14:textId="77777777" w:rsidR="002E3708" w:rsidRDefault="002E3708" w:rsidP="003A2421">
            <w:pPr>
              <w:spacing w:after="0" w:line="240" w:lineRule="auto"/>
              <w:rPr>
                <w:sz w:val="24"/>
                <w:szCs w:val="24"/>
              </w:rPr>
            </w:pPr>
          </w:p>
        </w:tc>
      </w:tr>
    </w:tbl>
    <w:p w14:paraId="56C9CBAD" w14:textId="77777777" w:rsidR="005825A3" w:rsidRDefault="005825A3" w:rsidP="001F1D80">
      <w:pPr>
        <w:spacing w:after="100" w:afterAutospacing="1" w:line="360" w:lineRule="auto"/>
        <w:rPr>
          <w:rFonts w:asciiTheme="minorHAnsi" w:hAnsiTheme="minorHAnsi" w:cstheme="minorHAnsi"/>
          <w:sz w:val="24"/>
          <w:szCs w:val="24"/>
        </w:rPr>
      </w:pPr>
    </w:p>
    <w:p w14:paraId="169789D0" w14:textId="77777777" w:rsidR="005D3A06" w:rsidRPr="0082341A" w:rsidRDefault="0082341A" w:rsidP="00A44E91">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T</w:t>
      </w:r>
      <w:r w:rsidR="005D3A06" w:rsidRPr="0082341A">
        <w:rPr>
          <w:rFonts w:asciiTheme="minorHAnsi" w:hAnsiTheme="minorHAnsi" w:cstheme="minorHAnsi"/>
          <w:b/>
          <w:sz w:val="24"/>
          <w:szCs w:val="24"/>
        </w:rPr>
        <w:t>hird Reading:</w:t>
      </w:r>
    </w:p>
    <w:p w14:paraId="4E8E9B7F" w14:textId="77777777" w:rsidR="005D3A06" w:rsidRDefault="005D3A06" w:rsidP="00A44E91">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Drawing attention to the patterns in the chart will help students understand that though she was scared, Patricia was able to overcome her fears </w:t>
      </w:r>
      <w:r w:rsidR="0082341A">
        <w:rPr>
          <w:rFonts w:asciiTheme="minorHAnsi" w:hAnsiTheme="minorHAnsi" w:cstheme="minorHAnsi"/>
          <w:sz w:val="24"/>
          <w:szCs w:val="24"/>
        </w:rPr>
        <w:t>because she</w:t>
      </w:r>
      <w:r>
        <w:rPr>
          <w:rFonts w:asciiTheme="minorHAnsi" w:hAnsiTheme="minorHAnsi" w:cstheme="minorHAnsi"/>
          <w:sz w:val="24"/>
          <w:szCs w:val="24"/>
        </w:rPr>
        <w:t xml:space="preserve"> </w:t>
      </w:r>
      <w:r w:rsidR="0082341A">
        <w:rPr>
          <w:rFonts w:asciiTheme="minorHAnsi" w:hAnsiTheme="minorHAnsi" w:cstheme="minorHAnsi"/>
          <w:sz w:val="24"/>
          <w:szCs w:val="24"/>
        </w:rPr>
        <w:t>faced her fears and had the support of her grandmother.</w:t>
      </w:r>
    </w:p>
    <w:tbl>
      <w:tblPr>
        <w:tblStyle w:val="TableGrid"/>
        <w:tblW w:w="0" w:type="auto"/>
        <w:tblLook w:val="04A0" w:firstRow="1" w:lastRow="0" w:firstColumn="1" w:lastColumn="0" w:noHBand="0" w:noVBand="1"/>
      </w:tblPr>
      <w:tblGrid>
        <w:gridCol w:w="507"/>
        <w:gridCol w:w="2650"/>
        <w:gridCol w:w="6131"/>
        <w:gridCol w:w="3240"/>
      </w:tblGrid>
      <w:tr w:rsidR="005D3A06" w14:paraId="23235EEE" w14:textId="77777777">
        <w:tc>
          <w:tcPr>
            <w:tcW w:w="507" w:type="dxa"/>
            <w:shd w:val="clear" w:color="auto" w:fill="D9D9D9" w:themeFill="background1" w:themeFillShade="D9"/>
          </w:tcPr>
          <w:p w14:paraId="4FF0340C" w14:textId="77777777" w:rsidR="005D3A06" w:rsidRDefault="005D3A06" w:rsidP="005D3A06">
            <w:pPr>
              <w:spacing w:after="0" w:line="240" w:lineRule="auto"/>
              <w:rPr>
                <w:sz w:val="24"/>
                <w:szCs w:val="24"/>
              </w:rPr>
            </w:pPr>
            <w:r>
              <w:rPr>
                <w:sz w:val="24"/>
                <w:szCs w:val="24"/>
              </w:rPr>
              <w:t>Pg #</w:t>
            </w:r>
          </w:p>
        </w:tc>
        <w:tc>
          <w:tcPr>
            <w:tcW w:w="2650" w:type="dxa"/>
            <w:shd w:val="clear" w:color="auto" w:fill="D9D9D9" w:themeFill="background1" w:themeFillShade="D9"/>
          </w:tcPr>
          <w:p w14:paraId="4D099330" w14:textId="77777777" w:rsidR="005D3A06" w:rsidRDefault="005D3A06" w:rsidP="005D3A06">
            <w:pPr>
              <w:spacing w:after="0" w:line="240" w:lineRule="auto"/>
              <w:rPr>
                <w:sz w:val="24"/>
                <w:szCs w:val="24"/>
              </w:rPr>
            </w:pPr>
            <w:r>
              <w:rPr>
                <w:sz w:val="24"/>
                <w:szCs w:val="24"/>
              </w:rPr>
              <w:t>Patricia’s Feelings</w:t>
            </w:r>
          </w:p>
        </w:tc>
        <w:tc>
          <w:tcPr>
            <w:tcW w:w="6131" w:type="dxa"/>
            <w:shd w:val="clear" w:color="auto" w:fill="D9D9D9" w:themeFill="background1" w:themeFillShade="D9"/>
          </w:tcPr>
          <w:p w14:paraId="036088AF" w14:textId="77777777" w:rsidR="005D3A06" w:rsidRDefault="005D3A06" w:rsidP="005D3A06">
            <w:pPr>
              <w:spacing w:after="0" w:line="240" w:lineRule="auto"/>
              <w:rPr>
                <w:sz w:val="24"/>
                <w:szCs w:val="24"/>
              </w:rPr>
            </w:pPr>
            <w:r>
              <w:rPr>
                <w:sz w:val="24"/>
                <w:szCs w:val="24"/>
              </w:rPr>
              <w:t>Grandma’s Actions</w:t>
            </w:r>
          </w:p>
        </w:tc>
        <w:tc>
          <w:tcPr>
            <w:tcW w:w="3240" w:type="dxa"/>
            <w:shd w:val="clear" w:color="auto" w:fill="D9D9D9" w:themeFill="background1" w:themeFillShade="D9"/>
          </w:tcPr>
          <w:p w14:paraId="296858CC" w14:textId="77777777" w:rsidR="005D3A06" w:rsidRDefault="005D3A06" w:rsidP="005D3A06">
            <w:pPr>
              <w:spacing w:after="0" w:line="240" w:lineRule="auto"/>
              <w:rPr>
                <w:sz w:val="24"/>
                <w:szCs w:val="24"/>
              </w:rPr>
            </w:pPr>
            <w:r>
              <w:rPr>
                <w:sz w:val="24"/>
                <w:szCs w:val="24"/>
              </w:rPr>
              <w:t>Patricia’s Actions</w:t>
            </w:r>
          </w:p>
        </w:tc>
      </w:tr>
      <w:tr w:rsidR="005D3A06" w14:paraId="11EC853E" w14:textId="77777777">
        <w:tc>
          <w:tcPr>
            <w:tcW w:w="507" w:type="dxa"/>
          </w:tcPr>
          <w:p w14:paraId="1EFD9B9E" w14:textId="77777777" w:rsidR="005D3A06" w:rsidRDefault="005D3A06" w:rsidP="005D3A06">
            <w:pPr>
              <w:spacing w:after="0" w:line="240" w:lineRule="auto"/>
              <w:rPr>
                <w:sz w:val="24"/>
                <w:szCs w:val="24"/>
              </w:rPr>
            </w:pPr>
            <w:r>
              <w:rPr>
                <w:sz w:val="24"/>
                <w:szCs w:val="24"/>
              </w:rPr>
              <w:t>6</w:t>
            </w:r>
          </w:p>
        </w:tc>
        <w:tc>
          <w:tcPr>
            <w:tcW w:w="2650" w:type="dxa"/>
          </w:tcPr>
          <w:p w14:paraId="0247B6FF" w14:textId="77777777" w:rsidR="005D3A06" w:rsidRDefault="005D3A06" w:rsidP="005D3A06">
            <w:pPr>
              <w:spacing w:after="0" w:line="240" w:lineRule="auto"/>
              <w:rPr>
                <w:sz w:val="24"/>
                <w:szCs w:val="24"/>
              </w:rPr>
            </w:pPr>
            <w:r>
              <w:rPr>
                <w:sz w:val="24"/>
                <w:szCs w:val="24"/>
              </w:rPr>
              <w:t>Scared-hiding under bed</w:t>
            </w:r>
          </w:p>
        </w:tc>
        <w:tc>
          <w:tcPr>
            <w:tcW w:w="6131" w:type="dxa"/>
          </w:tcPr>
          <w:p w14:paraId="144409C4" w14:textId="77777777" w:rsidR="005D3A06" w:rsidRDefault="005D3A06" w:rsidP="005D3A06">
            <w:pPr>
              <w:spacing w:after="0" w:line="240" w:lineRule="auto"/>
              <w:rPr>
                <w:sz w:val="24"/>
                <w:szCs w:val="24"/>
              </w:rPr>
            </w:pPr>
            <w:r>
              <w:rPr>
                <w:sz w:val="24"/>
                <w:szCs w:val="24"/>
              </w:rPr>
              <w:t>“.. come out from under that bed. It’s only thunder you’re hearing”</w:t>
            </w:r>
          </w:p>
        </w:tc>
        <w:tc>
          <w:tcPr>
            <w:tcW w:w="3240" w:type="dxa"/>
          </w:tcPr>
          <w:p w14:paraId="11374F5E" w14:textId="77777777" w:rsidR="005D3A06" w:rsidRDefault="005D3A06" w:rsidP="005D3A06">
            <w:pPr>
              <w:spacing w:after="0" w:line="240" w:lineRule="auto"/>
              <w:rPr>
                <w:sz w:val="24"/>
                <w:szCs w:val="24"/>
              </w:rPr>
            </w:pPr>
            <w:r>
              <w:rPr>
                <w:sz w:val="24"/>
                <w:szCs w:val="24"/>
              </w:rPr>
              <w:t>-Hiding</w:t>
            </w:r>
          </w:p>
        </w:tc>
      </w:tr>
      <w:tr w:rsidR="005D3A06" w14:paraId="1A9F85A3" w14:textId="77777777">
        <w:tc>
          <w:tcPr>
            <w:tcW w:w="507" w:type="dxa"/>
          </w:tcPr>
          <w:p w14:paraId="39C068ED" w14:textId="77777777" w:rsidR="005D3A06" w:rsidRDefault="005D3A06" w:rsidP="005D3A06">
            <w:pPr>
              <w:spacing w:after="0" w:line="240" w:lineRule="auto"/>
              <w:rPr>
                <w:sz w:val="24"/>
                <w:szCs w:val="24"/>
              </w:rPr>
            </w:pPr>
            <w:r>
              <w:rPr>
                <w:sz w:val="24"/>
                <w:szCs w:val="24"/>
              </w:rPr>
              <w:t>8</w:t>
            </w:r>
          </w:p>
        </w:tc>
        <w:tc>
          <w:tcPr>
            <w:tcW w:w="2650" w:type="dxa"/>
          </w:tcPr>
          <w:p w14:paraId="258617ED" w14:textId="77777777" w:rsidR="005D3A06" w:rsidRDefault="005D3A06" w:rsidP="005D3A06">
            <w:pPr>
              <w:spacing w:after="0" w:line="240" w:lineRule="auto"/>
              <w:rPr>
                <w:sz w:val="24"/>
                <w:szCs w:val="24"/>
              </w:rPr>
            </w:pPr>
            <w:r>
              <w:rPr>
                <w:sz w:val="24"/>
                <w:szCs w:val="24"/>
              </w:rPr>
              <w:t>Scared-stammering</w:t>
            </w:r>
          </w:p>
        </w:tc>
        <w:tc>
          <w:tcPr>
            <w:tcW w:w="6131" w:type="dxa"/>
          </w:tcPr>
          <w:p w14:paraId="2450B20C" w14:textId="77777777" w:rsidR="005D3A06" w:rsidRDefault="005D3A06" w:rsidP="005D3A06">
            <w:pPr>
              <w:spacing w:after="0" w:line="240" w:lineRule="auto"/>
              <w:rPr>
                <w:sz w:val="24"/>
                <w:szCs w:val="24"/>
              </w:rPr>
            </w:pPr>
            <w:r>
              <w:rPr>
                <w:sz w:val="24"/>
                <w:szCs w:val="24"/>
              </w:rPr>
              <w:t>-Taught her how to count to see how far storm was.</w:t>
            </w:r>
          </w:p>
        </w:tc>
        <w:tc>
          <w:tcPr>
            <w:tcW w:w="3240" w:type="dxa"/>
          </w:tcPr>
          <w:p w14:paraId="46CB2CC2" w14:textId="77777777" w:rsidR="005D3A06" w:rsidRDefault="005D3A06" w:rsidP="005D3A06">
            <w:pPr>
              <w:spacing w:after="0" w:line="240" w:lineRule="auto"/>
              <w:rPr>
                <w:sz w:val="24"/>
                <w:szCs w:val="24"/>
              </w:rPr>
            </w:pPr>
            <w:r>
              <w:rPr>
                <w:sz w:val="24"/>
                <w:szCs w:val="24"/>
              </w:rPr>
              <w:t>-Came out from under bed.</w:t>
            </w:r>
          </w:p>
          <w:p w14:paraId="7B80E35E" w14:textId="77777777" w:rsidR="005D3A06" w:rsidRDefault="005D3A06" w:rsidP="005D3A06">
            <w:pPr>
              <w:spacing w:after="0" w:line="240" w:lineRule="auto"/>
              <w:rPr>
                <w:sz w:val="24"/>
                <w:szCs w:val="24"/>
              </w:rPr>
            </w:pPr>
            <w:r>
              <w:rPr>
                <w:sz w:val="24"/>
                <w:szCs w:val="24"/>
              </w:rPr>
              <w:t>-Hugged grandma</w:t>
            </w:r>
          </w:p>
        </w:tc>
      </w:tr>
      <w:tr w:rsidR="005D3A06" w14:paraId="11424689" w14:textId="77777777">
        <w:tc>
          <w:tcPr>
            <w:tcW w:w="507" w:type="dxa"/>
          </w:tcPr>
          <w:p w14:paraId="74D674AF" w14:textId="77777777" w:rsidR="005D3A06" w:rsidRDefault="005D3A06" w:rsidP="005D3A06">
            <w:pPr>
              <w:spacing w:after="0" w:line="240" w:lineRule="auto"/>
              <w:rPr>
                <w:sz w:val="24"/>
                <w:szCs w:val="24"/>
              </w:rPr>
            </w:pPr>
            <w:r>
              <w:rPr>
                <w:sz w:val="24"/>
                <w:szCs w:val="24"/>
              </w:rPr>
              <w:t>11</w:t>
            </w:r>
          </w:p>
        </w:tc>
        <w:tc>
          <w:tcPr>
            <w:tcW w:w="2650" w:type="dxa"/>
          </w:tcPr>
          <w:p w14:paraId="62475FCC" w14:textId="77777777" w:rsidR="005D3A06" w:rsidRDefault="005D3A06" w:rsidP="005D3A06">
            <w:pPr>
              <w:spacing w:after="0" w:line="240" w:lineRule="auto"/>
              <w:rPr>
                <w:sz w:val="24"/>
                <w:szCs w:val="24"/>
              </w:rPr>
            </w:pPr>
            <w:r>
              <w:rPr>
                <w:sz w:val="24"/>
                <w:szCs w:val="24"/>
              </w:rPr>
              <w:t>Scared- “I was scared. I knew she would peck me.”</w:t>
            </w:r>
          </w:p>
        </w:tc>
        <w:tc>
          <w:tcPr>
            <w:tcW w:w="6131" w:type="dxa"/>
          </w:tcPr>
          <w:p w14:paraId="6733099F" w14:textId="77777777" w:rsidR="005D3A06" w:rsidRDefault="005D3A06" w:rsidP="005D3A06">
            <w:pPr>
              <w:spacing w:after="0" w:line="240" w:lineRule="auto"/>
              <w:rPr>
                <w:sz w:val="24"/>
                <w:szCs w:val="24"/>
              </w:rPr>
            </w:pPr>
            <w:r>
              <w:rPr>
                <w:sz w:val="24"/>
                <w:szCs w:val="24"/>
              </w:rPr>
              <w:t>“I’m here she won’t hurt you.”</w:t>
            </w:r>
          </w:p>
        </w:tc>
        <w:tc>
          <w:tcPr>
            <w:tcW w:w="3240" w:type="dxa"/>
          </w:tcPr>
          <w:p w14:paraId="2C0503E9" w14:textId="77777777" w:rsidR="0082341A" w:rsidRDefault="005D3A06" w:rsidP="005D3A06">
            <w:pPr>
              <w:spacing w:after="0" w:line="240" w:lineRule="auto"/>
              <w:rPr>
                <w:sz w:val="24"/>
                <w:szCs w:val="24"/>
              </w:rPr>
            </w:pPr>
            <w:r>
              <w:rPr>
                <w:sz w:val="24"/>
                <w:szCs w:val="24"/>
              </w:rPr>
              <w:t>-</w:t>
            </w:r>
            <w:r w:rsidR="0082341A">
              <w:rPr>
                <w:sz w:val="24"/>
                <w:szCs w:val="24"/>
              </w:rPr>
              <w:t>Counted</w:t>
            </w:r>
          </w:p>
          <w:p w14:paraId="5773D1BE" w14:textId="77777777" w:rsidR="005D3A06" w:rsidRDefault="0082341A" w:rsidP="005D3A06">
            <w:pPr>
              <w:spacing w:after="0" w:line="240" w:lineRule="auto"/>
              <w:rPr>
                <w:sz w:val="24"/>
                <w:szCs w:val="24"/>
              </w:rPr>
            </w:pPr>
            <w:r>
              <w:rPr>
                <w:sz w:val="24"/>
                <w:szCs w:val="24"/>
              </w:rPr>
              <w:t>-</w:t>
            </w:r>
            <w:r w:rsidR="005D3A06">
              <w:rPr>
                <w:sz w:val="24"/>
                <w:szCs w:val="24"/>
              </w:rPr>
              <w:t>Got the eggs</w:t>
            </w:r>
          </w:p>
        </w:tc>
      </w:tr>
      <w:tr w:rsidR="0082341A" w14:paraId="2207BBB1" w14:textId="77777777">
        <w:tc>
          <w:tcPr>
            <w:tcW w:w="507" w:type="dxa"/>
          </w:tcPr>
          <w:p w14:paraId="3698A773" w14:textId="77777777" w:rsidR="0082341A" w:rsidRDefault="0082341A" w:rsidP="00213160">
            <w:pPr>
              <w:spacing w:after="0" w:line="240" w:lineRule="auto"/>
              <w:rPr>
                <w:sz w:val="24"/>
                <w:szCs w:val="24"/>
              </w:rPr>
            </w:pPr>
            <w:r>
              <w:rPr>
                <w:sz w:val="24"/>
                <w:szCs w:val="24"/>
              </w:rPr>
              <w:t>17</w:t>
            </w:r>
          </w:p>
        </w:tc>
        <w:tc>
          <w:tcPr>
            <w:tcW w:w="2650" w:type="dxa"/>
          </w:tcPr>
          <w:p w14:paraId="195CAAAA" w14:textId="77777777" w:rsidR="0082341A" w:rsidRDefault="0082341A" w:rsidP="00213160">
            <w:pPr>
              <w:spacing w:after="0" w:line="240" w:lineRule="auto"/>
              <w:rPr>
                <w:sz w:val="24"/>
                <w:szCs w:val="24"/>
              </w:rPr>
            </w:pPr>
            <w:r>
              <w:rPr>
                <w:sz w:val="24"/>
                <w:szCs w:val="24"/>
              </w:rPr>
              <w:t>Scared- “crept” “It was dark and  I was scared.”</w:t>
            </w:r>
          </w:p>
        </w:tc>
        <w:tc>
          <w:tcPr>
            <w:tcW w:w="6131" w:type="dxa"/>
          </w:tcPr>
          <w:p w14:paraId="130C04F7" w14:textId="77777777" w:rsidR="0082341A" w:rsidRDefault="0082341A" w:rsidP="00213160">
            <w:pPr>
              <w:spacing w:after="0" w:line="240" w:lineRule="auto"/>
              <w:rPr>
                <w:sz w:val="24"/>
                <w:szCs w:val="24"/>
              </w:rPr>
            </w:pPr>
            <w:r>
              <w:rPr>
                <w:sz w:val="24"/>
                <w:szCs w:val="24"/>
              </w:rPr>
              <w:t xml:space="preserve">“I’m here child.” </w:t>
            </w:r>
          </w:p>
          <w:p w14:paraId="4F273CF7" w14:textId="77777777" w:rsidR="0082341A" w:rsidRDefault="0082341A" w:rsidP="00213160">
            <w:pPr>
              <w:spacing w:after="0" w:line="240" w:lineRule="auto"/>
              <w:rPr>
                <w:sz w:val="24"/>
                <w:szCs w:val="24"/>
              </w:rPr>
            </w:pPr>
            <w:r>
              <w:rPr>
                <w:sz w:val="24"/>
                <w:szCs w:val="24"/>
              </w:rPr>
              <w:t>“Hurry now we haven’t got much time. We’ve got everything but the secret ingredient.</w:t>
            </w:r>
          </w:p>
        </w:tc>
        <w:tc>
          <w:tcPr>
            <w:tcW w:w="3240" w:type="dxa"/>
          </w:tcPr>
          <w:p w14:paraId="2F5AA347" w14:textId="77777777" w:rsidR="0082341A" w:rsidRDefault="0082341A" w:rsidP="00213160">
            <w:pPr>
              <w:spacing w:after="0" w:line="240" w:lineRule="auto"/>
              <w:rPr>
                <w:sz w:val="24"/>
                <w:szCs w:val="24"/>
              </w:rPr>
            </w:pPr>
            <w:r>
              <w:rPr>
                <w:sz w:val="24"/>
                <w:szCs w:val="24"/>
              </w:rPr>
              <w:t>-Counted</w:t>
            </w:r>
          </w:p>
          <w:p w14:paraId="4336A293" w14:textId="77777777" w:rsidR="0082341A" w:rsidRDefault="0082341A" w:rsidP="00213160">
            <w:pPr>
              <w:spacing w:after="0" w:line="240" w:lineRule="auto"/>
              <w:rPr>
                <w:sz w:val="24"/>
                <w:szCs w:val="24"/>
              </w:rPr>
            </w:pPr>
            <w:r>
              <w:rPr>
                <w:sz w:val="24"/>
                <w:szCs w:val="24"/>
              </w:rPr>
              <w:t>-Got supplies from the dry shed</w:t>
            </w:r>
          </w:p>
        </w:tc>
      </w:tr>
      <w:tr w:rsidR="0082341A" w14:paraId="56B8B908" w14:textId="77777777">
        <w:tc>
          <w:tcPr>
            <w:tcW w:w="507" w:type="dxa"/>
          </w:tcPr>
          <w:p w14:paraId="1DB84A6C" w14:textId="77777777" w:rsidR="0082341A" w:rsidRDefault="0082341A" w:rsidP="00213160">
            <w:pPr>
              <w:spacing w:after="0" w:line="240" w:lineRule="auto"/>
              <w:rPr>
                <w:sz w:val="24"/>
                <w:szCs w:val="24"/>
              </w:rPr>
            </w:pPr>
            <w:r>
              <w:rPr>
                <w:sz w:val="24"/>
                <w:szCs w:val="24"/>
              </w:rPr>
              <w:lastRenderedPageBreak/>
              <w:t xml:space="preserve">20 </w:t>
            </w:r>
          </w:p>
        </w:tc>
        <w:tc>
          <w:tcPr>
            <w:tcW w:w="2650" w:type="dxa"/>
          </w:tcPr>
          <w:p w14:paraId="420BD1E6" w14:textId="77777777" w:rsidR="0082341A" w:rsidRDefault="0082341A" w:rsidP="00213160">
            <w:pPr>
              <w:spacing w:after="0" w:line="240" w:lineRule="auto"/>
              <w:rPr>
                <w:sz w:val="24"/>
                <w:szCs w:val="24"/>
              </w:rPr>
            </w:pPr>
            <w:r>
              <w:rPr>
                <w:sz w:val="24"/>
                <w:szCs w:val="24"/>
              </w:rPr>
              <w:t>“The ground looked a long way down. I was scared.”</w:t>
            </w:r>
          </w:p>
        </w:tc>
        <w:tc>
          <w:tcPr>
            <w:tcW w:w="6131" w:type="dxa"/>
          </w:tcPr>
          <w:p w14:paraId="5A803507" w14:textId="77777777" w:rsidR="0082341A" w:rsidRDefault="0082341A" w:rsidP="00213160">
            <w:pPr>
              <w:spacing w:after="0" w:line="240" w:lineRule="auto"/>
              <w:rPr>
                <w:sz w:val="24"/>
                <w:szCs w:val="24"/>
              </w:rPr>
            </w:pPr>
            <w:r>
              <w:rPr>
                <w:sz w:val="24"/>
                <w:szCs w:val="24"/>
              </w:rPr>
              <w:t>“I’m here child.”</w:t>
            </w:r>
          </w:p>
          <w:p w14:paraId="037F2A88" w14:textId="77777777" w:rsidR="0082341A" w:rsidRDefault="0082341A" w:rsidP="00213160">
            <w:pPr>
              <w:spacing w:after="0" w:line="240" w:lineRule="auto"/>
              <w:rPr>
                <w:sz w:val="24"/>
                <w:szCs w:val="24"/>
              </w:rPr>
            </w:pPr>
            <w:r>
              <w:rPr>
                <w:sz w:val="24"/>
                <w:szCs w:val="24"/>
              </w:rPr>
              <w:t>Steady voice</w:t>
            </w:r>
          </w:p>
        </w:tc>
        <w:tc>
          <w:tcPr>
            <w:tcW w:w="3240" w:type="dxa"/>
          </w:tcPr>
          <w:p w14:paraId="408F66D8" w14:textId="77777777" w:rsidR="0082341A" w:rsidRDefault="0082341A" w:rsidP="00213160">
            <w:pPr>
              <w:spacing w:after="0" w:line="240" w:lineRule="auto"/>
              <w:rPr>
                <w:sz w:val="24"/>
                <w:szCs w:val="24"/>
              </w:rPr>
            </w:pPr>
            <w:r>
              <w:rPr>
                <w:sz w:val="24"/>
                <w:szCs w:val="24"/>
              </w:rPr>
              <w:t>-Counted</w:t>
            </w:r>
          </w:p>
          <w:p w14:paraId="5869323A" w14:textId="77777777" w:rsidR="0082341A" w:rsidRDefault="0082341A" w:rsidP="00213160">
            <w:pPr>
              <w:spacing w:after="0" w:line="240" w:lineRule="auto"/>
              <w:rPr>
                <w:sz w:val="24"/>
                <w:szCs w:val="24"/>
              </w:rPr>
            </w:pPr>
            <w:r>
              <w:rPr>
                <w:sz w:val="24"/>
                <w:szCs w:val="24"/>
              </w:rPr>
              <w:t>-Got the tomatoes</w:t>
            </w:r>
          </w:p>
        </w:tc>
      </w:tr>
      <w:tr w:rsidR="0082341A" w14:paraId="1B3A0ECD" w14:textId="77777777">
        <w:tc>
          <w:tcPr>
            <w:tcW w:w="507" w:type="dxa"/>
          </w:tcPr>
          <w:p w14:paraId="079F3935" w14:textId="77777777" w:rsidR="0082341A" w:rsidRDefault="0082341A" w:rsidP="00213160">
            <w:pPr>
              <w:spacing w:after="0" w:line="240" w:lineRule="auto"/>
              <w:rPr>
                <w:sz w:val="24"/>
                <w:szCs w:val="24"/>
              </w:rPr>
            </w:pPr>
            <w:r>
              <w:rPr>
                <w:sz w:val="24"/>
                <w:szCs w:val="24"/>
              </w:rPr>
              <w:t>21</w:t>
            </w:r>
          </w:p>
        </w:tc>
        <w:tc>
          <w:tcPr>
            <w:tcW w:w="2650" w:type="dxa"/>
          </w:tcPr>
          <w:p w14:paraId="02625CCE" w14:textId="77777777" w:rsidR="0082341A" w:rsidRDefault="0082341A" w:rsidP="00213160">
            <w:pPr>
              <w:spacing w:after="0" w:line="240" w:lineRule="auto"/>
              <w:rPr>
                <w:sz w:val="24"/>
                <w:szCs w:val="24"/>
              </w:rPr>
            </w:pPr>
            <w:r>
              <w:rPr>
                <w:sz w:val="24"/>
                <w:szCs w:val="24"/>
              </w:rPr>
              <w:t>Smiling-not scared</w:t>
            </w:r>
          </w:p>
        </w:tc>
        <w:tc>
          <w:tcPr>
            <w:tcW w:w="6131" w:type="dxa"/>
          </w:tcPr>
          <w:p w14:paraId="128F074E" w14:textId="77777777" w:rsidR="0082341A" w:rsidRDefault="0082341A" w:rsidP="00213160">
            <w:pPr>
              <w:spacing w:after="0" w:line="240" w:lineRule="auto"/>
              <w:rPr>
                <w:sz w:val="24"/>
                <w:szCs w:val="24"/>
              </w:rPr>
            </w:pPr>
            <w:r>
              <w:rPr>
                <w:sz w:val="24"/>
                <w:szCs w:val="24"/>
              </w:rPr>
              <w:t>-mixed ingredients, poured batter, put in the oven</w:t>
            </w:r>
          </w:p>
          <w:p w14:paraId="14180538" w14:textId="77777777" w:rsidR="0082341A" w:rsidRDefault="0082341A" w:rsidP="00213160">
            <w:pPr>
              <w:spacing w:after="0" w:line="240" w:lineRule="auto"/>
              <w:rPr>
                <w:sz w:val="24"/>
                <w:szCs w:val="24"/>
              </w:rPr>
            </w:pPr>
            <w:r>
              <w:rPr>
                <w:sz w:val="24"/>
                <w:szCs w:val="24"/>
              </w:rPr>
              <w:t>“Three miles away! We made it!”</w:t>
            </w:r>
          </w:p>
        </w:tc>
        <w:tc>
          <w:tcPr>
            <w:tcW w:w="3240" w:type="dxa"/>
          </w:tcPr>
          <w:p w14:paraId="788D0391" w14:textId="77777777" w:rsidR="0082341A" w:rsidRDefault="0082341A" w:rsidP="00213160">
            <w:pPr>
              <w:spacing w:after="0" w:line="240" w:lineRule="auto"/>
              <w:rPr>
                <w:sz w:val="24"/>
                <w:szCs w:val="24"/>
              </w:rPr>
            </w:pPr>
            <w:r>
              <w:rPr>
                <w:sz w:val="24"/>
                <w:szCs w:val="24"/>
              </w:rPr>
              <w:t>-Counted</w:t>
            </w:r>
          </w:p>
          <w:p w14:paraId="54CEC3CA" w14:textId="77777777" w:rsidR="0082341A" w:rsidRDefault="0082341A" w:rsidP="00213160">
            <w:pPr>
              <w:spacing w:after="0" w:line="240" w:lineRule="auto"/>
              <w:rPr>
                <w:sz w:val="24"/>
                <w:szCs w:val="24"/>
              </w:rPr>
            </w:pPr>
            <w:r>
              <w:rPr>
                <w:sz w:val="24"/>
                <w:szCs w:val="24"/>
              </w:rPr>
              <w:t>-churned butter, melted chocolate, poured batter, put in oven</w:t>
            </w:r>
          </w:p>
        </w:tc>
      </w:tr>
    </w:tbl>
    <w:p w14:paraId="1D568FF6" w14:textId="77777777" w:rsidR="005D3A06" w:rsidRPr="001F1D80" w:rsidRDefault="005D3A06" w:rsidP="0082341A">
      <w:pPr>
        <w:pStyle w:val="ListParagraph"/>
        <w:spacing w:after="0" w:line="240" w:lineRule="auto"/>
        <w:rPr>
          <w:rFonts w:asciiTheme="minorHAnsi" w:hAnsiTheme="minorHAnsi" w:cstheme="minorHAnsi"/>
          <w:sz w:val="24"/>
          <w:szCs w:val="24"/>
        </w:rPr>
        <w:sectPr w:rsidR="005D3A06" w:rsidRPr="001F1D80" w:rsidSect="002B5B22">
          <w:headerReference w:type="default" r:id="rId15"/>
          <w:footerReference w:type="default" r:id="rId16"/>
          <w:pgSz w:w="15840" w:h="12240" w:orient="landscape"/>
          <w:pgMar w:top="1440" w:right="1440" w:bottom="1440" w:left="1440" w:header="720" w:footer="720" w:gutter="0"/>
          <w:cols w:space="720"/>
          <w:docGrid w:linePitch="360"/>
        </w:sectPr>
      </w:pPr>
    </w:p>
    <w:p w14:paraId="1CDDA0C5" w14:textId="24C09E9F" w:rsidR="00C34795" w:rsidRPr="004E3662" w:rsidRDefault="00EA75F6" w:rsidP="00C34795">
      <w:pPr>
        <w:jc w:val="center"/>
        <w:rPr>
          <w:b/>
          <w:sz w:val="24"/>
          <w:szCs w:val="24"/>
        </w:rPr>
      </w:pPr>
      <w:r>
        <w:rPr>
          <w:b/>
          <w:noProof/>
          <w:sz w:val="24"/>
          <w:szCs w:val="24"/>
        </w:rPr>
        <w:lastRenderedPageBreak/>
        <mc:AlternateContent>
          <mc:Choice Requires="wps">
            <w:drawing>
              <wp:anchor distT="0" distB="0" distL="114300" distR="114300" simplePos="0" relativeHeight="251652608" behindDoc="0" locked="0" layoutInCell="1" allowOverlap="1" wp14:anchorId="12548E19" wp14:editId="61E83831">
                <wp:simplePos x="0" y="0"/>
                <wp:positionH relativeFrom="column">
                  <wp:posOffset>4772025</wp:posOffset>
                </wp:positionH>
                <wp:positionV relativeFrom="paragraph">
                  <wp:posOffset>-583565</wp:posOffset>
                </wp:positionV>
                <wp:extent cx="2743200" cy="5943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1D078F8D" w14:textId="77777777" w:rsidR="00A44E91" w:rsidRDefault="00A44E91" w:rsidP="00C34795">
                            <w:r>
                              <w:rPr>
                                <w:noProof/>
                              </w:rPr>
                              <w:drawing>
                                <wp:inline distT="0" distB="0" distL="0" distR="0" wp14:anchorId="6ED39E5D" wp14:editId="476F4B33">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548E19" id="_x0000_t202" coordsize="21600,21600" o:spt="202" path="m,l,21600r21600,l21600,xe">
                <v:stroke joinstyle="miter"/>
                <v:path gradientshapeok="t" o:connecttype="rect"/>
              </v:shapetype>
              <v:shape id="Text Box 2" o:spid="_x0000_s1026" type="#_x0000_t202" style="position:absolute;left:0;text-align:left;margin-left:375.75pt;margin-top:-45.95pt;width:3in;height:46.8pt;z-index:25165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" filled="f" stroked="f">
                <v:textbox style="mso-fit-shape-to-text:t">
                  <w:txbxContent>
                    <w:p w14:paraId="1D078F8D" w14:textId="77777777" w:rsidR="00A44E91" w:rsidRDefault="00A44E91" w:rsidP="00C34795">
                      <w:r>
                        <w:rPr>
                          <w:noProof/>
                        </w:rPr>
                        <w:drawing>
                          <wp:inline distT="0" distB="0" distL="0" distR="0" wp14:anchorId="6ED39E5D" wp14:editId="476F4B33">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sidR="00C34795">
        <w:rPr>
          <w:b/>
          <w:sz w:val="24"/>
          <w:szCs w:val="24"/>
        </w:rPr>
        <w:t>What Makes this Text</w:t>
      </w:r>
      <w:r w:rsidR="00C34795" w:rsidRPr="004E3662">
        <w:rPr>
          <w:b/>
          <w:sz w:val="24"/>
          <w:szCs w:val="24"/>
        </w:rPr>
        <w:t xml:space="preserve"> Complex?</w:t>
      </w:r>
    </w:p>
    <w:p w14:paraId="7D6D5538" w14:textId="77777777" w:rsidR="00C34795" w:rsidRPr="004E3662" w:rsidRDefault="00C34795" w:rsidP="00C34795">
      <w:pPr>
        <w:pStyle w:val="ListParagraph"/>
        <w:numPr>
          <w:ilvl w:val="0"/>
          <w:numId w:val="15"/>
        </w:numPr>
        <w:spacing w:after="0" w:line="240" w:lineRule="auto"/>
        <w:rPr>
          <w:b/>
          <w:sz w:val="24"/>
          <w:szCs w:val="24"/>
        </w:rPr>
      </w:pPr>
      <w:r w:rsidRPr="004E3662">
        <w:rPr>
          <w:b/>
          <w:sz w:val="24"/>
          <w:szCs w:val="24"/>
        </w:rPr>
        <w:t>Quantitative Measure</w:t>
      </w:r>
    </w:p>
    <w:p w14:paraId="666B3343" w14:textId="77777777" w:rsidR="00C34795" w:rsidRPr="004E3662" w:rsidRDefault="00C34795" w:rsidP="00C34795">
      <w:pPr>
        <w:pStyle w:val="ListParagraph"/>
        <w:spacing w:after="0" w:line="240" w:lineRule="auto"/>
        <w:rPr>
          <w:sz w:val="24"/>
          <w:szCs w:val="24"/>
        </w:rPr>
      </w:pPr>
      <w:r w:rsidRPr="004E3662">
        <w:rPr>
          <w:sz w:val="24"/>
          <w:szCs w:val="24"/>
        </w:rPr>
        <w:t xml:space="preserve">Go to </w:t>
      </w:r>
      <w:hyperlink r:id="rId19" w:history="1">
        <w:r w:rsidRPr="004E3662">
          <w:rPr>
            <w:rStyle w:val="Hyperlink"/>
            <w:sz w:val="24"/>
            <w:szCs w:val="24"/>
          </w:rPr>
          <w:t>http://www.lexile.com/</w:t>
        </w:r>
      </w:hyperlink>
      <w:r w:rsidRPr="004E3662">
        <w:rPr>
          <w:sz w:val="24"/>
          <w:szCs w:val="24"/>
        </w:rPr>
        <w:t xml:space="preserve"> and enter the title of your </w:t>
      </w:r>
      <w:r>
        <w:rPr>
          <w:sz w:val="24"/>
          <w:szCs w:val="24"/>
        </w:rPr>
        <w:t>text</w:t>
      </w:r>
      <w:r w:rsidRPr="004E3662">
        <w:rPr>
          <w:sz w:val="24"/>
          <w:szCs w:val="24"/>
        </w:rPr>
        <w:t xml:space="preserve"> in the Quick Book Search in the upper right of home page. Most texts will have a Lexile measure in this database. </w:t>
      </w:r>
    </w:p>
    <w:p w14:paraId="399A7D2A" w14:textId="77777777" w:rsidR="00C34795" w:rsidRPr="004E3662" w:rsidRDefault="00C34795" w:rsidP="00C34795">
      <w:pPr>
        <w:pStyle w:val="ListParagraph"/>
        <w:spacing w:after="0" w:line="240" w:lineRule="auto"/>
        <w:rPr>
          <w:b/>
          <w:sz w:val="24"/>
          <w:szCs w:val="24"/>
        </w:rPr>
      </w:pPr>
    </w:p>
    <w:p w14:paraId="76C07657" w14:textId="2A16125B" w:rsidR="00C34795" w:rsidRPr="004E3662" w:rsidRDefault="00EA75F6" w:rsidP="00C34795">
      <w:pPr>
        <w:rPr>
          <w:sz w:val="24"/>
          <w:szCs w:val="24"/>
        </w:rPr>
      </w:pPr>
      <w:r>
        <w:rPr>
          <w:noProof/>
          <w:sz w:val="24"/>
          <w:szCs w:val="24"/>
        </w:rPr>
        <mc:AlternateContent>
          <mc:Choice Requires="wps">
            <w:drawing>
              <wp:anchor distT="0" distB="0" distL="114300" distR="114300" simplePos="0" relativeHeight="251659776" behindDoc="0" locked="0" layoutInCell="1" allowOverlap="1" wp14:anchorId="50DC22C8" wp14:editId="74CAFB42">
                <wp:simplePos x="0" y="0"/>
                <wp:positionH relativeFrom="column">
                  <wp:posOffset>2752725</wp:posOffset>
                </wp:positionH>
                <wp:positionV relativeFrom="paragraph">
                  <wp:posOffset>10795</wp:posOffset>
                </wp:positionV>
                <wp:extent cx="2867025" cy="952500"/>
                <wp:effectExtent l="0" t="0" r="317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F20B089" w14:textId="77777777" w:rsidR="00A44E91" w:rsidRPr="007D3083" w:rsidRDefault="00A44E91" w:rsidP="00C34795">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4212F10" w14:textId="77777777" w:rsidR="00A44E91" w:rsidRPr="007D3083" w:rsidRDefault="00A44E91" w:rsidP="00C34795">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8177AF7" w14:textId="77777777" w:rsidR="00A44E91" w:rsidRPr="007D3083" w:rsidRDefault="00A44E91" w:rsidP="00C34795">
                            <w:pPr>
                              <w:spacing w:after="0" w:line="240" w:lineRule="auto"/>
                              <w:ind w:firstLine="720"/>
                              <w:rPr>
                                <w:sz w:val="20"/>
                                <w:szCs w:val="20"/>
                              </w:rPr>
                            </w:pPr>
                            <w:r w:rsidRPr="007D3083">
                              <w:rPr>
                                <w:sz w:val="20"/>
                                <w:szCs w:val="20"/>
                              </w:rPr>
                              <w:t>4-5 band</w:t>
                            </w:r>
                            <w:r w:rsidRPr="007D3083">
                              <w:rPr>
                                <w:sz w:val="20"/>
                                <w:szCs w:val="20"/>
                              </w:rPr>
                              <w:tab/>
                              <w:t>740-1010L</w:t>
                            </w:r>
                          </w:p>
                          <w:p w14:paraId="77D51CD6" w14:textId="77777777" w:rsidR="00A44E91" w:rsidRDefault="00A44E91" w:rsidP="00C34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C22C8" id="_x0000_s1027" type="#_x0000_t202" style="position:absolute;margin-left:216.75pt;margin-top:.85pt;width:225.7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" stroked="f">
                <v:textbox>
                  <w:txbxContent>
                    <w:p w14:paraId="0F20B089" w14:textId="77777777" w:rsidR="00A44E91" w:rsidRPr="007D3083" w:rsidRDefault="00A44E91" w:rsidP="00C34795">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4212F10" w14:textId="77777777" w:rsidR="00A44E91" w:rsidRPr="007D3083" w:rsidRDefault="00A44E91" w:rsidP="00C34795">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8177AF7" w14:textId="77777777" w:rsidR="00A44E91" w:rsidRPr="007D3083" w:rsidRDefault="00A44E91" w:rsidP="00C34795">
                      <w:pPr>
                        <w:spacing w:after="0" w:line="240" w:lineRule="auto"/>
                        <w:ind w:firstLine="720"/>
                        <w:rPr>
                          <w:sz w:val="20"/>
                          <w:szCs w:val="20"/>
                        </w:rPr>
                      </w:pPr>
                      <w:r w:rsidRPr="007D3083">
                        <w:rPr>
                          <w:sz w:val="20"/>
                          <w:szCs w:val="20"/>
                        </w:rPr>
                        <w:t>4-5 band</w:t>
                      </w:r>
                      <w:r w:rsidRPr="007D3083">
                        <w:rPr>
                          <w:sz w:val="20"/>
                          <w:szCs w:val="20"/>
                        </w:rPr>
                        <w:tab/>
                        <w:t>740-1010L</w:t>
                      </w:r>
                    </w:p>
                    <w:p w14:paraId="77D51CD6" w14:textId="77777777" w:rsidR="00A44E91" w:rsidRDefault="00A44E91" w:rsidP="00C34795"/>
                  </w:txbxContent>
                </v:textbox>
              </v:shape>
            </w:pict>
          </mc:Fallback>
        </mc:AlternateContent>
      </w:r>
      <w:r>
        <w:rPr>
          <w:noProof/>
          <w:sz w:val="24"/>
          <w:szCs w:val="24"/>
        </w:rPr>
        <mc:AlternateContent>
          <mc:Choice Requires="wps">
            <w:drawing>
              <wp:anchor distT="0" distB="0" distL="114300" distR="114300" simplePos="0" relativeHeight="251656704" behindDoc="0" locked="0" layoutInCell="1" allowOverlap="1" wp14:anchorId="282F3A5C" wp14:editId="218F2A5B">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78047D6" w14:textId="77777777" w:rsidR="00A44E91" w:rsidRDefault="00A44E91" w:rsidP="00C34795"/>
                          <w:p w14:paraId="0F50E6C3" w14:textId="77777777" w:rsidR="00A44E91" w:rsidRDefault="00A44E91" w:rsidP="00C34795">
                            <w:pPr>
                              <w:jc w:val="center"/>
                            </w:pPr>
                            <w:r>
                              <w:t>630L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F3A5C" id="_x0000_s1028" type="#_x0000_t202" style="position:absolute;margin-left:73.5pt;margin-top:.9pt;width:8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778047D6" w14:textId="77777777" w:rsidR="00A44E91" w:rsidRDefault="00A44E91" w:rsidP="00C34795"/>
                    <w:p w14:paraId="0F50E6C3" w14:textId="77777777" w:rsidR="00A44E91" w:rsidRDefault="00A44E91" w:rsidP="00C34795">
                      <w:pPr>
                        <w:jc w:val="center"/>
                      </w:pPr>
                      <w:r>
                        <w:t>630L</w:t>
                      </w:r>
                    </w:p>
                  </w:txbxContent>
                </v:textbox>
              </v:shape>
            </w:pict>
          </mc:Fallback>
        </mc:AlternateContent>
      </w:r>
      <w:r w:rsidR="00C34795" w:rsidRPr="004E3662">
        <w:rPr>
          <w:sz w:val="24"/>
          <w:szCs w:val="24"/>
        </w:rPr>
        <w:tab/>
      </w:r>
    </w:p>
    <w:p w14:paraId="5088EFC0" w14:textId="77777777" w:rsidR="00C34795" w:rsidRPr="004E3662" w:rsidRDefault="00C34795" w:rsidP="00C34795">
      <w:pPr>
        <w:rPr>
          <w:sz w:val="24"/>
          <w:szCs w:val="24"/>
        </w:rPr>
      </w:pPr>
    </w:p>
    <w:p w14:paraId="3062743D" w14:textId="77777777" w:rsidR="00C34795" w:rsidRPr="004E3662" w:rsidRDefault="00C34795" w:rsidP="00C34795">
      <w:pPr>
        <w:spacing w:after="0"/>
        <w:rPr>
          <w:sz w:val="24"/>
          <w:szCs w:val="24"/>
        </w:rPr>
      </w:pPr>
    </w:p>
    <w:p w14:paraId="4C1219AF" w14:textId="77777777" w:rsidR="00C34795" w:rsidRDefault="00C34795" w:rsidP="00C34795">
      <w:pPr>
        <w:pStyle w:val="ListParagraph"/>
        <w:spacing w:after="0" w:line="240" w:lineRule="auto"/>
        <w:rPr>
          <w:b/>
          <w:sz w:val="24"/>
          <w:szCs w:val="24"/>
        </w:rPr>
      </w:pPr>
    </w:p>
    <w:p w14:paraId="6D701A06" w14:textId="77777777" w:rsidR="00C34795" w:rsidRPr="004E3662" w:rsidRDefault="00C34795" w:rsidP="00C34795">
      <w:pPr>
        <w:pStyle w:val="ListParagraph"/>
        <w:numPr>
          <w:ilvl w:val="0"/>
          <w:numId w:val="15"/>
        </w:numPr>
        <w:spacing w:after="0" w:line="240" w:lineRule="auto"/>
        <w:rPr>
          <w:b/>
          <w:sz w:val="24"/>
          <w:szCs w:val="24"/>
        </w:rPr>
      </w:pPr>
      <w:r w:rsidRPr="004E3662">
        <w:rPr>
          <w:b/>
          <w:sz w:val="24"/>
          <w:szCs w:val="24"/>
        </w:rPr>
        <w:t>Qualitative Features</w:t>
      </w:r>
    </w:p>
    <w:p w14:paraId="00A35504" w14:textId="77777777" w:rsidR="00C34795" w:rsidRPr="004E3662" w:rsidRDefault="00C34795" w:rsidP="00C34795">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5011F3F" w14:textId="5A6C50B8" w:rsidR="00C34795" w:rsidRPr="004E3662" w:rsidRDefault="00EA75F6" w:rsidP="00C34795">
      <w:pPr>
        <w:spacing w:after="0" w:line="240" w:lineRule="auto"/>
        <w:ind w:left="720"/>
        <w:rPr>
          <w:sz w:val="24"/>
          <w:szCs w:val="24"/>
        </w:rPr>
      </w:pPr>
      <w:r>
        <w:rPr>
          <w:noProof/>
          <w:sz w:val="24"/>
          <w:szCs w:val="24"/>
        </w:rPr>
        <mc:AlternateContent>
          <mc:Choice Requires="wpg">
            <w:drawing>
              <wp:anchor distT="0" distB="0" distL="114300" distR="114300" simplePos="0" relativeHeight="251662848" behindDoc="0" locked="0" layoutInCell="1" allowOverlap="1" wp14:anchorId="36DE9DE2" wp14:editId="5653854A">
                <wp:simplePos x="0" y="0"/>
                <wp:positionH relativeFrom="column">
                  <wp:posOffset>-133350</wp:posOffset>
                </wp:positionH>
                <wp:positionV relativeFrom="paragraph">
                  <wp:posOffset>66675</wp:posOffset>
                </wp:positionV>
                <wp:extent cx="7157720" cy="3161856"/>
                <wp:effectExtent l="0" t="0" r="0" b="63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3161856"/>
                          <a:chOff x="0" y="0"/>
                          <a:chExt cx="7157587" cy="3161618"/>
                        </a:xfrm>
                      </wpg:grpSpPr>
                      <wps:wsp>
                        <wps:cNvPr id="4" name="Text Box 6"/>
                        <wps:cNvSpPr txBox="1">
                          <a:spLocks noChangeArrowheads="1"/>
                        </wps:cNvSpPr>
                        <wps:spPr bwMode="auto">
                          <a:xfrm>
                            <a:off x="0" y="10632"/>
                            <a:ext cx="3573780" cy="15836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00CA04E" w14:textId="77777777" w:rsidR="00A44E91" w:rsidRPr="004348C4" w:rsidRDefault="00A44E91" w:rsidP="00C34795">
                              <w:pPr>
                                <w:ind w:firstLine="720"/>
                              </w:pPr>
                              <w:r>
                                <w:t>In this text students must understand that the purpose of the thunder cake is to distract the main character from her fear of thunderstorms.  Students must also understand the relationship of family and the role the grandmother plays in helping the child overcome her fear and also teacher her life skills (i.e over coming fear)</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572539" y="0"/>
                            <a:ext cx="3492500" cy="15513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C64E403" w14:textId="77777777" w:rsidR="00A44E91" w:rsidRPr="004348C4" w:rsidRDefault="00A44E91" w:rsidP="00C34795">
                              <w:r>
                                <w:t>This text has straight forward narrative structure.  The story is told in chronological order.  There is clear problem introduced by the narrator at the beginning of the story and clear steps the character take to overcome the problem.  What makes this text complex is the way the story is told through dialogue between the grandmother and the child.</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5052" y="1609604"/>
                            <a:ext cx="3574856" cy="15520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C6215EE" w14:textId="77777777" w:rsidR="00A44E91" w:rsidRDefault="00A44E91" w:rsidP="00C34795">
                              <w:pPr>
                                <w:spacing w:after="0"/>
                                <w:ind w:firstLine="720"/>
                              </w:pPr>
                              <w:r>
                                <w:t xml:space="preserve">The language in the story is complex for </w:t>
                              </w:r>
                            </w:p>
                            <w:p w14:paraId="29EFF87F" w14:textId="77777777" w:rsidR="00A44E91" w:rsidRPr="004348C4" w:rsidRDefault="00A44E91" w:rsidP="00C34795">
                              <w:pPr>
                                <w:spacing w:after="0"/>
                                <w:ind w:firstLine="720"/>
                              </w:pPr>
                              <w:r>
                                <w:t xml:space="preserve">this grade band.  There is dense tier 2 and tier 3 vocabulary specifically focusing on words that are specific to thunderstorms, farm life, and Russian culture.  The syntax of sentences is on the complex side.   There is some dialect specific language focusing on the grandmother Russian background.   </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3583172" y="1594883"/>
                            <a:ext cx="3574415" cy="1551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BE354B7" w14:textId="77777777" w:rsidR="00A44E91" w:rsidRDefault="00A44E91" w:rsidP="00C34795"/>
                            <w:p w14:paraId="6B35C4EC" w14:textId="77777777" w:rsidR="00A44E91" w:rsidRDefault="00A44E91" w:rsidP="00C34795">
                              <w:pPr>
                                <w:spacing w:after="0" w:line="240" w:lineRule="auto"/>
                              </w:pPr>
                              <w:r>
                                <w:t xml:space="preserve">In order to understand this text students must understand information about </w:t>
                              </w:r>
                            </w:p>
                            <w:p w14:paraId="08D086C7" w14:textId="77777777" w:rsidR="00A44E91" w:rsidRDefault="00A44E91" w:rsidP="00C34795">
                              <w:pPr>
                                <w:pStyle w:val="ListParagraph"/>
                                <w:numPr>
                                  <w:ilvl w:val="0"/>
                                  <w:numId w:val="23"/>
                                </w:numPr>
                                <w:spacing w:after="0" w:line="240" w:lineRule="auto"/>
                              </w:pPr>
                              <w:r>
                                <w:t>Storm patterns particularly thunderstorms</w:t>
                              </w:r>
                            </w:p>
                            <w:p w14:paraId="42CF2947" w14:textId="77777777" w:rsidR="00A44E91" w:rsidRDefault="00A44E91" w:rsidP="00C34795">
                              <w:pPr>
                                <w:pStyle w:val="ListParagraph"/>
                                <w:numPr>
                                  <w:ilvl w:val="0"/>
                                  <w:numId w:val="23"/>
                                </w:numPr>
                                <w:spacing w:after="0" w:line="240" w:lineRule="auto"/>
                              </w:pPr>
                              <w:r>
                                <w:t xml:space="preserve">Country and farm life </w:t>
                              </w:r>
                            </w:p>
                            <w:p w14:paraId="206F7059" w14:textId="77777777" w:rsidR="00A44E91" w:rsidRDefault="00A44E91" w:rsidP="00C34795">
                              <w:pPr>
                                <w:pStyle w:val="ListParagraph"/>
                                <w:numPr>
                                  <w:ilvl w:val="0"/>
                                  <w:numId w:val="23"/>
                                </w:numPr>
                                <w:spacing w:after="0" w:line="240" w:lineRule="auto"/>
                              </w:pPr>
                              <w:r>
                                <w:t>Baking</w:t>
                              </w:r>
                            </w:p>
                            <w:p w14:paraId="6E35BADB" w14:textId="77777777" w:rsidR="00A44E91" w:rsidRDefault="00A44E91" w:rsidP="00C34795">
                              <w:pPr>
                                <w:pStyle w:val="ListParagraph"/>
                                <w:numPr>
                                  <w:ilvl w:val="0"/>
                                  <w:numId w:val="23"/>
                                </w:numPr>
                                <w:spacing w:after="0"/>
                              </w:pPr>
                              <w:r>
                                <w:t xml:space="preserve">Some Russian immigrant culture </w:t>
                              </w:r>
                            </w:p>
                            <w:p w14:paraId="1E4E4A10" w14:textId="77777777" w:rsidR="00A44E91" w:rsidRPr="004348C4" w:rsidRDefault="00A44E91" w:rsidP="00C3479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DE9DE2" id="Group 6" o:spid="_x0000_s1029" style="position:absolute;left:0;text-align:left;margin-left:-10.5pt;margin-top:5.25pt;width:563.6pt;height:248.95pt;z-index:251662848" coordsize="71575,3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">
                <v:shape id="Text Box 6" o:spid="_x0000_s1030"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00CA04E" w14:textId="77777777" w:rsidR="00A44E91" w:rsidRPr="004348C4" w:rsidRDefault="00A44E91" w:rsidP="00C34795">
                        <w:pPr>
                          <w:ind w:firstLine="720"/>
                        </w:pPr>
                        <w:r>
                          <w:t xml:space="preserve">In this text students must understand that the purpose of the thunder cake is to distract the main character from her fear of thunderstorms.  Students must also understand the relationship of family and the role the grandmother plays in helping the child overcome her fear </w:t>
                        </w:r>
                        <w:proofErr w:type="gramStart"/>
                        <w:r>
                          <w:t>and also</w:t>
                        </w:r>
                        <w:proofErr w:type="gramEnd"/>
                        <w:r>
                          <w:t xml:space="preserve"> teacher her life skills (</w:t>
                        </w:r>
                        <w:proofErr w:type="spellStart"/>
                        <w:r>
                          <w:t>i.e</w:t>
                        </w:r>
                        <w:proofErr w:type="spellEnd"/>
                        <w:r>
                          <w:t xml:space="preserve"> over coming fear)</w:t>
                        </w:r>
                      </w:p>
                    </w:txbxContent>
                  </v:textbox>
                </v:shape>
                <v:shape id="Text Box 7" o:spid="_x0000_s1031"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C64E403" w14:textId="77777777" w:rsidR="00A44E91" w:rsidRPr="004348C4" w:rsidRDefault="00A44E91" w:rsidP="00C34795">
                        <w:r>
                          <w:t xml:space="preserve">This text has straight forward narrative structure.  The story is told in chronological order.  There is clear problem introduced by the narrator at the beginning of the story and clear steps the character </w:t>
                        </w:r>
                        <w:proofErr w:type="gramStart"/>
                        <w:r>
                          <w:t>take</w:t>
                        </w:r>
                        <w:proofErr w:type="gramEnd"/>
                        <w:r>
                          <w:t xml:space="preserve"> to overcome the problem.  What makes this text complex is the way the story is told through dialogue between the grandmother and the child.</w:t>
                        </w:r>
                      </w:p>
                    </w:txbxContent>
                  </v:textbox>
                </v:shape>
                <v:shape id="Text Box 8" o:spid="_x0000_s1032" type="#_x0000_t202" style="position:absolute;left:350;top:16096;width:35749;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C6215EE" w14:textId="77777777" w:rsidR="00A44E91" w:rsidRDefault="00A44E91" w:rsidP="00C34795">
                        <w:pPr>
                          <w:spacing w:after="0"/>
                          <w:ind w:firstLine="720"/>
                        </w:pPr>
                        <w:r>
                          <w:t xml:space="preserve">The language in the story is complex for </w:t>
                        </w:r>
                      </w:p>
                      <w:p w14:paraId="29EFF87F" w14:textId="77777777" w:rsidR="00A44E91" w:rsidRPr="004348C4" w:rsidRDefault="00A44E91" w:rsidP="00C34795">
                        <w:pPr>
                          <w:spacing w:after="0"/>
                          <w:ind w:firstLine="720"/>
                        </w:pPr>
                        <w:r>
                          <w:t xml:space="preserve">this grade </w:t>
                        </w:r>
                        <w:proofErr w:type="gramStart"/>
                        <w:r>
                          <w:t>band</w:t>
                        </w:r>
                        <w:proofErr w:type="gramEnd"/>
                        <w:r>
                          <w:t xml:space="preserve">.  There is dense tier 2 and tier 3 vocabulary specifically focusing on words that are specific to thunderstorms, farm life, and Russian culture.  The syntax of sentences is on the complex side.   There is some dialect specific language focusing on the grandmother Russian background.   </w:t>
                        </w:r>
                      </w:p>
                    </w:txbxContent>
                  </v:textbox>
                </v:shape>
                <v:shape id="Text Box 9" o:spid="_x0000_s1033"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E354B7" w14:textId="77777777" w:rsidR="00A44E91" w:rsidRDefault="00A44E91" w:rsidP="00C34795"/>
                      <w:p w14:paraId="6B35C4EC" w14:textId="77777777" w:rsidR="00A44E91" w:rsidRDefault="00A44E91" w:rsidP="00C34795">
                        <w:pPr>
                          <w:spacing w:after="0" w:line="240" w:lineRule="auto"/>
                        </w:pPr>
                        <w:proofErr w:type="gramStart"/>
                        <w:r>
                          <w:t>In order to</w:t>
                        </w:r>
                        <w:proofErr w:type="gramEnd"/>
                        <w:r>
                          <w:t xml:space="preserve"> understand this text students must understand information about </w:t>
                        </w:r>
                      </w:p>
                      <w:p w14:paraId="08D086C7" w14:textId="77777777" w:rsidR="00A44E91" w:rsidRDefault="00A44E91" w:rsidP="00C34795">
                        <w:pPr>
                          <w:pStyle w:val="ListParagraph"/>
                          <w:numPr>
                            <w:ilvl w:val="0"/>
                            <w:numId w:val="23"/>
                          </w:numPr>
                          <w:spacing w:after="0" w:line="240" w:lineRule="auto"/>
                        </w:pPr>
                        <w:r>
                          <w:t>Storm patterns particularly thunderstorms</w:t>
                        </w:r>
                      </w:p>
                      <w:p w14:paraId="42CF2947" w14:textId="77777777" w:rsidR="00A44E91" w:rsidRDefault="00A44E91" w:rsidP="00C34795">
                        <w:pPr>
                          <w:pStyle w:val="ListParagraph"/>
                          <w:numPr>
                            <w:ilvl w:val="0"/>
                            <w:numId w:val="23"/>
                          </w:numPr>
                          <w:spacing w:after="0" w:line="240" w:lineRule="auto"/>
                        </w:pPr>
                        <w:r>
                          <w:t xml:space="preserve">Country and farm life </w:t>
                        </w:r>
                      </w:p>
                      <w:p w14:paraId="206F7059" w14:textId="77777777" w:rsidR="00A44E91" w:rsidRDefault="00A44E91" w:rsidP="00C34795">
                        <w:pPr>
                          <w:pStyle w:val="ListParagraph"/>
                          <w:numPr>
                            <w:ilvl w:val="0"/>
                            <w:numId w:val="23"/>
                          </w:numPr>
                          <w:spacing w:after="0" w:line="240" w:lineRule="auto"/>
                        </w:pPr>
                        <w:r>
                          <w:t>Baking</w:t>
                        </w:r>
                      </w:p>
                      <w:p w14:paraId="6E35BADB" w14:textId="77777777" w:rsidR="00A44E91" w:rsidRDefault="00A44E91" w:rsidP="00C34795">
                        <w:pPr>
                          <w:pStyle w:val="ListParagraph"/>
                          <w:numPr>
                            <w:ilvl w:val="0"/>
                            <w:numId w:val="23"/>
                          </w:numPr>
                          <w:spacing w:after="0"/>
                        </w:pPr>
                        <w:r>
                          <w:t xml:space="preserve">Some Russian immigrant </w:t>
                        </w:r>
                        <w:proofErr w:type="gramStart"/>
                        <w:r>
                          <w:t>culture</w:t>
                        </w:r>
                        <w:proofErr w:type="gramEnd"/>
                        <w:r>
                          <w:t xml:space="preserve"> </w:t>
                        </w:r>
                      </w:p>
                      <w:p w14:paraId="1E4E4A10" w14:textId="77777777" w:rsidR="00A44E91" w:rsidRPr="004348C4" w:rsidRDefault="00A44E91" w:rsidP="00C34795"/>
                    </w:txbxContent>
                  </v:textbox>
                </v:shape>
              </v:group>
            </w:pict>
          </mc:Fallback>
        </mc:AlternateContent>
      </w:r>
      <w:r>
        <w:rPr>
          <w:noProof/>
          <w:sz w:val="24"/>
          <w:szCs w:val="24"/>
        </w:rPr>
        <mc:AlternateContent>
          <mc:Choice Requires="wpg">
            <w:drawing>
              <wp:anchor distT="0" distB="0" distL="114300" distR="114300" simplePos="0" relativeHeight="251655680" behindDoc="0" locked="0" layoutInCell="1" allowOverlap="1" wp14:anchorId="155BC55D" wp14:editId="38914E9B">
                <wp:simplePos x="0" y="0"/>
                <wp:positionH relativeFrom="column">
                  <wp:posOffset>-137160</wp:posOffset>
                </wp:positionH>
                <wp:positionV relativeFrom="paragraph">
                  <wp:posOffset>70485</wp:posOffset>
                </wp:positionV>
                <wp:extent cx="7155815" cy="3136900"/>
                <wp:effectExtent l="0" t="0" r="32385" b="381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41D202" id="Group 17" o:spid="_x0000_s1026" style="position:absolute;margin-left:-10.8pt;margin-top:5.55pt;width:563.45pt;height:247pt;z-index:251655680;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">
                <v:group id="Group 18"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ounded Rectangle 19"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" fillcolor="white [3201]" strokecolor="black [3213]"/>
                  <v:line id="Straight Connector 20"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group>
                <v:line id="Straight Connector 21"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" strokecolor="black [3040]"/>
              </v:group>
            </w:pict>
          </mc:Fallback>
        </mc:AlternateContent>
      </w:r>
    </w:p>
    <w:p w14:paraId="67186E7B" w14:textId="77777777" w:rsidR="00C34795" w:rsidRPr="004E3662" w:rsidRDefault="00C34795" w:rsidP="00C34795">
      <w:pPr>
        <w:spacing w:after="0" w:line="240" w:lineRule="auto"/>
        <w:ind w:left="720"/>
        <w:rPr>
          <w:sz w:val="24"/>
          <w:szCs w:val="24"/>
        </w:rPr>
      </w:pPr>
    </w:p>
    <w:p w14:paraId="2F534BAD" w14:textId="77777777" w:rsidR="00C34795" w:rsidRPr="004E3662" w:rsidRDefault="00C34795" w:rsidP="00C34795">
      <w:pPr>
        <w:spacing w:after="0" w:line="240" w:lineRule="auto"/>
        <w:ind w:left="720"/>
        <w:rPr>
          <w:sz w:val="24"/>
          <w:szCs w:val="24"/>
        </w:rPr>
      </w:pPr>
    </w:p>
    <w:p w14:paraId="298AE5B2" w14:textId="77777777" w:rsidR="00C34795" w:rsidRPr="004E3662" w:rsidRDefault="00C34795" w:rsidP="00C34795">
      <w:pPr>
        <w:spacing w:after="0" w:line="240" w:lineRule="auto"/>
        <w:ind w:left="720"/>
        <w:rPr>
          <w:sz w:val="24"/>
          <w:szCs w:val="24"/>
        </w:rPr>
      </w:pPr>
    </w:p>
    <w:p w14:paraId="509A99D5" w14:textId="77777777" w:rsidR="00C34795" w:rsidRPr="004E3662" w:rsidRDefault="00C34795" w:rsidP="00C34795">
      <w:pPr>
        <w:spacing w:after="0" w:line="240" w:lineRule="auto"/>
        <w:ind w:left="720"/>
        <w:rPr>
          <w:sz w:val="24"/>
          <w:szCs w:val="24"/>
        </w:rPr>
      </w:pPr>
    </w:p>
    <w:p w14:paraId="560C54BF" w14:textId="77777777" w:rsidR="00C34795" w:rsidRPr="004E3662" w:rsidRDefault="00C34795" w:rsidP="00C34795">
      <w:pPr>
        <w:spacing w:after="0" w:line="240" w:lineRule="auto"/>
        <w:ind w:left="720"/>
        <w:rPr>
          <w:sz w:val="24"/>
          <w:szCs w:val="24"/>
        </w:rPr>
      </w:pPr>
    </w:p>
    <w:p w14:paraId="321C1175" w14:textId="77777777" w:rsidR="00C34795" w:rsidRPr="004E3662" w:rsidRDefault="00C34795" w:rsidP="00C34795">
      <w:pPr>
        <w:spacing w:after="0" w:line="240" w:lineRule="auto"/>
        <w:ind w:left="720"/>
        <w:rPr>
          <w:sz w:val="24"/>
          <w:szCs w:val="24"/>
        </w:rPr>
      </w:pPr>
    </w:p>
    <w:p w14:paraId="79D688D2" w14:textId="6A0B7A55" w:rsidR="00C34795" w:rsidRPr="004E3662" w:rsidRDefault="00EA75F6" w:rsidP="00C34795">
      <w:pPr>
        <w:spacing w:after="0" w:line="240" w:lineRule="auto"/>
        <w:ind w:left="720"/>
        <w:rPr>
          <w:sz w:val="24"/>
          <w:szCs w:val="24"/>
        </w:rPr>
      </w:pPr>
      <w:r>
        <w:rPr>
          <w:b/>
          <w:noProof/>
          <w:sz w:val="24"/>
          <w:szCs w:val="24"/>
        </w:rPr>
        <mc:AlternateContent>
          <mc:Choice Requires="wps">
            <w:drawing>
              <wp:anchor distT="0" distB="0" distL="114300" distR="114300" simplePos="0" relativeHeight="251657728" behindDoc="0" locked="0" layoutInCell="1" allowOverlap="1" wp14:anchorId="7CAF4797" wp14:editId="5963F06D">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E2CF77A" w14:textId="77777777" w:rsidR="00A44E91" w:rsidRPr="009E0473" w:rsidRDefault="00A44E91" w:rsidP="00C34795">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F4797" id="Text Box 12" o:spid="_x0000_s1034" type="#_x0000_t202" style="position:absolute;left:0;text-align:left;margin-left:167.15pt;margin-top:4.8pt;width:106.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Vj3&#10;0hICAAAHBAAADgAAAAAAAAAAAAAAAAAuAgAAZHJzL2Uyb0RvYy54bWxQSwECLQAUAAYACAAAACEA&#10;ArVEy90AAAAIAQAADwAAAAAAAAAAAAAAAABsBAAAZHJzL2Rvd25yZXYueG1sUEsFBgAAAAAEAAQA&#10;8wAAAHYFAAAAAA==&#10;" filled="f" stroked="f">
                <v:textbox>
                  <w:txbxContent>
                    <w:p w14:paraId="7E2CF77A" w14:textId="77777777" w:rsidR="00A44E91" w:rsidRPr="009E0473" w:rsidRDefault="00A44E91" w:rsidP="00C34795">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58752" behindDoc="0" locked="0" layoutInCell="1" allowOverlap="1" wp14:anchorId="6B5A5EA5" wp14:editId="4505E692">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8D6A668" w14:textId="77777777" w:rsidR="00A44E91" w:rsidRPr="009E0473" w:rsidRDefault="00A44E91" w:rsidP="00C34795">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A5EA5" id="Text Box 13" o:spid="_x0000_s1035" type="#_x0000_t202" style="position:absolute;left:0;text-align:left;margin-left:269.45pt;margin-top:5pt;width:90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pN0gARUCAAAHBAAADgAAAAAAAAAAAAAAAAAuAgAAZHJzL2Uyb0RvYy54bWxQSwECLQAUAAYACAAA&#10;ACEA2+SZTN0AAAAJAQAADwAAAAAAAAAAAAAAAABvBAAAZHJzL2Rvd25yZXYueG1sUEsFBgAAAAAE&#10;AAQA8wAAAHkFAAAAAA==&#10;" filled="f" stroked="f">
                <v:textbox>
                  <w:txbxContent>
                    <w:p w14:paraId="28D6A668" w14:textId="77777777" w:rsidR="00A44E91" w:rsidRPr="009E0473" w:rsidRDefault="00A44E91" w:rsidP="00C34795">
                      <w:pPr>
                        <w:rPr>
                          <w:b/>
                          <w:sz w:val="24"/>
                          <w:szCs w:val="24"/>
                        </w:rPr>
                      </w:pPr>
                      <w:r w:rsidRPr="009E0473">
                        <w:rPr>
                          <w:b/>
                          <w:sz w:val="24"/>
                          <w:szCs w:val="24"/>
                        </w:rPr>
                        <w:t>Structure</w:t>
                      </w:r>
                    </w:p>
                  </w:txbxContent>
                </v:textbox>
              </v:shape>
            </w:pict>
          </mc:Fallback>
        </mc:AlternateContent>
      </w:r>
    </w:p>
    <w:p w14:paraId="364BDFE5" w14:textId="77777777" w:rsidR="00C34795" w:rsidRPr="004E3662" w:rsidRDefault="00C34795" w:rsidP="00C34795">
      <w:pPr>
        <w:spacing w:after="0" w:line="240" w:lineRule="auto"/>
        <w:ind w:left="720"/>
        <w:rPr>
          <w:sz w:val="24"/>
          <w:szCs w:val="24"/>
        </w:rPr>
      </w:pPr>
    </w:p>
    <w:p w14:paraId="17D9148F" w14:textId="16D75CE5" w:rsidR="00C34795" w:rsidRPr="004E3662" w:rsidRDefault="00EA75F6" w:rsidP="00C34795">
      <w:pPr>
        <w:spacing w:after="0" w:line="240" w:lineRule="auto"/>
        <w:ind w:left="720"/>
        <w:rPr>
          <w:sz w:val="24"/>
          <w:szCs w:val="24"/>
        </w:rPr>
      </w:pPr>
      <w:r>
        <w:rPr>
          <w:b/>
          <w:noProof/>
          <w:sz w:val="24"/>
          <w:szCs w:val="24"/>
        </w:rPr>
        <mc:AlternateContent>
          <mc:Choice Requires="wps">
            <w:drawing>
              <wp:anchor distT="0" distB="0" distL="114300" distR="114300" simplePos="0" relativeHeight="251660800" behindDoc="0" locked="0" layoutInCell="1" allowOverlap="1" wp14:anchorId="04EDC446" wp14:editId="749F1AE3">
                <wp:simplePos x="0" y="0"/>
                <wp:positionH relativeFrom="column">
                  <wp:posOffset>2660015</wp:posOffset>
                </wp:positionH>
                <wp:positionV relativeFrom="paragraph">
                  <wp:posOffset>0</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0512B34" w14:textId="77777777" w:rsidR="00A44E91" w:rsidRPr="009E0473" w:rsidRDefault="00A44E91" w:rsidP="00C34795">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DC446" id="Text Box 14" o:spid="_x0000_s1036" type="#_x0000_t202" style="position:absolute;left:0;text-align:left;margin-left:209.45pt;margin-top:0;width:71.2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Oqm&#10;QnoUAgAABQQAAA4AAAAAAAAAAAAAAAAALgIAAGRycy9lMm9Eb2MueG1sUEsBAi0AFAAGAAgAAAAh&#10;AMt6srncAAAABwEAAA8AAAAAAAAAAAAAAAAAbgQAAGRycy9kb3ducmV2LnhtbFBLBQYAAAAABAAE&#10;APMAAAB3BQAAAAA=&#10;" filled="f" stroked="f">
                <v:textbox>
                  <w:txbxContent>
                    <w:p w14:paraId="10512B34" w14:textId="77777777" w:rsidR="00A44E91" w:rsidRPr="009E0473" w:rsidRDefault="00A44E91" w:rsidP="00C34795">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1824" behindDoc="0" locked="0" layoutInCell="1" allowOverlap="1" wp14:anchorId="308F6D4C" wp14:editId="0A8101CB">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F77FCC6" w14:textId="77777777" w:rsidR="00A44E91" w:rsidRPr="009E0473" w:rsidRDefault="00A44E91" w:rsidP="00C34795">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F6D4C" id="Text Box 3" o:spid="_x0000_s1037" type="#_x0000_t202" style="position:absolute;left:0;text-align:left;margin-left:269.9pt;margin-top:1.45pt;width:120.55pt;height:3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FAIAAAYE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" filled="f" stroked="f">
                <v:textbox>
                  <w:txbxContent>
                    <w:p w14:paraId="4F77FCC6" w14:textId="77777777" w:rsidR="00A44E91" w:rsidRPr="009E0473" w:rsidRDefault="00A44E91" w:rsidP="00C34795">
                      <w:pPr>
                        <w:rPr>
                          <w:b/>
                          <w:sz w:val="24"/>
                        </w:rPr>
                      </w:pPr>
                      <w:r w:rsidRPr="009E0473">
                        <w:rPr>
                          <w:b/>
                          <w:sz w:val="24"/>
                        </w:rPr>
                        <w:t>Knowledge Demands</w:t>
                      </w:r>
                    </w:p>
                  </w:txbxContent>
                </v:textbox>
              </v:shape>
            </w:pict>
          </mc:Fallback>
        </mc:AlternateContent>
      </w:r>
    </w:p>
    <w:p w14:paraId="7DF6668C" w14:textId="77777777" w:rsidR="00C34795" w:rsidRPr="004E3662" w:rsidRDefault="00C34795" w:rsidP="00C34795">
      <w:pPr>
        <w:spacing w:after="0" w:line="240" w:lineRule="auto"/>
        <w:ind w:left="720"/>
        <w:rPr>
          <w:sz w:val="24"/>
          <w:szCs w:val="24"/>
        </w:rPr>
      </w:pPr>
    </w:p>
    <w:p w14:paraId="70C8F654" w14:textId="77777777" w:rsidR="00C34795" w:rsidRPr="004E3662" w:rsidRDefault="00C34795" w:rsidP="00C34795">
      <w:pPr>
        <w:spacing w:after="0" w:line="240" w:lineRule="auto"/>
        <w:ind w:left="720"/>
        <w:rPr>
          <w:sz w:val="24"/>
          <w:szCs w:val="24"/>
        </w:rPr>
      </w:pPr>
    </w:p>
    <w:p w14:paraId="689EDCE3" w14:textId="77777777" w:rsidR="00C34795" w:rsidRPr="004E3662" w:rsidRDefault="00C34795" w:rsidP="00C34795">
      <w:pPr>
        <w:spacing w:after="0" w:line="240" w:lineRule="auto"/>
        <w:ind w:left="720"/>
        <w:rPr>
          <w:sz w:val="24"/>
          <w:szCs w:val="24"/>
        </w:rPr>
      </w:pPr>
    </w:p>
    <w:p w14:paraId="318CF1B8" w14:textId="77777777" w:rsidR="00C34795" w:rsidRPr="004E3662" w:rsidRDefault="00C34795" w:rsidP="00C34795">
      <w:pPr>
        <w:spacing w:after="0" w:line="240" w:lineRule="auto"/>
        <w:ind w:left="720"/>
        <w:rPr>
          <w:sz w:val="24"/>
          <w:szCs w:val="24"/>
        </w:rPr>
      </w:pPr>
    </w:p>
    <w:p w14:paraId="0721DFFC" w14:textId="77777777" w:rsidR="00C34795" w:rsidRPr="004E3662" w:rsidRDefault="00C34795" w:rsidP="00C34795">
      <w:pPr>
        <w:spacing w:after="0" w:line="240" w:lineRule="auto"/>
        <w:ind w:left="720"/>
        <w:rPr>
          <w:sz w:val="24"/>
          <w:szCs w:val="24"/>
        </w:rPr>
      </w:pPr>
    </w:p>
    <w:p w14:paraId="399A8C9B" w14:textId="77777777" w:rsidR="00C34795" w:rsidRPr="004E3662" w:rsidRDefault="00C34795" w:rsidP="00C34795">
      <w:pPr>
        <w:spacing w:after="0" w:line="240" w:lineRule="auto"/>
        <w:ind w:left="720"/>
        <w:rPr>
          <w:sz w:val="24"/>
          <w:szCs w:val="24"/>
        </w:rPr>
      </w:pPr>
    </w:p>
    <w:p w14:paraId="7910E9C7" w14:textId="77777777" w:rsidR="00C34795" w:rsidRPr="004E3662" w:rsidRDefault="00C34795" w:rsidP="00C34795">
      <w:pPr>
        <w:spacing w:after="0" w:line="240" w:lineRule="auto"/>
        <w:ind w:left="720"/>
        <w:rPr>
          <w:sz w:val="24"/>
          <w:szCs w:val="24"/>
        </w:rPr>
      </w:pPr>
    </w:p>
    <w:p w14:paraId="62049A39" w14:textId="77777777" w:rsidR="002B5B22" w:rsidRDefault="002B5B22" w:rsidP="002B5B22">
      <w:pPr>
        <w:pStyle w:val="Footer"/>
        <w:rPr>
          <w:sz w:val="18"/>
          <w:szCs w:val="18"/>
        </w:rPr>
      </w:pPr>
    </w:p>
    <w:p w14:paraId="0B55EA96" w14:textId="05106BCF" w:rsidR="002B5B22" w:rsidRDefault="002B5B22" w:rsidP="002B5B22">
      <w:pPr>
        <w:pStyle w:val="Footer"/>
        <w:rPr>
          <w:rStyle w:val="Hyperlink"/>
        </w:rPr>
      </w:pPr>
      <w:r w:rsidRPr="004E3662">
        <w:rPr>
          <w:sz w:val="18"/>
          <w:szCs w:val="18"/>
        </w:rPr>
        <w:t xml:space="preserve">*For more information on the qualitative dimensions of text complexity, visit </w:t>
      </w:r>
      <w:hyperlink r:id="rId20" w:history="1">
        <w:r w:rsidRPr="00F153E6">
          <w:rPr>
            <w:rStyle w:val="Hyperlink"/>
            <w:sz w:val="18"/>
            <w:szCs w:val="18"/>
          </w:rPr>
          <w:t>http://www.achievethecore.org/content/upload/Companion_to_Qualitative_Scale_Features_Explained.pdf</w:t>
        </w:r>
      </w:hyperlink>
    </w:p>
    <w:p w14:paraId="18E55E79" w14:textId="77777777" w:rsidR="00C34795" w:rsidRPr="004E3662" w:rsidRDefault="00C34795" w:rsidP="00C34795">
      <w:pPr>
        <w:pStyle w:val="ListParagraph"/>
        <w:spacing w:after="0" w:line="240" w:lineRule="auto"/>
        <w:rPr>
          <w:b/>
          <w:sz w:val="24"/>
          <w:szCs w:val="24"/>
        </w:rPr>
      </w:pPr>
    </w:p>
    <w:p w14:paraId="32660014" w14:textId="77777777" w:rsidR="00C34795" w:rsidRPr="004E3662" w:rsidRDefault="00C34795" w:rsidP="00C34795">
      <w:pPr>
        <w:pStyle w:val="ListParagraph"/>
        <w:numPr>
          <w:ilvl w:val="0"/>
          <w:numId w:val="15"/>
        </w:numPr>
        <w:spacing w:after="0" w:line="240" w:lineRule="auto"/>
        <w:rPr>
          <w:b/>
          <w:sz w:val="24"/>
          <w:szCs w:val="24"/>
        </w:rPr>
      </w:pPr>
      <w:r w:rsidRPr="004E3662">
        <w:rPr>
          <w:b/>
          <w:sz w:val="24"/>
          <w:szCs w:val="24"/>
        </w:rPr>
        <w:t>Reader and Task Considerations</w:t>
      </w:r>
    </w:p>
    <w:p w14:paraId="0E1DDAFB" w14:textId="77777777" w:rsidR="00C34795" w:rsidRPr="004E3662" w:rsidRDefault="00C34795" w:rsidP="00C34795">
      <w:pPr>
        <w:spacing w:after="0" w:line="240" w:lineRule="auto"/>
        <w:ind w:firstLine="720"/>
        <w:rPr>
          <w:sz w:val="24"/>
          <w:szCs w:val="24"/>
        </w:rPr>
      </w:pPr>
      <w:r w:rsidRPr="004E3662">
        <w:rPr>
          <w:sz w:val="24"/>
          <w:szCs w:val="24"/>
        </w:rPr>
        <w:t>What will challenge my students most in this text? What supports can I provide?</w:t>
      </w:r>
    </w:p>
    <w:p w14:paraId="2A668F40" w14:textId="77777777" w:rsidR="00C34795" w:rsidRDefault="00C34795" w:rsidP="00C34795">
      <w:pPr>
        <w:spacing w:after="0" w:line="240" w:lineRule="auto"/>
        <w:ind w:firstLine="720"/>
        <w:rPr>
          <w:sz w:val="24"/>
          <w:szCs w:val="24"/>
        </w:rPr>
      </w:pPr>
    </w:p>
    <w:p w14:paraId="3B924957" w14:textId="77777777" w:rsidR="00C34795" w:rsidRDefault="00C34795" w:rsidP="00C34795">
      <w:pPr>
        <w:spacing w:after="0" w:line="240" w:lineRule="auto"/>
        <w:ind w:firstLine="720"/>
        <w:rPr>
          <w:sz w:val="24"/>
          <w:szCs w:val="24"/>
        </w:rPr>
      </w:pPr>
      <w:r>
        <w:rPr>
          <w:sz w:val="24"/>
          <w:szCs w:val="24"/>
        </w:rPr>
        <w:t xml:space="preserve">The two dimensions of text complexity that will be most demanding are the language and knowledge demands. Students will need to make meaning of the complex sentences and dialogue in the story.  They will also need support in understanding some of the vocabulary related to the embedded knowledge demands.  </w:t>
      </w:r>
    </w:p>
    <w:p w14:paraId="76146632" w14:textId="77777777" w:rsidR="00C34795" w:rsidRDefault="00C34795" w:rsidP="00C34795">
      <w:pPr>
        <w:spacing w:after="0" w:line="240" w:lineRule="auto"/>
        <w:ind w:firstLine="720"/>
        <w:rPr>
          <w:sz w:val="24"/>
          <w:szCs w:val="24"/>
        </w:rPr>
      </w:pPr>
    </w:p>
    <w:p w14:paraId="07A172F8" w14:textId="77777777" w:rsidR="00C34795" w:rsidRDefault="00C34795" w:rsidP="00C34795">
      <w:pPr>
        <w:spacing w:after="0" w:line="240" w:lineRule="auto"/>
        <w:ind w:firstLine="720"/>
        <w:rPr>
          <w:sz w:val="24"/>
          <w:szCs w:val="24"/>
        </w:rPr>
      </w:pPr>
      <w:r>
        <w:rPr>
          <w:sz w:val="24"/>
          <w:szCs w:val="24"/>
        </w:rPr>
        <w:t>Supports we can provide:</w:t>
      </w:r>
    </w:p>
    <w:p w14:paraId="57C44FA9" w14:textId="77777777" w:rsidR="00C34795" w:rsidRDefault="00C34795" w:rsidP="00C34795">
      <w:pPr>
        <w:pStyle w:val="ListParagraph"/>
        <w:numPr>
          <w:ilvl w:val="0"/>
          <w:numId w:val="24"/>
        </w:numPr>
        <w:spacing w:after="0" w:line="240" w:lineRule="auto"/>
        <w:rPr>
          <w:sz w:val="24"/>
          <w:szCs w:val="24"/>
        </w:rPr>
      </w:pPr>
      <w:r>
        <w:rPr>
          <w:sz w:val="24"/>
          <w:szCs w:val="24"/>
        </w:rPr>
        <w:t>Spend time crafting questions to clarify word meaning.</w:t>
      </w:r>
    </w:p>
    <w:p w14:paraId="2130EFBF" w14:textId="77777777" w:rsidR="00C34795" w:rsidRDefault="00C34795" w:rsidP="00C34795">
      <w:pPr>
        <w:pStyle w:val="ListParagraph"/>
        <w:numPr>
          <w:ilvl w:val="0"/>
          <w:numId w:val="24"/>
        </w:numPr>
        <w:spacing w:after="0" w:line="240" w:lineRule="auto"/>
        <w:rPr>
          <w:sz w:val="24"/>
          <w:szCs w:val="24"/>
        </w:rPr>
      </w:pPr>
      <w:r>
        <w:rPr>
          <w:sz w:val="24"/>
          <w:szCs w:val="24"/>
        </w:rPr>
        <w:t xml:space="preserve">Previewing background knowledge prior to reading </w:t>
      </w:r>
      <w:r w:rsidR="00BB4C92">
        <w:rPr>
          <w:sz w:val="24"/>
          <w:szCs w:val="24"/>
        </w:rPr>
        <w:t xml:space="preserve"> (and within reading) to focus</w:t>
      </w:r>
      <w:r>
        <w:rPr>
          <w:sz w:val="24"/>
          <w:szCs w:val="24"/>
        </w:rPr>
        <w:t xml:space="preserve"> on knowledge demands.</w:t>
      </w:r>
    </w:p>
    <w:p w14:paraId="6D6A34B2" w14:textId="77777777" w:rsidR="00C34795" w:rsidRDefault="00C34795" w:rsidP="00C34795">
      <w:pPr>
        <w:pStyle w:val="ListParagraph"/>
        <w:numPr>
          <w:ilvl w:val="0"/>
          <w:numId w:val="24"/>
        </w:numPr>
        <w:spacing w:after="0" w:line="240" w:lineRule="auto"/>
        <w:rPr>
          <w:sz w:val="24"/>
          <w:szCs w:val="24"/>
        </w:rPr>
      </w:pPr>
      <w:r>
        <w:rPr>
          <w:sz w:val="24"/>
          <w:szCs w:val="24"/>
        </w:rPr>
        <w:lastRenderedPageBreak/>
        <w:t>Using illustrations as a support for vocabulary acquisition.</w:t>
      </w:r>
    </w:p>
    <w:p w14:paraId="1E74875A" w14:textId="77777777" w:rsidR="00C34795" w:rsidRDefault="00C34795" w:rsidP="00C34795">
      <w:pPr>
        <w:pStyle w:val="ListParagraph"/>
        <w:numPr>
          <w:ilvl w:val="0"/>
          <w:numId w:val="24"/>
        </w:numPr>
        <w:spacing w:after="0" w:line="240" w:lineRule="auto"/>
        <w:rPr>
          <w:sz w:val="24"/>
          <w:szCs w:val="24"/>
        </w:rPr>
      </w:pPr>
      <w:r>
        <w:rPr>
          <w:sz w:val="24"/>
          <w:szCs w:val="24"/>
        </w:rPr>
        <w:t xml:space="preserve">Dramatic reads of dialogue </w:t>
      </w:r>
    </w:p>
    <w:p w14:paraId="777956BE" w14:textId="77777777" w:rsidR="00C34795" w:rsidRPr="00D94ED6" w:rsidRDefault="00C34795" w:rsidP="00C34795">
      <w:pPr>
        <w:pStyle w:val="ListParagraph"/>
        <w:numPr>
          <w:ilvl w:val="0"/>
          <w:numId w:val="24"/>
        </w:numPr>
        <w:spacing w:after="0" w:line="240" w:lineRule="auto"/>
        <w:rPr>
          <w:sz w:val="24"/>
          <w:szCs w:val="24"/>
        </w:rPr>
      </w:pPr>
      <w:r>
        <w:rPr>
          <w:sz w:val="24"/>
          <w:szCs w:val="24"/>
        </w:rPr>
        <w:t>For particularly complex sentences with pronoun references and where dialogue and dialect might be confusion close reading those sentences.</w:t>
      </w:r>
    </w:p>
    <w:p w14:paraId="0501A911" w14:textId="77777777" w:rsidR="00C34795" w:rsidRPr="004E3662" w:rsidRDefault="00C34795" w:rsidP="00C34795">
      <w:pPr>
        <w:spacing w:after="0" w:line="240" w:lineRule="auto"/>
        <w:ind w:firstLine="720"/>
        <w:rPr>
          <w:sz w:val="24"/>
          <w:szCs w:val="24"/>
        </w:rPr>
      </w:pPr>
    </w:p>
    <w:p w14:paraId="2BBFB656" w14:textId="77777777" w:rsidR="00C34795" w:rsidRDefault="00C34795" w:rsidP="00C34795">
      <w:pPr>
        <w:spacing w:after="0" w:line="240" w:lineRule="auto"/>
        <w:ind w:firstLine="720"/>
        <w:rPr>
          <w:sz w:val="24"/>
          <w:szCs w:val="24"/>
        </w:rPr>
      </w:pPr>
    </w:p>
    <w:p w14:paraId="74C2CDD1" w14:textId="77777777" w:rsidR="00C34795" w:rsidRDefault="00C34795" w:rsidP="00C34795">
      <w:pPr>
        <w:spacing w:after="0" w:line="240" w:lineRule="auto"/>
        <w:ind w:firstLine="720"/>
        <w:rPr>
          <w:sz w:val="24"/>
          <w:szCs w:val="24"/>
        </w:rPr>
      </w:pPr>
      <w:r w:rsidRPr="004E3662">
        <w:rPr>
          <w:sz w:val="24"/>
          <w:szCs w:val="24"/>
        </w:rPr>
        <w:t>How will this text help my students build knowledge about the world?</w:t>
      </w:r>
    </w:p>
    <w:p w14:paraId="705EBD30" w14:textId="77777777" w:rsidR="00C34795" w:rsidRPr="00BE4C42" w:rsidRDefault="00C34795" w:rsidP="00C34795">
      <w:pPr>
        <w:pStyle w:val="ListParagraph"/>
        <w:numPr>
          <w:ilvl w:val="0"/>
          <w:numId w:val="25"/>
        </w:numPr>
        <w:spacing w:after="0" w:line="240" w:lineRule="auto"/>
        <w:rPr>
          <w:sz w:val="24"/>
          <w:szCs w:val="24"/>
        </w:rPr>
      </w:pPr>
      <w:r>
        <w:rPr>
          <w:sz w:val="24"/>
          <w:szCs w:val="24"/>
        </w:rPr>
        <w:t>Scholars will be exposed to concepts about weather, farm/country life and some Russian immigrant culture.</w:t>
      </w:r>
    </w:p>
    <w:p w14:paraId="7D8CDAC9" w14:textId="77777777" w:rsidR="00C34795" w:rsidRDefault="00C34795" w:rsidP="00C34795">
      <w:pPr>
        <w:spacing w:after="0" w:line="240" w:lineRule="auto"/>
        <w:ind w:firstLine="720"/>
        <w:rPr>
          <w:sz w:val="24"/>
          <w:szCs w:val="24"/>
        </w:rPr>
      </w:pPr>
    </w:p>
    <w:p w14:paraId="1FB25712" w14:textId="77777777" w:rsidR="00C34795" w:rsidRDefault="00C34795" w:rsidP="00C34795">
      <w:pPr>
        <w:spacing w:after="0" w:line="240" w:lineRule="auto"/>
        <w:ind w:firstLine="720"/>
        <w:rPr>
          <w:sz w:val="24"/>
          <w:szCs w:val="24"/>
        </w:rPr>
      </w:pPr>
    </w:p>
    <w:p w14:paraId="17C2FF5F" w14:textId="77777777" w:rsidR="00C34795" w:rsidRDefault="00C34795" w:rsidP="00C34795">
      <w:pPr>
        <w:spacing w:after="0" w:line="240" w:lineRule="auto"/>
        <w:ind w:firstLine="720"/>
        <w:rPr>
          <w:sz w:val="24"/>
          <w:szCs w:val="24"/>
        </w:rPr>
      </w:pPr>
    </w:p>
    <w:p w14:paraId="2ECB8AF9" w14:textId="77777777" w:rsidR="00C34795" w:rsidRDefault="00C34795" w:rsidP="00C34795">
      <w:pPr>
        <w:pStyle w:val="ListParagraph"/>
        <w:numPr>
          <w:ilvl w:val="0"/>
          <w:numId w:val="15"/>
        </w:numPr>
        <w:spacing w:after="0" w:line="240" w:lineRule="auto"/>
        <w:rPr>
          <w:b/>
          <w:sz w:val="24"/>
          <w:szCs w:val="24"/>
        </w:rPr>
      </w:pPr>
      <w:r>
        <w:rPr>
          <w:b/>
          <w:sz w:val="24"/>
          <w:szCs w:val="24"/>
        </w:rPr>
        <w:t xml:space="preserve">Grade level </w:t>
      </w:r>
    </w:p>
    <w:p w14:paraId="519F336B" w14:textId="77777777" w:rsidR="00C34795" w:rsidRDefault="00C34795" w:rsidP="00C34795">
      <w:pPr>
        <w:pStyle w:val="ListParagraph"/>
        <w:spacing w:after="0" w:line="240" w:lineRule="auto"/>
        <w:rPr>
          <w:sz w:val="24"/>
          <w:szCs w:val="24"/>
        </w:rPr>
      </w:pPr>
      <w:r>
        <w:rPr>
          <w:sz w:val="24"/>
          <w:szCs w:val="24"/>
        </w:rPr>
        <w:t>What grade does this book best belong in?</w:t>
      </w:r>
    </w:p>
    <w:p w14:paraId="63847C37" w14:textId="77777777" w:rsidR="00C34795" w:rsidRDefault="00C34795" w:rsidP="00C34795">
      <w:pPr>
        <w:pStyle w:val="ListParagraph"/>
        <w:spacing w:after="0" w:line="240" w:lineRule="auto"/>
        <w:rPr>
          <w:sz w:val="24"/>
          <w:szCs w:val="24"/>
        </w:rPr>
      </w:pPr>
    </w:p>
    <w:p w14:paraId="6C9E3CD8" w14:textId="77777777" w:rsidR="00C34795" w:rsidRPr="009E0473" w:rsidRDefault="00C34795" w:rsidP="00C34795">
      <w:pPr>
        <w:pStyle w:val="ListParagraph"/>
        <w:spacing w:after="0" w:line="240" w:lineRule="auto"/>
        <w:rPr>
          <w:b/>
          <w:sz w:val="24"/>
          <w:szCs w:val="24"/>
        </w:rPr>
      </w:pPr>
      <w:r>
        <w:rPr>
          <w:sz w:val="24"/>
          <w:szCs w:val="24"/>
        </w:rPr>
        <w:t>Kindergarten</w:t>
      </w:r>
    </w:p>
    <w:p w14:paraId="0D9115C5" w14:textId="77777777" w:rsidR="00C34795" w:rsidRPr="004E3662" w:rsidRDefault="00C34795" w:rsidP="00C34795">
      <w:pPr>
        <w:spacing w:after="0" w:line="240" w:lineRule="auto"/>
        <w:ind w:firstLine="720"/>
        <w:rPr>
          <w:sz w:val="24"/>
          <w:szCs w:val="24"/>
        </w:rPr>
      </w:pPr>
    </w:p>
    <w:p w14:paraId="11FCDE3E" w14:textId="44E5C011" w:rsidR="00C34795" w:rsidRPr="004E3662" w:rsidRDefault="00C34795" w:rsidP="00C34795">
      <w:pPr>
        <w:spacing w:after="0" w:line="240" w:lineRule="auto"/>
        <w:ind w:firstLine="720"/>
        <w:rPr>
          <w:sz w:val="24"/>
          <w:szCs w:val="24"/>
        </w:rPr>
      </w:pPr>
    </w:p>
    <w:p w14:paraId="2CE6A26D" w14:textId="704B2DE3" w:rsidR="00CA07EF" w:rsidRDefault="00CA07EF" w:rsidP="002B5B22">
      <w:pPr>
        <w:rPr>
          <w:rFonts w:asciiTheme="minorHAnsi" w:hAnsiTheme="minorHAnsi" w:cstheme="minorHAnsi"/>
          <w:sz w:val="24"/>
          <w:szCs w:val="24"/>
        </w:rPr>
      </w:pPr>
    </w:p>
    <w:p w14:paraId="0F2C5E32" w14:textId="73BAFC18" w:rsidR="002B5B22" w:rsidRDefault="002B5B22" w:rsidP="002B5B22">
      <w:pPr>
        <w:rPr>
          <w:rFonts w:asciiTheme="minorHAnsi" w:hAnsiTheme="minorHAnsi" w:cstheme="minorHAnsi"/>
          <w:sz w:val="24"/>
          <w:szCs w:val="24"/>
        </w:rPr>
      </w:pPr>
    </w:p>
    <w:p w14:paraId="67660F0A" w14:textId="106DFA2E" w:rsidR="002B5B22" w:rsidRDefault="002B5B22" w:rsidP="002B5B22">
      <w:pPr>
        <w:rPr>
          <w:rFonts w:asciiTheme="minorHAnsi" w:hAnsiTheme="minorHAnsi" w:cstheme="minorHAnsi"/>
          <w:sz w:val="24"/>
          <w:szCs w:val="24"/>
        </w:rPr>
      </w:pPr>
    </w:p>
    <w:p w14:paraId="66237918" w14:textId="123E85D4" w:rsidR="002B5B22" w:rsidRDefault="002B5B22" w:rsidP="002B5B22">
      <w:pPr>
        <w:rPr>
          <w:rFonts w:asciiTheme="minorHAnsi" w:hAnsiTheme="minorHAnsi" w:cstheme="minorHAnsi"/>
          <w:sz w:val="24"/>
          <w:szCs w:val="24"/>
        </w:rPr>
      </w:pPr>
    </w:p>
    <w:p w14:paraId="03A0C5AD" w14:textId="5273B26C" w:rsidR="002B5B22" w:rsidRDefault="002B5B22" w:rsidP="002B5B22">
      <w:pPr>
        <w:rPr>
          <w:rFonts w:asciiTheme="minorHAnsi" w:hAnsiTheme="minorHAnsi" w:cstheme="minorHAnsi"/>
          <w:sz w:val="24"/>
          <w:szCs w:val="24"/>
        </w:rPr>
      </w:pPr>
    </w:p>
    <w:p w14:paraId="3B90CDAC" w14:textId="358C7962" w:rsidR="002B5B22" w:rsidRDefault="002B5B22" w:rsidP="002B5B22">
      <w:pPr>
        <w:rPr>
          <w:rFonts w:asciiTheme="minorHAnsi" w:hAnsiTheme="minorHAnsi" w:cstheme="minorHAnsi"/>
          <w:sz w:val="24"/>
          <w:szCs w:val="24"/>
        </w:rPr>
      </w:pPr>
    </w:p>
    <w:p w14:paraId="69196BEE" w14:textId="29F471BB" w:rsidR="002B5B22" w:rsidRDefault="002B5B22" w:rsidP="002B5B22">
      <w:pPr>
        <w:rPr>
          <w:rFonts w:asciiTheme="minorHAnsi" w:hAnsiTheme="minorHAnsi" w:cstheme="minorHAnsi"/>
          <w:sz w:val="24"/>
          <w:szCs w:val="24"/>
        </w:rPr>
      </w:pPr>
    </w:p>
    <w:p w14:paraId="21BBCB22" w14:textId="53703777" w:rsidR="002B5B22" w:rsidRDefault="002B5B22" w:rsidP="002B5B22">
      <w:pPr>
        <w:rPr>
          <w:rFonts w:asciiTheme="minorHAnsi" w:hAnsiTheme="minorHAnsi" w:cstheme="minorHAnsi"/>
          <w:sz w:val="24"/>
          <w:szCs w:val="24"/>
        </w:rPr>
      </w:pPr>
    </w:p>
    <w:p w14:paraId="130CC1FA" w14:textId="2EA3FED3" w:rsidR="002B5B22" w:rsidRDefault="002B5B22" w:rsidP="002B5B22">
      <w:pPr>
        <w:rPr>
          <w:rFonts w:asciiTheme="minorHAnsi" w:hAnsiTheme="minorHAnsi" w:cstheme="minorHAnsi"/>
          <w:sz w:val="24"/>
          <w:szCs w:val="24"/>
        </w:rPr>
      </w:pPr>
    </w:p>
    <w:p w14:paraId="09CB5CC5" w14:textId="77777777" w:rsidR="002B5B22" w:rsidRDefault="002B5B22" w:rsidP="002B5B22">
      <w:bookmarkStart w:id="4" w:name="_Hlk509078348"/>
    </w:p>
    <w:p w14:paraId="701E6AD4" w14:textId="77777777" w:rsidR="002B5B22" w:rsidRDefault="002B5B22" w:rsidP="002B5B22"/>
    <w:p w14:paraId="2FD949BD" w14:textId="77777777" w:rsidR="002B5B22" w:rsidRDefault="002B5B22" w:rsidP="002B5B22"/>
    <w:p w14:paraId="550BE9B9" w14:textId="131BE2D2" w:rsidR="002B5B22" w:rsidRDefault="002B5B22" w:rsidP="002B5B22">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1" w:history="1">
        <w:r>
          <w:rPr>
            <w:rStyle w:val="Hyperlink"/>
          </w:rPr>
          <w:t>info@studentsachieve.net</w:t>
        </w:r>
      </w:hyperlink>
      <w:r w:rsidRPr="00710901">
        <w:rPr>
          <w:color w:val="1F497D"/>
        </w:rPr>
        <w:t>.</w:t>
      </w:r>
    </w:p>
    <w:bookmarkEnd w:id="4"/>
    <w:p w14:paraId="6473B546" w14:textId="77777777" w:rsidR="002B5B22" w:rsidRPr="00CA07EF" w:rsidRDefault="002B5B22" w:rsidP="002B5B22">
      <w:pPr>
        <w:rPr>
          <w:rFonts w:asciiTheme="minorHAnsi" w:hAnsiTheme="minorHAnsi" w:cstheme="minorHAnsi"/>
          <w:sz w:val="24"/>
          <w:szCs w:val="24"/>
        </w:rPr>
      </w:pPr>
    </w:p>
    <w:sectPr w:rsidR="002B5B22" w:rsidRPr="00CA07EF" w:rsidSect="002B5B22">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55774" w14:textId="77777777" w:rsidR="000C5870" w:rsidRDefault="000C5870" w:rsidP="007C5C7E">
      <w:pPr>
        <w:spacing w:after="0" w:line="240" w:lineRule="auto"/>
      </w:pPr>
      <w:r>
        <w:separator/>
      </w:r>
    </w:p>
  </w:endnote>
  <w:endnote w:type="continuationSeparator" w:id="0">
    <w:p w14:paraId="1A5062A8" w14:textId="77777777" w:rsidR="000C5870" w:rsidRDefault="000C5870" w:rsidP="007C5C7E">
      <w:pPr>
        <w:spacing w:after="0" w:line="240" w:lineRule="auto"/>
      </w:pPr>
      <w:r>
        <w:continuationSeparator/>
      </w:r>
    </w:p>
  </w:endnote>
  <w:endnote w:type="continuationNotice" w:id="1">
    <w:p w14:paraId="3A7C3227" w14:textId="77777777" w:rsidR="000C5870" w:rsidRDefault="000C5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41280"/>
      <w:docPartObj>
        <w:docPartGallery w:val="Page Numbers (Bottom of Page)"/>
        <w:docPartUnique/>
      </w:docPartObj>
    </w:sdtPr>
    <w:sdtEndPr>
      <w:rPr>
        <w:rFonts w:ascii="Lucida Sans" w:hAnsi="Lucida Sans"/>
        <w:noProof/>
        <w:sz w:val="16"/>
        <w:szCs w:val="16"/>
      </w:rPr>
    </w:sdtEndPr>
    <w:sdtContent>
      <w:p w14:paraId="5C7F815E" w14:textId="1323141A" w:rsidR="002B5B22" w:rsidRPr="002B5B22" w:rsidRDefault="002B5B22">
        <w:pPr>
          <w:pStyle w:val="Footer"/>
          <w:jc w:val="right"/>
          <w:rPr>
            <w:rFonts w:ascii="Lucida Sans" w:hAnsi="Lucida Sans"/>
            <w:sz w:val="16"/>
            <w:szCs w:val="16"/>
          </w:rPr>
        </w:pPr>
        <w:r w:rsidRPr="002B5B22">
          <w:rPr>
            <w:rFonts w:ascii="Lucida Sans" w:hAnsi="Lucida Sans"/>
            <w:sz w:val="16"/>
            <w:szCs w:val="16"/>
          </w:rPr>
          <w:fldChar w:fldCharType="begin"/>
        </w:r>
        <w:r w:rsidRPr="002B5B22">
          <w:rPr>
            <w:rFonts w:ascii="Lucida Sans" w:hAnsi="Lucida Sans"/>
            <w:sz w:val="16"/>
            <w:szCs w:val="16"/>
          </w:rPr>
          <w:instrText xml:space="preserve"> PAGE   \* MERGEFORMAT </w:instrText>
        </w:r>
        <w:r w:rsidRPr="002B5B22">
          <w:rPr>
            <w:rFonts w:ascii="Lucida Sans" w:hAnsi="Lucida Sans"/>
            <w:sz w:val="16"/>
            <w:szCs w:val="16"/>
          </w:rPr>
          <w:fldChar w:fldCharType="separate"/>
        </w:r>
        <w:r w:rsidR="00FC3783">
          <w:rPr>
            <w:rFonts w:ascii="Lucida Sans" w:hAnsi="Lucida Sans"/>
            <w:noProof/>
            <w:sz w:val="16"/>
            <w:szCs w:val="16"/>
          </w:rPr>
          <w:t>17</w:t>
        </w:r>
        <w:r w:rsidRPr="002B5B22">
          <w:rPr>
            <w:rFonts w:ascii="Lucida Sans" w:hAnsi="Lucida Sans"/>
            <w:noProof/>
            <w:sz w:val="16"/>
            <w:szCs w:val="16"/>
          </w:rPr>
          <w:fldChar w:fldCharType="end"/>
        </w:r>
      </w:p>
    </w:sdtContent>
  </w:sdt>
  <w:p w14:paraId="46EF4DAD" w14:textId="41B1F8F3" w:rsidR="002B5B22" w:rsidRDefault="002B5B22" w:rsidP="002B5B22">
    <w:pPr>
      <w:pStyle w:val="Footer"/>
      <w:jc w:val="center"/>
    </w:pPr>
    <w:r>
      <w:rPr>
        <w:noProof/>
      </w:rPr>
      <w:drawing>
        <wp:inline distT="0" distB="0" distL="0" distR="0" wp14:anchorId="63A8652E" wp14:editId="4E3E8CEC">
          <wp:extent cx="3090672" cy="19202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C84D7" w14:textId="77777777" w:rsidR="000C5870" w:rsidRDefault="000C5870" w:rsidP="007C5C7E">
      <w:pPr>
        <w:spacing w:after="0" w:line="240" w:lineRule="auto"/>
      </w:pPr>
      <w:r>
        <w:separator/>
      </w:r>
    </w:p>
  </w:footnote>
  <w:footnote w:type="continuationSeparator" w:id="0">
    <w:p w14:paraId="6E312E07" w14:textId="77777777" w:rsidR="000C5870" w:rsidRDefault="000C5870" w:rsidP="007C5C7E">
      <w:pPr>
        <w:spacing w:after="0" w:line="240" w:lineRule="auto"/>
      </w:pPr>
      <w:r>
        <w:continuationSeparator/>
      </w:r>
    </w:p>
  </w:footnote>
  <w:footnote w:type="continuationNotice" w:id="1">
    <w:p w14:paraId="2931DB7C" w14:textId="77777777" w:rsidR="000C5870" w:rsidRDefault="000C58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C412" w14:textId="77777777" w:rsidR="00A44E91" w:rsidRDefault="00A44E91" w:rsidP="001034D9">
    <w:pPr>
      <w:pStyle w:val="Header"/>
      <w:jc w:val="center"/>
    </w:pPr>
    <w:r>
      <w:t xml:space="preserve">Achievement First </w:t>
    </w:r>
    <w:r>
      <w:tab/>
      <w:t>Thunder Cake</w:t>
    </w:r>
    <w:r>
      <w:tab/>
      <w:t>Recommended for Grade K</w:t>
    </w:r>
  </w:p>
  <w:p w14:paraId="0EE3C27B" w14:textId="77777777" w:rsidR="00A44E91" w:rsidRDefault="00A44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0CAF9" w14:textId="77777777" w:rsidR="00A44E91" w:rsidRDefault="00A44E91" w:rsidP="005D3A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A34DD"/>
    <w:multiLevelType w:val="hybridMultilevel"/>
    <w:tmpl w:val="6A66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50A83"/>
    <w:multiLevelType w:val="hybridMultilevel"/>
    <w:tmpl w:val="D6983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B1CDA"/>
    <w:multiLevelType w:val="hybridMultilevel"/>
    <w:tmpl w:val="F70AF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B6653B"/>
    <w:multiLevelType w:val="hybridMultilevel"/>
    <w:tmpl w:val="8F728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C3947"/>
    <w:multiLevelType w:val="hybridMultilevel"/>
    <w:tmpl w:val="F1D8A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153C4"/>
    <w:multiLevelType w:val="hybridMultilevel"/>
    <w:tmpl w:val="A8C66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883823"/>
    <w:multiLevelType w:val="hybridMultilevel"/>
    <w:tmpl w:val="B57C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751085"/>
    <w:multiLevelType w:val="hybridMultilevel"/>
    <w:tmpl w:val="F1587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712E8"/>
    <w:multiLevelType w:val="hybridMultilevel"/>
    <w:tmpl w:val="EEE8D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212CEF"/>
    <w:multiLevelType w:val="hybridMultilevel"/>
    <w:tmpl w:val="35A2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969A0"/>
    <w:multiLevelType w:val="hybridMultilevel"/>
    <w:tmpl w:val="EDAA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3456C"/>
    <w:multiLevelType w:val="hybridMultilevel"/>
    <w:tmpl w:val="F1D04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8B53EA"/>
    <w:multiLevelType w:val="hybridMultilevel"/>
    <w:tmpl w:val="EE3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07319"/>
    <w:multiLevelType w:val="hybridMultilevel"/>
    <w:tmpl w:val="B7500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E52E6"/>
    <w:multiLevelType w:val="hybridMultilevel"/>
    <w:tmpl w:val="0D9A3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35960"/>
    <w:multiLevelType w:val="hybridMultilevel"/>
    <w:tmpl w:val="F1D8A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17F39"/>
    <w:multiLevelType w:val="hybridMultilevel"/>
    <w:tmpl w:val="11D4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DE6C4E"/>
    <w:multiLevelType w:val="hybridMultilevel"/>
    <w:tmpl w:val="50D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B421E6"/>
    <w:multiLevelType w:val="hybridMultilevel"/>
    <w:tmpl w:val="33BAD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1274DA"/>
    <w:multiLevelType w:val="hybridMultilevel"/>
    <w:tmpl w:val="B7500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A1923"/>
    <w:multiLevelType w:val="hybridMultilevel"/>
    <w:tmpl w:val="3272AB04"/>
    <w:lvl w:ilvl="0" w:tplc="381021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82DDF"/>
    <w:multiLevelType w:val="hybridMultilevel"/>
    <w:tmpl w:val="E23A5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A80B93"/>
    <w:multiLevelType w:val="hybridMultilevel"/>
    <w:tmpl w:val="75689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BB2DC5"/>
    <w:multiLevelType w:val="hybridMultilevel"/>
    <w:tmpl w:val="219A8492"/>
    <w:lvl w:ilvl="0" w:tplc="3B0E06D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5C0DFA"/>
    <w:multiLevelType w:val="hybridMultilevel"/>
    <w:tmpl w:val="B7500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757D6"/>
    <w:multiLevelType w:val="hybridMultilevel"/>
    <w:tmpl w:val="E830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02773"/>
    <w:multiLevelType w:val="hybridMultilevel"/>
    <w:tmpl w:val="3E3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D6CA0"/>
    <w:multiLevelType w:val="hybridMultilevel"/>
    <w:tmpl w:val="F9C469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0"/>
  </w:num>
  <w:num w:numId="3">
    <w:abstractNumId w:val="12"/>
  </w:num>
  <w:num w:numId="4">
    <w:abstractNumId w:val="11"/>
  </w:num>
  <w:num w:numId="5">
    <w:abstractNumId w:val="5"/>
  </w:num>
  <w:num w:numId="6">
    <w:abstractNumId w:val="13"/>
  </w:num>
  <w:num w:numId="7">
    <w:abstractNumId w:val="27"/>
  </w:num>
  <w:num w:numId="8">
    <w:abstractNumId w:val="0"/>
  </w:num>
  <w:num w:numId="9">
    <w:abstractNumId w:val="35"/>
  </w:num>
  <w:num w:numId="10">
    <w:abstractNumId w:val="29"/>
  </w:num>
  <w:num w:numId="11">
    <w:abstractNumId w:val="33"/>
  </w:num>
  <w:num w:numId="12">
    <w:abstractNumId w:val="8"/>
  </w:num>
  <w:num w:numId="13">
    <w:abstractNumId w:val="38"/>
  </w:num>
  <w:num w:numId="14">
    <w:abstractNumId w:val="20"/>
  </w:num>
  <w:num w:numId="15">
    <w:abstractNumId w:val="15"/>
  </w:num>
  <w:num w:numId="16">
    <w:abstractNumId w:val="3"/>
  </w:num>
  <w:num w:numId="17">
    <w:abstractNumId w:val="4"/>
  </w:num>
  <w:num w:numId="18">
    <w:abstractNumId w:val="30"/>
  </w:num>
  <w:num w:numId="19">
    <w:abstractNumId w:val="19"/>
  </w:num>
  <w:num w:numId="20">
    <w:abstractNumId w:val="36"/>
  </w:num>
  <w:num w:numId="21">
    <w:abstractNumId w:val="37"/>
  </w:num>
  <w:num w:numId="22">
    <w:abstractNumId w:val="32"/>
  </w:num>
  <w:num w:numId="23">
    <w:abstractNumId w:val="26"/>
  </w:num>
  <w:num w:numId="24">
    <w:abstractNumId w:val="18"/>
  </w:num>
  <w:num w:numId="25">
    <w:abstractNumId w:val="21"/>
  </w:num>
  <w:num w:numId="26">
    <w:abstractNumId w:val="39"/>
  </w:num>
  <w:num w:numId="27">
    <w:abstractNumId w:val="25"/>
  </w:num>
  <w:num w:numId="28">
    <w:abstractNumId w:val="7"/>
  </w:num>
  <w:num w:numId="29">
    <w:abstractNumId w:val="24"/>
  </w:num>
  <w:num w:numId="30">
    <w:abstractNumId w:val="2"/>
  </w:num>
  <w:num w:numId="31">
    <w:abstractNumId w:val="28"/>
  </w:num>
  <w:num w:numId="32">
    <w:abstractNumId w:val="40"/>
  </w:num>
  <w:num w:numId="33">
    <w:abstractNumId w:val="23"/>
  </w:num>
  <w:num w:numId="34">
    <w:abstractNumId w:val="42"/>
  </w:num>
  <w:num w:numId="35">
    <w:abstractNumId w:val="22"/>
  </w:num>
  <w:num w:numId="36">
    <w:abstractNumId w:val="9"/>
  </w:num>
  <w:num w:numId="37">
    <w:abstractNumId w:val="6"/>
  </w:num>
  <w:num w:numId="38">
    <w:abstractNumId w:val="34"/>
  </w:num>
  <w:num w:numId="39">
    <w:abstractNumId w:val="1"/>
  </w:num>
  <w:num w:numId="40">
    <w:abstractNumId w:val="17"/>
  </w:num>
  <w:num w:numId="41">
    <w:abstractNumId w:val="14"/>
  </w:num>
  <w:num w:numId="42">
    <w:abstractNumId w:val="4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7FD0"/>
    <w:rsid w:val="00023430"/>
    <w:rsid w:val="00024482"/>
    <w:rsid w:val="00026D6A"/>
    <w:rsid w:val="0003628C"/>
    <w:rsid w:val="00044A0C"/>
    <w:rsid w:val="000520CA"/>
    <w:rsid w:val="00054A8A"/>
    <w:rsid w:val="000601D8"/>
    <w:rsid w:val="000629C6"/>
    <w:rsid w:val="00070277"/>
    <w:rsid w:val="0007569E"/>
    <w:rsid w:val="00081A99"/>
    <w:rsid w:val="00093A75"/>
    <w:rsid w:val="00097A95"/>
    <w:rsid w:val="000A4763"/>
    <w:rsid w:val="000B21CE"/>
    <w:rsid w:val="000B5035"/>
    <w:rsid w:val="000B5786"/>
    <w:rsid w:val="000C1F21"/>
    <w:rsid w:val="000C2C29"/>
    <w:rsid w:val="000C5870"/>
    <w:rsid w:val="000D45D2"/>
    <w:rsid w:val="000F1710"/>
    <w:rsid w:val="000F58E6"/>
    <w:rsid w:val="00101372"/>
    <w:rsid w:val="00101696"/>
    <w:rsid w:val="001034D9"/>
    <w:rsid w:val="00110DC7"/>
    <w:rsid w:val="00112A40"/>
    <w:rsid w:val="00135757"/>
    <w:rsid w:val="00142C77"/>
    <w:rsid w:val="00144A4B"/>
    <w:rsid w:val="00165991"/>
    <w:rsid w:val="00172736"/>
    <w:rsid w:val="00174578"/>
    <w:rsid w:val="00174F04"/>
    <w:rsid w:val="00177848"/>
    <w:rsid w:val="001862BD"/>
    <w:rsid w:val="0018635B"/>
    <w:rsid w:val="00193EB0"/>
    <w:rsid w:val="001A0677"/>
    <w:rsid w:val="001A14F2"/>
    <w:rsid w:val="001B3939"/>
    <w:rsid w:val="001C1D02"/>
    <w:rsid w:val="001C3A81"/>
    <w:rsid w:val="001C3BFF"/>
    <w:rsid w:val="001C59BA"/>
    <w:rsid w:val="001C7D7D"/>
    <w:rsid w:val="001E0FE9"/>
    <w:rsid w:val="001E2923"/>
    <w:rsid w:val="001E3145"/>
    <w:rsid w:val="001E4A27"/>
    <w:rsid w:val="001F1840"/>
    <w:rsid w:val="001F1D80"/>
    <w:rsid w:val="001F1DF2"/>
    <w:rsid w:val="001F64B8"/>
    <w:rsid w:val="00206279"/>
    <w:rsid w:val="00213160"/>
    <w:rsid w:val="00221414"/>
    <w:rsid w:val="002269C7"/>
    <w:rsid w:val="00247713"/>
    <w:rsid w:val="00255209"/>
    <w:rsid w:val="00267472"/>
    <w:rsid w:val="0027151A"/>
    <w:rsid w:val="002718FD"/>
    <w:rsid w:val="00286F6B"/>
    <w:rsid w:val="00293076"/>
    <w:rsid w:val="002A49A6"/>
    <w:rsid w:val="002B4002"/>
    <w:rsid w:val="002B5B22"/>
    <w:rsid w:val="002B6BDB"/>
    <w:rsid w:val="002C77A8"/>
    <w:rsid w:val="002E122F"/>
    <w:rsid w:val="002E2972"/>
    <w:rsid w:val="002E3708"/>
    <w:rsid w:val="002F2776"/>
    <w:rsid w:val="002F4D99"/>
    <w:rsid w:val="002F6E5E"/>
    <w:rsid w:val="0031623E"/>
    <w:rsid w:val="00317539"/>
    <w:rsid w:val="00317A13"/>
    <w:rsid w:val="00320A5A"/>
    <w:rsid w:val="0033568A"/>
    <w:rsid w:val="00357D5B"/>
    <w:rsid w:val="00361B14"/>
    <w:rsid w:val="0037377C"/>
    <w:rsid w:val="00382434"/>
    <w:rsid w:val="003A0823"/>
    <w:rsid w:val="003A0F6F"/>
    <w:rsid w:val="003A2421"/>
    <w:rsid w:val="003B3458"/>
    <w:rsid w:val="003C1ABD"/>
    <w:rsid w:val="003C4B0D"/>
    <w:rsid w:val="003C5C38"/>
    <w:rsid w:val="003E0AAA"/>
    <w:rsid w:val="003F745A"/>
    <w:rsid w:val="00402B6A"/>
    <w:rsid w:val="0041303A"/>
    <w:rsid w:val="00415F53"/>
    <w:rsid w:val="0043029A"/>
    <w:rsid w:val="004315D9"/>
    <w:rsid w:val="00433701"/>
    <w:rsid w:val="004348C4"/>
    <w:rsid w:val="004400C3"/>
    <w:rsid w:val="004526BC"/>
    <w:rsid w:val="00456384"/>
    <w:rsid w:val="00457D5F"/>
    <w:rsid w:val="004661F5"/>
    <w:rsid w:val="004753EF"/>
    <w:rsid w:val="00494265"/>
    <w:rsid w:val="004A0642"/>
    <w:rsid w:val="004A47B4"/>
    <w:rsid w:val="004B2372"/>
    <w:rsid w:val="004C328D"/>
    <w:rsid w:val="004C493C"/>
    <w:rsid w:val="004C5BA4"/>
    <w:rsid w:val="004D3BFD"/>
    <w:rsid w:val="004E6A5C"/>
    <w:rsid w:val="00511F20"/>
    <w:rsid w:val="00513826"/>
    <w:rsid w:val="005222B3"/>
    <w:rsid w:val="00522DC7"/>
    <w:rsid w:val="005450B1"/>
    <w:rsid w:val="00545861"/>
    <w:rsid w:val="005464AA"/>
    <w:rsid w:val="00546592"/>
    <w:rsid w:val="00551164"/>
    <w:rsid w:val="00557D31"/>
    <w:rsid w:val="00566266"/>
    <w:rsid w:val="0057360F"/>
    <w:rsid w:val="005770C1"/>
    <w:rsid w:val="005818BC"/>
    <w:rsid w:val="005825A3"/>
    <w:rsid w:val="0058463C"/>
    <w:rsid w:val="00585417"/>
    <w:rsid w:val="0059136E"/>
    <w:rsid w:val="00595C59"/>
    <w:rsid w:val="005B61B0"/>
    <w:rsid w:val="005B6C42"/>
    <w:rsid w:val="005D3A06"/>
    <w:rsid w:val="005F445E"/>
    <w:rsid w:val="005F6F91"/>
    <w:rsid w:val="00607349"/>
    <w:rsid w:val="00613583"/>
    <w:rsid w:val="006232E3"/>
    <w:rsid w:val="006A0D76"/>
    <w:rsid w:val="006B06DF"/>
    <w:rsid w:val="006B0EFD"/>
    <w:rsid w:val="006B4055"/>
    <w:rsid w:val="006E60E1"/>
    <w:rsid w:val="006F03E1"/>
    <w:rsid w:val="006F21E2"/>
    <w:rsid w:val="006F67D8"/>
    <w:rsid w:val="00711F4B"/>
    <w:rsid w:val="0071580F"/>
    <w:rsid w:val="00723A87"/>
    <w:rsid w:val="00730573"/>
    <w:rsid w:val="007312F9"/>
    <w:rsid w:val="00780839"/>
    <w:rsid w:val="00785F98"/>
    <w:rsid w:val="00792B6D"/>
    <w:rsid w:val="007A1465"/>
    <w:rsid w:val="007A21AA"/>
    <w:rsid w:val="007B1668"/>
    <w:rsid w:val="007B449E"/>
    <w:rsid w:val="007C1EF1"/>
    <w:rsid w:val="007C2CF3"/>
    <w:rsid w:val="007C3F20"/>
    <w:rsid w:val="007C5C7E"/>
    <w:rsid w:val="008101BC"/>
    <w:rsid w:val="00813997"/>
    <w:rsid w:val="00816EE6"/>
    <w:rsid w:val="008201C8"/>
    <w:rsid w:val="0082341A"/>
    <w:rsid w:val="0082475F"/>
    <w:rsid w:val="00824C82"/>
    <w:rsid w:val="00841C15"/>
    <w:rsid w:val="008437BA"/>
    <w:rsid w:val="00847150"/>
    <w:rsid w:val="008517EB"/>
    <w:rsid w:val="0085224F"/>
    <w:rsid w:val="0085291B"/>
    <w:rsid w:val="00861698"/>
    <w:rsid w:val="008A3ED3"/>
    <w:rsid w:val="008B5F49"/>
    <w:rsid w:val="008C1304"/>
    <w:rsid w:val="008D142B"/>
    <w:rsid w:val="008D2D06"/>
    <w:rsid w:val="008D30C9"/>
    <w:rsid w:val="008E2FB2"/>
    <w:rsid w:val="008E577E"/>
    <w:rsid w:val="00922685"/>
    <w:rsid w:val="00927DFE"/>
    <w:rsid w:val="0093038E"/>
    <w:rsid w:val="0093474C"/>
    <w:rsid w:val="0094197B"/>
    <w:rsid w:val="0095234C"/>
    <w:rsid w:val="00974935"/>
    <w:rsid w:val="009863F8"/>
    <w:rsid w:val="00986747"/>
    <w:rsid w:val="009A5C5D"/>
    <w:rsid w:val="009B08A6"/>
    <w:rsid w:val="009B2F14"/>
    <w:rsid w:val="009B35AA"/>
    <w:rsid w:val="009D602B"/>
    <w:rsid w:val="009E0473"/>
    <w:rsid w:val="009E6E94"/>
    <w:rsid w:val="009F24A3"/>
    <w:rsid w:val="00A24B56"/>
    <w:rsid w:val="00A32132"/>
    <w:rsid w:val="00A44E91"/>
    <w:rsid w:val="00A4516C"/>
    <w:rsid w:val="00A570BA"/>
    <w:rsid w:val="00A7045F"/>
    <w:rsid w:val="00A733CF"/>
    <w:rsid w:val="00A74BCC"/>
    <w:rsid w:val="00A803B0"/>
    <w:rsid w:val="00A8318F"/>
    <w:rsid w:val="00A9128C"/>
    <w:rsid w:val="00A945D2"/>
    <w:rsid w:val="00AA210B"/>
    <w:rsid w:val="00AC06BD"/>
    <w:rsid w:val="00AC0831"/>
    <w:rsid w:val="00AC350E"/>
    <w:rsid w:val="00AC67AC"/>
    <w:rsid w:val="00AD0170"/>
    <w:rsid w:val="00AD155A"/>
    <w:rsid w:val="00AE187D"/>
    <w:rsid w:val="00AF6459"/>
    <w:rsid w:val="00AF66A7"/>
    <w:rsid w:val="00B0000C"/>
    <w:rsid w:val="00B00CD0"/>
    <w:rsid w:val="00B02726"/>
    <w:rsid w:val="00B13FBF"/>
    <w:rsid w:val="00B44D3C"/>
    <w:rsid w:val="00B474EF"/>
    <w:rsid w:val="00B67074"/>
    <w:rsid w:val="00B847AE"/>
    <w:rsid w:val="00B87B3E"/>
    <w:rsid w:val="00B91E29"/>
    <w:rsid w:val="00B9763E"/>
    <w:rsid w:val="00BB4C92"/>
    <w:rsid w:val="00BB626D"/>
    <w:rsid w:val="00BD57FB"/>
    <w:rsid w:val="00BE64AB"/>
    <w:rsid w:val="00BE744E"/>
    <w:rsid w:val="00C30597"/>
    <w:rsid w:val="00C34795"/>
    <w:rsid w:val="00C6107E"/>
    <w:rsid w:val="00C62ECC"/>
    <w:rsid w:val="00C67BC6"/>
    <w:rsid w:val="00C75F0E"/>
    <w:rsid w:val="00CA07EF"/>
    <w:rsid w:val="00CA218E"/>
    <w:rsid w:val="00CA6074"/>
    <w:rsid w:val="00CB09BD"/>
    <w:rsid w:val="00CB757A"/>
    <w:rsid w:val="00CC3781"/>
    <w:rsid w:val="00CC37AA"/>
    <w:rsid w:val="00CC51A2"/>
    <w:rsid w:val="00CD2949"/>
    <w:rsid w:val="00CD3C10"/>
    <w:rsid w:val="00CD4D12"/>
    <w:rsid w:val="00CD6B7F"/>
    <w:rsid w:val="00CF3DCC"/>
    <w:rsid w:val="00D06B42"/>
    <w:rsid w:val="00D140AD"/>
    <w:rsid w:val="00D26310"/>
    <w:rsid w:val="00D50B26"/>
    <w:rsid w:val="00D82B1D"/>
    <w:rsid w:val="00D90F80"/>
    <w:rsid w:val="00D96F8F"/>
    <w:rsid w:val="00DA55BE"/>
    <w:rsid w:val="00DA6AE5"/>
    <w:rsid w:val="00DB308F"/>
    <w:rsid w:val="00DB35B3"/>
    <w:rsid w:val="00DC2163"/>
    <w:rsid w:val="00DC4F7E"/>
    <w:rsid w:val="00DC5AD9"/>
    <w:rsid w:val="00DD1885"/>
    <w:rsid w:val="00DD1F0D"/>
    <w:rsid w:val="00DD7701"/>
    <w:rsid w:val="00DE37B3"/>
    <w:rsid w:val="00DE7285"/>
    <w:rsid w:val="00E02D7D"/>
    <w:rsid w:val="00E135D8"/>
    <w:rsid w:val="00E22959"/>
    <w:rsid w:val="00E40674"/>
    <w:rsid w:val="00E44C8B"/>
    <w:rsid w:val="00E56C1E"/>
    <w:rsid w:val="00E652DA"/>
    <w:rsid w:val="00E706FB"/>
    <w:rsid w:val="00E7112C"/>
    <w:rsid w:val="00E95A70"/>
    <w:rsid w:val="00E97DF9"/>
    <w:rsid w:val="00EA751E"/>
    <w:rsid w:val="00EA75F6"/>
    <w:rsid w:val="00EB4332"/>
    <w:rsid w:val="00EC5BA5"/>
    <w:rsid w:val="00EE4379"/>
    <w:rsid w:val="00EE74AA"/>
    <w:rsid w:val="00F04526"/>
    <w:rsid w:val="00F11C8D"/>
    <w:rsid w:val="00F12AEB"/>
    <w:rsid w:val="00F314F3"/>
    <w:rsid w:val="00F315E2"/>
    <w:rsid w:val="00F347D7"/>
    <w:rsid w:val="00F37E68"/>
    <w:rsid w:val="00F52C60"/>
    <w:rsid w:val="00F53905"/>
    <w:rsid w:val="00F60B53"/>
    <w:rsid w:val="00F80A15"/>
    <w:rsid w:val="00F8197E"/>
    <w:rsid w:val="00F86D59"/>
    <w:rsid w:val="00F87EC0"/>
    <w:rsid w:val="00F91AB5"/>
    <w:rsid w:val="00F93D68"/>
    <w:rsid w:val="00F94157"/>
    <w:rsid w:val="00F9530A"/>
    <w:rsid w:val="00F9689F"/>
    <w:rsid w:val="00F975B9"/>
    <w:rsid w:val="00FA3194"/>
    <w:rsid w:val="00FB1F6F"/>
    <w:rsid w:val="00FB2380"/>
    <w:rsid w:val="00FC0021"/>
    <w:rsid w:val="00FC3783"/>
    <w:rsid w:val="00FC7C13"/>
    <w:rsid w:val="00FD33F8"/>
    <w:rsid w:val="00FD39D6"/>
    <w:rsid w:val="00FE59E5"/>
    <w:rsid w:val="00FF418D"/>
    <w:rsid w:val="00FF55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52923"/>
  <w15:docId w15:val="{63A2B840-7C5D-4139-82BC-E63D77D4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93884"/>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semiHidden/>
    <w:unhideWhenUsed/>
    <w:rsid w:val="001A14F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A1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sl.noaa.gov/" TargetMode="External"/><Relationship Id="rId18"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hyperlink" Target="mailto:info@studentsachieve.net"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achievethecore.org/page/2586/thunder-cake-with-companion-text-set" TargetMode="External"/><Relationship Id="rId19" Type="http://schemas.openxmlformats.org/officeDocument/2006/relationships/hyperlink" Target="http://www.lexile.com/"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nssl.noaa.gov/edu/bm/bm02_title.htm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3B7B-8827-4D4F-A67C-398F3474B3AB}">
  <ds:schemaRefs>
    <ds:schemaRef ds:uri="http://schemas.openxmlformats.org/officeDocument/2006/bibliography"/>
  </ds:schemaRefs>
</ds:datastoreItem>
</file>

<file path=customXml/itemProps2.xml><?xml version="1.0" encoding="utf-8"?>
<ds:datastoreItem xmlns:ds="http://schemas.openxmlformats.org/officeDocument/2006/customXml" ds:itemID="{2973030B-DAF5-4C2B-B69D-6A316F39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2018-03-19T14:05:00Z</dcterms:created>
  <dcterms:modified xsi:type="dcterms:W3CDTF">2018-03-21T20:29:00Z</dcterms:modified>
</cp:coreProperties>
</file>