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8EA58" w14:textId="77777777" w:rsidR="0057360F" w:rsidRPr="000D74A2" w:rsidRDefault="00177848" w:rsidP="00554E9A">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73287" w:rsidRPr="00B73287">
        <w:rPr>
          <w:rFonts w:asciiTheme="minorHAnsi" w:hAnsiTheme="minorHAnsi" w:cstheme="minorHAnsi"/>
          <w:sz w:val="32"/>
          <w:szCs w:val="32"/>
        </w:rPr>
        <w:t xml:space="preserve"> </w:t>
      </w:r>
      <w:r w:rsidR="00E6138C" w:rsidRPr="00BB7216">
        <w:rPr>
          <w:rFonts w:asciiTheme="minorHAnsi" w:hAnsiTheme="minorHAnsi" w:cstheme="minorHAnsi"/>
          <w:sz w:val="32"/>
          <w:szCs w:val="32"/>
        </w:rPr>
        <w:t>Snow Is Falling</w:t>
      </w:r>
      <w:r w:rsidR="000D74A2">
        <w:rPr>
          <w:rFonts w:asciiTheme="minorHAnsi" w:hAnsiTheme="minorHAnsi" w:cstheme="minorHAnsi"/>
          <w:sz w:val="32"/>
          <w:szCs w:val="32"/>
        </w:rPr>
        <w:t xml:space="preserve"> by: Franklyn M. Branley</w:t>
      </w:r>
    </w:p>
    <w:p w14:paraId="17631481" w14:textId="77777777" w:rsidR="00247713" w:rsidRPr="00457D5F" w:rsidRDefault="0093038E" w:rsidP="00554E9A">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sidRPr="00B73287">
        <w:rPr>
          <w:rFonts w:asciiTheme="minorHAnsi" w:hAnsiTheme="minorHAnsi" w:cstheme="minorHAnsi"/>
          <w:sz w:val="32"/>
          <w:szCs w:val="32"/>
        </w:rPr>
        <w:tab/>
      </w:r>
      <w:r w:rsidR="001F1840">
        <w:rPr>
          <w:rFonts w:asciiTheme="minorHAnsi" w:hAnsiTheme="minorHAnsi" w:cstheme="minorHAnsi"/>
          <w:sz w:val="32"/>
          <w:szCs w:val="32"/>
        </w:rPr>
        <w:tab/>
      </w:r>
      <w:r w:rsidR="0070100A">
        <w:rPr>
          <w:rFonts w:asciiTheme="minorHAnsi" w:hAnsiTheme="minorHAnsi" w:cstheme="minorHAnsi"/>
          <w:sz w:val="32"/>
          <w:szCs w:val="32"/>
        </w:rPr>
        <w:t>7</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F25CB8">
        <w:rPr>
          <w:rFonts w:asciiTheme="minorHAnsi" w:hAnsiTheme="minorHAnsi" w:cstheme="minorHAnsi"/>
          <w:sz w:val="24"/>
          <w:szCs w:val="24"/>
        </w:rPr>
        <w:t>Recommendation: one</w:t>
      </w:r>
      <w:r w:rsidR="00216521">
        <w:rPr>
          <w:rFonts w:asciiTheme="minorHAnsi" w:hAnsiTheme="minorHAnsi" w:cstheme="minorHAnsi"/>
          <w:sz w:val="24"/>
          <w:szCs w:val="24"/>
        </w:rPr>
        <w:t xml:space="preserve"> session</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1379D0">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4F1646DE" w14:textId="5D51DDF9" w:rsidR="00CC51A2" w:rsidRPr="00B73287" w:rsidRDefault="001F1840" w:rsidP="00554E9A">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sidR="001379D0">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B73287">
        <w:rPr>
          <w:rFonts w:asciiTheme="minorHAnsi" w:hAnsiTheme="minorHAnsi" w:cstheme="minorHAnsi"/>
          <w:sz w:val="32"/>
          <w:szCs w:val="32"/>
          <w:u w:val="single"/>
        </w:rPr>
        <w:t>:</w:t>
      </w:r>
      <w:r w:rsidR="00E6138C" w:rsidRPr="00BB7216">
        <w:rPr>
          <w:rFonts w:asciiTheme="minorHAnsi" w:hAnsiTheme="minorHAnsi" w:cstheme="minorHAnsi"/>
          <w:sz w:val="32"/>
          <w:szCs w:val="32"/>
        </w:rPr>
        <w:t xml:space="preserve"> </w:t>
      </w:r>
      <w:r w:rsidR="001379D0">
        <w:rPr>
          <w:rFonts w:asciiTheme="minorHAnsi" w:hAnsiTheme="minorHAnsi" w:cstheme="minorHAnsi"/>
          <w:sz w:val="32"/>
          <w:szCs w:val="32"/>
        </w:rPr>
        <w:t>RI.K.1</w:t>
      </w:r>
      <w:r w:rsidR="00783784">
        <w:rPr>
          <w:rFonts w:asciiTheme="minorHAnsi" w:hAnsiTheme="minorHAnsi" w:cstheme="minorHAnsi"/>
          <w:sz w:val="32"/>
          <w:szCs w:val="32"/>
        </w:rPr>
        <w:t xml:space="preserve">, </w:t>
      </w:r>
      <w:r w:rsidR="004D41E7">
        <w:rPr>
          <w:rFonts w:asciiTheme="minorHAnsi" w:hAnsiTheme="minorHAnsi" w:cstheme="minorHAnsi"/>
          <w:sz w:val="32"/>
          <w:szCs w:val="32"/>
        </w:rPr>
        <w:t xml:space="preserve">RI.K.3, </w:t>
      </w:r>
      <w:r w:rsidR="00B73287">
        <w:rPr>
          <w:rFonts w:asciiTheme="minorHAnsi" w:hAnsiTheme="minorHAnsi" w:cstheme="minorHAnsi"/>
          <w:sz w:val="32"/>
          <w:szCs w:val="32"/>
        </w:rPr>
        <w:t xml:space="preserve">RI.K.4, </w:t>
      </w:r>
      <w:r w:rsidR="004D41E7">
        <w:rPr>
          <w:rFonts w:asciiTheme="minorHAnsi" w:hAnsiTheme="minorHAnsi" w:cstheme="minorHAnsi"/>
          <w:sz w:val="32"/>
          <w:szCs w:val="32"/>
        </w:rPr>
        <w:t>RI.K.7, RI.K.8, RI.K.10;</w:t>
      </w:r>
      <w:r w:rsidR="00B73287">
        <w:rPr>
          <w:rFonts w:asciiTheme="minorHAnsi" w:hAnsiTheme="minorHAnsi" w:cstheme="minorHAnsi"/>
          <w:sz w:val="32"/>
          <w:szCs w:val="32"/>
        </w:rPr>
        <w:t xml:space="preserve"> W.K.2,</w:t>
      </w:r>
      <w:r w:rsidR="004D41E7">
        <w:rPr>
          <w:rFonts w:asciiTheme="minorHAnsi" w:hAnsiTheme="minorHAnsi" w:cstheme="minorHAnsi"/>
          <w:sz w:val="32"/>
          <w:szCs w:val="32"/>
        </w:rPr>
        <w:t xml:space="preserve"> W.K.8; </w:t>
      </w:r>
      <w:r w:rsidR="004317E7">
        <w:rPr>
          <w:rFonts w:asciiTheme="minorHAnsi" w:hAnsiTheme="minorHAnsi" w:cstheme="minorHAnsi"/>
          <w:sz w:val="32"/>
          <w:szCs w:val="32"/>
        </w:rPr>
        <w:t xml:space="preserve">SL.K.1, </w:t>
      </w:r>
      <w:r w:rsidR="00B73287">
        <w:rPr>
          <w:rFonts w:asciiTheme="minorHAnsi" w:hAnsiTheme="minorHAnsi" w:cstheme="minorHAnsi"/>
          <w:sz w:val="32"/>
          <w:szCs w:val="32"/>
        </w:rPr>
        <w:t>SL.K.2</w:t>
      </w:r>
      <w:r w:rsidR="004317E7">
        <w:rPr>
          <w:rFonts w:asciiTheme="minorHAnsi" w:hAnsiTheme="minorHAnsi" w:cstheme="minorHAnsi"/>
          <w:sz w:val="32"/>
          <w:szCs w:val="32"/>
        </w:rPr>
        <w:t>, SL.K.3</w:t>
      </w:r>
      <w:r w:rsidR="001E461E">
        <w:rPr>
          <w:rFonts w:asciiTheme="minorHAnsi" w:hAnsiTheme="minorHAnsi" w:cstheme="minorHAnsi"/>
          <w:sz w:val="32"/>
          <w:szCs w:val="32"/>
        </w:rPr>
        <w:t xml:space="preserve">, </w:t>
      </w:r>
      <w:r w:rsidR="004D41E7">
        <w:rPr>
          <w:rFonts w:asciiTheme="minorHAnsi" w:hAnsiTheme="minorHAnsi" w:cstheme="minorHAnsi"/>
          <w:sz w:val="32"/>
          <w:szCs w:val="32"/>
        </w:rPr>
        <w:t xml:space="preserve">SL.K.5; </w:t>
      </w:r>
      <w:r w:rsidR="001E461E">
        <w:rPr>
          <w:rFonts w:asciiTheme="minorHAnsi" w:hAnsiTheme="minorHAnsi" w:cstheme="minorHAnsi"/>
          <w:sz w:val="32"/>
          <w:szCs w:val="32"/>
        </w:rPr>
        <w:t>L.K.4</w:t>
      </w:r>
    </w:p>
    <w:p w14:paraId="24A9A0B8" w14:textId="77777777" w:rsidR="005818BC" w:rsidRDefault="00AD0170" w:rsidP="00554E9A">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A87862B" w14:textId="77777777" w:rsidR="0057360F" w:rsidRPr="00E94E8A" w:rsidRDefault="00F25CB8" w:rsidP="00554E9A">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Students will actively listen to the informational picture book in order to learn about the effects of snow/water cycle on the environment</w:t>
      </w:r>
      <w:r w:rsidR="00E94E8A">
        <w:rPr>
          <w:rFonts w:asciiTheme="minorHAnsi" w:hAnsiTheme="minorHAnsi" w:cstheme="minorHAnsi"/>
          <w:sz w:val="24"/>
          <w:szCs w:val="24"/>
        </w:rPr>
        <w:t xml:space="preserve">.  This book </w:t>
      </w:r>
      <w:r w:rsidR="00933EEF">
        <w:rPr>
          <w:rFonts w:asciiTheme="minorHAnsi" w:hAnsiTheme="minorHAnsi" w:cstheme="minorHAnsi"/>
          <w:sz w:val="24"/>
          <w:szCs w:val="24"/>
        </w:rPr>
        <w:t>can</w:t>
      </w:r>
      <w:r w:rsidR="00E94E8A">
        <w:rPr>
          <w:rFonts w:asciiTheme="minorHAnsi" w:hAnsiTheme="minorHAnsi" w:cstheme="minorHAnsi"/>
          <w:sz w:val="24"/>
          <w:szCs w:val="24"/>
        </w:rPr>
        <w:t xml:space="preserve"> be easily paired with other books, poems, and articles about snow, and is particularly recommended to be used with </w:t>
      </w:r>
      <w:r w:rsidR="00933EEF">
        <w:rPr>
          <w:rFonts w:asciiTheme="minorHAnsi" w:hAnsiTheme="minorHAnsi" w:cstheme="minorHAnsi"/>
          <w:sz w:val="24"/>
          <w:szCs w:val="24"/>
        </w:rPr>
        <w:t xml:space="preserve">the text </w:t>
      </w:r>
      <w:r w:rsidR="00E94E8A">
        <w:rPr>
          <w:rFonts w:asciiTheme="minorHAnsi" w:hAnsiTheme="minorHAnsi" w:cstheme="minorHAnsi"/>
          <w:sz w:val="24"/>
          <w:szCs w:val="24"/>
          <w:u w:val="single"/>
        </w:rPr>
        <w:t>A Snowy Day,</w:t>
      </w:r>
      <w:r w:rsidR="00E94E8A">
        <w:rPr>
          <w:rFonts w:asciiTheme="minorHAnsi" w:hAnsiTheme="minorHAnsi" w:cstheme="minorHAnsi"/>
          <w:sz w:val="24"/>
          <w:szCs w:val="24"/>
        </w:rPr>
        <w:t xml:space="preserve"> by Ezra Jack Keats.</w:t>
      </w:r>
    </w:p>
    <w:p w14:paraId="5C32D27F" w14:textId="77777777" w:rsidR="00554E9A" w:rsidRDefault="00554E9A" w:rsidP="00554E9A">
      <w:pPr>
        <w:spacing w:after="0" w:line="360" w:lineRule="auto"/>
        <w:contextualSpacing/>
        <w:rPr>
          <w:rFonts w:asciiTheme="minorHAnsi" w:hAnsiTheme="minorHAnsi" w:cstheme="minorHAnsi"/>
          <w:sz w:val="32"/>
          <w:szCs w:val="32"/>
          <w:u w:val="single"/>
        </w:rPr>
      </w:pPr>
    </w:p>
    <w:p w14:paraId="24C238CA" w14:textId="77777777" w:rsidR="001F1840" w:rsidRDefault="000B5786" w:rsidP="00554E9A">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A097161" w14:textId="77777777" w:rsidR="008101BC" w:rsidRPr="0095234C" w:rsidRDefault="0095234C" w:rsidP="00554E9A">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74F6177" w14:textId="77777777" w:rsidR="00101696" w:rsidRPr="00EE728E" w:rsidRDefault="001F1840" w:rsidP="00554E9A">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 xml:space="preserve">and </w:t>
      </w:r>
      <w:r w:rsidR="009772F5" w:rsidRPr="00FB2380">
        <w:rPr>
          <w:rFonts w:asciiTheme="minorHAnsi" w:hAnsiTheme="minorHAnsi" w:cstheme="minorHAnsi"/>
          <w:sz w:val="24"/>
          <w:szCs w:val="24"/>
        </w:rPr>
        <w:t>the Synopsis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6B5AFA27" w14:textId="77777777" w:rsidR="001F1840" w:rsidRPr="001F1840" w:rsidRDefault="00792B6D" w:rsidP="00554E9A">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1C3BA7E6" w14:textId="77777777" w:rsidR="00435C28" w:rsidRPr="00554E9A" w:rsidRDefault="00D96F8F" w:rsidP="00554E9A">
      <w:pPr>
        <w:spacing w:after="0" w:line="360" w:lineRule="auto"/>
        <w:ind w:left="720" w:hanging="720"/>
        <w:contextualSpacing/>
        <w:rPr>
          <w:rFonts w:asciiTheme="minorHAnsi" w:hAnsiTheme="minorHAnsi" w:cstheme="minorHAnsi"/>
          <w:color w:val="000000" w:themeColor="text1"/>
        </w:rPr>
      </w:pPr>
      <w:r>
        <w:rPr>
          <w:rFonts w:asciiTheme="minorHAnsi" w:hAnsiTheme="minorHAnsi" w:cstheme="minorHAnsi"/>
          <w:sz w:val="24"/>
          <w:szCs w:val="24"/>
        </w:rPr>
        <w:tab/>
      </w:r>
      <w:r w:rsidR="00DB6E8A" w:rsidRPr="00DB6E8A">
        <w:rPr>
          <w:rFonts w:asciiTheme="minorHAnsi" w:hAnsiTheme="minorHAnsi" w:cstheme="minorHAnsi"/>
          <w:color w:val="000000" w:themeColor="text1"/>
          <w:sz w:val="24"/>
          <w:szCs w:val="24"/>
        </w:rPr>
        <w:t>Temperature affects th</w:t>
      </w:r>
      <w:r w:rsidR="00FB076D" w:rsidRPr="00DB6E8A">
        <w:rPr>
          <w:rFonts w:asciiTheme="minorHAnsi" w:hAnsiTheme="minorHAnsi" w:cstheme="minorHAnsi"/>
          <w:color w:val="000000" w:themeColor="text1"/>
          <w:sz w:val="24"/>
          <w:szCs w:val="24"/>
        </w:rPr>
        <w:t>e water cy</w:t>
      </w:r>
      <w:r w:rsidR="00DB6E8A" w:rsidRPr="00DB6E8A">
        <w:rPr>
          <w:rFonts w:asciiTheme="minorHAnsi" w:hAnsiTheme="minorHAnsi" w:cstheme="minorHAnsi"/>
          <w:color w:val="000000" w:themeColor="text1"/>
          <w:sz w:val="24"/>
          <w:szCs w:val="24"/>
        </w:rPr>
        <w:t xml:space="preserve">cle.  The temperatures </w:t>
      </w:r>
      <w:r w:rsidR="000E5EFC">
        <w:rPr>
          <w:rFonts w:asciiTheme="minorHAnsi" w:hAnsiTheme="minorHAnsi" w:cstheme="minorHAnsi"/>
          <w:color w:val="000000" w:themeColor="text1"/>
          <w:sz w:val="24"/>
          <w:szCs w:val="24"/>
        </w:rPr>
        <w:t xml:space="preserve">also </w:t>
      </w:r>
      <w:r w:rsidR="00DB6E8A" w:rsidRPr="00DB6E8A">
        <w:rPr>
          <w:rFonts w:asciiTheme="minorHAnsi" w:hAnsiTheme="minorHAnsi" w:cstheme="minorHAnsi"/>
          <w:color w:val="000000" w:themeColor="text1"/>
          <w:sz w:val="24"/>
          <w:szCs w:val="24"/>
        </w:rPr>
        <w:t xml:space="preserve">affect precipitation.  The change in temperature has positive and negative effects on </w:t>
      </w:r>
      <w:r w:rsidR="004E509C">
        <w:rPr>
          <w:rFonts w:asciiTheme="minorHAnsi" w:hAnsiTheme="minorHAnsi" w:cstheme="minorHAnsi"/>
          <w:color w:val="000000" w:themeColor="text1"/>
          <w:sz w:val="24"/>
          <w:szCs w:val="24"/>
        </w:rPr>
        <w:t>animals, plants, and people.</w:t>
      </w:r>
    </w:p>
    <w:p w14:paraId="37A4F49A" w14:textId="77777777" w:rsidR="001F1840" w:rsidRDefault="001F1840" w:rsidP="00554E9A">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E488DD0" w14:textId="77777777" w:rsidR="0057360F" w:rsidRPr="00DB6E8A" w:rsidRDefault="00D96F8F" w:rsidP="00554E9A">
      <w:pPr>
        <w:spacing w:after="0" w:line="360" w:lineRule="auto"/>
        <w:ind w:left="720" w:hanging="720"/>
        <w:contextualSpacing/>
        <w:rPr>
          <w:rFonts w:asciiTheme="minorHAnsi" w:hAnsiTheme="minorHAnsi" w:cstheme="minorHAnsi"/>
          <w:highlight w:val="lightGray"/>
        </w:rPr>
      </w:pPr>
      <w:r>
        <w:rPr>
          <w:rFonts w:asciiTheme="minorHAnsi" w:hAnsiTheme="minorHAnsi" w:cstheme="minorHAnsi"/>
          <w:sz w:val="24"/>
          <w:szCs w:val="24"/>
        </w:rPr>
        <w:tab/>
      </w:r>
      <w:r w:rsidR="00DB6E8A">
        <w:rPr>
          <w:rFonts w:asciiTheme="minorHAnsi" w:hAnsiTheme="minorHAnsi" w:cstheme="minorHAnsi"/>
          <w:sz w:val="24"/>
          <w:szCs w:val="24"/>
        </w:rPr>
        <w:t xml:space="preserve">The </w:t>
      </w:r>
      <w:r w:rsidR="005B25C3">
        <w:rPr>
          <w:rFonts w:asciiTheme="minorHAnsi" w:hAnsiTheme="minorHAnsi" w:cstheme="minorHAnsi"/>
          <w:sz w:val="24"/>
          <w:szCs w:val="24"/>
        </w:rPr>
        <w:t>text</w:t>
      </w:r>
      <w:r w:rsidR="00DB6E8A">
        <w:rPr>
          <w:rFonts w:asciiTheme="minorHAnsi" w:hAnsiTheme="minorHAnsi" w:cstheme="minorHAnsi"/>
          <w:sz w:val="24"/>
          <w:szCs w:val="24"/>
        </w:rPr>
        <w:t xml:space="preserve"> starts with general facts about snow and how it is formed from water vapor.  </w:t>
      </w:r>
      <w:r w:rsidR="005B25C3">
        <w:rPr>
          <w:rFonts w:asciiTheme="minorHAnsi" w:hAnsiTheme="minorHAnsi" w:cstheme="minorHAnsi"/>
          <w:sz w:val="24"/>
          <w:szCs w:val="24"/>
        </w:rPr>
        <w:t>In t</w:t>
      </w:r>
      <w:r w:rsidR="001A210E">
        <w:rPr>
          <w:rFonts w:asciiTheme="minorHAnsi" w:hAnsiTheme="minorHAnsi" w:cstheme="minorHAnsi"/>
          <w:sz w:val="24"/>
          <w:szCs w:val="24"/>
        </w:rPr>
        <w:t>he remainder of the text,</w:t>
      </w:r>
      <w:r w:rsidR="00DB6E8A">
        <w:rPr>
          <w:rFonts w:asciiTheme="minorHAnsi" w:hAnsiTheme="minorHAnsi" w:cstheme="minorHAnsi"/>
          <w:sz w:val="24"/>
          <w:szCs w:val="24"/>
        </w:rPr>
        <w:t xml:space="preserve"> Branley</w:t>
      </w:r>
      <w:r w:rsidR="001A210E">
        <w:rPr>
          <w:rFonts w:asciiTheme="minorHAnsi" w:hAnsiTheme="minorHAnsi" w:cstheme="minorHAnsi"/>
          <w:sz w:val="24"/>
          <w:szCs w:val="24"/>
        </w:rPr>
        <w:t xml:space="preserve"> </w:t>
      </w:r>
      <w:r w:rsidR="00DB6E8A">
        <w:rPr>
          <w:rFonts w:asciiTheme="minorHAnsi" w:hAnsiTheme="minorHAnsi" w:cstheme="minorHAnsi"/>
          <w:sz w:val="24"/>
          <w:szCs w:val="24"/>
        </w:rPr>
        <w:t>gives examples of the positive and negative effects of the water cycle on animals, plants, and people.</w:t>
      </w:r>
    </w:p>
    <w:p w14:paraId="5075448C" w14:textId="77777777" w:rsidR="00317539" w:rsidRPr="00607349" w:rsidRDefault="00317539" w:rsidP="00554E9A">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lastRenderedPageBreak/>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w:t>
      </w:r>
      <w:r w:rsidR="007439DF">
        <w:rPr>
          <w:rFonts w:asciiTheme="minorHAnsi" w:hAnsiTheme="minorHAnsi" w:cstheme="minorHAnsi"/>
          <w:sz w:val="24"/>
          <w:szCs w:val="24"/>
        </w:rPr>
        <w:t>makes</w:t>
      </w:r>
      <w:r>
        <w:rPr>
          <w:rFonts w:asciiTheme="minorHAnsi" w:hAnsiTheme="minorHAnsi" w:cstheme="minorHAnsi"/>
          <w:sz w:val="24"/>
          <w:szCs w:val="24"/>
        </w:rPr>
        <w:t xml:space="preserve">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DD37C7C" w14:textId="4868E104" w:rsidR="000C1F21" w:rsidRDefault="000C1F21" w:rsidP="00554E9A">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0378A3F7" w14:textId="7A101384" w:rsidR="007860B4" w:rsidRPr="004D4CFD" w:rsidRDefault="007860B4" w:rsidP="007860B4">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Snow is Falling</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7A8D30D0" w14:textId="77777777" w:rsidR="007860B4" w:rsidRPr="009A5C5D" w:rsidRDefault="007860B4" w:rsidP="007860B4">
      <w:pPr>
        <w:pStyle w:val="ListParagraph"/>
        <w:spacing w:after="0" w:line="360" w:lineRule="auto"/>
        <w:ind w:left="360"/>
        <w:rPr>
          <w:rFonts w:asciiTheme="minorHAnsi" w:hAnsiTheme="minorHAnsi" w:cstheme="minorHAnsi"/>
          <w:i/>
          <w:sz w:val="24"/>
          <w:szCs w:val="24"/>
        </w:rPr>
      </w:pPr>
    </w:p>
    <w:p w14:paraId="17DAE688" w14:textId="77777777" w:rsidR="007F63C5" w:rsidRDefault="007F63C5" w:rsidP="007F63C5">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6746F9A5" w14:textId="77777777" w:rsidR="007860B4" w:rsidRPr="00AB1D8B" w:rsidRDefault="007860B4" w:rsidP="007860B4">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8E41A77" w14:textId="77777777" w:rsidR="007860B4" w:rsidRPr="00AB1D8B" w:rsidRDefault="007860B4" w:rsidP="007860B4">
      <w:pPr>
        <w:spacing w:after="0" w:line="240" w:lineRule="auto"/>
        <w:rPr>
          <w:i/>
          <w:sz w:val="24"/>
          <w:szCs w:val="24"/>
        </w:rPr>
      </w:pPr>
    </w:p>
    <w:p w14:paraId="51D813CE" w14:textId="77777777" w:rsidR="007860B4" w:rsidRPr="00630357" w:rsidRDefault="007860B4" w:rsidP="007860B4">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697CB819" w14:textId="77777777" w:rsidR="007860B4" w:rsidRPr="00630357" w:rsidRDefault="007860B4" w:rsidP="007860B4">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70AF975B" w14:textId="77777777" w:rsidR="007860B4" w:rsidRPr="00630357" w:rsidRDefault="007860B4" w:rsidP="007860B4">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755B81C7" w14:textId="77777777" w:rsidR="000C1F21" w:rsidRPr="000C1F21" w:rsidRDefault="000C1F21" w:rsidP="000C1F21">
      <w:pPr>
        <w:spacing w:after="0" w:line="360" w:lineRule="auto"/>
        <w:rPr>
          <w:rFonts w:asciiTheme="minorHAnsi" w:hAnsiTheme="minorHAnsi" w:cstheme="minorHAnsi"/>
          <w:sz w:val="24"/>
          <w:szCs w:val="24"/>
        </w:rPr>
      </w:pPr>
    </w:p>
    <w:p w14:paraId="528E9C3D" w14:textId="77777777" w:rsidR="0085291B" w:rsidRPr="0080037F" w:rsidRDefault="00785F98" w:rsidP="0080037F">
      <w:pPr>
        <w:rPr>
          <w:rFonts w:asciiTheme="minorHAnsi" w:hAnsiTheme="minorHAnsi" w:cstheme="minorHAnsi"/>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tbl>
      <w:tblPr>
        <w:tblStyle w:val="TableGrid1"/>
        <w:tblW w:w="0" w:type="auto"/>
        <w:tblLook w:val="04A0" w:firstRow="1" w:lastRow="0" w:firstColumn="1" w:lastColumn="0" w:noHBand="0" w:noVBand="1"/>
      </w:tblPr>
      <w:tblGrid>
        <w:gridCol w:w="5738"/>
        <w:gridCol w:w="7212"/>
      </w:tblGrid>
      <w:tr w:rsidR="00CD6B7F" w:rsidRPr="00CD6B7F" w14:paraId="12AF30C1" w14:textId="77777777">
        <w:trPr>
          <w:trHeight w:val="147"/>
        </w:trPr>
        <w:tc>
          <w:tcPr>
            <w:tcW w:w="5964" w:type="dxa"/>
          </w:tcPr>
          <w:p w14:paraId="440CAE32"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7212" w:type="dxa"/>
          </w:tcPr>
          <w:p w14:paraId="35838C6E"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450C6E3" w14:textId="77777777">
        <w:trPr>
          <w:trHeight w:val="147"/>
        </w:trPr>
        <w:tc>
          <w:tcPr>
            <w:tcW w:w="5964" w:type="dxa"/>
          </w:tcPr>
          <w:p w14:paraId="65EE18F4" w14:textId="77777777" w:rsidR="006B0EFD" w:rsidRPr="00481219" w:rsidRDefault="002F6E5E" w:rsidP="00177848">
            <w:pPr>
              <w:spacing w:after="0" w:line="240" w:lineRule="auto"/>
              <w:rPr>
                <w:b/>
                <w:sz w:val="24"/>
                <w:szCs w:val="24"/>
              </w:rPr>
            </w:pPr>
            <w:r w:rsidRPr="00481219">
              <w:rPr>
                <w:b/>
                <w:sz w:val="24"/>
                <w:szCs w:val="24"/>
              </w:rPr>
              <w:t>FIRST READING:</w:t>
            </w:r>
          </w:p>
          <w:p w14:paraId="7A40355C" w14:textId="77777777" w:rsidR="005818BC" w:rsidRDefault="000846BD" w:rsidP="0057360F">
            <w:pPr>
              <w:spacing w:after="0" w:line="240" w:lineRule="auto"/>
              <w:rPr>
                <w:sz w:val="24"/>
                <w:szCs w:val="24"/>
              </w:rPr>
            </w:pPr>
            <w:r>
              <w:rPr>
                <w:sz w:val="24"/>
                <w:szCs w:val="24"/>
              </w:rPr>
              <w:t xml:space="preserve">Pull the students together or use a document camera so that all students can enjoy the illustrations.  </w:t>
            </w:r>
            <w:r w:rsidR="0085291B">
              <w:rPr>
                <w:sz w:val="24"/>
                <w:szCs w:val="24"/>
              </w:rPr>
              <w:t xml:space="preserve">Read aloud the entire </w:t>
            </w:r>
            <w:r w:rsidR="003D2FBF">
              <w:rPr>
                <w:sz w:val="24"/>
                <w:szCs w:val="24"/>
              </w:rPr>
              <w:t xml:space="preserve">text </w:t>
            </w:r>
            <w:r w:rsidR="00DB6E8A">
              <w:rPr>
                <w:sz w:val="24"/>
                <w:szCs w:val="24"/>
                <w:u w:val="single"/>
              </w:rPr>
              <w:t xml:space="preserve">Snow Is Falling </w:t>
            </w:r>
            <w:r w:rsidR="0085291B">
              <w:rPr>
                <w:sz w:val="24"/>
                <w:szCs w:val="24"/>
              </w:rPr>
              <w:t>with minimal interruptions.</w:t>
            </w:r>
            <w:r w:rsidR="002F6E5E">
              <w:rPr>
                <w:sz w:val="24"/>
                <w:szCs w:val="24"/>
              </w:rPr>
              <w:t xml:space="preserve"> Stop to provide word meanings or clarify only when you know the majority of your students will be confused.</w:t>
            </w:r>
          </w:p>
          <w:p w14:paraId="0C4BF9C5" w14:textId="77777777" w:rsidR="0085291B" w:rsidRPr="00CD6B7F" w:rsidRDefault="0085291B" w:rsidP="0057360F">
            <w:pPr>
              <w:spacing w:after="0" w:line="240" w:lineRule="auto"/>
              <w:rPr>
                <w:sz w:val="24"/>
                <w:szCs w:val="24"/>
              </w:rPr>
            </w:pPr>
          </w:p>
        </w:tc>
        <w:tc>
          <w:tcPr>
            <w:tcW w:w="7212" w:type="dxa"/>
          </w:tcPr>
          <w:p w14:paraId="59B9AB0B" w14:textId="77777777" w:rsidR="00CD6B7F" w:rsidRDefault="00CD6B7F" w:rsidP="003C1ABD">
            <w:pPr>
              <w:spacing w:after="0" w:line="240" w:lineRule="auto"/>
              <w:rPr>
                <w:sz w:val="24"/>
                <w:szCs w:val="24"/>
              </w:rPr>
            </w:pPr>
          </w:p>
          <w:p w14:paraId="42E3B2D7" w14:textId="77777777" w:rsidR="002F6E5E" w:rsidRPr="00CD6B7F" w:rsidRDefault="002F6E5E" w:rsidP="003D2FBF">
            <w:pPr>
              <w:spacing w:after="0" w:line="240" w:lineRule="auto"/>
              <w:rPr>
                <w:sz w:val="24"/>
                <w:szCs w:val="24"/>
              </w:rPr>
            </w:pPr>
            <w:r>
              <w:rPr>
                <w:sz w:val="24"/>
                <w:szCs w:val="24"/>
              </w:rPr>
              <w:t xml:space="preserve">The goal here is for students to enjoy the </w:t>
            </w:r>
            <w:r w:rsidR="003D2FBF">
              <w:rPr>
                <w:sz w:val="24"/>
                <w:szCs w:val="24"/>
              </w:rPr>
              <w:t>text</w:t>
            </w:r>
            <w:r>
              <w:rPr>
                <w:sz w:val="24"/>
                <w:szCs w:val="24"/>
              </w:rPr>
              <w:t xml:space="preserve">, both writing and pictures, and to experience it as a whole. This will give them some context and sense of completion before they dive into examining the parts of the </w:t>
            </w:r>
            <w:r w:rsidR="003D2FBF">
              <w:rPr>
                <w:sz w:val="24"/>
                <w:szCs w:val="24"/>
              </w:rPr>
              <w:t xml:space="preserve">text </w:t>
            </w:r>
            <w:r>
              <w:rPr>
                <w:sz w:val="24"/>
                <w:szCs w:val="24"/>
              </w:rPr>
              <w:t>more carefully.</w:t>
            </w:r>
          </w:p>
        </w:tc>
      </w:tr>
      <w:tr w:rsidR="00CD6B7F" w:rsidRPr="00CD6B7F" w14:paraId="278041F1" w14:textId="77777777">
        <w:trPr>
          <w:trHeight w:val="64"/>
        </w:trPr>
        <w:tc>
          <w:tcPr>
            <w:tcW w:w="5964" w:type="dxa"/>
          </w:tcPr>
          <w:p w14:paraId="19EAB1B5" w14:textId="77777777" w:rsidR="006B0EFD" w:rsidRPr="000846BD" w:rsidRDefault="002F6E5E" w:rsidP="005818BC">
            <w:pPr>
              <w:spacing w:after="0" w:line="240" w:lineRule="auto"/>
              <w:rPr>
                <w:b/>
                <w:sz w:val="24"/>
                <w:szCs w:val="24"/>
              </w:rPr>
            </w:pPr>
            <w:r w:rsidRPr="000846BD">
              <w:rPr>
                <w:b/>
                <w:sz w:val="24"/>
                <w:szCs w:val="24"/>
              </w:rPr>
              <w:t>SECOND READING:</w:t>
            </w:r>
          </w:p>
          <w:p w14:paraId="5BB02BEB" w14:textId="77777777" w:rsidR="006B0EFD" w:rsidRDefault="006B0EFD" w:rsidP="005818BC">
            <w:pPr>
              <w:spacing w:after="0" w:line="240" w:lineRule="auto"/>
              <w:rPr>
                <w:sz w:val="24"/>
                <w:szCs w:val="24"/>
              </w:rPr>
            </w:pPr>
          </w:p>
          <w:p w14:paraId="1091B4EF" w14:textId="77777777" w:rsidR="000846BD" w:rsidRPr="000846BD" w:rsidRDefault="000846BD" w:rsidP="005818BC">
            <w:pPr>
              <w:spacing w:after="0" w:line="240" w:lineRule="auto"/>
              <w:rPr>
                <w:b/>
                <w:sz w:val="24"/>
                <w:szCs w:val="24"/>
              </w:rPr>
            </w:pPr>
            <w:r>
              <w:rPr>
                <w:b/>
                <w:sz w:val="24"/>
                <w:szCs w:val="24"/>
              </w:rPr>
              <w:t>Reread P. 1-5</w:t>
            </w:r>
          </w:p>
          <w:p w14:paraId="40D6F124" w14:textId="77777777" w:rsidR="005818BC" w:rsidRDefault="00010871" w:rsidP="005818BC">
            <w:pPr>
              <w:spacing w:after="0" w:line="240" w:lineRule="auto"/>
              <w:rPr>
                <w:sz w:val="24"/>
                <w:szCs w:val="24"/>
              </w:rPr>
            </w:pPr>
            <w:r>
              <w:rPr>
                <w:sz w:val="24"/>
                <w:szCs w:val="24"/>
              </w:rPr>
              <w:t xml:space="preserve">The author states that “snow is falling.”  What does that mean?  </w:t>
            </w:r>
            <w:r w:rsidR="003D2FBF">
              <w:rPr>
                <w:sz w:val="24"/>
                <w:szCs w:val="24"/>
              </w:rPr>
              <w:t xml:space="preserve">Explain how the </w:t>
            </w:r>
            <w:r w:rsidR="005B25C3">
              <w:rPr>
                <w:sz w:val="24"/>
                <w:szCs w:val="24"/>
              </w:rPr>
              <w:t>text</w:t>
            </w:r>
            <w:r w:rsidR="003D2FBF">
              <w:rPr>
                <w:sz w:val="24"/>
                <w:szCs w:val="24"/>
              </w:rPr>
              <w:t xml:space="preserve"> describes how the snow falls and where it falls.</w:t>
            </w:r>
          </w:p>
          <w:p w14:paraId="10EDD463" w14:textId="77777777" w:rsidR="00FD5761" w:rsidRDefault="00FD5761" w:rsidP="003C1ABD">
            <w:pPr>
              <w:spacing w:after="0" w:line="240" w:lineRule="auto"/>
              <w:rPr>
                <w:sz w:val="24"/>
                <w:szCs w:val="24"/>
              </w:rPr>
            </w:pPr>
          </w:p>
          <w:p w14:paraId="0EF9996F" w14:textId="77777777" w:rsidR="00FD5761" w:rsidRDefault="00FD5761" w:rsidP="003C1ABD">
            <w:pPr>
              <w:spacing w:after="0" w:line="240" w:lineRule="auto"/>
              <w:rPr>
                <w:b/>
                <w:sz w:val="24"/>
                <w:szCs w:val="24"/>
              </w:rPr>
            </w:pPr>
            <w:r>
              <w:rPr>
                <w:b/>
                <w:sz w:val="24"/>
                <w:szCs w:val="24"/>
              </w:rPr>
              <w:t>Reread P. 6-7</w:t>
            </w:r>
          </w:p>
          <w:p w14:paraId="187FE509" w14:textId="77777777" w:rsidR="0013217B" w:rsidRDefault="00FD5761" w:rsidP="00435C28">
            <w:pPr>
              <w:spacing w:after="0" w:line="240" w:lineRule="auto"/>
              <w:rPr>
                <w:sz w:val="24"/>
                <w:szCs w:val="24"/>
              </w:rPr>
            </w:pPr>
            <w:r>
              <w:rPr>
                <w:sz w:val="24"/>
                <w:szCs w:val="24"/>
              </w:rPr>
              <w:t xml:space="preserve">The author </w:t>
            </w:r>
            <w:r w:rsidR="003D2FBF">
              <w:rPr>
                <w:sz w:val="24"/>
                <w:szCs w:val="24"/>
              </w:rPr>
              <w:t>states</w:t>
            </w:r>
            <w:r>
              <w:rPr>
                <w:sz w:val="24"/>
                <w:szCs w:val="24"/>
              </w:rPr>
              <w:t xml:space="preserve"> </w:t>
            </w:r>
            <w:r w:rsidR="003D2FBF">
              <w:rPr>
                <w:sz w:val="24"/>
                <w:szCs w:val="24"/>
              </w:rPr>
              <w:t>“</w:t>
            </w:r>
            <w:r>
              <w:rPr>
                <w:sz w:val="24"/>
                <w:szCs w:val="24"/>
              </w:rPr>
              <w:t>everything is covered</w:t>
            </w:r>
            <w:r w:rsidR="003D2FBF">
              <w:rPr>
                <w:sz w:val="24"/>
                <w:szCs w:val="24"/>
              </w:rPr>
              <w:t>”</w:t>
            </w:r>
            <w:r>
              <w:rPr>
                <w:sz w:val="24"/>
                <w:szCs w:val="24"/>
              </w:rPr>
              <w:t xml:space="preserve">.  What does covered mean?  What is covered and </w:t>
            </w:r>
            <w:r w:rsidR="003D2FBF">
              <w:rPr>
                <w:sz w:val="24"/>
                <w:szCs w:val="24"/>
              </w:rPr>
              <w:t>what in the text helps us to understand what is covered?</w:t>
            </w:r>
          </w:p>
          <w:p w14:paraId="7D823619" w14:textId="77777777" w:rsidR="00AD7CD9" w:rsidRDefault="00AD7CD9" w:rsidP="00435C28">
            <w:pPr>
              <w:spacing w:after="0" w:line="240" w:lineRule="auto"/>
              <w:rPr>
                <w:sz w:val="24"/>
                <w:szCs w:val="24"/>
              </w:rPr>
            </w:pPr>
          </w:p>
          <w:p w14:paraId="07626741" w14:textId="77777777" w:rsidR="00435C28" w:rsidRDefault="00435C28" w:rsidP="00435C28">
            <w:pPr>
              <w:spacing w:after="0" w:line="240" w:lineRule="auto"/>
              <w:rPr>
                <w:b/>
                <w:sz w:val="24"/>
                <w:szCs w:val="24"/>
              </w:rPr>
            </w:pPr>
            <w:r>
              <w:rPr>
                <w:b/>
                <w:sz w:val="24"/>
                <w:szCs w:val="24"/>
              </w:rPr>
              <w:t xml:space="preserve">Reread </w:t>
            </w:r>
            <w:r w:rsidR="00261B71">
              <w:rPr>
                <w:b/>
                <w:sz w:val="24"/>
                <w:szCs w:val="24"/>
              </w:rPr>
              <w:t>P.</w:t>
            </w:r>
            <w:r w:rsidR="00CA6AD5">
              <w:rPr>
                <w:b/>
                <w:sz w:val="24"/>
                <w:szCs w:val="24"/>
              </w:rPr>
              <w:t xml:space="preserve"> </w:t>
            </w:r>
            <w:r>
              <w:rPr>
                <w:b/>
                <w:sz w:val="24"/>
                <w:szCs w:val="24"/>
              </w:rPr>
              <w:t>8-9</w:t>
            </w:r>
          </w:p>
          <w:p w14:paraId="651FD9FD" w14:textId="77777777" w:rsidR="00CA6AD5" w:rsidRDefault="00435C28" w:rsidP="00435C28">
            <w:pPr>
              <w:spacing w:after="0" w:line="240" w:lineRule="auto"/>
              <w:rPr>
                <w:sz w:val="24"/>
                <w:szCs w:val="24"/>
              </w:rPr>
            </w:pPr>
            <w:r>
              <w:rPr>
                <w:sz w:val="24"/>
                <w:szCs w:val="24"/>
              </w:rPr>
              <w:lastRenderedPageBreak/>
              <w:t>Water vapor forms when water heats up and turns into steam and disappears; you can no longer see it with your eyes.  What causes water vapor to turn into snowflakes?</w:t>
            </w:r>
          </w:p>
          <w:p w14:paraId="11FAB3A7" w14:textId="77777777" w:rsidR="00CA6AD5" w:rsidRDefault="00CA6AD5" w:rsidP="00435C28">
            <w:pPr>
              <w:spacing w:after="0" w:line="240" w:lineRule="auto"/>
              <w:rPr>
                <w:sz w:val="24"/>
                <w:szCs w:val="24"/>
              </w:rPr>
            </w:pPr>
          </w:p>
          <w:p w14:paraId="59CAC0FE" w14:textId="77777777" w:rsidR="00435C28" w:rsidRPr="00CB39AE" w:rsidRDefault="00435C28" w:rsidP="00435C28">
            <w:pPr>
              <w:spacing w:after="0" w:line="240" w:lineRule="auto"/>
              <w:rPr>
                <w:sz w:val="24"/>
                <w:szCs w:val="24"/>
              </w:rPr>
            </w:pPr>
            <w:r>
              <w:rPr>
                <w:sz w:val="24"/>
                <w:szCs w:val="24"/>
              </w:rPr>
              <w:t>Snow does not always fall the same way.  What are some of the different ways snow can fall?</w:t>
            </w:r>
          </w:p>
          <w:p w14:paraId="525ABA5F" w14:textId="77777777" w:rsidR="00435C28" w:rsidRPr="004E509C" w:rsidRDefault="00435C28" w:rsidP="00435C28">
            <w:pPr>
              <w:spacing w:after="0" w:line="240" w:lineRule="auto"/>
              <w:rPr>
                <w:b/>
                <w:sz w:val="24"/>
                <w:szCs w:val="24"/>
              </w:rPr>
            </w:pPr>
          </w:p>
          <w:p w14:paraId="7DACB024" w14:textId="77777777" w:rsidR="00435C28" w:rsidRPr="00CB39AE" w:rsidRDefault="00435C28" w:rsidP="00435C28">
            <w:pPr>
              <w:spacing w:after="0" w:line="240" w:lineRule="auto"/>
              <w:rPr>
                <w:sz w:val="24"/>
                <w:szCs w:val="24"/>
              </w:rPr>
            </w:pPr>
            <w:r>
              <w:rPr>
                <w:sz w:val="24"/>
                <w:szCs w:val="24"/>
              </w:rPr>
              <w:t>Using the illustrations and text, explain how snowflakes are the same and different.</w:t>
            </w:r>
          </w:p>
          <w:p w14:paraId="64EE48EA" w14:textId="77777777" w:rsidR="00435C28" w:rsidRPr="00FD5761" w:rsidRDefault="00435C28" w:rsidP="003D2FBF">
            <w:pPr>
              <w:spacing w:after="0" w:line="240" w:lineRule="auto"/>
              <w:rPr>
                <w:sz w:val="24"/>
                <w:szCs w:val="24"/>
              </w:rPr>
            </w:pPr>
          </w:p>
        </w:tc>
        <w:tc>
          <w:tcPr>
            <w:tcW w:w="7212" w:type="dxa"/>
          </w:tcPr>
          <w:p w14:paraId="24703252" w14:textId="77777777" w:rsidR="004A0642" w:rsidRDefault="004A0642" w:rsidP="005B6C42">
            <w:pPr>
              <w:spacing w:after="0" w:line="240" w:lineRule="auto"/>
              <w:rPr>
                <w:color w:val="FF0000"/>
                <w:sz w:val="24"/>
                <w:szCs w:val="24"/>
              </w:rPr>
            </w:pPr>
          </w:p>
          <w:p w14:paraId="7F472A2F" w14:textId="77777777" w:rsidR="00FD5761" w:rsidRDefault="00FD5761" w:rsidP="005B6C42">
            <w:pPr>
              <w:spacing w:after="0" w:line="240" w:lineRule="auto"/>
              <w:rPr>
                <w:color w:val="FF0000"/>
                <w:sz w:val="24"/>
                <w:szCs w:val="24"/>
              </w:rPr>
            </w:pPr>
          </w:p>
          <w:p w14:paraId="682A4854" w14:textId="77777777" w:rsidR="00FD5761" w:rsidRDefault="00FD5761" w:rsidP="005B6C42">
            <w:pPr>
              <w:spacing w:after="0" w:line="240" w:lineRule="auto"/>
              <w:rPr>
                <w:color w:val="FF0000"/>
                <w:sz w:val="24"/>
                <w:szCs w:val="24"/>
              </w:rPr>
            </w:pPr>
          </w:p>
          <w:p w14:paraId="3925B713" w14:textId="77777777" w:rsidR="00FD5761" w:rsidRDefault="00FD5761" w:rsidP="005B6C42">
            <w:pPr>
              <w:spacing w:after="0" w:line="240" w:lineRule="auto"/>
              <w:rPr>
                <w:sz w:val="24"/>
                <w:szCs w:val="24"/>
              </w:rPr>
            </w:pPr>
            <w:r>
              <w:rPr>
                <w:sz w:val="24"/>
                <w:szCs w:val="24"/>
              </w:rPr>
              <w:t>“Snow is falling” means that the snow is droppin</w:t>
            </w:r>
            <w:r w:rsidR="00297618">
              <w:rPr>
                <w:sz w:val="24"/>
                <w:szCs w:val="24"/>
              </w:rPr>
              <w:t>g/coming down</w:t>
            </w:r>
            <w:r w:rsidR="003D2FBF">
              <w:rPr>
                <w:sz w:val="24"/>
                <w:szCs w:val="24"/>
              </w:rPr>
              <w:t>.</w:t>
            </w:r>
          </w:p>
          <w:p w14:paraId="76ED37B4" w14:textId="77777777" w:rsidR="00AD7CD9" w:rsidRDefault="005B25C3" w:rsidP="00AD7CD9">
            <w:pPr>
              <w:spacing w:after="0" w:line="240" w:lineRule="auto"/>
              <w:rPr>
                <w:sz w:val="24"/>
                <w:szCs w:val="24"/>
              </w:rPr>
            </w:pPr>
            <w:r>
              <w:rPr>
                <w:sz w:val="24"/>
                <w:szCs w:val="24"/>
              </w:rPr>
              <w:t>The text describes the snow as</w:t>
            </w:r>
            <w:r w:rsidR="00AD7CD9">
              <w:rPr>
                <w:sz w:val="24"/>
                <w:szCs w:val="24"/>
              </w:rPr>
              <w:t xml:space="preserve"> quiet.  The snow falls without a sound.  The snow is falling in front of the streetlight.  It may fall all night.</w:t>
            </w:r>
          </w:p>
          <w:p w14:paraId="057EF280" w14:textId="77777777" w:rsidR="00FD5761" w:rsidRDefault="00FD5761" w:rsidP="005B6C42">
            <w:pPr>
              <w:spacing w:after="0" w:line="240" w:lineRule="auto"/>
              <w:rPr>
                <w:sz w:val="24"/>
                <w:szCs w:val="24"/>
              </w:rPr>
            </w:pPr>
          </w:p>
          <w:p w14:paraId="7229C095" w14:textId="77777777" w:rsidR="00CA6AD5" w:rsidRDefault="00CA6AD5" w:rsidP="00435C28">
            <w:pPr>
              <w:spacing w:after="0" w:line="240" w:lineRule="auto"/>
              <w:rPr>
                <w:sz w:val="24"/>
                <w:szCs w:val="24"/>
              </w:rPr>
            </w:pPr>
          </w:p>
          <w:p w14:paraId="46CE1B26" w14:textId="77777777" w:rsidR="00AD7CD9" w:rsidRDefault="006E3335" w:rsidP="00435C28">
            <w:pPr>
              <w:spacing w:after="0" w:line="240" w:lineRule="auto"/>
              <w:rPr>
                <w:sz w:val="24"/>
                <w:szCs w:val="24"/>
              </w:rPr>
            </w:pPr>
            <w:r>
              <w:rPr>
                <w:sz w:val="24"/>
                <w:szCs w:val="24"/>
              </w:rPr>
              <w:t xml:space="preserve">Covered means to lie on the surface of, to blanket.  Lawns, trees, roofs of houses are covered.  Everything is covered.  </w:t>
            </w:r>
            <w:r w:rsidR="003D2FBF">
              <w:rPr>
                <w:sz w:val="24"/>
                <w:szCs w:val="24"/>
              </w:rPr>
              <w:t>The text tells us that l</w:t>
            </w:r>
            <w:r>
              <w:rPr>
                <w:sz w:val="24"/>
                <w:szCs w:val="24"/>
              </w:rPr>
              <w:t xml:space="preserve">awns, trees, </w:t>
            </w:r>
            <w:r w:rsidR="003D2FBF">
              <w:rPr>
                <w:sz w:val="24"/>
                <w:szCs w:val="24"/>
              </w:rPr>
              <w:t xml:space="preserve">and </w:t>
            </w:r>
            <w:r>
              <w:rPr>
                <w:sz w:val="24"/>
                <w:szCs w:val="24"/>
              </w:rPr>
              <w:t>roofs of houses are white</w:t>
            </w:r>
            <w:r w:rsidR="003D2FBF">
              <w:rPr>
                <w:sz w:val="24"/>
                <w:szCs w:val="24"/>
              </w:rPr>
              <w:t>, which means that snow has fallen on them</w:t>
            </w:r>
            <w:r>
              <w:rPr>
                <w:sz w:val="24"/>
                <w:szCs w:val="24"/>
              </w:rPr>
              <w:t>.</w:t>
            </w:r>
          </w:p>
          <w:p w14:paraId="6BF466EE" w14:textId="77777777" w:rsidR="00AD7CD9" w:rsidRDefault="00AD7CD9" w:rsidP="00435C28">
            <w:pPr>
              <w:spacing w:after="0" w:line="240" w:lineRule="auto"/>
              <w:rPr>
                <w:sz w:val="24"/>
                <w:szCs w:val="24"/>
              </w:rPr>
            </w:pPr>
          </w:p>
          <w:p w14:paraId="1A1DA868" w14:textId="77777777" w:rsidR="00435C28" w:rsidRPr="00CB39AE" w:rsidRDefault="00435C28" w:rsidP="00435C28">
            <w:pPr>
              <w:spacing w:after="0" w:line="240" w:lineRule="auto"/>
              <w:rPr>
                <w:sz w:val="24"/>
                <w:szCs w:val="24"/>
              </w:rPr>
            </w:pPr>
            <w:r w:rsidRPr="00CB39AE">
              <w:rPr>
                <w:sz w:val="24"/>
                <w:szCs w:val="24"/>
              </w:rPr>
              <w:lastRenderedPageBreak/>
              <w:t>It is so cold that</w:t>
            </w:r>
            <w:r>
              <w:rPr>
                <w:sz w:val="24"/>
                <w:szCs w:val="24"/>
              </w:rPr>
              <w:t xml:space="preserve"> water vapor freezes in the air.  This makes snowflakes.</w:t>
            </w:r>
          </w:p>
          <w:p w14:paraId="7ED25FA4" w14:textId="77777777" w:rsidR="00435C28" w:rsidRDefault="00435C28" w:rsidP="00435C28">
            <w:pPr>
              <w:spacing w:after="0" w:line="240" w:lineRule="auto"/>
              <w:rPr>
                <w:b/>
                <w:sz w:val="24"/>
                <w:szCs w:val="24"/>
              </w:rPr>
            </w:pPr>
          </w:p>
          <w:p w14:paraId="67AC09D1" w14:textId="77777777" w:rsidR="00CA6AD5" w:rsidRDefault="00CA6AD5" w:rsidP="0013217B">
            <w:pPr>
              <w:spacing w:after="0" w:line="240" w:lineRule="auto"/>
              <w:rPr>
                <w:sz w:val="24"/>
                <w:szCs w:val="24"/>
              </w:rPr>
            </w:pPr>
          </w:p>
          <w:p w14:paraId="4E017EDA" w14:textId="77777777" w:rsidR="00CA6AD5" w:rsidRDefault="00CA6AD5" w:rsidP="0013217B">
            <w:pPr>
              <w:spacing w:after="0" w:line="240" w:lineRule="auto"/>
              <w:rPr>
                <w:sz w:val="24"/>
                <w:szCs w:val="24"/>
              </w:rPr>
            </w:pPr>
          </w:p>
          <w:p w14:paraId="2A6C4890" w14:textId="77777777" w:rsidR="0013217B" w:rsidRDefault="0013217B" w:rsidP="0013217B">
            <w:pPr>
              <w:spacing w:after="0" w:line="240" w:lineRule="auto"/>
              <w:rPr>
                <w:sz w:val="24"/>
                <w:szCs w:val="24"/>
              </w:rPr>
            </w:pPr>
            <w:r>
              <w:rPr>
                <w:sz w:val="24"/>
                <w:szCs w:val="24"/>
              </w:rPr>
              <w:t>Snowflakes stick together and fall as a cluster of flakes.  They can also fall as single flakes. (see examples on page 9)</w:t>
            </w:r>
          </w:p>
          <w:p w14:paraId="17288E36" w14:textId="77777777" w:rsidR="00CA6AD5" w:rsidRDefault="00CA6AD5" w:rsidP="0013217B">
            <w:pPr>
              <w:spacing w:after="0" w:line="240" w:lineRule="auto"/>
              <w:rPr>
                <w:sz w:val="24"/>
                <w:szCs w:val="24"/>
              </w:rPr>
            </w:pPr>
          </w:p>
          <w:p w14:paraId="09E4758D" w14:textId="77777777" w:rsidR="0013217B" w:rsidRDefault="0013217B" w:rsidP="0013217B">
            <w:pPr>
              <w:spacing w:after="0" w:line="240" w:lineRule="auto"/>
              <w:rPr>
                <w:sz w:val="24"/>
                <w:szCs w:val="24"/>
              </w:rPr>
            </w:pPr>
            <w:r>
              <w:rPr>
                <w:sz w:val="24"/>
                <w:szCs w:val="24"/>
              </w:rPr>
              <w:t xml:space="preserve">Some examples may include: </w:t>
            </w:r>
          </w:p>
          <w:p w14:paraId="1C7E6416" w14:textId="77777777" w:rsidR="0013217B" w:rsidRDefault="0013217B" w:rsidP="0013217B">
            <w:pPr>
              <w:spacing w:after="0" w:line="240" w:lineRule="auto"/>
              <w:rPr>
                <w:sz w:val="24"/>
                <w:szCs w:val="24"/>
              </w:rPr>
            </w:pPr>
            <w:r>
              <w:rPr>
                <w:sz w:val="24"/>
                <w:szCs w:val="24"/>
              </w:rPr>
              <w:t>Same: Each snowflake has six sides.  They are white.  They have a center point.</w:t>
            </w:r>
          </w:p>
          <w:p w14:paraId="37D26CDF" w14:textId="77777777" w:rsidR="00AD7CD9" w:rsidRDefault="0013217B" w:rsidP="0013217B">
            <w:pPr>
              <w:spacing w:after="0" w:line="240" w:lineRule="auto"/>
              <w:rPr>
                <w:sz w:val="24"/>
                <w:szCs w:val="24"/>
              </w:rPr>
            </w:pPr>
            <w:r>
              <w:rPr>
                <w:sz w:val="24"/>
                <w:szCs w:val="24"/>
              </w:rPr>
              <w:t xml:space="preserve">Differences: Students would describe the different shapes of the snow crystals.  </w:t>
            </w:r>
          </w:p>
          <w:p w14:paraId="1EA7686D" w14:textId="77777777" w:rsidR="00AD7CD9" w:rsidRDefault="00AD7CD9" w:rsidP="0013217B">
            <w:pPr>
              <w:spacing w:after="0" w:line="240" w:lineRule="auto"/>
              <w:rPr>
                <w:sz w:val="24"/>
                <w:szCs w:val="24"/>
              </w:rPr>
            </w:pPr>
          </w:p>
          <w:p w14:paraId="175DE708" w14:textId="77777777" w:rsidR="0013217B" w:rsidRDefault="0013217B" w:rsidP="0013217B">
            <w:pPr>
              <w:spacing w:after="0" w:line="240" w:lineRule="auto"/>
              <w:rPr>
                <w:b/>
                <w:sz w:val="24"/>
                <w:szCs w:val="24"/>
              </w:rPr>
            </w:pPr>
            <w:r>
              <w:rPr>
                <w:b/>
                <w:sz w:val="24"/>
                <w:szCs w:val="24"/>
              </w:rPr>
              <w:t>Activity:</w:t>
            </w:r>
          </w:p>
          <w:p w14:paraId="0874D1AF" w14:textId="77777777" w:rsidR="0013217B" w:rsidRDefault="0013217B" w:rsidP="0013217B">
            <w:pPr>
              <w:spacing w:after="0" w:line="240" w:lineRule="auto"/>
              <w:rPr>
                <w:i/>
                <w:sz w:val="24"/>
                <w:szCs w:val="24"/>
              </w:rPr>
            </w:pPr>
            <w:r>
              <w:rPr>
                <w:i/>
                <w:sz w:val="24"/>
                <w:szCs w:val="24"/>
              </w:rPr>
              <w:t xml:space="preserve">For Students living in a climate in which it snows:  </w:t>
            </w:r>
          </w:p>
          <w:p w14:paraId="049CEDC3" w14:textId="77777777" w:rsidR="0013217B" w:rsidRDefault="0013217B" w:rsidP="0013217B">
            <w:pPr>
              <w:spacing w:after="0" w:line="240" w:lineRule="auto"/>
              <w:rPr>
                <w:sz w:val="24"/>
                <w:szCs w:val="24"/>
              </w:rPr>
            </w:pPr>
            <w:r>
              <w:rPr>
                <w:sz w:val="24"/>
                <w:szCs w:val="24"/>
              </w:rPr>
              <w:t>Provide students with “Types of Snowflakes Chart.”  See the link below.</w:t>
            </w:r>
          </w:p>
          <w:p w14:paraId="1359F463" w14:textId="77777777" w:rsidR="0013217B" w:rsidRPr="007D51BE" w:rsidRDefault="0013217B" w:rsidP="0013217B">
            <w:pPr>
              <w:spacing w:after="0" w:line="240" w:lineRule="auto"/>
              <w:rPr>
                <w:sz w:val="24"/>
                <w:szCs w:val="24"/>
              </w:rPr>
            </w:pPr>
            <w:r>
              <w:rPr>
                <w:sz w:val="24"/>
                <w:szCs w:val="24"/>
              </w:rPr>
              <w:t>Discuss the chart with students.  Have the students “collect” snowflakes on a piece of black construction paper.  Discuss which types of snowflakes they saw.</w:t>
            </w:r>
          </w:p>
          <w:p w14:paraId="7D012352" w14:textId="77777777" w:rsidR="00AD7CD9" w:rsidRDefault="007632BE" w:rsidP="0013217B">
            <w:pPr>
              <w:spacing w:after="0" w:line="240" w:lineRule="auto"/>
            </w:pPr>
            <w:hyperlink r:id="rId13" w:history="1">
              <w:r w:rsidR="0013217B" w:rsidRPr="006E2638">
                <w:rPr>
                  <w:rStyle w:val="Hyperlink"/>
                  <w:sz w:val="24"/>
                  <w:szCs w:val="24"/>
                </w:rPr>
                <w:t>http://www.its.caltech.edu/~atomic/snowcrystals/kids/snowtypes.pdf</w:t>
              </w:r>
            </w:hyperlink>
          </w:p>
          <w:p w14:paraId="2FB50B2F" w14:textId="77777777" w:rsidR="00AD7CD9" w:rsidRDefault="00AD7CD9" w:rsidP="0013217B">
            <w:pPr>
              <w:spacing w:after="0" w:line="240" w:lineRule="auto"/>
            </w:pPr>
          </w:p>
          <w:p w14:paraId="4F7AD06E" w14:textId="77777777" w:rsidR="0013217B" w:rsidRDefault="0013217B" w:rsidP="0013217B">
            <w:pPr>
              <w:spacing w:after="0" w:line="240" w:lineRule="auto"/>
              <w:rPr>
                <w:i/>
                <w:sz w:val="24"/>
                <w:szCs w:val="24"/>
              </w:rPr>
            </w:pPr>
            <w:r>
              <w:rPr>
                <w:i/>
                <w:sz w:val="24"/>
                <w:szCs w:val="24"/>
              </w:rPr>
              <w:t>For Students living in a climate in which there is not snow:</w:t>
            </w:r>
          </w:p>
          <w:p w14:paraId="359AFB4E" w14:textId="77777777" w:rsidR="0013217B" w:rsidRPr="00457620" w:rsidRDefault="0013217B" w:rsidP="0013217B">
            <w:pPr>
              <w:spacing w:after="0" w:line="240" w:lineRule="auto"/>
              <w:rPr>
                <w:sz w:val="24"/>
                <w:szCs w:val="24"/>
              </w:rPr>
            </w:pPr>
            <w:r>
              <w:rPr>
                <w:sz w:val="24"/>
                <w:szCs w:val="24"/>
              </w:rPr>
              <w:t>Provide students with the pictures of the different types of snowflakes.  Identify the names of the snowflakes with the pictures.  See the link below.</w:t>
            </w:r>
          </w:p>
          <w:p w14:paraId="15A7B608" w14:textId="77777777" w:rsidR="0013217B" w:rsidRDefault="007632BE" w:rsidP="0013217B">
            <w:pPr>
              <w:spacing w:after="0" w:line="240" w:lineRule="auto"/>
              <w:rPr>
                <w:rFonts w:ascii="Times New Roman" w:hAnsi="Times New Roman" w:cs="Times New Roman"/>
                <w:sz w:val="24"/>
                <w:szCs w:val="24"/>
              </w:rPr>
            </w:pPr>
            <w:hyperlink r:id="rId14" w:history="1">
              <w:r w:rsidR="0013217B" w:rsidRPr="006E2638">
                <w:rPr>
                  <w:rStyle w:val="Hyperlink"/>
                  <w:rFonts w:ascii="Times New Roman" w:hAnsi="Times New Roman" w:cs="Times New Roman"/>
                  <w:sz w:val="24"/>
                  <w:szCs w:val="24"/>
                </w:rPr>
                <w:t>http://www.its.caltech.edu/~atomic/snowcrystals/kids/samplecrystals.jpg</w:t>
              </w:r>
            </w:hyperlink>
          </w:p>
          <w:p w14:paraId="5DFF0A73" w14:textId="77777777" w:rsidR="00435C28" w:rsidRPr="00CB39AE" w:rsidRDefault="00435C28" w:rsidP="00435C28">
            <w:pPr>
              <w:spacing w:after="0" w:line="240" w:lineRule="auto"/>
              <w:rPr>
                <w:sz w:val="24"/>
                <w:szCs w:val="24"/>
              </w:rPr>
            </w:pPr>
          </w:p>
          <w:p w14:paraId="1C40CACD" w14:textId="77777777" w:rsidR="00435C28" w:rsidRDefault="00435C28" w:rsidP="00435C28">
            <w:pPr>
              <w:spacing w:after="0" w:line="240" w:lineRule="auto"/>
              <w:rPr>
                <w:sz w:val="24"/>
                <w:szCs w:val="24"/>
              </w:rPr>
            </w:pPr>
          </w:p>
          <w:p w14:paraId="7CB0D8F6" w14:textId="77777777" w:rsidR="00435C28" w:rsidRPr="00FD5761" w:rsidRDefault="00435C28" w:rsidP="005B6C42">
            <w:pPr>
              <w:spacing w:after="0" w:line="240" w:lineRule="auto"/>
              <w:rPr>
                <w:sz w:val="24"/>
                <w:szCs w:val="24"/>
              </w:rPr>
            </w:pPr>
          </w:p>
        </w:tc>
      </w:tr>
      <w:tr w:rsidR="00CD6B7F" w:rsidRPr="00CD6B7F" w14:paraId="355EB4BA" w14:textId="77777777">
        <w:trPr>
          <w:trHeight w:val="1097"/>
        </w:trPr>
        <w:tc>
          <w:tcPr>
            <w:tcW w:w="5964" w:type="dxa"/>
          </w:tcPr>
          <w:p w14:paraId="7E6E75AA" w14:textId="77777777" w:rsidR="006B0EFD" w:rsidRDefault="00AD7CD9" w:rsidP="002F6E5E">
            <w:pPr>
              <w:spacing w:after="0" w:line="240" w:lineRule="auto"/>
              <w:rPr>
                <w:b/>
                <w:sz w:val="24"/>
                <w:szCs w:val="24"/>
              </w:rPr>
            </w:pPr>
            <w:r>
              <w:rPr>
                <w:b/>
                <w:sz w:val="24"/>
                <w:szCs w:val="24"/>
              </w:rPr>
              <w:lastRenderedPageBreak/>
              <w:t>THIRD</w:t>
            </w:r>
            <w:r w:rsidR="002F6E5E" w:rsidRPr="002D652E">
              <w:rPr>
                <w:b/>
                <w:sz w:val="24"/>
                <w:szCs w:val="24"/>
              </w:rPr>
              <w:t xml:space="preserve"> </w:t>
            </w:r>
            <w:r w:rsidR="002D652E" w:rsidRPr="002D652E">
              <w:rPr>
                <w:b/>
                <w:sz w:val="24"/>
                <w:szCs w:val="24"/>
              </w:rPr>
              <w:t>READING:</w:t>
            </w:r>
          </w:p>
          <w:p w14:paraId="6EA50705" w14:textId="77777777" w:rsidR="002D652E" w:rsidRDefault="002D652E" w:rsidP="002F6E5E">
            <w:pPr>
              <w:spacing w:after="0" w:line="240" w:lineRule="auto"/>
              <w:rPr>
                <w:b/>
                <w:sz w:val="24"/>
                <w:szCs w:val="24"/>
              </w:rPr>
            </w:pPr>
          </w:p>
          <w:p w14:paraId="4C0B4C38" w14:textId="77777777" w:rsidR="002D652E" w:rsidRDefault="002D652E" w:rsidP="002F6E5E">
            <w:pPr>
              <w:spacing w:after="0" w:line="240" w:lineRule="auto"/>
              <w:rPr>
                <w:b/>
                <w:sz w:val="24"/>
                <w:szCs w:val="24"/>
              </w:rPr>
            </w:pPr>
            <w:r>
              <w:rPr>
                <w:b/>
                <w:sz w:val="24"/>
                <w:szCs w:val="24"/>
              </w:rPr>
              <w:t>Reread P. 10-11</w:t>
            </w:r>
          </w:p>
          <w:p w14:paraId="6877CE7E" w14:textId="77777777" w:rsidR="007C3D7F" w:rsidRDefault="002D652E" w:rsidP="002F6E5E">
            <w:pPr>
              <w:spacing w:after="0" w:line="240" w:lineRule="auto"/>
              <w:rPr>
                <w:sz w:val="24"/>
                <w:szCs w:val="24"/>
              </w:rPr>
            </w:pPr>
            <w:r>
              <w:rPr>
                <w:sz w:val="24"/>
                <w:szCs w:val="24"/>
              </w:rPr>
              <w:t>Listen to this sentence.  “When you walk in wet, sticky snow, you splash, and slip, and slide.</w:t>
            </w:r>
            <w:r w:rsidR="007C3D7F">
              <w:rPr>
                <w:sz w:val="24"/>
                <w:szCs w:val="24"/>
              </w:rPr>
              <w:t>”</w:t>
            </w:r>
            <w:r>
              <w:rPr>
                <w:sz w:val="24"/>
                <w:szCs w:val="24"/>
              </w:rPr>
              <w:t xml:space="preserve">  How did the author descri</w:t>
            </w:r>
            <w:r w:rsidR="0027577C">
              <w:rPr>
                <w:sz w:val="24"/>
                <w:szCs w:val="24"/>
              </w:rPr>
              <w:t xml:space="preserve">be the snow?  </w:t>
            </w:r>
          </w:p>
          <w:p w14:paraId="5739A2EB" w14:textId="77777777" w:rsidR="007C3D7F" w:rsidRDefault="007C3D7F" w:rsidP="002F6E5E">
            <w:pPr>
              <w:spacing w:after="0" w:line="240" w:lineRule="auto"/>
              <w:rPr>
                <w:sz w:val="24"/>
                <w:szCs w:val="24"/>
              </w:rPr>
            </w:pPr>
          </w:p>
          <w:p w14:paraId="592C07D5" w14:textId="77777777" w:rsidR="002D652E" w:rsidRDefault="0027577C" w:rsidP="002F6E5E">
            <w:pPr>
              <w:spacing w:after="0" w:line="240" w:lineRule="auto"/>
              <w:rPr>
                <w:sz w:val="24"/>
                <w:szCs w:val="24"/>
              </w:rPr>
            </w:pPr>
            <w:r>
              <w:rPr>
                <w:sz w:val="24"/>
                <w:szCs w:val="24"/>
              </w:rPr>
              <w:t xml:space="preserve">How many ways </w:t>
            </w:r>
            <w:r w:rsidR="007C3D7F">
              <w:rPr>
                <w:sz w:val="24"/>
                <w:szCs w:val="24"/>
              </w:rPr>
              <w:t>did the author explain that you could</w:t>
            </w:r>
            <w:r>
              <w:rPr>
                <w:sz w:val="24"/>
                <w:szCs w:val="24"/>
              </w:rPr>
              <w:t xml:space="preserve"> walk in the wet, sticky snow?</w:t>
            </w:r>
            <w:r w:rsidR="007C3D7F">
              <w:rPr>
                <w:sz w:val="24"/>
                <w:szCs w:val="24"/>
              </w:rPr>
              <w:t xml:space="preserve"> What were they?</w:t>
            </w:r>
          </w:p>
          <w:p w14:paraId="093556E4" w14:textId="77777777" w:rsidR="00CA6AD5" w:rsidRDefault="00CA6AD5" w:rsidP="005A0F0D">
            <w:pPr>
              <w:spacing w:after="0" w:line="240" w:lineRule="auto"/>
              <w:rPr>
                <w:sz w:val="24"/>
                <w:szCs w:val="24"/>
              </w:rPr>
            </w:pPr>
          </w:p>
          <w:p w14:paraId="5E531A81" w14:textId="77777777" w:rsidR="00CA6AD5" w:rsidRDefault="00CA6AD5" w:rsidP="005A0F0D">
            <w:pPr>
              <w:spacing w:after="0" w:line="240" w:lineRule="auto"/>
              <w:rPr>
                <w:sz w:val="24"/>
                <w:szCs w:val="24"/>
              </w:rPr>
            </w:pPr>
          </w:p>
          <w:p w14:paraId="352CB11D" w14:textId="77777777" w:rsidR="00CA6AD5" w:rsidRDefault="00CA6AD5" w:rsidP="005A0F0D">
            <w:pPr>
              <w:spacing w:after="0" w:line="240" w:lineRule="auto"/>
              <w:rPr>
                <w:sz w:val="24"/>
                <w:szCs w:val="24"/>
              </w:rPr>
            </w:pPr>
          </w:p>
          <w:p w14:paraId="0E936EBE" w14:textId="77777777" w:rsidR="005A0F0D" w:rsidRDefault="005A0F0D" w:rsidP="005A0F0D">
            <w:pPr>
              <w:spacing w:after="0" w:line="240" w:lineRule="auto"/>
              <w:rPr>
                <w:sz w:val="24"/>
                <w:szCs w:val="24"/>
              </w:rPr>
            </w:pPr>
          </w:p>
          <w:p w14:paraId="490C3442" w14:textId="77777777" w:rsidR="005A0F0D" w:rsidRPr="002D652E" w:rsidRDefault="005A0F0D" w:rsidP="005A0F0D">
            <w:pPr>
              <w:spacing w:after="0" w:line="240" w:lineRule="auto"/>
              <w:rPr>
                <w:sz w:val="24"/>
                <w:szCs w:val="24"/>
              </w:rPr>
            </w:pPr>
            <w:r>
              <w:rPr>
                <w:sz w:val="24"/>
                <w:szCs w:val="24"/>
              </w:rPr>
              <w:t>Listen to this sentence.  “Sometimes snow is light, dry, and fluffy.”  How many different words did the author use to describe the snow?  What were they?</w:t>
            </w:r>
          </w:p>
          <w:p w14:paraId="743D9B85" w14:textId="77777777" w:rsidR="0027577C" w:rsidRDefault="0027577C" w:rsidP="002F6E5E">
            <w:pPr>
              <w:spacing w:after="0" w:line="240" w:lineRule="auto"/>
              <w:rPr>
                <w:sz w:val="24"/>
                <w:szCs w:val="24"/>
              </w:rPr>
            </w:pPr>
          </w:p>
          <w:p w14:paraId="7A842B75" w14:textId="77777777" w:rsidR="004A0642" w:rsidRDefault="004A0642" w:rsidP="002D652E">
            <w:pPr>
              <w:spacing w:after="0" w:line="240" w:lineRule="auto"/>
              <w:rPr>
                <w:sz w:val="24"/>
                <w:szCs w:val="24"/>
              </w:rPr>
            </w:pPr>
          </w:p>
          <w:p w14:paraId="3B84284E" w14:textId="77777777" w:rsidR="0027577C" w:rsidRPr="00CD6B7F" w:rsidRDefault="0027577C" w:rsidP="002D652E">
            <w:pPr>
              <w:spacing w:after="0" w:line="240" w:lineRule="auto"/>
              <w:rPr>
                <w:sz w:val="24"/>
                <w:szCs w:val="24"/>
              </w:rPr>
            </w:pPr>
          </w:p>
        </w:tc>
        <w:tc>
          <w:tcPr>
            <w:tcW w:w="7212" w:type="dxa"/>
          </w:tcPr>
          <w:p w14:paraId="580B1B77" w14:textId="77777777" w:rsidR="00CD6B7F" w:rsidRDefault="00CD6B7F" w:rsidP="005B6C42">
            <w:pPr>
              <w:spacing w:after="0" w:line="240" w:lineRule="auto"/>
              <w:rPr>
                <w:sz w:val="24"/>
                <w:szCs w:val="24"/>
              </w:rPr>
            </w:pPr>
          </w:p>
          <w:p w14:paraId="3D2989FC" w14:textId="77777777" w:rsidR="004A0642" w:rsidRDefault="004A0642" w:rsidP="005B6C42">
            <w:pPr>
              <w:spacing w:after="0" w:line="240" w:lineRule="auto"/>
              <w:rPr>
                <w:sz w:val="24"/>
                <w:szCs w:val="24"/>
              </w:rPr>
            </w:pPr>
          </w:p>
          <w:p w14:paraId="7D9F55A5" w14:textId="77777777" w:rsidR="0027577C" w:rsidRDefault="0027577C" w:rsidP="005B6C42">
            <w:pPr>
              <w:spacing w:after="0" w:line="240" w:lineRule="auto"/>
              <w:rPr>
                <w:sz w:val="24"/>
                <w:szCs w:val="24"/>
              </w:rPr>
            </w:pPr>
          </w:p>
          <w:p w14:paraId="64A5979F" w14:textId="77777777" w:rsidR="007C3D7F" w:rsidRDefault="0027577C" w:rsidP="005B6C42">
            <w:pPr>
              <w:spacing w:after="0" w:line="240" w:lineRule="auto"/>
              <w:rPr>
                <w:sz w:val="24"/>
                <w:szCs w:val="24"/>
              </w:rPr>
            </w:pPr>
            <w:r>
              <w:rPr>
                <w:sz w:val="24"/>
                <w:szCs w:val="24"/>
              </w:rPr>
              <w:t>The author describe</w:t>
            </w:r>
            <w:r w:rsidR="00CA6AD5">
              <w:rPr>
                <w:sz w:val="24"/>
                <w:szCs w:val="24"/>
              </w:rPr>
              <w:t>d</w:t>
            </w:r>
            <w:r>
              <w:rPr>
                <w:sz w:val="24"/>
                <w:szCs w:val="24"/>
              </w:rPr>
              <w:t xml:space="preserve"> the snow as wet and sticky.  </w:t>
            </w:r>
          </w:p>
          <w:p w14:paraId="3FB69231" w14:textId="77777777" w:rsidR="007C3D7F" w:rsidRDefault="007C3D7F" w:rsidP="005B6C42">
            <w:pPr>
              <w:spacing w:after="0" w:line="240" w:lineRule="auto"/>
              <w:rPr>
                <w:sz w:val="24"/>
                <w:szCs w:val="24"/>
              </w:rPr>
            </w:pPr>
          </w:p>
          <w:p w14:paraId="5A133D10" w14:textId="77777777" w:rsidR="007C3D7F" w:rsidRDefault="007C3D7F" w:rsidP="005B6C42">
            <w:pPr>
              <w:spacing w:after="0" w:line="240" w:lineRule="auto"/>
              <w:rPr>
                <w:sz w:val="24"/>
                <w:szCs w:val="24"/>
              </w:rPr>
            </w:pPr>
          </w:p>
          <w:p w14:paraId="2F1A71CB" w14:textId="77777777" w:rsidR="007C3D7F" w:rsidRDefault="007C3D7F" w:rsidP="005B6C42">
            <w:pPr>
              <w:spacing w:after="0" w:line="240" w:lineRule="auto"/>
              <w:rPr>
                <w:sz w:val="24"/>
                <w:szCs w:val="24"/>
              </w:rPr>
            </w:pPr>
          </w:p>
          <w:p w14:paraId="248C5090" w14:textId="77777777" w:rsidR="00630E75" w:rsidRDefault="0027577C" w:rsidP="005B6C42">
            <w:pPr>
              <w:spacing w:after="0" w:line="240" w:lineRule="auto"/>
              <w:rPr>
                <w:sz w:val="24"/>
                <w:szCs w:val="24"/>
              </w:rPr>
            </w:pPr>
            <w:r>
              <w:rPr>
                <w:sz w:val="24"/>
                <w:szCs w:val="24"/>
              </w:rPr>
              <w:t xml:space="preserve">There were three ways </w:t>
            </w:r>
            <w:r w:rsidR="007C3D7F">
              <w:rPr>
                <w:sz w:val="24"/>
                <w:szCs w:val="24"/>
              </w:rPr>
              <w:t xml:space="preserve">the author explained that </w:t>
            </w:r>
            <w:r>
              <w:rPr>
                <w:sz w:val="24"/>
                <w:szCs w:val="24"/>
              </w:rPr>
              <w:t xml:space="preserve">you could </w:t>
            </w:r>
            <w:r w:rsidR="005A0F0D">
              <w:rPr>
                <w:sz w:val="24"/>
                <w:szCs w:val="24"/>
              </w:rPr>
              <w:t>walk.  All</w:t>
            </w:r>
            <w:r>
              <w:rPr>
                <w:sz w:val="24"/>
                <w:szCs w:val="24"/>
              </w:rPr>
              <w:t xml:space="preserve"> </w:t>
            </w:r>
            <w:r w:rsidR="007C3D7F">
              <w:rPr>
                <w:sz w:val="24"/>
                <w:szCs w:val="24"/>
              </w:rPr>
              <w:t xml:space="preserve">of the different ways were </w:t>
            </w:r>
            <w:r>
              <w:rPr>
                <w:sz w:val="24"/>
                <w:szCs w:val="24"/>
              </w:rPr>
              <w:t>separated by commas</w:t>
            </w:r>
            <w:r w:rsidR="007C3D7F">
              <w:rPr>
                <w:sz w:val="24"/>
                <w:szCs w:val="24"/>
              </w:rPr>
              <w:t>;</w:t>
            </w:r>
            <w:r>
              <w:rPr>
                <w:sz w:val="24"/>
                <w:szCs w:val="24"/>
              </w:rPr>
              <w:t xml:space="preserve"> you splash, and slip, and slide.</w:t>
            </w:r>
          </w:p>
          <w:p w14:paraId="35FB79A8" w14:textId="77777777" w:rsidR="00CA6AD5" w:rsidRDefault="00CA6AD5" w:rsidP="00CA6AD5">
            <w:pPr>
              <w:spacing w:after="0" w:line="240" w:lineRule="auto"/>
              <w:rPr>
                <w:sz w:val="24"/>
                <w:szCs w:val="24"/>
              </w:rPr>
            </w:pPr>
            <w:r>
              <w:rPr>
                <w:sz w:val="24"/>
                <w:szCs w:val="24"/>
              </w:rPr>
              <w:t>*</w:t>
            </w:r>
            <w:r w:rsidRPr="00E97A82">
              <w:rPr>
                <w:i/>
                <w:sz w:val="24"/>
                <w:szCs w:val="24"/>
              </w:rPr>
              <w:t>Point out the commas in text to students.  Explain how the comma is used to separate a series of items.</w:t>
            </w:r>
            <w:r>
              <w:rPr>
                <w:sz w:val="24"/>
                <w:szCs w:val="24"/>
              </w:rPr>
              <w:t xml:space="preserve"> </w:t>
            </w:r>
          </w:p>
          <w:p w14:paraId="0B76F79A" w14:textId="77777777" w:rsidR="00CA6AD5" w:rsidRDefault="00CA6AD5" w:rsidP="005B6C42">
            <w:pPr>
              <w:spacing w:after="0" w:line="240" w:lineRule="auto"/>
              <w:rPr>
                <w:sz w:val="24"/>
                <w:szCs w:val="24"/>
              </w:rPr>
            </w:pPr>
          </w:p>
          <w:p w14:paraId="6E05930D" w14:textId="77777777" w:rsidR="0027577C" w:rsidRDefault="0027577C" w:rsidP="005B6C42">
            <w:pPr>
              <w:spacing w:after="0" w:line="240" w:lineRule="auto"/>
              <w:rPr>
                <w:sz w:val="24"/>
                <w:szCs w:val="24"/>
              </w:rPr>
            </w:pPr>
            <w:r>
              <w:rPr>
                <w:sz w:val="24"/>
                <w:szCs w:val="24"/>
              </w:rPr>
              <w:t>The author used three words, all separated by commas</w:t>
            </w:r>
            <w:r w:rsidR="00CA6AD5">
              <w:rPr>
                <w:sz w:val="24"/>
                <w:szCs w:val="24"/>
              </w:rPr>
              <w:t>;</w:t>
            </w:r>
            <w:r>
              <w:rPr>
                <w:sz w:val="24"/>
                <w:szCs w:val="24"/>
              </w:rPr>
              <w:t xml:space="preserve"> light, dry, and fluffy.</w:t>
            </w:r>
          </w:p>
          <w:p w14:paraId="66E75E32" w14:textId="77777777" w:rsidR="0027577C" w:rsidRDefault="0027577C" w:rsidP="005B6C42">
            <w:pPr>
              <w:spacing w:after="0" w:line="240" w:lineRule="auto"/>
              <w:rPr>
                <w:sz w:val="24"/>
                <w:szCs w:val="24"/>
              </w:rPr>
            </w:pPr>
          </w:p>
          <w:p w14:paraId="55158366" w14:textId="77777777" w:rsidR="0027577C" w:rsidRPr="0027577C" w:rsidRDefault="0027577C" w:rsidP="0039224A">
            <w:pPr>
              <w:spacing w:after="0" w:line="240" w:lineRule="auto"/>
              <w:rPr>
                <w:sz w:val="24"/>
                <w:szCs w:val="24"/>
              </w:rPr>
            </w:pPr>
          </w:p>
        </w:tc>
      </w:tr>
      <w:tr w:rsidR="00BA0F00" w:rsidRPr="00CD6B7F" w14:paraId="7E34D52A" w14:textId="77777777">
        <w:trPr>
          <w:trHeight w:val="1097"/>
        </w:trPr>
        <w:tc>
          <w:tcPr>
            <w:tcW w:w="5964" w:type="dxa"/>
          </w:tcPr>
          <w:p w14:paraId="0D4800CA" w14:textId="77777777" w:rsidR="00BA0F00" w:rsidRDefault="004F0CCE" w:rsidP="002F6E5E">
            <w:pPr>
              <w:spacing w:after="0" w:line="240" w:lineRule="auto"/>
              <w:rPr>
                <w:b/>
                <w:sz w:val="24"/>
                <w:szCs w:val="24"/>
              </w:rPr>
            </w:pPr>
            <w:r>
              <w:rPr>
                <w:b/>
                <w:sz w:val="24"/>
                <w:szCs w:val="24"/>
              </w:rPr>
              <w:t>F</w:t>
            </w:r>
            <w:r w:rsidR="0070100A">
              <w:rPr>
                <w:b/>
                <w:sz w:val="24"/>
                <w:szCs w:val="24"/>
              </w:rPr>
              <w:t>OURTH</w:t>
            </w:r>
            <w:r>
              <w:rPr>
                <w:b/>
                <w:sz w:val="24"/>
                <w:szCs w:val="24"/>
              </w:rPr>
              <w:t xml:space="preserve"> READING: </w:t>
            </w:r>
          </w:p>
          <w:p w14:paraId="1E530839" w14:textId="77777777" w:rsidR="00BA0F00" w:rsidRDefault="00BA0F00" w:rsidP="002F6E5E">
            <w:pPr>
              <w:spacing w:after="0" w:line="240" w:lineRule="auto"/>
              <w:rPr>
                <w:b/>
                <w:sz w:val="24"/>
                <w:szCs w:val="24"/>
              </w:rPr>
            </w:pPr>
          </w:p>
          <w:p w14:paraId="726F2714" w14:textId="77777777" w:rsidR="00BA0F00" w:rsidRDefault="00BA0F00" w:rsidP="002F6E5E">
            <w:pPr>
              <w:spacing w:after="0" w:line="240" w:lineRule="auto"/>
              <w:rPr>
                <w:b/>
                <w:sz w:val="24"/>
                <w:szCs w:val="24"/>
              </w:rPr>
            </w:pPr>
            <w:r>
              <w:rPr>
                <w:b/>
                <w:sz w:val="24"/>
                <w:szCs w:val="24"/>
              </w:rPr>
              <w:t xml:space="preserve">Reread </w:t>
            </w:r>
            <w:r w:rsidR="00CA6AD5">
              <w:rPr>
                <w:b/>
                <w:sz w:val="24"/>
                <w:szCs w:val="24"/>
              </w:rPr>
              <w:t xml:space="preserve">P. </w:t>
            </w:r>
            <w:r>
              <w:rPr>
                <w:b/>
                <w:sz w:val="24"/>
                <w:szCs w:val="24"/>
              </w:rPr>
              <w:t>12-13</w:t>
            </w:r>
          </w:p>
          <w:p w14:paraId="2D3B2932" w14:textId="77777777" w:rsidR="00BA0F00" w:rsidRDefault="00BA0F00" w:rsidP="002F6E5E">
            <w:pPr>
              <w:spacing w:after="0" w:line="240" w:lineRule="auto"/>
              <w:rPr>
                <w:sz w:val="24"/>
                <w:szCs w:val="24"/>
              </w:rPr>
            </w:pPr>
            <w:r>
              <w:rPr>
                <w:sz w:val="24"/>
                <w:szCs w:val="24"/>
              </w:rPr>
              <w:t xml:space="preserve">The author switches from telling us information to asking us questions.  </w:t>
            </w:r>
            <w:r w:rsidR="0080037F">
              <w:rPr>
                <w:sz w:val="24"/>
                <w:szCs w:val="24"/>
              </w:rPr>
              <w:t xml:space="preserve">The author uses questions to focus our attention on what we will be learning about.  </w:t>
            </w:r>
            <w:r>
              <w:rPr>
                <w:sz w:val="24"/>
                <w:szCs w:val="24"/>
              </w:rPr>
              <w:t>What questions does the author ask</w:t>
            </w:r>
            <w:r w:rsidR="00F32409">
              <w:rPr>
                <w:sz w:val="24"/>
                <w:szCs w:val="24"/>
              </w:rPr>
              <w:t>?</w:t>
            </w:r>
          </w:p>
          <w:p w14:paraId="51A8319D" w14:textId="77777777" w:rsidR="00BA0F00" w:rsidRDefault="00BA0F00" w:rsidP="002F6E5E">
            <w:pPr>
              <w:spacing w:after="0" w:line="240" w:lineRule="auto"/>
              <w:rPr>
                <w:sz w:val="24"/>
                <w:szCs w:val="24"/>
              </w:rPr>
            </w:pPr>
          </w:p>
          <w:p w14:paraId="3C8434B1" w14:textId="77777777" w:rsidR="00BA0F00" w:rsidRDefault="00BA0F00" w:rsidP="002F6E5E">
            <w:pPr>
              <w:spacing w:after="0" w:line="240" w:lineRule="auto"/>
              <w:rPr>
                <w:sz w:val="24"/>
                <w:szCs w:val="24"/>
              </w:rPr>
            </w:pPr>
          </w:p>
          <w:p w14:paraId="36E65047" w14:textId="77777777" w:rsidR="00BA0F00" w:rsidRDefault="00BA0F00" w:rsidP="002F6E5E">
            <w:pPr>
              <w:spacing w:after="0" w:line="240" w:lineRule="auto"/>
              <w:rPr>
                <w:b/>
                <w:sz w:val="24"/>
                <w:szCs w:val="24"/>
              </w:rPr>
            </w:pPr>
            <w:r>
              <w:rPr>
                <w:b/>
                <w:sz w:val="24"/>
                <w:szCs w:val="24"/>
              </w:rPr>
              <w:t>Reread P. 14-15</w:t>
            </w:r>
          </w:p>
          <w:p w14:paraId="3CA295CD" w14:textId="77777777" w:rsidR="00BA0F00" w:rsidRPr="00442983" w:rsidRDefault="00442983" w:rsidP="002F6E5E">
            <w:pPr>
              <w:spacing w:after="0" w:line="240" w:lineRule="auto"/>
              <w:rPr>
                <w:sz w:val="24"/>
                <w:szCs w:val="24"/>
              </w:rPr>
            </w:pPr>
            <w:r>
              <w:rPr>
                <w:sz w:val="24"/>
                <w:szCs w:val="24"/>
              </w:rPr>
              <w:t>How is snow like a blanket?  How is</w:t>
            </w:r>
            <w:r w:rsidR="00A96C37">
              <w:rPr>
                <w:sz w:val="24"/>
                <w:szCs w:val="24"/>
              </w:rPr>
              <w:t xml:space="preserve"> it</w:t>
            </w:r>
            <w:r>
              <w:rPr>
                <w:sz w:val="24"/>
                <w:szCs w:val="24"/>
              </w:rPr>
              <w:t xml:space="preserve"> helpful to plants?</w:t>
            </w:r>
          </w:p>
          <w:p w14:paraId="4459A36D" w14:textId="77777777" w:rsidR="00BA0F00" w:rsidRDefault="00BA0F00" w:rsidP="002F6E5E">
            <w:pPr>
              <w:spacing w:after="0" w:line="240" w:lineRule="auto"/>
              <w:rPr>
                <w:b/>
                <w:sz w:val="24"/>
                <w:szCs w:val="24"/>
              </w:rPr>
            </w:pPr>
          </w:p>
          <w:p w14:paraId="3DDF7127" w14:textId="77777777" w:rsidR="00442983" w:rsidRDefault="00442983" w:rsidP="002F6E5E">
            <w:pPr>
              <w:spacing w:after="0" w:line="240" w:lineRule="auto"/>
              <w:rPr>
                <w:b/>
                <w:sz w:val="24"/>
                <w:szCs w:val="24"/>
              </w:rPr>
            </w:pPr>
          </w:p>
          <w:p w14:paraId="4004B5DE" w14:textId="77777777" w:rsidR="00442983" w:rsidRDefault="00442983" w:rsidP="002F6E5E">
            <w:pPr>
              <w:spacing w:after="0" w:line="240" w:lineRule="auto"/>
              <w:rPr>
                <w:b/>
                <w:sz w:val="24"/>
                <w:szCs w:val="24"/>
              </w:rPr>
            </w:pPr>
          </w:p>
          <w:p w14:paraId="0FC1D12E" w14:textId="77777777" w:rsidR="00442983" w:rsidRDefault="00442983" w:rsidP="002F6E5E">
            <w:pPr>
              <w:spacing w:after="0" w:line="240" w:lineRule="auto"/>
              <w:rPr>
                <w:b/>
                <w:sz w:val="24"/>
                <w:szCs w:val="24"/>
              </w:rPr>
            </w:pPr>
            <w:r>
              <w:rPr>
                <w:b/>
                <w:sz w:val="24"/>
                <w:szCs w:val="24"/>
              </w:rPr>
              <w:t>Reread P. 16-17</w:t>
            </w:r>
          </w:p>
          <w:p w14:paraId="198288C9" w14:textId="77777777" w:rsidR="00442983" w:rsidRDefault="00442983" w:rsidP="002F6E5E">
            <w:pPr>
              <w:spacing w:after="0" w:line="240" w:lineRule="auto"/>
              <w:rPr>
                <w:sz w:val="24"/>
                <w:szCs w:val="24"/>
              </w:rPr>
            </w:pPr>
            <w:r>
              <w:rPr>
                <w:sz w:val="24"/>
                <w:szCs w:val="24"/>
              </w:rPr>
              <w:t>Listen to this sentence.  “Worms and mice, moles and chipmunks stay under the ground all winter.”  How many animals did the author list and what were they?</w:t>
            </w:r>
          </w:p>
          <w:p w14:paraId="3FC64DE7" w14:textId="77777777" w:rsidR="00442983" w:rsidRPr="00442983" w:rsidRDefault="00442983" w:rsidP="002F6E5E">
            <w:pPr>
              <w:spacing w:after="0" w:line="240" w:lineRule="auto"/>
              <w:rPr>
                <w:sz w:val="24"/>
                <w:szCs w:val="24"/>
              </w:rPr>
            </w:pPr>
          </w:p>
        </w:tc>
        <w:tc>
          <w:tcPr>
            <w:tcW w:w="7212" w:type="dxa"/>
          </w:tcPr>
          <w:p w14:paraId="35A76A50" w14:textId="77777777" w:rsidR="00BA0F00" w:rsidRDefault="00BA0F00" w:rsidP="005B6C42">
            <w:pPr>
              <w:spacing w:after="0" w:line="240" w:lineRule="auto"/>
              <w:rPr>
                <w:sz w:val="24"/>
                <w:szCs w:val="24"/>
              </w:rPr>
            </w:pPr>
          </w:p>
          <w:p w14:paraId="72A65F45" w14:textId="77777777" w:rsidR="00BA0F00" w:rsidRDefault="00BA0F00" w:rsidP="005B6C42">
            <w:pPr>
              <w:spacing w:after="0" w:line="240" w:lineRule="auto"/>
              <w:rPr>
                <w:sz w:val="24"/>
                <w:szCs w:val="24"/>
              </w:rPr>
            </w:pPr>
          </w:p>
          <w:p w14:paraId="73A1BC98" w14:textId="77777777" w:rsidR="00BA0F00" w:rsidRDefault="00BA0F00" w:rsidP="005B6C42">
            <w:pPr>
              <w:spacing w:after="0" w:line="240" w:lineRule="auto"/>
              <w:rPr>
                <w:sz w:val="24"/>
                <w:szCs w:val="24"/>
              </w:rPr>
            </w:pPr>
          </w:p>
          <w:p w14:paraId="1ECD0E07" w14:textId="77777777" w:rsidR="00BA0F00" w:rsidRDefault="00A45C31" w:rsidP="005B6C42">
            <w:pPr>
              <w:spacing w:after="0" w:line="240" w:lineRule="auto"/>
              <w:rPr>
                <w:sz w:val="24"/>
                <w:szCs w:val="24"/>
              </w:rPr>
            </w:pPr>
            <w:r>
              <w:rPr>
                <w:sz w:val="24"/>
                <w:szCs w:val="24"/>
              </w:rPr>
              <w:t xml:space="preserve">The author asks four questions; </w:t>
            </w:r>
            <w:r w:rsidR="00BA0F00">
              <w:rPr>
                <w:sz w:val="24"/>
                <w:szCs w:val="24"/>
              </w:rPr>
              <w:t>Snow can be fun, but what does it do?  Is it good for plants?  Is it good for animals?  Is it good for you and me?</w:t>
            </w:r>
          </w:p>
          <w:p w14:paraId="3B9FF14B" w14:textId="77777777" w:rsidR="00BA0F00" w:rsidRDefault="00BA0F00" w:rsidP="005B6C42">
            <w:pPr>
              <w:spacing w:after="0" w:line="240" w:lineRule="auto"/>
              <w:rPr>
                <w:sz w:val="24"/>
                <w:szCs w:val="24"/>
              </w:rPr>
            </w:pPr>
          </w:p>
          <w:p w14:paraId="01F8A06B" w14:textId="77777777" w:rsidR="00BA0F00" w:rsidRDefault="00BA0F00" w:rsidP="005B6C42">
            <w:pPr>
              <w:spacing w:after="0" w:line="240" w:lineRule="auto"/>
              <w:rPr>
                <w:sz w:val="24"/>
                <w:szCs w:val="24"/>
              </w:rPr>
            </w:pPr>
          </w:p>
          <w:p w14:paraId="3A2ED800" w14:textId="77777777" w:rsidR="00BA0F00" w:rsidRDefault="00BA0F00" w:rsidP="005B6C42">
            <w:pPr>
              <w:spacing w:after="0" w:line="240" w:lineRule="auto"/>
              <w:rPr>
                <w:sz w:val="24"/>
                <w:szCs w:val="24"/>
              </w:rPr>
            </w:pPr>
          </w:p>
          <w:p w14:paraId="32215B82" w14:textId="77777777" w:rsidR="00E97A82" w:rsidRDefault="00E97A82" w:rsidP="005B6C42">
            <w:pPr>
              <w:spacing w:after="0" w:line="240" w:lineRule="auto"/>
              <w:rPr>
                <w:sz w:val="24"/>
                <w:szCs w:val="24"/>
              </w:rPr>
            </w:pPr>
          </w:p>
          <w:p w14:paraId="44C05D19" w14:textId="77777777" w:rsidR="00E97A82" w:rsidRDefault="00E97A82" w:rsidP="005B6C42">
            <w:pPr>
              <w:spacing w:after="0" w:line="240" w:lineRule="auto"/>
              <w:rPr>
                <w:sz w:val="24"/>
                <w:szCs w:val="24"/>
              </w:rPr>
            </w:pPr>
          </w:p>
          <w:p w14:paraId="22C05DE1" w14:textId="77777777" w:rsidR="00442983" w:rsidRDefault="00442983" w:rsidP="005B6C42">
            <w:pPr>
              <w:spacing w:after="0" w:line="240" w:lineRule="auto"/>
              <w:rPr>
                <w:sz w:val="24"/>
                <w:szCs w:val="24"/>
              </w:rPr>
            </w:pPr>
            <w:r>
              <w:rPr>
                <w:sz w:val="24"/>
                <w:szCs w:val="24"/>
              </w:rPr>
              <w:t>Snow covers plants that must be in the ground all winter.  This is helpful because the plants are covered</w:t>
            </w:r>
            <w:r w:rsidR="00A45C31">
              <w:rPr>
                <w:sz w:val="24"/>
                <w:szCs w:val="24"/>
              </w:rPr>
              <w:t xml:space="preserve"> so that</w:t>
            </w:r>
            <w:r w:rsidR="00F32409">
              <w:rPr>
                <w:sz w:val="24"/>
                <w:szCs w:val="24"/>
              </w:rPr>
              <w:t xml:space="preserve"> </w:t>
            </w:r>
            <w:r>
              <w:rPr>
                <w:sz w:val="24"/>
                <w:szCs w:val="24"/>
              </w:rPr>
              <w:t xml:space="preserve">wind, ice, and cold </w:t>
            </w:r>
            <w:r>
              <w:rPr>
                <w:sz w:val="24"/>
                <w:szCs w:val="24"/>
              </w:rPr>
              <w:lastRenderedPageBreak/>
              <w:t>cannot hurt them.  Plants that are covered with snow can live through the cold winter.</w:t>
            </w:r>
          </w:p>
          <w:p w14:paraId="48DE3364" w14:textId="77777777" w:rsidR="00442983" w:rsidRDefault="00442983" w:rsidP="005B6C42">
            <w:pPr>
              <w:spacing w:after="0" w:line="240" w:lineRule="auto"/>
              <w:rPr>
                <w:sz w:val="24"/>
                <w:szCs w:val="24"/>
              </w:rPr>
            </w:pPr>
          </w:p>
          <w:p w14:paraId="0F665514" w14:textId="77777777" w:rsidR="00442983" w:rsidRDefault="00442983" w:rsidP="005B6C42">
            <w:pPr>
              <w:spacing w:after="0" w:line="240" w:lineRule="auto"/>
              <w:rPr>
                <w:sz w:val="24"/>
                <w:szCs w:val="24"/>
              </w:rPr>
            </w:pPr>
            <w:r>
              <w:rPr>
                <w:sz w:val="24"/>
                <w:szCs w:val="24"/>
              </w:rPr>
              <w:t>There were four animals: worms, mice, chipmunks, and moles.</w:t>
            </w:r>
          </w:p>
          <w:p w14:paraId="63DA9A42" w14:textId="77777777" w:rsidR="00442983" w:rsidRDefault="00A96C37" w:rsidP="005B6C42">
            <w:pPr>
              <w:spacing w:after="0" w:line="240" w:lineRule="auto"/>
              <w:rPr>
                <w:sz w:val="24"/>
                <w:szCs w:val="24"/>
              </w:rPr>
            </w:pPr>
            <w:r>
              <w:rPr>
                <w:sz w:val="24"/>
                <w:szCs w:val="24"/>
              </w:rPr>
              <w:t>*</w:t>
            </w:r>
            <w:r w:rsidRPr="00E97A82">
              <w:rPr>
                <w:i/>
                <w:sz w:val="24"/>
                <w:szCs w:val="24"/>
              </w:rPr>
              <w:t>Identify the animals in the illustration</w:t>
            </w:r>
            <w:r>
              <w:rPr>
                <w:sz w:val="24"/>
                <w:szCs w:val="24"/>
              </w:rPr>
              <w:t>.</w:t>
            </w:r>
          </w:p>
          <w:p w14:paraId="545CC671" w14:textId="77777777" w:rsidR="00630E75" w:rsidRDefault="00630E75" w:rsidP="005B6C42">
            <w:pPr>
              <w:spacing w:after="0" w:line="240" w:lineRule="auto"/>
              <w:rPr>
                <w:b/>
                <w:sz w:val="24"/>
                <w:szCs w:val="24"/>
              </w:rPr>
            </w:pPr>
          </w:p>
          <w:p w14:paraId="0635CF8C" w14:textId="77777777" w:rsidR="00630E75" w:rsidRDefault="00630E75" w:rsidP="005B6C42">
            <w:pPr>
              <w:spacing w:after="0" w:line="240" w:lineRule="auto"/>
              <w:rPr>
                <w:b/>
                <w:sz w:val="24"/>
                <w:szCs w:val="24"/>
              </w:rPr>
            </w:pPr>
          </w:p>
          <w:p w14:paraId="5967CFF3" w14:textId="77777777" w:rsidR="00630E75" w:rsidRDefault="00630E75" w:rsidP="005B6C42">
            <w:pPr>
              <w:spacing w:after="0" w:line="240" w:lineRule="auto"/>
              <w:rPr>
                <w:b/>
                <w:sz w:val="24"/>
                <w:szCs w:val="24"/>
              </w:rPr>
            </w:pPr>
          </w:p>
          <w:p w14:paraId="7EA18FEA" w14:textId="77777777" w:rsidR="00630E75" w:rsidRDefault="00442983" w:rsidP="005B6C42">
            <w:pPr>
              <w:spacing w:after="0" w:line="240" w:lineRule="auto"/>
              <w:rPr>
                <w:b/>
                <w:sz w:val="24"/>
                <w:szCs w:val="24"/>
              </w:rPr>
            </w:pPr>
            <w:r>
              <w:rPr>
                <w:b/>
                <w:sz w:val="24"/>
                <w:szCs w:val="24"/>
              </w:rPr>
              <w:t>Activity</w:t>
            </w:r>
          </w:p>
          <w:p w14:paraId="171B00C4" w14:textId="77777777" w:rsidR="00630E75" w:rsidRDefault="00630E75" w:rsidP="005B6C42">
            <w:pPr>
              <w:spacing w:after="0" w:line="240" w:lineRule="auto"/>
              <w:rPr>
                <w:sz w:val="24"/>
                <w:szCs w:val="24"/>
              </w:rPr>
            </w:pPr>
            <w:r>
              <w:rPr>
                <w:sz w:val="24"/>
                <w:szCs w:val="24"/>
              </w:rPr>
              <w:t>Introduce the chart to the students.  The students will provide evidence from the text about the positive effects of snow on plants and animals.</w:t>
            </w:r>
            <w:r w:rsidR="00F32409">
              <w:rPr>
                <w:sz w:val="24"/>
                <w:szCs w:val="24"/>
              </w:rPr>
              <w:t xml:space="preserve">  *</w:t>
            </w:r>
            <w:r w:rsidR="00F32409" w:rsidRPr="00E97A82">
              <w:rPr>
                <w:i/>
                <w:sz w:val="24"/>
                <w:szCs w:val="24"/>
              </w:rPr>
              <w:t>Please note that you will continue to fill in this chart over the next number of days.</w:t>
            </w:r>
            <w:r w:rsidRPr="00E97A82">
              <w:rPr>
                <w:i/>
                <w:sz w:val="24"/>
                <w:szCs w:val="24"/>
              </w:rPr>
              <w:t xml:space="preserve">  Reread text (Pages 14-17) if necessary to support students.</w:t>
            </w:r>
          </w:p>
          <w:p w14:paraId="01F92351" w14:textId="77777777" w:rsidR="00630E75" w:rsidRDefault="00630E75" w:rsidP="005B6C42">
            <w:pPr>
              <w:spacing w:after="0" w:line="240" w:lineRule="auto"/>
              <w:rPr>
                <w:b/>
                <w:sz w:val="24"/>
                <w:szCs w:val="24"/>
              </w:rPr>
            </w:pPr>
          </w:p>
          <w:p w14:paraId="4DCC922C" w14:textId="77777777" w:rsidR="00630E75" w:rsidRDefault="00630E75" w:rsidP="00442983">
            <w:pPr>
              <w:spacing w:after="0" w:line="240" w:lineRule="auto"/>
              <w:rPr>
                <w:sz w:val="24"/>
                <w:szCs w:val="24"/>
              </w:rPr>
            </w:pPr>
          </w:p>
          <w:tbl>
            <w:tblPr>
              <w:tblStyle w:val="TableGrid"/>
              <w:tblW w:w="0" w:type="auto"/>
              <w:tblLook w:val="04A0" w:firstRow="1" w:lastRow="0" w:firstColumn="1" w:lastColumn="0" w:noHBand="0" w:noVBand="1"/>
            </w:tblPr>
            <w:tblGrid>
              <w:gridCol w:w="1911"/>
              <w:gridCol w:w="1911"/>
              <w:gridCol w:w="1911"/>
            </w:tblGrid>
            <w:tr w:rsidR="00442983" w14:paraId="020D09C2" w14:textId="77777777">
              <w:tc>
                <w:tcPr>
                  <w:tcW w:w="1911" w:type="dxa"/>
                </w:tcPr>
                <w:p w14:paraId="3C108139" w14:textId="77777777" w:rsidR="00442983" w:rsidRDefault="00442983" w:rsidP="00442983">
                  <w:pPr>
                    <w:spacing w:after="0" w:line="240" w:lineRule="auto"/>
                    <w:rPr>
                      <w:sz w:val="24"/>
                      <w:szCs w:val="24"/>
                    </w:rPr>
                  </w:pPr>
                </w:p>
              </w:tc>
              <w:tc>
                <w:tcPr>
                  <w:tcW w:w="1911" w:type="dxa"/>
                </w:tcPr>
                <w:p w14:paraId="603A2D04" w14:textId="77777777" w:rsidR="00442983" w:rsidRDefault="00442983" w:rsidP="00442983">
                  <w:pPr>
                    <w:spacing w:after="0" w:line="240" w:lineRule="auto"/>
                    <w:jc w:val="center"/>
                    <w:rPr>
                      <w:sz w:val="24"/>
                      <w:szCs w:val="24"/>
                    </w:rPr>
                  </w:pPr>
                  <w:r>
                    <w:rPr>
                      <w:sz w:val="24"/>
                      <w:szCs w:val="24"/>
                    </w:rPr>
                    <w:t>Positive</w:t>
                  </w:r>
                </w:p>
              </w:tc>
              <w:tc>
                <w:tcPr>
                  <w:tcW w:w="1911" w:type="dxa"/>
                </w:tcPr>
                <w:p w14:paraId="32DDCCF8" w14:textId="77777777" w:rsidR="00442983" w:rsidRDefault="00442983" w:rsidP="00442983">
                  <w:pPr>
                    <w:spacing w:after="0" w:line="240" w:lineRule="auto"/>
                    <w:jc w:val="center"/>
                    <w:rPr>
                      <w:sz w:val="24"/>
                      <w:szCs w:val="24"/>
                    </w:rPr>
                  </w:pPr>
                  <w:r>
                    <w:rPr>
                      <w:sz w:val="24"/>
                      <w:szCs w:val="24"/>
                    </w:rPr>
                    <w:t>Negative</w:t>
                  </w:r>
                </w:p>
              </w:tc>
            </w:tr>
            <w:tr w:rsidR="00442983" w14:paraId="38BE571E" w14:textId="77777777">
              <w:tc>
                <w:tcPr>
                  <w:tcW w:w="1911" w:type="dxa"/>
                </w:tcPr>
                <w:p w14:paraId="493C0BC7" w14:textId="77777777" w:rsidR="00442983" w:rsidRDefault="00442983" w:rsidP="00442983">
                  <w:pPr>
                    <w:spacing w:after="0" w:line="240" w:lineRule="auto"/>
                    <w:rPr>
                      <w:sz w:val="24"/>
                      <w:szCs w:val="24"/>
                    </w:rPr>
                  </w:pPr>
                  <w:r>
                    <w:rPr>
                      <w:sz w:val="24"/>
                      <w:szCs w:val="24"/>
                    </w:rPr>
                    <w:t>Plants</w:t>
                  </w:r>
                </w:p>
              </w:tc>
              <w:tc>
                <w:tcPr>
                  <w:tcW w:w="1911" w:type="dxa"/>
                </w:tcPr>
                <w:p w14:paraId="1F9CA2E5" w14:textId="77777777" w:rsidR="00442983" w:rsidRPr="00315EF9" w:rsidRDefault="00315EF9" w:rsidP="00315EF9">
                  <w:pPr>
                    <w:pStyle w:val="ListParagraph"/>
                    <w:numPr>
                      <w:ilvl w:val="0"/>
                      <w:numId w:val="18"/>
                    </w:numPr>
                    <w:spacing w:after="0" w:line="240" w:lineRule="auto"/>
                    <w:rPr>
                      <w:sz w:val="24"/>
                      <w:szCs w:val="24"/>
                    </w:rPr>
                  </w:pPr>
                  <w:r w:rsidRPr="00315EF9">
                    <w:rPr>
                      <w:sz w:val="24"/>
                      <w:szCs w:val="24"/>
                    </w:rPr>
                    <w:t>P</w:t>
                  </w:r>
                  <w:r>
                    <w:rPr>
                      <w:sz w:val="24"/>
                      <w:szCs w:val="24"/>
                    </w:rPr>
                    <w:t>rotected from wind</w:t>
                  </w:r>
                </w:p>
                <w:p w14:paraId="5721EE40" w14:textId="77777777" w:rsidR="00315EF9" w:rsidRDefault="00315EF9" w:rsidP="00315EF9">
                  <w:pPr>
                    <w:pStyle w:val="ListParagraph"/>
                    <w:numPr>
                      <w:ilvl w:val="0"/>
                      <w:numId w:val="17"/>
                    </w:numPr>
                    <w:spacing w:after="0" w:line="240" w:lineRule="auto"/>
                    <w:rPr>
                      <w:sz w:val="24"/>
                      <w:szCs w:val="24"/>
                    </w:rPr>
                  </w:pPr>
                  <w:r>
                    <w:rPr>
                      <w:sz w:val="24"/>
                      <w:szCs w:val="24"/>
                    </w:rPr>
                    <w:t>Protected from ice</w:t>
                  </w:r>
                </w:p>
                <w:p w14:paraId="4BBDFCE5" w14:textId="77777777" w:rsidR="00315EF9" w:rsidRPr="00315EF9" w:rsidRDefault="00315EF9" w:rsidP="00315EF9">
                  <w:pPr>
                    <w:pStyle w:val="ListParagraph"/>
                    <w:numPr>
                      <w:ilvl w:val="0"/>
                      <w:numId w:val="17"/>
                    </w:numPr>
                    <w:spacing w:after="0" w:line="240" w:lineRule="auto"/>
                    <w:rPr>
                      <w:sz w:val="24"/>
                      <w:szCs w:val="24"/>
                    </w:rPr>
                  </w:pPr>
                  <w:r>
                    <w:rPr>
                      <w:sz w:val="24"/>
                      <w:szCs w:val="24"/>
                    </w:rPr>
                    <w:t>Protected from cold</w:t>
                  </w:r>
                </w:p>
              </w:tc>
              <w:tc>
                <w:tcPr>
                  <w:tcW w:w="1911" w:type="dxa"/>
                </w:tcPr>
                <w:p w14:paraId="529BA965" w14:textId="77777777" w:rsidR="00442983" w:rsidRDefault="00442983" w:rsidP="00442983">
                  <w:pPr>
                    <w:spacing w:after="0" w:line="240" w:lineRule="auto"/>
                    <w:rPr>
                      <w:sz w:val="24"/>
                      <w:szCs w:val="24"/>
                    </w:rPr>
                  </w:pPr>
                </w:p>
              </w:tc>
            </w:tr>
            <w:tr w:rsidR="00442983" w14:paraId="14B57F92" w14:textId="77777777">
              <w:tc>
                <w:tcPr>
                  <w:tcW w:w="1911" w:type="dxa"/>
                </w:tcPr>
                <w:p w14:paraId="7920E20D" w14:textId="77777777" w:rsidR="00442983" w:rsidRDefault="00442983" w:rsidP="00442983">
                  <w:pPr>
                    <w:spacing w:after="0" w:line="240" w:lineRule="auto"/>
                    <w:rPr>
                      <w:sz w:val="24"/>
                      <w:szCs w:val="24"/>
                    </w:rPr>
                  </w:pPr>
                  <w:r>
                    <w:rPr>
                      <w:sz w:val="24"/>
                      <w:szCs w:val="24"/>
                    </w:rPr>
                    <w:t>Animals</w:t>
                  </w:r>
                </w:p>
              </w:tc>
              <w:tc>
                <w:tcPr>
                  <w:tcW w:w="1911" w:type="dxa"/>
                </w:tcPr>
                <w:p w14:paraId="7D8D09D9" w14:textId="77777777" w:rsidR="00442983" w:rsidRDefault="00315EF9" w:rsidP="00315EF9">
                  <w:pPr>
                    <w:pStyle w:val="ListParagraph"/>
                    <w:numPr>
                      <w:ilvl w:val="0"/>
                      <w:numId w:val="19"/>
                    </w:numPr>
                    <w:spacing w:after="0" w:line="240" w:lineRule="auto"/>
                    <w:rPr>
                      <w:sz w:val="24"/>
                      <w:szCs w:val="24"/>
                    </w:rPr>
                  </w:pPr>
                  <w:r>
                    <w:rPr>
                      <w:sz w:val="24"/>
                      <w:szCs w:val="24"/>
                    </w:rPr>
                    <w:t>Keeps wind and cold from the animals</w:t>
                  </w:r>
                </w:p>
                <w:p w14:paraId="26BFD739" w14:textId="77777777" w:rsidR="00315EF9" w:rsidRPr="00315EF9" w:rsidRDefault="00315EF9" w:rsidP="00315EF9">
                  <w:pPr>
                    <w:pStyle w:val="ListParagraph"/>
                    <w:numPr>
                      <w:ilvl w:val="0"/>
                      <w:numId w:val="19"/>
                    </w:numPr>
                    <w:spacing w:after="0" w:line="240" w:lineRule="auto"/>
                    <w:rPr>
                      <w:sz w:val="24"/>
                      <w:szCs w:val="24"/>
                    </w:rPr>
                  </w:pPr>
                  <w:r>
                    <w:rPr>
                      <w:sz w:val="24"/>
                      <w:szCs w:val="24"/>
                    </w:rPr>
                    <w:t xml:space="preserve">Helps keep </w:t>
                  </w:r>
                  <w:r>
                    <w:rPr>
                      <w:sz w:val="24"/>
                      <w:szCs w:val="24"/>
                    </w:rPr>
                    <w:lastRenderedPageBreak/>
                    <w:t>them warm</w:t>
                  </w:r>
                </w:p>
              </w:tc>
              <w:tc>
                <w:tcPr>
                  <w:tcW w:w="1911" w:type="dxa"/>
                </w:tcPr>
                <w:p w14:paraId="28B07642" w14:textId="77777777" w:rsidR="00442983" w:rsidRDefault="00442983" w:rsidP="00442983">
                  <w:pPr>
                    <w:spacing w:after="0" w:line="240" w:lineRule="auto"/>
                    <w:rPr>
                      <w:sz w:val="24"/>
                      <w:szCs w:val="24"/>
                    </w:rPr>
                  </w:pPr>
                </w:p>
              </w:tc>
            </w:tr>
            <w:tr w:rsidR="00442983" w14:paraId="520C7137" w14:textId="77777777">
              <w:tc>
                <w:tcPr>
                  <w:tcW w:w="1911" w:type="dxa"/>
                </w:tcPr>
                <w:p w14:paraId="11EBC35B" w14:textId="77777777" w:rsidR="00442983" w:rsidRDefault="00442983" w:rsidP="00442983">
                  <w:pPr>
                    <w:spacing w:after="0" w:line="240" w:lineRule="auto"/>
                    <w:rPr>
                      <w:sz w:val="24"/>
                      <w:szCs w:val="24"/>
                    </w:rPr>
                  </w:pPr>
                  <w:r>
                    <w:rPr>
                      <w:sz w:val="24"/>
                      <w:szCs w:val="24"/>
                    </w:rPr>
                    <w:t>People</w:t>
                  </w:r>
                </w:p>
              </w:tc>
              <w:tc>
                <w:tcPr>
                  <w:tcW w:w="1911" w:type="dxa"/>
                </w:tcPr>
                <w:p w14:paraId="1CB24032" w14:textId="77777777" w:rsidR="00442983" w:rsidRDefault="00442983" w:rsidP="00442983">
                  <w:pPr>
                    <w:spacing w:after="0" w:line="240" w:lineRule="auto"/>
                    <w:rPr>
                      <w:sz w:val="24"/>
                      <w:szCs w:val="24"/>
                    </w:rPr>
                  </w:pPr>
                </w:p>
              </w:tc>
              <w:tc>
                <w:tcPr>
                  <w:tcW w:w="1911" w:type="dxa"/>
                </w:tcPr>
                <w:p w14:paraId="7D55723C" w14:textId="77777777" w:rsidR="00442983" w:rsidRDefault="00442983" w:rsidP="00442983">
                  <w:pPr>
                    <w:spacing w:after="0" w:line="240" w:lineRule="auto"/>
                    <w:rPr>
                      <w:sz w:val="24"/>
                      <w:szCs w:val="24"/>
                    </w:rPr>
                  </w:pPr>
                </w:p>
              </w:tc>
            </w:tr>
          </w:tbl>
          <w:p w14:paraId="426029EA" w14:textId="77777777" w:rsidR="00442983" w:rsidRPr="00315EF9" w:rsidRDefault="00442983" w:rsidP="005B6C42">
            <w:pPr>
              <w:spacing w:after="0" w:line="240" w:lineRule="auto"/>
              <w:rPr>
                <w:sz w:val="24"/>
                <w:szCs w:val="24"/>
              </w:rPr>
            </w:pPr>
          </w:p>
        </w:tc>
      </w:tr>
      <w:tr w:rsidR="00315EF9" w:rsidRPr="00CD6B7F" w14:paraId="2C3CC11B" w14:textId="77777777">
        <w:trPr>
          <w:trHeight w:val="1097"/>
        </w:trPr>
        <w:tc>
          <w:tcPr>
            <w:tcW w:w="5964" w:type="dxa"/>
          </w:tcPr>
          <w:p w14:paraId="4BE2A052" w14:textId="77777777" w:rsidR="004F0CCE" w:rsidRDefault="0070100A" w:rsidP="002F6E5E">
            <w:pPr>
              <w:spacing w:after="0" w:line="240" w:lineRule="auto"/>
              <w:rPr>
                <w:b/>
                <w:sz w:val="24"/>
                <w:szCs w:val="24"/>
              </w:rPr>
            </w:pPr>
            <w:r>
              <w:rPr>
                <w:b/>
                <w:sz w:val="24"/>
                <w:szCs w:val="24"/>
              </w:rPr>
              <w:lastRenderedPageBreak/>
              <w:t>FIF</w:t>
            </w:r>
            <w:r w:rsidR="004F0CCE">
              <w:rPr>
                <w:b/>
                <w:sz w:val="24"/>
                <w:szCs w:val="24"/>
              </w:rPr>
              <w:t>TH READING:</w:t>
            </w:r>
          </w:p>
          <w:p w14:paraId="502D5190" w14:textId="77777777" w:rsidR="004F0CCE" w:rsidRDefault="004F0CCE" w:rsidP="002F6E5E">
            <w:pPr>
              <w:spacing w:after="0" w:line="240" w:lineRule="auto"/>
              <w:rPr>
                <w:b/>
                <w:sz w:val="24"/>
                <w:szCs w:val="24"/>
              </w:rPr>
            </w:pPr>
          </w:p>
          <w:p w14:paraId="759EF11A" w14:textId="77777777" w:rsidR="00315EF9" w:rsidRDefault="00AF4BF9" w:rsidP="002F6E5E">
            <w:pPr>
              <w:spacing w:after="0" w:line="240" w:lineRule="auto"/>
              <w:rPr>
                <w:b/>
                <w:sz w:val="24"/>
                <w:szCs w:val="24"/>
              </w:rPr>
            </w:pPr>
            <w:r>
              <w:rPr>
                <w:b/>
                <w:sz w:val="24"/>
                <w:szCs w:val="24"/>
              </w:rPr>
              <w:t>Reread P. 18-19</w:t>
            </w:r>
          </w:p>
          <w:p w14:paraId="6D9472F2" w14:textId="77777777" w:rsidR="00630E75" w:rsidRPr="00630E75" w:rsidRDefault="00630E75" w:rsidP="002F6E5E">
            <w:pPr>
              <w:spacing w:after="0" w:line="240" w:lineRule="auto"/>
              <w:rPr>
                <w:sz w:val="24"/>
                <w:szCs w:val="24"/>
              </w:rPr>
            </w:pPr>
            <w:r>
              <w:rPr>
                <w:sz w:val="24"/>
                <w:szCs w:val="24"/>
              </w:rPr>
              <w:t xml:space="preserve">An experiment is a test used to discover something.  </w:t>
            </w:r>
            <w:r w:rsidR="00A45C31">
              <w:rPr>
                <w:sz w:val="24"/>
                <w:szCs w:val="24"/>
              </w:rPr>
              <w:t>List the steps that the students use to do the experiment.</w:t>
            </w:r>
            <w:r>
              <w:rPr>
                <w:sz w:val="24"/>
                <w:szCs w:val="24"/>
              </w:rPr>
              <w:t xml:space="preserve">  What do they discover?</w:t>
            </w:r>
          </w:p>
          <w:p w14:paraId="730A9B88" w14:textId="77777777" w:rsidR="00F35E95" w:rsidRDefault="00F35E95" w:rsidP="002F6E5E">
            <w:pPr>
              <w:spacing w:after="0" w:line="240" w:lineRule="auto"/>
              <w:rPr>
                <w:b/>
                <w:sz w:val="24"/>
                <w:szCs w:val="24"/>
              </w:rPr>
            </w:pPr>
          </w:p>
          <w:p w14:paraId="78FDA6B7" w14:textId="77777777" w:rsidR="00A13936" w:rsidRDefault="00A13936" w:rsidP="002F6E5E">
            <w:pPr>
              <w:spacing w:after="0" w:line="240" w:lineRule="auto"/>
              <w:rPr>
                <w:b/>
                <w:sz w:val="24"/>
                <w:szCs w:val="24"/>
              </w:rPr>
            </w:pPr>
          </w:p>
          <w:p w14:paraId="35F1B37E" w14:textId="77777777" w:rsidR="00A13936" w:rsidRDefault="00A13936" w:rsidP="002F6E5E">
            <w:pPr>
              <w:spacing w:after="0" w:line="240" w:lineRule="auto"/>
              <w:rPr>
                <w:b/>
                <w:sz w:val="24"/>
                <w:szCs w:val="24"/>
              </w:rPr>
            </w:pPr>
          </w:p>
          <w:p w14:paraId="147FA9BD" w14:textId="77777777" w:rsidR="00A13936" w:rsidRDefault="00A13936" w:rsidP="002F6E5E">
            <w:pPr>
              <w:spacing w:after="0" w:line="240" w:lineRule="auto"/>
              <w:rPr>
                <w:b/>
                <w:sz w:val="24"/>
                <w:szCs w:val="24"/>
              </w:rPr>
            </w:pPr>
          </w:p>
          <w:p w14:paraId="009F7DA6" w14:textId="77777777" w:rsidR="00A13936" w:rsidRDefault="00A13936" w:rsidP="002F6E5E">
            <w:pPr>
              <w:spacing w:after="0" w:line="240" w:lineRule="auto"/>
              <w:rPr>
                <w:b/>
                <w:sz w:val="24"/>
                <w:szCs w:val="24"/>
              </w:rPr>
            </w:pPr>
          </w:p>
          <w:p w14:paraId="01A3EF73" w14:textId="77777777" w:rsidR="00A13936" w:rsidRDefault="00A13936" w:rsidP="002F6E5E">
            <w:pPr>
              <w:spacing w:after="0" w:line="240" w:lineRule="auto"/>
              <w:rPr>
                <w:b/>
                <w:sz w:val="24"/>
                <w:szCs w:val="24"/>
              </w:rPr>
            </w:pPr>
          </w:p>
          <w:p w14:paraId="0925AD5A" w14:textId="77777777" w:rsidR="00A13936" w:rsidRDefault="00A13936" w:rsidP="002F6E5E">
            <w:pPr>
              <w:spacing w:after="0" w:line="240" w:lineRule="auto"/>
              <w:rPr>
                <w:b/>
                <w:sz w:val="24"/>
                <w:szCs w:val="24"/>
              </w:rPr>
            </w:pPr>
          </w:p>
          <w:p w14:paraId="057818DF" w14:textId="77777777" w:rsidR="00A13936" w:rsidRDefault="00A13936" w:rsidP="002F6E5E">
            <w:pPr>
              <w:spacing w:after="0" w:line="240" w:lineRule="auto"/>
              <w:rPr>
                <w:b/>
                <w:sz w:val="24"/>
                <w:szCs w:val="24"/>
              </w:rPr>
            </w:pPr>
          </w:p>
          <w:p w14:paraId="6B5ECC91" w14:textId="77777777" w:rsidR="00A13936" w:rsidRDefault="00A13936" w:rsidP="002F6E5E">
            <w:pPr>
              <w:spacing w:after="0" w:line="240" w:lineRule="auto"/>
              <w:rPr>
                <w:b/>
                <w:sz w:val="24"/>
                <w:szCs w:val="24"/>
              </w:rPr>
            </w:pPr>
          </w:p>
          <w:p w14:paraId="2EDAC834" w14:textId="77777777" w:rsidR="00F35E95" w:rsidRDefault="00F35E95" w:rsidP="002F6E5E">
            <w:pPr>
              <w:spacing w:after="0" w:line="240" w:lineRule="auto"/>
              <w:rPr>
                <w:b/>
                <w:sz w:val="24"/>
                <w:szCs w:val="24"/>
              </w:rPr>
            </w:pPr>
            <w:r>
              <w:rPr>
                <w:b/>
                <w:sz w:val="24"/>
                <w:szCs w:val="24"/>
              </w:rPr>
              <w:t>Reread P. 20-21</w:t>
            </w:r>
          </w:p>
          <w:p w14:paraId="1A3F3CD9" w14:textId="77777777" w:rsidR="00793BB3" w:rsidRPr="00793BB3" w:rsidRDefault="00793BB3" w:rsidP="002F6E5E">
            <w:pPr>
              <w:spacing w:after="0" w:line="240" w:lineRule="auto"/>
              <w:rPr>
                <w:sz w:val="24"/>
                <w:szCs w:val="24"/>
              </w:rPr>
            </w:pPr>
            <w:r>
              <w:rPr>
                <w:sz w:val="24"/>
                <w:szCs w:val="24"/>
              </w:rPr>
              <w:t xml:space="preserve">People in the far north built houses out of snow. They are called igloos. (Point to the igloo in the illustration). How did they build them? </w:t>
            </w:r>
          </w:p>
          <w:p w14:paraId="070E0F07" w14:textId="77777777" w:rsidR="00773A2C" w:rsidRDefault="00773A2C" w:rsidP="002F6E5E">
            <w:pPr>
              <w:spacing w:after="0" w:line="240" w:lineRule="auto"/>
              <w:rPr>
                <w:b/>
                <w:sz w:val="24"/>
                <w:szCs w:val="24"/>
              </w:rPr>
            </w:pPr>
          </w:p>
          <w:p w14:paraId="416329E1" w14:textId="77777777" w:rsidR="0080037F" w:rsidRDefault="00793BB3" w:rsidP="002F6E5E">
            <w:pPr>
              <w:spacing w:after="0" w:line="240" w:lineRule="auto"/>
              <w:rPr>
                <w:sz w:val="24"/>
                <w:szCs w:val="24"/>
              </w:rPr>
            </w:pPr>
            <w:r>
              <w:rPr>
                <w:sz w:val="24"/>
                <w:szCs w:val="24"/>
              </w:rPr>
              <w:t xml:space="preserve">As you look at the illustration of the people inside the igloo, do they look warm or cold? How can you tell? </w:t>
            </w:r>
          </w:p>
          <w:p w14:paraId="144A6845" w14:textId="77777777" w:rsidR="0080037F" w:rsidRDefault="0080037F" w:rsidP="002F6E5E">
            <w:pPr>
              <w:spacing w:after="0" w:line="240" w:lineRule="auto"/>
              <w:rPr>
                <w:sz w:val="24"/>
                <w:szCs w:val="24"/>
              </w:rPr>
            </w:pPr>
          </w:p>
          <w:p w14:paraId="058ED625" w14:textId="77777777" w:rsidR="00773A2C" w:rsidRDefault="00793BB3" w:rsidP="002F6E5E">
            <w:pPr>
              <w:spacing w:after="0" w:line="240" w:lineRule="auto"/>
              <w:rPr>
                <w:sz w:val="24"/>
                <w:szCs w:val="24"/>
              </w:rPr>
            </w:pPr>
            <w:r>
              <w:rPr>
                <w:sz w:val="24"/>
                <w:szCs w:val="24"/>
              </w:rPr>
              <w:t>How is the snow keeping them warm?</w:t>
            </w:r>
          </w:p>
          <w:p w14:paraId="53B9E9F6" w14:textId="77777777" w:rsidR="00F32409" w:rsidRDefault="00F32409" w:rsidP="002F6E5E">
            <w:pPr>
              <w:spacing w:after="0" w:line="240" w:lineRule="auto"/>
              <w:rPr>
                <w:sz w:val="24"/>
                <w:szCs w:val="24"/>
              </w:rPr>
            </w:pPr>
          </w:p>
          <w:p w14:paraId="1E5155C4" w14:textId="77777777" w:rsidR="0080037F" w:rsidRDefault="0080037F" w:rsidP="00F32409">
            <w:pPr>
              <w:spacing w:after="0" w:line="240" w:lineRule="auto"/>
              <w:rPr>
                <w:b/>
                <w:sz w:val="24"/>
                <w:szCs w:val="24"/>
              </w:rPr>
            </w:pPr>
          </w:p>
          <w:p w14:paraId="3153FA0D" w14:textId="77777777" w:rsidR="00E97A82" w:rsidRDefault="00E97A82" w:rsidP="00F32409">
            <w:pPr>
              <w:spacing w:after="0" w:line="240" w:lineRule="auto"/>
              <w:rPr>
                <w:b/>
                <w:sz w:val="24"/>
                <w:szCs w:val="24"/>
              </w:rPr>
            </w:pPr>
          </w:p>
          <w:p w14:paraId="7DAC80E3" w14:textId="77777777" w:rsidR="00F32409" w:rsidRDefault="00F32409" w:rsidP="00F32409">
            <w:pPr>
              <w:spacing w:after="0" w:line="240" w:lineRule="auto"/>
              <w:rPr>
                <w:b/>
                <w:sz w:val="24"/>
                <w:szCs w:val="24"/>
              </w:rPr>
            </w:pPr>
            <w:r>
              <w:rPr>
                <w:b/>
                <w:sz w:val="24"/>
                <w:szCs w:val="24"/>
              </w:rPr>
              <w:t>Reread P. 22-23</w:t>
            </w:r>
          </w:p>
          <w:p w14:paraId="5DD97F32" w14:textId="77777777" w:rsidR="00F32409" w:rsidRPr="00EC6128" w:rsidRDefault="00F32409" w:rsidP="00F32409">
            <w:pPr>
              <w:spacing w:after="0" w:line="240" w:lineRule="auto"/>
              <w:rPr>
                <w:sz w:val="24"/>
                <w:szCs w:val="24"/>
              </w:rPr>
            </w:pPr>
            <w:r>
              <w:rPr>
                <w:sz w:val="24"/>
                <w:szCs w:val="24"/>
              </w:rPr>
              <w:lastRenderedPageBreak/>
              <w:t>What stated on page 23 gives us water for our wells, streams, and rivers?</w:t>
            </w:r>
          </w:p>
          <w:p w14:paraId="7BF18F61" w14:textId="77777777" w:rsidR="00F32409" w:rsidRDefault="00F32409" w:rsidP="00F32409">
            <w:pPr>
              <w:spacing w:after="0" w:line="240" w:lineRule="auto"/>
              <w:rPr>
                <w:b/>
                <w:sz w:val="24"/>
                <w:szCs w:val="24"/>
              </w:rPr>
            </w:pPr>
          </w:p>
          <w:p w14:paraId="7D1683DB" w14:textId="77777777" w:rsidR="00F32409" w:rsidRDefault="00F32409" w:rsidP="00F32409">
            <w:pPr>
              <w:spacing w:after="0" w:line="240" w:lineRule="auto"/>
              <w:rPr>
                <w:sz w:val="24"/>
                <w:szCs w:val="24"/>
              </w:rPr>
            </w:pPr>
          </w:p>
          <w:p w14:paraId="63CD6011" w14:textId="77777777" w:rsidR="00F32409" w:rsidRDefault="00F32409" w:rsidP="00F32409">
            <w:pPr>
              <w:spacing w:after="0" w:line="240" w:lineRule="auto"/>
              <w:rPr>
                <w:sz w:val="24"/>
                <w:szCs w:val="24"/>
              </w:rPr>
            </w:pPr>
            <w:r>
              <w:rPr>
                <w:sz w:val="24"/>
                <w:szCs w:val="24"/>
              </w:rPr>
              <w:t>Listen to this sentence.  “Melted snow gives us water for our wells, our streams, and our rivers.” The author lists some places the water goes. How many places did the author list and what were they?</w:t>
            </w:r>
          </w:p>
          <w:p w14:paraId="58EB6196" w14:textId="77777777" w:rsidR="00F32409" w:rsidRDefault="00F32409" w:rsidP="00F32409">
            <w:pPr>
              <w:spacing w:after="0" w:line="240" w:lineRule="auto"/>
              <w:rPr>
                <w:sz w:val="24"/>
                <w:szCs w:val="24"/>
              </w:rPr>
            </w:pPr>
          </w:p>
          <w:p w14:paraId="590BA988" w14:textId="77777777" w:rsidR="00F32409" w:rsidRDefault="00F32409" w:rsidP="00F32409">
            <w:pPr>
              <w:spacing w:after="0" w:line="240" w:lineRule="auto"/>
              <w:rPr>
                <w:sz w:val="24"/>
                <w:szCs w:val="24"/>
              </w:rPr>
            </w:pPr>
            <w:r>
              <w:rPr>
                <w:sz w:val="24"/>
                <w:szCs w:val="24"/>
              </w:rPr>
              <w:t>How is snow good for plants?</w:t>
            </w:r>
          </w:p>
          <w:p w14:paraId="2F73B1C8" w14:textId="77777777" w:rsidR="00F32409" w:rsidRDefault="00F32409" w:rsidP="00F32409">
            <w:pPr>
              <w:spacing w:after="0" w:line="240" w:lineRule="auto"/>
              <w:rPr>
                <w:sz w:val="24"/>
                <w:szCs w:val="24"/>
              </w:rPr>
            </w:pPr>
          </w:p>
          <w:p w14:paraId="0478044D" w14:textId="77777777" w:rsidR="00F32409" w:rsidRDefault="00F32409" w:rsidP="00F32409">
            <w:pPr>
              <w:spacing w:after="0" w:line="240" w:lineRule="auto"/>
              <w:rPr>
                <w:sz w:val="24"/>
                <w:szCs w:val="24"/>
              </w:rPr>
            </w:pPr>
          </w:p>
          <w:p w14:paraId="0B49ABC2" w14:textId="77777777" w:rsidR="00E97A82" w:rsidRDefault="00E97A82" w:rsidP="00F32409">
            <w:pPr>
              <w:spacing w:after="0" w:line="240" w:lineRule="auto"/>
              <w:rPr>
                <w:sz w:val="24"/>
                <w:szCs w:val="24"/>
              </w:rPr>
            </w:pPr>
          </w:p>
          <w:p w14:paraId="244EE448" w14:textId="77777777" w:rsidR="00F32409" w:rsidRDefault="00F32409" w:rsidP="00F32409">
            <w:pPr>
              <w:spacing w:after="0" w:line="240" w:lineRule="auto"/>
              <w:rPr>
                <w:sz w:val="24"/>
                <w:szCs w:val="24"/>
              </w:rPr>
            </w:pPr>
            <w:r>
              <w:rPr>
                <w:sz w:val="24"/>
                <w:szCs w:val="24"/>
              </w:rPr>
              <w:t>Listen to this sentence. “Plants grow well in the loose, moist, warm soil.” How many things did the author list that help plants grow and what were they?</w:t>
            </w:r>
          </w:p>
          <w:p w14:paraId="0198577B" w14:textId="77777777" w:rsidR="00F32409" w:rsidRDefault="00F32409" w:rsidP="002F6E5E">
            <w:pPr>
              <w:spacing w:after="0" w:line="240" w:lineRule="auto"/>
              <w:rPr>
                <w:sz w:val="24"/>
                <w:szCs w:val="24"/>
              </w:rPr>
            </w:pPr>
          </w:p>
          <w:p w14:paraId="4C60BB70" w14:textId="77777777" w:rsidR="00F32409" w:rsidRDefault="00F32409" w:rsidP="002F6E5E">
            <w:pPr>
              <w:spacing w:after="0" w:line="240" w:lineRule="auto"/>
              <w:rPr>
                <w:sz w:val="24"/>
                <w:szCs w:val="24"/>
              </w:rPr>
            </w:pPr>
          </w:p>
          <w:p w14:paraId="3603828B" w14:textId="77777777" w:rsidR="00F32409" w:rsidRPr="00773A2C" w:rsidRDefault="00F32409" w:rsidP="002F6E5E">
            <w:pPr>
              <w:spacing w:after="0" w:line="240" w:lineRule="auto"/>
              <w:rPr>
                <w:sz w:val="24"/>
                <w:szCs w:val="24"/>
              </w:rPr>
            </w:pPr>
          </w:p>
        </w:tc>
        <w:tc>
          <w:tcPr>
            <w:tcW w:w="7212" w:type="dxa"/>
          </w:tcPr>
          <w:p w14:paraId="3FB3DF0B" w14:textId="77777777" w:rsidR="00315EF9" w:rsidRDefault="00315EF9" w:rsidP="005B6C42">
            <w:pPr>
              <w:spacing w:after="0" w:line="240" w:lineRule="auto"/>
              <w:rPr>
                <w:sz w:val="24"/>
                <w:szCs w:val="24"/>
              </w:rPr>
            </w:pPr>
          </w:p>
          <w:p w14:paraId="72808CF3" w14:textId="77777777" w:rsidR="00793BB3" w:rsidRDefault="00793BB3" w:rsidP="005B6C42">
            <w:pPr>
              <w:spacing w:after="0" w:line="240" w:lineRule="auto"/>
              <w:rPr>
                <w:sz w:val="24"/>
                <w:szCs w:val="24"/>
              </w:rPr>
            </w:pPr>
          </w:p>
          <w:p w14:paraId="48AC2BF4" w14:textId="77777777" w:rsidR="00793BB3" w:rsidRDefault="00793BB3" w:rsidP="005B6C42">
            <w:pPr>
              <w:spacing w:after="0" w:line="240" w:lineRule="auto"/>
              <w:rPr>
                <w:sz w:val="24"/>
                <w:szCs w:val="24"/>
              </w:rPr>
            </w:pPr>
          </w:p>
          <w:p w14:paraId="101F1C37" w14:textId="77777777" w:rsidR="00793BB3" w:rsidRDefault="00A45C31" w:rsidP="005B6C42">
            <w:pPr>
              <w:spacing w:after="0" w:line="240" w:lineRule="auto"/>
              <w:rPr>
                <w:sz w:val="24"/>
                <w:szCs w:val="24"/>
              </w:rPr>
            </w:pPr>
            <w:r>
              <w:rPr>
                <w:sz w:val="24"/>
                <w:szCs w:val="24"/>
              </w:rPr>
              <w:t xml:space="preserve">First, </w:t>
            </w:r>
            <w:r w:rsidR="00497A4D">
              <w:rPr>
                <w:sz w:val="24"/>
                <w:szCs w:val="24"/>
              </w:rPr>
              <w:t xml:space="preserve">they get two thermometers.  </w:t>
            </w:r>
            <w:r w:rsidR="00EE3768">
              <w:rPr>
                <w:sz w:val="24"/>
                <w:szCs w:val="24"/>
              </w:rPr>
              <w:t>Second, on</w:t>
            </w:r>
            <w:r w:rsidR="00497A4D">
              <w:rPr>
                <w:sz w:val="24"/>
                <w:szCs w:val="24"/>
              </w:rPr>
              <w:t xml:space="preserve"> a cold day when the wind is blowing, bury one thermometer in the snow.  Hang the other thermometer outdoors, but not in direct sunlight.  </w:t>
            </w:r>
            <w:r>
              <w:rPr>
                <w:sz w:val="24"/>
                <w:szCs w:val="24"/>
              </w:rPr>
              <w:t>Third, u</w:t>
            </w:r>
            <w:r w:rsidR="00497A4D">
              <w:rPr>
                <w:sz w:val="24"/>
                <w:szCs w:val="24"/>
              </w:rPr>
              <w:t>ncover the thermometer and compare the thermometer that was buried and the on</w:t>
            </w:r>
            <w:r w:rsidR="00A13936">
              <w:rPr>
                <w:sz w:val="24"/>
                <w:szCs w:val="24"/>
              </w:rPr>
              <w:t xml:space="preserve">e that was hung.  The students </w:t>
            </w:r>
            <w:r w:rsidR="00800A36">
              <w:rPr>
                <w:sz w:val="24"/>
                <w:szCs w:val="24"/>
              </w:rPr>
              <w:t xml:space="preserve">in the text </w:t>
            </w:r>
            <w:r w:rsidR="00A13936">
              <w:rPr>
                <w:sz w:val="24"/>
                <w:szCs w:val="24"/>
              </w:rPr>
              <w:t>learn</w:t>
            </w:r>
            <w:r w:rsidR="00800A36">
              <w:rPr>
                <w:sz w:val="24"/>
                <w:szCs w:val="24"/>
              </w:rPr>
              <w:t>ed</w:t>
            </w:r>
            <w:r w:rsidR="00A13936">
              <w:rPr>
                <w:sz w:val="24"/>
                <w:szCs w:val="24"/>
              </w:rPr>
              <w:t xml:space="preserve"> that it was warmer under the snow.</w:t>
            </w:r>
          </w:p>
          <w:p w14:paraId="148A2507" w14:textId="77777777" w:rsidR="00A13936" w:rsidRDefault="00A13936" w:rsidP="005B6C42">
            <w:pPr>
              <w:spacing w:after="0" w:line="240" w:lineRule="auto"/>
              <w:rPr>
                <w:sz w:val="24"/>
                <w:szCs w:val="24"/>
              </w:rPr>
            </w:pPr>
          </w:p>
          <w:p w14:paraId="12BB361E" w14:textId="77777777" w:rsidR="00A13936" w:rsidRDefault="00800A36" w:rsidP="005B6C42">
            <w:pPr>
              <w:spacing w:after="0" w:line="240" w:lineRule="auto"/>
              <w:rPr>
                <w:b/>
                <w:sz w:val="24"/>
                <w:szCs w:val="24"/>
              </w:rPr>
            </w:pPr>
            <w:r>
              <w:rPr>
                <w:b/>
                <w:sz w:val="24"/>
                <w:szCs w:val="24"/>
              </w:rPr>
              <w:t xml:space="preserve">Optional </w:t>
            </w:r>
            <w:r w:rsidR="00A13936">
              <w:rPr>
                <w:b/>
                <w:sz w:val="24"/>
                <w:szCs w:val="24"/>
              </w:rPr>
              <w:t>Activity</w:t>
            </w:r>
            <w:r>
              <w:rPr>
                <w:b/>
                <w:sz w:val="24"/>
                <w:szCs w:val="24"/>
              </w:rPr>
              <w:t>:</w:t>
            </w:r>
          </w:p>
          <w:p w14:paraId="3317D5B2" w14:textId="77777777" w:rsidR="00A13936" w:rsidRDefault="00A13936" w:rsidP="005B6C42">
            <w:pPr>
              <w:spacing w:after="0" w:line="240" w:lineRule="auto"/>
              <w:rPr>
                <w:sz w:val="24"/>
                <w:szCs w:val="24"/>
              </w:rPr>
            </w:pPr>
            <w:r>
              <w:rPr>
                <w:sz w:val="24"/>
                <w:szCs w:val="24"/>
              </w:rPr>
              <w:t>Do the experiment.  Follow the steps listed above.  Record the results using a thermometer template.</w:t>
            </w:r>
          </w:p>
          <w:p w14:paraId="346DDB5E" w14:textId="77777777" w:rsidR="00A13936" w:rsidRDefault="00A13936" w:rsidP="005B6C42">
            <w:pPr>
              <w:spacing w:after="0" w:line="240" w:lineRule="auto"/>
              <w:rPr>
                <w:b/>
                <w:sz w:val="24"/>
                <w:szCs w:val="24"/>
              </w:rPr>
            </w:pPr>
            <w:r>
              <w:rPr>
                <w:b/>
                <w:sz w:val="24"/>
                <w:szCs w:val="24"/>
              </w:rPr>
              <w:t>*</w:t>
            </w:r>
            <w:r w:rsidRPr="00E97A82">
              <w:rPr>
                <w:b/>
                <w:i/>
                <w:sz w:val="24"/>
                <w:szCs w:val="24"/>
              </w:rPr>
              <w:t>If possible, complete the experiment before reading pages 20-21.</w:t>
            </w:r>
          </w:p>
          <w:p w14:paraId="7585667C" w14:textId="77777777" w:rsidR="00A13936" w:rsidRPr="00A13936" w:rsidRDefault="00A13936" w:rsidP="005B6C42">
            <w:pPr>
              <w:spacing w:after="0" w:line="240" w:lineRule="auto"/>
              <w:rPr>
                <w:b/>
                <w:sz w:val="24"/>
                <w:szCs w:val="24"/>
              </w:rPr>
            </w:pPr>
          </w:p>
          <w:p w14:paraId="19B98BE0" w14:textId="77777777" w:rsidR="00A13936" w:rsidRDefault="00A13936" w:rsidP="005B6C42">
            <w:pPr>
              <w:spacing w:after="0" w:line="240" w:lineRule="auto"/>
              <w:rPr>
                <w:sz w:val="24"/>
                <w:szCs w:val="24"/>
              </w:rPr>
            </w:pPr>
          </w:p>
          <w:p w14:paraId="7E37C858" w14:textId="77777777" w:rsidR="00793BB3" w:rsidRDefault="00793BB3" w:rsidP="005B6C42">
            <w:pPr>
              <w:spacing w:after="0" w:line="240" w:lineRule="auto"/>
              <w:rPr>
                <w:sz w:val="24"/>
                <w:szCs w:val="24"/>
              </w:rPr>
            </w:pPr>
            <w:r>
              <w:rPr>
                <w:sz w:val="24"/>
                <w:szCs w:val="24"/>
              </w:rPr>
              <w:t xml:space="preserve">They </w:t>
            </w:r>
            <w:r w:rsidR="00A13936">
              <w:rPr>
                <w:sz w:val="24"/>
                <w:szCs w:val="24"/>
              </w:rPr>
              <w:t xml:space="preserve">built a house from blocks cut </w:t>
            </w:r>
            <w:r>
              <w:rPr>
                <w:sz w:val="24"/>
                <w:szCs w:val="24"/>
              </w:rPr>
              <w:t>out of hard, packed snow. They pile</w:t>
            </w:r>
            <w:r w:rsidR="00A13936">
              <w:rPr>
                <w:sz w:val="24"/>
                <w:szCs w:val="24"/>
              </w:rPr>
              <w:t>d</w:t>
            </w:r>
            <w:r>
              <w:rPr>
                <w:sz w:val="24"/>
                <w:szCs w:val="24"/>
              </w:rPr>
              <w:t xml:space="preserve"> the blocks high to make a round snow house. </w:t>
            </w:r>
          </w:p>
          <w:p w14:paraId="3D0DCC1C" w14:textId="77777777" w:rsidR="00793BB3" w:rsidRDefault="00793BB3" w:rsidP="005B6C42">
            <w:pPr>
              <w:spacing w:after="0" w:line="240" w:lineRule="auto"/>
              <w:rPr>
                <w:sz w:val="24"/>
                <w:szCs w:val="24"/>
              </w:rPr>
            </w:pPr>
          </w:p>
          <w:p w14:paraId="555C16A0" w14:textId="77777777" w:rsidR="00793BB3" w:rsidRDefault="00793BB3" w:rsidP="005B6C42">
            <w:pPr>
              <w:spacing w:after="0" w:line="240" w:lineRule="auto"/>
              <w:rPr>
                <w:sz w:val="24"/>
                <w:szCs w:val="24"/>
              </w:rPr>
            </w:pPr>
          </w:p>
          <w:p w14:paraId="48DCEAC4" w14:textId="77777777" w:rsidR="0080037F" w:rsidRDefault="00793BB3" w:rsidP="005B6C42">
            <w:pPr>
              <w:spacing w:after="0" w:line="240" w:lineRule="auto"/>
              <w:rPr>
                <w:sz w:val="24"/>
                <w:szCs w:val="24"/>
              </w:rPr>
            </w:pPr>
            <w:r>
              <w:rPr>
                <w:sz w:val="24"/>
                <w:szCs w:val="24"/>
              </w:rPr>
              <w:t xml:space="preserve">They look warm. They are not wearing hats or gloves. It is warmer under the snow. </w:t>
            </w:r>
          </w:p>
          <w:p w14:paraId="5E273798" w14:textId="77777777" w:rsidR="0080037F" w:rsidRDefault="0080037F" w:rsidP="005B6C42">
            <w:pPr>
              <w:spacing w:after="0" w:line="240" w:lineRule="auto"/>
              <w:rPr>
                <w:sz w:val="24"/>
                <w:szCs w:val="24"/>
              </w:rPr>
            </w:pPr>
          </w:p>
          <w:p w14:paraId="218CAC9E" w14:textId="77777777" w:rsidR="00E97A82" w:rsidRDefault="0080037F" w:rsidP="00C51A32">
            <w:pPr>
              <w:spacing w:after="0" w:line="240" w:lineRule="auto"/>
              <w:rPr>
                <w:sz w:val="24"/>
                <w:szCs w:val="24"/>
              </w:rPr>
            </w:pPr>
            <w:r>
              <w:rPr>
                <w:sz w:val="24"/>
                <w:szCs w:val="24"/>
              </w:rPr>
              <w:t xml:space="preserve">It </w:t>
            </w:r>
            <w:r w:rsidR="00793BB3">
              <w:rPr>
                <w:sz w:val="24"/>
                <w:szCs w:val="24"/>
              </w:rPr>
              <w:t>protects from the wind and from getting very cold. (Students need to make the connection back to the previous pages and the thermometer</w:t>
            </w:r>
            <w:r w:rsidR="00A13936">
              <w:rPr>
                <w:sz w:val="24"/>
                <w:szCs w:val="24"/>
              </w:rPr>
              <w:t>; if necessary refer back the thermometer template</w:t>
            </w:r>
            <w:r w:rsidR="00793BB3">
              <w:rPr>
                <w:sz w:val="24"/>
                <w:szCs w:val="24"/>
              </w:rPr>
              <w:t>.)</w:t>
            </w:r>
          </w:p>
          <w:p w14:paraId="2CC7008B" w14:textId="77777777" w:rsidR="00E97A82" w:rsidRDefault="00E97A82" w:rsidP="00C51A32">
            <w:pPr>
              <w:spacing w:after="0" w:line="240" w:lineRule="auto"/>
              <w:rPr>
                <w:sz w:val="24"/>
                <w:szCs w:val="24"/>
              </w:rPr>
            </w:pPr>
          </w:p>
          <w:p w14:paraId="696C917C" w14:textId="77777777" w:rsidR="00E97A82" w:rsidRDefault="00E97A82" w:rsidP="00C51A32">
            <w:pPr>
              <w:spacing w:after="0" w:line="240" w:lineRule="auto"/>
              <w:rPr>
                <w:sz w:val="24"/>
                <w:szCs w:val="24"/>
              </w:rPr>
            </w:pPr>
          </w:p>
          <w:p w14:paraId="05163CB5" w14:textId="77777777" w:rsidR="00C51A32" w:rsidRDefault="00E97A82" w:rsidP="00C51A32">
            <w:pPr>
              <w:spacing w:after="0" w:line="240" w:lineRule="auto"/>
              <w:rPr>
                <w:sz w:val="24"/>
                <w:szCs w:val="24"/>
              </w:rPr>
            </w:pPr>
            <w:r>
              <w:rPr>
                <w:sz w:val="24"/>
                <w:szCs w:val="24"/>
              </w:rPr>
              <w:lastRenderedPageBreak/>
              <w:t xml:space="preserve"> </w:t>
            </w:r>
            <w:r w:rsidR="00C51A32">
              <w:rPr>
                <w:sz w:val="24"/>
                <w:szCs w:val="24"/>
              </w:rPr>
              <w:t>Melted snow gives us water for our wells, our streams, and our rivers.</w:t>
            </w:r>
          </w:p>
          <w:p w14:paraId="4123AC7E" w14:textId="77777777" w:rsidR="00C51A32" w:rsidRDefault="00C51A32" w:rsidP="00C51A32">
            <w:pPr>
              <w:spacing w:after="0" w:line="240" w:lineRule="auto"/>
              <w:rPr>
                <w:sz w:val="24"/>
                <w:szCs w:val="24"/>
              </w:rPr>
            </w:pPr>
          </w:p>
          <w:p w14:paraId="109D3538" w14:textId="77777777" w:rsidR="00C51A32" w:rsidRDefault="00C51A32" w:rsidP="00C51A32">
            <w:pPr>
              <w:spacing w:after="0" w:line="240" w:lineRule="auto"/>
              <w:rPr>
                <w:sz w:val="24"/>
                <w:szCs w:val="24"/>
              </w:rPr>
            </w:pPr>
          </w:p>
          <w:p w14:paraId="7A0F57D8" w14:textId="77777777" w:rsidR="00E97A82" w:rsidRDefault="00E97A82" w:rsidP="00C51A32">
            <w:pPr>
              <w:spacing w:after="0" w:line="240" w:lineRule="auto"/>
              <w:rPr>
                <w:sz w:val="24"/>
                <w:szCs w:val="24"/>
              </w:rPr>
            </w:pPr>
          </w:p>
          <w:p w14:paraId="39A9E3A5" w14:textId="77777777" w:rsidR="00C51A32" w:rsidRDefault="00C51A32" w:rsidP="00C51A32">
            <w:pPr>
              <w:spacing w:after="0" w:line="240" w:lineRule="auto"/>
              <w:rPr>
                <w:sz w:val="24"/>
                <w:szCs w:val="24"/>
              </w:rPr>
            </w:pPr>
            <w:r>
              <w:rPr>
                <w:sz w:val="24"/>
                <w:szCs w:val="24"/>
              </w:rPr>
              <w:t xml:space="preserve">The author stated three places. The water goes into wells, streams, and rivers. </w:t>
            </w:r>
          </w:p>
          <w:p w14:paraId="458EF341" w14:textId="77777777" w:rsidR="00C51A32" w:rsidRDefault="00C51A32" w:rsidP="00C51A32">
            <w:pPr>
              <w:spacing w:after="0" w:line="240" w:lineRule="auto"/>
              <w:rPr>
                <w:sz w:val="24"/>
                <w:szCs w:val="24"/>
              </w:rPr>
            </w:pPr>
          </w:p>
          <w:p w14:paraId="1816D4F0" w14:textId="77777777" w:rsidR="00C51A32" w:rsidRDefault="00C51A32" w:rsidP="00C51A32">
            <w:pPr>
              <w:spacing w:after="0" w:line="240" w:lineRule="auto"/>
              <w:rPr>
                <w:sz w:val="24"/>
                <w:szCs w:val="24"/>
              </w:rPr>
            </w:pPr>
          </w:p>
          <w:p w14:paraId="3EF3CA3D" w14:textId="77777777" w:rsidR="00E97A82" w:rsidRDefault="00E97A82" w:rsidP="00C51A32">
            <w:pPr>
              <w:spacing w:after="0" w:line="240" w:lineRule="auto"/>
              <w:rPr>
                <w:sz w:val="24"/>
                <w:szCs w:val="24"/>
              </w:rPr>
            </w:pPr>
          </w:p>
          <w:p w14:paraId="29A251D7" w14:textId="77777777" w:rsidR="00C51A32" w:rsidRDefault="00E97A82" w:rsidP="00C51A32">
            <w:pPr>
              <w:spacing w:after="0" w:line="240" w:lineRule="auto"/>
              <w:rPr>
                <w:sz w:val="24"/>
                <w:szCs w:val="24"/>
              </w:rPr>
            </w:pPr>
            <w:r>
              <w:rPr>
                <w:sz w:val="24"/>
                <w:szCs w:val="24"/>
              </w:rPr>
              <w:t>Snow is good for plants because a</w:t>
            </w:r>
            <w:r w:rsidR="00C51A32">
              <w:rPr>
                <w:sz w:val="24"/>
                <w:szCs w:val="24"/>
              </w:rPr>
              <w:t xml:space="preserve">s </w:t>
            </w:r>
            <w:r>
              <w:rPr>
                <w:sz w:val="24"/>
                <w:szCs w:val="24"/>
              </w:rPr>
              <w:t xml:space="preserve">the </w:t>
            </w:r>
            <w:r w:rsidR="00C51A32">
              <w:rPr>
                <w:sz w:val="24"/>
                <w:szCs w:val="24"/>
              </w:rPr>
              <w:t xml:space="preserve">snow melts, the water goes into the soil.  The soil is ready for planting.  Plants grow well in loose, moist, warm soil. </w:t>
            </w:r>
          </w:p>
          <w:p w14:paraId="532A6A1D" w14:textId="77777777" w:rsidR="00C51A32" w:rsidRDefault="00C51A32" w:rsidP="00C51A32">
            <w:pPr>
              <w:spacing w:after="0" w:line="240" w:lineRule="auto"/>
              <w:rPr>
                <w:sz w:val="24"/>
                <w:szCs w:val="24"/>
              </w:rPr>
            </w:pPr>
          </w:p>
          <w:p w14:paraId="1D35BF8A" w14:textId="77777777" w:rsidR="00C51A32" w:rsidRDefault="00C51A32" w:rsidP="00C51A32">
            <w:pPr>
              <w:spacing w:after="0" w:line="240" w:lineRule="auto"/>
              <w:rPr>
                <w:b/>
                <w:sz w:val="24"/>
                <w:szCs w:val="24"/>
              </w:rPr>
            </w:pPr>
            <w:r>
              <w:rPr>
                <w:sz w:val="24"/>
                <w:szCs w:val="24"/>
              </w:rPr>
              <w:t>The author listed three things that helped plants grow.  The author stated that the soil needed to be loose, moist, and warm.</w:t>
            </w:r>
            <w:r>
              <w:rPr>
                <w:b/>
                <w:sz w:val="24"/>
                <w:szCs w:val="24"/>
              </w:rPr>
              <w:t xml:space="preserve"> </w:t>
            </w:r>
          </w:p>
          <w:p w14:paraId="3201E547" w14:textId="77777777" w:rsidR="00C51A32" w:rsidRDefault="00C51A32" w:rsidP="00C51A32">
            <w:pPr>
              <w:spacing w:after="0" w:line="240" w:lineRule="auto"/>
              <w:rPr>
                <w:b/>
                <w:sz w:val="24"/>
                <w:szCs w:val="24"/>
              </w:rPr>
            </w:pPr>
          </w:p>
          <w:p w14:paraId="0DC5ADF6" w14:textId="77777777" w:rsidR="00C51A32" w:rsidRDefault="00C51A32" w:rsidP="00C51A32">
            <w:pPr>
              <w:spacing w:after="0" w:line="240" w:lineRule="auto"/>
              <w:rPr>
                <w:b/>
                <w:sz w:val="24"/>
                <w:szCs w:val="24"/>
              </w:rPr>
            </w:pPr>
            <w:r>
              <w:rPr>
                <w:b/>
                <w:sz w:val="24"/>
                <w:szCs w:val="24"/>
              </w:rPr>
              <w:t>Activity</w:t>
            </w:r>
          </w:p>
          <w:p w14:paraId="73AF6FAF" w14:textId="77777777" w:rsidR="00C51A32" w:rsidRDefault="00C51A32" w:rsidP="00C51A32">
            <w:pPr>
              <w:spacing w:after="0" w:line="240" w:lineRule="auto"/>
              <w:rPr>
                <w:sz w:val="24"/>
                <w:szCs w:val="24"/>
              </w:rPr>
            </w:pPr>
            <w:r>
              <w:rPr>
                <w:sz w:val="24"/>
                <w:szCs w:val="24"/>
              </w:rPr>
              <w:t>Continue the chart with the students.  The students will provide evidence from the text about the positive effects of snow on people and plants. Reread text (Pages 18-23) if necessary to support students.</w:t>
            </w:r>
          </w:p>
          <w:p w14:paraId="2C5C8B0E" w14:textId="77777777" w:rsidR="00C51A32" w:rsidRDefault="00C51A32" w:rsidP="00C51A32">
            <w:pPr>
              <w:spacing w:after="0" w:line="240" w:lineRule="auto"/>
              <w:rPr>
                <w:sz w:val="24"/>
                <w:szCs w:val="24"/>
              </w:rPr>
            </w:pPr>
          </w:p>
          <w:tbl>
            <w:tblPr>
              <w:tblStyle w:val="TableGrid"/>
              <w:tblW w:w="0" w:type="auto"/>
              <w:tblLook w:val="04A0" w:firstRow="1" w:lastRow="0" w:firstColumn="1" w:lastColumn="0" w:noHBand="0" w:noVBand="1"/>
            </w:tblPr>
            <w:tblGrid>
              <w:gridCol w:w="1911"/>
              <w:gridCol w:w="2358"/>
              <w:gridCol w:w="1911"/>
            </w:tblGrid>
            <w:tr w:rsidR="00C51A32" w14:paraId="2079B46C" w14:textId="77777777">
              <w:tc>
                <w:tcPr>
                  <w:tcW w:w="1911" w:type="dxa"/>
                </w:tcPr>
                <w:p w14:paraId="754F62F0" w14:textId="77777777" w:rsidR="00C51A32" w:rsidRDefault="00C51A32" w:rsidP="00C51A32">
                  <w:pPr>
                    <w:spacing w:after="0" w:line="240" w:lineRule="auto"/>
                    <w:rPr>
                      <w:sz w:val="24"/>
                      <w:szCs w:val="24"/>
                    </w:rPr>
                  </w:pPr>
                </w:p>
              </w:tc>
              <w:tc>
                <w:tcPr>
                  <w:tcW w:w="2358" w:type="dxa"/>
                </w:tcPr>
                <w:p w14:paraId="01937CA4" w14:textId="77777777" w:rsidR="00C51A32" w:rsidRDefault="00C51A32" w:rsidP="00C51A32">
                  <w:pPr>
                    <w:spacing w:after="0" w:line="240" w:lineRule="auto"/>
                    <w:jc w:val="center"/>
                    <w:rPr>
                      <w:sz w:val="24"/>
                      <w:szCs w:val="24"/>
                    </w:rPr>
                  </w:pPr>
                  <w:r>
                    <w:rPr>
                      <w:sz w:val="24"/>
                      <w:szCs w:val="24"/>
                    </w:rPr>
                    <w:t>Positive</w:t>
                  </w:r>
                </w:p>
              </w:tc>
              <w:tc>
                <w:tcPr>
                  <w:tcW w:w="1911" w:type="dxa"/>
                </w:tcPr>
                <w:p w14:paraId="12213EFA" w14:textId="77777777" w:rsidR="00C51A32" w:rsidRDefault="00C51A32" w:rsidP="00C51A32">
                  <w:pPr>
                    <w:spacing w:after="0" w:line="240" w:lineRule="auto"/>
                    <w:jc w:val="center"/>
                    <w:rPr>
                      <w:sz w:val="24"/>
                      <w:szCs w:val="24"/>
                    </w:rPr>
                  </w:pPr>
                  <w:r>
                    <w:rPr>
                      <w:sz w:val="24"/>
                      <w:szCs w:val="24"/>
                    </w:rPr>
                    <w:t>Negative</w:t>
                  </w:r>
                </w:p>
              </w:tc>
            </w:tr>
            <w:tr w:rsidR="00C51A32" w14:paraId="53F2E1CE" w14:textId="77777777">
              <w:tc>
                <w:tcPr>
                  <w:tcW w:w="1911" w:type="dxa"/>
                </w:tcPr>
                <w:p w14:paraId="780B49AB" w14:textId="77777777" w:rsidR="00C51A32" w:rsidRDefault="00C51A32" w:rsidP="00C51A32">
                  <w:pPr>
                    <w:spacing w:after="0" w:line="240" w:lineRule="auto"/>
                    <w:rPr>
                      <w:sz w:val="24"/>
                      <w:szCs w:val="24"/>
                    </w:rPr>
                  </w:pPr>
                  <w:r>
                    <w:rPr>
                      <w:sz w:val="24"/>
                      <w:szCs w:val="24"/>
                    </w:rPr>
                    <w:t>Plants</w:t>
                  </w:r>
                </w:p>
              </w:tc>
              <w:tc>
                <w:tcPr>
                  <w:tcW w:w="2358" w:type="dxa"/>
                </w:tcPr>
                <w:p w14:paraId="641610AE" w14:textId="77777777" w:rsidR="00C51A32" w:rsidRPr="00315EF9" w:rsidRDefault="00C51A32" w:rsidP="00C51A32">
                  <w:pPr>
                    <w:pStyle w:val="ListParagraph"/>
                    <w:numPr>
                      <w:ilvl w:val="0"/>
                      <w:numId w:val="18"/>
                    </w:numPr>
                    <w:spacing w:after="0" w:line="240" w:lineRule="auto"/>
                    <w:rPr>
                      <w:sz w:val="24"/>
                      <w:szCs w:val="24"/>
                    </w:rPr>
                  </w:pPr>
                  <w:r w:rsidRPr="00315EF9">
                    <w:rPr>
                      <w:sz w:val="24"/>
                      <w:szCs w:val="24"/>
                    </w:rPr>
                    <w:t>P</w:t>
                  </w:r>
                  <w:r>
                    <w:rPr>
                      <w:sz w:val="24"/>
                      <w:szCs w:val="24"/>
                    </w:rPr>
                    <w:t>rotected from wind</w:t>
                  </w:r>
                </w:p>
                <w:p w14:paraId="3D8AC67E" w14:textId="77777777" w:rsidR="00C51A32" w:rsidRDefault="00C51A32" w:rsidP="00C51A32">
                  <w:pPr>
                    <w:pStyle w:val="ListParagraph"/>
                    <w:numPr>
                      <w:ilvl w:val="0"/>
                      <w:numId w:val="17"/>
                    </w:numPr>
                    <w:spacing w:after="0" w:line="240" w:lineRule="auto"/>
                    <w:rPr>
                      <w:sz w:val="24"/>
                      <w:szCs w:val="24"/>
                    </w:rPr>
                  </w:pPr>
                  <w:r>
                    <w:rPr>
                      <w:sz w:val="24"/>
                      <w:szCs w:val="24"/>
                    </w:rPr>
                    <w:t>Protected from ice</w:t>
                  </w:r>
                </w:p>
                <w:p w14:paraId="0FED9D1A" w14:textId="77777777" w:rsidR="00C51A32" w:rsidRDefault="00C51A32" w:rsidP="00C51A32">
                  <w:pPr>
                    <w:pStyle w:val="ListParagraph"/>
                    <w:numPr>
                      <w:ilvl w:val="0"/>
                      <w:numId w:val="17"/>
                    </w:numPr>
                    <w:spacing w:after="0" w:line="240" w:lineRule="auto"/>
                    <w:rPr>
                      <w:sz w:val="24"/>
                      <w:szCs w:val="24"/>
                    </w:rPr>
                  </w:pPr>
                  <w:r>
                    <w:rPr>
                      <w:sz w:val="24"/>
                      <w:szCs w:val="24"/>
                    </w:rPr>
                    <w:t>Protected from cold</w:t>
                  </w:r>
                </w:p>
                <w:p w14:paraId="29B0B34E" w14:textId="77777777" w:rsidR="00C51A32" w:rsidRPr="00883D45" w:rsidRDefault="00C51A32" w:rsidP="00C51A32">
                  <w:pPr>
                    <w:pStyle w:val="ListParagraph"/>
                    <w:numPr>
                      <w:ilvl w:val="0"/>
                      <w:numId w:val="17"/>
                    </w:numPr>
                    <w:spacing w:after="0" w:line="240" w:lineRule="auto"/>
                    <w:rPr>
                      <w:sz w:val="24"/>
                      <w:szCs w:val="24"/>
                    </w:rPr>
                  </w:pPr>
                  <w:r>
                    <w:rPr>
                      <w:sz w:val="24"/>
                      <w:szCs w:val="24"/>
                    </w:rPr>
                    <w:t xml:space="preserve">Melted snow becomes water and </w:t>
                  </w:r>
                  <w:r>
                    <w:rPr>
                      <w:sz w:val="24"/>
                      <w:szCs w:val="24"/>
                    </w:rPr>
                    <w:lastRenderedPageBreak/>
                    <w:t>goes into the soil. (</w:t>
                  </w:r>
                  <w:r w:rsidRPr="00883D45">
                    <w:rPr>
                      <w:sz w:val="24"/>
                      <w:szCs w:val="24"/>
                    </w:rPr>
                    <w:t>Plants grow well in the loose, moist, warm soil.</w:t>
                  </w:r>
                  <w:r>
                    <w:rPr>
                      <w:sz w:val="24"/>
                      <w:szCs w:val="24"/>
                    </w:rPr>
                    <w:t>)</w:t>
                  </w:r>
                  <w:r w:rsidRPr="00883D45">
                    <w:rPr>
                      <w:sz w:val="24"/>
                      <w:szCs w:val="24"/>
                    </w:rPr>
                    <w:t xml:space="preserve"> </w:t>
                  </w:r>
                </w:p>
              </w:tc>
              <w:tc>
                <w:tcPr>
                  <w:tcW w:w="1911" w:type="dxa"/>
                </w:tcPr>
                <w:p w14:paraId="7ADB8E66" w14:textId="77777777" w:rsidR="00C51A32" w:rsidRDefault="00C51A32" w:rsidP="00C51A32">
                  <w:pPr>
                    <w:spacing w:after="0" w:line="240" w:lineRule="auto"/>
                    <w:rPr>
                      <w:sz w:val="24"/>
                      <w:szCs w:val="24"/>
                    </w:rPr>
                  </w:pPr>
                </w:p>
              </w:tc>
            </w:tr>
            <w:tr w:rsidR="00C51A32" w14:paraId="163AD74C" w14:textId="77777777">
              <w:tc>
                <w:tcPr>
                  <w:tcW w:w="1911" w:type="dxa"/>
                </w:tcPr>
                <w:p w14:paraId="27CD7454" w14:textId="77777777" w:rsidR="00C51A32" w:rsidRDefault="00C51A32" w:rsidP="00C51A32">
                  <w:pPr>
                    <w:spacing w:after="0" w:line="240" w:lineRule="auto"/>
                    <w:rPr>
                      <w:sz w:val="24"/>
                      <w:szCs w:val="24"/>
                    </w:rPr>
                  </w:pPr>
                  <w:r>
                    <w:rPr>
                      <w:sz w:val="24"/>
                      <w:szCs w:val="24"/>
                    </w:rPr>
                    <w:t>Animals</w:t>
                  </w:r>
                </w:p>
              </w:tc>
              <w:tc>
                <w:tcPr>
                  <w:tcW w:w="2358" w:type="dxa"/>
                </w:tcPr>
                <w:p w14:paraId="0FF481DA" w14:textId="77777777" w:rsidR="00C51A32" w:rsidRDefault="00C51A32" w:rsidP="00C51A32">
                  <w:pPr>
                    <w:pStyle w:val="ListParagraph"/>
                    <w:numPr>
                      <w:ilvl w:val="0"/>
                      <w:numId w:val="19"/>
                    </w:numPr>
                    <w:spacing w:after="0" w:line="240" w:lineRule="auto"/>
                    <w:rPr>
                      <w:sz w:val="24"/>
                      <w:szCs w:val="24"/>
                    </w:rPr>
                  </w:pPr>
                  <w:r>
                    <w:rPr>
                      <w:sz w:val="24"/>
                      <w:szCs w:val="24"/>
                    </w:rPr>
                    <w:t>Keeps wind and cold from the animals</w:t>
                  </w:r>
                </w:p>
                <w:p w14:paraId="322638AD" w14:textId="77777777" w:rsidR="00C51A32" w:rsidRPr="00315EF9" w:rsidRDefault="00C51A32" w:rsidP="00C51A32">
                  <w:pPr>
                    <w:pStyle w:val="ListParagraph"/>
                    <w:numPr>
                      <w:ilvl w:val="0"/>
                      <w:numId w:val="19"/>
                    </w:numPr>
                    <w:spacing w:after="0" w:line="240" w:lineRule="auto"/>
                    <w:rPr>
                      <w:sz w:val="24"/>
                      <w:szCs w:val="24"/>
                    </w:rPr>
                  </w:pPr>
                  <w:r>
                    <w:rPr>
                      <w:sz w:val="24"/>
                      <w:szCs w:val="24"/>
                    </w:rPr>
                    <w:t>Helps keep them warm</w:t>
                  </w:r>
                </w:p>
              </w:tc>
              <w:tc>
                <w:tcPr>
                  <w:tcW w:w="1911" w:type="dxa"/>
                </w:tcPr>
                <w:p w14:paraId="7F590C53" w14:textId="77777777" w:rsidR="00C51A32" w:rsidRDefault="00C51A32" w:rsidP="00C51A32">
                  <w:pPr>
                    <w:spacing w:after="0" w:line="240" w:lineRule="auto"/>
                    <w:rPr>
                      <w:sz w:val="24"/>
                      <w:szCs w:val="24"/>
                    </w:rPr>
                  </w:pPr>
                </w:p>
              </w:tc>
            </w:tr>
            <w:tr w:rsidR="00C51A32" w14:paraId="7A74E610" w14:textId="77777777">
              <w:tc>
                <w:tcPr>
                  <w:tcW w:w="1911" w:type="dxa"/>
                </w:tcPr>
                <w:p w14:paraId="6A623DEC" w14:textId="77777777" w:rsidR="00C51A32" w:rsidRDefault="00C51A32" w:rsidP="00C51A32">
                  <w:pPr>
                    <w:spacing w:after="0" w:line="240" w:lineRule="auto"/>
                    <w:rPr>
                      <w:sz w:val="24"/>
                      <w:szCs w:val="24"/>
                    </w:rPr>
                  </w:pPr>
                  <w:r>
                    <w:rPr>
                      <w:sz w:val="24"/>
                      <w:szCs w:val="24"/>
                    </w:rPr>
                    <w:t>People</w:t>
                  </w:r>
                </w:p>
              </w:tc>
              <w:tc>
                <w:tcPr>
                  <w:tcW w:w="2358" w:type="dxa"/>
                </w:tcPr>
                <w:p w14:paraId="55EE733B" w14:textId="77777777" w:rsidR="00C51A32" w:rsidRPr="00793BB3" w:rsidRDefault="00C51A32" w:rsidP="00C51A32">
                  <w:pPr>
                    <w:pStyle w:val="ListParagraph"/>
                    <w:numPr>
                      <w:ilvl w:val="0"/>
                      <w:numId w:val="20"/>
                    </w:numPr>
                    <w:spacing w:after="0" w:line="240" w:lineRule="auto"/>
                    <w:rPr>
                      <w:sz w:val="24"/>
                      <w:szCs w:val="24"/>
                    </w:rPr>
                  </w:pPr>
                  <w:r>
                    <w:rPr>
                      <w:sz w:val="24"/>
                      <w:szCs w:val="24"/>
                    </w:rPr>
                    <w:t>Build houses out of snow</w:t>
                  </w:r>
                </w:p>
              </w:tc>
              <w:tc>
                <w:tcPr>
                  <w:tcW w:w="1911" w:type="dxa"/>
                </w:tcPr>
                <w:p w14:paraId="37C778DF" w14:textId="77777777" w:rsidR="00C51A32" w:rsidRDefault="00C51A32" w:rsidP="00C51A32">
                  <w:pPr>
                    <w:spacing w:after="0" w:line="240" w:lineRule="auto"/>
                    <w:rPr>
                      <w:sz w:val="24"/>
                      <w:szCs w:val="24"/>
                    </w:rPr>
                  </w:pPr>
                </w:p>
              </w:tc>
            </w:tr>
          </w:tbl>
          <w:p w14:paraId="71AAF8F5" w14:textId="77777777" w:rsidR="00C51A32" w:rsidRDefault="00C51A32" w:rsidP="00C51A32">
            <w:pPr>
              <w:spacing w:after="0" w:line="240" w:lineRule="auto"/>
              <w:rPr>
                <w:sz w:val="24"/>
                <w:szCs w:val="24"/>
              </w:rPr>
            </w:pPr>
          </w:p>
          <w:p w14:paraId="471DC6AA" w14:textId="77777777" w:rsidR="00C51A32" w:rsidRPr="00A11EE2" w:rsidRDefault="00EE3768" w:rsidP="00C51A32">
            <w:pPr>
              <w:spacing w:after="0" w:line="240" w:lineRule="auto"/>
              <w:rPr>
                <w:b/>
                <w:sz w:val="24"/>
                <w:szCs w:val="24"/>
              </w:rPr>
            </w:pPr>
            <w:r>
              <w:rPr>
                <w:b/>
                <w:sz w:val="24"/>
                <w:szCs w:val="24"/>
              </w:rPr>
              <w:t xml:space="preserve">Optional </w:t>
            </w:r>
            <w:r w:rsidR="00C51A32">
              <w:rPr>
                <w:b/>
                <w:sz w:val="24"/>
                <w:szCs w:val="24"/>
              </w:rPr>
              <w:t xml:space="preserve">Experiment: </w:t>
            </w:r>
          </w:p>
          <w:p w14:paraId="5C5B44BE" w14:textId="77777777" w:rsidR="00C51A32" w:rsidRPr="00AB5ADA" w:rsidRDefault="00C51A32" w:rsidP="00C51A32">
            <w:pPr>
              <w:pStyle w:val="ListParagraph"/>
              <w:numPr>
                <w:ilvl w:val="0"/>
                <w:numId w:val="21"/>
              </w:numPr>
              <w:spacing w:after="0" w:line="240" w:lineRule="auto"/>
              <w:rPr>
                <w:rFonts w:cstheme="minorBidi"/>
                <w:sz w:val="24"/>
                <w:szCs w:val="24"/>
              </w:rPr>
            </w:pPr>
            <w:r w:rsidRPr="00AB5ADA">
              <w:rPr>
                <w:rFonts w:cstheme="minorBidi"/>
                <w:sz w:val="24"/>
                <w:szCs w:val="24"/>
              </w:rPr>
              <w:t xml:space="preserve">As a class, place a pile of snow on top of a clear cup filled with soil (and seedling). Have students draw and record what the experiment looks like in the beginning. </w:t>
            </w:r>
          </w:p>
          <w:p w14:paraId="346916D3" w14:textId="77777777" w:rsidR="00C51A32" w:rsidRPr="00AB5ADA" w:rsidRDefault="00C51A32" w:rsidP="00C51A32">
            <w:pPr>
              <w:pStyle w:val="ListParagraph"/>
              <w:numPr>
                <w:ilvl w:val="0"/>
                <w:numId w:val="21"/>
              </w:numPr>
              <w:spacing w:after="0" w:line="240" w:lineRule="auto"/>
              <w:rPr>
                <w:rFonts w:cstheme="minorBidi"/>
                <w:sz w:val="24"/>
                <w:szCs w:val="24"/>
              </w:rPr>
            </w:pPr>
            <w:r w:rsidRPr="00AB5ADA">
              <w:rPr>
                <w:rFonts w:cstheme="minorBidi"/>
                <w:sz w:val="24"/>
                <w:szCs w:val="24"/>
              </w:rPr>
              <w:t xml:space="preserve">Wait until the snow begins to melt some. Have students return to the experiment and draw and record what is happening to the snow. </w:t>
            </w:r>
          </w:p>
          <w:p w14:paraId="3E9D6269" w14:textId="77777777" w:rsidR="00C51A32" w:rsidRDefault="00C51A32" w:rsidP="00C51A32">
            <w:pPr>
              <w:pStyle w:val="ListParagraph"/>
              <w:numPr>
                <w:ilvl w:val="0"/>
                <w:numId w:val="21"/>
              </w:numPr>
              <w:spacing w:after="0" w:line="240" w:lineRule="auto"/>
              <w:rPr>
                <w:rFonts w:cstheme="minorBidi"/>
                <w:sz w:val="24"/>
                <w:szCs w:val="24"/>
              </w:rPr>
            </w:pPr>
            <w:r w:rsidRPr="00AB5ADA">
              <w:rPr>
                <w:rFonts w:cstheme="minorBidi"/>
                <w:sz w:val="24"/>
                <w:szCs w:val="24"/>
              </w:rPr>
              <w:t xml:space="preserve">Wait until the snow finishes melting. Have students return to the experiment and draw and record what happened to the snow. </w:t>
            </w:r>
          </w:p>
          <w:p w14:paraId="36D5341B" w14:textId="77777777" w:rsidR="00793BB3" w:rsidRPr="0065761F" w:rsidRDefault="00793BB3" w:rsidP="0065761F"/>
        </w:tc>
      </w:tr>
      <w:tr w:rsidR="00747E37" w:rsidRPr="00CD6B7F" w14:paraId="62CD3E38" w14:textId="77777777">
        <w:trPr>
          <w:trHeight w:val="1097"/>
        </w:trPr>
        <w:tc>
          <w:tcPr>
            <w:tcW w:w="5964" w:type="dxa"/>
          </w:tcPr>
          <w:p w14:paraId="31C905B9" w14:textId="77777777" w:rsidR="00747E37" w:rsidRDefault="00EE3768" w:rsidP="002F6E5E">
            <w:pPr>
              <w:spacing w:after="0" w:line="240" w:lineRule="auto"/>
              <w:rPr>
                <w:b/>
                <w:sz w:val="24"/>
                <w:szCs w:val="24"/>
              </w:rPr>
            </w:pPr>
            <w:r>
              <w:rPr>
                <w:b/>
                <w:sz w:val="24"/>
                <w:szCs w:val="24"/>
              </w:rPr>
              <w:lastRenderedPageBreak/>
              <w:t>S</w:t>
            </w:r>
            <w:r w:rsidR="0070100A">
              <w:rPr>
                <w:b/>
                <w:sz w:val="24"/>
                <w:szCs w:val="24"/>
              </w:rPr>
              <w:t>IX</w:t>
            </w:r>
            <w:r w:rsidR="00747E37">
              <w:rPr>
                <w:b/>
                <w:sz w:val="24"/>
                <w:szCs w:val="24"/>
              </w:rPr>
              <w:t xml:space="preserve">TH </w:t>
            </w:r>
            <w:r w:rsidR="00E97A82">
              <w:rPr>
                <w:b/>
                <w:sz w:val="24"/>
                <w:szCs w:val="24"/>
              </w:rPr>
              <w:t>READING:</w:t>
            </w:r>
          </w:p>
          <w:p w14:paraId="07ED46AE" w14:textId="77777777" w:rsidR="00747E37" w:rsidRDefault="00747E37" w:rsidP="002F6E5E">
            <w:pPr>
              <w:spacing w:after="0" w:line="240" w:lineRule="auto"/>
              <w:rPr>
                <w:b/>
                <w:sz w:val="24"/>
                <w:szCs w:val="24"/>
              </w:rPr>
            </w:pPr>
          </w:p>
          <w:p w14:paraId="34BD24BA" w14:textId="77777777" w:rsidR="00747E37" w:rsidRDefault="00747E37" w:rsidP="002F6E5E">
            <w:pPr>
              <w:spacing w:after="0" w:line="240" w:lineRule="auto"/>
              <w:rPr>
                <w:b/>
                <w:sz w:val="24"/>
                <w:szCs w:val="24"/>
              </w:rPr>
            </w:pPr>
            <w:r>
              <w:rPr>
                <w:b/>
                <w:sz w:val="24"/>
                <w:szCs w:val="24"/>
              </w:rPr>
              <w:t>Reread P. 24-25</w:t>
            </w:r>
          </w:p>
          <w:p w14:paraId="5736D128" w14:textId="77777777" w:rsidR="00553936" w:rsidRDefault="001327E2" w:rsidP="002F6E5E">
            <w:pPr>
              <w:spacing w:after="0" w:line="240" w:lineRule="auto"/>
              <w:rPr>
                <w:sz w:val="24"/>
                <w:szCs w:val="24"/>
              </w:rPr>
            </w:pPr>
            <w:r>
              <w:rPr>
                <w:sz w:val="24"/>
                <w:szCs w:val="24"/>
              </w:rPr>
              <w:lastRenderedPageBreak/>
              <w:t xml:space="preserve">A blizzard is a strong storm with a lot of snow and wind that lasts for a long time.  </w:t>
            </w:r>
            <w:r w:rsidR="00C00777">
              <w:rPr>
                <w:sz w:val="24"/>
                <w:szCs w:val="24"/>
              </w:rPr>
              <w:t xml:space="preserve">What words does the author use to describe a blizzard? </w:t>
            </w:r>
          </w:p>
          <w:p w14:paraId="6D02C059" w14:textId="77777777" w:rsidR="00553936" w:rsidRDefault="00553936" w:rsidP="002F6E5E">
            <w:pPr>
              <w:spacing w:after="0" w:line="240" w:lineRule="auto"/>
              <w:rPr>
                <w:sz w:val="24"/>
                <w:szCs w:val="24"/>
              </w:rPr>
            </w:pPr>
          </w:p>
          <w:p w14:paraId="1D9A07DA" w14:textId="77777777" w:rsidR="00553936" w:rsidRDefault="00553936" w:rsidP="002F6E5E">
            <w:pPr>
              <w:spacing w:after="0" w:line="240" w:lineRule="auto"/>
              <w:rPr>
                <w:sz w:val="24"/>
                <w:szCs w:val="24"/>
              </w:rPr>
            </w:pPr>
          </w:p>
          <w:p w14:paraId="392BF0DD" w14:textId="77777777" w:rsidR="00747E37" w:rsidRDefault="00C00777" w:rsidP="002F6E5E">
            <w:pPr>
              <w:spacing w:after="0" w:line="240" w:lineRule="auto"/>
              <w:rPr>
                <w:sz w:val="24"/>
                <w:szCs w:val="24"/>
              </w:rPr>
            </w:pPr>
            <w:r>
              <w:rPr>
                <w:sz w:val="24"/>
                <w:szCs w:val="24"/>
              </w:rPr>
              <w:t xml:space="preserve">How does a blizzard make life hard? </w:t>
            </w:r>
          </w:p>
          <w:p w14:paraId="65C430BD" w14:textId="77777777" w:rsidR="00885145" w:rsidRDefault="00885145" w:rsidP="002F6E5E">
            <w:pPr>
              <w:spacing w:after="0" w:line="240" w:lineRule="auto"/>
              <w:rPr>
                <w:sz w:val="24"/>
                <w:szCs w:val="24"/>
              </w:rPr>
            </w:pPr>
          </w:p>
          <w:p w14:paraId="328EB66D" w14:textId="77777777" w:rsidR="00885145" w:rsidRDefault="00885145" w:rsidP="002F6E5E">
            <w:pPr>
              <w:spacing w:after="0" w:line="240" w:lineRule="auto"/>
              <w:rPr>
                <w:sz w:val="24"/>
                <w:szCs w:val="24"/>
              </w:rPr>
            </w:pPr>
          </w:p>
          <w:p w14:paraId="27F93F6D" w14:textId="77777777" w:rsidR="00885145" w:rsidRDefault="00885145" w:rsidP="002F6E5E">
            <w:pPr>
              <w:spacing w:after="0" w:line="240" w:lineRule="auto"/>
              <w:rPr>
                <w:b/>
                <w:sz w:val="24"/>
                <w:szCs w:val="24"/>
              </w:rPr>
            </w:pPr>
            <w:r>
              <w:rPr>
                <w:b/>
                <w:sz w:val="24"/>
                <w:szCs w:val="24"/>
              </w:rPr>
              <w:t>Reread P. 26-27</w:t>
            </w:r>
          </w:p>
          <w:p w14:paraId="20030B8C" w14:textId="77777777" w:rsidR="00EE3768" w:rsidRDefault="00D02BD0" w:rsidP="00EE3768">
            <w:pPr>
              <w:spacing w:after="0" w:line="240" w:lineRule="auto"/>
              <w:rPr>
                <w:sz w:val="24"/>
                <w:szCs w:val="24"/>
              </w:rPr>
            </w:pPr>
            <w:r>
              <w:rPr>
                <w:sz w:val="24"/>
                <w:szCs w:val="24"/>
              </w:rPr>
              <w:t xml:space="preserve">Deep snow may cause floods. What does it mean </w:t>
            </w:r>
            <w:r w:rsidR="00BE6059">
              <w:rPr>
                <w:sz w:val="24"/>
                <w:szCs w:val="24"/>
              </w:rPr>
              <w:t>for something to be flooded?  H</w:t>
            </w:r>
            <w:r>
              <w:rPr>
                <w:sz w:val="24"/>
                <w:szCs w:val="24"/>
              </w:rPr>
              <w:t xml:space="preserve">ow does it happen? </w:t>
            </w:r>
          </w:p>
          <w:p w14:paraId="2FDEB042" w14:textId="77777777" w:rsidR="00EE3768" w:rsidRDefault="00EE3768" w:rsidP="00EE3768">
            <w:pPr>
              <w:spacing w:after="0" w:line="240" w:lineRule="auto"/>
              <w:rPr>
                <w:sz w:val="24"/>
                <w:szCs w:val="24"/>
              </w:rPr>
            </w:pPr>
          </w:p>
          <w:p w14:paraId="0D1CA8E0" w14:textId="77777777" w:rsidR="00EE3768" w:rsidRDefault="00EE3768" w:rsidP="00EE3768">
            <w:pPr>
              <w:spacing w:after="0" w:line="240" w:lineRule="auto"/>
              <w:rPr>
                <w:b/>
                <w:sz w:val="24"/>
                <w:szCs w:val="24"/>
              </w:rPr>
            </w:pPr>
            <w:r>
              <w:rPr>
                <w:b/>
                <w:sz w:val="24"/>
                <w:szCs w:val="24"/>
              </w:rPr>
              <w:t>Reread P. 28-29</w:t>
            </w:r>
          </w:p>
          <w:p w14:paraId="1F874523" w14:textId="77777777" w:rsidR="00EE3768" w:rsidRPr="004B11B4" w:rsidRDefault="00EE3768" w:rsidP="00EE3768">
            <w:pPr>
              <w:spacing w:after="0" w:line="240" w:lineRule="auto"/>
              <w:rPr>
                <w:sz w:val="24"/>
                <w:szCs w:val="24"/>
              </w:rPr>
            </w:pPr>
            <w:r>
              <w:rPr>
                <w:sz w:val="24"/>
                <w:szCs w:val="24"/>
              </w:rPr>
              <w:t>Listen to this sentence. “But it is also makes it fun to roll, run, ski, and slide.” The author lists activities that you can do in the snow. How many activities did the author list and what were they?</w:t>
            </w:r>
          </w:p>
          <w:p w14:paraId="23740631" w14:textId="77777777" w:rsidR="00EE3768" w:rsidRDefault="00EE3768" w:rsidP="00EE3768">
            <w:pPr>
              <w:spacing w:after="0" w:line="240" w:lineRule="auto"/>
              <w:rPr>
                <w:b/>
                <w:sz w:val="24"/>
                <w:szCs w:val="24"/>
              </w:rPr>
            </w:pPr>
          </w:p>
          <w:p w14:paraId="351E3B4D" w14:textId="77777777" w:rsidR="00EE3768" w:rsidRDefault="00EE3768" w:rsidP="00EE3768">
            <w:pPr>
              <w:spacing w:after="0" w:line="240" w:lineRule="auto"/>
              <w:rPr>
                <w:b/>
                <w:sz w:val="24"/>
                <w:szCs w:val="24"/>
              </w:rPr>
            </w:pPr>
            <w:r>
              <w:rPr>
                <w:b/>
                <w:sz w:val="24"/>
                <w:szCs w:val="24"/>
              </w:rPr>
              <w:t>Reread P. 30-31</w:t>
            </w:r>
          </w:p>
          <w:p w14:paraId="63D5C6F9" w14:textId="77777777" w:rsidR="0070100A" w:rsidRPr="00C96099" w:rsidRDefault="000144DD" w:rsidP="00EE3768">
            <w:pPr>
              <w:spacing w:after="0" w:line="240" w:lineRule="auto"/>
              <w:rPr>
                <w:sz w:val="24"/>
                <w:szCs w:val="24"/>
              </w:rPr>
            </w:pPr>
            <w:r w:rsidRPr="00C96099">
              <w:rPr>
                <w:sz w:val="24"/>
                <w:szCs w:val="24"/>
              </w:rPr>
              <w:t>Upon completion of pages 30-31, complete the chart with the students.</w:t>
            </w:r>
          </w:p>
          <w:p w14:paraId="1B3F1BAC" w14:textId="77777777" w:rsidR="00885145" w:rsidRDefault="00885145" w:rsidP="002F6E5E">
            <w:pPr>
              <w:spacing w:after="0" w:line="240" w:lineRule="auto"/>
              <w:rPr>
                <w:sz w:val="24"/>
                <w:szCs w:val="24"/>
              </w:rPr>
            </w:pPr>
          </w:p>
          <w:p w14:paraId="5F154776" w14:textId="77777777" w:rsidR="00EE3768" w:rsidRDefault="00EE3768" w:rsidP="002F6E5E">
            <w:pPr>
              <w:spacing w:after="0" w:line="240" w:lineRule="auto"/>
              <w:rPr>
                <w:sz w:val="24"/>
                <w:szCs w:val="24"/>
              </w:rPr>
            </w:pPr>
          </w:p>
          <w:p w14:paraId="4E6359A0" w14:textId="77777777" w:rsidR="00EE3768" w:rsidRPr="00885145" w:rsidRDefault="00EE3768" w:rsidP="002F6E5E">
            <w:pPr>
              <w:spacing w:after="0" w:line="240" w:lineRule="auto"/>
              <w:rPr>
                <w:sz w:val="24"/>
                <w:szCs w:val="24"/>
              </w:rPr>
            </w:pPr>
          </w:p>
        </w:tc>
        <w:tc>
          <w:tcPr>
            <w:tcW w:w="7212" w:type="dxa"/>
          </w:tcPr>
          <w:p w14:paraId="54722E35" w14:textId="77777777" w:rsidR="00747E37" w:rsidRDefault="00747E37" w:rsidP="005B6C42">
            <w:pPr>
              <w:spacing w:after="0" w:line="240" w:lineRule="auto"/>
              <w:rPr>
                <w:sz w:val="24"/>
                <w:szCs w:val="24"/>
              </w:rPr>
            </w:pPr>
          </w:p>
          <w:p w14:paraId="3B63945A" w14:textId="77777777" w:rsidR="00747E37" w:rsidRDefault="00747E37" w:rsidP="005B6C42">
            <w:pPr>
              <w:spacing w:after="0" w:line="240" w:lineRule="auto"/>
              <w:rPr>
                <w:sz w:val="24"/>
                <w:szCs w:val="24"/>
              </w:rPr>
            </w:pPr>
          </w:p>
          <w:p w14:paraId="763F0627" w14:textId="77777777" w:rsidR="001327E2" w:rsidRDefault="001327E2" w:rsidP="005B6C42">
            <w:pPr>
              <w:spacing w:after="0" w:line="240" w:lineRule="auto"/>
              <w:rPr>
                <w:sz w:val="24"/>
                <w:szCs w:val="24"/>
              </w:rPr>
            </w:pPr>
          </w:p>
          <w:p w14:paraId="6ADBEE9E" w14:textId="77777777" w:rsidR="00C00777" w:rsidRDefault="00843CA3" w:rsidP="005B6C42">
            <w:pPr>
              <w:spacing w:after="0" w:line="240" w:lineRule="auto"/>
              <w:rPr>
                <w:sz w:val="24"/>
                <w:szCs w:val="24"/>
              </w:rPr>
            </w:pPr>
            <w:r>
              <w:rPr>
                <w:sz w:val="24"/>
                <w:szCs w:val="24"/>
              </w:rPr>
              <w:t>The author describes the blizzard using words such as;</w:t>
            </w:r>
            <w:r w:rsidR="00553936">
              <w:rPr>
                <w:sz w:val="24"/>
                <w:szCs w:val="24"/>
              </w:rPr>
              <w:t xml:space="preserve"> strong winds blow, the soft, quiet snow becomes a howling blizzard. </w:t>
            </w:r>
          </w:p>
          <w:p w14:paraId="125E0555" w14:textId="77777777" w:rsidR="00747E37" w:rsidRDefault="00747E37" w:rsidP="005B6C42">
            <w:pPr>
              <w:spacing w:after="0" w:line="240" w:lineRule="auto"/>
              <w:rPr>
                <w:sz w:val="24"/>
                <w:szCs w:val="24"/>
              </w:rPr>
            </w:pPr>
          </w:p>
          <w:p w14:paraId="3BFF50F1" w14:textId="77777777" w:rsidR="001327E2" w:rsidRDefault="001327E2" w:rsidP="005B6C42">
            <w:pPr>
              <w:spacing w:after="0" w:line="240" w:lineRule="auto"/>
              <w:rPr>
                <w:sz w:val="24"/>
                <w:szCs w:val="24"/>
              </w:rPr>
            </w:pPr>
          </w:p>
          <w:p w14:paraId="4CD0F6D5" w14:textId="77777777" w:rsidR="001327E2" w:rsidRDefault="001327E2" w:rsidP="005B6C42">
            <w:pPr>
              <w:spacing w:after="0" w:line="240" w:lineRule="auto"/>
              <w:rPr>
                <w:sz w:val="24"/>
                <w:szCs w:val="24"/>
              </w:rPr>
            </w:pPr>
          </w:p>
          <w:p w14:paraId="079A1596" w14:textId="77777777" w:rsidR="00553936" w:rsidRDefault="00885145" w:rsidP="005B6C42">
            <w:pPr>
              <w:spacing w:after="0" w:line="240" w:lineRule="auto"/>
              <w:rPr>
                <w:sz w:val="24"/>
                <w:szCs w:val="24"/>
              </w:rPr>
            </w:pPr>
            <w:r>
              <w:rPr>
                <w:sz w:val="24"/>
                <w:szCs w:val="24"/>
              </w:rPr>
              <w:t>Snow piles high, it may be so high that animals cannot move. Snow covers their food. Power lines blow down. Cars get stuck.</w:t>
            </w:r>
          </w:p>
          <w:p w14:paraId="3D3AC48E" w14:textId="77777777" w:rsidR="00885145" w:rsidRDefault="00885145" w:rsidP="005B6C42">
            <w:pPr>
              <w:spacing w:after="0" w:line="240" w:lineRule="auto"/>
              <w:rPr>
                <w:sz w:val="24"/>
                <w:szCs w:val="24"/>
              </w:rPr>
            </w:pPr>
          </w:p>
          <w:p w14:paraId="129343BF" w14:textId="77777777" w:rsidR="00885145" w:rsidRDefault="00885145" w:rsidP="005B6C42">
            <w:pPr>
              <w:spacing w:after="0" w:line="240" w:lineRule="auto"/>
              <w:rPr>
                <w:sz w:val="24"/>
                <w:szCs w:val="24"/>
              </w:rPr>
            </w:pPr>
          </w:p>
          <w:p w14:paraId="369AA6CB" w14:textId="77777777" w:rsidR="00885145" w:rsidRDefault="00BE6059" w:rsidP="005B6C42">
            <w:pPr>
              <w:spacing w:after="0" w:line="240" w:lineRule="auto"/>
              <w:rPr>
                <w:sz w:val="24"/>
                <w:szCs w:val="24"/>
              </w:rPr>
            </w:pPr>
            <w:r>
              <w:rPr>
                <w:sz w:val="24"/>
                <w:szCs w:val="24"/>
              </w:rPr>
              <w:t xml:space="preserve">Sometimes there is </w:t>
            </w:r>
            <w:r w:rsidR="00D02BD0">
              <w:rPr>
                <w:sz w:val="24"/>
                <w:szCs w:val="24"/>
              </w:rPr>
              <w:t>more water than streams can carry</w:t>
            </w:r>
            <w:r>
              <w:rPr>
                <w:sz w:val="24"/>
                <w:szCs w:val="24"/>
              </w:rPr>
              <w:t>, so the streams over</w:t>
            </w:r>
            <w:r w:rsidR="00D02BD0">
              <w:rPr>
                <w:sz w:val="24"/>
                <w:szCs w:val="24"/>
              </w:rPr>
              <w:t xml:space="preserve">flow. The water covers the houses, barns, and towns. </w:t>
            </w:r>
            <w:r>
              <w:rPr>
                <w:sz w:val="24"/>
                <w:szCs w:val="24"/>
              </w:rPr>
              <w:t>The d</w:t>
            </w:r>
            <w:r w:rsidR="00D02BD0">
              <w:rPr>
                <w:sz w:val="24"/>
                <w:szCs w:val="24"/>
              </w:rPr>
              <w:t>eep snow</w:t>
            </w:r>
            <w:r>
              <w:rPr>
                <w:sz w:val="24"/>
                <w:szCs w:val="24"/>
              </w:rPr>
              <w:t>s of winter may melt fast in the spring.</w:t>
            </w:r>
          </w:p>
          <w:p w14:paraId="65FD7A42" w14:textId="77777777" w:rsidR="001327E2" w:rsidRDefault="001327E2" w:rsidP="005B6C42">
            <w:pPr>
              <w:spacing w:after="0" w:line="240" w:lineRule="auto"/>
              <w:rPr>
                <w:sz w:val="24"/>
                <w:szCs w:val="24"/>
              </w:rPr>
            </w:pPr>
          </w:p>
          <w:p w14:paraId="48481EE0" w14:textId="77777777" w:rsidR="003979A8" w:rsidRDefault="003979A8" w:rsidP="003979A8">
            <w:pPr>
              <w:spacing w:after="0" w:line="240" w:lineRule="auto"/>
              <w:rPr>
                <w:sz w:val="24"/>
                <w:szCs w:val="24"/>
              </w:rPr>
            </w:pPr>
            <w:r>
              <w:rPr>
                <w:sz w:val="24"/>
                <w:szCs w:val="24"/>
              </w:rPr>
              <w:t xml:space="preserve">The author listed four activities. Those activities include; roll, run, ski, and slide. </w:t>
            </w:r>
          </w:p>
          <w:p w14:paraId="11D55C9B" w14:textId="77777777" w:rsidR="003979A8" w:rsidRDefault="003979A8" w:rsidP="003979A8">
            <w:pPr>
              <w:spacing w:after="0" w:line="240" w:lineRule="auto"/>
              <w:rPr>
                <w:sz w:val="24"/>
                <w:szCs w:val="24"/>
              </w:rPr>
            </w:pPr>
          </w:p>
          <w:p w14:paraId="414E68FF" w14:textId="77777777" w:rsidR="003979A8" w:rsidRDefault="003979A8" w:rsidP="005B6C42">
            <w:pPr>
              <w:spacing w:after="0" w:line="240" w:lineRule="auto"/>
              <w:rPr>
                <w:b/>
                <w:sz w:val="24"/>
                <w:szCs w:val="24"/>
              </w:rPr>
            </w:pPr>
          </w:p>
          <w:p w14:paraId="781ECB6F" w14:textId="77777777" w:rsidR="003979A8" w:rsidRDefault="003979A8" w:rsidP="005B6C42">
            <w:pPr>
              <w:spacing w:after="0" w:line="240" w:lineRule="auto"/>
              <w:rPr>
                <w:b/>
                <w:sz w:val="24"/>
                <w:szCs w:val="24"/>
              </w:rPr>
            </w:pPr>
          </w:p>
          <w:p w14:paraId="506F687F" w14:textId="77777777" w:rsidR="003979A8" w:rsidRDefault="003979A8" w:rsidP="003979A8">
            <w:pPr>
              <w:spacing w:after="0" w:line="240" w:lineRule="auto"/>
              <w:rPr>
                <w:b/>
                <w:sz w:val="24"/>
                <w:szCs w:val="24"/>
              </w:rPr>
            </w:pPr>
            <w:r>
              <w:rPr>
                <w:b/>
                <w:sz w:val="24"/>
                <w:szCs w:val="24"/>
              </w:rPr>
              <w:t>Activity</w:t>
            </w:r>
          </w:p>
          <w:p w14:paraId="5D089DB0" w14:textId="77777777" w:rsidR="001327E2" w:rsidRDefault="003979A8" w:rsidP="005B6C42">
            <w:pPr>
              <w:spacing w:after="0" w:line="240" w:lineRule="auto"/>
              <w:rPr>
                <w:b/>
                <w:sz w:val="24"/>
                <w:szCs w:val="24"/>
              </w:rPr>
            </w:pPr>
            <w:r>
              <w:rPr>
                <w:sz w:val="24"/>
                <w:szCs w:val="24"/>
              </w:rPr>
              <w:t>Continue the chart with the students.  The students will provide evidence from the text about the negative and positive effects of snow on animals and people.  Reread text (Pages 24-31) if necessary to support students.</w:t>
            </w:r>
          </w:p>
          <w:tbl>
            <w:tblPr>
              <w:tblStyle w:val="TableGrid"/>
              <w:tblW w:w="0" w:type="auto"/>
              <w:tblLook w:val="04A0" w:firstRow="1" w:lastRow="0" w:firstColumn="1" w:lastColumn="0" w:noHBand="0" w:noVBand="1"/>
            </w:tblPr>
            <w:tblGrid>
              <w:gridCol w:w="1911"/>
              <w:gridCol w:w="2358"/>
              <w:gridCol w:w="2517"/>
            </w:tblGrid>
            <w:tr w:rsidR="00885145" w14:paraId="7E00B148" w14:textId="77777777">
              <w:tc>
                <w:tcPr>
                  <w:tcW w:w="1911" w:type="dxa"/>
                </w:tcPr>
                <w:p w14:paraId="2E9642B4" w14:textId="77777777" w:rsidR="00885145" w:rsidRDefault="00885145" w:rsidP="00497A4D">
                  <w:pPr>
                    <w:spacing w:after="0" w:line="240" w:lineRule="auto"/>
                    <w:rPr>
                      <w:sz w:val="24"/>
                      <w:szCs w:val="24"/>
                    </w:rPr>
                  </w:pPr>
                </w:p>
              </w:tc>
              <w:tc>
                <w:tcPr>
                  <w:tcW w:w="2358" w:type="dxa"/>
                </w:tcPr>
                <w:p w14:paraId="5589BE18" w14:textId="77777777" w:rsidR="00885145" w:rsidRDefault="00885145" w:rsidP="00497A4D">
                  <w:pPr>
                    <w:spacing w:after="0" w:line="240" w:lineRule="auto"/>
                    <w:jc w:val="center"/>
                    <w:rPr>
                      <w:sz w:val="24"/>
                      <w:szCs w:val="24"/>
                    </w:rPr>
                  </w:pPr>
                  <w:r>
                    <w:rPr>
                      <w:sz w:val="24"/>
                      <w:szCs w:val="24"/>
                    </w:rPr>
                    <w:t>Positive</w:t>
                  </w:r>
                </w:p>
              </w:tc>
              <w:tc>
                <w:tcPr>
                  <w:tcW w:w="2517" w:type="dxa"/>
                </w:tcPr>
                <w:p w14:paraId="204E7C3B" w14:textId="77777777" w:rsidR="00885145" w:rsidRDefault="00885145" w:rsidP="00497A4D">
                  <w:pPr>
                    <w:spacing w:after="0" w:line="240" w:lineRule="auto"/>
                    <w:jc w:val="center"/>
                    <w:rPr>
                      <w:sz w:val="24"/>
                      <w:szCs w:val="24"/>
                    </w:rPr>
                  </w:pPr>
                  <w:r>
                    <w:rPr>
                      <w:sz w:val="24"/>
                      <w:szCs w:val="24"/>
                    </w:rPr>
                    <w:t>Negative</w:t>
                  </w:r>
                </w:p>
              </w:tc>
            </w:tr>
            <w:tr w:rsidR="00885145" w14:paraId="7455E7D5" w14:textId="77777777">
              <w:tc>
                <w:tcPr>
                  <w:tcW w:w="1911" w:type="dxa"/>
                </w:tcPr>
                <w:p w14:paraId="7B9E0CCA" w14:textId="77777777" w:rsidR="00885145" w:rsidRDefault="00885145" w:rsidP="00497A4D">
                  <w:pPr>
                    <w:spacing w:after="0" w:line="240" w:lineRule="auto"/>
                    <w:rPr>
                      <w:sz w:val="24"/>
                      <w:szCs w:val="24"/>
                    </w:rPr>
                  </w:pPr>
                  <w:r>
                    <w:rPr>
                      <w:sz w:val="24"/>
                      <w:szCs w:val="24"/>
                    </w:rPr>
                    <w:t>Plants</w:t>
                  </w:r>
                </w:p>
              </w:tc>
              <w:tc>
                <w:tcPr>
                  <w:tcW w:w="2358" w:type="dxa"/>
                </w:tcPr>
                <w:p w14:paraId="795DA87A" w14:textId="77777777" w:rsidR="00885145" w:rsidRPr="00315EF9" w:rsidRDefault="00885145" w:rsidP="00497A4D">
                  <w:pPr>
                    <w:pStyle w:val="ListParagraph"/>
                    <w:numPr>
                      <w:ilvl w:val="0"/>
                      <w:numId w:val="18"/>
                    </w:numPr>
                    <w:spacing w:after="0" w:line="240" w:lineRule="auto"/>
                    <w:rPr>
                      <w:sz w:val="24"/>
                      <w:szCs w:val="24"/>
                    </w:rPr>
                  </w:pPr>
                  <w:r w:rsidRPr="00315EF9">
                    <w:rPr>
                      <w:sz w:val="24"/>
                      <w:szCs w:val="24"/>
                    </w:rPr>
                    <w:t>P</w:t>
                  </w:r>
                  <w:r>
                    <w:rPr>
                      <w:sz w:val="24"/>
                      <w:szCs w:val="24"/>
                    </w:rPr>
                    <w:t>rotected from wind</w:t>
                  </w:r>
                </w:p>
                <w:p w14:paraId="19153D58" w14:textId="77777777" w:rsidR="00885145" w:rsidRDefault="00885145" w:rsidP="00497A4D">
                  <w:pPr>
                    <w:pStyle w:val="ListParagraph"/>
                    <w:numPr>
                      <w:ilvl w:val="0"/>
                      <w:numId w:val="17"/>
                    </w:numPr>
                    <w:spacing w:after="0" w:line="240" w:lineRule="auto"/>
                    <w:rPr>
                      <w:sz w:val="24"/>
                      <w:szCs w:val="24"/>
                    </w:rPr>
                  </w:pPr>
                  <w:r>
                    <w:rPr>
                      <w:sz w:val="24"/>
                      <w:szCs w:val="24"/>
                    </w:rPr>
                    <w:t>Protected from ice</w:t>
                  </w:r>
                </w:p>
                <w:p w14:paraId="5EDF1788" w14:textId="77777777" w:rsidR="00885145" w:rsidRDefault="00885145" w:rsidP="00497A4D">
                  <w:pPr>
                    <w:pStyle w:val="ListParagraph"/>
                    <w:numPr>
                      <w:ilvl w:val="0"/>
                      <w:numId w:val="17"/>
                    </w:numPr>
                    <w:spacing w:after="0" w:line="240" w:lineRule="auto"/>
                    <w:rPr>
                      <w:sz w:val="24"/>
                      <w:szCs w:val="24"/>
                    </w:rPr>
                  </w:pPr>
                  <w:r>
                    <w:rPr>
                      <w:sz w:val="24"/>
                      <w:szCs w:val="24"/>
                    </w:rPr>
                    <w:t>Protected from cold</w:t>
                  </w:r>
                </w:p>
                <w:p w14:paraId="2F96AFF2" w14:textId="77777777" w:rsidR="00885145" w:rsidRPr="00883D45" w:rsidRDefault="00885145" w:rsidP="00497A4D">
                  <w:pPr>
                    <w:pStyle w:val="ListParagraph"/>
                    <w:numPr>
                      <w:ilvl w:val="0"/>
                      <w:numId w:val="17"/>
                    </w:numPr>
                    <w:spacing w:after="0" w:line="240" w:lineRule="auto"/>
                    <w:rPr>
                      <w:sz w:val="24"/>
                      <w:szCs w:val="24"/>
                    </w:rPr>
                  </w:pPr>
                  <w:r>
                    <w:rPr>
                      <w:sz w:val="24"/>
                      <w:szCs w:val="24"/>
                    </w:rPr>
                    <w:t xml:space="preserve">Melted snow becomes water and </w:t>
                  </w:r>
                  <w:r>
                    <w:rPr>
                      <w:sz w:val="24"/>
                      <w:szCs w:val="24"/>
                    </w:rPr>
                    <w:lastRenderedPageBreak/>
                    <w:t>goes into the soil. (</w:t>
                  </w:r>
                  <w:r w:rsidRPr="00883D45">
                    <w:rPr>
                      <w:sz w:val="24"/>
                      <w:szCs w:val="24"/>
                    </w:rPr>
                    <w:t>Plants grow well in the loose, moist, warm soil.</w:t>
                  </w:r>
                  <w:r>
                    <w:rPr>
                      <w:sz w:val="24"/>
                      <w:szCs w:val="24"/>
                    </w:rPr>
                    <w:t>)</w:t>
                  </w:r>
                  <w:r w:rsidRPr="00883D45">
                    <w:rPr>
                      <w:sz w:val="24"/>
                      <w:szCs w:val="24"/>
                    </w:rPr>
                    <w:t xml:space="preserve"> </w:t>
                  </w:r>
                </w:p>
              </w:tc>
              <w:tc>
                <w:tcPr>
                  <w:tcW w:w="2517" w:type="dxa"/>
                </w:tcPr>
                <w:p w14:paraId="42E8B433" w14:textId="77777777" w:rsidR="00885145" w:rsidRPr="00CE0758" w:rsidRDefault="00CE0758" w:rsidP="00CE0758">
                  <w:pPr>
                    <w:pStyle w:val="ListParagraph"/>
                    <w:numPr>
                      <w:ilvl w:val="0"/>
                      <w:numId w:val="17"/>
                    </w:numPr>
                    <w:spacing w:after="0" w:line="240" w:lineRule="auto"/>
                    <w:rPr>
                      <w:sz w:val="24"/>
                      <w:szCs w:val="24"/>
                    </w:rPr>
                  </w:pPr>
                  <w:r>
                    <w:rPr>
                      <w:sz w:val="24"/>
                      <w:szCs w:val="24"/>
                    </w:rPr>
                    <w:lastRenderedPageBreak/>
                    <w:t>Plants/Trees are destroyed in floods</w:t>
                  </w:r>
                  <w:r w:rsidR="00FC1931">
                    <w:rPr>
                      <w:sz w:val="24"/>
                      <w:szCs w:val="24"/>
                    </w:rPr>
                    <w:t>.</w:t>
                  </w:r>
                </w:p>
              </w:tc>
            </w:tr>
            <w:tr w:rsidR="00885145" w14:paraId="72842611" w14:textId="77777777">
              <w:tc>
                <w:tcPr>
                  <w:tcW w:w="1911" w:type="dxa"/>
                </w:tcPr>
                <w:p w14:paraId="1EABD862" w14:textId="77777777" w:rsidR="00885145" w:rsidRDefault="00885145" w:rsidP="00497A4D">
                  <w:pPr>
                    <w:spacing w:after="0" w:line="240" w:lineRule="auto"/>
                    <w:rPr>
                      <w:sz w:val="24"/>
                      <w:szCs w:val="24"/>
                    </w:rPr>
                  </w:pPr>
                  <w:r>
                    <w:rPr>
                      <w:sz w:val="24"/>
                      <w:szCs w:val="24"/>
                    </w:rPr>
                    <w:t>Animals</w:t>
                  </w:r>
                </w:p>
              </w:tc>
              <w:tc>
                <w:tcPr>
                  <w:tcW w:w="2358" w:type="dxa"/>
                </w:tcPr>
                <w:p w14:paraId="4198E0C6" w14:textId="77777777" w:rsidR="00885145" w:rsidRDefault="00885145" w:rsidP="00497A4D">
                  <w:pPr>
                    <w:pStyle w:val="ListParagraph"/>
                    <w:numPr>
                      <w:ilvl w:val="0"/>
                      <w:numId w:val="19"/>
                    </w:numPr>
                    <w:spacing w:after="0" w:line="240" w:lineRule="auto"/>
                    <w:rPr>
                      <w:sz w:val="24"/>
                      <w:szCs w:val="24"/>
                    </w:rPr>
                  </w:pPr>
                  <w:r>
                    <w:rPr>
                      <w:sz w:val="24"/>
                      <w:szCs w:val="24"/>
                    </w:rPr>
                    <w:t>Keeps wind and cold from the animals</w:t>
                  </w:r>
                </w:p>
                <w:p w14:paraId="20F3D61C" w14:textId="77777777" w:rsidR="00885145" w:rsidRPr="00315EF9" w:rsidRDefault="00885145" w:rsidP="00497A4D">
                  <w:pPr>
                    <w:pStyle w:val="ListParagraph"/>
                    <w:numPr>
                      <w:ilvl w:val="0"/>
                      <w:numId w:val="19"/>
                    </w:numPr>
                    <w:spacing w:after="0" w:line="240" w:lineRule="auto"/>
                    <w:rPr>
                      <w:sz w:val="24"/>
                      <w:szCs w:val="24"/>
                    </w:rPr>
                  </w:pPr>
                  <w:r>
                    <w:rPr>
                      <w:sz w:val="24"/>
                      <w:szCs w:val="24"/>
                    </w:rPr>
                    <w:t>Helps keep them warm</w:t>
                  </w:r>
                </w:p>
              </w:tc>
              <w:tc>
                <w:tcPr>
                  <w:tcW w:w="2517" w:type="dxa"/>
                </w:tcPr>
                <w:p w14:paraId="4569C344" w14:textId="77777777" w:rsidR="00885145" w:rsidRDefault="00885145" w:rsidP="00885145">
                  <w:pPr>
                    <w:pStyle w:val="ListParagraph"/>
                    <w:numPr>
                      <w:ilvl w:val="0"/>
                      <w:numId w:val="19"/>
                    </w:numPr>
                    <w:spacing w:after="0" w:line="240" w:lineRule="auto"/>
                    <w:rPr>
                      <w:sz w:val="24"/>
                      <w:szCs w:val="24"/>
                    </w:rPr>
                  </w:pPr>
                  <w:r>
                    <w:rPr>
                      <w:sz w:val="24"/>
                      <w:szCs w:val="24"/>
                    </w:rPr>
                    <w:t>Snow piles so high they cannot move.</w:t>
                  </w:r>
                </w:p>
                <w:p w14:paraId="0574F268" w14:textId="77777777" w:rsidR="00885145" w:rsidRPr="00885145" w:rsidRDefault="00885145" w:rsidP="00885145">
                  <w:pPr>
                    <w:pStyle w:val="ListParagraph"/>
                    <w:numPr>
                      <w:ilvl w:val="0"/>
                      <w:numId w:val="19"/>
                    </w:numPr>
                    <w:spacing w:after="0" w:line="240" w:lineRule="auto"/>
                    <w:rPr>
                      <w:sz w:val="24"/>
                      <w:szCs w:val="24"/>
                    </w:rPr>
                  </w:pPr>
                  <w:r>
                    <w:rPr>
                      <w:sz w:val="24"/>
                      <w:szCs w:val="24"/>
                    </w:rPr>
                    <w:t>It covers their food.</w:t>
                  </w:r>
                </w:p>
              </w:tc>
            </w:tr>
            <w:tr w:rsidR="00885145" w14:paraId="07F8851B" w14:textId="77777777">
              <w:tc>
                <w:tcPr>
                  <w:tcW w:w="1911" w:type="dxa"/>
                </w:tcPr>
                <w:p w14:paraId="52B55369" w14:textId="77777777" w:rsidR="00885145" w:rsidRDefault="00885145" w:rsidP="00497A4D">
                  <w:pPr>
                    <w:spacing w:after="0" w:line="240" w:lineRule="auto"/>
                    <w:rPr>
                      <w:sz w:val="24"/>
                      <w:szCs w:val="24"/>
                    </w:rPr>
                  </w:pPr>
                  <w:r>
                    <w:rPr>
                      <w:sz w:val="24"/>
                      <w:szCs w:val="24"/>
                    </w:rPr>
                    <w:t>People</w:t>
                  </w:r>
                </w:p>
              </w:tc>
              <w:tc>
                <w:tcPr>
                  <w:tcW w:w="2358" w:type="dxa"/>
                </w:tcPr>
                <w:p w14:paraId="114DB917" w14:textId="77777777" w:rsidR="00885145" w:rsidRDefault="00885145" w:rsidP="00885145">
                  <w:pPr>
                    <w:pStyle w:val="ListParagraph"/>
                    <w:numPr>
                      <w:ilvl w:val="0"/>
                      <w:numId w:val="20"/>
                    </w:numPr>
                    <w:spacing w:after="0" w:line="240" w:lineRule="auto"/>
                    <w:rPr>
                      <w:sz w:val="24"/>
                      <w:szCs w:val="24"/>
                    </w:rPr>
                  </w:pPr>
                  <w:r>
                    <w:rPr>
                      <w:sz w:val="24"/>
                      <w:szCs w:val="24"/>
                    </w:rPr>
                    <w:t>Build houses out of snow</w:t>
                  </w:r>
                </w:p>
                <w:p w14:paraId="6DC267F1" w14:textId="77777777" w:rsidR="00EE3768" w:rsidRPr="00885145" w:rsidRDefault="003979A8" w:rsidP="00885145">
                  <w:pPr>
                    <w:pStyle w:val="ListParagraph"/>
                    <w:numPr>
                      <w:ilvl w:val="0"/>
                      <w:numId w:val="20"/>
                    </w:numPr>
                    <w:spacing w:after="0" w:line="240" w:lineRule="auto"/>
                    <w:rPr>
                      <w:sz w:val="24"/>
                      <w:szCs w:val="24"/>
                    </w:rPr>
                  </w:pPr>
                  <w:r>
                    <w:rPr>
                      <w:sz w:val="24"/>
                      <w:szCs w:val="24"/>
                    </w:rPr>
                    <w:t>Play in the snow: roll, run, ski, slide</w:t>
                  </w:r>
                </w:p>
              </w:tc>
              <w:tc>
                <w:tcPr>
                  <w:tcW w:w="2517" w:type="dxa"/>
                </w:tcPr>
                <w:p w14:paraId="561A786B" w14:textId="77777777" w:rsidR="00885145" w:rsidRDefault="00885145" w:rsidP="00885145">
                  <w:pPr>
                    <w:pStyle w:val="ListParagraph"/>
                    <w:numPr>
                      <w:ilvl w:val="0"/>
                      <w:numId w:val="20"/>
                    </w:numPr>
                    <w:spacing w:after="0" w:line="240" w:lineRule="auto"/>
                    <w:rPr>
                      <w:sz w:val="24"/>
                      <w:szCs w:val="24"/>
                    </w:rPr>
                  </w:pPr>
                  <w:r>
                    <w:rPr>
                      <w:sz w:val="24"/>
                      <w:szCs w:val="24"/>
                    </w:rPr>
                    <w:t>Power lines blow down</w:t>
                  </w:r>
                  <w:r w:rsidR="00FC1931">
                    <w:rPr>
                      <w:sz w:val="24"/>
                      <w:szCs w:val="24"/>
                    </w:rPr>
                    <w:t>.</w:t>
                  </w:r>
                </w:p>
                <w:p w14:paraId="508A820D" w14:textId="77777777" w:rsidR="00885145" w:rsidRDefault="00885145" w:rsidP="00885145">
                  <w:pPr>
                    <w:pStyle w:val="ListParagraph"/>
                    <w:numPr>
                      <w:ilvl w:val="0"/>
                      <w:numId w:val="20"/>
                    </w:numPr>
                    <w:spacing w:after="0" w:line="240" w:lineRule="auto"/>
                    <w:rPr>
                      <w:sz w:val="24"/>
                      <w:szCs w:val="24"/>
                    </w:rPr>
                  </w:pPr>
                  <w:r>
                    <w:rPr>
                      <w:sz w:val="24"/>
                      <w:szCs w:val="24"/>
                    </w:rPr>
                    <w:t>Cars get stuck.</w:t>
                  </w:r>
                </w:p>
                <w:p w14:paraId="6CAC1D1D" w14:textId="77777777" w:rsidR="00D02BD0" w:rsidRDefault="00D02BD0" w:rsidP="00885145">
                  <w:pPr>
                    <w:pStyle w:val="ListParagraph"/>
                    <w:numPr>
                      <w:ilvl w:val="0"/>
                      <w:numId w:val="20"/>
                    </w:numPr>
                    <w:spacing w:after="0" w:line="240" w:lineRule="auto"/>
                    <w:rPr>
                      <w:sz w:val="24"/>
                      <w:szCs w:val="24"/>
                    </w:rPr>
                  </w:pPr>
                  <w:r>
                    <w:rPr>
                      <w:sz w:val="24"/>
                      <w:szCs w:val="24"/>
                    </w:rPr>
                    <w:t>Melted snow can cause streams to overflow.</w:t>
                  </w:r>
                </w:p>
                <w:p w14:paraId="21E5CD0F" w14:textId="77777777" w:rsidR="00D02BD0" w:rsidRPr="00885145" w:rsidRDefault="00D02BD0" w:rsidP="00885145">
                  <w:pPr>
                    <w:pStyle w:val="ListParagraph"/>
                    <w:numPr>
                      <w:ilvl w:val="0"/>
                      <w:numId w:val="20"/>
                    </w:numPr>
                    <w:spacing w:after="0" w:line="240" w:lineRule="auto"/>
                    <w:rPr>
                      <w:sz w:val="24"/>
                      <w:szCs w:val="24"/>
                    </w:rPr>
                  </w:pPr>
                  <w:r>
                    <w:rPr>
                      <w:sz w:val="24"/>
                      <w:szCs w:val="24"/>
                    </w:rPr>
                    <w:t xml:space="preserve">The water can flood houses, barns, and towns. </w:t>
                  </w:r>
                </w:p>
              </w:tc>
            </w:tr>
          </w:tbl>
          <w:p w14:paraId="64170950" w14:textId="77777777" w:rsidR="00885145" w:rsidRPr="000E3E32" w:rsidRDefault="00885145" w:rsidP="005B6C42">
            <w:pPr>
              <w:spacing w:after="0" w:line="240" w:lineRule="auto"/>
              <w:rPr>
                <w:sz w:val="24"/>
                <w:szCs w:val="24"/>
              </w:rPr>
            </w:pPr>
          </w:p>
        </w:tc>
      </w:tr>
      <w:tr w:rsidR="000E3E32" w:rsidRPr="00CD6B7F" w14:paraId="2E69AB79" w14:textId="77777777">
        <w:trPr>
          <w:trHeight w:val="1097"/>
        </w:trPr>
        <w:tc>
          <w:tcPr>
            <w:tcW w:w="5964" w:type="dxa"/>
          </w:tcPr>
          <w:p w14:paraId="76D8C35B" w14:textId="77777777" w:rsidR="000E3E32" w:rsidRDefault="000E3E32" w:rsidP="002F6E5E">
            <w:pPr>
              <w:spacing w:after="0" w:line="240" w:lineRule="auto"/>
              <w:rPr>
                <w:b/>
                <w:sz w:val="24"/>
                <w:szCs w:val="24"/>
              </w:rPr>
            </w:pPr>
          </w:p>
          <w:p w14:paraId="74CB722A" w14:textId="77777777" w:rsidR="004E07D2" w:rsidRDefault="004E07D2" w:rsidP="002F6E5E">
            <w:pPr>
              <w:spacing w:after="0" w:line="240" w:lineRule="auto"/>
              <w:rPr>
                <w:b/>
                <w:sz w:val="24"/>
                <w:szCs w:val="24"/>
              </w:rPr>
            </w:pPr>
          </w:p>
          <w:p w14:paraId="3BE7BC0E" w14:textId="77777777" w:rsidR="004B11B4" w:rsidRDefault="004B11B4" w:rsidP="00EE3768">
            <w:pPr>
              <w:spacing w:after="0" w:line="240" w:lineRule="auto"/>
              <w:rPr>
                <w:b/>
                <w:sz w:val="24"/>
                <w:szCs w:val="24"/>
              </w:rPr>
            </w:pPr>
          </w:p>
        </w:tc>
        <w:tc>
          <w:tcPr>
            <w:tcW w:w="7212" w:type="dxa"/>
          </w:tcPr>
          <w:p w14:paraId="4426363C" w14:textId="77777777" w:rsidR="003979A8" w:rsidRDefault="003979A8" w:rsidP="003979A8">
            <w:pPr>
              <w:spacing w:after="0" w:line="240" w:lineRule="auto"/>
              <w:rPr>
                <w:b/>
                <w:sz w:val="24"/>
                <w:szCs w:val="24"/>
              </w:rPr>
            </w:pPr>
            <w:r>
              <w:rPr>
                <w:b/>
                <w:sz w:val="24"/>
                <w:szCs w:val="24"/>
              </w:rPr>
              <w:t>Activity:</w:t>
            </w:r>
          </w:p>
          <w:p w14:paraId="08FB6AC6" w14:textId="77777777" w:rsidR="00EF0CD1" w:rsidRDefault="00EF0CD1" w:rsidP="00143312">
            <w:pPr>
              <w:spacing w:after="0" w:line="240" w:lineRule="auto"/>
              <w:rPr>
                <w:sz w:val="24"/>
                <w:szCs w:val="24"/>
              </w:rPr>
            </w:pPr>
            <w:r>
              <w:rPr>
                <w:sz w:val="24"/>
                <w:szCs w:val="24"/>
              </w:rPr>
              <w:t xml:space="preserve">The author and the illustrator tell us many things that can be done in the snow.  </w:t>
            </w:r>
            <w:r w:rsidR="003979A8">
              <w:rPr>
                <w:sz w:val="24"/>
                <w:szCs w:val="24"/>
              </w:rPr>
              <w:t xml:space="preserve">On a white board/piece of paper, </w:t>
            </w:r>
            <w:r>
              <w:rPr>
                <w:sz w:val="24"/>
                <w:szCs w:val="24"/>
              </w:rPr>
              <w:t xml:space="preserve">have the students </w:t>
            </w:r>
            <w:r w:rsidR="003979A8">
              <w:rPr>
                <w:sz w:val="24"/>
                <w:szCs w:val="24"/>
              </w:rPr>
              <w:t>divide the</w:t>
            </w:r>
            <w:r>
              <w:rPr>
                <w:sz w:val="24"/>
                <w:szCs w:val="24"/>
              </w:rPr>
              <w:t>ir</w:t>
            </w:r>
            <w:r w:rsidR="003979A8">
              <w:rPr>
                <w:sz w:val="24"/>
                <w:szCs w:val="24"/>
              </w:rPr>
              <w:t xml:space="preserve"> writing surface into four areas.</w:t>
            </w:r>
            <w:r>
              <w:rPr>
                <w:sz w:val="24"/>
                <w:szCs w:val="24"/>
              </w:rPr>
              <w:t xml:space="preserve">  Using the text and illustrations throughout the </w:t>
            </w:r>
            <w:r w:rsidR="00E97A82">
              <w:rPr>
                <w:sz w:val="24"/>
                <w:szCs w:val="24"/>
              </w:rPr>
              <w:t>book</w:t>
            </w:r>
            <w:r>
              <w:rPr>
                <w:sz w:val="24"/>
                <w:szCs w:val="24"/>
              </w:rPr>
              <w:t>, the students will choose</w:t>
            </w:r>
            <w:r w:rsidR="003979A8">
              <w:rPr>
                <w:sz w:val="24"/>
                <w:szCs w:val="24"/>
              </w:rPr>
              <w:t xml:space="preserve"> four activities from the text</w:t>
            </w:r>
            <w:r>
              <w:rPr>
                <w:sz w:val="24"/>
                <w:szCs w:val="24"/>
              </w:rPr>
              <w:t xml:space="preserve"> and w</w:t>
            </w:r>
            <w:r w:rsidR="003979A8">
              <w:rPr>
                <w:sz w:val="24"/>
                <w:szCs w:val="24"/>
              </w:rPr>
              <w:t xml:space="preserve">rite and draw about </w:t>
            </w:r>
            <w:r>
              <w:rPr>
                <w:sz w:val="24"/>
                <w:szCs w:val="24"/>
              </w:rPr>
              <w:t xml:space="preserve">them. </w:t>
            </w:r>
          </w:p>
          <w:p w14:paraId="303BF2A4" w14:textId="77777777" w:rsidR="00EF0CD1" w:rsidRDefault="00EF0CD1" w:rsidP="00143312">
            <w:pPr>
              <w:spacing w:after="0" w:line="240" w:lineRule="auto"/>
              <w:rPr>
                <w:sz w:val="24"/>
                <w:szCs w:val="24"/>
              </w:rPr>
            </w:pPr>
          </w:p>
          <w:p w14:paraId="06D846B6" w14:textId="77777777" w:rsidR="006F2F24" w:rsidRDefault="00EF0CD1" w:rsidP="00143312">
            <w:pPr>
              <w:spacing w:after="0" w:line="240" w:lineRule="auto"/>
              <w:rPr>
                <w:sz w:val="24"/>
                <w:szCs w:val="24"/>
              </w:rPr>
            </w:pPr>
            <w:r>
              <w:rPr>
                <w:sz w:val="24"/>
                <w:szCs w:val="24"/>
              </w:rPr>
              <w:lastRenderedPageBreak/>
              <w:t>Answer</w:t>
            </w:r>
            <w:r w:rsidR="00FC1931">
              <w:rPr>
                <w:sz w:val="24"/>
                <w:szCs w:val="24"/>
              </w:rPr>
              <w:t xml:space="preserve">: </w:t>
            </w:r>
            <w:r w:rsidR="006F2F24">
              <w:rPr>
                <w:sz w:val="24"/>
                <w:szCs w:val="24"/>
              </w:rPr>
              <w:t>Kids were Ice skating, snowman making, snow angel making, hockey, skiing, igloo making, sled riding, snow shoeing, and catching snowflakes.</w:t>
            </w:r>
          </w:p>
          <w:p w14:paraId="321D7262" w14:textId="77777777" w:rsidR="00143312" w:rsidRPr="00143312" w:rsidRDefault="00143312" w:rsidP="00143312">
            <w:pPr>
              <w:spacing w:after="0" w:line="240" w:lineRule="auto"/>
              <w:rPr>
                <w:sz w:val="24"/>
                <w:szCs w:val="24"/>
              </w:rPr>
            </w:pPr>
            <w:r>
              <w:rPr>
                <w:sz w:val="24"/>
                <w:szCs w:val="24"/>
              </w:rPr>
              <w:t xml:space="preserve">(Review the text and illustrations throughout the book if needed.)  </w:t>
            </w:r>
          </w:p>
          <w:p w14:paraId="2EB9F145" w14:textId="77777777" w:rsidR="00143312" w:rsidRDefault="00143312" w:rsidP="00143312">
            <w:pPr>
              <w:spacing w:after="0" w:line="240" w:lineRule="auto"/>
              <w:rPr>
                <w:sz w:val="24"/>
                <w:szCs w:val="24"/>
              </w:rPr>
            </w:pPr>
          </w:p>
        </w:tc>
      </w:tr>
    </w:tbl>
    <w:p w14:paraId="26E41EC5" w14:textId="77777777" w:rsidR="009A5C5D" w:rsidRDefault="009A5C5D" w:rsidP="001034D9">
      <w:pPr>
        <w:spacing w:after="0" w:line="360" w:lineRule="auto"/>
        <w:rPr>
          <w:rFonts w:asciiTheme="minorHAnsi" w:hAnsiTheme="minorHAnsi" w:cstheme="minorHAnsi"/>
          <w:sz w:val="32"/>
          <w:szCs w:val="32"/>
          <w:u w:val="single"/>
        </w:rPr>
      </w:pPr>
    </w:p>
    <w:p w14:paraId="187D2EEE"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57E1F41" w14:textId="77777777" w:rsidR="009A5C5D" w:rsidRPr="001A029B" w:rsidRDefault="00077DE8" w:rsidP="001A029B">
      <w:pPr>
        <w:pStyle w:val="ListParagraph"/>
        <w:numPr>
          <w:ilvl w:val="0"/>
          <w:numId w:val="22"/>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 xml:space="preserve">Throughout the text </w:t>
      </w:r>
      <w:r>
        <w:rPr>
          <w:rFonts w:asciiTheme="minorHAnsi" w:hAnsiTheme="minorHAnsi" w:cstheme="minorHAnsi"/>
          <w:sz w:val="24"/>
          <w:szCs w:val="24"/>
          <w:u w:val="single"/>
        </w:rPr>
        <w:t xml:space="preserve">Snow Is Falling, </w:t>
      </w:r>
      <w:r>
        <w:rPr>
          <w:rFonts w:asciiTheme="minorHAnsi" w:hAnsiTheme="minorHAnsi" w:cstheme="minorHAnsi"/>
          <w:sz w:val="24"/>
          <w:szCs w:val="24"/>
        </w:rPr>
        <w:t>the students have learned about how changes in temperature can have positive and negative effects on animals, plants, and people.  The students will choose one of the following: animals, plants, or people and complete</w:t>
      </w:r>
      <w:r w:rsidR="00D4701C">
        <w:rPr>
          <w:rFonts w:asciiTheme="minorHAnsi" w:hAnsiTheme="minorHAnsi" w:cstheme="minorHAnsi"/>
          <w:sz w:val="24"/>
          <w:szCs w:val="24"/>
        </w:rPr>
        <w:t xml:space="preserve"> the chart with at least one positive and one negative effect.  The students may use a combination of drawing, dictating, and writing to complete their chart.</w:t>
      </w:r>
      <w:r w:rsidR="003F12E7">
        <w:rPr>
          <w:rFonts w:asciiTheme="minorHAnsi" w:hAnsiTheme="minorHAnsi" w:cstheme="minorHAnsi"/>
          <w:sz w:val="24"/>
          <w:szCs w:val="24"/>
        </w:rPr>
        <w:t xml:space="preserve">  A sample student chart is provided.</w:t>
      </w:r>
    </w:p>
    <w:p w14:paraId="2281BC55" w14:textId="77777777" w:rsidR="00143312" w:rsidRDefault="00143312" w:rsidP="00AD0170">
      <w:pPr>
        <w:spacing w:after="0" w:line="360" w:lineRule="auto"/>
        <w:rPr>
          <w:rFonts w:asciiTheme="minorHAnsi" w:hAnsiTheme="minorHAnsi" w:cstheme="minorHAnsi"/>
          <w:sz w:val="32"/>
          <w:szCs w:val="32"/>
          <w:u w:val="single"/>
        </w:rPr>
      </w:pPr>
    </w:p>
    <w:p w14:paraId="6622D9CD" w14:textId="07255DEA" w:rsidR="00143312" w:rsidRDefault="00023CDF" w:rsidP="00AD0170">
      <w:pPr>
        <w:spacing w:after="0" w:line="360" w:lineRule="auto"/>
        <w:rPr>
          <w:rFonts w:asciiTheme="minorHAnsi" w:hAnsiTheme="minorHAnsi" w:cstheme="minorHAnsi"/>
          <w:sz w:val="32"/>
          <w:szCs w:val="32"/>
          <w:u w:val="single"/>
        </w:rPr>
      </w:pPr>
      <w:r>
        <w:rPr>
          <w:rFonts w:asciiTheme="minorHAnsi" w:hAnsiTheme="minorHAnsi" w:cstheme="minorHAnsi"/>
          <w:noProof/>
          <w:sz w:val="32"/>
          <w:szCs w:val="32"/>
        </w:rPr>
        <w:lastRenderedPageBreak/>
        <mc:AlternateContent>
          <mc:Choice Requires="wps">
            <w:drawing>
              <wp:anchor distT="0" distB="0" distL="114300" distR="114300" simplePos="0" relativeHeight="251675648" behindDoc="0" locked="0" layoutInCell="1" allowOverlap="1" wp14:anchorId="02FB8266" wp14:editId="27912AD8">
                <wp:simplePos x="0" y="0"/>
                <wp:positionH relativeFrom="column">
                  <wp:posOffset>4667250</wp:posOffset>
                </wp:positionH>
                <wp:positionV relativeFrom="paragraph">
                  <wp:posOffset>438150</wp:posOffset>
                </wp:positionV>
                <wp:extent cx="3867150" cy="5562600"/>
                <wp:effectExtent l="6350" t="6350" r="12700" b="190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562600"/>
                        </a:xfrm>
                        <a:prstGeom prst="rect">
                          <a:avLst/>
                        </a:prstGeom>
                        <a:solidFill>
                          <a:srgbClr val="FFFFFF"/>
                        </a:solidFill>
                        <a:ln w="9525">
                          <a:solidFill>
                            <a:srgbClr val="000000"/>
                          </a:solidFill>
                          <a:miter lim="800000"/>
                          <a:headEnd/>
                          <a:tailEnd/>
                        </a:ln>
                      </wps:spPr>
                      <wps:txbx>
                        <w:txbxContent>
                          <w:p w14:paraId="7259F1F1" w14:textId="77777777" w:rsidR="0085509D" w:rsidRDefault="0085509D">
                            <w:pPr>
                              <w:rPr>
                                <w:sz w:val="24"/>
                                <w:szCs w:val="24"/>
                              </w:rPr>
                            </w:pPr>
                            <w:r>
                              <w:rPr>
                                <w:sz w:val="24"/>
                                <w:szCs w:val="24"/>
                              </w:rPr>
                              <w:t>The chart may include the following examples:</w:t>
                            </w:r>
                          </w:p>
                          <w:p w14:paraId="7FA39864" w14:textId="77777777" w:rsidR="0085509D" w:rsidRDefault="0085509D" w:rsidP="0085509D">
                            <w:pPr>
                              <w:rPr>
                                <w:b/>
                                <w:sz w:val="24"/>
                                <w:szCs w:val="24"/>
                                <w:u w:val="single"/>
                              </w:rPr>
                            </w:pPr>
                            <w:r>
                              <w:rPr>
                                <w:b/>
                                <w:sz w:val="24"/>
                                <w:szCs w:val="24"/>
                                <w:u w:val="single"/>
                              </w:rPr>
                              <w:t>Animals</w:t>
                            </w:r>
                          </w:p>
                          <w:p w14:paraId="421A3F9F" w14:textId="77777777" w:rsidR="0085509D" w:rsidRDefault="0085509D" w:rsidP="00C9373A">
                            <w:pPr>
                              <w:rPr>
                                <w:sz w:val="24"/>
                                <w:szCs w:val="24"/>
                              </w:rPr>
                            </w:pPr>
                            <w:r>
                              <w:rPr>
                                <w:sz w:val="24"/>
                                <w:szCs w:val="24"/>
                              </w:rPr>
                              <w:t xml:space="preserve">Positive:  </w:t>
                            </w:r>
                            <w:r w:rsidRPr="00C9373A">
                              <w:rPr>
                                <w:sz w:val="24"/>
                                <w:szCs w:val="24"/>
                              </w:rPr>
                              <w:t>Snow keeps wind and cold from the animals</w:t>
                            </w:r>
                            <w:r>
                              <w:rPr>
                                <w:sz w:val="24"/>
                                <w:szCs w:val="24"/>
                              </w:rPr>
                              <w:t>.  Snow</w:t>
                            </w:r>
                            <w:r w:rsidR="00E97A82">
                              <w:rPr>
                                <w:b/>
                                <w:sz w:val="24"/>
                                <w:szCs w:val="24"/>
                              </w:rPr>
                              <w:t xml:space="preserve"> </w:t>
                            </w:r>
                            <w:r w:rsidRPr="0085509D">
                              <w:rPr>
                                <w:sz w:val="24"/>
                                <w:szCs w:val="24"/>
                              </w:rPr>
                              <w:t>h</w:t>
                            </w:r>
                            <w:r>
                              <w:rPr>
                                <w:sz w:val="24"/>
                                <w:szCs w:val="24"/>
                              </w:rPr>
                              <w:t xml:space="preserve">elps keep them warm.  </w:t>
                            </w:r>
                          </w:p>
                          <w:p w14:paraId="04078404" w14:textId="77777777" w:rsidR="0085509D" w:rsidRPr="0085509D" w:rsidRDefault="0085509D" w:rsidP="0085509D">
                            <w:pPr>
                              <w:spacing w:after="0" w:line="240" w:lineRule="auto"/>
                              <w:rPr>
                                <w:sz w:val="24"/>
                                <w:szCs w:val="24"/>
                              </w:rPr>
                            </w:pPr>
                            <w:r w:rsidRPr="0085509D">
                              <w:rPr>
                                <w:sz w:val="24"/>
                                <w:szCs w:val="24"/>
                              </w:rPr>
                              <w:t xml:space="preserve">Negative: </w:t>
                            </w:r>
                            <w:r>
                              <w:rPr>
                                <w:sz w:val="24"/>
                                <w:szCs w:val="24"/>
                              </w:rPr>
                              <w:t xml:space="preserve"> </w:t>
                            </w:r>
                            <w:r w:rsidRPr="0085509D">
                              <w:rPr>
                                <w:sz w:val="24"/>
                                <w:szCs w:val="24"/>
                              </w:rPr>
                              <w:t>Snow piles so high they cannot move.</w:t>
                            </w:r>
                          </w:p>
                          <w:p w14:paraId="2F604B58" w14:textId="77777777" w:rsidR="0085509D" w:rsidRDefault="0085509D" w:rsidP="0085509D">
                            <w:pPr>
                              <w:rPr>
                                <w:sz w:val="24"/>
                                <w:szCs w:val="24"/>
                              </w:rPr>
                            </w:pPr>
                            <w:r>
                              <w:rPr>
                                <w:sz w:val="24"/>
                                <w:szCs w:val="24"/>
                              </w:rPr>
                              <w:t>It covers their food.</w:t>
                            </w:r>
                          </w:p>
                          <w:p w14:paraId="1C374A29" w14:textId="77777777" w:rsidR="0085509D" w:rsidRDefault="0085509D" w:rsidP="0085509D">
                            <w:pPr>
                              <w:rPr>
                                <w:b/>
                                <w:sz w:val="24"/>
                                <w:szCs w:val="24"/>
                              </w:rPr>
                            </w:pPr>
                            <w:r w:rsidRPr="0085509D">
                              <w:rPr>
                                <w:b/>
                                <w:sz w:val="24"/>
                                <w:szCs w:val="24"/>
                              </w:rPr>
                              <w:t>Plants</w:t>
                            </w:r>
                          </w:p>
                          <w:p w14:paraId="1024BC8C" w14:textId="77777777" w:rsidR="0085509D" w:rsidRDefault="0085509D" w:rsidP="0085509D">
                            <w:pPr>
                              <w:rPr>
                                <w:sz w:val="24"/>
                                <w:szCs w:val="24"/>
                              </w:rPr>
                            </w:pPr>
                            <w:r w:rsidRPr="0085509D">
                              <w:rPr>
                                <w:sz w:val="24"/>
                                <w:szCs w:val="24"/>
                              </w:rPr>
                              <w:t xml:space="preserve">Positive:  </w:t>
                            </w:r>
                            <w:r>
                              <w:rPr>
                                <w:sz w:val="24"/>
                                <w:szCs w:val="24"/>
                              </w:rPr>
                              <w:t xml:space="preserve">Snow protects plants </w:t>
                            </w:r>
                            <w:r w:rsidRPr="0085509D">
                              <w:rPr>
                                <w:sz w:val="24"/>
                                <w:szCs w:val="24"/>
                              </w:rPr>
                              <w:t>from</w:t>
                            </w:r>
                            <w:r>
                              <w:rPr>
                                <w:sz w:val="24"/>
                                <w:szCs w:val="24"/>
                              </w:rPr>
                              <w:t xml:space="preserve"> the</w:t>
                            </w:r>
                            <w:r w:rsidRPr="0085509D">
                              <w:rPr>
                                <w:sz w:val="24"/>
                                <w:szCs w:val="24"/>
                              </w:rPr>
                              <w:t xml:space="preserve"> wind</w:t>
                            </w:r>
                            <w:r>
                              <w:rPr>
                                <w:sz w:val="24"/>
                                <w:szCs w:val="24"/>
                              </w:rPr>
                              <w:t>.  Snow protects plants</w:t>
                            </w:r>
                            <w:r w:rsidRPr="0085509D">
                              <w:rPr>
                                <w:sz w:val="24"/>
                                <w:szCs w:val="24"/>
                              </w:rPr>
                              <w:t xml:space="preserve"> from ice</w:t>
                            </w:r>
                            <w:r>
                              <w:rPr>
                                <w:sz w:val="24"/>
                                <w:szCs w:val="24"/>
                              </w:rPr>
                              <w:t xml:space="preserve">.  </w:t>
                            </w:r>
                            <w:r w:rsidRPr="0085509D">
                              <w:rPr>
                                <w:sz w:val="24"/>
                                <w:szCs w:val="24"/>
                              </w:rPr>
                              <w:t>Snow</w:t>
                            </w:r>
                            <w:r>
                              <w:rPr>
                                <w:sz w:val="24"/>
                                <w:szCs w:val="24"/>
                              </w:rPr>
                              <w:t xml:space="preserve"> protects plants</w:t>
                            </w:r>
                            <w:r w:rsidRPr="0085509D">
                              <w:rPr>
                                <w:sz w:val="24"/>
                                <w:szCs w:val="24"/>
                              </w:rPr>
                              <w:t xml:space="preserve"> from </w:t>
                            </w:r>
                            <w:r>
                              <w:rPr>
                                <w:sz w:val="24"/>
                                <w:szCs w:val="24"/>
                              </w:rPr>
                              <w:t xml:space="preserve">the </w:t>
                            </w:r>
                            <w:r w:rsidRPr="0085509D">
                              <w:rPr>
                                <w:sz w:val="24"/>
                                <w:szCs w:val="24"/>
                              </w:rPr>
                              <w:t>cold</w:t>
                            </w:r>
                            <w:r>
                              <w:rPr>
                                <w:sz w:val="24"/>
                                <w:szCs w:val="24"/>
                              </w:rPr>
                              <w:t xml:space="preserve">.  Melted snow becomes water and goes into the soil. </w:t>
                            </w:r>
                            <w:r w:rsidRPr="00883D45">
                              <w:rPr>
                                <w:sz w:val="24"/>
                                <w:szCs w:val="24"/>
                              </w:rPr>
                              <w:t>Plants grow well in the loose, moist, warm soil.</w:t>
                            </w:r>
                          </w:p>
                          <w:p w14:paraId="6C61FC6E" w14:textId="77777777" w:rsidR="0085509D" w:rsidRPr="0085509D" w:rsidRDefault="0085509D" w:rsidP="0085509D">
                            <w:pPr>
                              <w:rPr>
                                <w:sz w:val="24"/>
                                <w:szCs w:val="24"/>
                              </w:rPr>
                            </w:pPr>
                            <w:r>
                              <w:rPr>
                                <w:sz w:val="24"/>
                                <w:szCs w:val="24"/>
                              </w:rPr>
                              <w:t>Negative:  Plants and trees are destroyed in floods.</w:t>
                            </w:r>
                          </w:p>
                          <w:p w14:paraId="061E034C" w14:textId="77777777" w:rsidR="00D77CB5" w:rsidRDefault="00D77CB5" w:rsidP="00D77CB5">
                            <w:pPr>
                              <w:rPr>
                                <w:b/>
                                <w:sz w:val="24"/>
                                <w:szCs w:val="24"/>
                                <w:u w:val="single"/>
                              </w:rPr>
                            </w:pPr>
                            <w:r>
                              <w:rPr>
                                <w:b/>
                                <w:sz w:val="24"/>
                                <w:szCs w:val="24"/>
                                <w:u w:val="single"/>
                              </w:rPr>
                              <w:t>People</w:t>
                            </w:r>
                          </w:p>
                          <w:p w14:paraId="48712D7C" w14:textId="77777777" w:rsidR="00A72BA6" w:rsidRDefault="00D77CB5" w:rsidP="00D77CB5">
                            <w:pPr>
                              <w:spacing w:after="0" w:line="240" w:lineRule="auto"/>
                              <w:rPr>
                                <w:sz w:val="24"/>
                                <w:szCs w:val="24"/>
                              </w:rPr>
                            </w:pPr>
                            <w:r w:rsidRPr="00D77CB5">
                              <w:rPr>
                                <w:sz w:val="24"/>
                                <w:szCs w:val="24"/>
                              </w:rPr>
                              <w:t xml:space="preserve">Positive:  </w:t>
                            </w:r>
                            <w:r>
                              <w:rPr>
                                <w:sz w:val="24"/>
                                <w:szCs w:val="24"/>
                              </w:rPr>
                              <w:t>People b</w:t>
                            </w:r>
                            <w:r w:rsidRPr="00D77CB5">
                              <w:rPr>
                                <w:sz w:val="24"/>
                                <w:szCs w:val="24"/>
                              </w:rPr>
                              <w:t>uild houses out of snow</w:t>
                            </w:r>
                            <w:r>
                              <w:rPr>
                                <w:sz w:val="24"/>
                                <w:szCs w:val="24"/>
                              </w:rPr>
                              <w:t>.  People</w:t>
                            </w:r>
                            <w:r w:rsidR="00A72BA6">
                              <w:rPr>
                                <w:sz w:val="24"/>
                                <w:szCs w:val="24"/>
                              </w:rPr>
                              <w:t xml:space="preserve"> can play in the snow.  People can roll, run, ski, and slide in the snow.</w:t>
                            </w:r>
                          </w:p>
                          <w:p w14:paraId="38EAD4B3" w14:textId="77777777" w:rsidR="00A72BA6" w:rsidRDefault="00A72BA6" w:rsidP="00D77CB5">
                            <w:pPr>
                              <w:spacing w:after="0" w:line="240" w:lineRule="auto"/>
                              <w:rPr>
                                <w:sz w:val="24"/>
                                <w:szCs w:val="24"/>
                              </w:rPr>
                            </w:pPr>
                          </w:p>
                          <w:p w14:paraId="23EEAB06" w14:textId="77777777" w:rsidR="00D77CB5" w:rsidRPr="00D77CB5" w:rsidRDefault="00D77CB5" w:rsidP="00D77CB5">
                            <w:pPr>
                              <w:spacing w:after="0" w:line="240" w:lineRule="auto"/>
                              <w:rPr>
                                <w:sz w:val="24"/>
                                <w:szCs w:val="24"/>
                              </w:rPr>
                            </w:pPr>
                            <w:r w:rsidRPr="00D77CB5">
                              <w:rPr>
                                <w:sz w:val="24"/>
                                <w:szCs w:val="24"/>
                              </w:rPr>
                              <w:t xml:space="preserve">Negative:  </w:t>
                            </w:r>
                            <w:r>
                              <w:rPr>
                                <w:sz w:val="24"/>
                                <w:szCs w:val="24"/>
                              </w:rPr>
                              <w:t xml:space="preserve">Snow can </w:t>
                            </w:r>
                            <w:r w:rsidRPr="00D77CB5">
                              <w:rPr>
                                <w:sz w:val="24"/>
                                <w:szCs w:val="24"/>
                              </w:rPr>
                              <w:t xml:space="preserve">blow </w:t>
                            </w:r>
                            <w:r>
                              <w:rPr>
                                <w:sz w:val="24"/>
                                <w:szCs w:val="24"/>
                              </w:rPr>
                              <w:t xml:space="preserve">power lines </w:t>
                            </w:r>
                            <w:r w:rsidRPr="00D77CB5">
                              <w:rPr>
                                <w:sz w:val="24"/>
                                <w:szCs w:val="24"/>
                              </w:rPr>
                              <w:t>down.</w:t>
                            </w:r>
                          </w:p>
                          <w:p w14:paraId="1623D069" w14:textId="77777777" w:rsidR="00A72BA6" w:rsidRPr="00D77CB5" w:rsidRDefault="00D77CB5" w:rsidP="00A72BA6">
                            <w:pPr>
                              <w:spacing w:after="0" w:line="240" w:lineRule="auto"/>
                              <w:rPr>
                                <w:sz w:val="24"/>
                                <w:szCs w:val="24"/>
                              </w:rPr>
                            </w:pPr>
                            <w:r w:rsidRPr="00D77CB5">
                              <w:rPr>
                                <w:sz w:val="24"/>
                                <w:szCs w:val="24"/>
                              </w:rPr>
                              <w:t>Cars get stuck in snow.</w:t>
                            </w:r>
                            <w:r w:rsidR="00A72BA6">
                              <w:rPr>
                                <w:sz w:val="24"/>
                                <w:szCs w:val="24"/>
                              </w:rPr>
                              <w:t xml:space="preserve">  </w:t>
                            </w:r>
                            <w:r w:rsidR="00A72BA6" w:rsidRPr="00A72BA6">
                              <w:rPr>
                                <w:sz w:val="24"/>
                                <w:szCs w:val="24"/>
                              </w:rPr>
                              <w:t>Melted snow can cause streams to overflow.</w:t>
                            </w:r>
                            <w:r w:rsidR="00A72BA6">
                              <w:rPr>
                                <w:sz w:val="24"/>
                                <w:szCs w:val="24"/>
                              </w:rPr>
                              <w:t xml:space="preserve">  The water can flood houses, barns, and towns.</w:t>
                            </w:r>
                          </w:p>
                          <w:p w14:paraId="76FF0DB4" w14:textId="77777777" w:rsidR="0085509D" w:rsidRPr="0085509D" w:rsidRDefault="0085509D" w:rsidP="00C9373A">
                            <w:pPr>
                              <w:rPr>
                                <w:b/>
                                <w:sz w:val="24"/>
                                <w:szCs w:val="24"/>
                                <w:u w:val="single"/>
                              </w:rPr>
                            </w:pPr>
                          </w:p>
                          <w:p w14:paraId="31BDB01F" w14:textId="77777777" w:rsidR="0085509D" w:rsidRPr="00C9373A" w:rsidRDefault="0085509D">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B8266" id="_x0000_t202" coordsize="21600,21600" o:spt="202" path="m,l,21600r21600,l21600,xe">
                <v:stroke joinstyle="miter"/>
                <v:path gradientshapeok="t" o:connecttype="rect"/>
              </v:shapetype>
              <v:shape id="Text Box 19" o:spid="_x0000_s1026" type="#_x0000_t202" style="position:absolute;margin-left:367.5pt;margin-top:34.5pt;width:304.5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WsLAIAAFI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">
                <v:textbox>
                  <w:txbxContent>
                    <w:p w14:paraId="7259F1F1" w14:textId="77777777" w:rsidR="0085509D" w:rsidRDefault="0085509D">
                      <w:pPr>
                        <w:rPr>
                          <w:sz w:val="24"/>
                          <w:szCs w:val="24"/>
                        </w:rPr>
                      </w:pPr>
                      <w:r>
                        <w:rPr>
                          <w:sz w:val="24"/>
                          <w:szCs w:val="24"/>
                        </w:rPr>
                        <w:t>The chart may include the following examples:</w:t>
                      </w:r>
                    </w:p>
                    <w:p w14:paraId="7FA39864" w14:textId="77777777" w:rsidR="0085509D" w:rsidRDefault="0085509D" w:rsidP="0085509D">
                      <w:pPr>
                        <w:rPr>
                          <w:b/>
                          <w:sz w:val="24"/>
                          <w:szCs w:val="24"/>
                          <w:u w:val="single"/>
                        </w:rPr>
                      </w:pPr>
                      <w:r>
                        <w:rPr>
                          <w:b/>
                          <w:sz w:val="24"/>
                          <w:szCs w:val="24"/>
                          <w:u w:val="single"/>
                        </w:rPr>
                        <w:t>Animals</w:t>
                      </w:r>
                    </w:p>
                    <w:p w14:paraId="421A3F9F" w14:textId="77777777" w:rsidR="0085509D" w:rsidRDefault="0085509D" w:rsidP="00C9373A">
                      <w:pPr>
                        <w:rPr>
                          <w:sz w:val="24"/>
                          <w:szCs w:val="24"/>
                        </w:rPr>
                      </w:pPr>
                      <w:r>
                        <w:rPr>
                          <w:sz w:val="24"/>
                          <w:szCs w:val="24"/>
                        </w:rPr>
                        <w:t xml:space="preserve">Positive:  </w:t>
                      </w:r>
                      <w:r w:rsidRPr="00C9373A">
                        <w:rPr>
                          <w:sz w:val="24"/>
                          <w:szCs w:val="24"/>
                        </w:rPr>
                        <w:t>Snow keeps wind and cold from the animals</w:t>
                      </w:r>
                      <w:r>
                        <w:rPr>
                          <w:sz w:val="24"/>
                          <w:szCs w:val="24"/>
                        </w:rPr>
                        <w:t>.  Snow</w:t>
                      </w:r>
                      <w:r w:rsidR="00E97A82">
                        <w:rPr>
                          <w:b/>
                          <w:sz w:val="24"/>
                          <w:szCs w:val="24"/>
                        </w:rPr>
                        <w:t xml:space="preserve"> </w:t>
                      </w:r>
                      <w:r w:rsidRPr="0085509D">
                        <w:rPr>
                          <w:sz w:val="24"/>
                          <w:szCs w:val="24"/>
                        </w:rPr>
                        <w:t>h</w:t>
                      </w:r>
                      <w:r>
                        <w:rPr>
                          <w:sz w:val="24"/>
                          <w:szCs w:val="24"/>
                        </w:rPr>
                        <w:t xml:space="preserve">elps keep them warm.  </w:t>
                      </w:r>
                    </w:p>
                    <w:p w14:paraId="04078404" w14:textId="77777777" w:rsidR="0085509D" w:rsidRPr="0085509D" w:rsidRDefault="0085509D" w:rsidP="0085509D">
                      <w:pPr>
                        <w:spacing w:after="0" w:line="240" w:lineRule="auto"/>
                        <w:rPr>
                          <w:sz w:val="24"/>
                          <w:szCs w:val="24"/>
                        </w:rPr>
                      </w:pPr>
                      <w:r w:rsidRPr="0085509D">
                        <w:rPr>
                          <w:sz w:val="24"/>
                          <w:szCs w:val="24"/>
                        </w:rPr>
                        <w:t xml:space="preserve">Negative: </w:t>
                      </w:r>
                      <w:r>
                        <w:rPr>
                          <w:sz w:val="24"/>
                          <w:szCs w:val="24"/>
                        </w:rPr>
                        <w:t xml:space="preserve"> </w:t>
                      </w:r>
                      <w:r w:rsidRPr="0085509D">
                        <w:rPr>
                          <w:sz w:val="24"/>
                          <w:szCs w:val="24"/>
                        </w:rPr>
                        <w:t>Snow piles so high they cannot move.</w:t>
                      </w:r>
                    </w:p>
                    <w:p w14:paraId="2F604B58" w14:textId="77777777" w:rsidR="0085509D" w:rsidRDefault="0085509D" w:rsidP="0085509D">
                      <w:pPr>
                        <w:rPr>
                          <w:sz w:val="24"/>
                          <w:szCs w:val="24"/>
                        </w:rPr>
                      </w:pPr>
                      <w:r>
                        <w:rPr>
                          <w:sz w:val="24"/>
                          <w:szCs w:val="24"/>
                        </w:rPr>
                        <w:t>It covers their food.</w:t>
                      </w:r>
                    </w:p>
                    <w:p w14:paraId="1C374A29" w14:textId="77777777" w:rsidR="0085509D" w:rsidRDefault="0085509D" w:rsidP="0085509D">
                      <w:pPr>
                        <w:rPr>
                          <w:b/>
                          <w:sz w:val="24"/>
                          <w:szCs w:val="24"/>
                        </w:rPr>
                      </w:pPr>
                      <w:r w:rsidRPr="0085509D">
                        <w:rPr>
                          <w:b/>
                          <w:sz w:val="24"/>
                          <w:szCs w:val="24"/>
                        </w:rPr>
                        <w:t>Plants</w:t>
                      </w:r>
                    </w:p>
                    <w:p w14:paraId="1024BC8C" w14:textId="77777777" w:rsidR="0085509D" w:rsidRDefault="0085509D" w:rsidP="0085509D">
                      <w:pPr>
                        <w:rPr>
                          <w:sz w:val="24"/>
                          <w:szCs w:val="24"/>
                        </w:rPr>
                      </w:pPr>
                      <w:r w:rsidRPr="0085509D">
                        <w:rPr>
                          <w:sz w:val="24"/>
                          <w:szCs w:val="24"/>
                        </w:rPr>
                        <w:t xml:space="preserve">Positive:  </w:t>
                      </w:r>
                      <w:r>
                        <w:rPr>
                          <w:sz w:val="24"/>
                          <w:szCs w:val="24"/>
                        </w:rPr>
                        <w:t xml:space="preserve">Snow protects plants </w:t>
                      </w:r>
                      <w:r w:rsidRPr="0085509D">
                        <w:rPr>
                          <w:sz w:val="24"/>
                          <w:szCs w:val="24"/>
                        </w:rPr>
                        <w:t>from</w:t>
                      </w:r>
                      <w:r>
                        <w:rPr>
                          <w:sz w:val="24"/>
                          <w:szCs w:val="24"/>
                        </w:rPr>
                        <w:t xml:space="preserve"> the</w:t>
                      </w:r>
                      <w:r w:rsidRPr="0085509D">
                        <w:rPr>
                          <w:sz w:val="24"/>
                          <w:szCs w:val="24"/>
                        </w:rPr>
                        <w:t xml:space="preserve"> wind</w:t>
                      </w:r>
                      <w:r>
                        <w:rPr>
                          <w:sz w:val="24"/>
                          <w:szCs w:val="24"/>
                        </w:rPr>
                        <w:t>.  Snow protects plants</w:t>
                      </w:r>
                      <w:r w:rsidRPr="0085509D">
                        <w:rPr>
                          <w:sz w:val="24"/>
                          <w:szCs w:val="24"/>
                        </w:rPr>
                        <w:t xml:space="preserve"> from ice</w:t>
                      </w:r>
                      <w:r>
                        <w:rPr>
                          <w:sz w:val="24"/>
                          <w:szCs w:val="24"/>
                        </w:rPr>
                        <w:t xml:space="preserve">.  </w:t>
                      </w:r>
                      <w:r w:rsidRPr="0085509D">
                        <w:rPr>
                          <w:sz w:val="24"/>
                          <w:szCs w:val="24"/>
                        </w:rPr>
                        <w:t>Snow</w:t>
                      </w:r>
                      <w:r>
                        <w:rPr>
                          <w:sz w:val="24"/>
                          <w:szCs w:val="24"/>
                        </w:rPr>
                        <w:t xml:space="preserve"> protects plants</w:t>
                      </w:r>
                      <w:r w:rsidRPr="0085509D">
                        <w:rPr>
                          <w:sz w:val="24"/>
                          <w:szCs w:val="24"/>
                        </w:rPr>
                        <w:t xml:space="preserve"> from </w:t>
                      </w:r>
                      <w:r>
                        <w:rPr>
                          <w:sz w:val="24"/>
                          <w:szCs w:val="24"/>
                        </w:rPr>
                        <w:t xml:space="preserve">the </w:t>
                      </w:r>
                      <w:r w:rsidRPr="0085509D">
                        <w:rPr>
                          <w:sz w:val="24"/>
                          <w:szCs w:val="24"/>
                        </w:rPr>
                        <w:t>cold</w:t>
                      </w:r>
                      <w:r>
                        <w:rPr>
                          <w:sz w:val="24"/>
                          <w:szCs w:val="24"/>
                        </w:rPr>
                        <w:t xml:space="preserve">.  Melted snow becomes water and goes into the soil. </w:t>
                      </w:r>
                      <w:r w:rsidRPr="00883D45">
                        <w:rPr>
                          <w:sz w:val="24"/>
                          <w:szCs w:val="24"/>
                        </w:rPr>
                        <w:t>Plants grow well in the loose, moist, warm soil.</w:t>
                      </w:r>
                    </w:p>
                    <w:p w14:paraId="6C61FC6E" w14:textId="77777777" w:rsidR="0085509D" w:rsidRPr="0085509D" w:rsidRDefault="0085509D" w:rsidP="0085509D">
                      <w:pPr>
                        <w:rPr>
                          <w:sz w:val="24"/>
                          <w:szCs w:val="24"/>
                        </w:rPr>
                      </w:pPr>
                      <w:r>
                        <w:rPr>
                          <w:sz w:val="24"/>
                          <w:szCs w:val="24"/>
                        </w:rPr>
                        <w:t>Negative:  Plants and trees are destroyed in floods.</w:t>
                      </w:r>
                    </w:p>
                    <w:p w14:paraId="061E034C" w14:textId="77777777" w:rsidR="00D77CB5" w:rsidRDefault="00D77CB5" w:rsidP="00D77CB5">
                      <w:pPr>
                        <w:rPr>
                          <w:b/>
                          <w:sz w:val="24"/>
                          <w:szCs w:val="24"/>
                          <w:u w:val="single"/>
                        </w:rPr>
                      </w:pPr>
                      <w:r>
                        <w:rPr>
                          <w:b/>
                          <w:sz w:val="24"/>
                          <w:szCs w:val="24"/>
                          <w:u w:val="single"/>
                        </w:rPr>
                        <w:t>People</w:t>
                      </w:r>
                    </w:p>
                    <w:p w14:paraId="48712D7C" w14:textId="77777777" w:rsidR="00A72BA6" w:rsidRDefault="00D77CB5" w:rsidP="00D77CB5">
                      <w:pPr>
                        <w:spacing w:after="0" w:line="240" w:lineRule="auto"/>
                        <w:rPr>
                          <w:sz w:val="24"/>
                          <w:szCs w:val="24"/>
                        </w:rPr>
                      </w:pPr>
                      <w:r w:rsidRPr="00D77CB5">
                        <w:rPr>
                          <w:sz w:val="24"/>
                          <w:szCs w:val="24"/>
                        </w:rPr>
                        <w:t xml:space="preserve">Positive:  </w:t>
                      </w:r>
                      <w:r>
                        <w:rPr>
                          <w:sz w:val="24"/>
                          <w:szCs w:val="24"/>
                        </w:rPr>
                        <w:t>People b</w:t>
                      </w:r>
                      <w:r w:rsidRPr="00D77CB5">
                        <w:rPr>
                          <w:sz w:val="24"/>
                          <w:szCs w:val="24"/>
                        </w:rPr>
                        <w:t>uild houses out of snow</w:t>
                      </w:r>
                      <w:r>
                        <w:rPr>
                          <w:sz w:val="24"/>
                          <w:szCs w:val="24"/>
                        </w:rPr>
                        <w:t>.  People</w:t>
                      </w:r>
                      <w:r w:rsidR="00A72BA6">
                        <w:rPr>
                          <w:sz w:val="24"/>
                          <w:szCs w:val="24"/>
                        </w:rPr>
                        <w:t xml:space="preserve"> can play in the snow.  People can roll, run, ski, and slide in the snow.</w:t>
                      </w:r>
                    </w:p>
                    <w:p w14:paraId="38EAD4B3" w14:textId="77777777" w:rsidR="00A72BA6" w:rsidRDefault="00A72BA6" w:rsidP="00D77CB5">
                      <w:pPr>
                        <w:spacing w:after="0" w:line="240" w:lineRule="auto"/>
                        <w:rPr>
                          <w:sz w:val="24"/>
                          <w:szCs w:val="24"/>
                        </w:rPr>
                      </w:pPr>
                    </w:p>
                    <w:p w14:paraId="23EEAB06" w14:textId="77777777" w:rsidR="00D77CB5" w:rsidRPr="00D77CB5" w:rsidRDefault="00D77CB5" w:rsidP="00D77CB5">
                      <w:pPr>
                        <w:spacing w:after="0" w:line="240" w:lineRule="auto"/>
                        <w:rPr>
                          <w:sz w:val="24"/>
                          <w:szCs w:val="24"/>
                        </w:rPr>
                      </w:pPr>
                      <w:r w:rsidRPr="00D77CB5">
                        <w:rPr>
                          <w:sz w:val="24"/>
                          <w:szCs w:val="24"/>
                        </w:rPr>
                        <w:t xml:space="preserve">Negative:  </w:t>
                      </w:r>
                      <w:r>
                        <w:rPr>
                          <w:sz w:val="24"/>
                          <w:szCs w:val="24"/>
                        </w:rPr>
                        <w:t xml:space="preserve">Snow can </w:t>
                      </w:r>
                      <w:r w:rsidRPr="00D77CB5">
                        <w:rPr>
                          <w:sz w:val="24"/>
                          <w:szCs w:val="24"/>
                        </w:rPr>
                        <w:t xml:space="preserve">blow </w:t>
                      </w:r>
                      <w:r>
                        <w:rPr>
                          <w:sz w:val="24"/>
                          <w:szCs w:val="24"/>
                        </w:rPr>
                        <w:t xml:space="preserve">power lines </w:t>
                      </w:r>
                      <w:r w:rsidRPr="00D77CB5">
                        <w:rPr>
                          <w:sz w:val="24"/>
                          <w:szCs w:val="24"/>
                        </w:rPr>
                        <w:t>down.</w:t>
                      </w:r>
                    </w:p>
                    <w:p w14:paraId="1623D069" w14:textId="77777777" w:rsidR="00A72BA6" w:rsidRPr="00D77CB5" w:rsidRDefault="00D77CB5" w:rsidP="00A72BA6">
                      <w:pPr>
                        <w:spacing w:after="0" w:line="240" w:lineRule="auto"/>
                        <w:rPr>
                          <w:sz w:val="24"/>
                          <w:szCs w:val="24"/>
                        </w:rPr>
                      </w:pPr>
                      <w:r w:rsidRPr="00D77CB5">
                        <w:rPr>
                          <w:sz w:val="24"/>
                          <w:szCs w:val="24"/>
                        </w:rPr>
                        <w:t>Cars get stuck in snow.</w:t>
                      </w:r>
                      <w:r w:rsidR="00A72BA6">
                        <w:rPr>
                          <w:sz w:val="24"/>
                          <w:szCs w:val="24"/>
                        </w:rPr>
                        <w:t xml:space="preserve">  </w:t>
                      </w:r>
                      <w:r w:rsidR="00A72BA6" w:rsidRPr="00A72BA6">
                        <w:rPr>
                          <w:sz w:val="24"/>
                          <w:szCs w:val="24"/>
                        </w:rPr>
                        <w:t>Melted snow can cause streams to overflow.</w:t>
                      </w:r>
                      <w:r w:rsidR="00A72BA6">
                        <w:rPr>
                          <w:sz w:val="24"/>
                          <w:szCs w:val="24"/>
                        </w:rPr>
                        <w:t xml:space="preserve">  The water can flood houses, barns, and towns.</w:t>
                      </w:r>
                    </w:p>
                    <w:p w14:paraId="76FF0DB4" w14:textId="77777777" w:rsidR="0085509D" w:rsidRPr="0085509D" w:rsidRDefault="0085509D" w:rsidP="00C9373A">
                      <w:pPr>
                        <w:rPr>
                          <w:b/>
                          <w:sz w:val="24"/>
                          <w:szCs w:val="24"/>
                          <w:u w:val="single"/>
                        </w:rPr>
                      </w:pPr>
                    </w:p>
                    <w:p w14:paraId="31BDB01F" w14:textId="77777777" w:rsidR="0085509D" w:rsidRPr="00C9373A" w:rsidRDefault="0085509D">
                      <w:pPr>
                        <w:rPr>
                          <w:sz w:val="24"/>
                          <w:szCs w:val="24"/>
                        </w:rPr>
                      </w:pPr>
                    </w:p>
                  </w:txbxContent>
                </v:textbox>
              </v:shape>
            </w:pict>
          </mc:Fallback>
        </mc:AlternateContent>
      </w:r>
      <w:r w:rsidR="008F7095">
        <w:rPr>
          <w:noProof/>
        </w:rPr>
        <w:drawing>
          <wp:inline distT="0" distB="0" distL="0" distR="0" wp14:anchorId="05C63975" wp14:editId="20970309">
            <wp:extent cx="4649071" cy="564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649071" cy="5648325"/>
                    </a:xfrm>
                    <a:prstGeom prst="rect">
                      <a:avLst/>
                    </a:prstGeom>
                  </pic:spPr>
                </pic:pic>
              </a:graphicData>
            </a:graphic>
          </wp:inline>
        </w:drawing>
      </w:r>
      <w:r w:rsidR="00D42010">
        <w:rPr>
          <w:rFonts w:asciiTheme="minorHAnsi" w:hAnsiTheme="minorHAnsi" w:cstheme="minorHAnsi"/>
          <w:sz w:val="32"/>
          <w:szCs w:val="32"/>
          <w:u w:val="single"/>
        </w:rPr>
        <w:t>\</w:t>
      </w:r>
    </w:p>
    <w:p w14:paraId="0B2A2111" w14:textId="223A33B5"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A889093" w14:textId="77777777">
        <w:trPr>
          <w:trHeight w:val="377"/>
        </w:trPr>
        <w:tc>
          <w:tcPr>
            <w:tcW w:w="6228" w:type="dxa"/>
          </w:tcPr>
          <w:p w14:paraId="6A435201" w14:textId="77777777" w:rsidR="004C493C" w:rsidRDefault="000C1F21" w:rsidP="000C1F21">
            <w:pPr>
              <w:spacing w:after="0" w:line="240" w:lineRule="auto"/>
              <w:jc w:val="center"/>
              <w:rPr>
                <w:b/>
                <w:sz w:val="24"/>
              </w:rPr>
            </w:pPr>
            <w:r w:rsidRPr="000C1F21">
              <w:rPr>
                <w:b/>
                <w:sz w:val="24"/>
              </w:rPr>
              <w:t>These words merit less time and attention</w:t>
            </w:r>
          </w:p>
          <w:p w14:paraId="33ADDF7C"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306359D6" w14:textId="4187F0A8"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7860B4">
              <w:rPr>
                <w:sz w:val="20"/>
              </w:rPr>
              <w:t>students</w:t>
            </w:r>
            <w:r w:rsidRPr="000C1F21">
              <w:rPr>
                <w:sz w:val="20"/>
              </w:rPr>
              <w:t>)</w:t>
            </w:r>
          </w:p>
        </w:tc>
        <w:tc>
          <w:tcPr>
            <w:tcW w:w="6210" w:type="dxa"/>
          </w:tcPr>
          <w:p w14:paraId="6E7A2CA6"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600FC833"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58803BF2"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563CEBB9" w14:textId="77777777">
        <w:trPr>
          <w:cantSplit/>
          <w:trHeight w:val="1907"/>
        </w:trPr>
        <w:tc>
          <w:tcPr>
            <w:tcW w:w="6228" w:type="dxa"/>
          </w:tcPr>
          <w:p w14:paraId="741F3330" w14:textId="77777777" w:rsidR="00D4701C" w:rsidRPr="00297618" w:rsidRDefault="00D4701C" w:rsidP="000C1F21">
            <w:pPr>
              <w:spacing w:after="0" w:line="240" w:lineRule="auto"/>
              <w:rPr>
                <w:sz w:val="24"/>
                <w:szCs w:val="24"/>
              </w:rPr>
            </w:pPr>
            <w:r>
              <w:rPr>
                <w:sz w:val="24"/>
                <w:szCs w:val="24"/>
              </w:rPr>
              <w:t>p. 5-lawn-an area of land where people plant grass and cut it to keep it short</w:t>
            </w:r>
          </w:p>
          <w:p w14:paraId="6BFBA5D5" w14:textId="77777777" w:rsidR="00D4701C" w:rsidRDefault="00D4701C" w:rsidP="00D4701C">
            <w:pPr>
              <w:spacing w:after="0" w:line="240" w:lineRule="auto"/>
              <w:rPr>
                <w:sz w:val="24"/>
                <w:szCs w:val="24"/>
              </w:rPr>
            </w:pPr>
            <w:r>
              <w:rPr>
                <w:sz w:val="24"/>
                <w:szCs w:val="24"/>
              </w:rPr>
              <w:t>p. 9-magnifying-to make it look bigger</w:t>
            </w:r>
          </w:p>
          <w:p w14:paraId="3015BDB6" w14:textId="77777777" w:rsidR="00052803" w:rsidRDefault="00052803" w:rsidP="00630E75">
            <w:pPr>
              <w:spacing w:after="0" w:line="240" w:lineRule="auto"/>
              <w:rPr>
                <w:sz w:val="24"/>
                <w:szCs w:val="24"/>
              </w:rPr>
            </w:pPr>
            <w:r>
              <w:rPr>
                <w:sz w:val="24"/>
                <w:szCs w:val="24"/>
              </w:rPr>
              <w:t>p. 14, 17-blanket-to coat or cover</w:t>
            </w:r>
          </w:p>
          <w:p w14:paraId="4D1BC728" w14:textId="77777777" w:rsidR="00052803" w:rsidRDefault="00052803" w:rsidP="00630E75">
            <w:pPr>
              <w:spacing w:after="0" w:line="240" w:lineRule="auto"/>
              <w:rPr>
                <w:sz w:val="24"/>
                <w:szCs w:val="24"/>
              </w:rPr>
            </w:pPr>
            <w:r>
              <w:rPr>
                <w:sz w:val="24"/>
                <w:szCs w:val="24"/>
              </w:rPr>
              <w:t xml:space="preserve">p. 18-direct-to aim towards </w:t>
            </w:r>
          </w:p>
          <w:p w14:paraId="3DB433C8" w14:textId="77777777" w:rsidR="00497A4D" w:rsidRDefault="00497A4D" w:rsidP="00630E75">
            <w:pPr>
              <w:spacing w:after="0" w:line="240" w:lineRule="auto"/>
              <w:rPr>
                <w:sz w:val="24"/>
                <w:szCs w:val="24"/>
              </w:rPr>
            </w:pPr>
            <w:r>
              <w:rPr>
                <w:sz w:val="24"/>
                <w:szCs w:val="24"/>
              </w:rPr>
              <w:t>p. 19, 21-protects-to defend or keep safe from danger</w:t>
            </w:r>
          </w:p>
          <w:p w14:paraId="453348DC" w14:textId="77777777" w:rsidR="00052803" w:rsidRDefault="00052803" w:rsidP="00630E75">
            <w:pPr>
              <w:spacing w:after="0" w:line="240" w:lineRule="auto"/>
              <w:rPr>
                <w:sz w:val="24"/>
                <w:szCs w:val="24"/>
              </w:rPr>
            </w:pPr>
            <w:r>
              <w:rPr>
                <w:sz w:val="24"/>
                <w:szCs w:val="24"/>
              </w:rPr>
              <w:t>p. 21-</w:t>
            </w:r>
            <w:r w:rsidR="00A70AC4">
              <w:rPr>
                <w:sz w:val="24"/>
                <w:szCs w:val="24"/>
              </w:rPr>
              <w:t xml:space="preserve"> </w:t>
            </w:r>
            <w:r>
              <w:rPr>
                <w:sz w:val="24"/>
                <w:szCs w:val="24"/>
              </w:rPr>
              <w:t>igloo-an Inuit hut, shaped like a dome and made of blocks of ice or hard snow</w:t>
            </w:r>
          </w:p>
          <w:p w14:paraId="5B7F0B84" w14:textId="77777777" w:rsidR="00E93A6D" w:rsidRDefault="00E93A6D" w:rsidP="00630E75">
            <w:pPr>
              <w:spacing w:after="0" w:line="240" w:lineRule="auto"/>
              <w:rPr>
                <w:sz w:val="24"/>
                <w:szCs w:val="24"/>
              </w:rPr>
            </w:pPr>
            <w:r>
              <w:rPr>
                <w:sz w:val="24"/>
                <w:szCs w:val="24"/>
              </w:rPr>
              <w:t>p. 23, 26-melt, melts, melted-to change from a solid to a liquid through heat</w:t>
            </w:r>
          </w:p>
          <w:p w14:paraId="33E9C0DD" w14:textId="77777777" w:rsidR="00E93A6D" w:rsidRDefault="00E93A6D" w:rsidP="00630E75">
            <w:pPr>
              <w:spacing w:after="0" w:line="240" w:lineRule="auto"/>
              <w:rPr>
                <w:sz w:val="24"/>
                <w:szCs w:val="24"/>
              </w:rPr>
            </w:pPr>
            <w:r>
              <w:rPr>
                <w:sz w:val="24"/>
                <w:szCs w:val="24"/>
              </w:rPr>
              <w:t>p. 23</w:t>
            </w:r>
            <w:r w:rsidR="00FA2494">
              <w:rPr>
                <w:sz w:val="24"/>
                <w:szCs w:val="24"/>
              </w:rPr>
              <w:t>, 30</w:t>
            </w:r>
            <w:r>
              <w:rPr>
                <w:sz w:val="24"/>
                <w:szCs w:val="24"/>
              </w:rPr>
              <w:t>-</w:t>
            </w:r>
            <w:r w:rsidR="00A70AC4">
              <w:rPr>
                <w:sz w:val="24"/>
                <w:szCs w:val="24"/>
              </w:rPr>
              <w:t xml:space="preserve"> </w:t>
            </w:r>
            <w:r>
              <w:rPr>
                <w:sz w:val="24"/>
                <w:szCs w:val="24"/>
              </w:rPr>
              <w:t>wells-a deep hole in the ground that people dig to get water</w:t>
            </w:r>
          </w:p>
          <w:p w14:paraId="2998A611" w14:textId="77777777" w:rsidR="00E93A6D" w:rsidRDefault="00E93A6D" w:rsidP="00630E75">
            <w:pPr>
              <w:spacing w:after="0" w:line="240" w:lineRule="auto"/>
              <w:rPr>
                <w:sz w:val="24"/>
                <w:szCs w:val="24"/>
              </w:rPr>
            </w:pPr>
            <w:r>
              <w:rPr>
                <w:sz w:val="24"/>
                <w:szCs w:val="24"/>
              </w:rPr>
              <w:t>p. 26-flooded-a sudden, strong flow of water onto land that should not be under water</w:t>
            </w:r>
          </w:p>
          <w:p w14:paraId="6027B476" w14:textId="77777777" w:rsidR="00497A4D" w:rsidRPr="00630E75" w:rsidRDefault="00497A4D" w:rsidP="00630E75">
            <w:pPr>
              <w:spacing w:after="0" w:line="240" w:lineRule="auto"/>
              <w:rPr>
                <w:sz w:val="24"/>
                <w:szCs w:val="24"/>
              </w:rPr>
            </w:pPr>
          </w:p>
        </w:tc>
        <w:tc>
          <w:tcPr>
            <w:tcW w:w="6210" w:type="dxa"/>
          </w:tcPr>
          <w:p w14:paraId="6E430E59" w14:textId="77777777" w:rsidR="00D4701C" w:rsidRDefault="00D4701C" w:rsidP="00D4701C">
            <w:pPr>
              <w:spacing w:after="0" w:line="240" w:lineRule="auto"/>
              <w:rPr>
                <w:sz w:val="24"/>
                <w:szCs w:val="24"/>
              </w:rPr>
            </w:pPr>
            <w:r>
              <w:rPr>
                <w:sz w:val="24"/>
                <w:szCs w:val="24"/>
              </w:rPr>
              <w:t>p. 4, 6, 8, 9-fall, falls, falling-to move from a higher position to a lower position</w:t>
            </w:r>
          </w:p>
          <w:p w14:paraId="1D8A535C" w14:textId="77777777" w:rsidR="00D4701C" w:rsidRDefault="00D4701C" w:rsidP="00D4701C">
            <w:pPr>
              <w:spacing w:after="0" w:line="240" w:lineRule="auto"/>
              <w:rPr>
                <w:sz w:val="24"/>
                <w:szCs w:val="24"/>
              </w:rPr>
            </w:pPr>
            <w:r>
              <w:rPr>
                <w:sz w:val="24"/>
                <w:szCs w:val="24"/>
              </w:rPr>
              <w:t>p</w:t>
            </w:r>
            <w:r w:rsidRPr="00630E75">
              <w:rPr>
                <w:sz w:val="24"/>
                <w:szCs w:val="24"/>
              </w:rPr>
              <w:t>. 7</w:t>
            </w:r>
            <w:r>
              <w:rPr>
                <w:sz w:val="24"/>
                <w:szCs w:val="24"/>
              </w:rPr>
              <w:t>, 14, 19, 25</w:t>
            </w:r>
            <w:r w:rsidRPr="00630E75">
              <w:rPr>
                <w:sz w:val="24"/>
                <w:szCs w:val="24"/>
              </w:rPr>
              <w:t>– covered</w:t>
            </w:r>
            <w:r>
              <w:rPr>
                <w:sz w:val="24"/>
                <w:szCs w:val="24"/>
              </w:rPr>
              <w:t>, covers, uncover</w:t>
            </w:r>
            <w:r w:rsidRPr="00630E75">
              <w:rPr>
                <w:sz w:val="24"/>
                <w:szCs w:val="24"/>
              </w:rPr>
              <w:t xml:space="preserve"> - to lie on the surface of, to blanket</w:t>
            </w:r>
          </w:p>
          <w:p w14:paraId="5EACC0F8" w14:textId="77777777" w:rsidR="000C1F21" w:rsidRDefault="00297618" w:rsidP="000C1F21">
            <w:pPr>
              <w:spacing w:after="0" w:line="240" w:lineRule="auto"/>
              <w:rPr>
                <w:sz w:val="24"/>
                <w:szCs w:val="24"/>
              </w:rPr>
            </w:pPr>
            <w:r>
              <w:rPr>
                <w:sz w:val="24"/>
                <w:szCs w:val="24"/>
              </w:rPr>
              <w:t>p. 8-water vapor-water in the form of gas</w:t>
            </w:r>
          </w:p>
          <w:p w14:paraId="2473CE0D" w14:textId="77777777" w:rsidR="00297618" w:rsidRPr="00297618" w:rsidRDefault="00297618" w:rsidP="000C1F21">
            <w:pPr>
              <w:spacing w:after="0" w:line="240" w:lineRule="auto"/>
              <w:rPr>
                <w:sz w:val="24"/>
                <w:szCs w:val="24"/>
              </w:rPr>
            </w:pPr>
            <w:r>
              <w:rPr>
                <w:sz w:val="24"/>
                <w:szCs w:val="24"/>
              </w:rPr>
              <w:t>p. 9-cluster-a small group of similar things that are close together or attached to each other</w:t>
            </w:r>
          </w:p>
          <w:p w14:paraId="09B4880A" w14:textId="77777777" w:rsidR="000C1F21" w:rsidRPr="000C1F21" w:rsidRDefault="00630E75" w:rsidP="000C1F21">
            <w:pPr>
              <w:spacing w:after="0" w:line="240" w:lineRule="auto"/>
            </w:pPr>
            <w:r w:rsidRPr="00630E75">
              <w:rPr>
                <w:sz w:val="24"/>
                <w:szCs w:val="24"/>
              </w:rPr>
              <w:t>P. 18-</w:t>
            </w:r>
            <w:r>
              <w:rPr>
                <w:sz w:val="24"/>
                <w:szCs w:val="24"/>
              </w:rPr>
              <w:t>experiment is a test used to discover something</w:t>
            </w:r>
          </w:p>
          <w:p w14:paraId="6DD3ADC3" w14:textId="77777777" w:rsidR="00513826" w:rsidRDefault="00497A4D" w:rsidP="000C1F21">
            <w:pPr>
              <w:spacing w:after="0" w:line="240" w:lineRule="auto"/>
              <w:rPr>
                <w:sz w:val="24"/>
                <w:szCs w:val="24"/>
              </w:rPr>
            </w:pPr>
            <w:r>
              <w:rPr>
                <w:sz w:val="24"/>
                <w:szCs w:val="24"/>
              </w:rPr>
              <w:t>P. 18, 19-thermometer-an instrument for measuring temperature</w:t>
            </w:r>
          </w:p>
          <w:p w14:paraId="6CBE12A4" w14:textId="77777777" w:rsidR="00497A4D" w:rsidRDefault="00497A4D" w:rsidP="000C1F21">
            <w:pPr>
              <w:spacing w:after="0" w:line="240" w:lineRule="auto"/>
              <w:rPr>
                <w:sz w:val="24"/>
                <w:szCs w:val="24"/>
              </w:rPr>
            </w:pPr>
            <w:r>
              <w:rPr>
                <w:sz w:val="24"/>
                <w:szCs w:val="24"/>
              </w:rPr>
              <w:t>p. 19-temperature-the degree of heat or cold in an environment</w:t>
            </w:r>
          </w:p>
          <w:p w14:paraId="52DE00B5" w14:textId="77777777" w:rsidR="00497A4D" w:rsidRDefault="00BE6059" w:rsidP="000C1F21">
            <w:pPr>
              <w:spacing w:after="0" w:line="240" w:lineRule="auto"/>
              <w:rPr>
                <w:sz w:val="24"/>
                <w:szCs w:val="24"/>
              </w:rPr>
            </w:pPr>
            <w:r>
              <w:rPr>
                <w:sz w:val="24"/>
                <w:szCs w:val="24"/>
              </w:rPr>
              <w:t>p. 24-25-blizzard-a strong storm with a lot of snow and wind that lasts for a long time</w:t>
            </w:r>
          </w:p>
          <w:p w14:paraId="29CE0595" w14:textId="77777777" w:rsidR="00E93A6D" w:rsidRPr="00497A4D" w:rsidRDefault="00E93A6D" w:rsidP="000C1F21">
            <w:pPr>
              <w:spacing w:after="0" w:line="240" w:lineRule="auto"/>
              <w:rPr>
                <w:sz w:val="24"/>
                <w:szCs w:val="24"/>
              </w:rPr>
            </w:pPr>
            <w:r>
              <w:rPr>
                <w:sz w:val="24"/>
                <w:szCs w:val="24"/>
              </w:rPr>
              <w:t>p. 26-overflow-to flow over the top edge of a container</w:t>
            </w:r>
          </w:p>
          <w:p w14:paraId="5FB8F932" w14:textId="77777777" w:rsidR="000C1F21" w:rsidRPr="000C1F21" w:rsidRDefault="000C1F21" w:rsidP="00BE6059">
            <w:pPr>
              <w:spacing w:after="0" w:line="240" w:lineRule="auto"/>
            </w:pPr>
          </w:p>
        </w:tc>
      </w:tr>
    </w:tbl>
    <w:p w14:paraId="7A2BFC02" w14:textId="77777777" w:rsidR="00070277" w:rsidRDefault="00070277" w:rsidP="00CA07EF">
      <w:pPr>
        <w:spacing w:after="0" w:line="360" w:lineRule="auto"/>
        <w:rPr>
          <w:rFonts w:asciiTheme="minorHAnsi" w:hAnsiTheme="minorHAnsi" w:cstheme="minorHAnsi"/>
          <w:sz w:val="32"/>
          <w:szCs w:val="32"/>
          <w:u w:val="single"/>
        </w:rPr>
      </w:pPr>
    </w:p>
    <w:p w14:paraId="19C18D71" w14:textId="77777777" w:rsidR="007860B4" w:rsidRDefault="007860B4" w:rsidP="007860B4">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53EE0C76" w14:textId="77777777" w:rsidR="007D51BE" w:rsidRPr="00601BC1" w:rsidRDefault="007D51BE" w:rsidP="00601BC1">
      <w:pPr>
        <w:spacing w:after="0" w:line="360" w:lineRule="auto"/>
        <w:contextualSpacing/>
        <w:rPr>
          <w:rFonts w:asciiTheme="minorHAnsi" w:hAnsiTheme="minorHAnsi" w:cs="Times New Roman"/>
          <w:b/>
          <w:bCs/>
          <w:color w:val="232323"/>
          <w:sz w:val="24"/>
          <w:szCs w:val="24"/>
          <w:u w:val="single"/>
        </w:rPr>
      </w:pPr>
      <w:r w:rsidRPr="00601BC1">
        <w:rPr>
          <w:rFonts w:asciiTheme="minorHAnsi" w:hAnsiTheme="minorHAnsi" w:cs="Times New Roman"/>
          <w:b/>
          <w:bCs/>
          <w:color w:val="232323"/>
          <w:sz w:val="24"/>
          <w:szCs w:val="24"/>
          <w:u w:val="single"/>
        </w:rPr>
        <w:t>Viewing Evaporation Experiment for Kids</w:t>
      </w:r>
    </w:p>
    <w:p w14:paraId="6E60ECDF" w14:textId="77777777" w:rsidR="007D51BE" w:rsidRPr="00601BC1" w:rsidRDefault="007D51BE" w:rsidP="00601BC1">
      <w:pPr>
        <w:pStyle w:val="ListParagraph"/>
        <w:numPr>
          <w:ilvl w:val="0"/>
          <w:numId w:val="16"/>
        </w:numPr>
        <w:spacing w:after="0" w:line="360" w:lineRule="auto"/>
        <w:rPr>
          <w:rFonts w:asciiTheme="minorHAnsi" w:hAnsiTheme="minorHAnsi"/>
          <w:sz w:val="24"/>
          <w:szCs w:val="24"/>
        </w:rPr>
      </w:pPr>
      <w:r w:rsidRPr="00601BC1">
        <w:rPr>
          <w:rFonts w:asciiTheme="minorHAnsi" w:hAnsiTheme="minorHAnsi"/>
          <w:color w:val="232323"/>
          <w:sz w:val="24"/>
          <w:szCs w:val="24"/>
        </w:rPr>
        <w:t>Comparing Cups Experiment</w:t>
      </w:r>
    </w:p>
    <w:p w14:paraId="176C1755" w14:textId="77777777" w:rsidR="007D51BE" w:rsidRPr="00601BC1" w:rsidRDefault="007D51BE" w:rsidP="00601BC1">
      <w:pPr>
        <w:pStyle w:val="ListParagraph"/>
        <w:numPr>
          <w:ilvl w:val="0"/>
          <w:numId w:val="16"/>
        </w:numPr>
        <w:spacing w:after="0" w:line="360" w:lineRule="auto"/>
        <w:rPr>
          <w:rFonts w:asciiTheme="minorHAnsi" w:hAnsiTheme="minorHAnsi"/>
          <w:sz w:val="24"/>
          <w:szCs w:val="24"/>
        </w:rPr>
      </w:pPr>
      <w:r w:rsidRPr="00601BC1">
        <w:rPr>
          <w:rFonts w:asciiTheme="minorHAnsi" w:hAnsiTheme="minorHAnsi"/>
          <w:color w:val="232323"/>
          <w:sz w:val="24"/>
          <w:szCs w:val="24"/>
        </w:rPr>
        <w:t>Hand Sanitizer Experiment</w:t>
      </w:r>
    </w:p>
    <w:p w14:paraId="28C7D625" w14:textId="77777777" w:rsidR="007D51BE" w:rsidRPr="00601BC1" w:rsidRDefault="007D51BE" w:rsidP="00601BC1">
      <w:pPr>
        <w:pStyle w:val="ListParagraph"/>
        <w:numPr>
          <w:ilvl w:val="0"/>
          <w:numId w:val="16"/>
        </w:numPr>
        <w:spacing w:after="0" w:line="360" w:lineRule="auto"/>
        <w:rPr>
          <w:rFonts w:asciiTheme="minorHAnsi" w:hAnsiTheme="minorHAnsi"/>
          <w:sz w:val="24"/>
          <w:szCs w:val="24"/>
        </w:rPr>
      </w:pPr>
      <w:r w:rsidRPr="00601BC1">
        <w:rPr>
          <w:rFonts w:asciiTheme="minorHAnsi" w:hAnsiTheme="minorHAnsi"/>
          <w:color w:val="232323"/>
          <w:sz w:val="24"/>
          <w:szCs w:val="24"/>
        </w:rPr>
        <w:lastRenderedPageBreak/>
        <w:t>Tea Kettle Experiment</w:t>
      </w:r>
      <w:r w:rsidRPr="00601BC1">
        <w:rPr>
          <w:rFonts w:asciiTheme="minorHAnsi" w:hAnsiTheme="minorHAnsi"/>
          <w:color w:val="232323"/>
          <w:sz w:val="24"/>
          <w:szCs w:val="24"/>
        </w:rPr>
        <w:br/>
      </w:r>
      <w:hyperlink r:id="rId16" w:history="1">
        <w:r w:rsidRPr="00601BC1">
          <w:rPr>
            <w:rStyle w:val="Hyperlink"/>
            <w:rFonts w:asciiTheme="minorHAnsi" w:hAnsiTheme="minorHAnsi"/>
            <w:sz w:val="24"/>
            <w:szCs w:val="24"/>
          </w:rPr>
          <w:t>http://www.ehow.com/info_8342820_viewing-evaporation-experiment-kids.html</w:t>
        </w:r>
      </w:hyperlink>
    </w:p>
    <w:p w14:paraId="5B77DD9A" w14:textId="77777777" w:rsidR="00601BC1" w:rsidRDefault="00601BC1" w:rsidP="00601BC1">
      <w:pPr>
        <w:spacing w:after="0" w:line="360" w:lineRule="auto"/>
        <w:contextualSpacing/>
        <w:rPr>
          <w:rFonts w:asciiTheme="minorHAnsi" w:eastAsia="Calibri" w:hAnsiTheme="minorHAnsi" w:cs="Times New Roman"/>
          <w:b/>
          <w:sz w:val="24"/>
          <w:szCs w:val="24"/>
          <w:u w:val="single"/>
        </w:rPr>
      </w:pPr>
    </w:p>
    <w:p w14:paraId="156F211C" w14:textId="77777777" w:rsidR="0023113A" w:rsidRPr="00601BC1" w:rsidRDefault="0023113A" w:rsidP="00601BC1">
      <w:pPr>
        <w:spacing w:after="0" w:line="360" w:lineRule="auto"/>
        <w:contextualSpacing/>
        <w:rPr>
          <w:rFonts w:asciiTheme="minorHAnsi" w:eastAsia="Calibri" w:hAnsiTheme="minorHAnsi" w:cs="Times New Roman"/>
          <w:b/>
          <w:sz w:val="24"/>
          <w:szCs w:val="24"/>
          <w:u w:val="single"/>
        </w:rPr>
      </w:pPr>
      <w:r w:rsidRPr="00601BC1">
        <w:rPr>
          <w:rFonts w:asciiTheme="minorHAnsi" w:eastAsia="Calibri" w:hAnsiTheme="minorHAnsi" w:cs="Times New Roman"/>
          <w:b/>
          <w:sz w:val="24"/>
          <w:szCs w:val="24"/>
          <w:u w:val="single"/>
        </w:rPr>
        <w:t>Cold Weather Science Projects</w:t>
      </w:r>
    </w:p>
    <w:p w14:paraId="2A421ABB" w14:textId="7F49DC6D" w:rsidR="0024667D" w:rsidRPr="0024667D" w:rsidRDefault="0024667D" w:rsidP="0024667D">
      <w:pPr>
        <w:pStyle w:val="ListParagraph"/>
        <w:numPr>
          <w:ilvl w:val="0"/>
          <w:numId w:val="24"/>
        </w:numPr>
        <w:spacing w:after="0" w:line="360" w:lineRule="auto"/>
        <w:rPr>
          <w:rFonts w:asciiTheme="minorHAnsi" w:eastAsia="Calibri" w:hAnsiTheme="minorHAnsi"/>
          <w:i/>
          <w:sz w:val="24"/>
          <w:szCs w:val="24"/>
        </w:rPr>
      </w:pPr>
      <w:r w:rsidRPr="00601BC1">
        <w:rPr>
          <w:rFonts w:asciiTheme="minorHAnsi" w:eastAsia="Calibri" w:hAnsiTheme="minorHAnsi"/>
          <w:i/>
          <w:sz w:val="24"/>
          <w:szCs w:val="24"/>
        </w:rPr>
        <w:t>Bust Out the Thermometer</w:t>
      </w:r>
      <w:r>
        <w:rPr>
          <w:rFonts w:asciiTheme="minorHAnsi" w:eastAsia="Calibri" w:hAnsiTheme="minorHAnsi"/>
          <w:i/>
          <w:sz w:val="24"/>
          <w:szCs w:val="24"/>
        </w:rPr>
        <w:t xml:space="preserve">-  Use a thermometer to measure the temperature at various locations and times around the school. Have students practice using these important vocabulary words by giving reports such as, “The thermometer shows the temperature is … degrees in the classroom today.”  </w:t>
      </w:r>
      <w:r w:rsidRPr="00FC1E5A">
        <w:rPr>
          <w:i/>
          <w:sz w:val="24"/>
        </w:rPr>
        <w:t>Note: This is particularly supportive of English Language Learners.</w:t>
      </w:r>
    </w:p>
    <w:p w14:paraId="6355F694" w14:textId="5CB344F8" w:rsidR="00A6480F" w:rsidRPr="00601BC1" w:rsidRDefault="0024667D" w:rsidP="0024667D">
      <w:pPr>
        <w:pStyle w:val="ListParagraph"/>
        <w:numPr>
          <w:ilvl w:val="1"/>
          <w:numId w:val="24"/>
        </w:numPr>
        <w:spacing w:after="0" w:line="360" w:lineRule="auto"/>
        <w:rPr>
          <w:rFonts w:asciiTheme="minorHAnsi" w:eastAsia="Calibri" w:hAnsiTheme="minorHAnsi"/>
          <w:i/>
          <w:sz w:val="24"/>
          <w:szCs w:val="24"/>
        </w:rPr>
      </w:pPr>
      <w:r w:rsidRPr="0024667D">
        <w:rPr>
          <w:rFonts w:asciiTheme="minorHAnsi" w:eastAsia="Calibri" w:hAnsiTheme="minorHAnsi"/>
          <w:i/>
          <w:sz w:val="24"/>
          <w:szCs w:val="24"/>
        </w:rPr>
        <w:t xml:space="preserve">Other science projects like this can be found at the site: </w:t>
      </w:r>
      <w:hyperlink r:id="rId17" w:history="1">
        <w:r w:rsidRPr="0024667D">
          <w:rPr>
            <w:rFonts w:asciiTheme="minorHAnsi" w:eastAsia="Calibri" w:hAnsiTheme="minorHAnsi"/>
            <w:i/>
            <w:color w:val="0000FF"/>
            <w:sz w:val="24"/>
            <w:szCs w:val="24"/>
            <w:u w:val="single"/>
          </w:rPr>
          <w:t>http://www.chicagonow.com/tween-us/2014/01/cold-weather-science-projects-kids-snow-day/</w:t>
        </w:r>
      </w:hyperlink>
      <w:r w:rsidR="00A6480F" w:rsidRPr="00601BC1">
        <w:rPr>
          <w:rFonts w:asciiTheme="minorHAnsi" w:eastAsia="Calibri" w:hAnsiTheme="minorHAnsi"/>
          <w:i/>
          <w:sz w:val="24"/>
          <w:szCs w:val="24"/>
        </w:rPr>
        <w:t>Wind Chill/Frostbite Chart</w:t>
      </w:r>
    </w:p>
    <w:p w14:paraId="299C1621" w14:textId="77777777" w:rsidR="00A6480F" w:rsidRPr="00601BC1" w:rsidRDefault="00A6480F" w:rsidP="0024667D">
      <w:pPr>
        <w:pStyle w:val="ListParagraph"/>
        <w:numPr>
          <w:ilvl w:val="1"/>
          <w:numId w:val="24"/>
        </w:numPr>
        <w:spacing w:after="0" w:line="360" w:lineRule="auto"/>
        <w:rPr>
          <w:rFonts w:asciiTheme="minorHAnsi" w:eastAsia="Calibri" w:hAnsiTheme="minorHAnsi"/>
          <w:i/>
          <w:sz w:val="24"/>
          <w:szCs w:val="24"/>
        </w:rPr>
      </w:pPr>
      <w:r w:rsidRPr="00601BC1">
        <w:rPr>
          <w:rFonts w:asciiTheme="minorHAnsi" w:eastAsia="Calibri" w:hAnsiTheme="minorHAnsi"/>
          <w:i/>
          <w:sz w:val="24"/>
          <w:szCs w:val="24"/>
        </w:rPr>
        <w:t>Throwing Boiling Water Outside</w:t>
      </w:r>
    </w:p>
    <w:p w14:paraId="6409AEDA" w14:textId="77777777" w:rsidR="00A6480F" w:rsidRPr="00601BC1" w:rsidRDefault="00A6480F" w:rsidP="0024667D">
      <w:pPr>
        <w:pStyle w:val="ListParagraph"/>
        <w:numPr>
          <w:ilvl w:val="1"/>
          <w:numId w:val="24"/>
        </w:numPr>
        <w:spacing w:after="0" w:line="360" w:lineRule="auto"/>
        <w:rPr>
          <w:rFonts w:asciiTheme="minorHAnsi" w:eastAsia="Calibri" w:hAnsiTheme="minorHAnsi"/>
          <w:i/>
          <w:sz w:val="24"/>
          <w:szCs w:val="24"/>
        </w:rPr>
      </w:pPr>
      <w:r w:rsidRPr="00601BC1">
        <w:rPr>
          <w:rFonts w:asciiTheme="minorHAnsi" w:eastAsia="Calibri" w:hAnsiTheme="minorHAnsi"/>
          <w:i/>
          <w:sz w:val="24"/>
          <w:szCs w:val="24"/>
        </w:rPr>
        <w:t>Freeze Water, or other Liquids, or T-Shirts</w:t>
      </w:r>
    </w:p>
    <w:p w14:paraId="6285CA3E" w14:textId="77777777" w:rsidR="00A6480F" w:rsidRPr="00601BC1" w:rsidRDefault="00A6480F" w:rsidP="0024667D">
      <w:pPr>
        <w:pStyle w:val="ListParagraph"/>
        <w:numPr>
          <w:ilvl w:val="1"/>
          <w:numId w:val="24"/>
        </w:numPr>
        <w:spacing w:after="0" w:line="360" w:lineRule="auto"/>
        <w:rPr>
          <w:rFonts w:asciiTheme="minorHAnsi" w:eastAsia="Calibri" w:hAnsiTheme="minorHAnsi"/>
          <w:i/>
          <w:sz w:val="24"/>
          <w:szCs w:val="24"/>
        </w:rPr>
      </w:pPr>
      <w:r w:rsidRPr="00601BC1">
        <w:rPr>
          <w:rFonts w:asciiTheme="minorHAnsi" w:eastAsia="Calibri" w:hAnsiTheme="minorHAnsi"/>
          <w:i/>
          <w:sz w:val="24"/>
          <w:szCs w:val="24"/>
        </w:rPr>
        <w:t>Look to the Skies</w:t>
      </w:r>
    </w:p>
    <w:p w14:paraId="41AC9FB0" w14:textId="77777777" w:rsidR="00A6480F" w:rsidRPr="00601BC1" w:rsidRDefault="00A6480F" w:rsidP="0024667D">
      <w:pPr>
        <w:pStyle w:val="ListParagraph"/>
        <w:numPr>
          <w:ilvl w:val="1"/>
          <w:numId w:val="24"/>
        </w:numPr>
        <w:spacing w:after="0" w:line="360" w:lineRule="auto"/>
        <w:rPr>
          <w:rFonts w:asciiTheme="minorHAnsi" w:eastAsia="Calibri" w:hAnsiTheme="minorHAnsi"/>
          <w:i/>
          <w:sz w:val="24"/>
          <w:szCs w:val="24"/>
        </w:rPr>
      </w:pPr>
      <w:r w:rsidRPr="00601BC1">
        <w:rPr>
          <w:rFonts w:asciiTheme="minorHAnsi" w:eastAsia="Calibri" w:hAnsiTheme="minorHAnsi"/>
          <w:i/>
          <w:sz w:val="24"/>
          <w:szCs w:val="24"/>
        </w:rPr>
        <w:t>Blowing Frozen Bubbles</w:t>
      </w:r>
    </w:p>
    <w:p w14:paraId="167703BF" w14:textId="77777777" w:rsidR="00A6480F" w:rsidRPr="00601BC1" w:rsidRDefault="00A6480F" w:rsidP="0024667D">
      <w:pPr>
        <w:pStyle w:val="ListParagraph"/>
        <w:numPr>
          <w:ilvl w:val="1"/>
          <w:numId w:val="24"/>
        </w:numPr>
        <w:spacing w:after="0" w:line="360" w:lineRule="auto"/>
        <w:rPr>
          <w:rFonts w:asciiTheme="minorHAnsi" w:eastAsia="Calibri" w:hAnsiTheme="minorHAnsi"/>
          <w:i/>
          <w:sz w:val="24"/>
          <w:szCs w:val="24"/>
        </w:rPr>
      </w:pPr>
      <w:r w:rsidRPr="00601BC1">
        <w:rPr>
          <w:rFonts w:asciiTheme="minorHAnsi" w:eastAsia="Calibri" w:hAnsiTheme="minorHAnsi"/>
          <w:i/>
          <w:sz w:val="24"/>
          <w:szCs w:val="24"/>
        </w:rPr>
        <w:t>Maple Taffy</w:t>
      </w:r>
    </w:p>
    <w:p w14:paraId="207D3D9B" w14:textId="77777777" w:rsidR="00601BC1" w:rsidRDefault="00601BC1" w:rsidP="00601BC1">
      <w:pPr>
        <w:spacing w:after="0" w:line="360" w:lineRule="auto"/>
        <w:contextualSpacing/>
        <w:rPr>
          <w:rFonts w:asciiTheme="minorHAnsi" w:eastAsia="Calibri" w:hAnsiTheme="minorHAnsi" w:cs="Times New Roman"/>
          <w:b/>
          <w:i/>
          <w:sz w:val="24"/>
          <w:szCs w:val="24"/>
          <w:u w:val="single"/>
        </w:rPr>
      </w:pPr>
    </w:p>
    <w:p w14:paraId="5CED67F3" w14:textId="77777777" w:rsidR="0023113A" w:rsidRPr="00601BC1" w:rsidRDefault="0023113A" w:rsidP="00601BC1">
      <w:pPr>
        <w:spacing w:after="0" w:line="360" w:lineRule="auto"/>
        <w:contextualSpacing/>
        <w:rPr>
          <w:rFonts w:asciiTheme="minorHAnsi" w:eastAsia="Calibri" w:hAnsiTheme="minorHAnsi" w:cs="Times New Roman"/>
          <w:b/>
          <w:sz w:val="24"/>
          <w:szCs w:val="24"/>
          <w:u w:val="single"/>
        </w:rPr>
      </w:pPr>
      <w:r w:rsidRPr="00601BC1">
        <w:rPr>
          <w:rFonts w:asciiTheme="minorHAnsi" w:eastAsia="Calibri" w:hAnsiTheme="minorHAnsi" w:cs="Times New Roman"/>
          <w:b/>
          <w:sz w:val="24"/>
          <w:szCs w:val="24"/>
          <w:u w:val="single"/>
        </w:rPr>
        <w:t>All About Snow</w:t>
      </w:r>
    </w:p>
    <w:p w14:paraId="1AB9C67F" w14:textId="77777777" w:rsidR="00A6480F" w:rsidRPr="00601BC1" w:rsidRDefault="00A6480F" w:rsidP="00601BC1">
      <w:pPr>
        <w:pStyle w:val="ListParagraph"/>
        <w:numPr>
          <w:ilvl w:val="0"/>
          <w:numId w:val="27"/>
        </w:numPr>
        <w:spacing w:after="0" w:line="360" w:lineRule="auto"/>
        <w:rPr>
          <w:rFonts w:asciiTheme="minorHAnsi" w:eastAsia="Calibri" w:hAnsiTheme="minorHAnsi"/>
          <w:sz w:val="24"/>
          <w:szCs w:val="24"/>
        </w:rPr>
      </w:pPr>
      <w:r w:rsidRPr="00601BC1">
        <w:rPr>
          <w:rFonts w:asciiTheme="minorHAnsi" w:eastAsia="Calibri" w:hAnsiTheme="minorHAnsi"/>
          <w:sz w:val="24"/>
          <w:szCs w:val="24"/>
        </w:rPr>
        <w:t>This website provides specific content information about snow and ice formations.</w:t>
      </w:r>
    </w:p>
    <w:p w14:paraId="6400BB38" w14:textId="77777777" w:rsidR="00A6480F" w:rsidRPr="00601BC1" w:rsidRDefault="007632BE" w:rsidP="00601BC1">
      <w:pPr>
        <w:spacing w:after="0" w:line="360" w:lineRule="auto"/>
        <w:ind w:firstLine="720"/>
        <w:contextualSpacing/>
        <w:rPr>
          <w:rFonts w:asciiTheme="minorHAnsi" w:hAnsiTheme="minorHAnsi" w:cs="Times New Roman"/>
          <w:sz w:val="24"/>
          <w:szCs w:val="24"/>
        </w:rPr>
      </w:pPr>
      <w:hyperlink r:id="rId18" w:history="1">
        <w:r w:rsidR="0023113A" w:rsidRPr="00601BC1">
          <w:rPr>
            <w:rStyle w:val="Hyperlink"/>
            <w:rFonts w:asciiTheme="minorHAnsi" w:hAnsiTheme="minorHAnsi" w:cs="Times New Roman"/>
            <w:sz w:val="24"/>
            <w:szCs w:val="24"/>
          </w:rPr>
          <w:t>http://nsidc.org/cryosphere/snow/science/types.html</w:t>
        </w:r>
      </w:hyperlink>
      <w:r w:rsidR="0023113A" w:rsidRPr="00601BC1">
        <w:rPr>
          <w:rFonts w:asciiTheme="minorHAnsi" w:hAnsiTheme="minorHAnsi" w:cs="Times New Roman"/>
          <w:sz w:val="24"/>
          <w:szCs w:val="24"/>
        </w:rPr>
        <w:t xml:space="preserve"> </w:t>
      </w:r>
    </w:p>
    <w:p w14:paraId="7FB122EB" w14:textId="77777777" w:rsidR="00601BC1" w:rsidRDefault="00601BC1" w:rsidP="00601BC1">
      <w:pPr>
        <w:spacing w:after="0" w:line="360" w:lineRule="auto"/>
        <w:contextualSpacing/>
        <w:rPr>
          <w:rFonts w:asciiTheme="minorHAnsi" w:hAnsiTheme="minorHAnsi" w:cstheme="minorHAnsi"/>
          <w:b/>
          <w:sz w:val="24"/>
          <w:szCs w:val="24"/>
          <w:u w:val="single"/>
        </w:rPr>
      </w:pPr>
    </w:p>
    <w:p w14:paraId="0B1B3F52" w14:textId="77777777" w:rsidR="0023113A" w:rsidRPr="00601BC1" w:rsidRDefault="0023113A" w:rsidP="00601BC1">
      <w:pPr>
        <w:spacing w:after="0" w:line="360" w:lineRule="auto"/>
        <w:contextualSpacing/>
        <w:rPr>
          <w:rFonts w:asciiTheme="minorHAnsi" w:hAnsiTheme="minorHAnsi" w:cstheme="minorHAnsi"/>
          <w:b/>
          <w:sz w:val="24"/>
          <w:szCs w:val="24"/>
          <w:u w:val="single"/>
        </w:rPr>
      </w:pPr>
      <w:r w:rsidRPr="00601BC1">
        <w:rPr>
          <w:rFonts w:asciiTheme="minorHAnsi" w:hAnsiTheme="minorHAnsi" w:cstheme="minorHAnsi"/>
          <w:b/>
          <w:sz w:val="24"/>
          <w:szCs w:val="24"/>
          <w:u w:val="single"/>
        </w:rPr>
        <w:t>A Snowflake Primer</w:t>
      </w:r>
    </w:p>
    <w:p w14:paraId="2F58D673" w14:textId="77777777" w:rsidR="003006C1" w:rsidRPr="00601BC1" w:rsidRDefault="00A6480F" w:rsidP="00601BC1">
      <w:pPr>
        <w:pStyle w:val="ListParagraph"/>
        <w:numPr>
          <w:ilvl w:val="0"/>
          <w:numId w:val="26"/>
        </w:numPr>
        <w:spacing w:after="0" w:line="360" w:lineRule="auto"/>
        <w:rPr>
          <w:rFonts w:asciiTheme="minorHAnsi" w:hAnsiTheme="minorHAnsi" w:cstheme="minorHAnsi"/>
          <w:sz w:val="24"/>
          <w:szCs w:val="24"/>
        </w:rPr>
      </w:pPr>
      <w:r w:rsidRPr="00601BC1">
        <w:rPr>
          <w:rFonts w:asciiTheme="minorHAnsi" w:hAnsiTheme="minorHAnsi" w:cstheme="minorHAnsi"/>
          <w:sz w:val="24"/>
          <w:szCs w:val="24"/>
        </w:rPr>
        <w:t xml:space="preserve">This website provides basic </w:t>
      </w:r>
      <w:r w:rsidR="003006C1" w:rsidRPr="00601BC1">
        <w:rPr>
          <w:rFonts w:asciiTheme="minorHAnsi" w:hAnsiTheme="minorHAnsi" w:cstheme="minorHAnsi"/>
          <w:sz w:val="24"/>
          <w:szCs w:val="24"/>
        </w:rPr>
        <w:t xml:space="preserve">facts about snowflakes and snow </w:t>
      </w:r>
      <w:r w:rsidRPr="00601BC1">
        <w:rPr>
          <w:rFonts w:asciiTheme="minorHAnsi" w:hAnsiTheme="minorHAnsi" w:cstheme="minorHAnsi"/>
          <w:sz w:val="24"/>
          <w:szCs w:val="24"/>
        </w:rPr>
        <w:t>crystals.</w:t>
      </w:r>
    </w:p>
    <w:p w14:paraId="7E27D350" w14:textId="77777777" w:rsidR="00D66CF1" w:rsidRPr="00601BC1" w:rsidRDefault="007632BE" w:rsidP="00601BC1">
      <w:pPr>
        <w:spacing w:after="0" w:line="360" w:lineRule="auto"/>
        <w:ind w:firstLine="720"/>
        <w:contextualSpacing/>
        <w:rPr>
          <w:rFonts w:asciiTheme="minorHAnsi" w:hAnsiTheme="minorHAnsi" w:cs="Times New Roman"/>
          <w:sz w:val="24"/>
          <w:szCs w:val="24"/>
          <w:u w:val="single"/>
        </w:rPr>
      </w:pPr>
      <w:hyperlink r:id="rId19" w:history="1">
        <w:r w:rsidR="000D704F" w:rsidRPr="00601BC1">
          <w:rPr>
            <w:rStyle w:val="Hyperlink"/>
            <w:rFonts w:asciiTheme="minorHAnsi" w:hAnsiTheme="minorHAnsi" w:cstheme="minorHAnsi"/>
            <w:sz w:val="24"/>
            <w:szCs w:val="24"/>
          </w:rPr>
          <w:t>http://www.its.caltech.edu/~atomic/snowcrystals/primer/primer.htm</w:t>
        </w:r>
      </w:hyperlink>
      <w:r w:rsidR="000D704F" w:rsidRPr="00601BC1">
        <w:rPr>
          <w:rFonts w:asciiTheme="minorHAnsi" w:hAnsiTheme="minorHAnsi" w:cs="Times New Roman"/>
          <w:sz w:val="24"/>
          <w:szCs w:val="24"/>
          <w:u w:val="single"/>
        </w:rPr>
        <w:t xml:space="preserve"> </w:t>
      </w:r>
    </w:p>
    <w:p w14:paraId="499599BE" w14:textId="77777777" w:rsidR="00601BC1" w:rsidRDefault="00601BC1" w:rsidP="00601BC1">
      <w:pPr>
        <w:spacing w:after="0" w:line="360" w:lineRule="auto"/>
        <w:contextualSpacing/>
        <w:rPr>
          <w:rFonts w:asciiTheme="minorHAnsi" w:hAnsiTheme="minorHAnsi" w:cs="Times New Roman"/>
          <w:b/>
          <w:sz w:val="24"/>
          <w:szCs w:val="24"/>
          <w:u w:val="single"/>
        </w:rPr>
      </w:pPr>
    </w:p>
    <w:p w14:paraId="58E2A696" w14:textId="77777777" w:rsidR="0023113A" w:rsidRPr="00601BC1" w:rsidRDefault="003006C1" w:rsidP="00601BC1">
      <w:pPr>
        <w:spacing w:after="0" w:line="360" w:lineRule="auto"/>
        <w:contextualSpacing/>
        <w:rPr>
          <w:rFonts w:asciiTheme="minorHAnsi" w:hAnsiTheme="minorHAnsi" w:cs="Times New Roman"/>
          <w:b/>
          <w:sz w:val="24"/>
          <w:szCs w:val="24"/>
          <w:u w:val="single"/>
        </w:rPr>
      </w:pPr>
      <w:r w:rsidRPr="00601BC1">
        <w:rPr>
          <w:rFonts w:asciiTheme="minorHAnsi" w:hAnsiTheme="minorHAnsi" w:cs="Times New Roman"/>
          <w:b/>
          <w:sz w:val="24"/>
          <w:szCs w:val="24"/>
          <w:u w:val="single"/>
        </w:rPr>
        <w:t>Experiment: How t</w:t>
      </w:r>
      <w:r w:rsidR="0023113A" w:rsidRPr="00601BC1">
        <w:rPr>
          <w:rFonts w:asciiTheme="minorHAnsi" w:hAnsiTheme="minorHAnsi" w:cs="Times New Roman"/>
          <w:b/>
          <w:sz w:val="24"/>
          <w:szCs w:val="24"/>
          <w:u w:val="single"/>
        </w:rPr>
        <w:t>o Grow Snow Crystals</w:t>
      </w:r>
    </w:p>
    <w:p w14:paraId="0A1DB285" w14:textId="77777777" w:rsidR="00A6480F" w:rsidRPr="00601BC1" w:rsidRDefault="00815AC0" w:rsidP="00601BC1">
      <w:pPr>
        <w:pStyle w:val="ListParagraph"/>
        <w:numPr>
          <w:ilvl w:val="0"/>
          <w:numId w:val="25"/>
        </w:numPr>
        <w:spacing w:after="0" w:line="360" w:lineRule="auto"/>
        <w:rPr>
          <w:rFonts w:asciiTheme="minorHAnsi" w:hAnsiTheme="minorHAnsi"/>
          <w:sz w:val="24"/>
          <w:szCs w:val="24"/>
        </w:rPr>
      </w:pPr>
      <w:r w:rsidRPr="00601BC1">
        <w:rPr>
          <w:rFonts w:asciiTheme="minorHAnsi" w:hAnsiTheme="minorHAnsi"/>
          <w:sz w:val="24"/>
          <w:szCs w:val="24"/>
        </w:rPr>
        <w:t>During this experiment student</w:t>
      </w:r>
      <w:r w:rsidR="003006C1" w:rsidRPr="00601BC1">
        <w:rPr>
          <w:rFonts w:asciiTheme="minorHAnsi" w:hAnsiTheme="minorHAnsi"/>
          <w:sz w:val="24"/>
          <w:szCs w:val="24"/>
        </w:rPr>
        <w:t>s</w:t>
      </w:r>
      <w:r w:rsidRPr="00601BC1">
        <w:rPr>
          <w:rFonts w:asciiTheme="minorHAnsi" w:hAnsiTheme="minorHAnsi"/>
          <w:sz w:val="24"/>
          <w:szCs w:val="24"/>
        </w:rPr>
        <w:t xml:space="preserve"> would learn about a saturated solution.  This solution could be comprised of water and salt or water and borax.  The solution would then be used for growing crystals.</w:t>
      </w:r>
    </w:p>
    <w:p w14:paraId="30564C9E" w14:textId="77777777" w:rsidR="0023113A" w:rsidRPr="00601BC1" w:rsidRDefault="007632BE" w:rsidP="00601BC1">
      <w:pPr>
        <w:spacing w:after="0" w:line="360" w:lineRule="auto"/>
        <w:ind w:firstLine="720"/>
        <w:contextualSpacing/>
        <w:rPr>
          <w:rFonts w:asciiTheme="minorHAnsi" w:hAnsiTheme="minorHAnsi"/>
          <w:sz w:val="24"/>
          <w:szCs w:val="24"/>
        </w:rPr>
      </w:pPr>
      <w:hyperlink r:id="rId20" w:history="1">
        <w:r w:rsidR="0023113A" w:rsidRPr="00601BC1">
          <w:rPr>
            <w:rStyle w:val="Hyperlink"/>
            <w:rFonts w:asciiTheme="minorHAnsi" w:hAnsiTheme="minorHAnsi" w:cs="Times New Roman"/>
            <w:sz w:val="24"/>
            <w:szCs w:val="24"/>
          </w:rPr>
          <w:t>http://mamarosemary.com/blog/2012/02/02/crystal-snow-flakes-at-preschool-snow-and-ice-part-1</w:t>
        </w:r>
      </w:hyperlink>
    </w:p>
    <w:p w14:paraId="79C61AFE" w14:textId="77777777" w:rsidR="003006C1" w:rsidRPr="00601BC1" w:rsidRDefault="003006C1" w:rsidP="00601BC1">
      <w:pPr>
        <w:spacing w:after="0" w:line="360" w:lineRule="auto"/>
        <w:contextualSpacing/>
        <w:rPr>
          <w:rFonts w:asciiTheme="minorHAnsi" w:hAnsiTheme="minorHAnsi" w:cs="Times New Roman"/>
          <w:sz w:val="24"/>
          <w:szCs w:val="24"/>
        </w:rPr>
      </w:pPr>
    </w:p>
    <w:p w14:paraId="40067B0F" w14:textId="5B815932" w:rsidR="0023113A" w:rsidRPr="00601BC1" w:rsidRDefault="0023113A" w:rsidP="00601BC1">
      <w:pPr>
        <w:spacing w:after="0" w:line="360" w:lineRule="auto"/>
        <w:contextualSpacing/>
        <w:rPr>
          <w:rFonts w:asciiTheme="minorHAnsi" w:hAnsiTheme="minorHAnsi" w:cs="Times New Roman"/>
          <w:b/>
          <w:sz w:val="24"/>
          <w:szCs w:val="24"/>
          <w:u w:val="single"/>
        </w:rPr>
      </w:pPr>
      <w:r w:rsidRPr="00601BC1">
        <w:rPr>
          <w:rFonts w:asciiTheme="minorHAnsi" w:hAnsiTheme="minorHAnsi" w:cs="Times New Roman"/>
          <w:b/>
          <w:sz w:val="24"/>
          <w:szCs w:val="24"/>
          <w:u w:val="single"/>
        </w:rPr>
        <w:t>Resources for</w:t>
      </w:r>
      <w:r w:rsidR="00601BC1">
        <w:rPr>
          <w:rFonts w:asciiTheme="minorHAnsi" w:hAnsiTheme="minorHAnsi" w:cs="Times New Roman"/>
          <w:b/>
          <w:sz w:val="24"/>
          <w:szCs w:val="24"/>
          <w:u w:val="single"/>
        </w:rPr>
        <w:t xml:space="preserve"> teachers in temperate climates</w:t>
      </w:r>
    </w:p>
    <w:p w14:paraId="53ABC0CB" w14:textId="77777777" w:rsidR="00815AC0" w:rsidRPr="00601BC1" w:rsidRDefault="00815AC0" w:rsidP="00601BC1">
      <w:pPr>
        <w:pStyle w:val="ListParagraph"/>
        <w:numPr>
          <w:ilvl w:val="0"/>
          <w:numId w:val="25"/>
        </w:numPr>
        <w:spacing w:after="0" w:line="360" w:lineRule="auto"/>
        <w:rPr>
          <w:rFonts w:asciiTheme="minorHAnsi" w:hAnsiTheme="minorHAnsi"/>
          <w:sz w:val="24"/>
          <w:szCs w:val="24"/>
        </w:rPr>
      </w:pPr>
      <w:r w:rsidRPr="00601BC1">
        <w:rPr>
          <w:rFonts w:asciiTheme="minorHAnsi" w:hAnsiTheme="minorHAnsi"/>
          <w:sz w:val="24"/>
          <w:szCs w:val="24"/>
        </w:rPr>
        <w:t>This website provides instructions for how to make fake snow.</w:t>
      </w:r>
    </w:p>
    <w:p w14:paraId="7F101D7C" w14:textId="77777777" w:rsidR="0023113A" w:rsidRPr="00601BC1" w:rsidRDefault="007632BE" w:rsidP="00601BC1">
      <w:pPr>
        <w:spacing w:after="0" w:line="360" w:lineRule="auto"/>
        <w:ind w:firstLine="720"/>
        <w:contextualSpacing/>
        <w:rPr>
          <w:rFonts w:asciiTheme="minorHAnsi" w:eastAsia="Calibri" w:hAnsiTheme="minorHAnsi" w:cs="Times New Roman"/>
          <w:color w:val="0000FF"/>
          <w:sz w:val="24"/>
          <w:szCs w:val="24"/>
          <w:u w:val="single"/>
        </w:rPr>
      </w:pPr>
      <w:hyperlink r:id="rId21" w:history="1">
        <w:r w:rsidR="0023113A" w:rsidRPr="00601BC1">
          <w:rPr>
            <w:rFonts w:asciiTheme="minorHAnsi" w:eastAsia="Calibri" w:hAnsiTheme="minorHAnsi" w:cs="Times New Roman"/>
            <w:color w:val="0000FF"/>
            <w:sz w:val="24"/>
            <w:szCs w:val="24"/>
            <w:u w:val="single"/>
          </w:rPr>
          <w:t>http://chemistry.about.com/od/chemistryhowtoguide/ht/fakesnow.htm</w:t>
        </w:r>
      </w:hyperlink>
    </w:p>
    <w:p w14:paraId="63EEB0F1" w14:textId="77777777" w:rsidR="00601BC1" w:rsidRDefault="00601BC1" w:rsidP="00601BC1">
      <w:pPr>
        <w:spacing w:after="0" w:line="360" w:lineRule="auto"/>
        <w:contextualSpacing/>
        <w:rPr>
          <w:rFonts w:asciiTheme="minorHAnsi" w:eastAsia="Calibri" w:hAnsiTheme="minorHAnsi" w:cs="Times New Roman"/>
          <w:sz w:val="24"/>
          <w:szCs w:val="24"/>
        </w:rPr>
      </w:pPr>
    </w:p>
    <w:p w14:paraId="284813E9" w14:textId="77777777" w:rsidR="00815AC0" w:rsidRPr="00601BC1" w:rsidRDefault="00815AC0" w:rsidP="00601BC1">
      <w:pPr>
        <w:pStyle w:val="ListParagraph"/>
        <w:numPr>
          <w:ilvl w:val="0"/>
          <w:numId w:val="25"/>
        </w:numPr>
        <w:spacing w:after="0" w:line="360" w:lineRule="auto"/>
        <w:rPr>
          <w:rFonts w:asciiTheme="minorHAnsi" w:eastAsia="Calibri" w:hAnsiTheme="minorHAnsi"/>
          <w:sz w:val="24"/>
          <w:szCs w:val="24"/>
        </w:rPr>
      </w:pPr>
      <w:r w:rsidRPr="00601BC1">
        <w:rPr>
          <w:rFonts w:asciiTheme="minorHAnsi" w:eastAsia="Calibri" w:hAnsiTheme="minorHAnsi"/>
          <w:sz w:val="24"/>
          <w:szCs w:val="24"/>
        </w:rPr>
        <w:t>This website provides instructions for making your own snow.</w:t>
      </w:r>
    </w:p>
    <w:p w14:paraId="7030A0D7" w14:textId="77777777" w:rsidR="0023113A" w:rsidRPr="00601BC1" w:rsidRDefault="007632BE" w:rsidP="00601BC1">
      <w:pPr>
        <w:spacing w:after="0" w:line="360" w:lineRule="auto"/>
        <w:ind w:firstLine="720"/>
        <w:contextualSpacing/>
        <w:rPr>
          <w:rFonts w:asciiTheme="minorHAnsi" w:hAnsiTheme="minorHAnsi" w:cs="Times New Roman"/>
          <w:b/>
          <w:sz w:val="24"/>
          <w:szCs w:val="24"/>
          <w:u w:val="single"/>
        </w:rPr>
      </w:pPr>
      <w:hyperlink r:id="rId22" w:history="1">
        <w:r w:rsidR="0023113A" w:rsidRPr="00601BC1">
          <w:rPr>
            <w:rFonts w:asciiTheme="minorHAnsi" w:eastAsia="Calibri" w:hAnsiTheme="minorHAnsi" w:cs="Times New Roman"/>
            <w:color w:val="0000FF"/>
            <w:sz w:val="24"/>
            <w:szCs w:val="24"/>
            <w:u w:val="single"/>
          </w:rPr>
          <w:t>http://chemistry.about.com/od/snowsnowflakes/a/make-snow.htm</w:t>
        </w:r>
      </w:hyperlink>
    </w:p>
    <w:tbl>
      <w:tblPr>
        <w:tblW w:w="5127" w:type="pct"/>
        <w:tblCellMar>
          <w:top w:w="30" w:type="dxa"/>
          <w:left w:w="30" w:type="dxa"/>
          <w:bottom w:w="30" w:type="dxa"/>
          <w:right w:w="30" w:type="dxa"/>
        </w:tblCellMar>
        <w:tblLook w:val="04A0" w:firstRow="1" w:lastRow="0" w:firstColumn="1" w:lastColumn="0" w:noHBand="0" w:noVBand="1"/>
      </w:tblPr>
      <w:tblGrid>
        <w:gridCol w:w="13289"/>
      </w:tblGrid>
      <w:tr w:rsidR="00D66CF1" w:rsidRPr="00D66CF1" w14:paraId="0A279780" w14:textId="77777777">
        <w:tc>
          <w:tcPr>
            <w:tcW w:w="5000" w:type="pct"/>
            <w:tcBorders>
              <w:top w:val="nil"/>
              <w:left w:val="nil"/>
              <w:bottom w:val="nil"/>
              <w:right w:val="nil"/>
            </w:tcBorders>
            <w:vAlign w:val="center"/>
          </w:tcPr>
          <w:p w14:paraId="14975816" w14:textId="77777777" w:rsidR="00E9601B" w:rsidRDefault="00E9601B" w:rsidP="0023113A">
            <w:pPr>
              <w:spacing w:after="0" w:line="360" w:lineRule="auto"/>
              <w:rPr>
                <w:rFonts w:asciiTheme="minorHAnsi" w:hAnsiTheme="minorHAnsi" w:cstheme="minorHAnsi"/>
                <w:sz w:val="32"/>
                <w:szCs w:val="32"/>
                <w:u w:val="single"/>
              </w:rPr>
            </w:pPr>
          </w:p>
          <w:p w14:paraId="6D57BC88" w14:textId="69D424D1" w:rsidR="0023113A" w:rsidRDefault="0023113A" w:rsidP="0023113A">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59E8AA16" w14:textId="294797F5" w:rsidR="0023113A" w:rsidRPr="00601BC1" w:rsidRDefault="0023113A" w:rsidP="00601BC1">
            <w:pPr>
              <w:pStyle w:val="ListParagraph"/>
              <w:numPr>
                <w:ilvl w:val="0"/>
                <w:numId w:val="25"/>
              </w:numPr>
              <w:spacing w:after="0" w:line="360" w:lineRule="auto"/>
              <w:rPr>
                <w:rFonts w:ascii="Times New Roman" w:hAnsi="Times New Roman"/>
                <w:sz w:val="24"/>
                <w:szCs w:val="24"/>
              </w:rPr>
            </w:pPr>
            <w:r w:rsidRPr="00601BC1">
              <w:rPr>
                <w:rFonts w:asciiTheme="minorHAnsi" w:hAnsiTheme="minorHAnsi" w:cstheme="minorHAnsi"/>
                <w:sz w:val="24"/>
                <w:szCs w:val="24"/>
              </w:rPr>
              <w:t xml:space="preserve">Below is a sample of a completed class chart of “public notes.”  In this type of group note taking, the teacher helps the class to decide what to record.  Notes may take the form of words, illustrations from the </w:t>
            </w:r>
            <w:r w:rsidR="003006C1" w:rsidRPr="00601BC1">
              <w:rPr>
                <w:rFonts w:asciiTheme="minorHAnsi" w:hAnsiTheme="minorHAnsi" w:cstheme="minorHAnsi"/>
                <w:sz w:val="24"/>
                <w:szCs w:val="24"/>
              </w:rPr>
              <w:t>text</w:t>
            </w:r>
            <w:r w:rsidRPr="00601BC1">
              <w:rPr>
                <w:rFonts w:asciiTheme="minorHAnsi" w:hAnsiTheme="minorHAnsi" w:cstheme="minorHAnsi"/>
                <w:sz w:val="24"/>
                <w:szCs w:val="24"/>
              </w:rPr>
              <w:t>, drawings, or any combination of the three.  Notes may be paraphrased or quoted.  Refer to your public notes frequently.  Drawing atte</w:t>
            </w:r>
            <w:r w:rsidR="00601BC1">
              <w:rPr>
                <w:rFonts w:asciiTheme="minorHAnsi" w:hAnsiTheme="minorHAnsi" w:cstheme="minorHAnsi"/>
                <w:sz w:val="24"/>
                <w:szCs w:val="24"/>
              </w:rPr>
              <w:t>ntion to the chart will help</w:t>
            </w:r>
            <w:r w:rsidRPr="00601BC1">
              <w:rPr>
                <w:rFonts w:asciiTheme="minorHAnsi" w:hAnsiTheme="minorHAnsi" w:cstheme="minorHAnsi"/>
                <w:sz w:val="24"/>
                <w:szCs w:val="24"/>
              </w:rPr>
              <w:t xml:space="preserve"> students understand the positive and negative effects snow can have on plants, animals, and people.</w:t>
            </w:r>
            <w:r w:rsidR="00E9601B" w:rsidRPr="00601BC1">
              <w:rPr>
                <w:rFonts w:asciiTheme="minorHAnsi" w:hAnsiTheme="minorHAnsi" w:cstheme="minorHAnsi"/>
                <w:sz w:val="24"/>
                <w:szCs w:val="24"/>
              </w:rPr>
              <w:t xml:space="preserve">  Please note that you will </w:t>
            </w:r>
            <w:r w:rsidR="00E9601B" w:rsidRPr="00601BC1">
              <w:rPr>
                <w:rFonts w:asciiTheme="minorHAnsi" w:hAnsiTheme="minorHAnsi" w:cstheme="minorHAnsi"/>
                <w:sz w:val="24"/>
                <w:szCs w:val="24"/>
              </w:rPr>
              <w:lastRenderedPageBreak/>
              <w:t>utilize the chart throughout the rereading of the story to capture the positive and negative effects of snow on plants, animals, and people.</w:t>
            </w:r>
          </w:p>
          <w:p w14:paraId="4DD1F16C" w14:textId="77777777" w:rsidR="0023113A" w:rsidRPr="00A62B37" w:rsidRDefault="0023113A" w:rsidP="00D66CF1">
            <w:pPr>
              <w:spacing w:before="100" w:beforeAutospacing="1" w:after="100" w:afterAutospacing="1" w:line="240" w:lineRule="auto"/>
              <w:rPr>
                <w:rFonts w:ascii="Times New Roman" w:hAnsi="Times New Roman" w:cs="Times New Roman"/>
                <w:sz w:val="24"/>
                <w:szCs w:val="24"/>
              </w:rPr>
            </w:pPr>
          </w:p>
        </w:tc>
      </w:tr>
    </w:tbl>
    <w:tbl>
      <w:tblPr>
        <w:tblStyle w:val="TableGrid"/>
        <w:tblW w:w="0" w:type="auto"/>
        <w:tblInd w:w="113" w:type="dxa"/>
        <w:tblLayout w:type="fixed"/>
        <w:tblLook w:val="04A0" w:firstRow="1" w:lastRow="0" w:firstColumn="1" w:lastColumn="0" w:noHBand="0" w:noVBand="1"/>
      </w:tblPr>
      <w:tblGrid>
        <w:gridCol w:w="1911"/>
        <w:gridCol w:w="4744"/>
        <w:gridCol w:w="4950"/>
      </w:tblGrid>
      <w:tr w:rsidR="00CE0758" w:rsidRPr="00601BC1" w14:paraId="69D77538" w14:textId="77777777">
        <w:tc>
          <w:tcPr>
            <w:tcW w:w="1911" w:type="dxa"/>
          </w:tcPr>
          <w:p w14:paraId="2BEBC61E" w14:textId="77777777" w:rsidR="00CE0758" w:rsidRPr="00601BC1" w:rsidRDefault="00CE0758" w:rsidP="00435C28">
            <w:pPr>
              <w:spacing w:after="0" w:line="240" w:lineRule="auto"/>
              <w:rPr>
                <w:b/>
                <w:sz w:val="24"/>
                <w:szCs w:val="24"/>
              </w:rPr>
            </w:pPr>
          </w:p>
        </w:tc>
        <w:tc>
          <w:tcPr>
            <w:tcW w:w="4744" w:type="dxa"/>
          </w:tcPr>
          <w:p w14:paraId="0F1C44B8" w14:textId="77777777" w:rsidR="00CE0758" w:rsidRPr="00601BC1" w:rsidRDefault="00CE0758" w:rsidP="00435C28">
            <w:pPr>
              <w:spacing w:after="0" w:line="240" w:lineRule="auto"/>
              <w:jc w:val="center"/>
              <w:rPr>
                <w:b/>
                <w:sz w:val="24"/>
                <w:szCs w:val="24"/>
              </w:rPr>
            </w:pPr>
            <w:r w:rsidRPr="00601BC1">
              <w:rPr>
                <w:b/>
                <w:sz w:val="24"/>
                <w:szCs w:val="24"/>
              </w:rPr>
              <w:t>Positive</w:t>
            </w:r>
          </w:p>
        </w:tc>
        <w:tc>
          <w:tcPr>
            <w:tcW w:w="4950" w:type="dxa"/>
          </w:tcPr>
          <w:p w14:paraId="4A84F5D3" w14:textId="77777777" w:rsidR="00CE0758" w:rsidRPr="00601BC1" w:rsidRDefault="00CE0758" w:rsidP="00435C28">
            <w:pPr>
              <w:spacing w:after="0" w:line="240" w:lineRule="auto"/>
              <w:jc w:val="center"/>
              <w:rPr>
                <w:b/>
                <w:sz w:val="24"/>
                <w:szCs w:val="24"/>
              </w:rPr>
            </w:pPr>
            <w:r w:rsidRPr="00601BC1">
              <w:rPr>
                <w:b/>
                <w:sz w:val="24"/>
                <w:szCs w:val="24"/>
              </w:rPr>
              <w:t>Negative</w:t>
            </w:r>
          </w:p>
        </w:tc>
      </w:tr>
      <w:tr w:rsidR="00CE0758" w14:paraId="3D9D93C8" w14:textId="77777777">
        <w:tc>
          <w:tcPr>
            <w:tcW w:w="1911" w:type="dxa"/>
          </w:tcPr>
          <w:p w14:paraId="09B8CFD2" w14:textId="77777777" w:rsidR="00CE0758" w:rsidRPr="00601BC1" w:rsidRDefault="00CE0758" w:rsidP="00435C28">
            <w:pPr>
              <w:spacing w:after="0" w:line="240" w:lineRule="auto"/>
              <w:rPr>
                <w:b/>
                <w:sz w:val="24"/>
                <w:szCs w:val="24"/>
              </w:rPr>
            </w:pPr>
            <w:r w:rsidRPr="00601BC1">
              <w:rPr>
                <w:b/>
                <w:sz w:val="24"/>
                <w:szCs w:val="24"/>
              </w:rPr>
              <w:t>Plants</w:t>
            </w:r>
          </w:p>
        </w:tc>
        <w:tc>
          <w:tcPr>
            <w:tcW w:w="4744" w:type="dxa"/>
          </w:tcPr>
          <w:p w14:paraId="1209630A" w14:textId="77777777" w:rsidR="00CE0758" w:rsidRPr="00315EF9" w:rsidRDefault="00CE0758" w:rsidP="00435C28">
            <w:pPr>
              <w:pStyle w:val="ListParagraph"/>
              <w:numPr>
                <w:ilvl w:val="0"/>
                <w:numId w:val="18"/>
              </w:numPr>
              <w:spacing w:after="0" w:line="240" w:lineRule="auto"/>
              <w:rPr>
                <w:sz w:val="24"/>
                <w:szCs w:val="24"/>
              </w:rPr>
            </w:pPr>
            <w:r w:rsidRPr="00315EF9">
              <w:rPr>
                <w:sz w:val="24"/>
                <w:szCs w:val="24"/>
              </w:rPr>
              <w:t>P</w:t>
            </w:r>
            <w:r>
              <w:rPr>
                <w:sz w:val="24"/>
                <w:szCs w:val="24"/>
              </w:rPr>
              <w:t>rotected from wind</w:t>
            </w:r>
          </w:p>
          <w:p w14:paraId="0D292F82" w14:textId="77777777" w:rsidR="00CE0758" w:rsidRDefault="00CE0758" w:rsidP="00435C28">
            <w:pPr>
              <w:pStyle w:val="ListParagraph"/>
              <w:numPr>
                <w:ilvl w:val="0"/>
                <w:numId w:val="17"/>
              </w:numPr>
              <w:spacing w:after="0" w:line="240" w:lineRule="auto"/>
              <w:rPr>
                <w:sz w:val="24"/>
                <w:szCs w:val="24"/>
              </w:rPr>
            </w:pPr>
            <w:r>
              <w:rPr>
                <w:sz w:val="24"/>
                <w:szCs w:val="24"/>
              </w:rPr>
              <w:t>Protected from ice</w:t>
            </w:r>
          </w:p>
          <w:p w14:paraId="00103C89" w14:textId="77777777" w:rsidR="00CE0758" w:rsidRDefault="00CE0758" w:rsidP="00435C28">
            <w:pPr>
              <w:pStyle w:val="ListParagraph"/>
              <w:numPr>
                <w:ilvl w:val="0"/>
                <w:numId w:val="17"/>
              </w:numPr>
              <w:spacing w:after="0" w:line="240" w:lineRule="auto"/>
              <w:rPr>
                <w:sz w:val="24"/>
                <w:szCs w:val="24"/>
              </w:rPr>
            </w:pPr>
            <w:r>
              <w:rPr>
                <w:sz w:val="24"/>
                <w:szCs w:val="24"/>
              </w:rPr>
              <w:t>Protected from cold</w:t>
            </w:r>
          </w:p>
          <w:p w14:paraId="09EF10FD" w14:textId="77777777" w:rsidR="00CE0758" w:rsidRPr="00883D45" w:rsidRDefault="00CE0758" w:rsidP="00435C28">
            <w:pPr>
              <w:pStyle w:val="ListParagraph"/>
              <w:numPr>
                <w:ilvl w:val="0"/>
                <w:numId w:val="17"/>
              </w:numPr>
              <w:spacing w:after="0" w:line="240" w:lineRule="auto"/>
              <w:rPr>
                <w:sz w:val="24"/>
                <w:szCs w:val="24"/>
              </w:rPr>
            </w:pPr>
            <w:r>
              <w:rPr>
                <w:sz w:val="24"/>
                <w:szCs w:val="24"/>
              </w:rPr>
              <w:t>Melted snow becomes water and goes into the soil. (</w:t>
            </w:r>
            <w:r w:rsidRPr="00883D45">
              <w:rPr>
                <w:sz w:val="24"/>
                <w:szCs w:val="24"/>
              </w:rPr>
              <w:t>Plants grow well in the loose, moist, warm soil.</w:t>
            </w:r>
            <w:r>
              <w:rPr>
                <w:sz w:val="24"/>
                <w:szCs w:val="24"/>
              </w:rPr>
              <w:t>)</w:t>
            </w:r>
            <w:r w:rsidRPr="00883D45">
              <w:rPr>
                <w:sz w:val="24"/>
                <w:szCs w:val="24"/>
              </w:rPr>
              <w:t xml:space="preserve"> </w:t>
            </w:r>
          </w:p>
        </w:tc>
        <w:tc>
          <w:tcPr>
            <w:tcW w:w="4950" w:type="dxa"/>
          </w:tcPr>
          <w:p w14:paraId="336B7CC0" w14:textId="77777777" w:rsidR="00CE0758" w:rsidRPr="00CE0758" w:rsidRDefault="00CE0758" w:rsidP="00CE0758">
            <w:pPr>
              <w:pStyle w:val="ListParagraph"/>
              <w:numPr>
                <w:ilvl w:val="0"/>
                <w:numId w:val="17"/>
              </w:numPr>
              <w:spacing w:after="0" w:line="240" w:lineRule="auto"/>
              <w:rPr>
                <w:sz w:val="24"/>
                <w:szCs w:val="24"/>
              </w:rPr>
            </w:pPr>
            <w:r w:rsidRPr="00CE0758">
              <w:rPr>
                <w:sz w:val="24"/>
                <w:szCs w:val="24"/>
              </w:rPr>
              <w:t>Plants/Trees are destroyed in floods</w:t>
            </w:r>
          </w:p>
        </w:tc>
      </w:tr>
      <w:tr w:rsidR="00CE0758" w14:paraId="2DFB6830" w14:textId="77777777">
        <w:tc>
          <w:tcPr>
            <w:tcW w:w="1911" w:type="dxa"/>
          </w:tcPr>
          <w:p w14:paraId="613B329A" w14:textId="77777777" w:rsidR="00CE0758" w:rsidRPr="00601BC1" w:rsidRDefault="00CE0758" w:rsidP="00435C28">
            <w:pPr>
              <w:spacing w:after="0" w:line="240" w:lineRule="auto"/>
              <w:rPr>
                <w:b/>
                <w:sz w:val="24"/>
                <w:szCs w:val="24"/>
              </w:rPr>
            </w:pPr>
            <w:r w:rsidRPr="00601BC1">
              <w:rPr>
                <w:b/>
                <w:sz w:val="24"/>
                <w:szCs w:val="24"/>
              </w:rPr>
              <w:t>Animals</w:t>
            </w:r>
          </w:p>
        </w:tc>
        <w:tc>
          <w:tcPr>
            <w:tcW w:w="4744" w:type="dxa"/>
          </w:tcPr>
          <w:p w14:paraId="37111AB5" w14:textId="77777777" w:rsidR="00CE0758" w:rsidRDefault="00CE0758" w:rsidP="00435C28">
            <w:pPr>
              <w:pStyle w:val="ListParagraph"/>
              <w:numPr>
                <w:ilvl w:val="0"/>
                <w:numId w:val="19"/>
              </w:numPr>
              <w:spacing w:after="0" w:line="240" w:lineRule="auto"/>
              <w:rPr>
                <w:sz w:val="24"/>
                <w:szCs w:val="24"/>
              </w:rPr>
            </w:pPr>
            <w:r>
              <w:rPr>
                <w:sz w:val="24"/>
                <w:szCs w:val="24"/>
              </w:rPr>
              <w:t>Keeps wind and cold from the animals</w:t>
            </w:r>
          </w:p>
          <w:p w14:paraId="263A66A6" w14:textId="77777777" w:rsidR="00CE0758" w:rsidRPr="00315EF9" w:rsidRDefault="00CE0758" w:rsidP="00435C28">
            <w:pPr>
              <w:pStyle w:val="ListParagraph"/>
              <w:numPr>
                <w:ilvl w:val="0"/>
                <w:numId w:val="19"/>
              </w:numPr>
              <w:spacing w:after="0" w:line="240" w:lineRule="auto"/>
              <w:rPr>
                <w:sz w:val="24"/>
                <w:szCs w:val="24"/>
              </w:rPr>
            </w:pPr>
            <w:r>
              <w:rPr>
                <w:sz w:val="24"/>
                <w:szCs w:val="24"/>
              </w:rPr>
              <w:t>Helps keep them warm</w:t>
            </w:r>
          </w:p>
        </w:tc>
        <w:tc>
          <w:tcPr>
            <w:tcW w:w="4950" w:type="dxa"/>
          </w:tcPr>
          <w:p w14:paraId="2980C06E" w14:textId="77777777" w:rsidR="00CE0758" w:rsidRDefault="00CE0758" w:rsidP="00435C28">
            <w:pPr>
              <w:pStyle w:val="ListParagraph"/>
              <w:numPr>
                <w:ilvl w:val="0"/>
                <w:numId w:val="19"/>
              </w:numPr>
              <w:spacing w:after="0" w:line="240" w:lineRule="auto"/>
              <w:rPr>
                <w:sz w:val="24"/>
                <w:szCs w:val="24"/>
              </w:rPr>
            </w:pPr>
            <w:r>
              <w:rPr>
                <w:sz w:val="24"/>
                <w:szCs w:val="24"/>
              </w:rPr>
              <w:t>Snow piles so high they cannot move.</w:t>
            </w:r>
          </w:p>
          <w:p w14:paraId="4B62F26F" w14:textId="77777777" w:rsidR="00CE0758" w:rsidRPr="00885145" w:rsidRDefault="00CE0758" w:rsidP="00435C28">
            <w:pPr>
              <w:pStyle w:val="ListParagraph"/>
              <w:numPr>
                <w:ilvl w:val="0"/>
                <w:numId w:val="19"/>
              </w:numPr>
              <w:spacing w:after="0" w:line="240" w:lineRule="auto"/>
              <w:rPr>
                <w:sz w:val="24"/>
                <w:szCs w:val="24"/>
              </w:rPr>
            </w:pPr>
            <w:r>
              <w:rPr>
                <w:sz w:val="24"/>
                <w:szCs w:val="24"/>
              </w:rPr>
              <w:t>It covers their food.</w:t>
            </w:r>
          </w:p>
        </w:tc>
      </w:tr>
      <w:tr w:rsidR="00CE0758" w14:paraId="6DBDC1C6" w14:textId="77777777">
        <w:tc>
          <w:tcPr>
            <w:tcW w:w="1911" w:type="dxa"/>
          </w:tcPr>
          <w:p w14:paraId="20D8C771" w14:textId="77777777" w:rsidR="00CE0758" w:rsidRPr="00601BC1" w:rsidRDefault="00CE0758" w:rsidP="00435C28">
            <w:pPr>
              <w:spacing w:after="0" w:line="240" w:lineRule="auto"/>
              <w:rPr>
                <w:b/>
                <w:sz w:val="24"/>
                <w:szCs w:val="24"/>
              </w:rPr>
            </w:pPr>
            <w:r w:rsidRPr="00601BC1">
              <w:rPr>
                <w:b/>
                <w:sz w:val="24"/>
                <w:szCs w:val="24"/>
              </w:rPr>
              <w:t>People</w:t>
            </w:r>
          </w:p>
        </w:tc>
        <w:tc>
          <w:tcPr>
            <w:tcW w:w="4744" w:type="dxa"/>
          </w:tcPr>
          <w:p w14:paraId="3767F0E6" w14:textId="77777777" w:rsidR="00CE0758" w:rsidRPr="00885145" w:rsidRDefault="00CE0758" w:rsidP="00435C28">
            <w:pPr>
              <w:pStyle w:val="ListParagraph"/>
              <w:numPr>
                <w:ilvl w:val="0"/>
                <w:numId w:val="20"/>
              </w:numPr>
              <w:spacing w:after="0" w:line="240" w:lineRule="auto"/>
              <w:rPr>
                <w:sz w:val="24"/>
                <w:szCs w:val="24"/>
              </w:rPr>
            </w:pPr>
            <w:r>
              <w:rPr>
                <w:sz w:val="24"/>
                <w:szCs w:val="24"/>
              </w:rPr>
              <w:t>Build houses out of snow</w:t>
            </w:r>
          </w:p>
        </w:tc>
        <w:tc>
          <w:tcPr>
            <w:tcW w:w="4950" w:type="dxa"/>
          </w:tcPr>
          <w:p w14:paraId="29917FE6" w14:textId="77777777" w:rsidR="00CE0758" w:rsidRDefault="00CE0758" w:rsidP="00435C28">
            <w:pPr>
              <w:pStyle w:val="ListParagraph"/>
              <w:numPr>
                <w:ilvl w:val="0"/>
                <w:numId w:val="20"/>
              </w:numPr>
              <w:spacing w:after="0" w:line="240" w:lineRule="auto"/>
              <w:rPr>
                <w:sz w:val="24"/>
                <w:szCs w:val="24"/>
              </w:rPr>
            </w:pPr>
            <w:r>
              <w:rPr>
                <w:sz w:val="24"/>
                <w:szCs w:val="24"/>
              </w:rPr>
              <w:t>Power lines blow down</w:t>
            </w:r>
          </w:p>
          <w:p w14:paraId="4DE453F3" w14:textId="77777777" w:rsidR="00CE0758" w:rsidRDefault="00CE0758" w:rsidP="00435C28">
            <w:pPr>
              <w:pStyle w:val="ListParagraph"/>
              <w:numPr>
                <w:ilvl w:val="0"/>
                <w:numId w:val="20"/>
              </w:numPr>
              <w:spacing w:after="0" w:line="240" w:lineRule="auto"/>
              <w:rPr>
                <w:sz w:val="24"/>
                <w:szCs w:val="24"/>
              </w:rPr>
            </w:pPr>
            <w:r>
              <w:rPr>
                <w:sz w:val="24"/>
                <w:szCs w:val="24"/>
              </w:rPr>
              <w:t>Cars get stuck.</w:t>
            </w:r>
          </w:p>
          <w:p w14:paraId="4B75705C" w14:textId="77777777" w:rsidR="00CE0758" w:rsidRDefault="00CE0758" w:rsidP="00435C28">
            <w:pPr>
              <w:pStyle w:val="ListParagraph"/>
              <w:numPr>
                <w:ilvl w:val="0"/>
                <w:numId w:val="20"/>
              </w:numPr>
              <w:spacing w:after="0" w:line="240" w:lineRule="auto"/>
              <w:rPr>
                <w:sz w:val="24"/>
                <w:szCs w:val="24"/>
              </w:rPr>
            </w:pPr>
            <w:r>
              <w:rPr>
                <w:sz w:val="24"/>
                <w:szCs w:val="24"/>
              </w:rPr>
              <w:t>Melted snow can cause streams to overflow.</w:t>
            </w:r>
          </w:p>
          <w:p w14:paraId="73646684" w14:textId="77777777" w:rsidR="00CE0758" w:rsidRPr="00885145" w:rsidRDefault="00CE0758" w:rsidP="00435C28">
            <w:pPr>
              <w:pStyle w:val="ListParagraph"/>
              <w:numPr>
                <w:ilvl w:val="0"/>
                <w:numId w:val="20"/>
              </w:numPr>
              <w:spacing w:after="0" w:line="240" w:lineRule="auto"/>
              <w:rPr>
                <w:sz w:val="24"/>
                <w:szCs w:val="24"/>
              </w:rPr>
            </w:pPr>
            <w:r>
              <w:rPr>
                <w:sz w:val="24"/>
                <w:szCs w:val="24"/>
              </w:rPr>
              <w:t xml:space="preserve">The water can flood houses, barns, and towns. </w:t>
            </w:r>
          </w:p>
        </w:tc>
      </w:tr>
    </w:tbl>
    <w:p w14:paraId="23BFB175" w14:textId="77777777" w:rsidR="00D66CF1" w:rsidRPr="00D66CF1" w:rsidRDefault="00D66CF1" w:rsidP="00D66CF1">
      <w:pPr>
        <w:pStyle w:val="ListParagraph"/>
        <w:spacing w:after="100" w:afterAutospacing="1" w:line="360" w:lineRule="auto"/>
        <w:ind w:left="360"/>
        <w:rPr>
          <w:rFonts w:asciiTheme="minorHAnsi" w:hAnsiTheme="minorHAnsi" w:cstheme="minorHAnsi"/>
          <w:highlight w:val="lightGray"/>
        </w:rPr>
        <w:sectPr w:rsidR="00D66CF1" w:rsidRPr="00D66CF1" w:rsidSect="007860B4">
          <w:headerReference w:type="default" r:id="rId23"/>
          <w:footerReference w:type="default" r:id="rId24"/>
          <w:pgSz w:w="15840" w:h="12240" w:orient="landscape"/>
          <w:pgMar w:top="1440" w:right="1440" w:bottom="1440" w:left="1440" w:header="720" w:footer="720" w:gutter="0"/>
          <w:cols w:space="720"/>
          <w:docGrid w:linePitch="360"/>
        </w:sectPr>
      </w:pPr>
    </w:p>
    <w:p w14:paraId="0C0797F8"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A5DBCF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19282315"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5"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3D6A90F" w14:textId="77777777" w:rsidR="005825A3" w:rsidRPr="004E3662" w:rsidRDefault="005825A3" w:rsidP="005825A3">
      <w:pPr>
        <w:pStyle w:val="ListParagraph"/>
        <w:spacing w:after="0" w:line="240" w:lineRule="auto"/>
        <w:rPr>
          <w:b/>
          <w:sz w:val="24"/>
          <w:szCs w:val="24"/>
        </w:rPr>
      </w:pPr>
    </w:p>
    <w:p w14:paraId="4D20626A" w14:textId="1FC926D1" w:rsidR="005825A3" w:rsidRPr="004E3662" w:rsidRDefault="00023CDF"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C5C31B2" wp14:editId="189824D1">
                <wp:simplePos x="0" y="0"/>
                <wp:positionH relativeFrom="column">
                  <wp:posOffset>2752725</wp:posOffset>
                </wp:positionH>
                <wp:positionV relativeFrom="paragraph">
                  <wp:posOffset>10795</wp:posOffset>
                </wp:positionV>
                <wp:extent cx="2867025" cy="952500"/>
                <wp:effectExtent l="0" t="0" r="317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0FA1790" w14:textId="77777777" w:rsidR="0085509D" w:rsidRPr="007D3083" w:rsidRDefault="0085509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p>
                          <w:p w14:paraId="4566F5A9" w14:textId="77777777" w:rsidR="0085509D" w:rsidRPr="007D3083" w:rsidRDefault="0085509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9EB2219" w14:textId="77777777" w:rsidR="0085509D" w:rsidRPr="007D3083" w:rsidRDefault="0085509D" w:rsidP="005825A3">
                            <w:pPr>
                              <w:spacing w:after="0" w:line="240" w:lineRule="auto"/>
                              <w:ind w:firstLine="720"/>
                              <w:rPr>
                                <w:sz w:val="20"/>
                                <w:szCs w:val="20"/>
                              </w:rPr>
                            </w:pPr>
                            <w:r w:rsidRPr="007D3083">
                              <w:rPr>
                                <w:sz w:val="20"/>
                                <w:szCs w:val="20"/>
                              </w:rPr>
                              <w:t>4-5 band</w:t>
                            </w:r>
                            <w:r w:rsidRPr="007D3083">
                              <w:rPr>
                                <w:sz w:val="20"/>
                                <w:szCs w:val="20"/>
                              </w:rPr>
                              <w:tab/>
                              <w:t>740-1010L</w:t>
                            </w:r>
                          </w:p>
                          <w:p w14:paraId="6C87DA6B" w14:textId="77777777" w:rsidR="0085509D" w:rsidRDefault="0085509D"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C31B2" id="Text Box 2" o:spid="_x0000_s1027"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" stroked="f">
                <v:textbox>
                  <w:txbxContent>
                    <w:p w14:paraId="70FA1790" w14:textId="77777777" w:rsidR="0085509D" w:rsidRPr="007D3083" w:rsidRDefault="0085509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p>
                    <w:p w14:paraId="4566F5A9" w14:textId="77777777" w:rsidR="0085509D" w:rsidRPr="007D3083" w:rsidRDefault="0085509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9EB2219" w14:textId="77777777" w:rsidR="0085509D" w:rsidRPr="007D3083" w:rsidRDefault="0085509D" w:rsidP="005825A3">
                      <w:pPr>
                        <w:spacing w:after="0" w:line="240" w:lineRule="auto"/>
                        <w:ind w:firstLine="720"/>
                        <w:rPr>
                          <w:sz w:val="20"/>
                          <w:szCs w:val="20"/>
                        </w:rPr>
                      </w:pPr>
                      <w:r w:rsidRPr="007D3083">
                        <w:rPr>
                          <w:sz w:val="20"/>
                          <w:szCs w:val="20"/>
                        </w:rPr>
                        <w:t>4-5 band</w:t>
                      </w:r>
                      <w:r w:rsidRPr="007D3083">
                        <w:rPr>
                          <w:sz w:val="20"/>
                          <w:szCs w:val="20"/>
                        </w:rPr>
                        <w:tab/>
                        <w:t>740-1010L</w:t>
                      </w:r>
                    </w:p>
                    <w:p w14:paraId="6C87DA6B" w14:textId="77777777" w:rsidR="0085509D" w:rsidRDefault="0085509D"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7EB59FC" wp14:editId="2E71E0D1">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690D41FF" w14:textId="77777777" w:rsidR="0085509D" w:rsidRDefault="0085509D" w:rsidP="000D74A2">
                            <w:pPr>
                              <w:jc w:val="center"/>
                            </w:pPr>
                          </w:p>
                          <w:p w14:paraId="3CA9C7C7" w14:textId="77777777" w:rsidR="0085509D" w:rsidRPr="008467F4" w:rsidRDefault="0085509D" w:rsidP="005825A3">
                            <w:pPr>
                              <w:jc w:val="center"/>
                              <w:rPr>
                                <w:u w:val="single"/>
                              </w:rPr>
                            </w:pPr>
                            <w:r w:rsidRPr="008467F4">
                              <w:rPr>
                                <w:u w:val="single"/>
                              </w:rPr>
                              <w:t>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B59FC" id="_x0000_s1028"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690D41FF" w14:textId="77777777" w:rsidR="0085509D" w:rsidRDefault="0085509D" w:rsidP="000D74A2">
                      <w:pPr>
                        <w:jc w:val="center"/>
                      </w:pPr>
                    </w:p>
                    <w:p w14:paraId="3CA9C7C7" w14:textId="77777777" w:rsidR="0085509D" w:rsidRPr="008467F4" w:rsidRDefault="0085509D" w:rsidP="005825A3">
                      <w:pPr>
                        <w:jc w:val="center"/>
                        <w:rPr>
                          <w:u w:val="single"/>
                        </w:rPr>
                      </w:pPr>
                      <w:r w:rsidRPr="008467F4">
                        <w:rPr>
                          <w:u w:val="single"/>
                        </w:rPr>
                        <w:t>320</w:t>
                      </w:r>
                    </w:p>
                  </w:txbxContent>
                </v:textbox>
              </v:shape>
            </w:pict>
          </mc:Fallback>
        </mc:AlternateContent>
      </w:r>
      <w:r w:rsidR="005825A3" w:rsidRPr="004E3662">
        <w:rPr>
          <w:sz w:val="24"/>
          <w:szCs w:val="24"/>
        </w:rPr>
        <w:tab/>
      </w:r>
    </w:p>
    <w:p w14:paraId="6E6C5EA9" w14:textId="77777777" w:rsidR="005825A3" w:rsidRPr="004E3662" w:rsidRDefault="005825A3" w:rsidP="005825A3">
      <w:pPr>
        <w:rPr>
          <w:sz w:val="24"/>
          <w:szCs w:val="24"/>
        </w:rPr>
      </w:pPr>
    </w:p>
    <w:p w14:paraId="4E7877A6" w14:textId="77777777" w:rsidR="005825A3" w:rsidRPr="004E3662" w:rsidRDefault="005825A3" w:rsidP="005825A3">
      <w:pPr>
        <w:spacing w:after="0"/>
        <w:rPr>
          <w:sz w:val="24"/>
          <w:szCs w:val="24"/>
        </w:rPr>
      </w:pPr>
    </w:p>
    <w:p w14:paraId="7E92F7B0" w14:textId="77777777" w:rsidR="005825A3" w:rsidRPr="004E3662" w:rsidRDefault="005825A3" w:rsidP="005825A3">
      <w:pPr>
        <w:spacing w:after="0" w:line="240" w:lineRule="auto"/>
        <w:ind w:firstLine="720"/>
        <w:rPr>
          <w:sz w:val="24"/>
          <w:szCs w:val="24"/>
        </w:rPr>
      </w:pPr>
    </w:p>
    <w:p w14:paraId="673519B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7B286834"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w:t>
      </w:r>
    </w:p>
    <w:p w14:paraId="58329437" w14:textId="69E982B8" w:rsidR="005825A3" w:rsidRPr="004E3662" w:rsidRDefault="00023CDF"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7AE7F24F" wp14:editId="7BF7BBB8">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10"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3EB20349" w14:textId="77777777" w:rsidR="0085509D" w:rsidRDefault="0085509D" w:rsidP="008467F4"/>
                            <w:p w14:paraId="4E34E627" w14:textId="77777777" w:rsidR="0085509D" w:rsidRPr="004348C4" w:rsidRDefault="0085509D" w:rsidP="008467F4">
                              <w:r>
                                <w:t>The purpose of this book is to explain the positive and negative effects of snow (water cycle) on the environment.</w:t>
                              </w:r>
                            </w:p>
                          </w:txbxContent>
                        </wps:txbx>
                        <wps:bodyPr rot="0" vert="horz" wrap="square" lIns="91440" tIns="45720" rIns="91440" bIns="45720" anchor="t" anchorCtr="0">
                          <a:noAutofit/>
                        </wps:bodyPr>
                      </wps:wsp>
                      <wps:wsp>
                        <wps:cNvPr id="11"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8F8E31C" w14:textId="77777777" w:rsidR="0085509D" w:rsidRDefault="0085509D" w:rsidP="00F11C8D"/>
                            <w:p w14:paraId="0F2D8F61" w14:textId="77777777" w:rsidR="0085509D" w:rsidRPr="004348C4" w:rsidRDefault="0085509D" w:rsidP="00F11C8D">
                              <w:r>
                                <w:t>The information comes primarily from the text; the illustrations are informative, simple and colorful.   The book introduces the water cycle and facts about snow.  The book then discusses the positive and negative effects of snow on the environment.</w:t>
                              </w:r>
                            </w:p>
                          </w:txbxContent>
                        </wps:txbx>
                        <wps:bodyPr rot="0" vert="horz" wrap="square" lIns="91440" tIns="45720" rIns="91440" bIns="45720" anchor="t" anchorCtr="0">
                          <a:noAutofit/>
                        </wps:bodyPr>
                      </wps:wsp>
                      <wps:wsp>
                        <wps:cNvPr id="12"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3BE8E130" w14:textId="77777777" w:rsidR="0085509D" w:rsidRDefault="0085509D" w:rsidP="00F11C8D">
                              <w:pPr>
                                <w:ind w:firstLine="720"/>
                              </w:pPr>
                            </w:p>
                            <w:p w14:paraId="7013D41D" w14:textId="77777777" w:rsidR="0085509D" w:rsidRDefault="0085509D" w:rsidP="008467F4">
                              <w:pPr>
                                <w:jc w:val="both"/>
                              </w:pPr>
                              <w:r>
                                <w:t>The language is straightforward.  The author uses many question and answer sequences.  The author uses series commas throughout the book.  There is specialized vocabulary.</w:t>
                              </w:r>
                            </w:p>
                            <w:p w14:paraId="43BD4908" w14:textId="77777777" w:rsidR="0085509D" w:rsidRDefault="0085509D" w:rsidP="00F11C8D">
                              <w:pPr>
                                <w:ind w:firstLine="720"/>
                              </w:pPr>
                            </w:p>
                            <w:p w14:paraId="4FA79258" w14:textId="77777777" w:rsidR="0085509D" w:rsidRDefault="0085509D" w:rsidP="00F11C8D">
                              <w:pPr>
                                <w:ind w:firstLine="720"/>
                              </w:pPr>
                            </w:p>
                            <w:p w14:paraId="6AA61D06" w14:textId="77777777" w:rsidR="0085509D" w:rsidRDefault="0085509D" w:rsidP="00F11C8D">
                              <w:pPr>
                                <w:ind w:firstLine="720"/>
                              </w:pPr>
                            </w:p>
                            <w:p w14:paraId="01B44DF8" w14:textId="77777777" w:rsidR="0085509D" w:rsidRPr="004348C4" w:rsidRDefault="0085509D" w:rsidP="00F11C8D">
                              <w:pPr>
                                <w:ind w:firstLine="720"/>
                              </w:pP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82CDF96" w14:textId="77777777" w:rsidR="0085509D" w:rsidRDefault="0085509D" w:rsidP="00F11C8D"/>
                            <w:p w14:paraId="7C8A5514" w14:textId="77777777" w:rsidR="0085509D" w:rsidRPr="004348C4" w:rsidRDefault="0085509D" w:rsidP="00F11C8D">
                              <w:r>
                                <w:t>The students need to understand the water cycle (how water vapor freezes).  The students need to understand that all snow is not the same (wet/sticky, light/dry/fluffy) due to temperature.  The students will need to recognize the positive and negative effects snow (water cycle) has on the environment.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E7F24F" id="Group 15" o:spid="_x0000_s1029"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">
                <v:shape id="_x0000_s1030"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EB20349" w14:textId="77777777" w:rsidR="0085509D" w:rsidRDefault="0085509D" w:rsidP="008467F4"/>
                      <w:p w14:paraId="4E34E627" w14:textId="77777777" w:rsidR="0085509D" w:rsidRPr="004348C4" w:rsidRDefault="0085509D" w:rsidP="008467F4">
                        <w:r>
                          <w:t>The purpose of this book is to explain the positive and negative effects of snow (water cycle) on the environment.</w:t>
                        </w:r>
                      </w:p>
                    </w:txbxContent>
                  </v:textbox>
                </v:shape>
                <v:shape id="_x0000_s1031"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8F8E31C" w14:textId="77777777" w:rsidR="0085509D" w:rsidRDefault="0085509D" w:rsidP="00F11C8D"/>
                      <w:p w14:paraId="0F2D8F61" w14:textId="77777777" w:rsidR="0085509D" w:rsidRPr="004348C4" w:rsidRDefault="0085509D" w:rsidP="00F11C8D">
                        <w:r>
                          <w:t>The information comes primarily from the text; the illustrations are informative, simple and colorful.   The book introduces the water cycle and facts about snow.  The book then discusses the positive and negative effects of snow on the environment.</w:t>
                        </w:r>
                      </w:p>
                    </w:txbxContent>
                  </v:textbox>
                </v:shape>
                <v:shape id="_x0000_s1032"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BE8E130" w14:textId="77777777" w:rsidR="0085509D" w:rsidRDefault="0085509D" w:rsidP="00F11C8D">
                        <w:pPr>
                          <w:ind w:firstLine="720"/>
                        </w:pPr>
                      </w:p>
                      <w:p w14:paraId="7013D41D" w14:textId="77777777" w:rsidR="0085509D" w:rsidRDefault="0085509D" w:rsidP="008467F4">
                        <w:pPr>
                          <w:jc w:val="both"/>
                        </w:pPr>
                        <w:r>
                          <w:t>The language is straightforward.  The author uses many question and answer sequences.  The author uses series commas throughout the book.  There is specialized vocabulary.</w:t>
                        </w:r>
                      </w:p>
                      <w:p w14:paraId="43BD4908" w14:textId="77777777" w:rsidR="0085509D" w:rsidRDefault="0085509D" w:rsidP="00F11C8D">
                        <w:pPr>
                          <w:ind w:firstLine="720"/>
                        </w:pPr>
                      </w:p>
                      <w:p w14:paraId="4FA79258" w14:textId="77777777" w:rsidR="0085509D" w:rsidRDefault="0085509D" w:rsidP="00F11C8D">
                        <w:pPr>
                          <w:ind w:firstLine="720"/>
                        </w:pPr>
                      </w:p>
                      <w:p w14:paraId="6AA61D06" w14:textId="77777777" w:rsidR="0085509D" w:rsidRDefault="0085509D" w:rsidP="00F11C8D">
                        <w:pPr>
                          <w:ind w:firstLine="720"/>
                        </w:pPr>
                      </w:p>
                      <w:p w14:paraId="01B44DF8" w14:textId="77777777" w:rsidR="0085509D" w:rsidRPr="004348C4" w:rsidRDefault="0085509D" w:rsidP="00F11C8D">
                        <w:pPr>
                          <w:ind w:firstLine="720"/>
                        </w:pPr>
                      </w:p>
                    </w:txbxContent>
                  </v:textbox>
                </v:shape>
                <v:shape id="_x0000_s1033"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82CDF96" w14:textId="77777777" w:rsidR="0085509D" w:rsidRDefault="0085509D" w:rsidP="00F11C8D"/>
                      <w:p w14:paraId="7C8A5514" w14:textId="77777777" w:rsidR="0085509D" w:rsidRPr="004348C4" w:rsidRDefault="0085509D" w:rsidP="00F11C8D">
                        <w:r>
                          <w:t>The students need to understand the water cycle (how water vapor freezes).  The students need to understand that all snow is not the same (wet/sticky, light/dry/fluffy) due to temperature.  The students will need to recognize the positive and negative effects snow (water cycle) has on the environment.</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2F47B1C4" wp14:editId="1690A5F3">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5"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442D2"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p>
    <w:p w14:paraId="276CEF9A" w14:textId="77777777" w:rsidR="005825A3" w:rsidRPr="004E3662" w:rsidRDefault="005825A3" w:rsidP="005825A3">
      <w:pPr>
        <w:spacing w:after="0" w:line="240" w:lineRule="auto"/>
        <w:ind w:left="720"/>
        <w:rPr>
          <w:sz w:val="24"/>
          <w:szCs w:val="24"/>
        </w:rPr>
      </w:pPr>
    </w:p>
    <w:p w14:paraId="1930B6D2" w14:textId="77777777" w:rsidR="005825A3" w:rsidRPr="004E3662" w:rsidRDefault="005825A3" w:rsidP="005825A3">
      <w:pPr>
        <w:spacing w:after="0" w:line="240" w:lineRule="auto"/>
        <w:ind w:left="720"/>
        <w:rPr>
          <w:sz w:val="24"/>
          <w:szCs w:val="24"/>
        </w:rPr>
      </w:pPr>
    </w:p>
    <w:p w14:paraId="7CE261E3" w14:textId="77777777" w:rsidR="005825A3" w:rsidRPr="004E3662" w:rsidRDefault="005825A3" w:rsidP="005825A3">
      <w:pPr>
        <w:spacing w:after="0" w:line="240" w:lineRule="auto"/>
        <w:ind w:left="720"/>
        <w:rPr>
          <w:sz w:val="24"/>
          <w:szCs w:val="24"/>
        </w:rPr>
      </w:pPr>
    </w:p>
    <w:p w14:paraId="13D24C3C" w14:textId="77777777" w:rsidR="005825A3" w:rsidRPr="004E3662" w:rsidRDefault="005825A3" w:rsidP="005825A3">
      <w:pPr>
        <w:spacing w:after="0" w:line="240" w:lineRule="auto"/>
        <w:ind w:left="720"/>
        <w:rPr>
          <w:sz w:val="24"/>
          <w:szCs w:val="24"/>
        </w:rPr>
      </w:pPr>
    </w:p>
    <w:p w14:paraId="05C35C90" w14:textId="77777777" w:rsidR="005825A3" w:rsidRPr="004E3662" w:rsidRDefault="005825A3" w:rsidP="005825A3">
      <w:pPr>
        <w:spacing w:after="0" w:line="240" w:lineRule="auto"/>
        <w:ind w:left="720"/>
        <w:rPr>
          <w:sz w:val="24"/>
          <w:szCs w:val="24"/>
        </w:rPr>
      </w:pPr>
    </w:p>
    <w:p w14:paraId="32C2ADB8" w14:textId="77777777" w:rsidR="005825A3" w:rsidRPr="004E3662" w:rsidRDefault="005825A3" w:rsidP="005825A3">
      <w:pPr>
        <w:spacing w:after="0" w:line="240" w:lineRule="auto"/>
        <w:ind w:left="720"/>
        <w:rPr>
          <w:sz w:val="24"/>
          <w:szCs w:val="24"/>
        </w:rPr>
      </w:pPr>
    </w:p>
    <w:p w14:paraId="718F4887" w14:textId="32BF7643" w:rsidR="005825A3" w:rsidRPr="004E3662" w:rsidRDefault="00023CDF"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6C7B89C9" wp14:editId="71DFD370">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61776E5" w14:textId="77777777" w:rsidR="0085509D" w:rsidRPr="009E0473" w:rsidRDefault="0085509D"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B89C9" id="Text Box 12" o:spid="_x0000_s1034"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261776E5" w14:textId="77777777" w:rsidR="0085509D" w:rsidRPr="009E0473" w:rsidRDefault="0085509D"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5A61DF33" wp14:editId="184A7BAC">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CAF9106" w14:textId="77777777" w:rsidR="0085509D" w:rsidRPr="009E0473" w:rsidRDefault="0085509D"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1DF33" id="Text Box 13" o:spid="_x0000_s1035"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3CAF9106" w14:textId="77777777" w:rsidR="0085509D" w:rsidRPr="009E0473" w:rsidRDefault="0085509D" w:rsidP="005825A3">
                      <w:pPr>
                        <w:rPr>
                          <w:b/>
                          <w:sz w:val="24"/>
                          <w:szCs w:val="24"/>
                        </w:rPr>
                      </w:pPr>
                      <w:r w:rsidRPr="009E0473">
                        <w:rPr>
                          <w:b/>
                          <w:sz w:val="24"/>
                          <w:szCs w:val="24"/>
                        </w:rPr>
                        <w:t>Structure</w:t>
                      </w:r>
                    </w:p>
                  </w:txbxContent>
                </v:textbox>
              </v:shape>
            </w:pict>
          </mc:Fallback>
        </mc:AlternateContent>
      </w:r>
    </w:p>
    <w:p w14:paraId="20DE5755" w14:textId="77777777" w:rsidR="005825A3" w:rsidRPr="004E3662" w:rsidRDefault="005825A3" w:rsidP="005825A3">
      <w:pPr>
        <w:spacing w:after="0" w:line="240" w:lineRule="auto"/>
        <w:ind w:left="720"/>
        <w:rPr>
          <w:sz w:val="24"/>
          <w:szCs w:val="24"/>
        </w:rPr>
      </w:pPr>
    </w:p>
    <w:p w14:paraId="0CC92E20" w14:textId="0DE44D27" w:rsidR="005825A3" w:rsidRPr="004E3662" w:rsidRDefault="00023CDF"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77BC990A" wp14:editId="15919A97">
                <wp:simplePos x="0" y="0"/>
                <wp:positionH relativeFrom="column">
                  <wp:posOffset>2660015</wp:posOffset>
                </wp:positionH>
                <wp:positionV relativeFrom="paragraph">
                  <wp:posOffset>-635</wp:posOffset>
                </wp:positionV>
                <wp:extent cx="904875" cy="37147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B07FAC8" w14:textId="77777777" w:rsidR="0085509D" w:rsidRPr="009E0473" w:rsidRDefault="0085509D"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C990A" id="Text Box 14" o:spid="_x0000_s1036"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7C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AP&#10;eH7CFAIAAAUEAAAOAAAAAAAAAAAAAAAAAC4CAABkcnMvZTJvRG9jLnhtbFBLAQItABQABgAIAAAA&#10;IQDbL5dZ3QAAAAgBAAAPAAAAAAAAAAAAAAAAAG4EAABkcnMvZG93bnJldi54bWxQSwUGAAAAAAQA&#10;BADzAAAAeAUAAAAA&#10;" filled="f" stroked="f">
                <v:textbox>
                  <w:txbxContent>
                    <w:p w14:paraId="6B07FAC8" w14:textId="77777777" w:rsidR="0085509D" w:rsidRPr="009E0473" w:rsidRDefault="0085509D"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19481BF5" wp14:editId="2B730E00">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AB1CB39" w14:textId="77777777" w:rsidR="0085509D" w:rsidRPr="009E0473" w:rsidRDefault="0085509D"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81BF5" id="Text Box 3" o:spid="_x0000_s1037"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4AB1CB39" w14:textId="77777777" w:rsidR="0085509D" w:rsidRPr="009E0473" w:rsidRDefault="0085509D" w:rsidP="005825A3">
                      <w:pPr>
                        <w:rPr>
                          <w:b/>
                          <w:sz w:val="24"/>
                        </w:rPr>
                      </w:pPr>
                      <w:r w:rsidRPr="009E0473">
                        <w:rPr>
                          <w:b/>
                          <w:sz w:val="24"/>
                        </w:rPr>
                        <w:t>Knowledge Demands</w:t>
                      </w:r>
                    </w:p>
                  </w:txbxContent>
                </v:textbox>
              </v:shape>
            </w:pict>
          </mc:Fallback>
        </mc:AlternateContent>
      </w:r>
    </w:p>
    <w:p w14:paraId="1CFB37BA" w14:textId="77777777" w:rsidR="005825A3" w:rsidRPr="004E3662" w:rsidRDefault="005825A3" w:rsidP="005825A3">
      <w:pPr>
        <w:spacing w:after="0" w:line="240" w:lineRule="auto"/>
        <w:ind w:left="720"/>
        <w:rPr>
          <w:sz w:val="24"/>
          <w:szCs w:val="24"/>
        </w:rPr>
      </w:pPr>
    </w:p>
    <w:p w14:paraId="6C959397" w14:textId="77777777" w:rsidR="005825A3" w:rsidRPr="004E3662" w:rsidRDefault="005825A3" w:rsidP="005825A3">
      <w:pPr>
        <w:spacing w:after="0" w:line="240" w:lineRule="auto"/>
        <w:ind w:left="720"/>
        <w:rPr>
          <w:sz w:val="24"/>
          <w:szCs w:val="24"/>
        </w:rPr>
      </w:pPr>
    </w:p>
    <w:p w14:paraId="414BEA76" w14:textId="77777777" w:rsidR="005825A3" w:rsidRPr="004E3662" w:rsidRDefault="005825A3" w:rsidP="005825A3">
      <w:pPr>
        <w:spacing w:after="0" w:line="240" w:lineRule="auto"/>
        <w:ind w:left="720"/>
        <w:rPr>
          <w:sz w:val="24"/>
          <w:szCs w:val="24"/>
        </w:rPr>
      </w:pPr>
    </w:p>
    <w:p w14:paraId="186E8C35" w14:textId="77777777" w:rsidR="005825A3" w:rsidRPr="004E3662" w:rsidRDefault="005825A3" w:rsidP="005825A3">
      <w:pPr>
        <w:spacing w:after="0" w:line="240" w:lineRule="auto"/>
        <w:ind w:left="720"/>
        <w:rPr>
          <w:sz w:val="24"/>
          <w:szCs w:val="24"/>
        </w:rPr>
      </w:pPr>
    </w:p>
    <w:p w14:paraId="640590D6" w14:textId="77777777" w:rsidR="005825A3" w:rsidRPr="004E3662" w:rsidRDefault="005825A3" w:rsidP="005825A3">
      <w:pPr>
        <w:spacing w:after="0" w:line="240" w:lineRule="auto"/>
        <w:ind w:left="720"/>
        <w:rPr>
          <w:sz w:val="24"/>
          <w:szCs w:val="24"/>
        </w:rPr>
      </w:pPr>
    </w:p>
    <w:p w14:paraId="44925BCD" w14:textId="77777777" w:rsidR="005825A3" w:rsidRPr="004E3662" w:rsidRDefault="005825A3" w:rsidP="005825A3">
      <w:pPr>
        <w:spacing w:after="0" w:line="240" w:lineRule="auto"/>
        <w:ind w:left="720"/>
        <w:rPr>
          <w:sz w:val="24"/>
          <w:szCs w:val="24"/>
        </w:rPr>
      </w:pPr>
    </w:p>
    <w:p w14:paraId="3DD89D31" w14:textId="77777777" w:rsidR="005825A3" w:rsidRPr="004E3662" w:rsidRDefault="005825A3" w:rsidP="005825A3">
      <w:pPr>
        <w:spacing w:after="0" w:line="240" w:lineRule="auto"/>
        <w:ind w:left="720"/>
        <w:rPr>
          <w:sz w:val="24"/>
          <w:szCs w:val="24"/>
        </w:rPr>
      </w:pPr>
    </w:p>
    <w:p w14:paraId="56EEF752" w14:textId="77777777" w:rsidR="007860B4" w:rsidRDefault="007860B4" w:rsidP="007860B4">
      <w:pPr>
        <w:pStyle w:val="Footer"/>
        <w:rPr>
          <w:sz w:val="18"/>
          <w:szCs w:val="18"/>
        </w:rPr>
      </w:pPr>
    </w:p>
    <w:p w14:paraId="29D7A3FE" w14:textId="45728F44" w:rsidR="007860B4" w:rsidRPr="004E3662" w:rsidRDefault="007860B4" w:rsidP="007860B4">
      <w:pPr>
        <w:pStyle w:val="Footer"/>
        <w:rPr>
          <w:sz w:val="18"/>
          <w:szCs w:val="18"/>
        </w:rPr>
      </w:pPr>
      <w:r w:rsidRPr="004E3662">
        <w:rPr>
          <w:sz w:val="18"/>
          <w:szCs w:val="18"/>
        </w:rPr>
        <w:t>*For more information on the qualitative dimensions of text complexity, visit</w:t>
      </w:r>
      <w:hyperlink r:id="rId26" w:history="1">
        <w:r w:rsidRPr="0041303A">
          <w:rPr>
            <w:rStyle w:val="Hyperlink"/>
            <w:sz w:val="18"/>
            <w:szCs w:val="18"/>
          </w:rPr>
          <w:t>http://www.achievethecore.org/content/upload/Companion_to_Qualitative_Scale_Features_Explained.pdf</w:t>
        </w:r>
      </w:hyperlink>
    </w:p>
    <w:p w14:paraId="3A1332D9" w14:textId="77777777" w:rsidR="005825A3" w:rsidRPr="004E3662" w:rsidRDefault="005825A3" w:rsidP="005825A3">
      <w:pPr>
        <w:pStyle w:val="ListParagraph"/>
        <w:spacing w:after="0" w:line="240" w:lineRule="auto"/>
        <w:rPr>
          <w:b/>
          <w:sz w:val="24"/>
          <w:szCs w:val="24"/>
        </w:rPr>
      </w:pPr>
    </w:p>
    <w:p w14:paraId="0D9284B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8F9A703" w14:textId="77777777" w:rsidR="005825A3"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2C88EBB8" w14:textId="77777777" w:rsidR="00EE3101" w:rsidRPr="004E3662" w:rsidRDefault="0091318B" w:rsidP="005825A3">
      <w:pPr>
        <w:spacing w:after="0" w:line="240" w:lineRule="auto"/>
        <w:ind w:firstLine="720"/>
        <w:rPr>
          <w:sz w:val="24"/>
          <w:szCs w:val="24"/>
        </w:rPr>
      </w:pPr>
      <w:r>
        <w:rPr>
          <w:sz w:val="24"/>
          <w:szCs w:val="24"/>
        </w:rPr>
        <w:t xml:space="preserve">The </w:t>
      </w:r>
      <w:r w:rsidR="00521587">
        <w:rPr>
          <w:sz w:val="24"/>
          <w:szCs w:val="24"/>
        </w:rPr>
        <w:t>texts</w:t>
      </w:r>
      <w:r>
        <w:rPr>
          <w:sz w:val="24"/>
          <w:szCs w:val="24"/>
        </w:rPr>
        <w:t xml:space="preserve"> “fiction-like” illustrations might be confusing for students who are primarily use</w:t>
      </w:r>
      <w:r w:rsidR="00521587">
        <w:rPr>
          <w:sz w:val="24"/>
          <w:szCs w:val="24"/>
        </w:rPr>
        <w:t>d</w:t>
      </w:r>
    </w:p>
    <w:p w14:paraId="1BC7AC37" w14:textId="77777777" w:rsidR="0041303A" w:rsidRDefault="0091318B" w:rsidP="0091318B">
      <w:pPr>
        <w:spacing w:after="0" w:line="240" w:lineRule="auto"/>
        <w:ind w:left="720"/>
        <w:rPr>
          <w:sz w:val="24"/>
          <w:szCs w:val="24"/>
        </w:rPr>
      </w:pPr>
      <w:r>
        <w:rPr>
          <w:sz w:val="24"/>
          <w:szCs w:val="24"/>
        </w:rPr>
        <w:t>to seeing photographs in non-fiction texts.  Discussion about the illustrations should clarify any misunderstandings.  Vocabulary, complex ideas, and syntax may challenge students.  They will be addressed with questions and activities throughout the read aloud.</w:t>
      </w:r>
    </w:p>
    <w:p w14:paraId="56268090" w14:textId="77777777" w:rsidR="0091318B" w:rsidRDefault="0091318B" w:rsidP="0091318B">
      <w:pPr>
        <w:spacing w:after="0" w:line="240" w:lineRule="auto"/>
        <w:ind w:left="720"/>
        <w:rPr>
          <w:sz w:val="24"/>
          <w:szCs w:val="24"/>
        </w:rPr>
      </w:pPr>
    </w:p>
    <w:p w14:paraId="1E1EF233"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43E58DC" w14:textId="77777777" w:rsidR="0091318B" w:rsidRDefault="0091318B" w:rsidP="005825A3">
      <w:pPr>
        <w:spacing w:after="0" w:line="240" w:lineRule="auto"/>
        <w:ind w:firstLine="720"/>
        <w:rPr>
          <w:sz w:val="24"/>
          <w:szCs w:val="24"/>
        </w:rPr>
      </w:pPr>
      <w:r>
        <w:rPr>
          <w:sz w:val="24"/>
          <w:szCs w:val="24"/>
        </w:rPr>
        <w:t>Students will understand the effects of the water cycle on the environment.</w:t>
      </w:r>
    </w:p>
    <w:p w14:paraId="06E3AA98" w14:textId="77777777" w:rsidR="009E0473" w:rsidRDefault="009E0473" w:rsidP="005825A3">
      <w:pPr>
        <w:spacing w:after="0" w:line="240" w:lineRule="auto"/>
        <w:ind w:firstLine="720"/>
        <w:rPr>
          <w:sz w:val="24"/>
          <w:szCs w:val="24"/>
        </w:rPr>
      </w:pPr>
    </w:p>
    <w:p w14:paraId="6714454F" w14:textId="77777777" w:rsidR="009E0473" w:rsidRDefault="009E0473" w:rsidP="009E0473">
      <w:pPr>
        <w:pStyle w:val="ListParagraph"/>
        <w:numPr>
          <w:ilvl w:val="0"/>
          <w:numId w:val="15"/>
        </w:numPr>
        <w:spacing w:after="0" w:line="240" w:lineRule="auto"/>
        <w:rPr>
          <w:b/>
          <w:sz w:val="24"/>
          <w:szCs w:val="24"/>
        </w:rPr>
      </w:pPr>
      <w:r>
        <w:rPr>
          <w:b/>
          <w:sz w:val="24"/>
          <w:szCs w:val="24"/>
        </w:rPr>
        <w:lastRenderedPageBreak/>
        <w:t xml:space="preserve">Grade level </w:t>
      </w:r>
    </w:p>
    <w:p w14:paraId="0FB3DB77" w14:textId="1FB9D5C6" w:rsidR="009E0473" w:rsidRPr="009E0473" w:rsidRDefault="009E0473" w:rsidP="009E0473">
      <w:pPr>
        <w:pStyle w:val="ListParagraph"/>
        <w:spacing w:after="0" w:line="240" w:lineRule="auto"/>
        <w:rPr>
          <w:b/>
          <w:sz w:val="24"/>
          <w:szCs w:val="24"/>
        </w:rPr>
      </w:pPr>
      <w:r>
        <w:rPr>
          <w:sz w:val="24"/>
          <w:szCs w:val="24"/>
        </w:rPr>
        <w:t>What grade does this book best belong in?</w:t>
      </w:r>
      <w:r w:rsidR="00154619">
        <w:rPr>
          <w:sz w:val="24"/>
          <w:szCs w:val="24"/>
        </w:rPr>
        <w:t xml:space="preserve"> </w:t>
      </w:r>
      <w:r w:rsidR="0091318B">
        <w:rPr>
          <w:sz w:val="24"/>
          <w:szCs w:val="24"/>
        </w:rPr>
        <w:t>K</w:t>
      </w:r>
    </w:p>
    <w:p w14:paraId="01F73010" w14:textId="420D2277" w:rsidR="007860B4" w:rsidRDefault="007860B4" w:rsidP="007860B4">
      <w:pPr>
        <w:tabs>
          <w:tab w:val="left" w:pos="8715"/>
        </w:tabs>
        <w:spacing w:after="0" w:line="360" w:lineRule="auto"/>
        <w:rPr>
          <w:rFonts w:asciiTheme="minorHAnsi" w:hAnsiTheme="minorHAnsi" w:cstheme="minorHAnsi"/>
          <w:sz w:val="24"/>
          <w:szCs w:val="24"/>
        </w:rPr>
      </w:pPr>
      <w:r>
        <w:rPr>
          <w:rFonts w:asciiTheme="minorHAnsi" w:hAnsiTheme="minorHAnsi" w:cstheme="minorHAnsi"/>
          <w:sz w:val="24"/>
          <w:szCs w:val="24"/>
        </w:rPr>
        <w:tab/>
      </w:r>
    </w:p>
    <w:p w14:paraId="2BECC773" w14:textId="77777777" w:rsidR="007860B4" w:rsidRPr="007860B4" w:rsidRDefault="007860B4" w:rsidP="007860B4">
      <w:pPr>
        <w:rPr>
          <w:rFonts w:asciiTheme="minorHAnsi" w:hAnsiTheme="minorHAnsi" w:cstheme="minorHAnsi"/>
          <w:sz w:val="24"/>
          <w:szCs w:val="24"/>
        </w:rPr>
      </w:pPr>
    </w:p>
    <w:p w14:paraId="2CE74E68" w14:textId="77777777" w:rsidR="007860B4" w:rsidRPr="007860B4" w:rsidRDefault="007860B4" w:rsidP="007860B4">
      <w:pPr>
        <w:rPr>
          <w:rFonts w:asciiTheme="minorHAnsi" w:hAnsiTheme="minorHAnsi" w:cstheme="minorHAnsi"/>
          <w:sz w:val="24"/>
          <w:szCs w:val="24"/>
        </w:rPr>
      </w:pPr>
    </w:p>
    <w:p w14:paraId="6125E479" w14:textId="77777777" w:rsidR="007860B4" w:rsidRPr="007860B4" w:rsidRDefault="007860B4" w:rsidP="007860B4">
      <w:pPr>
        <w:rPr>
          <w:rFonts w:asciiTheme="minorHAnsi" w:hAnsiTheme="minorHAnsi" w:cstheme="minorHAnsi"/>
          <w:sz w:val="24"/>
          <w:szCs w:val="24"/>
        </w:rPr>
      </w:pPr>
    </w:p>
    <w:p w14:paraId="6C15C785" w14:textId="77777777" w:rsidR="007860B4" w:rsidRPr="007860B4" w:rsidRDefault="007860B4" w:rsidP="007860B4">
      <w:pPr>
        <w:rPr>
          <w:rFonts w:asciiTheme="minorHAnsi" w:hAnsiTheme="minorHAnsi" w:cstheme="minorHAnsi"/>
          <w:sz w:val="24"/>
          <w:szCs w:val="24"/>
        </w:rPr>
      </w:pPr>
    </w:p>
    <w:p w14:paraId="3F7BA296" w14:textId="77777777" w:rsidR="007860B4" w:rsidRPr="007860B4" w:rsidRDefault="007860B4" w:rsidP="007860B4">
      <w:pPr>
        <w:rPr>
          <w:rFonts w:asciiTheme="minorHAnsi" w:hAnsiTheme="minorHAnsi" w:cstheme="minorHAnsi"/>
          <w:sz w:val="24"/>
          <w:szCs w:val="24"/>
        </w:rPr>
      </w:pPr>
    </w:p>
    <w:p w14:paraId="31F965B7" w14:textId="77777777" w:rsidR="007860B4" w:rsidRPr="007860B4" w:rsidRDefault="007860B4" w:rsidP="007860B4">
      <w:pPr>
        <w:rPr>
          <w:rFonts w:asciiTheme="minorHAnsi" w:hAnsiTheme="minorHAnsi" w:cstheme="minorHAnsi"/>
          <w:sz w:val="24"/>
          <w:szCs w:val="24"/>
        </w:rPr>
      </w:pPr>
    </w:p>
    <w:p w14:paraId="2A3DB970" w14:textId="77777777" w:rsidR="007860B4" w:rsidRPr="007860B4" w:rsidRDefault="007860B4" w:rsidP="007860B4">
      <w:pPr>
        <w:rPr>
          <w:rFonts w:asciiTheme="minorHAnsi" w:hAnsiTheme="minorHAnsi" w:cstheme="minorHAnsi"/>
          <w:sz w:val="24"/>
          <w:szCs w:val="24"/>
        </w:rPr>
      </w:pPr>
    </w:p>
    <w:p w14:paraId="1ADFEB8A" w14:textId="77777777" w:rsidR="007860B4" w:rsidRPr="007860B4" w:rsidRDefault="007860B4" w:rsidP="007860B4">
      <w:pPr>
        <w:rPr>
          <w:rFonts w:asciiTheme="minorHAnsi" w:hAnsiTheme="minorHAnsi" w:cstheme="minorHAnsi"/>
          <w:sz w:val="24"/>
          <w:szCs w:val="24"/>
        </w:rPr>
      </w:pPr>
    </w:p>
    <w:p w14:paraId="0CF00D92" w14:textId="3DF0D613" w:rsidR="007860B4" w:rsidRDefault="007860B4" w:rsidP="007860B4">
      <w:pPr>
        <w:rPr>
          <w:rFonts w:asciiTheme="minorHAnsi" w:hAnsiTheme="minorHAnsi" w:cstheme="minorHAnsi"/>
          <w:sz w:val="24"/>
          <w:szCs w:val="24"/>
        </w:rPr>
      </w:pPr>
    </w:p>
    <w:p w14:paraId="6639926B" w14:textId="77777777" w:rsidR="007860B4" w:rsidRDefault="007860B4" w:rsidP="007860B4">
      <w:pPr>
        <w:rPr>
          <w:rFonts w:asciiTheme="minorHAnsi" w:hAnsiTheme="minorHAnsi" w:cstheme="minorHAnsi"/>
          <w:sz w:val="24"/>
          <w:szCs w:val="24"/>
        </w:rPr>
      </w:pPr>
      <w:bookmarkStart w:id="5" w:name="_Hlk509078348"/>
    </w:p>
    <w:p w14:paraId="1D443FF5" w14:textId="77777777" w:rsidR="007860B4" w:rsidRDefault="007860B4" w:rsidP="007860B4">
      <w:pPr>
        <w:rPr>
          <w:rFonts w:asciiTheme="minorHAnsi" w:hAnsiTheme="minorHAnsi" w:cstheme="minorHAnsi"/>
          <w:sz w:val="24"/>
          <w:szCs w:val="24"/>
        </w:rPr>
      </w:pPr>
    </w:p>
    <w:p w14:paraId="7542B27A" w14:textId="77777777" w:rsidR="007860B4" w:rsidRDefault="007860B4" w:rsidP="007860B4">
      <w:pPr>
        <w:rPr>
          <w:rFonts w:asciiTheme="minorHAnsi" w:hAnsiTheme="minorHAnsi" w:cstheme="minorHAnsi"/>
          <w:sz w:val="24"/>
          <w:szCs w:val="24"/>
        </w:rPr>
      </w:pPr>
    </w:p>
    <w:p w14:paraId="73B8C21B" w14:textId="77777777" w:rsidR="007860B4" w:rsidRDefault="007860B4" w:rsidP="007860B4">
      <w:pPr>
        <w:rPr>
          <w:rFonts w:asciiTheme="minorHAnsi" w:hAnsiTheme="minorHAnsi" w:cstheme="minorHAnsi"/>
          <w:sz w:val="24"/>
          <w:szCs w:val="24"/>
        </w:rPr>
      </w:pPr>
    </w:p>
    <w:p w14:paraId="0B3DF0A8" w14:textId="77777777" w:rsidR="007860B4" w:rsidRDefault="007860B4" w:rsidP="007860B4">
      <w:pPr>
        <w:rPr>
          <w:rFonts w:asciiTheme="minorHAnsi" w:hAnsiTheme="minorHAnsi" w:cstheme="minorHAnsi"/>
          <w:sz w:val="24"/>
          <w:szCs w:val="24"/>
        </w:rPr>
      </w:pPr>
    </w:p>
    <w:p w14:paraId="6EC81E74" w14:textId="77777777" w:rsidR="007860B4" w:rsidRDefault="007860B4" w:rsidP="007860B4">
      <w:pPr>
        <w:rPr>
          <w:rFonts w:asciiTheme="minorHAnsi" w:hAnsiTheme="minorHAnsi" w:cstheme="minorHAnsi"/>
          <w:sz w:val="24"/>
          <w:szCs w:val="24"/>
        </w:rPr>
      </w:pPr>
    </w:p>
    <w:p w14:paraId="1A72A0E8" w14:textId="77777777" w:rsidR="007860B4" w:rsidRDefault="007860B4" w:rsidP="007860B4">
      <w:pPr>
        <w:rPr>
          <w:rFonts w:asciiTheme="minorHAnsi" w:hAnsiTheme="minorHAnsi" w:cstheme="minorHAnsi"/>
          <w:sz w:val="24"/>
          <w:szCs w:val="24"/>
        </w:rPr>
      </w:pPr>
    </w:p>
    <w:p w14:paraId="746233BD" w14:textId="77777777" w:rsidR="007860B4" w:rsidRDefault="007860B4" w:rsidP="007860B4">
      <w:pPr>
        <w:rPr>
          <w:rFonts w:asciiTheme="minorHAnsi" w:hAnsiTheme="minorHAnsi" w:cstheme="minorHAnsi"/>
          <w:sz w:val="24"/>
          <w:szCs w:val="24"/>
        </w:rPr>
      </w:pPr>
    </w:p>
    <w:p w14:paraId="6AC8EE57" w14:textId="77777777" w:rsidR="007860B4" w:rsidRDefault="007860B4" w:rsidP="007860B4">
      <w:pPr>
        <w:rPr>
          <w:rFonts w:asciiTheme="minorHAnsi" w:hAnsiTheme="minorHAnsi" w:cstheme="minorHAnsi"/>
          <w:sz w:val="24"/>
          <w:szCs w:val="24"/>
        </w:rPr>
      </w:pPr>
    </w:p>
    <w:p w14:paraId="23F98430" w14:textId="77777777" w:rsidR="007860B4" w:rsidRDefault="007860B4" w:rsidP="007860B4">
      <w:pPr>
        <w:rPr>
          <w:rFonts w:asciiTheme="minorHAnsi" w:hAnsiTheme="minorHAnsi" w:cstheme="minorHAnsi"/>
          <w:sz w:val="24"/>
          <w:szCs w:val="24"/>
        </w:rPr>
      </w:pPr>
    </w:p>
    <w:p w14:paraId="6750D1D6" w14:textId="77777777" w:rsidR="007860B4" w:rsidRDefault="007860B4" w:rsidP="007860B4">
      <w:pPr>
        <w:rPr>
          <w:rFonts w:asciiTheme="minorHAnsi" w:hAnsiTheme="minorHAnsi" w:cstheme="minorHAnsi"/>
          <w:sz w:val="24"/>
          <w:szCs w:val="24"/>
        </w:rPr>
      </w:pPr>
    </w:p>
    <w:p w14:paraId="614A12E1" w14:textId="1CCFB49E" w:rsidR="007860B4" w:rsidRDefault="007860B4" w:rsidP="007860B4">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7" w:history="1">
        <w:r>
          <w:rPr>
            <w:rStyle w:val="Hyperlink"/>
          </w:rPr>
          <w:t>info@studentsachieve.net</w:t>
        </w:r>
      </w:hyperlink>
      <w:r w:rsidRPr="00710901">
        <w:rPr>
          <w:color w:val="1F497D"/>
        </w:rPr>
        <w:t>.</w:t>
      </w:r>
    </w:p>
    <w:bookmarkEnd w:id="5"/>
    <w:p w14:paraId="5B5161E7" w14:textId="16991D6E" w:rsidR="00CA07EF" w:rsidRPr="007860B4" w:rsidRDefault="00CA07EF" w:rsidP="007860B4">
      <w:pPr>
        <w:tabs>
          <w:tab w:val="left" w:pos="2085"/>
        </w:tabs>
        <w:rPr>
          <w:rFonts w:asciiTheme="minorHAnsi" w:hAnsiTheme="minorHAnsi" w:cstheme="minorHAnsi"/>
          <w:sz w:val="24"/>
          <w:szCs w:val="24"/>
        </w:rPr>
      </w:pPr>
    </w:p>
    <w:sectPr w:rsidR="00CA07EF" w:rsidRPr="007860B4" w:rsidSect="007860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2D8C6" w14:textId="77777777" w:rsidR="007632BE" w:rsidRDefault="007632BE" w:rsidP="007C5C7E">
      <w:pPr>
        <w:spacing w:after="0" w:line="240" w:lineRule="auto"/>
      </w:pPr>
      <w:r>
        <w:separator/>
      </w:r>
    </w:p>
  </w:endnote>
  <w:endnote w:type="continuationSeparator" w:id="0">
    <w:p w14:paraId="6A02401F" w14:textId="77777777" w:rsidR="007632BE" w:rsidRDefault="007632BE" w:rsidP="007C5C7E">
      <w:pPr>
        <w:spacing w:after="0" w:line="240" w:lineRule="auto"/>
      </w:pPr>
      <w:r>
        <w:continuationSeparator/>
      </w:r>
    </w:p>
  </w:endnote>
  <w:endnote w:type="continuationNotice" w:id="1">
    <w:p w14:paraId="345A5448" w14:textId="77777777" w:rsidR="007632BE" w:rsidRDefault="00763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084766"/>
      <w:docPartObj>
        <w:docPartGallery w:val="Page Numbers (Bottom of Page)"/>
        <w:docPartUnique/>
      </w:docPartObj>
    </w:sdtPr>
    <w:sdtEndPr>
      <w:rPr>
        <w:rFonts w:ascii="Lucida Sans" w:hAnsi="Lucida Sans"/>
        <w:noProof/>
        <w:sz w:val="16"/>
        <w:szCs w:val="16"/>
      </w:rPr>
    </w:sdtEndPr>
    <w:sdtContent>
      <w:p w14:paraId="77FE9212" w14:textId="50C943B2" w:rsidR="007860B4" w:rsidRPr="007860B4" w:rsidRDefault="007860B4">
        <w:pPr>
          <w:pStyle w:val="Footer"/>
          <w:jc w:val="right"/>
          <w:rPr>
            <w:rFonts w:ascii="Lucida Sans" w:hAnsi="Lucida Sans"/>
            <w:sz w:val="16"/>
            <w:szCs w:val="16"/>
          </w:rPr>
        </w:pPr>
        <w:r w:rsidRPr="007860B4">
          <w:rPr>
            <w:rFonts w:ascii="Lucida Sans" w:hAnsi="Lucida Sans"/>
            <w:sz w:val="16"/>
            <w:szCs w:val="16"/>
          </w:rPr>
          <w:fldChar w:fldCharType="begin"/>
        </w:r>
        <w:r w:rsidRPr="007860B4">
          <w:rPr>
            <w:rFonts w:ascii="Lucida Sans" w:hAnsi="Lucida Sans"/>
            <w:sz w:val="16"/>
            <w:szCs w:val="16"/>
          </w:rPr>
          <w:instrText xml:space="preserve"> PAGE   \* MERGEFORMAT </w:instrText>
        </w:r>
        <w:r w:rsidRPr="007860B4">
          <w:rPr>
            <w:rFonts w:ascii="Lucida Sans" w:hAnsi="Lucida Sans"/>
            <w:sz w:val="16"/>
            <w:szCs w:val="16"/>
          </w:rPr>
          <w:fldChar w:fldCharType="separate"/>
        </w:r>
        <w:r w:rsidR="007F63C5">
          <w:rPr>
            <w:rFonts w:ascii="Lucida Sans" w:hAnsi="Lucida Sans"/>
            <w:noProof/>
            <w:sz w:val="16"/>
            <w:szCs w:val="16"/>
          </w:rPr>
          <w:t>10</w:t>
        </w:r>
        <w:r w:rsidRPr="007860B4">
          <w:rPr>
            <w:rFonts w:ascii="Lucida Sans" w:hAnsi="Lucida Sans"/>
            <w:noProof/>
            <w:sz w:val="16"/>
            <w:szCs w:val="16"/>
          </w:rPr>
          <w:fldChar w:fldCharType="end"/>
        </w:r>
      </w:p>
    </w:sdtContent>
  </w:sdt>
  <w:p w14:paraId="74CF8474" w14:textId="60F11733" w:rsidR="007860B4" w:rsidRDefault="007860B4" w:rsidP="007860B4">
    <w:pPr>
      <w:pStyle w:val="Footer"/>
      <w:jc w:val="center"/>
    </w:pPr>
    <w:r>
      <w:rPr>
        <w:noProof/>
      </w:rPr>
      <w:drawing>
        <wp:inline distT="0" distB="0" distL="0" distR="0" wp14:anchorId="1C13F491" wp14:editId="449A2DE0">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A7D3" w14:textId="77777777" w:rsidR="007632BE" w:rsidRDefault="007632BE" w:rsidP="007C5C7E">
      <w:pPr>
        <w:spacing w:after="0" w:line="240" w:lineRule="auto"/>
      </w:pPr>
      <w:r>
        <w:separator/>
      </w:r>
    </w:p>
  </w:footnote>
  <w:footnote w:type="continuationSeparator" w:id="0">
    <w:p w14:paraId="0AB4F024" w14:textId="77777777" w:rsidR="007632BE" w:rsidRDefault="007632BE" w:rsidP="007C5C7E">
      <w:pPr>
        <w:spacing w:after="0" w:line="240" w:lineRule="auto"/>
      </w:pPr>
      <w:r>
        <w:continuationSeparator/>
      </w:r>
    </w:p>
  </w:footnote>
  <w:footnote w:type="continuationNotice" w:id="1">
    <w:p w14:paraId="2BE19424" w14:textId="77777777" w:rsidR="007632BE" w:rsidRDefault="007632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88F0" w14:textId="77777777" w:rsidR="0085509D" w:rsidRDefault="0085509D" w:rsidP="001034D9">
    <w:pPr>
      <w:pStyle w:val="Header"/>
      <w:jc w:val="center"/>
    </w:pPr>
    <w:r>
      <w:t>Erie</w:t>
    </w:r>
    <w:r w:rsidR="00554E9A">
      <w:t xml:space="preserve"> School District</w:t>
    </w:r>
    <w:r>
      <w:tab/>
    </w:r>
    <w:r w:rsidRPr="00554E9A">
      <w:rPr>
        <w:i/>
      </w:rPr>
      <w:t>Snow Is Falling</w:t>
    </w:r>
    <w:r>
      <w:tab/>
      <w:t xml:space="preserve">Recommended for Grade:  K </w:t>
    </w:r>
  </w:p>
  <w:p w14:paraId="2DD358F3" w14:textId="77777777" w:rsidR="0085509D" w:rsidRDefault="00855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C5B"/>
    <w:multiLevelType w:val="hybridMultilevel"/>
    <w:tmpl w:val="0A3E4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5A1E"/>
    <w:multiLevelType w:val="hybridMultilevel"/>
    <w:tmpl w:val="5E02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77864"/>
    <w:multiLevelType w:val="hybridMultilevel"/>
    <w:tmpl w:val="A13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70BD8"/>
    <w:multiLevelType w:val="hybridMultilevel"/>
    <w:tmpl w:val="1E0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F1751"/>
    <w:multiLevelType w:val="hybridMultilevel"/>
    <w:tmpl w:val="5E32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42263"/>
    <w:multiLevelType w:val="hybridMultilevel"/>
    <w:tmpl w:val="DC3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6B21DE"/>
    <w:multiLevelType w:val="hybridMultilevel"/>
    <w:tmpl w:val="D638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307EC"/>
    <w:multiLevelType w:val="hybridMultilevel"/>
    <w:tmpl w:val="4FB0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9F2E6A"/>
    <w:multiLevelType w:val="hybridMultilevel"/>
    <w:tmpl w:val="CA8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EB20F5"/>
    <w:multiLevelType w:val="hybridMultilevel"/>
    <w:tmpl w:val="327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0C879EA"/>
    <w:multiLevelType w:val="hybridMultilevel"/>
    <w:tmpl w:val="33B0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BA1AE670"/>
    <w:lvl w:ilvl="0" w:tplc="E85C92B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655C84"/>
    <w:multiLevelType w:val="multilevel"/>
    <w:tmpl w:val="08B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2"/>
  </w:num>
  <w:num w:numId="4">
    <w:abstractNumId w:val="11"/>
  </w:num>
  <w:num w:numId="5">
    <w:abstractNumId w:val="6"/>
  </w:num>
  <w:num w:numId="6">
    <w:abstractNumId w:val="13"/>
  </w:num>
  <w:num w:numId="7">
    <w:abstractNumId w:val="18"/>
  </w:num>
  <w:num w:numId="8">
    <w:abstractNumId w:val="2"/>
  </w:num>
  <w:num w:numId="9">
    <w:abstractNumId w:val="23"/>
  </w:num>
  <w:num w:numId="10">
    <w:abstractNumId w:val="19"/>
  </w:num>
  <w:num w:numId="11">
    <w:abstractNumId w:val="22"/>
  </w:num>
  <w:num w:numId="12">
    <w:abstractNumId w:val="8"/>
  </w:num>
  <w:num w:numId="13">
    <w:abstractNumId w:val="26"/>
  </w:num>
  <w:num w:numId="14">
    <w:abstractNumId w:val="16"/>
  </w:num>
  <w:num w:numId="15">
    <w:abstractNumId w:val="14"/>
  </w:num>
  <w:num w:numId="16">
    <w:abstractNumId w:val="7"/>
  </w:num>
  <w:num w:numId="17">
    <w:abstractNumId w:val="1"/>
  </w:num>
  <w:num w:numId="18">
    <w:abstractNumId w:val="24"/>
  </w:num>
  <w:num w:numId="19">
    <w:abstractNumId w:val="17"/>
  </w:num>
  <w:num w:numId="20">
    <w:abstractNumId w:val="25"/>
  </w:num>
  <w:num w:numId="21">
    <w:abstractNumId w:val="0"/>
  </w:num>
  <w:num w:numId="22">
    <w:abstractNumId w:val="9"/>
  </w:num>
  <w:num w:numId="23">
    <w:abstractNumId w:val="27"/>
  </w:num>
  <w:num w:numId="24">
    <w:abstractNumId w:val="5"/>
  </w:num>
  <w:num w:numId="25">
    <w:abstractNumId w:val="3"/>
  </w:num>
  <w:num w:numId="26">
    <w:abstractNumId w:val="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0871"/>
    <w:rsid w:val="00010CDD"/>
    <w:rsid w:val="000144DD"/>
    <w:rsid w:val="00023430"/>
    <w:rsid w:val="00023CDF"/>
    <w:rsid w:val="00026D6A"/>
    <w:rsid w:val="0003628C"/>
    <w:rsid w:val="00052803"/>
    <w:rsid w:val="000601D8"/>
    <w:rsid w:val="000629C6"/>
    <w:rsid w:val="00070277"/>
    <w:rsid w:val="00072A4F"/>
    <w:rsid w:val="0007569E"/>
    <w:rsid w:val="00077DE8"/>
    <w:rsid w:val="00081A99"/>
    <w:rsid w:val="000846BD"/>
    <w:rsid w:val="00087DA4"/>
    <w:rsid w:val="00093A75"/>
    <w:rsid w:val="00097A95"/>
    <w:rsid w:val="000B21CE"/>
    <w:rsid w:val="000B5786"/>
    <w:rsid w:val="000C1F21"/>
    <w:rsid w:val="000C33BC"/>
    <w:rsid w:val="000D704F"/>
    <w:rsid w:val="000D74A2"/>
    <w:rsid w:val="000E3E32"/>
    <w:rsid w:val="000E5EFC"/>
    <w:rsid w:val="000F1710"/>
    <w:rsid w:val="000F58E6"/>
    <w:rsid w:val="00101696"/>
    <w:rsid w:val="001034D9"/>
    <w:rsid w:val="00110DC7"/>
    <w:rsid w:val="00112A40"/>
    <w:rsid w:val="0013217B"/>
    <w:rsid w:val="001327E2"/>
    <w:rsid w:val="00135757"/>
    <w:rsid w:val="001379D0"/>
    <w:rsid w:val="00143312"/>
    <w:rsid w:val="00144A4B"/>
    <w:rsid w:val="00154619"/>
    <w:rsid w:val="00171604"/>
    <w:rsid w:val="00172736"/>
    <w:rsid w:val="00174578"/>
    <w:rsid w:val="00177848"/>
    <w:rsid w:val="001862BD"/>
    <w:rsid w:val="0018635B"/>
    <w:rsid w:val="00186E9A"/>
    <w:rsid w:val="00192024"/>
    <w:rsid w:val="00193EB0"/>
    <w:rsid w:val="001A029B"/>
    <w:rsid w:val="001A210E"/>
    <w:rsid w:val="001A2C5D"/>
    <w:rsid w:val="001C1D02"/>
    <w:rsid w:val="001C7D7D"/>
    <w:rsid w:val="001E2923"/>
    <w:rsid w:val="001E3145"/>
    <w:rsid w:val="001E461E"/>
    <w:rsid w:val="001F1840"/>
    <w:rsid w:val="00200955"/>
    <w:rsid w:val="00206279"/>
    <w:rsid w:val="00212217"/>
    <w:rsid w:val="00216521"/>
    <w:rsid w:val="002269C7"/>
    <w:rsid w:val="0023113A"/>
    <w:rsid w:val="00241BF4"/>
    <w:rsid w:val="0024667D"/>
    <w:rsid w:val="00247713"/>
    <w:rsid w:val="00255209"/>
    <w:rsid w:val="00261B71"/>
    <w:rsid w:val="002624B7"/>
    <w:rsid w:val="00264104"/>
    <w:rsid w:val="0027577C"/>
    <w:rsid w:val="00286F6B"/>
    <w:rsid w:val="0029005C"/>
    <w:rsid w:val="00293076"/>
    <w:rsid w:val="00297618"/>
    <w:rsid w:val="002B4002"/>
    <w:rsid w:val="002C77A8"/>
    <w:rsid w:val="002D4F43"/>
    <w:rsid w:val="002D652E"/>
    <w:rsid w:val="002E122F"/>
    <w:rsid w:val="002E2972"/>
    <w:rsid w:val="002E41F0"/>
    <w:rsid w:val="002F1D38"/>
    <w:rsid w:val="002F4D99"/>
    <w:rsid w:val="002F6E5E"/>
    <w:rsid w:val="003006C1"/>
    <w:rsid w:val="0030120D"/>
    <w:rsid w:val="00302B36"/>
    <w:rsid w:val="00315EF9"/>
    <w:rsid w:val="00317539"/>
    <w:rsid w:val="00320A5A"/>
    <w:rsid w:val="0033568A"/>
    <w:rsid w:val="00346A68"/>
    <w:rsid w:val="0035543E"/>
    <w:rsid w:val="00357D5B"/>
    <w:rsid w:val="00361B14"/>
    <w:rsid w:val="00382434"/>
    <w:rsid w:val="00383A0D"/>
    <w:rsid w:val="0039224A"/>
    <w:rsid w:val="003979A8"/>
    <w:rsid w:val="003A0823"/>
    <w:rsid w:val="003A4B4D"/>
    <w:rsid w:val="003C1ABD"/>
    <w:rsid w:val="003C45F5"/>
    <w:rsid w:val="003C4B0D"/>
    <w:rsid w:val="003D2FBF"/>
    <w:rsid w:val="003E0AAA"/>
    <w:rsid w:val="003F12E7"/>
    <w:rsid w:val="003F680C"/>
    <w:rsid w:val="00402B6A"/>
    <w:rsid w:val="0041303A"/>
    <w:rsid w:val="0043029A"/>
    <w:rsid w:val="004317E7"/>
    <w:rsid w:val="00433701"/>
    <w:rsid w:val="004348C4"/>
    <w:rsid w:val="00435C28"/>
    <w:rsid w:val="00442983"/>
    <w:rsid w:val="0044673C"/>
    <w:rsid w:val="00456384"/>
    <w:rsid w:val="00457620"/>
    <w:rsid w:val="00457773"/>
    <w:rsid w:val="00457D5F"/>
    <w:rsid w:val="004661F5"/>
    <w:rsid w:val="00481219"/>
    <w:rsid w:val="00497A4D"/>
    <w:rsid w:val="004A0642"/>
    <w:rsid w:val="004A47B4"/>
    <w:rsid w:val="004B08AF"/>
    <w:rsid w:val="004B11B4"/>
    <w:rsid w:val="004B2372"/>
    <w:rsid w:val="004C2B80"/>
    <w:rsid w:val="004C328D"/>
    <w:rsid w:val="004C493C"/>
    <w:rsid w:val="004D3BFD"/>
    <w:rsid w:val="004D41E7"/>
    <w:rsid w:val="004E07D2"/>
    <w:rsid w:val="004E509C"/>
    <w:rsid w:val="004E6A5C"/>
    <w:rsid w:val="004F0CCE"/>
    <w:rsid w:val="00511F20"/>
    <w:rsid w:val="00513826"/>
    <w:rsid w:val="00521587"/>
    <w:rsid w:val="00521C39"/>
    <w:rsid w:val="005222B3"/>
    <w:rsid w:val="00535B2E"/>
    <w:rsid w:val="00545861"/>
    <w:rsid w:val="005464AA"/>
    <w:rsid w:val="00551164"/>
    <w:rsid w:val="00553936"/>
    <w:rsid w:val="00554E9A"/>
    <w:rsid w:val="00557D31"/>
    <w:rsid w:val="0057360F"/>
    <w:rsid w:val="005818BC"/>
    <w:rsid w:val="005825A3"/>
    <w:rsid w:val="0058463C"/>
    <w:rsid w:val="00585417"/>
    <w:rsid w:val="0059136E"/>
    <w:rsid w:val="00594E60"/>
    <w:rsid w:val="00595C59"/>
    <w:rsid w:val="005A0F0D"/>
    <w:rsid w:val="005B25C3"/>
    <w:rsid w:val="005B3792"/>
    <w:rsid w:val="005B6C42"/>
    <w:rsid w:val="005C591C"/>
    <w:rsid w:val="005D78BE"/>
    <w:rsid w:val="005E3B2B"/>
    <w:rsid w:val="005F445E"/>
    <w:rsid w:val="005F6F91"/>
    <w:rsid w:val="00601BC1"/>
    <w:rsid w:val="00607349"/>
    <w:rsid w:val="006232E3"/>
    <w:rsid w:val="00630E75"/>
    <w:rsid w:val="006432C7"/>
    <w:rsid w:val="0065203E"/>
    <w:rsid w:val="0065761F"/>
    <w:rsid w:val="00670442"/>
    <w:rsid w:val="00692BA7"/>
    <w:rsid w:val="006A0D76"/>
    <w:rsid w:val="006A13AA"/>
    <w:rsid w:val="006A278C"/>
    <w:rsid w:val="006B0437"/>
    <w:rsid w:val="006B0EFD"/>
    <w:rsid w:val="006B4055"/>
    <w:rsid w:val="006E3335"/>
    <w:rsid w:val="006E60E1"/>
    <w:rsid w:val="006F03E1"/>
    <w:rsid w:val="006F2F24"/>
    <w:rsid w:val="0070100A"/>
    <w:rsid w:val="00711F4B"/>
    <w:rsid w:val="0071580F"/>
    <w:rsid w:val="00717A9A"/>
    <w:rsid w:val="00723A87"/>
    <w:rsid w:val="00730573"/>
    <w:rsid w:val="00730EE0"/>
    <w:rsid w:val="007439DF"/>
    <w:rsid w:val="00747E37"/>
    <w:rsid w:val="007632BE"/>
    <w:rsid w:val="00771ADC"/>
    <w:rsid w:val="00773A2C"/>
    <w:rsid w:val="00782FCF"/>
    <w:rsid w:val="00783784"/>
    <w:rsid w:val="00785F98"/>
    <w:rsid w:val="007860B4"/>
    <w:rsid w:val="00792B6D"/>
    <w:rsid w:val="00793BB3"/>
    <w:rsid w:val="007A1465"/>
    <w:rsid w:val="007B16FA"/>
    <w:rsid w:val="007B449E"/>
    <w:rsid w:val="007C0178"/>
    <w:rsid w:val="007C1EF1"/>
    <w:rsid w:val="007C29C0"/>
    <w:rsid w:val="007C2CF3"/>
    <w:rsid w:val="007C3D7F"/>
    <w:rsid w:val="007C5C7E"/>
    <w:rsid w:val="007D307F"/>
    <w:rsid w:val="007D51BE"/>
    <w:rsid w:val="007F63C5"/>
    <w:rsid w:val="0080037F"/>
    <w:rsid w:val="00800A36"/>
    <w:rsid w:val="00805CE7"/>
    <w:rsid w:val="008101BC"/>
    <w:rsid w:val="00813997"/>
    <w:rsid w:val="00815AC0"/>
    <w:rsid w:val="00816EE6"/>
    <w:rsid w:val="0082475F"/>
    <w:rsid w:val="00841C15"/>
    <w:rsid w:val="008437BA"/>
    <w:rsid w:val="00843CA3"/>
    <w:rsid w:val="008467F4"/>
    <w:rsid w:val="008517EB"/>
    <w:rsid w:val="0085224F"/>
    <w:rsid w:val="0085291B"/>
    <w:rsid w:val="008536B0"/>
    <w:rsid w:val="0085509D"/>
    <w:rsid w:val="00861698"/>
    <w:rsid w:val="00883D45"/>
    <w:rsid w:val="00885145"/>
    <w:rsid w:val="008A3ED3"/>
    <w:rsid w:val="008C1304"/>
    <w:rsid w:val="008D142B"/>
    <w:rsid w:val="008D30C9"/>
    <w:rsid w:val="008E2FB2"/>
    <w:rsid w:val="008F7095"/>
    <w:rsid w:val="0091045D"/>
    <w:rsid w:val="00912854"/>
    <w:rsid w:val="0091318B"/>
    <w:rsid w:val="00922685"/>
    <w:rsid w:val="00927DFE"/>
    <w:rsid w:val="0093038E"/>
    <w:rsid w:val="00933EEF"/>
    <w:rsid w:val="0093474C"/>
    <w:rsid w:val="0095234C"/>
    <w:rsid w:val="00953BCA"/>
    <w:rsid w:val="009569AE"/>
    <w:rsid w:val="009772F5"/>
    <w:rsid w:val="009866B2"/>
    <w:rsid w:val="00986747"/>
    <w:rsid w:val="009A5C5D"/>
    <w:rsid w:val="009B08A6"/>
    <w:rsid w:val="009B2F14"/>
    <w:rsid w:val="009D602B"/>
    <w:rsid w:val="009E0473"/>
    <w:rsid w:val="009E6E94"/>
    <w:rsid w:val="00A11EE2"/>
    <w:rsid w:val="00A13936"/>
    <w:rsid w:val="00A32132"/>
    <w:rsid w:val="00A4516C"/>
    <w:rsid w:val="00A45C31"/>
    <w:rsid w:val="00A55291"/>
    <w:rsid w:val="00A62B37"/>
    <w:rsid w:val="00A6480F"/>
    <w:rsid w:val="00A7045F"/>
    <w:rsid w:val="00A70AC4"/>
    <w:rsid w:val="00A72BA6"/>
    <w:rsid w:val="00A74BCC"/>
    <w:rsid w:val="00A7590D"/>
    <w:rsid w:val="00A803B0"/>
    <w:rsid w:val="00A8318F"/>
    <w:rsid w:val="00A90707"/>
    <w:rsid w:val="00A96C37"/>
    <w:rsid w:val="00AA2074"/>
    <w:rsid w:val="00AA210B"/>
    <w:rsid w:val="00AB2797"/>
    <w:rsid w:val="00AB5ADA"/>
    <w:rsid w:val="00AC0831"/>
    <w:rsid w:val="00AC350E"/>
    <w:rsid w:val="00AC67AC"/>
    <w:rsid w:val="00AD0170"/>
    <w:rsid w:val="00AD155A"/>
    <w:rsid w:val="00AD7CD9"/>
    <w:rsid w:val="00AE187D"/>
    <w:rsid w:val="00AF4BF9"/>
    <w:rsid w:val="00AF4C0F"/>
    <w:rsid w:val="00AF6459"/>
    <w:rsid w:val="00B0000C"/>
    <w:rsid w:val="00B00CD0"/>
    <w:rsid w:val="00B00F29"/>
    <w:rsid w:val="00B02726"/>
    <w:rsid w:val="00B1124D"/>
    <w:rsid w:val="00B13FBF"/>
    <w:rsid w:val="00B36D04"/>
    <w:rsid w:val="00B44D3C"/>
    <w:rsid w:val="00B474EF"/>
    <w:rsid w:val="00B66CFC"/>
    <w:rsid w:val="00B73287"/>
    <w:rsid w:val="00B847AE"/>
    <w:rsid w:val="00B91E29"/>
    <w:rsid w:val="00B9763E"/>
    <w:rsid w:val="00BA0F00"/>
    <w:rsid w:val="00BB626D"/>
    <w:rsid w:val="00BB7216"/>
    <w:rsid w:val="00BD03AA"/>
    <w:rsid w:val="00BD1B13"/>
    <w:rsid w:val="00BE6059"/>
    <w:rsid w:val="00BE64AB"/>
    <w:rsid w:val="00BE744E"/>
    <w:rsid w:val="00BF16BA"/>
    <w:rsid w:val="00C00777"/>
    <w:rsid w:val="00C41683"/>
    <w:rsid w:val="00C51A32"/>
    <w:rsid w:val="00C563E0"/>
    <w:rsid w:val="00C6107E"/>
    <w:rsid w:val="00C62ECC"/>
    <w:rsid w:val="00C66A5D"/>
    <w:rsid w:val="00C67BC6"/>
    <w:rsid w:val="00C72DDB"/>
    <w:rsid w:val="00C72EC9"/>
    <w:rsid w:val="00C75F0E"/>
    <w:rsid w:val="00C9373A"/>
    <w:rsid w:val="00C96099"/>
    <w:rsid w:val="00CA07EF"/>
    <w:rsid w:val="00CA218E"/>
    <w:rsid w:val="00CA6AD5"/>
    <w:rsid w:val="00CB39AE"/>
    <w:rsid w:val="00CC3781"/>
    <w:rsid w:val="00CC51A2"/>
    <w:rsid w:val="00CD004F"/>
    <w:rsid w:val="00CD2949"/>
    <w:rsid w:val="00CD3C10"/>
    <w:rsid w:val="00CD4D12"/>
    <w:rsid w:val="00CD6B7F"/>
    <w:rsid w:val="00CE0758"/>
    <w:rsid w:val="00CE5F41"/>
    <w:rsid w:val="00CF38E1"/>
    <w:rsid w:val="00CF3DCC"/>
    <w:rsid w:val="00D02BD0"/>
    <w:rsid w:val="00D06B42"/>
    <w:rsid w:val="00D140AD"/>
    <w:rsid w:val="00D42010"/>
    <w:rsid w:val="00D4701C"/>
    <w:rsid w:val="00D504B8"/>
    <w:rsid w:val="00D50B26"/>
    <w:rsid w:val="00D6634F"/>
    <w:rsid w:val="00D66CF1"/>
    <w:rsid w:val="00D77CB5"/>
    <w:rsid w:val="00D82B1D"/>
    <w:rsid w:val="00D96F8F"/>
    <w:rsid w:val="00DA55BE"/>
    <w:rsid w:val="00DA6AE5"/>
    <w:rsid w:val="00DB308F"/>
    <w:rsid w:val="00DB6E8A"/>
    <w:rsid w:val="00DC4F7E"/>
    <w:rsid w:val="00DD1885"/>
    <w:rsid w:val="00DD7701"/>
    <w:rsid w:val="00DE37B3"/>
    <w:rsid w:val="00DE7285"/>
    <w:rsid w:val="00E135D8"/>
    <w:rsid w:val="00E22959"/>
    <w:rsid w:val="00E40674"/>
    <w:rsid w:val="00E44C8B"/>
    <w:rsid w:val="00E45026"/>
    <w:rsid w:val="00E4754D"/>
    <w:rsid w:val="00E612FE"/>
    <w:rsid w:val="00E6138C"/>
    <w:rsid w:val="00E652DA"/>
    <w:rsid w:val="00E66BE6"/>
    <w:rsid w:val="00E706FB"/>
    <w:rsid w:val="00E7112C"/>
    <w:rsid w:val="00E93A6D"/>
    <w:rsid w:val="00E94E8A"/>
    <w:rsid w:val="00E9601B"/>
    <w:rsid w:val="00E97A82"/>
    <w:rsid w:val="00EB4332"/>
    <w:rsid w:val="00EC5BA5"/>
    <w:rsid w:val="00EC6128"/>
    <w:rsid w:val="00EC7806"/>
    <w:rsid w:val="00ED2D17"/>
    <w:rsid w:val="00EE3101"/>
    <w:rsid w:val="00EE3768"/>
    <w:rsid w:val="00EE74AA"/>
    <w:rsid w:val="00EF0CD1"/>
    <w:rsid w:val="00F11C8D"/>
    <w:rsid w:val="00F12AEB"/>
    <w:rsid w:val="00F17AED"/>
    <w:rsid w:val="00F24586"/>
    <w:rsid w:val="00F25CB8"/>
    <w:rsid w:val="00F32409"/>
    <w:rsid w:val="00F34E09"/>
    <w:rsid w:val="00F35E95"/>
    <w:rsid w:val="00F37E68"/>
    <w:rsid w:val="00F4117A"/>
    <w:rsid w:val="00F47BA8"/>
    <w:rsid w:val="00F53905"/>
    <w:rsid w:val="00F60B53"/>
    <w:rsid w:val="00F808DE"/>
    <w:rsid w:val="00F80A15"/>
    <w:rsid w:val="00F8197E"/>
    <w:rsid w:val="00F87EC0"/>
    <w:rsid w:val="00F93D68"/>
    <w:rsid w:val="00F94157"/>
    <w:rsid w:val="00F9689F"/>
    <w:rsid w:val="00F975B9"/>
    <w:rsid w:val="00FA2494"/>
    <w:rsid w:val="00FA3194"/>
    <w:rsid w:val="00FB076D"/>
    <w:rsid w:val="00FB2380"/>
    <w:rsid w:val="00FC0021"/>
    <w:rsid w:val="00FC1931"/>
    <w:rsid w:val="00FC619E"/>
    <w:rsid w:val="00FD33F8"/>
    <w:rsid w:val="00FD39D6"/>
    <w:rsid w:val="00FD5761"/>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E64DF"/>
  <w15:docId w15:val="{8C55D9B9-15F7-4304-BCDC-E62FEC5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NormalWeb">
    <w:name w:val="Normal (Web)"/>
    <w:basedOn w:val="Normal"/>
    <w:uiPriority w:val="99"/>
    <w:unhideWhenUsed/>
    <w:rsid w:val="00D66CF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7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08502378">
      <w:bodyDiv w:val="1"/>
      <w:marLeft w:val="0"/>
      <w:marRight w:val="0"/>
      <w:marTop w:val="0"/>
      <w:marBottom w:val="0"/>
      <w:divBdr>
        <w:top w:val="none" w:sz="0" w:space="0" w:color="auto"/>
        <w:left w:val="none" w:sz="0" w:space="0" w:color="auto"/>
        <w:bottom w:val="none" w:sz="0" w:space="0" w:color="auto"/>
        <w:right w:val="none" w:sz="0" w:space="0" w:color="auto"/>
      </w:divBdr>
      <w:divsChild>
        <w:div w:id="2063558942">
          <w:marLeft w:val="0"/>
          <w:marRight w:val="0"/>
          <w:marTop w:val="0"/>
          <w:marBottom w:val="0"/>
          <w:divBdr>
            <w:top w:val="none" w:sz="0" w:space="0" w:color="auto"/>
            <w:left w:val="none" w:sz="0" w:space="0" w:color="auto"/>
            <w:bottom w:val="none" w:sz="0" w:space="0" w:color="auto"/>
            <w:right w:val="none" w:sz="0" w:space="0" w:color="auto"/>
          </w:divBdr>
          <w:divsChild>
            <w:div w:id="5213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caltech.edu/~atomic/snowcrystals/kids/snowtypes.pdf" TargetMode="External"/><Relationship Id="rId18" Type="http://schemas.openxmlformats.org/officeDocument/2006/relationships/hyperlink" Target="http://nsidc.org/cryosphere/snow/science/types.html" TargetMode="External"/><Relationship Id="rId26"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hyperlink" Target="http://chemistry.about.com/od/chemistryhowtoguide/ht/fakesnow.ht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chicagonow.com/tween-us/2014/01/cold-weather-science-projects-kids-snow-day/" TargetMode="External"/><Relationship Id="rId25"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hyperlink" Target="http://www.ehow.com/info_8342820_viewing-evaporation-experiment-kids.html" TargetMode="External"/><Relationship Id="rId20" Type="http://schemas.openxmlformats.org/officeDocument/2006/relationships/hyperlink" Target="http://mamarosemary.com/blog/2012/02/02/crystal-snow-flakes-at-preschool-snow-and-ice-part-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achievethecore.org/page/2581/snow-is-falling-with-companion-text-set" TargetMode="External"/><Relationship Id="rId19" Type="http://schemas.openxmlformats.org/officeDocument/2006/relationships/hyperlink" Target="http://www.its.caltech.edu/~atomic/snowcrystals/primer/primer.htm"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its.caltech.edu/~atomic/snowcrystals/kids/samplecrystals.jpg" TargetMode="External"/><Relationship Id="rId22" Type="http://schemas.openxmlformats.org/officeDocument/2006/relationships/hyperlink" Target="http://chemistry.about.com/od/snowsnowflakes/a/make-snow.htm" TargetMode="External"/><Relationship Id="rId27"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5F9E-3D38-4635-A0BD-B41C04CAC834}">
  <ds:schemaRefs>
    <ds:schemaRef ds:uri="http://schemas.openxmlformats.org/officeDocument/2006/bibliography"/>
  </ds:schemaRefs>
</ds:datastoreItem>
</file>

<file path=customXml/itemProps2.xml><?xml version="1.0" encoding="utf-8"?>
<ds:datastoreItem xmlns:ds="http://schemas.openxmlformats.org/officeDocument/2006/customXml" ds:itemID="{C5AEA021-308A-47CF-B1AD-A3ACBDE6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2018-03-19T01:07:00Z</dcterms:created>
  <dcterms:modified xsi:type="dcterms:W3CDTF">2018-03-21T19:40:00Z</dcterms:modified>
</cp:coreProperties>
</file>