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8CE3" w14:textId="77777777" w:rsidR="0057360F" w:rsidRDefault="00177848" w:rsidP="001034D9">
      <w:pPr>
        <w:spacing w:after="0" w:line="360" w:lineRule="auto"/>
        <w:rPr>
          <w:rFonts w:asciiTheme="minorHAnsi" w:hAnsiTheme="minorHAnsi" w:cstheme="minorHAnsi"/>
          <w:sz w:val="32"/>
          <w:szCs w:val="32"/>
          <w:u w:val="single"/>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6051F8" w:rsidRPr="00282955">
        <w:rPr>
          <w:rFonts w:asciiTheme="minorHAnsi" w:hAnsiTheme="minorHAnsi" w:cstheme="minorHAnsi"/>
          <w:i/>
          <w:sz w:val="32"/>
          <w:szCs w:val="32"/>
          <w:u w:val="single"/>
        </w:rPr>
        <w:t>Dear Juno</w:t>
      </w:r>
      <w:r w:rsidR="006051F8">
        <w:rPr>
          <w:rFonts w:asciiTheme="minorHAnsi" w:hAnsiTheme="minorHAnsi" w:cstheme="minorHAnsi"/>
          <w:sz w:val="32"/>
          <w:szCs w:val="32"/>
          <w:u w:val="single"/>
        </w:rPr>
        <w:t>, by Soyung Pak</w:t>
      </w:r>
      <w:r w:rsidR="00BE744E">
        <w:rPr>
          <w:rFonts w:asciiTheme="minorHAnsi" w:hAnsiTheme="minorHAnsi" w:cstheme="minorHAnsi"/>
          <w:sz w:val="32"/>
          <w:szCs w:val="32"/>
          <w:u w:val="single"/>
        </w:rPr>
        <w:t xml:space="preserve"> </w:t>
      </w:r>
    </w:p>
    <w:p w14:paraId="2506A673" w14:textId="77777777" w:rsidR="0029022E" w:rsidRDefault="0093038E" w:rsidP="001034D9">
      <w:pPr>
        <w:spacing w:after="0" w:line="360" w:lineRule="auto"/>
        <w:rPr>
          <w:rFonts w:asciiTheme="minorHAnsi" w:hAnsiTheme="minorHAnsi" w:cstheme="minorHAnsi"/>
          <w:sz w:val="32"/>
          <w:szCs w:val="32"/>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7855B5">
        <w:rPr>
          <w:rFonts w:asciiTheme="minorHAnsi" w:hAnsiTheme="minorHAnsi" w:cstheme="minorHAnsi"/>
          <w:sz w:val="32"/>
          <w:szCs w:val="32"/>
          <w:u w:val="single"/>
        </w:rPr>
        <w:t>:</w:t>
      </w:r>
      <w:r w:rsidR="007855B5">
        <w:rPr>
          <w:rFonts w:asciiTheme="minorHAnsi" w:hAnsiTheme="minorHAnsi" w:cstheme="minorHAnsi"/>
          <w:sz w:val="32"/>
          <w:szCs w:val="32"/>
        </w:rPr>
        <w:t xml:space="preserve">  </w:t>
      </w:r>
      <w:r w:rsidR="0057211E">
        <w:rPr>
          <w:rFonts w:asciiTheme="minorHAnsi" w:hAnsiTheme="minorHAnsi"/>
          <w:sz w:val="32"/>
        </w:rPr>
        <w:t>6</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p>
    <w:p w14:paraId="0B2C5648" w14:textId="77777777" w:rsidR="00247713" w:rsidRPr="00457D5F" w:rsidRDefault="00AC350E" w:rsidP="001034D9">
      <w:pPr>
        <w:spacing w:after="0" w:line="360" w:lineRule="auto"/>
        <w:rPr>
          <w:rFonts w:asciiTheme="minorHAnsi" w:hAnsiTheme="minorHAnsi" w:cstheme="minorHAnsi"/>
          <w:b/>
          <w:sz w:val="24"/>
          <w:szCs w:val="24"/>
        </w:rPr>
      </w:pPr>
      <w:r w:rsidRPr="00457D5F">
        <w:rPr>
          <w:rFonts w:asciiTheme="minorHAnsi" w:hAnsiTheme="minorHAnsi" w:cstheme="minorHAnsi"/>
          <w:sz w:val="24"/>
          <w:szCs w:val="24"/>
        </w:rPr>
        <w:t>(</w:t>
      </w:r>
      <w:r w:rsidR="00093A75" w:rsidRPr="00457D5F">
        <w:rPr>
          <w:rFonts w:asciiTheme="minorHAnsi" w:hAnsiTheme="minorHAnsi" w:cstheme="minorHAnsi"/>
          <w:sz w:val="24"/>
          <w:szCs w:val="24"/>
        </w:rPr>
        <w:t xml:space="preserve">Recommendation: </w:t>
      </w:r>
      <w:r w:rsidR="0029022E">
        <w:rPr>
          <w:rFonts w:asciiTheme="minorHAnsi" w:hAnsiTheme="minorHAnsi" w:cstheme="minorHAnsi"/>
          <w:sz w:val="24"/>
          <w:szCs w:val="24"/>
        </w:rPr>
        <w:t>2-3</w:t>
      </w:r>
      <w:r w:rsidRPr="00457D5F">
        <w:rPr>
          <w:rFonts w:asciiTheme="minorHAnsi" w:hAnsiTheme="minorHAnsi" w:cstheme="minorHAnsi"/>
          <w:sz w:val="24"/>
          <w:szCs w:val="24"/>
        </w:rPr>
        <w:t xml:space="preserve"> sessions</w:t>
      </w:r>
      <w:r w:rsidR="009A5C5D" w:rsidRPr="00457D5F">
        <w:rPr>
          <w:rFonts w:asciiTheme="minorHAnsi" w:hAnsiTheme="minorHAnsi" w:cstheme="minorHAnsi"/>
          <w:sz w:val="24"/>
          <w:szCs w:val="24"/>
        </w:rPr>
        <w:t xml:space="preserve"> per day, </w:t>
      </w:r>
      <w:r w:rsidR="0029022E">
        <w:rPr>
          <w:rFonts w:asciiTheme="minorHAnsi" w:hAnsiTheme="minorHAnsi" w:cstheme="minorHAnsi"/>
          <w:sz w:val="24"/>
          <w:szCs w:val="24"/>
        </w:rPr>
        <w:t>about 15 minutes per session; adjust as needed for class schedule and student stamina</w:t>
      </w:r>
      <w:r w:rsidR="00B474EF" w:rsidRPr="00457D5F">
        <w:rPr>
          <w:rFonts w:asciiTheme="minorHAnsi" w:hAnsiTheme="minorHAnsi" w:cstheme="minorHAnsi"/>
          <w:sz w:val="24"/>
          <w:szCs w:val="24"/>
        </w:rPr>
        <w:t>)</w:t>
      </w:r>
    </w:p>
    <w:p w14:paraId="3EF6CD17" w14:textId="4C4853ED" w:rsidR="005818BC" w:rsidRPr="00D2192E"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D2192E">
        <w:rPr>
          <w:rFonts w:asciiTheme="minorHAnsi" w:hAnsiTheme="minorHAnsi" w:cstheme="minorHAnsi"/>
          <w:sz w:val="32"/>
          <w:szCs w:val="32"/>
          <w:u w:val="single"/>
        </w:rPr>
        <w:t>:</w:t>
      </w:r>
      <w:r w:rsidR="00D2192E">
        <w:rPr>
          <w:rFonts w:asciiTheme="minorHAnsi" w:hAnsiTheme="minorHAnsi" w:cstheme="minorHAnsi"/>
          <w:sz w:val="32"/>
          <w:szCs w:val="32"/>
        </w:rPr>
        <w:t xml:space="preserve"> </w:t>
      </w:r>
      <w:r w:rsidR="00945B93">
        <w:rPr>
          <w:rFonts w:asciiTheme="minorHAnsi" w:hAnsiTheme="minorHAnsi" w:cstheme="minorHAnsi"/>
          <w:sz w:val="32"/>
          <w:szCs w:val="32"/>
        </w:rPr>
        <w:t xml:space="preserve">RL.K.1, RL.K.3, RL.K.4, </w:t>
      </w:r>
      <w:r w:rsidR="0036323B">
        <w:rPr>
          <w:rFonts w:asciiTheme="minorHAnsi" w:hAnsiTheme="minorHAnsi" w:cstheme="minorHAnsi"/>
          <w:sz w:val="32"/>
          <w:szCs w:val="32"/>
        </w:rPr>
        <w:t xml:space="preserve">RL.K.7; W.K.2; SL.K.1, </w:t>
      </w:r>
      <w:r w:rsidR="00945B93">
        <w:rPr>
          <w:rFonts w:asciiTheme="minorHAnsi" w:hAnsiTheme="minorHAnsi" w:cstheme="minorHAnsi"/>
          <w:sz w:val="32"/>
          <w:szCs w:val="32"/>
        </w:rPr>
        <w:t>SL.K.2, SL.K.5</w:t>
      </w:r>
      <w:r w:rsidR="0036323B">
        <w:rPr>
          <w:rFonts w:asciiTheme="minorHAnsi" w:hAnsiTheme="minorHAnsi" w:cstheme="minorHAnsi"/>
          <w:sz w:val="32"/>
          <w:szCs w:val="32"/>
        </w:rPr>
        <w:t>, SL.K.6; L.K.1, L.K.4</w:t>
      </w:r>
    </w:p>
    <w:p w14:paraId="1D26C965"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408D997" w14:textId="77777777" w:rsidR="00AC47D9" w:rsidRDefault="00AC47D9" w:rsidP="001034D9">
      <w:pPr>
        <w:spacing w:after="0" w:line="360" w:lineRule="auto"/>
        <w:rPr>
          <w:rFonts w:asciiTheme="minorHAnsi" w:hAnsiTheme="minorHAnsi" w:cstheme="minorHAnsi"/>
          <w:sz w:val="24"/>
          <w:szCs w:val="24"/>
          <w:highlight w:val="lightGray"/>
        </w:rPr>
      </w:pPr>
      <w:r w:rsidRPr="00283327">
        <w:rPr>
          <w:rFonts w:asciiTheme="minorHAnsi" w:hAnsiTheme="minorHAnsi" w:cstheme="minorHAnsi"/>
          <w:sz w:val="24"/>
          <w:szCs w:val="24"/>
        </w:rPr>
        <w:t xml:space="preserve">Students will describe </w:t>
      </w:r>
      <w:r w:rsidR="0057211E" w:rsidRPr="00283327">
        <w:rPr>
          <w:rFonts w:asciiTheme="minorHAnsi" w:hAnsiTheme="minorHAnsi" w:cstheme="minorHAnsi"/>
          <w:sz w:val="24"/>
          <w:szCs w:val="24"/>
        </w:rPr>
        <w:t>how Juno and his grandmother learn to communicate</w:t>
      </w:r>
      <w:r w:rsidR="005B50B3" w:rsidRPr="00283327">
        <w:rPr>
          <w:rFonts w:asciiTheme="minorHAnsi" w:hAnsiTheme="minorHAnsi" w:cstheme="minorHAnsi"/>
          <w:sz w:val="24"/>
          <w:szCs w:val="24"/>
        </w:rPr>
        <w:t xml:space="preserve"> and what they learn about each other</w:t>
      </w:r>
      <w:r w:rsidR="00FC0031">
        <w:rPr>
          <w:rFonts w:asciiTheme="minorHAnsi" w:hAnsiTheme="minorHAnsi" w:cstheme="minorHAnsi"/>
          <w:sz w:val="24"/>
          <w:szCs w:val="24"/>
        </w:rPr>
        <w:t>.</w:t>
      </w:r>
      <w:r>
        <w:rPr>
          <w:rFonts w:asciiTheme="minorHAnsi" w:hAnsiTheme="minorHAnsi" w:cstheme="minorHAnsi"/>
          <w:sz w:val="24"/>
          <w:szCs w:val="24"/>
          <w:highlight w:val="lightGray"/>
        </w:rPr>
        <w:t xml:space="preserve"> </w:t>
      </w:r>
    </w:p>
    <w:p w14:paraId="12907503"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AE5B102"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68C4670D"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51B248F2" w14:textId="77777777" w:rsidR="001F1840" w:rsidRP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3FA542FB" w14:textId="77777777" w:rsidR="0057211E" w:rsidRDefault="0057211E" w:rsidP="00177848">
      <w:pPr>
        <w:spacing w:after="0" w:line="360" w:lineRule="auto"/>
        <w:ind w:left="360" w:firstLine="360"/>
        <w:rPr>
          <w:rFonts w:asciiTheme="minorHAnsi" w:hAnsiTheme="minorHAnsi" w:cstheme="minorHAnsi"/>
          <w:sz w:val="24"/>
          <w:szCs w:val="24"/>
        </w:rPr>
      </w:pPr>
      <w:r w:rsidRPr="0057211E">
        <w:rPr>
          <w:rFonts w:asciiTheme="minorHAnsi" w:hAnsiTheme="minorHAnsi" w:cstheme="minorHAnsi"/>
          <w:sz w:val="24"/>
          <w:szCs w:val="24"/>
        </w:rPr>
        <w:t xml:space="preserve">Across distance and differences in language, Juno and his grandmother find ways to communicate about their experiences         </w:t>
      </w:r>
      <w:r>
        <w:rPr>
          <w:rFonts w:asciiTheme="minorHAnsi" w:hAnsiTheme="minorHAnsi" w:cstheme="minorHAnsi"/>
          <w:sz w:val="24"/>
          <w:szCs w:val="24"/>
        </w:rPr>
        <w:t xml:space="preserve">  </w:t>
      </w:r>
    </w:p>
    <w:p w14:paraId="42077392" w14:textId="77777777" w:rsidR="0057211E" w:rsidRDefault="00283327" w:rsidP="00283327">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w:t>
      </w:r>
      <w:r w:rsidR="0057211E" w:rsidRPr="0057211E">
        <w:rPr>
          <w:rFonts w:asciiTheme="minorHAnsi" w:hAnsiTheme="minorHAnsi" w:cstheme="minorHAnsi"/>
          <w:sz w:val="24"/>
          <w:szCs w:val="24"/>
        </w:rPr>
        <w:t>nd</w:t>
      </w:r>
      <w:r>
        <w:rPr>
          <w:rFonts w:asciiTheme="minorHAnsi" w:hAnsiTheme="minorHAnsi" w:cstheme="minorHAnsi"/>
          <w:sz w:val="24"/>
          <w:szCs w:val="24"/>
        </w:rPr>
        <w:t>, in doing so,</w:t>
      </w:r>
      <w:r w:rsidR="0057211E" w:rsidRPr="0057211E">
        <w:rPr>
          <w:rFonts w:asciiTheme="minorHAnsi" w:hAnsiTheme="minorHAnsi" w:cstheme="minorHAnsi"/>
          <w:sz w:val="24"/>
          <w:szCs w:val="24"/>
        </w:rPr>
        <w:t xml:space="preserve"> discover many similarities in their lives.</w:t>
      </w:r>
    </w:p>
    <w:p w14:paraId="32E98075"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2F1C8DE" w14:textId="77777777" w:rsidR="00D96F8F" w:rsidRPr="00283327" w:rsidRDefault="00603FF3" w:rsidP="00282955">
      <w:pPr>
        <w:spacing w:after="100" w:afterAutospacing="1" w:line="360" w:lineRule="auto"/>
        <w:ind w:left="720"/>
        <w:rPr>
          <w:rFonts w:asciiTheme="minorHAnsi" w:hAnsiTheme="minorHAnsi" w:cstheme="minorHAnsi"/>
        </w:rPr>
      </w:pPr>
      <w:r w:rsidRPr="00283327">
        <w:rPr>
          <w:rFonts w:asciiTheme="minorHAnsi" w:hAnsiTheme="minorHAnsi" w:cstheme="minorHAnsi"/>
          <w:sz w:val="24"/>
          <w:szCs w:val="24"/>
        </w:rPr>
        <w:t xml:space="preserve">Juno is a young </w:t>
      </w:r>
      <w:r w:rsidR="006051F8" w:rsidRPr="00283327">
        <w:rPr>
          <w:rFonts w:asciiTheme="minorHAnsi" w:hAnsiTheme="minorHAnsi" w:cstheme="minorHAnsi"/>
          <w:sz w:val="24"/>
          <w:szCs w:val="24"/>
        </w:rPr>
        <w:t xml:space="preserve">boy </w:t>
      </w:r>
      <w:r w:rsidRPr="00283327">
        <w:rPr>
          <w:rFonts w:asciiTheme="minorHAnsi" w:hAnsiTheme="minorHAnsi" w:cstheme="minorHAnsi"/>
          <w:sz w:val="24"/>
          <w:szCs w:val="24"/>
        </w:rPr>
        <w:t>who</w:t>
      </w:r>
      <w:r w:rsidR="009C5B0A" w:rsidRPr="00283327">
        <w:rPr>
          <w:rFonts w:asciiTheme="minorHAnsi" w:hAnsiTheme="minorHAnsi" w:cstheme="minorHAnsi"/>
          <w:sz w:val="24"/>
          <w:szCs w:val="24"/>
        </w:rPr>
        <w:t xml:space="preserve"> thinks </w:t>
      </w:r>
      <w:r w:rsidR="006051F8" w:rsidRPr="00283327">
        <w:rPr>
          <w:rFonts w:asciiTheme="minorHAnsi" w:hAnsiTheme="minorHAnsi" w:cstheme="minorHAnsi"/>
          <w:sz w:val="24"/>
          <w:szCs w:val="24"/>
        </w:rPr>
        <w:t xml:space="preserve">often </w:t>
      </w:r>
      <w:r w:rsidR="009C5B0A" w:rsidRPr="00283327">
        <w:rPr>
          <w:rFonts w:asciiTheme="minorHAnsi" w:hAnsiTheme="minorHAnsi" w:cstheme="minorHAnsi"/>
          <w:sz w:val="24"/>
          <w:szCs w:val="24"/>
        </w:rPr>
        <w:t>about his grandmother</w:t>
      </w:r>
      <w:r w:rsidR="006051F8" w:rsidRPr="00283327">
        <w:rPr>
          <w:rFonts w:asciiTheme="minorHAnsi" w:hAnsiTheme="minorHAnsi" w:cstheme="minorHAnsi"/>
          <w:sz w:val="24"/>
          <w:szCs w:val="24"/>
        </w:rPr>
        <w:t>.  They have never met because she lives far</w:t>
      </w:r>
      <w:r w:rsidR="00186405" w:rsidRPr="00283327">
        <w:rPr>
          <w:rFonts w:asciiTheme="minorHAnsi" w:hAnsiTheme="minorHAnsi" w:cstheme="minorHAnsi"/>
          <w:sz w:val="24"/>
          <w:szCs w:val="24"/>
        </w:rPr>
        <w:t xml:space="preserve"> </w:t>
      </w:r>
      <w:r w:rsidR="006051F8" w:rsidRPr="00283327">
        <w:rPr>
          <w:rFonts w:asciiTheme="minorHAnsi" w:hAnsiTheme="minorHAnsi" w:cstheme="minorHAnsi"/>
          <w:sz w:val="24"/>
          <w:szCs w:val="24"/>
        </w:rPr>
        <w:t>away</w:t>
      </w:r>
      <w:r w:rsidR="009C5B0A" w:rsidRPr="00283327">
        <w:rPr>
          <w:rFonts w:asciiTheme="minorHAnsi" w:hAnsiTheme="minorHAnsi" w:cstheme="minorHAnsi"/>
          <w:sz w:val="24"/>
          <w:szCs w:val="24"/>
        </w:rPr>
        <w:t xml:space="preserve"> in Korea</w:t>
      </w:r>
      <w:r w:rsidR="00A82570" w:rsidRPr="00283327">
        <w:rPr>
          <w:rFonts w:asciiTheme="minorHAnsi" w:hAnsiTheme="minorHAnsi" w:cstheme="minorHAnsi"/>
          <w:sz w:val="24"/>
          <w:szCs w:val="24"/>
        </w:rPr>
        <w:t>. O</w:t>
      </w:r>
      <w:r w:rsidRPr="00283327">
        <w:rPr>
          <w:rFonts w:asciiTheme="minorHAnsi" w:hAnsiTheme="minorHAnsi" w:cstheme="minorHAnsi"/>
          <w:sz w:val="24"/>
          <w:szCs w:val="24"/>
        </w:rPr>
        <w:t>ne day</w:t>
      </w:r>
      <w:r w:rsidR="00D372D5" w:rsidRPr="00283327">
        <w:rPr>
          <w:rFonts w:asciiTheme="minorHAnsi" w:hAnsiTheme="minorHAnsi" w:cstheme="minorHAnsi"/>
          <w:sz w:val="24"/>
          <w:szCs w:val="24"/>
        </w:rPr>
        <w:t>,</w:t>
      </w:r>
      <w:r w:rsidRPr="00283327">
        <w:rPr>
          <w:rFonts w:asciiTheme="minorHAnsi" w:hAnsiTheme="minorHAnsi" w:cstheme="minorHAnsi"/>
          <w:sz w:val="24"/>
          <w:szCs w:val="24"/>
        </w:rPr>
        <w:t xml:space="preserve"> a letter </w:t>
      </w:r>
      <w:r w:rsidR="00D372D5" w:rsidRPr="00283327">
        <w:rPr>
          <w:rFonts w:asciiTheme="minorHAnsi" w:hAnsiTheme="minorHAnsi" w:cstheme="minorHAnsi"/>
          <w:sz w:val="24"/>
          <w:szCs w:val="24"/>
        </w:rPr>
        <w:t xml:space="preserve">arrives </w:t>
      </w:r>
      <w:r w:rsidR="005F5ACC" w:rsidRPr="00283327">
        <w:rPr>
          <w:rFonts w:asciiTheme="minorHAnsi" w:hAnsiTheme="minorHAnsi" w:cstheme="minorHAnsi"/>
          <w:sz w:val="24"/>
          <w:szCs w:val="24"/>
        </w:rPr>
        <w:t>for</w:t>
      </w:r>
      <w:r w:rsidR="009C5B0A" w:rsidRPr="00283327">
        <w:rPr>
          <w:rFonts w:asciiTheme="minorHAnsi" w:hAnsiTheme="minorHAnsi" w:cstheme="minorHAnsi"/>
          <w:sz w:val="24"/>
          <w:szCs w:val="24"/>
        </w:rPr>
        <w:t xml:space="preserve"> Juno</w:t>
      </w:r>
      <w:r w:rsidR="005F5ACC" w:rsidRPr="00283327">
        <w:rPr>
          <w:rFonts w:asciiTheme="minorHAnsi" w:hAnsiTheme="minorHAnsi" w:cstheme="minorHAnsi"/>
          <w:sz w:val="24"/>
          <w:szCs w:val="24"/>
        </w:rPr>
        <w:t xml:space="preserve"> from his grandmother</w:t>
      </w:r>
      <w:r w:rsidR="00D372D5" w:rsidRPr="00283327">
        <w:rPr>
          <w:rFonts w:asciiTheme="minorHAnsi" w:hAnsiTheme="minorHAnsi" w:cstheme="minorHAnsi"/>
          <w:sz w:val="24"/>
          <w:szCs w:val="24"/>
        </w:rPr>
        <w:t>. He</w:t>
      </w:r>
      <w:r w:rsidRPr="00283327">
        <w:rPr>
          <w:rFonts w:asciiTheme="minorHAnsi" w:hAnsiTheme="minorHAnsi" w:cstheme="minorHAnsi"/>
          <w:sz w:val="24"/>
          <w:szCs w:val="24"/>
        </w:rPr>
        <w:t xml:space="preserve"> recognizes his name </w:t>
      </w:r>
      <w:r w:rsidR="009C5B0A" w:rsidRPr="00283327">
        <w:rPr>
          <w:rFonts w:asciiTheme="minorHAnsi" w:hAnsiTheme="minorHAnsi" w:cstheme="minorHAnsi"/>
          <w:sz w:val="24"/>
          <w:szCs w:val="24"/>
        </w:rPr>
        <w:t>on the envelope</w:t>
      </w:r>
      <w:r w:rsidR="00D372D5" w:rsidRPr="00283327">
        <w:rPr>
          <w:rFonts w:asciiTheme="minorHAnsi" w:hAnsiTheme="minorHAnsi" w:cstheme="minorHAnsi"/>
          <w:sz w:val="24"/>
          <w:szCs w:val="24"/>
        </w:rPr>
        <w:t xml:space="preserve">, but upon opening </w:t>
      </w:r>
      <w:r w:rsidR="005F5ACC" w:rsidRPr="00283327">
        <w:rPr>
          <w:rFonts w:asciiTheme="minorHAnsi" w:hAnsiTheme="minorHAnsi" w:cstheme="minorHAnsi"/>
          <w:sz w:val="24"/>
          <w:szCs w:val="24"/>
        </w:rPr>
        <w:t>the letter</w:t>
      </w:r>
      <w:r w:rsidR="006051F8" w:rsidRPr="00283327">
        <w:rPr>
          <w:rFonts w:asciiTheme="minorHAnsi" w:hAnsiTheme="minorHAnsi" w:cstheme="minorHAnsi"/>
          <w:sz w:val="24"/>
          <w:szCs w:val="24"/>
        </w:rPr>
        <w:t xml:space="preserve">, </w:t>
      </w:r>
      <w:r w:rsidR="005F5ACC" w:rsidRPr="00283327">
        <w:rPr>
          <w:rFonts w:asciiTheme="minorHAnsi" w:hAnsiTheme="minorHAnsi" w:cstheme="minorHAnsi"/>
          <w:sz w:val="24"/>
          <w:szCs w:val="24"/>
        </w:rPr>
        <w:t>quickly realizes he cannot</w:t>
      </w:r>
      <w:r w:rsidR="00A82570" w:rsidRPr="00283327">
        <w:rPr>
          <w:rFonts w:asciiTheme="minorHAnsi" w:hAnsiTheme="minorHAnsi" w:cstheme="minorHAnsi"/>
          <w:sz w:val="24"/>
          <w:szCs w:val="24"/>
        </w:rPr>
        <w:t xml:space="preserve"> read </w:t>
      </w:r>
      <w:r w:rsidR="005F5ACC" w:rsidRPr="00283327">
        <w:rPr>
          <w:rFonts w:asciiTheme="minorHAnsi" w:hAnsiTheme="minorHAnsi" w:cstheme="minorHAnsi"/>
          <w:sz w:val="24"/>
          <w:szCs w:val="24"/>
        </w:rPr>
        <w:t>the note because it is written in Korean script.  However</w:t>
      </w:r>
      <w:r w:rsidR="00A82570" w:rsidRPr="00283327">
        <w:rPr>
          <w:rFonts w:asciiTheme="minorHAnsi" w:hAnsiTheme="minorHAnsi" w:cstheme="minorHAnsi"/>
          <w:sz w:val="24"/>
          <w:szCs w:val="24"/>
        </w:rPr>
        <w:t xml:space="preserve">, Juno is able to determine the </w:t>
      </w:r>
      <w:r w:rsidR="00A82570" w:rsidRPr="00283327">
        <w:rPr>
          <w:rFonts w:asciiTheme="minorHAnsi" w:hAnsiTheme="minorHAnsi" w:cstheme="minorHAnsi"/>
          <w:sz w:val="24"/>
          <w:szCs w:val="24"/>
        </w:rPr>
        <w:lastRenderedPageBreak/>
        <w:t xml:space="preserve">meaning of </w:t>
      </w:r>
      <w:r w:rsidR="006051F8" w:rsidRPr="00283327">
        <w:rPr>
          <w:rFonts w:asciiTheme="minorHAnsi" w:hAnsiTheme="minorHAnsi" w:cstheme="minorHAnsi"/>
          <w:sz w:val="24"/>
          <w:szCs w:val="24"/>
        </w:rPr>
        <w:t>the</w:t>
      </w:r>
      <w:r w:rsidR="00A82570" w:rsidRPr="00283327">
        <w:rPr>
          <w:rFonts w:asciiTheme="minorHAnsi" w:hAnsiTheme="minorHAnsi" w:cstheme="minorHAnsi"/>
          <w:sz w:val="24"/>
          <w:szCs w:val="24"/>
        </w:rPr>
        <w:t xml:space="preserve"> letter through a picture and a dried flower included in the envelope. </w:t>
      </w:r>
      <w:r w:rsidR="009C5B0A" w:rsidRPr="00283327">
        <w:rPr>
          <w:rFonts w:asciiTheme="minorHAnsi" w:hAnsiTheme="minorHAnsi" w:cstheme="minorHAnsi"/>
          <w:sz w:val="24"/>
          <w:szCs w:val="24"/>
        </w:rPr>
        <w:t xml:space="preserve">Although Juno and his Grandmother are unable to communicate with their words, </w:t>
      </w:r>
      <w:r w:rsidR="006051F8" w:rsidRPr="00283327">
        <w:rPr>
          <w:rFonts w:asciiTheme="minorHAnsi" w:hAnsiTheme="minorHAnsi" w:cstheme="minorHAnsi"/>
          <w:sz w:val="24"/>
          <w:szCs w:val="24"/>
        </w:rPr>
        <w:t xml:space="preserve">they continue sending </w:t>
      </w:r>
      <w:r w:rsidR="00A82570" w:rsidRPr="00283327">
        <w:rPr>
          <w:rFonts w:asciiTheme="minorHAnsi" w:hAnsiTheme="minorHAnsi" w:cstheme="minorHAnsi"/>
          <w:sz w:val="24"/>
          <w:szCs w:val="24"/>
        </w:rPr>
        <w:t xml:space="preserve">pictures and gifts to tell </w:t>
      </w:r>
      <w:r w:rsidR="009C5B0A" w:rsidRPr="00283327">
        <w:rPr>
          <w:rFonts w:asciiTheme="minorHAnsi" w:hAnsiTheme="minorHAnsi" w:cstheme="minorHAnsi"/>
          <w:sz w:val="24"/>
          <w:szCs w:val="24"/>
        </w:rPr>
        <w:t xml:space="preserve">the </w:t>
      </w:r>
      <w:r w:rsidR="00A82570" w:rsidRPr="00283327">
        <w:rPr>
          <w:rFonts w:asciiTheme="minorHAnsi" w:hAnsiTheme="minorHAnsi" w:cstheme="minorHAnsi"/>
          <w:sz w:val="24"/>
          <w:szCs w:val="24"/>
        </w:rPr>
        <w:t xml:space="preserve">stories of their lives. </w:t>
      </w:r>
    </w:p>
    <w:p w14:paraId="50B3C79C" w14:textId="65B943FD"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7961E3">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BFD9925" w14:textId="2A799555"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EF8EF3D" w14:textId="2DC77CD4" w:rsidR="00B60436" w:rsidRPr="004D4CFD" w:rsidRDefault="00B60436" w:rsidP="00B60436">
      <w:pPr>
        <w:numPr>
          <w:ilvl w:val="0"/>
          <w:numId w:val="13"/>
        </w:numPr>
        <w:pBdr>
          <w:top w:val="nil"/>
          <w:left w:val="nil"/>
          <w:bottom w:val="nil"/>
          <w:right w:val="nil"/>
          <w:between w:val="nil"/>
        </w:pBdr>
        <w:spacing w:after="0" w:line="360" w:lineRule="auto"/>
        <w:contextualSpacing/>
        <w:rPr>
          <w:sz w:val="24"/>
          <w:szCs w:val="24"/>
        </w:rPr>
      </w:pPr>
      <w:r>
        <w:rPr>
          <w:sz w:val="24"/>
          <w:szCs w:val="24"/>
        </w:rPr>
        <w:t xml:space="preserve">Consider pairing this series of lessons on </w:t>
      </w:r>
      <w:r>
        <w:rPr>
          <w:i/>
          <w:sz w:val="24"/>
          <w:szCs w:val="24"/>
        </w:rPr>
        <w:t>Dear Juno</w:t>
      </w:r>
      <w:r>
        <w:rPr>
          <w:sz w:val="24"/>
          <w:szCs w:val="24"/>
        </w:rPr>
        <w:t xml:space="preserve"> with a text set to increase student knowledge and familiarity with the topic. A custom text set can be found</w:t>
      </w:r>
      <w:r>
        <w:rPr>
          <w:color w:val="1155CC"/>
          <w:sz w:val="24"/>
          <w:szCs w:val="24"/>
        </w:rPr>
        <w:t xml:space="preserve"> </w:t>
      </w:r>
      <w:hyperlink r:id="rId9" w:history="1">
        <w:r w:rsidRPr="00B60436">
          <w:rPr>
            <w:rStyle w:val="Hyperlink"/>
            <w:sz w:val="24"/>
            <w:szCs w:val="24"/>
          </w:rPr>
          <w:t>here</w:t>
        </w:r>
        <w:r w:rsidRPr="00B60436">
          <w:rPr>
            <w:rStyle w:val="Hyperlink"/>
          </w:rPr>
          <w:t>.</w:t>
        </w:r>
      </w:hyperlink>
      <w:r>
        <w:t xml:space="preserve"> </w:t>
      </w:r>
      <w:r w:rsidRPr="00B60436">
        <w:rPr>
          <w:i/>
          <w:sz w:val="24"/>
          <w:szCs w:val="24"/>
        </w:rPr>
        <w:t>Note: This is particularly supportive of ELL students.</w:t>
      </w:r>
    </w:p>
    <w:p w14:paraId="30C363B3" w14:textId="77777777" w:rsidR="00B60436" w:rsidRDefault="00B60436" w:rsidP="00B60436">
      <w:pPr>
        <w:spacing w:after="0" w:line="240" w:lineRule="auto"/>
        <w:rPr>
          <w:rFonts w:asciiTheme="minorHAnsi" w:hAnsiTheme="minorHAnsi" w:cstheme="minorHAnsi"/>
          <w:i/>
          <w:sz w:val="24"/>
          <w:szCs w:val="24"/>
        </w:rPr>
      </w:pPr>
    </w:p>
    <w:p w14:paraId="7F03D0FA" w14:textId="77777777" w:rsidR="007B703D" w:rsidRDefault="007B703D" w:rsidP="007B703D">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7FFCBA8B" w14:textId="77777777" w:rsidR="00B60436" w:rsidRPr="00DC0B87" w:rsidRDefault="00B60436" w:rsidP="00B60436">
      <w:pPr>
        <w:spacing w:after="0" w:line="240" w:lineRule="auto"/>
        <w:rPr>
          <w:i/>
          <w:sz w:val="24"/>
          <w:szCs w:val="24"/>
        </w:rPr>
      </w:pPr>
      <w:r w:rsidRPr="00DC0B87">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D8D59BD" w14:textId="77777777" w:rsidR="00B60436" w:rsidRPr="00DC0B87" w:rsidRDefault="00B60436" w:rsidP="00B60436">
      <w:pPr>
        <w:spacing w:after="0" w:line="240" w:lineRule="auto"/>
        <w:rPr>
          <w:i/>
          <w:sz w:val="24"/>
          <w:szCs w:val="24"/>
        </w:rPr>
      </w:pPr>
    </w:p>
    <w:p w14:paraId="52B86939" w14:textId="77777777" w:rsidR="00B60436" w:rsidRPr="00E904C1" w:rsidRDefault="00B60436" w:rsidP="00B60436">
      <w:pPr>
        <w:pStyle w:val="ListParagraph"/>
        <w:numPr>
          <w:ilvl w:val="0"/>
          <w:numId w:val="26"/>
        </w:numPr>
        <w:pBdr>
          <w:top w:val="nil"/>
          <w:left w:val="nil"/>
          <w:bottom w:val="nil"/>
          <w:right w:val="nil"/>
          <w:between w:val="nil"/>
        </w:pBdr>
        <w:spacing w:after="0" w:line="240" w:lineRule="auto"/>
        <w:rPr>
          <w:i/>
          <w:sz w:val="24"/>
          <w:szCs w:val="24"/>
        </w:rPr>
      </w:pPr>
      <w:r w:rsidRPr="00E904C1">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7490D70" w14:textId="77777777" w:rsidR="00B60436" w:rsidRPr="00B60436" w:rsidRDefault="00B60436" w:rsidP="00B60436">
      <w:pPr>
        <w:pStyle w:val="ListParagraph"/>
        <w:numPr>
          <w:ilvl w:val="0"/>
          <w:numId w:val="26"/>
        </w:numPr>
        <w:pBdr>
          <w:top w:val="nil"/>
          <w:left w:val="nil"/>
          <w:bottom w:val="nil"/>
          <w:right w:val="nil"/>
          <w:between w:val="nil"/>
        </w:pBdr>
        <w:spacing w:after="0" w:line="240" w:lineRule="auto"/>
        <w:rPr>
          <w:sz w:val="24"/>
          <w:szCs w:val="24"/>
        </w:rPr>
      </w:pPr>
      <w:r w:rsidRPr="00E904C1">
        <w:rPr>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AE8E260" w14:textId="70A3CEFF" w:rsidR="000C1F21" w:rsidRPr="00B60436" w:rsidRDefault="00B60436" w:rsidP="00B60436">
      <w:pPr>
        <w:pStyle w:val="ListParagraph"/>
        <w:numPr>
          <w:ilvl w:val="0"/>
          <w:numId w:val="26"/>
        </w:numPr>
        <w:pBdr>
          <w:top w:val="nil"/>
          <w:left w:val="nil"/>
          <w:bottom w:val="nil"/>
          <w:right w:val="nil"/>
          <w:between w:val="nil"/>
        </w:pBdr>
        <w:spacing w:after="0" w:line="240" w:lineRule="auto"/>
        <w:rPr>
          <w:sz w:val="24"/>
          <w:szCs w:val="24"/>
        </w:rPr>
      </w:pPr>
      <w:r w:rsidRPr="00B60436">
        <w:rPr>
          <w:i/>
          <w:sz w:val="24"/>
          <w:szCs w:val="24"/>
        </w:rPr>
        <w:t xml:space="preserve">These lessons feature embedded supports to aid students in developing their overall language and communication skills by featuring scaffolds such as sentence frames for discussion and written work (more guidance available </w:t>
      </w:r>
      <w:hyperlink r:id="rId10" w:history="1">
        <w:r w:rsidRPr="00B60436">
          <w:rPr>
            <w:rStyle w:val="Hyperlink"/>
            <w:i/>
            <w:sz w:val="24"/>
            <w:szCs w:val="24"/>
          </w:rPr>
          <w:t>here</w:t>
        </w:r>
      </w:hyperlink>
      <w:r w:rsidRPr="00B60436">
        <w:rPr>
          <w:i/>
          <w:sz w:val="24"/>
          <w:szCs w:val="24"/>
        </w:rPr>
        <w:t>) as well as writing opportunities (and the inclusion of graphic organizers to scaffold the writing process). These supports help students develop and use newly acquired vocabulary and text-based content knowledge.</w:t>
      </w:r>
    </w:p>
    <w:p w14:paraId="06498BAF" w14:textId="77777777" w:rsidR="00B60436" w:rsidRDefault="00B60436" w:rsidP="0085291B">
      <w:pPr>
        <w:spacing w:after="0" w:line="240" w:lineRule="auto"/>
        <w:rPr>
          <w:rFonts w:asciiTheme="minorHAnsi" w:hAnsiTheme="minorHAnsi" w:cstheme="minorHAnsi"/>
          <w:sz w:val="32"/>
          <w:szCs w:val="32"/>
          <w:u w:val="single"/>
        </w:rPr>
      </w:pPr>
    </w:p>
    <w:p w14:paraId="2DD55662" w14:textId="77777777" w:rsidR="00B60436" w:rsidRDefault="00B60436" w:rsidP="0085291B">
      <w:pPr>
        <w:spacing w:after="0" w:line="240" w:lineRule="auto"/>
        <w:rPr>
          <w:rFonts w:asciiTheme="minorHAnsi" w:hAnsiTheme="minorHAnsi" w:cstheme="minorHAnsi"/>
          <w:sz w:val="32"/>
          <w:szCs w:val="32"/>
          <w:u w:val="single"/>
        </w:rPr>
      </w:pPr>
    </w:p>
    <w:p w14:paraId="03417716" w14:textId="4E805F50"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182445D" w14:textId="77777777" w:rsidR="00EB6A28" w:rsidRDefault="00EB6A28">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D2192E" w:rsidRPr="00CD6B7F" w14:paraId="2319B99D" w14:textId="77777777">
        <w:trPr>
          <w:trHeight w:val="147"/>
        </w:trPr>
        <w:tc>
          <w:tcPr>
            <w:tcW w:w="6449" w:type="dxa"/>
          </w:tcPr>
          <w:p w14:paraId="7D854E32" w14:textId="77777777" w:rsidR="00D2192E" w:rsidRPr="00CD6B7F" w:rsidRDefault="00D2192E" w:rsidP="00235D80">
            <w:pPr>
              <w:spacing w:after="0" w:line="240" w:lineRule="auto"/>
              <w:rPr>
                <w:b/>
                <w:sz w:val="24"/>
                <w:szCs w:val="24"/>
              </w:rPr>
            </w:pPr>
            <w:r>
              <w:rPr>
                <w:b/>
                <w:sz w:val="24"/>
                <w:szCs w:val="24"/>
              </w:rPr>
              <w:t>Questions/Activities/Vocabulary/Tasks</w:t>
            </w:r>
          </w:p>
        </w:tc>
        <w:tc>
          <w:tcPr>
            <w:tcW w:w="6449" w:type="dxa"/>
          </w:tcPr>
          <w:p w14:paraId="7E15BDA7" w14:textId="77777777" w:rsidR="00D2192E" w:rsidRPr="00CD6B7F" w:rsidRDefault="00D2192E" w:rsidP="00235D80">
            <w:pPr>
              <w:spacing w:after="0" w:line="240" w:lineRule="auto"/>
              <w:rPr>
                <w:b/>
                <w:sz w:val="24"/>
                <w:szCs w:val="24"/>
              </w:rPr>
            </w:pPr>
            <w:r>
              <w:rPr>
                <w:b/>
                <w:sz w:val="24"/>
                <w:szCs w:val="24"/>
              </w:rPr>
              <w:t>Expected Outcome or Response (for each)</w:t>
            </w:r>
          </w:p>
        </w:tc>
      </w:tr>
      <w:tr w:rsidR="00D2192E" w:rsidRPr="00CD6B7F" w14:paraId="424BA5E6" w14:textId="77777777">
        <w:trPr>
          <w:trHeight w:val="147"/>
        </w:trPr>
        <w:tc>
          <w:tcPr>
            <w:tcW w:w="6449" w:type="dxa"/>
          </w:tcPr>
          <w:p w14:paraId="2CF27EF3" w14:textId="77777777" w:rsidR="00D2192E" w:rsidRDefault="00D2192E" w:rsidP="00235D80">
            <w:pPr>
              <w:spacing w:after="0" w:line="240" w:lineRule="auto"/>
              <w:rPr>
                <w:sz w:val="24"/>
                <w:szCs w:val="24"/>
              </w:rPr>
            </w:pPr>
            <w:r>
              <w:rPr>
                <w:sz w:val="24"/>
                <w:szCs w:val="24"/>
              </w:rPr>
              <w:t>FIRST READING</w:t>
            </w:r>
            <w:r w:rsidR="0029022E">
              <w:rPr>
                <w:sz w:val="24"/>
                <w:szCs w:val="24"/>
              </w:rPr>
              <w:t xml:space="preserve">  </w:t>
            </w:r>
            <w:r w:rsidR="0029022E" w:rsidRPr="0029022E">
              <w:rPr>
                <w:i/>
                <w:sz w:val="24"/>
                <w:szCs w:val="24"/>
              </w:rPr>
              <w:t>(1-2 sessions)</w:t>
            </w:r>
            <w:r w:rsidRPr="0029022E">
              <w:rPr>
                <w:i/>
                <w:sz w:val="24"/>
                <w:szCs w:val="24"/>
              </w:rPr>
              <w:t>:</w:t>
            </w:r>
          </w:p>
          <w:p w14:paraId="6DFCEB9E" w14:textId="77777777" w:rsidR="00D2192E" w:rsidRDefault="00D2192E" w:rsidP="00235D80">
            <w:pPr>
              <w:spacing w:after="0" w:line="240" w:lineRule="auto"/>
              <w:rPr>
                <w:sz w:val="24"/>
                <w:szCs w:val="24"/>
              </w:rPr>
            </w:pPr>
            <w:r>
              <w:rPr>
                <w:sz w:val="24"/>
                <w:szCs w:val="24"/>
              </w:rPr>
              <w:t>Read aloud the entire book with minimal interruptions. Stop to provide word meanings or clarify only when you know the majority of your students will be confused.</w:t>
            </w:r>
          </w:p>
          <w:p w14:paraId="1AE80735" w14:textId="77777777" w:rsidR="00D2192E" w:rsidRPr="00CD6B7F" w:rsidRDefault="00D2192E" w:rsidP="00235D80">
            <w:pPr>
              <w:spacing w:after="0" w:line="240" w:lineRule="auto"/>
              <w:rPr>
                <w:sz w:val="24"/>
                <w:szCs w:val="24"/>
              </w:rPr>
            </w:pPr>
          </w:p>
        </w:tc>
        <w:tc>
          <w:tcPr>
            <w:tcW w:w="6449" w:type="dxa"/>
          </w:tcPr>
          <w:p w14:paraId="52694B01" w14:textId="77777777" w:rsidR="00D2192E" w:rsidRDefault="00D2192E" w:rsidP="00235D80">
            <w:pPr>
              <w:spacing w:after="0" w:line="240" w:lineRule="auto"/>
              <w:rPr>
                <w:sz w:val="24"/>
                <w:szCs w:val="24"/>
              </w:rPr>
            </w:pPr>
          </w:p>
          <w:p w14:paraId="2C6F3B88" w14:textId="77777777" w:rsidR="00D2192E" w:rsidRPr="00CD6B7F" w:rsidRDefault="00D2192E" w:rsidP="00A64409">
            <w:pPr>
              <w:spacing w:after="0" w:line="240" w:lineRule="auto"/>
              <w:rPr>
                <w:sz w:val="24"/>
                <w:szCs w:val="24"/>
              </w:rPr>
            </w:pPr>
            <w:r>
              <w:rPr>
                <w:sz w:val="24"/>
                <w:szCs w:val="24"/>
              </w:rPr>
              <w:t xml:space="preserve">The goal </w:t>
            </w:r>
            <w:r w:rsidR="00A64409">
              <w:rPr>
                <w:sz w:val="24"/>
                <w:szCs w:val="24"/>
              </w:rPr>
              <w:t>of this reading</w:t>
            </w:r>
            <w:r>
              <w:rPr>
                <w:sz w:val="24"/>
                <w:szCs w:val="24"/>
              </w:rPr>
              <w:t xml:space="preserve"> is for students to enjoy the book, both writing and pictures, and to experience it as a whole. This will give them </w:t>
            </w:r>
            <w:r w:rsidR="00186405">
              <w:rPr>
                <w:sz w:val="24"/>
                <w:szCs w:val="24"/>
              </w:rPr>
              <w:t xml:space="preserve">a sense of the book’s entire storyline and craft </w:t>
            </w:r>
            <w:r>
              <w:rPr>
                <w:sz w:val="24"/>
                <w:szCs w:val="24"/>
              </w:rPr>
              <w:t xml:space="preserve">before </w:t>
            </w:r>
            <w:r w:rsidR="00186405">
              <w:rPr>
                <w:sz w:val="24"/>
                <w:szCs w:val="24"/>
              </w:rPr>
              <w:t>they examine</w:t>
            </w:r>
            <w:r>
              <w:rPr>
                <w:sz w:val="24"/>
                <w:szCs w:val="24"/>
              </w:rPr>
              <w:t xml:space="preserve"> parts of the book more carefully.</w:t>
            </w:r>
          </w:p>
        </w:tc>
      </w:tr>
      <w:tr w:rsidR="0057211E" w:rsidRPr="00CD6B7F" w14:paraId="7FB6E6D1" w14:textId="77777777">
        <w:trPr>
          <w:trHeight w:val="147"/>
        </w:trPr>
        <w:tc>
          <w:tcPr>
            <w:tcW w:w="6449" w:type="dxa"/>
          </w:tcPr>
          <w:p w14:paraId="6B284C0F" w14:textId="77777777" w:rsidR="0057211E" w:rsidRDefault="0029022E" w:rsidP="00A64409">
            <w:pPr>
              <w:spacing w:after="0" w:line="240" w:lineRule="auto"/>
              <w:rPr>
                <w:sz w:val="24"/>
                <w:szCs w:val="24"/>
              </w:rPr>
            </w:pPr>
            <w:r>
              <w:rPr>
                <w:sz w:val="24"/>
                <w:szCs w:val="24"/>
              </w:rPr>
              <w:t xml:space="preserve">SECOND READING  </w:t>
            </w:r>
            <w:r>
              <w:rPr>
                <w:i/>
                <w:sz w:val="24"/>
                <w:szCs w:val="24"/>
              </w:rPr>
              <w:t>(3</w:t>
            </w:r>
            <w:r w:rsidRPr="0029022E">
              <w:rPr>
                <w:i/>
                <w:sz w:val="24"/>
                <w:szCs w:val="24"/>
              </w:rPr>
              <w:t xml:space="preserve"> sessions):</w:t>
            </w:r>
          </w:p>
          <w:p w14:paraId="03FABDAF" w14:textId="77777777" w:rsidR="0057211E" w:rsidRDefault="0057211E" w:rsidP="00A64409">
            <w:pPr>
              <w:spacing w:after="0" w:line="240" w:lineRule="auto"/>
              <w:rPr>
                <w:sz w:val="24"/>
                <w:szCs w:val="24"/>
              </w:rPr>
            </w:pPr>
          </w:p>
          <w:p w14:paraId="454B9B25" w14:textId="77777777" w:rsidR="0057211E" w:rsidRDefault="0057211E" w:rsidP="00A64409">
            <w:pPr>
              <w:spacing w:after="0" w:line="240" w:lineRule="auto"/>
              <w:rPr>
                <w:sz w:val="24"/>
                <w:szCs w:val="24"/>
              </w:rPr>
            </w:pPr>
            <w:r>
              <w:rPr>
                <w:sz w:val="24"/>
                <w:szCs w:val="24"/>
              </w:rPr>
              <w:t xml:space="preserve">During the second reading of </w:t>
            </w:r>
            <w:r w:rsidRPr="00282955">
              <w:rPr>
                <w:i/>
                <w:sz w:val="24"/>
                <w:szCs w:val="24"/>
              </w:rPr>
              <w:t>Dear Juno</w:t>
            </w:r>
            <w:r>
              <w:rPr>
                <w:sz w:val="24"/>
                <w:szCs w:val="24"/>
              </w:rPr>
              <w:t xml:space="preserve">, students will explore the idea of the distance between Juno and his grandmother. Most questions and tasks </w:t>
            </w:r>
            <w:r w:rsidR="00A64409">
              <w:rPr>
                <w:sz w:val="24"/>
                <w:szCs w:val="24"/>
              </w:rPr>
              <w:t>relate to noticing and</w:t>
            </w:r>
            <w:r>
              <w:rPr>
                <w:sz w:val="24"/>
                <w:szCs w:val="24"/>
              </w:rPr>
              <w:t xml:space="preserve"> understanding the distance between the two. </w:t>
            </w:r>
          </w:p>
          <w:p w14:paraId="008BB99B" w14:textId="77777777" w:rsidR="0057211E" w:rsidRDefault="0057211E" w:rsidP="00A64409">
            <w:pPr>
              <w:spacing w:after="0" w:line="240" w:lineRule="auto"/>
              <w:rPr>
                <w:sz w:val="24"/>
                <w:szCs w:val="24"/>
              </w:rPr>
            </w:pPr>
          </w:p>
          <w:p w14:paraId="113E2CA5" w14:textId="77777777" w:rsidR="008D5AEB" w:rsidRDefault="008D5AEB" w:rsidP="00A64409">
            <w:pPr>
              <w:spacing w:after="0" w:line="240" w:lineRule="auto"/>
              <w:rPr>
                <w:sz w:val="24"/>
                <w:szCs w:val="24"/>
              </w:rPr>
            </w:pPr>
          </w:p>
          <w:p w14:paraId="19435DF5" w14:textId="77777777" w:rsidR="008D5AEB" w:rsidRDefault="008D5AEB" w:rsidP="00A64409">
            <w:pPr>
              <w:spacing w:after="0" w:line="240" w:lineRule="auto"/>
              <w:rPr>
                <w:sz w:val="24"/>
                <w:szCs w:val="24"/>
              </w:rPr>
            </w:pPr>
          </w:p>
          <w:p w14:paraId="5F424AE7" w14:textId="77777777" w:rsidR="0057211E" w:rsidRDefault="0057211E" w:rsidP="00A64409">
            <w:pPr>
              <w:spacing w:after="0" w:line="240" w:lineRule="auto"/>
              <w:rPr>
                <w:sz w:val="24"/>
                <w:szCs w:val="24"/>
              </w:rPr>
            </w:pPr>
            <w:r>
              <w:rPr>
                <w:sz w:val="24"/>
                <w:szCs w:val="24"/>
              </w:rPr>
              <w:lastRenderedPageBreak/>
              <w:t xml:space="preserve">Conduct a picture walk of the book in which no words are read, but the pictures are shown. Ask students to hold up the picture(s) of Juno and his grandmother when that person is pictured. </w:t>
            </w:r>
          </w:p>
          <w:p w14:paraId="0D406CDE" w14:textId="77777777" w:rsidR="0057211E" w:rsidRDefault="0057211E" w:rsidP="00A64409">
            <w:pPr>
              <w:spacing w:after="0" w:line="240" w:lineRule="auto"/>
              <w:rPr>
                <w:sz w:val="24"/>
                <w:szCs w:val="24"/>
              </w:rPr>
            </w:pPr>
          </w:p>
          <w:p w14:paraId="7B9D382B" w14:textId="77777777" w:rsidR="0057211E" w:rsidRDefault="0057211E" w:rsidP="00A64409">
            <w:pPr>
              <w:spacing w:after="0" w:line="240" w:lineRule="auto"/>
              <w:rPr>
                <w:sz w:val="24"/>
                <w:szCs w:val="24"/>
              </w:rPr>
            </w:pPr>
          </w:p>
          <w:p w14:paraId="5980BA50" w14:textId="77777777" w:rsidR="00FC0031" w:rsidRDefault="00F16768" w:rsidP="00A64409">
            <w:pPr>
              <w:spacing w:after="0" w:line="240" w:lineRule="auto"/>
              <w:rPr>
                <w:sz w:val="24"/>
                <w:szCs w:val="24"/>
              </w:rPr>
            </w:pPr>
            <w:r>
              <w:rPr>
                <w:sz w:val="24"/>
                <w:szCs w:val="24"/>
              </w:rPr>
              <w:t xml:space="preserve">Show students the illustrations of on pages 1, 16, and 25.  </w:t>
            </w:r>
          </w:p>
          <w:p w14:paraId="3A787018" w14:textId="77777777" w:rsidR="00FC0031" w:rsidRDefault="00F16768" w:rsidP="00A64409">
            <w:pPr>
              <w:spacing w:after="0" w:line="240" w:lineRule="auto"/>
              <w:rPr>
                <w:sz w:val="24"/>
                <w:szCs w:val="24"/>
              </w:rPr>
            </w:pPr>
            <w:r>
              <w:rPr>
                <w:sz w:val="24"/>
                <w:szCs w:val="24"/>
              </w:rPr>
              <w:t xml:space="preserve">Ask, “What do you notice about how the setting changes on these pages? </w:t>
            </w:r>
            <w:r w:rsidRPr="00F16768">
              <w:rPr>
                <w:sz w:val="24"/>
                <w:szCs w:val="24"/>
              </w:rPr>
              <w:t>What details in the picture</w:t>
            </w:r>
            <w:r>
              <w:rPr>
                <w:sz w:val="24"/>
                <w:szCs w:val="24"/>
              </w:rPr>
              <w:t>s</w:t>
            </w:r>
            <w:r w:rsidRPr="00F16768">
              <w:rPr>
                <w:sz w:val="24"/>
                <w:szCs w:val="24"/>
              </w:rPr>
              <w:t xml:space="preserve"> </w:t>
            </w:r>
            <w:r>
              <w:rPr>
                <w:sz w:val="24"/>
                <w:szCs w:val="24"/>
              </w:rPr>
              <w:t xml:space="preserve">give </w:t>
            </w:r>
            <w:r w:rsidRPr="00F16768">
              <w:rPr>
                <w:sz w:val="24"/>
                <w:szCs w:val="24"/>
              </w:rPr>
              <w:t xml:space="preserve">clues </w:t>
            </w:r>
            <w:r>
              <w:rPr>
                <w:sz w:val="24"/>
                <w:szCs w:val="24"/>
              </w:rPr>
              <w:t>about</w:t>
            </w:r>
            <w:r w:rsidRPr="00F16768">
              <w:rPr>
                <w:sz w:val="24"/>
                <w:szCs w:val="24"/>
              </w:rPr>
              <w:t xml:space="preserve"> the season</w:t>
            </w:r>
            <w:r>
              <w:rPr>
                <w:sz w:val="24"/>
                <w:szCs w:val="24"/>
              </w:rPr>
              <w:t>s</w:t>
            </w:r>
            <w:r w:rsidRPr="00F16768">
              <w:rPr>
                <w:sz w:val="24"/>
                <w:szCs w:val="24"/>
              </w:rPr>
              <w:t>?</w:t>
            </w:r>
            <w:r w:rsidR="00266AFC">
              <w:rPr>
                <w:sz w:val="24"/>
                <w:szCs w:val="24"/>
              </w:rPr>
              <w:t xml:space="preserve">” </w:t>
            </w:r>
          </w:p>
          <w:p w14:paraId="39712B2D" w14:textId="77777777" w:rsidR="00FC0031" w:rsidRDefault="00FC0031" w:rsidP="00A64409">
            <w:pPr>
              <w:spacing w:after="0" w:line="240" w:lineRule="auto"/>
              <w:rPr>
                <w:sz w:val="24"/>
                <w:szCs w:val="24"/>
              </w:rPr>
            </w:pPr>
          </w:p>
          <w:p w14:paraId="45922AC0" w14:textId="77777777" w:rsidR="00FC0031" w:rsidRDefault="00266AFC" w:rsidP="00A64409">
            <w:pPr>
              <w:spacing w:after="0" w:line="240" w:lineRule="auto"/>
              <w:rPr>
                <w:sz w:val="24"/>
                <w:szCs w:val="24"/>
              </w:rPr>
            </w:pPr>
            <w:r>
              <w:rPr>
                <w:sz w:val="24"/>
                <w:szCs w:val="24"/>
              </w:rPr>
              <w:t>Then s</w:t>
            </w:r>
            <w:r w:rsidR="00F16768">
              <w:rPr>
                <w:sz w:val="24"/>
                <w:szCs w:val="24"/>
              </w:rPr>
              <w:t xml:space="preserve">how the illustrations of his grandmother’s garden on pages 12 and 28.  </w:t>
            </w:r>
          </w:p>
          <w:p w14:paraId="137ED395" w14:textId="77777777" w:rsidR="00F16768" w:rsidRDefault="00F16768" w:rsidP="00A64409">
            <w:pPr>
              <w:spacing w:after="0" w:line="240" w:lineRule="auto"/>
              <w:rPr>
                <w:sz w:val="24"/>
                <w:szCs w:val="24"/>
              </w:rPr>
            </w:pPr>
            <w:r>
              <w:rPr>
                <w:sz w:val="24"/>
                <w:szCs w:val="24"/>
              </w:rPr>
              <w:t>Ask, “How does the garden change?  What do those details show you about the seasons?”</w:t>
            </w:r>
          </w:p>
          <w:p w14:paraId="0387A7B7" w14:textId="77777777" w:rsidR="00F16768" w:rsidRDefault="00F16768" w:rsidP="00A64409">
            <w:pPr>
              <w:spacing w:after="0" w:line="240" w:lineRule="auto"/>
              <w:rPr>
                <w:sz w:val="24"/>
                <w:szCs w:val="24"/>
              </w:rPr>
            </w:pPr>
          </w:p>
          <w:p w14:paraId="0639CDE2" w14:textId="77777777" w:rsidR="00BA07EA" w:rsidRDefault="00BA07EA" w:rsidP="00A64409">
            <w:pPr>
              <w:spacing w:after="0" w:line="240" w:lineRule="auto"/>
              <w:rPr>
                <w:sz w:val="24"/>
                <w:szCs w:val="24"/>
              </w:rPr>
            </w:pPr>
          </w:p>
          <w:p w14:paraId="729C05A1" w14:textId="77777777" w:rsidR="0057211E" w:rsidRDefault="0057211E" w:rsidP="00A64409">
            <w:pPr>
              <w:spacing w:after="0" w:line="240" w:lineRule="auto"/>
              <w:rPr>
                <w:sz w:val="24"/>
                <w:szCs w:val="24"/>
              </w:rPr>
            </w:pPr>
            <w:r>
              <w:rPr>
                <w:sz w:val="24"/>
                <w:szCs w:val="24"/>
              </w:rPr>
              <w:t>[P. 1]</w:t>
            </w:r>
            <w:r w:rsidRPr="002F5653">
              <w:rPr>
                <w:sz w:val="24"/>
                <w:szCs w:val="24"/>
              </w:rPr>
              <w:t xml:space="preserve"> </w:t>
            </w:r>
            <w:r>
              <w:rPr>
                <w:sz w:val="24"/>
                <w:szCs w:val="24"/>
              </w:rPr>
              <w:t>What does Juno know about the “red and white blinking lights?”</w:t>
            </w:r>
          </w:p>
          <w:p w14:paraId="6690E9F9" w14:textId="77777777" w:rsidR="0057211E" w:rsidRDefault="0057211E" w:rsidP="00A64409">
            <w:pPr>
              <w:spacing w:after="0" w:line="240" w:lineRule="auto"/>
              <w:rPr>
                <w:sz w:val="24"/>
                <w:szCs w:val="24"/>
              </w:rPr>
            </w:pPr>
          </w:p>
          <w:p w14:paraId="606CD24B" w14:textId="77777777" w:rsidR="00BA07EA" w:rsidRDefault="00BA07EA" w:rsidP="00A64409">
            <w:pPr>
              <w:spacing w:after="0" w:line="240" w:lineRule="auto"/>
              <w:rPr>
                <w:sz w:val="24"/>
                <w:szCs w:val="24"/>
              </w:rPr>
            </w:pPr>
          </w:p>
          <w:p w14:paraId="49CC631C" w14:textId="77777777" w:rsidR="0057211E" w:rsidRDefault="0057211E" w:rsidP="00A64409">
            <w:pPr>
              <w:spacing w:after="0" w:line="240" w:lineRule="auto"/>
              <w:rPr>
                <w:sz w:val="24"/>
                <w:szCs w:val="24"/>
              </w:rPr>
            </w:pPr>
            <w:r w:rsidRPr="00282955">
              <w:rPr>
                <w:sz w:val="24"/>
                <w:szCs w:val="24"/>
              </w:rPr>
              <w:t>“Do Juno and his grandmother live close together</w:t>
            </w:r>
            <w:r>
              <w:rPr>
                <w:sz w:val="24"/>
                <w:szCs w:val="24"/>
              </w:rPr>
              <w:t>?</w:t>
            </w:r>
            <w:r w:rsidRPr="002F5653">
              <w:rPr>
                <w:sz w:val="24"/>
                <w:szCs w:val="24"/>
              </w:rPr>
              <w:t xml:space="preserve"> How do the pictures and words tell you?”</w:t>
            </w:r>
          </w:p>
          <w:p w14:paraId="4102F72C" w14:textId="77777777" w:rsidR="0057211E" w:rsidRDefault="0057211E" w:rsidP="00A64409">
            <w:pPr>
              <w:spacing w:after="0" w:line="240" w:lineRule="auto"/>
              <w:rPr>
                <w:sz w:val="24"/>
                <w:szCs w:val="24"/>
              </w:rPr>
            </w:pPr>
          </w:p>
          <w:p w14:paraId="29D13032" w14:textId="77777777" w:rsidR="0057211E" w:rsidRDefault="0057211E" w:rsidP="00A64409">
            <w:pPr>
              <w:spacing w:after="0" w:line="240" w:lineRule="auto"/>
              <w:rPr>
                <w:sz w:val="24"/>
                <w:szCs w:val="24"/>
              </w:rPr>
            </w:pPr>
          </w:p>
          <w:p w14:paraId="5932C681" w14:textId="77777777" w:rsidR="0057211E" w:rsidRDefault="0057211E" w:rsidP="00A64409">
            <w:pPr>
              <w:spacing w:after="0" w:line="240" w:lineRule="auto"/>
              <w:rPr>
                <w:sz w:val="24"/>
                <w:szCs w:val="24"/>
              </w:rPr>
            </w:pPr>
          </w:p>
          <w:p w14:paraId="0BF622A0" w14:textId="77777777" w:rsidR="0057211E" w:rsidRDefault="0057211E" w:rsidP="00A64409">
            <w:pPr>
              <w:spacing w:after="0" w:line="240" w:lineRule="auto"/>
              <w:rPr>
                <w:sz w:val="24"/>
                <w:szCs w:val="24"/>
              </w:rPr>
            </w:pPr>
          </w:p>
          <w:p w14:paraId="7C9B0CD8" w14:textId="77777777" w:rsidR="0057211E" w:rsidRDefault="0057211E" w:rsidP="00A64409">
            <w:pPr>
              <w:spacing w:after="0" w:line="240" w:lineRule="auto"/>
              <w:rPr>
                <w:sz w:val="24"/>
                <w:szCs w:val="24"/>
              </w:rPr>
            </w:pPr>
          </w:p>
          <w:p w14:paraId="6348A790" w14:textId="77777777" w:rsidR="0057211E" w:rsidRDefault="0057211E" w:rsidP="00A64409">
            <w:pPr>
              <w:spacing w:after="0" w:line="240" w:lineRule="auto"/>
              <w:rPr>
                <w:sz w:val="24"/>
                <w:szCs w:val="24"/>
              </w:rPr>
            </w:pPr>
          </w:p>
          <w:p w14:paraId="75512B22" w14:textId="77777777" w:rsidR="0057211E" w:rsidRDefault="0057211E" w:rsidP="00A64409">
            <w:pPr>
              <w:spacing w:after="0" w:line="240" w:lineRule="auto"/>
              <w:rPr>
                <w:sz w:val="24"/>
                <w:szCs w:val="24"/>
              </w:rPr>
            </w:pPr>
          </w:p>
          <w:p w14:paraId="45F09FCD" w14:textId="77777777" w:rsidR="0057211E" w:rsidRDefault="0057211E" w:rsidP="00A64409">
            <w:pPr>
              <w:spacing w:after="0" w:line="240" w:lineRule="auto"/>
              <w:rPr>
                <w:sz w:val="24"/>
                <w:szCs w:val="24"/>
              </w:rPr>
            </w:pPr>
          </w:p>
          <w:p w14:paraId="3B2F5D68" w14:textId="77777777" w:rsidR="0057211E" w:rsidRDefault="0057211E" w:rsidP="00A64409">
            <w:pPr>
              <w:spacing w:after="0" w:line="240" w:lineRule="auto"/>
              <w:rPr>
                <w:sz w:val="24"/>
                <w:szCs w:val="24"/>
              </w:rPr>
            </w:pPr>
          </w:p>
          <w:p w14:paraId="231F21C5" w14:textId="77777777" w:rsidR="0057211E" w:rsidRDefault="0057211E" w:rsidP="00A64409">
            <w:pPr>
              <w:spacing w:after="0" w:line="240" w:lineRule="auto"/>
              <w:rPr>
                <w:sz w:val="24"/>
                <w:szCs w:val="24"/>
              </w:rPr>
            </w:pPr>
          </w:p>
          <w:p w14:paraId="7C5F44E0" w14:textId="77777777" w:rsidR="00BA07EA" w:rsidRDefault="00BA07EA" w:rsidP="00A64409">
            <w:pPr>
              <w:spacing w:after="0" w:line="240" w:lineRule="auto"/>
              <w:rPr>
                <w:sz w:val="24"/>
                <w:szCs w:val="24"/>
              </w:rPr>
            </w:pPr>
          </w:p>
          <w:p w14:paraId="6DE23C0F" w14:textId="77777777" w:rsidR="0057211E" w:rsidRDefault="0057211E" w:rsidP="00A64409">
            <w:pPr>
              <w:spacing w:after="0" w:line="240" w:lineRule="auto"/>
              <w:rPr>
                <w:sz w:val="24"/>
                <w:szCs w:val="24"/>
              </w:rPr>
            </w:pPr>
            <w:r>
              <w:rPr>
                <w:sz w:val="24"/>
                <w:szCs w:val="24"/>
              </w:rPr>
              <w:t>[P. 2] How did Juno know that the letter was for him and came from a “far away” place?</w:t>
            </w:r>
          </w:p>
          <w:p w14:paraId="1B2700DD" w14:textId="77777777" w:rsidR="0057211E" w:rsidRDefault="0057211E" w:rsidP="00A64409">
            <w:pPr>
              <w:spacing w:after="0" w:line="240" w:lineRule="auto"/>
              <w:rPr>
                <w:sz w:val="24"/>
                <w:szCs w:val="24"/>
              </w:rPr>
            </w:pPr>
          </w:p>
          <w:p w14:paraId="4258EA0A" w14:textId="77777777" w:rsidR="0057211E" w:rsidRDefault="0057211E" w:rsidP="00A64409">
            <w:pPr>
              <w:spacing w:after="0" w:line="240" w:lineRule="auto"/>
              <w:rPr>
                <w:sz w:val="24"/>
                <w:szCs w:val="24"/>
              </w:rPr>
            </w:pPr>
          </w:p>
          <w:p w14:paraId="68174D9C" w14:textId="77777777" w:rsidR="0057211E" w:rsidRDefault="0057211E" w:rsidP="00A64409">
            <w:pPr>
              <w:spacing w:after="0" w:line="240" w:lineRule="auto"/>
              <w:rPr>
                <w:sz w:val="24"/>
                <w:szCs w:val="24"/>
              </w:rPr>
            </w:pPr>
          </w:p>
          <w:p w14:paraId="61093A8D" w14:textId="77777777" w:rsidR="0057211E" w:rsidRDefault="0057211E" w:rsidP="00A64409">
            <w:pPr>
              <w:spacing w:after="0" w:line="240" w:lineRule="auto"/>
              <w:rPr>
                <w:sz w:val="24"/>
                <w:szCs w:val="24"/>
              </w:rPr>
            </w:pPr>
          </w:p>
          <w:p w14:paraId="3A182E1B" w14:textId="77777777" w:rsidR="0057211E" w:rsidRDefault="0057211E" w:rsidP="00A64409">
            <w:pPr>
              <w:spacing w:after="0" w:line="240" w:lineRule="auto"/>
              <w:rPr>
                <w:sz w:val="24"/>
                <w:szCs w:val="24"/>
              </w:rPr>
            </w:pPr>
          </w:p>
          <w:p w14:paraId="4CAD9774" w14:textId="77777777" w:rsidR="0057211E" w:rsidRDefault="0057211E" w:rsidP="00A64409">
            <w:pPr>
              <w:spacing w:after="0" w:line="240" w:lineRule="auto"/>
              <w:rPr>
                <w:sz w:val="24"/>
                <w:szCs w:val="24"/>
              </w:rPr>
            </w:pPr>
          </w:p>
          <w:p w14:paraId="3A980838" w14:textId="77777777" w:rsidR="0057211E" w:rsidRDefault="0057211E" w:rsidP="00A64409">
            <w:pPr>
              <w:spacing w:after="0" w:line="240" w:lineRule="auto"/>
              <w:rPr>
                <w:sz w:val="24"/>
                <w:szCs w:val="24"/>
              </w:rPr>
            </w:pPr>
          </w:p>
          <w:p w14:paraId="75802654" w14:textId="77777777" w:rsidR="0057211E" w:rsidRDefault="0057211E" w:rsidP="00A64409">
            <w:pPr>
              <w:spacing w:after="0" w:line="240" w:lineRule="auto"/>
              <w:rPr>
                <w:sz w:val="24"/>
                <w:szCs w:val="24"/>
              </w:rPr>
            </w:pPr>
          </w:p>
          <w:p w14:paraId="504B6A7D" w14:textId="77777777" w:rsidR="00806C7C" w:rsidRDefault="00806C7C" w:rsidP="00A64409">
            <w:pPr>
              <w:spacing w:after="0" w:line="240" w:lineRule="auto"/>
              <w:rPr>
                <w:sz w:val="24"/>
                <w:szCs w:val="24"/>
              </w:rPr>
            </w:pPr>
          </w:p>
          <w:p w14:paraId="78410E8E" w14:textId="77777777" w:rsidR="0057211E" w:rsidRDefault="0057211E" w:rsidP="00A64409">
            <w:pPr>
              <w:spacing w:after="0" w:line="240" w:lineRule="auto"/>
              <w:rPr>
                <w:color w:val="FF0000"/>
                <w:sz w:val="24"/>
                <w:szCs w:val="24"/>
              </w:rPr>
            </w:pPr>
            <w:r>
              <w:rPr>
                <w:sz w:val="24"/>
                <w:szCs w:val="24"/>
              </w:rPr>
              <w:t>[P. 8] What did Juno find in the letter? What did the writing look like? What does this tell the reader about the language his Grandmother speaks?</w:t>
            </w:r>
            <w:r w:rsidRPr="00282955">
              <w:rPr>
                <w:color w:val="FF0000"/>
                <w:sz w:val="24"/>
                <w:szCs w:val="24"/>
              </w:rPr>
              <w:t xml:space="preserve"> </w:t>
            </w:r>
          </w:p>
          <w:p w14:paraId="72D852EC" w14:textId="77777777" w:rsidR="0057211E" w:rsidRDefault="0057211E" w:rsidP="00A64409">
            <w:pPr>
              <w:spacing w:after="0" w:line="240" w:lineRule="auto"/>
              <w:rPr>
                <w:sz w:val="24"/>
                <w:szCs w:val="24"/>
              </w:rPr>
            </w:pPr>
          </w:p>
          <w:p w14:paraId="6FF212F4" w14:textId="77777777" w:rsidR="0057211E" w:rsidRDefault="0057211E" w:rsidP="00A64409">
            <w:pPr>
              <w:spacing w:after="0" w:line="240" w:lineRule="auto"/>
              <w:rPr>
                <w:sz w:val="24"/>
                <w:szCs w:val="24"/>
              </w:rPr>
            </w:pPr>
          </w:p>
          <w:p w14:paraId="34CE1826" w14:textId="77777777" w:rsidR="00806C7C" w:rsidRDefault="00806C7C" w:rsidP="00A64409">
            <w:pPr>
              <w:spacing w:after="0" w:line="240" w:lineRule="auto"/>
              <w:rPr>
                <w:sz w:val="24"/>
                <w:szCs w:val="24"/>
              </w:rPr>
            </w:pPr>
          </w:p>
          <w:p w14:paraId="618126DF" w14:textId="77777777" w:rsidR="0057211E" w:rsidRDefault="0057211E" w:rsidP="00A64409">
            <w:pPr>
              <w:spacing w:after="0" w:line="240" w:lineRule="auto"/>
              <w:rPr>
                <w:sz w:val="24"/>
                <w:szCs w:val="24"/>
              </w:rPr>
            </w:pPr>
            <w:r>
              <w:rPr>
                <w:sz w:val="24"/>
                <w:szCs w:val="24"/>
              </w:rPr>
              <w:t xml:space="preserve">[P. 10] </w:t>
            </w:r>
            <w:r w:rsidR="00A37B85">
              <w:rPr>
                <w:sz w:val="24"/>
                <w:szCs w:val="24"/>
              </w:rPr>
              <w:t xml:space="preserve">What did Juno learn from the letter?  </w:t>
            </w:r>
            <w:r>
              <w:rPr>
                <w:sz w:val="24"/>
                <w:szCs w:val="24"/>
              </w:rPr>
              <w:t>How was Juno able to understand the letter? What does Juno mean when he says, “She wouldn’t send me a picture of a strange cat?”</w:t>
            </w:r>
          </w:p>
          <w:p w14:paraId="32BD1447" w14:textId="77777777" w:rsidR="0057211E" w:rsidRDefault="0057211E" w:rsidP="00A64409">
            <w:pPr>
              <w:spacing w:after="0" w:line="240" w:lineRule="auto"/>
              <w:rPr>
                <w:sz w:val="24"/>
                <w:szCs w:val="24"/>
              </w:rPr>
            </w:pPr>
          </w:p>
          <w:p w14:paraId="1ABFA46A" w14:textId="77777777" w:rsidR="0057211E" w:rsidRDefault="0057211E" w:rsidP="00A64409">
            <w:pPr>
              <w:spacing w:after="0" w:line="240" w:lineRule="auto"/>
              <w:rPr>
                <w:sz w:val="24"/>
                <w:szCs w:val="24"/>
              </w:rPr>
            </w:pPr>
          </w:p>
          <w:p w14:paraId="451327F6" w14:textId="77777777" w:rsidR="00A37B85" w:rsidRDefault="00A37B85" w:rsidP="00A64409">
            <w:pPr>
              <w:spacing w:after="0" w:line="240" w:lineRule="auto"/>
              <w:rPr>
                <w:sz w:val="24"/>
                <w:szCs w:val="24"/>
              </w:rPr>
            </w:pPr>
          </w:p>
          <w:p w14:paraId="0AF0DDB7" w14:textId="77777777" w:rsidR="00A37B85" w:rsidRDefault="00A37B85" w:rsidP="00A64409">
            <w:pPr>
              <w:spacing w:after="0" w:line="240" w:lineRule="auto"/>
              <w:rPr>
                <w:sz w:val="24"/>
                <w:szCs w:val="24"/>
              </w:rPr>
            </w:pPr>
          </w:p>
          <w:p w14:paraId="557664AF" w14:textId="77777777" w:rsidR="00806C7C" w:rsidRDefault="00806C7C" w:rsidP="00A64409">
            <w:pPr>
              <w:spacing w:after="0" w:line="240" w:lineRule="auto"/>
              <w:rPr>
                <w:sz w:val="24"/>
                <w:szCs w:val="24"/>
              </w:rPr>
            </w:pPr>
          </w:p>
          <w:p w14:paraId="3A01780C" w14:textId="77777777" w:rsidR="0057211E" w:rsidRDefault="0057211E" w:rsidP="00A64409">
            <w:pPr>
              <w:spacing w:after="0" w:line="240" w:lineRule="auto"/>
              <w:rPr>
                <w:sz w:val="24"/>
                <w:szCs w:val="24"/>
              </w:rPr>
            </w:pPr>
            <w:r>
              <w:rPr>
                <w:sz w:val="24"/>
                <w:szCs w:val="24"/>
              </w:rPr>
              <w:t xml:space="preserve">Why were Juno’s parents able to </w:t>
            </w:r>
            <w:r w:rsidR="00A37B85">
              <w:rPr>
                <w:sz w:val="24"/>
                <w:szCs w:val="24"/>
              </w:rPr>
              <w:t>read</w:t>
            </w:r>
            <w:r>
              <w:rPr>
                <w:sz w:val="24"/>
                <w:szCs w:val="24"/>
              </w:rPr>
              <w:t xml:space="preserve"> the letter, but Juno can’t?</w:t>
            </w:r>
          </w:p>
          <w:p w14:paraId="65674278" w14:textId="77777777" w:rsidR="0057211E" w:rsidRDefault="0057211E" w:rsidP="00A64409">
            <w:pPr>
              <w:spacing w:after="0" w:line="240" w:lineRule="auto"/>
              <w:rPr>
                <w:sz w:val="24"/>
                <w:szCs w:val="24"/>
              </w:rPr>
            </w:pPr>
          </w:p>
          <w:p w14:paraId="456DD4D4" w14:textId="77777777" w:rsidR="00806C7C" w:rsidRDefault="00806C7C" w:rsidP="00A64409">
            <w:pPr>
              <w:spacing w:after="0" w:line="240" w:lineRule="auto"/>
              <w:rPr>
                <w:sz w:val="24"/>
                <w:szCs w:val="24"/>
              </w:rPr>
            </w:pPr>
          </w:p>
          <w:p w14:paraId="218A9DB0" w14:textId="77777777" w:rsidR="0057211E" w:rsidRDefault="0057211E" w:rsidP="00A64409">
            <w:pPr>
              <w:spacing w:after="0" w:line="240" w:lineRule="auto"/>
              <w:rPr>
                <w:sz w:val="24"/>
                <w:szCs w:val="24"/>
              </w:rPr>
            </w:pPr>
            <w:r>
              <w:rPr>
                <w:sz w:val="24"/>
                <w:szCs w:val="24"/>
              </w:rPr>
              <w:t xml:space="preserve">[P. 13] Why did Juno’s mother say he “read” the letter? </w:t>
            </w:r>
          </w:p>
          <w:p w14:paraId="5DD02627" w14:textId="77777777" w:rsidR="0057211E" w:rsidRDefault="0057211E" w:rsidP="00A64409">
            <w:pPr>
              <w:spacing w:after="0" w:line="240" w:lineRule="auto"/>
              <w:rPr>
                <w:sz w:val="24"/>
                <w:szCs w:val="24"/>
              </w:rPr>
            </w:pPr>
          </w:p>
          <w:p w14:paraId="15548F5F" w14:textId="77777777" w:rsidR="0057211E" w:rsidRDefault="0057211E" w:rsidP="00A64409">
            <w:pPr>
              <w:spacing w:after="0" w:line="240" w:lineRule="auto"/>
              <w:rPr>
                <w:sz w:val="24"/>
                <w:szCs w:val="24"/>
              </w:rPr>
            </w:pPr>
          </w:p>
          <w:p w14:paraId="680CE3E2" w14:textId="77777777" w:rsidR="0057211E" w:rsidRDefault="0057211E" w:rsidP="00A64409">
            <w:pPr>
              <w:spacing w:after="0" w:line="240" w:lineRule="auto"/>
              <w:rPr>
                <w:sz w:val="24"/>
                <w:szCs w:val="24"/>
              </w:rPr>
            </w:pPr>
            <w:r>
              <w:rPr>
                <w:sz w:val="24"/>
                <w:szCs w:val="24"/>
              </w:rPr>
              <w:t xml:space="preserve">[P. 15] Why did Juno decide to write his grandmother back? </w:t>
            </w:r>
          </w:p>
          <w:p w14:paraId="518F5408" w14:textId="77777777" w:rsidR="0057211E" w:rsidRDefault="0057211E" w:rsidP="00A64409">
            <w:pPr>
              <w:spacing w:after="0" w:line="240" w:lineRule="auto"/>
              <w:rPr>
                <w:sz w:val="24"/>
                <w:szCs w:val="24"/>
              </w:rPr>
            </w:pPr>
          </w:p>
          <w:p w14:paraId="02978536" w14:textId="77777777" w:rsidR="00C12382" w:rsidRDefault="00C12382" w:rsidP="00A64409">
            <w:pPr>
              <w:spacing w:after="0" w:line="240" w:lineRule="auto"/>
              <w:rPr>
                <w:sz w:val="24"/>
                <w:szCs w:val="24"/>
              </w:rPr>
            </w:pPr>
          </w:p>
          <w:p w14:paraId="09DE14FA" w14:textId="77777777" w:rsidR="0057211E" w:rsidRDefault="00DF4FCE" w:rsidP="00A64409">
            <w:pPr>
              <w:spacing w:after="0" w:line="240" w:lineRule="auto"/>
              <w:rPr>
                <w:sz w:val="24"/>
                <w:szCs w:val="24"/>
              </w:rPr>
            </w:pPr>
            <w:r>
              <w:rPr>
                <w:sz w:val="24"/>
                <w:szCs w:val="24"/>
              </w:rPr>
              <w:t xml:space="preserve">[P. </w:t>
            </w:r>
            <w:r w:rsidR="00C12382">
              <w:rPr>
                <w:sz w:val="24"/>
                <w:szCs w:val="24"/>
              </w:rPr>
              <w:t>17] W</w:t>
            </w:r>
            <w:r w:rsidR="00C12382" w:rsidRPr="00C12382">
              <w:rPr>
                <w:sz w:val="24"/>
                <w:szCs w:val="24"/>
              </w:rPr>
              <w:t>hy did Juno pick a leaf from the swinging tree?</w:t>
            </w:r>
          </w:p>
          <w:p w14:paraId="27D782AE" w14:textId="77777777" w:rsidR="00C12382" w:rsidRDefault="00C12382" w:rsidP="00A64409">
            <w:pPr>
              <w:spacing w:after="0" w:line="240" w:lineRule="auto"/>
              <w:rPr>
                <w:sz w:val="24"/>
                <w:szCs w:val="24"/>
              </w:rPr>
            </w:pPr>
          </w:p>
          <w:p w14:paraId="11BD1F1A" w14:textId="77777777" w:rsidR="00DF4FCE" w:rsidRDefault="00DF4FCE" w:rsidP="00A64409">
            <w:pPr>
              <w:spacing w:after="0" w:line="240" w:lineRule="auto"/>
              <w:rPr>
                <w:sz w:val="24"/>
                <w:szCs w:val="24"/>
              </w:rPr>
            </w:pPr>
          </w:p>
          <w:p w14:paraId="1F5EE122" w14:textId="77777777" w:rsidR="00DF4FCE" w:rsidRDefault="00DF4FCE" w:rsidP="00A64409">
            <w:pPr>
              <w:spacing w:after="0" w:line="240" w:lineRule="auto"/>
              <w:rPr>
                <w:sz w:val="24"/>
                <w:szCs w:val="24"/>
              </w:rPr>
            </w:pPr>
          </w:p>
          <w:p w14:paraId="15EF856C" w14:textId="77777777" w:rsidR="00DF4FCE" w:rsidRDefault="00DF4FCE" w:rsidP="00A64409">
            <w:pPr>
              <w:spacing w:after="0" w:line="240" w:lineRule="auto"/>
              <w:rPr>
                <w:sz w:val="24"/>
                <w:szCs w:val="24"/>
              </w:rPr>
            </w:pPr>
          </w:p>
          <w:p w14:paraId="20DE3493" w14:textId="77777777" w:rsidR="00DF4FCE" w:rsidRDefault="00DF4FCE" w:rsidP="00A64409">
            <w:pPr>
              <w:spacing w:after="0" w:line="240" w:lineRule="auto"/>
              <w:rPr>
                <w:sz w:val="24"/>
                <w:szCs w:val="24"/>
              </w:rPr>
            </w:pPr>
          </w:p>
          <w:p w14:paraId="0793AD4E" w14:textId="77777777" w:rsidR="00DF4FCE" w:rsidRDefault="00DF4FCE" w:rsidP="00A64409">
            <w:pPr>
              <w:spacing w:after="0" w:line="240" w:lineRule="auto"/>
              <w:rPr>
                <w:sz w:val="24"/>
                <w:szCs w:val="24"/>
              </w:rPr>
            </w:pPr>
          </w:p>
          <w:p w14:paraId="476C4684" w14:textId="77777777" w:rsidR="00DF4FCE" w:rsidRDefault="00DF4FCE" w:rsidP="00A64409">
            <w:pPr>
              <w:spacing w:after="0" w:line="240" w:lineRule="auto"/>
              <w:rPr>
                <w:sz w:val="24"/>
                <w:szCs w:val="24"/>
              </w:rPr>
            </w:pPr>
          </w:p>
          <w:p w14:paraId="1FDA087D" w14:textId="77777777" w:rsidR="00E17D46" w:rsidRDefault="00E17D46" w:rsidP="00A64409">
            <w:pPr>
              <w:spacing w:after="0" w:line="240" w:lineRule="auto"/>
              <w:rPr>
                <w:sz w:val="24"/>
                <w:szCs w:val="24"/>
              </w:rPr>
            </w:pPr>
          </w:p>
          <w:p w14:paraId="0A846CFE" w14:textId="77777777" w:rsidR="00806C7C" w:rsidRDefault="00806C7C" w:rsidP="00A64409">
            <w:pPr>
              <w:spacing w:after="0" w:line="240" w:lineRule="auto"/>
              <w:rPr>
                <w:sz w:val="24"/>
                <w:szCs w:val="24"/>
              </w:rPr>
            </w:pPr>
          </w:p>
          <w:p w14:paraId="15560DFD" w14:textId="77777777" w:rsidR="00C12382" w:rsidRDefault="00DF4FCE" w:rsidP="00A64409">
            <w:pPr>
              <w:spacing w:after="0" w:line="240" w:lineRule="auto"/>
              <w:rPr>
                <w:sz w:val="24"/>
                <w:szCs w:val="24"/>
              </w:rPr>
            </w:pPr>
            <w:r>
              <w:rPr>
                <w:sz w:val="24"/>
                <w:szCs w:val="24"/>
              </w:rPr>
              <w:t>[Pp. 18-</w:t>
            </w:r>
            <w:r w:rsidR="00C12382" w:rsidRPr="00C12382">
              <w:rPr>
                <w:sz w:val="24"/>
                <w:szCs w:val="24"/>
              </w:rPr>
              <w:t xml:space="preserve">19] Ask students to describe </w:t>
            </w:r>
            <w:r w:rsidR="00190261">
              <w:rPr>
                <w:sz w:val="24"/>
                <w:szCs w:val="24"/>
              </w:rPr>
              <w:t xml:space="preserve">what Juno draws in his pictures.  What did he want </w:t>
            </w:r>
            <w:r w:rsidR="00C12382" w:rsidRPr="00C12382">
              <w:rPr>
                <w:sz w:val="24"/>
                <w:szCs w:val="24"/>
              </w:rPr>
              <w:t>to communicate to his grandmother</w:t>
            </w:r>
            <w:r w:rsidR="00190261">
              <w:rPr>
                <w:sz w:val="24"/>
                <w:szCs w:val="24"/>
              </w:rPr>
              <w:t xml:space="preserve"> through the pictures</w:t>
            </w:r>
            <w:r w:rsidR="00C12382" w:rsidRPr="00C12382">
              <w:rPr>
                <w:sz w:val="24"/>
                <w:szCs w:val="24"/>
              </w:rPr>
              <w:t>?</w:t>
            </w:r>
          </w:p>
          <w:p w14:paraId="216361DA" w14:textId="77777777" w:rsidR="00C12382" w:rsidRDefault="00C12382" w:rsidP="00A64409">
            <w:pPr>
              <w:spacing w:after="0" w:line="240" w:lineRule="auto"/>
              <w:rPr>
                <w:sz w:val="24"/>
                <w:szCs w:val="24"/>
              </w:rPr>
            </w:pPr>
          </w:p>
          <w:p w14:paraId="7CADB1D9" w14:textId="77777777" w:rsidR="00E17D46" w:rsidRDefault="00E17D46" w:rsidP="00A64409">
            <w:pPr>
              <w:spacing w:after="0" w:line="240" w:lineRule="auto"/>
              <w:rPr>
                <w:sz w:val="24"/>
                <w:szCs w:val="24"/>
              </w:rPr>
            </w:pPr>
          </w:p>
          <w:p w14:paraId="2E8CC0E1" w14:textId="77777777" w:rsidR="00E17D46" w:rsidRDefault="00E17D46" w:rsidP="00A64409">
            <w:pPr>
              <w:spacing w:after="0" w:line="240" w:lineRule="auto"/>
              <w:rPr>
                <w:sz w:val="24"/>
                <w:szCs w:val="24"/>
              </w:rPr>
            </w:pPr>
          </w:p>
          <w:p w14:paraId="68D032B4" w14:textId="77777777" w:rsidR="00E17D46" w:rsidRDefault="00E17D46" w:rsidP="00A64409">
            <w:pPr>
              <w:spacing w:after="0" w:line="240" w:lineRule="auto"/>
              <w:rPr>
                <w:sz w:val="24"/>
                <w:szCs w:val="24"/>
              </w:rPr>
            </w:pPr>
          </w:p>
          <w:p w14:paraId="163621B9" w14:textId="77777777" w:rsidR="00E17D46" w:rsidRDefault="00E17D46" w:rsidP="00A64409">
            <w:pPr>
              <w:spacing w:after="0" w:line="240" w:lineRule="auto"/>
              <w:rPr>
                <w:sz w:val="24"/>
                <w:szCs w:val="24"/>
              </w:rPr>
            </w:pPr>
          </w:p>
          <w:p w14:paraId="35B87320" w14:textId="77777777" w:rsidR="00E17D46" w:rsidRDefault="00E17D46" w:rsidP="00A64409">
            <w:pPr>
              <w:spacing w:after="0" w:line="240" w:lineRule="auto"/>
              <w:rPr>
                <w:sz w:val="24"/>
                <w:szCs w:val="24"/>
              </w:rPr>
            </w:pPr>
          </w:p>
          <w:p w14:paraId="00255FF5" w14:textId="77777777" w:rsidR="00190261" w:rsidRDefault="00190261" w:rsidP="00A64409">
            <w:pPr>
              <w:spacing w:after="0" w:line="240" w:lineRule="auto"/>
              <w:rPr>
                <w:sz w:val="24"/>
                <w:szCs w:val="24"/>
              </w:rPr>
            </w:pPr>
          </w:p>
          <w:p w14:paraId="34DED880" w14:textId="77777777" w:rsidR="00806C7C" w:rsidRDefault="00806C7C" w:rsidP="00A64409">
            <w:pPr>
              <w:spacing w:after="0" w:line="240" w:lineRule="auto"/>
              <w:rPr>
                <w:sz w:val="24"/>
                <w:szCs w:val="24"/>
              </w:rPr>
            </w:pPr>
          </w:p>
          <w:p w14:paraId="64247D91" w14:textId="77777777" w:rsidR="0057211E" w:rsidRDefault="0057211E" w:rsidP="00A64409">
            <w:pPr>
              <w:spacing w:after="0" w:line="240" w:lineRule="auto"/>
              <w:rPr>
                <w:sz w:val="24"/>
                <w:szCs w:val="24"/>
              </w:rPr>
            </w:pPr>
            <w:r>
              <w:rPr>
                <w:sz w:val="24"/>
                <w:szCs w:val="24"/>
              </w:rPr>
              <w:t xml:space="preserve">[P. 21] Why is what Juno </w:t>
            </w:r>
            <w:r w:rsidR="00C12382">
              <w:rPr>
                <w:sz w:val="24"/>
                <w:szCs w:val="24"/>
              </w:rPr>
              <w:t>made</w:t>
            </w:r>
            <w:r>
              <w:rPr>
                <w:sz w:val="24"/>
                <w:szCs w:val="24"/>
              </w:rPr>
              <w:t xml:space="preserve"> a “real letter?”</w:t>
            </w:r>
          </w:p>
          <w:p w14:paraId="66F20E72" w14:textId="77777777" w:rsidR="0057211E" w:rsidRDefault="0057211E" w:rsidP="00A64409">
            <w:pPr>
              <w:spacing w:after="0" w:line="240" w:lineRule="auto"/>
              <w:rPr>
                <w:sz w:val="24"/>
                <w:szCs w:val="24"/>
              </w:rPr>
            </w:pPr>
          </w:p>
          <w:p w14:paraId="6F212565" w14:textId="77777777" w:rsidR="00E17D46" w:rsidRDefault="00E17D46" w:rsidP="00A64409">
            <w:pPr>
              <w:spacing w:after="0" w:line="240" w:lineRule="auto"/>
              <w:rPr>
                <w:sz w:val="24"/>
                <w:szCs w:val="24"/>
              </w:rPr>
            </w:pPr>
          </w:p>
          <w:p w14:paraId="65A488CD" w14:textId="77777777" w:rsidR="00217C12" w:rsidRDefault="00217C12" w:rsidP="00A64409">
            <w:pPr>
              <w:spacing w:after="0" w:line="240" w:lineRule="auto"/>
              <w:rPr>
                <w:sz w:val="24"/>
                <w:szCs w:val="24"/>
              </w:rPr>
            </w:pPr>
          </w:p>
          <w:p w14:paraId="74211D13" w14:textId="77777777" w:rsidR="00217C12" w:rsidRDefault="00217C12" w:rsidP="00A64409">
            <w:pPr>
              <w:spacing w:after="0" w:line="240" w:lineRule="auto"/>
              <w:rPr>
                <w:sz w:val="24"/>
                <w:szCs w:val="24"/>
              </w:rPr>
            </w:pPr>
          </w:p>
          <w:p w14:paraId="356564BA" w14:textId="77777777" w:rsidR="00E17D46" w:rsidRDefault="00E17D46" w:rsidP="00A64409">
            <w:pPr>
              <w:spacing w:after="0" w:line="240" w:lineRule="auto"/>
              <w:rPr>
                <w:sz w:val="24"/>
                <w:szCs w:val="24"/>
              </w:rPr>
            </w:pPr>
            <w:r>
              <w:rPr>
                <w:sz w:val="24"/>
                <w:szCs w:val="24"/>
              </w:rPr>
              <w:t>[Pp. 22-23]  What does Juno’s grandmother receive from him?  What do you think she learns about Juno?</w:t>
            </w:r>
          </w:p>
          <w:p w14:paraId="0DD6131B" w14:textId="77777777" w:rsidR="00E17D46" w:rsidRDefault="00E17D46" w:rsidP="00A64409">
            <w:pPr>
              <w:spacing w:after="0" w:line="240" w:lineRule="auto"/>
              <w:rPr>
                <w:sz w:val="24"/>
                <w:szCs w:val="24"/>
              </w:rPr>
            </w:pPr>
          </w:p>
          <w:p w14:paraId="68A7BCFC" w14:textId="77777777" w:rsidR="00E17D46" w:rsidRDefault="00E17D46" w:rsidP="00A64409">
            <w:pPr>
              <w:spacing w:after="0" w:line="240" w:lineRule="auto"/>
              <w:rPr>
                <w:sz w:val="24"/>
                <w:szCs w:val="24"/>
              </w:rPr>
            </w:pPr>
          </w:p>
          <w:p w14:paraId="060A0902" w14:textId="77777777" w:rsidR="00217C12" w:rsidRDefault="00217C12" w:rsidP="00A64409">
            <w:pPr>
              <w:spacing w:after="0" w:line="240" w:lineRule="auto"/>
              <w:rPr>
                <w:sz w:val="24"/>
                <w:szCs w:val="24"/>
              </w:rPr>
            </w:pPr>
          </w:p>
          <w:p w14:paraId="4A085610" w14:textId="77777777" w:rsidR="0057211E" w:rsidRDefault="0057211E" w:rsidP="00A64409">
            <w:pPr>
              <w:spacing w:after="0" w:line="240" w:lineRule="auto"/>
              <w:rPr>
                <w:sz w:val="24"/>
                <w:szCs w:val="24"/>
              </w:rPr>
            </w:pPr>
            <w:r>
              <w:rPr>
                <w:sz w:val="24"/>
                <w:szCs w:val="24"/>
              </w:rPr>
              <w:t>[P. 24] Juno received his final letter from his grandmother. Inside, there was a</w:t>
            </w:r>
            <w:r w:rsidR="00CD42E9">
              <w:rPr>
                <w:sz w:val="24"/>
                <w:szCs w:val="24"/>
              </w:rPr>
              <w:t xml:space="preserve"> toy</w:t>
            </w:r>
            <w:r>
              <w:rPr>
                <w:sz w:val="24"/>
                <w:szCs w:val="24"/>
              </w:rPr>
              <w:t xml:space="preserve"> </w:t>
            </w:r>
            <w:r w:rsidR="00C96F63">
              <w:rPr>
                <w:sz w:val="24"/>
                <w:szCs w:val="24"/>
              </w:rPr>
              <w:t>air</w:t>
            </w:r>
            <w:r>
              <w:rPr>
                <w:sz w:val="24"/>
                <w:szCs w:val="24"/>
              </w:rPr>
              <w:t xml:space="preserve">plane. What did Juno know the plane meant? How did he know this? </w:t>
            </w:r>
          </w:p>
          <w:p w14:paraId="3CDA7077" w14:textId="77777777" w:rsidR="0057211E" w:rsidRDefault="0057211E" w:rsidP="00A64409">
            <w:pPr>
              <w:spacing w:after="0" w:line="240" w:lineRule="auto"/>
              <w:rPr>
                <w:sz w:val="24"/>
                <w:szCs w:val="24"/>
              </w:rPr>
            </w:pPr>
          </w:p>
          <w:p w14:paraId="2319581A" w14:textId="77777777" w:rsidR="00217C12" w:rsidRDefault="00217C12" w:rsidP="00A64409">
            <w:pPr>
              <w:spacing w:after="0" w:line="240" w:lineRule="auto"/>
              <w:rPr>
                <w:sz w:val="24"/>
                <w:szCs w:val="24"/>
              </w:rPr>
            </w:pPr>
          </w:p>
          <w:p w14:paraId="1E55B33E" w14:textId="77777777" w:rsidR="00FC0031" w:rsidRDefault="0057211E" w:rsidP="00A64409">
            <w:pPr>
              <w:spacing w:after="0" w:line="240" w:lineRule="auto"/>
              <w:rPr>
                <w:sz w:val="24"/>
                <w:szCs w:val="24"/>
              </w:rPr>
            </w:pPr>
            <w:r w:rsidRPr="00282955">
              <w:rPr>
                <w:sz w:val="24"/>
                <w:szCs w:val="24"/>
              </w:rPr>
              <w:t xml:space="preserve">Read </w:t>
            </w:r>
            <w:r w:rsidR="00CD42E9">
              <w:rPr>
                <w:sz w:val="24"/>
                <w:szCs w:val="24"/>
              </w:rPr>
              <w:t xml:space="preserve">the </w:t>
            </w:r>
            <w:r w:rsidR="00217C12">
              <w:rPr>
                <w:sz w:val="24"/>
                <w:szCs w:val="24"/>
              </w:rPr>
              <w:t>last page of text, and show the</w:t>
            </w:r>
            <w:r w:rsidRPr="00282955">
              <w:rPr>
                <w:sz w:val="24"/>
                <w:szCs w:val="24"/>
              </w:rPr>
              <w:t xml:space="preserve"> picture of Juno’s grandmother</w:t>
            </w:r>
            <w:r w:rsidR="00217C12">
              <w:rPr>
                <w:sz w:val="24"/>
                <w:szCs w:val="24"/>
              </w:rPr>
              <w:t xml:space="preserve"> on the very last page</w:t>
            </w:r>
            <w:r w:rsidRPr="00282955">
              <w:rPr>
                <w:sz w:val="24"/>
                <w:szCs w:val="24"/>
              </w:rPr>
              <w:t xml:space="preserve">.  </w:t>
            </w:r>
          </w:p>
          <w:p w14:paraId="58CA042C" w14:textId="77777777" w:rsidR="00FC0031" w:rsidRDefault="00FC0031" w:rsidP="00A64409">
            <w:pPr>
              <w:spacing w:after="0" w:line="240" w:lineRule="auto"/>
              <w:rPr>
                <w:sz w:val="24"/>
                <w:szCs w:val="24"/>
              </w:rPr>
            </w:pPr>
          </w:p>
          <w:p w14:paraId="590F0418" w14:textId="77777777" w:rsidR="0057211E" w:rsidRDefault="00FC0031" w:rsidP="00A64409">
            <w:pPr>
              <w:spacing w:after="0" w:line="240" w:lineRule="auto"/>
              <w:rPr>
                <w:sz w:val="24"/>
                <w:szCs w:val="24"/>
              </w:rPr>
            </w:pPr>
            <w:r>
              <w:rPr>
                <w:sz w:val="24"/>
                <w:szCs w:val="24"/>
              </w:rPr>
              <w:t xml:space="preserve">[P. 26] </w:t>
            </w:r>
            <w:r w:rsidR="0057211E" w:rsidRPr="00282955">
              <w:rPr>
                <w:sz w:val="24"/>
                <w:szCs w:val="24"/>
              </w:rPr>
              <w:t>Ask students, “Do Juno and his g</w:t>
            </w:r>
            <w:r w:rsidR="00CD42E9">
              <w:rPr>
                <w:sz w:val="24"/>
                <w:szCs w:val="24"/>
              </w:rPr>
              <w:t>randmother live close together?</w:t>
            </w:r>
            <w:r w:rsidR="0057211E" w:rsidRPr="00282955">
              <w:rPr>
                <w:sz w:val="24"/>
                <w:szCs w:val="24"/>
              </w:rPr>
              <w:t xml:space="preserve"> How do the pictures and words tell you?”</w:t>
            </w:r>
          </w:p>
          <w:p w14:paraId="301CED14" w14:textId="77777777" w:rsidR="0057211E" w:rsidRDefault="0057211E" w:rsidP="00A64409">
            <w:pPr>
              <w:spacing w:after="0" w:line="240" w:lineRule="auto"/>
              <w:rPr>
                <w:sz w:val="24"/>
                <w:szCs w:val="24"/>
              </w:rPr>
            </w:pPr>
          </w:p>
          <w:p w14:paraId="60BFE25E" w14:textId="77777777" w:rsidR="00217C12" w:rsidRDefault="00217C12" w:rsidP="00A64409">
            <w:pPr>
              <w:spacing w:after="0" w:line="240" w:lineRule="auto"/>
              <w:rPr>
                <w:sz w:val="24"/>
                <w:szCs w:val="24"/>
              </w:rPr>
            </w:pPr>
          </w:p>
          <w:p w14:paraId="3C5C22A4" w14:textId="77777777" w:rsidR="0057211E" w:rsidRPr="00CD6B7F" w:rsidRDefault="0057211E" w:rsidP="00A64409">
            <w:pPr>
              <w:spacing w:after="0" w:line="240" w:lineRule="auto"/>
              <w:rPr>
                <w:sz w:val="24"/>
                <w:szCs w:val="24"/>
              </w:rPr>
            </w:pPr>
            <w:r>
              <w:rPr>
                <w:sz w:val="24"/>
                <w:szCs w:val="24"/>
              </w:rPr>
              <w:t xml:space="preserve">Have students draw and describe where Juno lives and where his grandmother lives. This illustration can be used to demonstrate understanding of the distance between the two. </w:t>
            </w:r>
          </w:p>
        </w:tc>
        <w:tc>
          <w:tcPr>
            <w:tcW w:w="6449" w:type="dxa"/>
          </w:tcPr>
          <w:p w14:paraId="35A9B609" w14:textId="77777777" w:rsidR="0057211E" w:rsidRDefault="0057211E" w:rsidP="00A64409">
            <w:pPr>
              <w:spacing w:after="0" w:line="240" w:lineRule="auto"/>
              <w:rPr>
                <w:sz w:val="24"/>
                <w:szCs w:val="24"/>
              </w:rPr>
            </w:pPr>
          </w:p>
          <w:p w14:paraId="4AB9438C" w14:textId="77777777" w:rsidR="0057211E" w:rsidRDefault="0057211E" w:rsidP="00A64409">
            <w:pPr>
              <w:spacing w:after="0" w:line="240" w:lineRule="auto"/>
              <w:rPr>
                <w:sz w:val="24"/>
                <w:szCs w:val="24"/>
              </w:rPr>
            </w:pPr>
          </w:p>
          <w:p w14:paraId="40612841" w14:textId="77777777" w:rsidR="0057211E" w:rsidRDefault="0057211E" w:rsidP="00A64409">
            <w:pPr>
              <w:spacing w:after="0" w:line="240" w:lineRule="auto"/>
              <w:rPr>
                <w:sz w:val="24"/>
                <w:szCs w:val="24"/>
              </w:rPr>
            </w:pPr>
          </w:p>
          <w:p w14:paraId="6A5209A5" w14:textId="77777777" w:rsidR="0057211E" w:rsidRDefault="0057211E" w:rsidP="00A64409">
            <w:pPr>
              <w:spacing w:after="0" w:line="240" w:lineRule="auto"/>
              <w:rPr>
                <w:sz w:val="24"/>
                <w:szCs w:val="24"/>
              </w:rPr>
            </w:pPr>
          </w:p>
          <w:p w14:paraId="6848FC72" w14:textId="77777777" w:rsidR="0057211E" w:rsidRDefault="0057211E" w:rsidP="00A64409">
            <w:pPr>
              <w:spacing w:after="0" w:line="240" w:lineRule="auto"/>
              <w:rPr>
                <w:sz w:val="24"/>
                <w:szCs w:val="24"/>
              </w:rPr>
            </w:pPr>
          </w:p>
          <w:p w14:paraId="530984C5" w14:textId="77777777" w:rsidR="0057211E" w:rsidRDefault="0057211E" w:rsidP="00A64409">
            <w:pPr>
              <w:spacing w:after="0" w:line="240" w:lineRule="auto"/>
              <w:rPr>
                <w:sz w:val="24"/>
                <w:szCs w:val="24"/>
              </w:rPr>
            </w:pPr>
          </w:p>
          <w:p w14:paraId="2F374DDD" w14:textId="77777777" w:rsidR="0057211E" w:rsidRDefault="0057211E" w:rsidP="00A64409">
            <w:pPr>
              <w:spacing w:after="0" w:line="240" w:lineRule="auto"/>
              <w:rPr>
                <w:sz w:val="24"/>
                <w:szCs w:val="24"/>
              </w:rPr>
            </w:pPr>
          </w:p>
          <w:p w14:paraId="77B2D805" w14:textId="77777777" w:rsidR="0057211E" w:rsidRDefault="0057211E" w:rsidP="00A64409">
            <w:pPr>
              <w:spacing w:after="0" w:line="240" w:lineRule="auto"/>
              <w:rPr>
                <w:sz w:val="24"/>
                <w:szCs w:val="24"/>
              </w:rPr>
            </w:pPr>
          </w:p>
          <w:p w14:paraId="231635A0" w14:textId="77777777" w:rsidR="0057211E" w:rsidRDefault="0057211E" w:rsidP="00A64409">
            <w:pPr>
              <w:spacing w:after="0" w:line="240" w:lineRule="auto"/>
              <w:rPr>
                <w:sz w:val="24"/>
                <w:szCs w:val="24"/>
              </w:rPr>
            </w:pPr>
          </w:p>
          <w:p w14:paraId="2613EDB4" w14:textId="77777777" w:rsidR="0057211E" w:rsidRDefault="0057211E" w:rsidP="00A64409">
            <w:pPr>
              <w:spacing w:after="0" w:line="240" w:lineRule="auto"/>
              <w:rPr>
                <w:sz w:val="24"/>
                <w:szCs w:val="24"/>
              </w:rPr>
            </w:pPr>
          </w:p>
          <w:p w14:paraId="4E3B9F19" w14:textId="77777777" w:rsidR="0057211E" w:rsidRDefault="0057211E" w:rsidP="00A64409">
            <w:pPr>
              <w:spacing w:after="0" w:line="240" w:lineRule="auto"/>
              <w:rPr>
                <w:color w:val="000000" w:themeColor="text1"/>
                <w:sz w:val="24"/>
                <w:szCs w:val="24"/>
              </w:rPr>
            </w:pPr>
            <w:r>
              <w:rPr>
                <w:color w:val="000000" w:themeColor="text1"/>
                <w:sz w:val="24"/>
                <w:szCs w:val="24"/>
              </w:rPr>
              <w:lastRenderedPageBreak/>
              <w:t>Juno and his grandmother are never in the same place.  On several pages, one is shown holding a picture of the other one.  Students could represent this by holding one picture behind the other, or curling the picture of the person pictured but not physically present in the story.</w:t>
            </w:r>
          </w:p>
          <w:p w14:paraId="6053722C" w14:textId="77777777" w:rsidR="00283327" w:rsidRDefault="00283327" w:rsidP="00A64409">
            <w:pPr>
              <w:spacing w:after="0" w:line="240" w:lineRule="auto"/>
              <w:rPr>
                <w:color w:val="000000" w:themeColor="text1"/>
                <w:sz w:val="24"/>
                <w:szCs w:val="24"/>
              </w:rPr>
            </w:pPr>
          </w:p>
          <w:p w14:paraId="7C4FF7FE" w14:textId="77777777" w:rsidR="00F16768" w:rsidRDefault="00283327" w:rsidP="00A64409">
            <w:pPr>
              <w:spacing w:after="0" w:line="240" w:lineRule="auto"/>
              <w:rPr>
                <w:color w:val="000000" w:themeColor="text1"/>
                <w:sz w:val="24"/>
                <w:szCs w:val="24"/>
              </w:rPr>
            </w:pPr>
            <w:r>
              <w:rPr>
                <w:color w:val="000000" w:themeColor="text1"/>
                <w:sz w:val="24"/>
                <w:szCs w:val="24"/>
              </w:rPr>
              <w:t>In both locations the seasons</w:t>
            </w:r>
            <w:r w:rsidR="00F16768">
              <w:rPr>
                <w:color w:val="000000" w:themeColor="text1"/>
                <w:sz w:val="24"/>
                <w:szCs w:val="24"/>
              </w:rPr>
              <w:t xml:space="preserve"> cha</w:t>
            </w:r>
            <w:r>
              <w:rPr>
                <w:color w:val="000000" w:themeColor="text1"/>
                <w:sz w:val="24"/>
                <w:szCs w:val="24"/>
              </w:rPr>
              <w:t>nge</w:t>
            </w:r>
            <w:r w:rsidR="00F16768">
              <w:rPr>
                <w:color w:val="000000" w:themeColor="text1"/>
                <w:sz w:val="24"/>
                <w:szCs w:val="24"/>
              </w:rPr>
              <w:t xml:space="preserve"> from </w:t>
            </w:r>
            <w:r>
              <w:rPr>
                <w:color w:val="000000" w:themeColor="text1"/>
                <w:sz w:val="24"/>
                <w:szCs w:val="24"/>
              </w:rPr>
              <w:t>spring/summer to fall/winter</w:t>
            </w:r>
            <w:r w:rsidR="00F16768">
              <w:rPr>
                <w:color w:val="000000" w:themeColor="text1"/>
                <w:sz w:val="24"/>
                <w:szCs w:val="24"/>
              </w:rPr>
              <w:t xml:space="preserve">.  The leaves of the swinging tree </w:t>
            </w:r>
            <w:r w:rsidR="00BA07EA">
              <w:rPr>
                <w:color w:val="000000" w:themeColor="text1"/>
                <w:sz w:val="24"/>
                <w:szCs w:val="24"/>
              </w:rPr>
              <w:t xml:space="preserve">at Juno’s house </w:t>
            </w:r>
            <w:r w:rsidR="00F16768">
              <w:rPr>
                <w:color w:val="000000" w:themeColor="text1"/>
                <w:sz w:val="24"/>
                <w:szCs w:val="24"/>
              </w:rPr>
              <w:t>change from green to brown at the edges</w:t>
            </w:r>
            <w:r w:rsidR="00266AFC">
              <w:rPr>
                <w:color w:val="000000" w:themeColor="text1"/>
                <w:sz w:val="24"/>
                <w:szCs w:val="24"/>
              </w:rPr>
              <w:t>,</w:t>
            </w:r>
            <w:r w:rsidR="00F16768">
              <w:rPr>
                <w:color w:val="000000" w:themeColor="text1"/>
                <w:sz w:val="24"/>
                <w:szCs w:val="24"/>
              </w:rPr>
              <w:t xml:space="preserve"> to completely brown and falling</w:t>
            </w:r>
            <w:r w:rsidR="00266AFC">
              <w:rPr>
                <w:color w:val="000000" w:themeColor="text1"/>
                <w:sz w:val="24"/>
                <w:szCs w:val="24"/>
              </w:rPr>
              <w:t xml:space="preserve"> off the tree</w:t>
            </w:r>
            <w:r w:rsidR="00F16768">
              <w:rPr>
                <w:color w:val="000000" w:themeColor="text1"/>
                <w:sz w:val="24"/>
                <w:szCs w:val="24"/>
              </w:rPr>
              <w:t>.</w:t>
            </w:r>
            <w:r w:rsidR="00266AFC">
              <w:rPr>
                <w:color w:val="000000" w:themeColor="text1"/>
                <w:sz w:val="24"/>
                <w:szCs w:val="24"/>
              </w:rPr>
              <w:t xml:space="preserve">  The garden </w:t>
            </w:r>
            <w:r>
              <w:rPr>
                <w:color w:val="000000" w:themeColor="text1"/>
                <w:sz w:val="24"/>
                <w:szCs w:val="24"/>
              </w:rPr>
              <w:t xml:space="preserve">in Korea </w:t>
            </w:r>
            <w:r w:rsidR="00266AFC">
              <w:rPr>
                <w:color w:val="000000" w:themeColor="text1"/>
                <w:sz w:val="24"/>
                <w:szCs w:val="24"/>
              </w:rPr>
              <w:t>changes from blooming flowers with a green persimmon tree to brown, falling persimmon leaves and snow.</w:t>
            </w:r>
          </w:p>
          <w:p w14:paraId="22E9CEB3" w14:textId="77777777" w:rsidR="00F16768" w:rsidRPr="00B417A2" w:rsidRDefault="00F16768" w:rsidP="00A64409">
            <w:pPr>
              <w:spacing w:after="0" w:line="240" w:lineRule="auto"/>
              <w:rPr>
                <w:color w:val="000000" w:themeColor="text1"/>
                <w:sz w:val="24"/>
                <w:szCs w:val="24"/>
              </w:rPr>
            </w:pPr>
          </w:p>
          <w:p w14:paraId="7EAB7394" w14:textId="77777777" w:rsidR="00283327" w:rsidRDefault="00283327" w:rsidP="00A64409">
            <w:pPr>
              <w:spacing w:after="0" w:line="240" w:lineRule="auto"/>
              <w:rPr>
                <w:color w:val="000000" w:themeColor="text1"/>
                <w:sz w:val="24"/>
                <w:szCs w:val="24"/>
              </w:rPr>
            </w:pPr>
          </w:p>
          <w:p w14:paraId="127DEAB5" w14:textId="77777777" w:rsidR="00FC0031" w:rsidRDefault="00FC0031" w:rsidP="00A64409">
            <w:pPr>
              <w:spacing w:after="0" w:line="240" w:lineRule="auto"/>
              <w:rPr>
                <w:color w:val="000000" w:themeColor="text1"/>
                <w:sz w:val="24"/>
                <w:szCs w:val="24"/>
              </w:rPr>
            </w:pPr>
          </w:p>
          <w:p w14:paraId="03A1D1A3" w14:textId="77777777" w:rsidR="00FC0031" w:rsidRDefault="00FC0031" w:rsidP="00A64409">
            <w:pPr>
              <w:spacing w:after="0" w:line="240" w:lineRule="auto"/>
              <w:rPr>
                <w:color w:val="000000" w:themeColor="text1"/>
                <w:sz w:val="24"/>
                <w:szCs w:val="24"/>
              </w:rPr>
            </w:pPr>
          </w:p>
          <w:p w14:paraId="71F4104F" w14:textId="77777777" w:rsidR="00FC0031" w:rsidRDefault="00FC0031" w:rsidP="00A64409">
            <w:pPr>
              <w:spacing w:after="0" w:line="240" w:lineRule="auto"/>
              <w:rPr>
                <w:color w:val="000000" w:themeColor="text1"/>
                <w:sz w:val="24"/>
                <w:szCs w:val="24"/>
              </w:rPr>
            </w:pPr>
          </w:p>
          <w:p w14:paraId="3B22AC72" w14:textId="77777777" w:rsidR="0057211E" w:rsidRDefault="0057211E" w:rsidP="00A64409">
            <w:pPr>
              <w:spacing w:after="0" w:line="240" w:lineRule="auto"/>
              <w:rPr>
                <w:color w:val="000000" w:themeColor="text1"/>
                <w:sz w:val="24"/>
                <w:szCs w:val="24"/>
              </w:rPr>
            </w:pPr>
            <w:r w:rsidRPr="00124F63">
              <w:rPr>
                <w:color w:val="000000" w:themeColor="text1"/>
                <w:sz w:val="24"/>
                <w:szCs w:val="24"/>
              </w:rPr>
              <w:t>He knows they are airplanes going from one place to another.</w:t>
            </w:r>
          </w:p>
          <w:p w14:paraId="3C3E7418" w14:textId="77777777" w:rsidR="0057211E" w:rsidRDefault="0057211E" w:rsidP="00A64409">
            <w:pPr>
              <w:spacing w:after="0" w:line="240" w:lineRule="auto"/>
              <w:rPr>
                <w:color w:val="000000" w:themeColor="text1"/>
                <w:sz w:val="24"/>
                <w:szCs w:val="24"/>
              </w:rPr>
            </w:pPr>
          </w:p>
          <w:p w14:paraId="42F89F06" w14:textId="77777777" w:rsidR="0057211E" w:rsidRDefault="0057211E" w:rsidP="00A64409">
            <w:pPr>
              <w:spacing w:after="0" w:line="240" w:lineRule="auto"/>
              <w:rPr>
                <w:color w:val="000000" w:themeColor="text1"/>
                <w:sz w:val="24"/>
                <w:szCs w:val="24"/>
              </w:rPr>
            </w:pPr>
          </w:p>
          <w:p w14:paraId="56F98F02" w14:textId="77777777" w:rsidR="00BA07EA" w:rsidRDefault="00BA07EA" w:rsidP="00A64409">
            <w:pPr>
              <w:spacing w:after="0" w:line="240" w:lineRule="auto"/>
              <w:rPr>
                <w:color w:val="000000" w:themeColor="text1"/>
                <w:sz w:val="24"/>
                <w:szCs w:val="24"/>
              </w:rPr>
            </w:pPr>
          </w:p>
          <w:p w14:paraId="3EF013CC" w14:textId="77777777" w:rsidR="0057211E" w:rsidRDefault="0057211E" w:rsidP="00A64409">
            <w:pPr>
              <w:spacing w:after="0" w:line="240" w:lineRule="auto"/>
              <w:rPr>
                <w:color w:val="000000" w:themeColor="text1"/>
                <w:sz w:val="24"/>
                <w:szCs w:val="24"/>
              </w:rPr>
            </w:pPr>
            <w:r>
              <w:rPr>
                <w:color w:val="000000" w:themeColor="text1"/>
                <w:sz w:val="24"/>
                <w:szCs w:val="24"/>
              </w:rPr>
              <w:t xml:space="preserve">No, they do not. Juno watches </w:t>
            </w:r>
            <w:r w:rsidR="001C4154">
              <w:rPr>
                <w:color w:val="000000" w:themeColor="text1"/>
                <w:sz w:val="24"/>
                <w:szCs w:val="24"/>
              </w:rPr>
              <w:t>air</w:t>
            </w:r>
            <w:r w:rsidR="00BA07EA">
              <w:rPr>
                <w:color w:val="000000" w:themeColor="text1"/>
                <w:sz w:val="24"/>
                <w:szCs w:val="24"/>
              </w:rPr>
              <w:t>planes going to “faraway places</w:t>
            </w:r>
            <w:r>
              <w:rPr>
                <w:color w:val="000000" w:themeColor="text1"/>
                <w:sz w:val="24"/>
                <w:szCs w:val="24"/>
              </w:rPr>
              <w:t xml:space="preserve">” and wonders if any of them came from the town “where his grandmother lived.” Typically </w:t>
            </w:r>
            <w:r w:rsidR="001C4154">
              <w:rPr>
                <w:color w:val="000000" w:themeColor="text1"/>
                <w:sz w:val="24"/>
                <w:szCs w:val="24"/>
              </w:rPr>
              <w:t>air</w:t>
            </w:r>
            <w:r>
              <w:rPr>
                <w:color w:val="000000" w:themeColor="text1"/>
                <w:sz w:val="24"/>
                <w:szCs w:val="24"/>
              </w:rPr>
              <w:t>planes are used for long</w:t>
            </w:r>
            <w:r w:rsidR="001C4154">
              <w:rPr>
                <w:color w:val="000000" w:themeColor="text1"/>
                <w:sz w:val="24"/>
                <w:szCs w:val="24"/>
              </w:rPr>
              <w:t>-</w:t>
            </w:r>
            <w:r>
              <w:rPr>
                <w:color w:val="000000" w:themeColor="text1"/>
                <w:sz w:val="24"/>
                <w:szCs w:val="24"/>
              </w:rPr>
              <w:t xml:space="preserve">distance travel and </w:t>
            </w:r>
            <w:r w:rsidR="001C4154">
              <w:rPr>
                <w:color w:val="000000" w:themeColor="text1"/>
                <w:sz w:val="24"/>
                <w:szCs w:val="24"/>
              </w:rPr>
              <w:t>Juno</w:t>
            </w:r>
            <w:r>
              <w:rPr>
                <w:color w:val="000000" w:themeColor="text1"/>
                <w:sz w:val="24"/>
                <w:szCs w:val="24"/>
              </w:rPr>
              <w:t xml:space="preserve"> associates planes with his grandmother</w:t>
            </w:r>
            <w:r w:rsidR="00BA07EA">
              <w:rPr>
                <w:color w:val="000000" w:themeColor="text1"/>
                <w:sz w:val="24"/>
                <w:szCs w:val="24"/>
              </w:rPr>
              <w:t xml:space="preserve"> who lives faraway in Korea</w:t>
            </w:r>
            <w:r>
              <w:rPr>
                <w:color w:val="000000" w:themeColor="text1"/>
                <w:sz w:val="24"/>
                <w:szCs w:val="24"/>
              </w:rPr>
              <w:t xml:space="preserve">. </w:t>
            </w:r>
          </w:p>
          <w:p w14:paraId="1B344B4F" w14:textId="77777777" w:rsidR="0057211E" w:rsidRDefault="0057211E" w:rsidP="00A64409">
            <w:pPr>
              <w:spacing w:after="0" w:line="240" w:lineRule="auto"/>
              <w:rPr>
                <w:color w:val="000000" w:themeColor="text1"/>
                <w:sz w:val="24"/>
                <w:szCs w:val="24"/>
              </w:rPr>
            </w:pPr>
          </w:p>
          <w:p w14:paraId="4039D324" w14:textId="77777777" w:rsidR="0057211E" w:rsidRDefault="0057211E" w:rsidP="00A64409">
            <w:pPr>
              <w:spacing w:after="0" w:line="240" w:lineRule="auto"/>
              <w:rPr>
                <w:sz w:val="24"/>
                <w:szCs w:val="24"/>
              </w:rPr>
            </w:pPr>
            <w:r>
              <w:rPr>
                <w:sz w:val="24"/>
                <w:szCs w:val="24"/>
              </w:rPr>
              <w:t xml:space="preserve">This is a good opportunity to introduce a hand movement, such as children moving their hands like </w:t>
            </w:r>
            <w:r w:rsidR="00BA07EA">
              <w:rPr>
                <w:sz w:val="24"/>
                <w:szCs w:val="24"/>
              </w:rPr>
              <w:t>air</w:t>
            </w:r>
            <w:r>
              <w:rPr>
                <w:sz w:val="24"/>
                <w:szCs w:val="24"/>
              </w:rPr>
              <w:t>planes or simply pointing someplace that is in the distance</w:t>
            </w:r>
            <w:r w:rsidR="00BA07EA">
              <w:rPr>
                <w:sz w:val="24"/>
                <w:szCs w:val="24"/>
              </w:rPr>
              <w:t>.</w:t>
            </w:r>
            <w:r w:rsidR="00186405">
              <w:rPr>
                <w:sz w:val="24"/>
                <w:szCs w:val="24"/>
              </w:rPr>
              <w:t xml:space="preserve"> </w:t>
            </w:r>
            <w:r w:rsidR="00BA07EA">
              <w:rPr>
                <w:sz w:val="24"/>
                <w:szCs w:val="24"/>
              </w:rPr>
              <w:t>S</w:t>
            </w:r>
            <w:r>
              <w:rPr>
                <w:sz w:val="24"/>
                <w:szCs w:val="24"/>
              </w:rPr>
              <w:t xml:space="preserve">tudents may also cut out </w:t>
            </w:r>
            <w:r>
              <w:rPr>
                <w:sz w:val="24"/>
                <w:szCs w:val="24"/>
              </w:rPr>
              <w:lastRenderedPageBreak/>
              <w:t>airplane</w:t>
            </w:r>
            <w:r w:rsidR="00BA07EA">
              <w:rPr>
                <w:sz w:val="24"/>
                <w:szCs w:val="24"/>
              </w:rPr>
              <w:t>s and place on popsicle sticks</w:t>
            </w:r>
            <w:r>
              <w:rPr>
                <w:sz w:val="24"/>
                <w:szCs w:val="24"/>
              </w:rPr>
              <w:t xml:space="preserve"> to enforce the idea of grandmother living very far from Juno. </w:t>
            </w:r>
          </w:p>
          <w:p w14:paraId="0565E3D3" w14:textId="77777777" w:rsidR="0057211E" w:rsidRDefault="0057211E" w:rsidP="00A64409">
            <w:pPr>
              <w:spacing w:after="0" w:line="240" w:lineRule="auto"/>
              <w:rPr>
                <w:sz w:val="24"/>
                <w:szCs w:val="24"/>
              </w:rPr>
            </w:pPr>
          </w:p>
          <w:p w14:paraId="30E1BDAA" w14:textId="77777777" w:rsidR="00BA07EA" w:rsidRDefault="00BA07EA" w:rsidP="00A64409">
            <w:pPr>
              <w:spacing w:after="0" w:line="240" w:lineRule="auto"/>
              <w:rPr>
                <w:sz w:val="24"/>
                <w:szCs w:val="24"/>
              </w:rPr>
            </w:pPr>
          </w:p>
          <w:p w14:paraId="5F35FC72" w14:textId="77777777" w:rsidR="0057211E" w:rsidRDefault="001C4154" w:rsidP="00A64409">
            <w:pPr>
              <w:spacing w:after="0" w:line="240" w:lineRule="auto"/>
              <w:rPr>
                <w:sz w:val="24"/>
                <w:szCs w:val="24"/>
              </w:rPr>
            </w:pPr>
            <w:r>
              <w:rPr>
                <w:sz w:val="24"/>
                <w:szCs w:val="24"/>
              </w:rPr>
              <w:t xml:space="preserve">Juno’s name was printed on the front, so he knew the letter was for him. </w:t>
            </w:r>
            <w:r w:rsidR="0075778D">
              <w:rPr>
                <w:sz w:val="24"/>
                <w:szCs w:val="24"/>
              </w:rPr>
              <w:t>The</w:t>
            </w:r>
            <w:r w:rsidR="0057211E">
              <w:rPr>
                <w:sz w:val="24"/>
                <w:szCs w:val="24"/>
              </w:rPr>
              <w:t xml:space="preserve"> “red and blue marks on the edges” </w:t>
            </w:r>
            <w:r>
              <w:rPr>
                <w:sz w:val="24"/>
                <w:szCs w:val="24"/>
              </w:rPr>
              <w:t xml:space="preserve">of the envelope </w:t>
            </w:r>
            <w:r w:rsidR="0075778D">
              <w:rPr>
                <w:sz w:val="24"/>
                <w:szCs w:val="24"/>
              </w:rPr>
              <w:t xml:space="preserve">and the </w:t>
            </w:r>
            <w:r w:rsidR="0057211E">
              <w:rPr>
                <w:sz w:val="24"/>
                <w:szCs w:val="24"/>
              </w:rPr>
              <w:t xml:space="preserve">“special stamp…told Juno that the letter was from his grandmother.” From the previous page, we already know that Juno understands that his grandmother lives very far away. </w:t>
            </w:r>
          </w:p>
          <w:p w14:paraId="35228B83" w14:textId="77777777" w:rsidR="0057211E" w:rsidRDefault="0057211E" w:rsidP="00A64409">
            <w:pPr>
              <w:spacing w:after="0" w:line="240" w:lineRule="auto"/>
              <w:rPr>
                <w:sz w:val="24"/>
                <w:szCs w:val="24"/>
              </w:rPr>
            </w:pPr>
          </w:p>
          <w:p w14:paraId="094F023A" w14:textId="77777777" w:rsidR="0057211E" w:rsidRDefault="00CD42E9" w:rsidP="00A64409">
            <w:pPr>
              <w:spacing w:after="0" w:line="240" w:lineRule="auto"/>
              <w:rPr>
                <w:sz w:val="24"/>
                <w:szCs w:val="24"/>
              </w:rPr>
            </w:pPr>
            <w:r>
              <w:rPr>
                <w:sz w:val="24"/>
                <w:szCs w:val="24"/>
              </w:rPr>
              <w:t xml:space="preserve">This is an opportunity to show students an airmail letter (or </w:t>
            </w:r>
            <w:r w:rsidR="00806C7C">
              <w:rPr>
                <w:sz w:val="24"/>
                <w:szCs w:val="24"/>
              </w:rPr>
              <w:t xml:space="preserve">a </w:t>
            </w:r>
            <w:r>
              <w:rPr>
                <w:sz w:val="24"/>
                <w:szCs w:val="24"/>
              </w:rPr>
              <w:t>photograph of one,) and compare it with a domestic letter</w:t>
            </w:r>
            <w:r w:rsidR="0057211E">
              <w:rPr>
                <w:sz w:val="24"/>
                <w:szCs w:val="24"/>
              </w:rPr>
              <w:t xml:space="preserve">. </w:t>
            </w:r>
          </w:p>
          <w:p w14:paraId="3715122F" w14:textId="77777777" w:rsidR="0057211E" w:rsidRDefault="0057211E" w:rsidP="00A64409">
            <w:pPr>
              <w:spacing w:after="0" w:line="240" w:lineRule="auto"/>
              <w:rPr>
                <w:sz w:val="24"/>
                <w:szCs w:val="24"/>
              </w:rPr>
            </w:pPr>
          </w:p>
          <w:p w14:paraId="3E6767DF" w14:textId="77777777" w:rsidR="00806C7C" w:rsidRDefault="00806C7C" w:rsidP="00A64409">
            <w:pPr>
              <w:spacing w:after="0" w:line="240" w:lineRule="auto"/>
              <w:rPr>
                <w:sz w:val="24"/>
                <w:szCs w:val="24"/>
              </w:rPr>
            </w:pPr>
          </w:p>
          <w:p w14:paraId="2008A4D7" w14:textId="77777777" w:rsidR="0057211E" w:rsidRDefault="0057211E" w:rsidP="00A64409">
            <w:pPr>
              <w:spacing w:after="0" w:line="240" w:lineRule="auto"/>
              <w:rPr>
                <w:sz w:val="24"/>
                <w:szCs w:val="24"/>
              </w:rPr>
            </w:pPr>
            <w:r>
              <w:rPr>
                <w:sz w:val="24"/>
                <w:szCs w:val="24"/>
              </w:rPr>
              <w:t>Ju</w:t>
            </w:r>
            <w:r w:rsidR="00806C7C">
              <w:rPr>
                <w:sz w:val="24"/>
                <w:szCs w:val="24"/>
              </w:rPr>
              <w:t>no saw</w:t>
            </w:r>
            <w:r w:rsidR="0075778D">
              <w:rPr>
                <w:sz w:val="24"/>
                <w:szCs w:val="24"/>
              </w:rPr>
              <w:t xml:space="preserve"> “</w:t>
            </w:r>
            <w:r>
              <w:rPr>
                <w:sz w:val="24"/>
                <w:szCs w:val="24"/>
              </w:rPr>
              <w:t xml:space="preserve">letters and words </w:t>
            </w:r>
            <w:r w:rsidR="00806C7C">
              <w:rPr>
                <w:sz w:val="24"/>
                <w:szCs w:val="24"/>
              </w:rPr>
              <w:t xml:space="preserve">[writing] </w:t>
            </w:r>
            <w:r>
              <w:rPr>
                <w:sz w:val="24"/>
                <w:szCs w:val="24"/>
              </w:rPr>
              <w:t>he couldn’t understand.</w:t>
            </w:r>
            <w:r w:rsidR="0075778D">
              <w:rPr>
                <w:sz w:val="24"/>
                <w:szCs w:val="24"/>
              </w:rPr>
              <w:t>”</w:t>
            </w:r>
            <w:r>
              <w:rPr>
                <w:sz w:val="24"/>
                <w:szCs w:val="24"/>
              </w:rPr>
              <w:t xml:space="preserve"> In the </w:t>
            </w:r>
            <w:r w:rsidR="00A37B85">
              <w:rPr>
                <w:sz w:val="24"/>
                <w:szCs w:val="24"/>
              </w:rPr>
              <w:t>illustration</w:t>
            </w:r>
            <w:r>
              <w:rPr>
                <w:sz w:val="24"/>
                <w:szCs w:val="24"/>
              </w:rPr>
              <w:t xml:space="preserve"> we see that the letters are different from our alphabet. Maybe in that “far away” place that his grandmother lives, they speak a different language.</w:t>
            </w:r>
            <w:r w:rsidR="0075778D">
              <w:rPr>
                <w:sz w:val="24"/>
                <w:szCs w:val="24"/>
              </w:rPr>
              <w:t xml:space="preserve"> </w:t>
            </w:r>
            <w:r>
              <w:rPr>
                <w:sz w:val="24"/>
                <w:szCs w:val="24"/>
              </w:rPr>
              <w:t xml:space="preserve"> </w:t>
            </w:r>
          </w:p>
          <w:p w14:paraId="06A882E2" w14:textId="77777777" w:rsidR="0057211E" w:rsidRDefault="0057211E" w:rsidP="00A64409">
            <w:pPr>
              <w:spacing w:after="0" w:line="240" w:lineRule="auto"/>
              <w:rPr>
                <w:sz w:val="24"/>
                <w:szCs w:val="24"/>
              </w:rPr>
            </w:pPr>
          </w:p>
          <w:p w14:paraId="09B1C31D" w14:textId="77777777" w:rsidR="00806C7C" w:rsidRDefault="00806C7C" w:rsidP="00A64409">
            <w:pPr>
              <w:spacing w:after="0" w:line="240" w:lineRule="auto"/>
              <w:rPr>
                <w:sz w:val="24"/>
                <w:szCs w:val="24"/>
              </w:rPr>
            </w:pPr>
          </w:p>
          <w:p w14:paraId="0396ED0E" w14:textId="77777777" w:rsidR="0057211E" w:rsidRDefault="00A37B85" w:rsidP="00A64409">
            <w:pPr>
              <w:spacing w:after="0" w:line="240" w:lineRule="auto"/>
              <w:rPr>
                <w:sz w:val="24"/>
                <w:szCs w:val="24"/>
              </w:rPr>
            </w:pPr>
            <w:r>
              <w:rPr>
                <w:sz w:val="24"/>
                <w:szCs w:val="24"/>
              </w:rPr>
              <w:t xml:space="preserve">He learned, “Grandma has a new cat… And she’s growing red and yellow flowers in her garden.”  </w:t>
            </w:r>
            <w:r w:rsidR="0057211E">
              <w:rPr>
                <w:sz w:val="24"/>
                <w:szCs w:val="24"/>
              </w:rPr>
              <w:t>He looked at the</w:t>
            </w:r>
            <w:r>
              <w:rPr>
                <w:sz w:val="24"/>
                <w:szCs w:val="24"/>
              </w:rPr>
              <w:t xml:space="preserve"> photograph</w:t>
            </w:r>
            <w:r w:rsidR="0057211E">
              <w:rPr>
                <w:sz w:val="24"/>
                <w:szCs w:val="24"/>
              </w:rPr>
              <w:t xml:space="preserve"> and </w:t>
            </w:r>
            <w:r>
              <w:rPr>
                <w:sz w:val="24"/>
                <w:szCs w:val="24"/>
              </w:rPr>
              <w:t xml:space="preserve">dried </w:t>
            </w:r>
            <w:r w:rsidR="0057211E">
              <w:rPr>
                <w:sz w:val="24"/>
                <w:szCs w:val="24"/>
              </w:rPr>
              <w:t xml:space="preserve">flower his grandmother sent. Even though he couldn’t read the words, he knew his grandmother was showing him a picture of </w:t>
            </w:r>
            <w:r w:rsidR="0057211E" w:rsidRPr="00806C7C">
              <w:rPr>
                <w:i/>
                <w:sz w:val="24"/>
                <w:szCs w:val="24"/>
              </w:rPr>
              <w:t>her</w:t>
            </w:r>
            <w:r w:rsidR="0057211E">
              <w:rPr>
                <w:sz w:val="24"/>
                <w:szCs w:val="24"/>
              </w:rPr>
              <w:t xml:space="preserve"> new cat and </w:t>
            </w:r>
            <w:r>
              <w:rPr>
                <w:sz w:val="24"/>
                <w:szCs w:val="24"/>
              </w:rPr>
              <w:t xml:space="preserve">a flower that grew in </w:t>
            </w:r>
            <w:r w:rsidR="0057211E" w:rsidRPr="00806C7C">
              <w:rPr>
                <w:i/>
                <w:sz w:val="24"/>
                <w:szCs w:val="24"/>
              </w:rPr>
              <w:t>her</w:t>
            </w:r>
            <w:r w:rsidR="0057211E">
              <w:rPr>
                <w:sz w:val="24"/>
                <w:szCs w:val="24"/>
              </w:rPr>
              <w:t xml:space="preserve"> garden.</w:t>
            </w:r>
          </w:p>
          <w:p w14:paraId="5010EA6E" w14:textId="77777777" w:rsidR="0057211E" w:rsidRDefault="0057211E" w:rsidP="00A64409">
            <w:pPr>
              <w:spacing w:after="0" w:line="240" w:lineRule="auto"/>
              <w:rPr>
                <w:sz w:val="24"/>
                <w:szCs w:val="24"/>
              </w:rPr>
            </w:pPr>
          </w:p>
          <w:p w14:paraId="33FE6E94" w14:textId="77777777" w:rsidR="00806C7C" w:rsidRDefault="00806C7C" w:rsidP="00A64409">
            <w:pPr>
              <w:spacing w:after="0" w:line="240" w:lineRule="auto"/>
              <w:rPr>
                <w:sz w:val="24"/>
                <w:szCs w:val="24"/>
              </w:rPr>
            </w:pPr>
          </w:p>
          <w:p w14:paraId="42E4FDD4" w14:textId="77777777" w:rsidR="0057211E" w:rsidRDefault="0057211E" w:rsidP="00A64409">
            <w:pPr>
              <w:spacing w:after="0" w:line="240" w:lineRule="auto"/>
              <w:rPr>
                <w:sz w:val="24"/>
                <w:szCs w:val="24"/>
              </w:rPr>
            </w:pPr>
            <w:r>
              <w:rPr>
                <w:sz w:val="24"/>
                <w:szCs w:val="24"/>
              </w:rPr>
              <w:t>Juno can’t read the la</w:t>
            </w:r>
            <w:r w:rsidR="00806C7C">
              <w:rPr>
                <w:sz w:val="24"/>
                <w:szCs w:val="24"/>
              </w:rPr>
              <w:t>nguage his grandmother wrote in, but his parents could read Korean.</w:t>
            </w:r>
            <w:r>
              <w:rPr>
                <w:sz w:val="24"/>
                <w:szCs w:val="24"/>
              </w:rPr>
              <w:t xml:space="preserve"> </w:t>
            </w:r>
          </w:p>
          <w:p w14:paraId="65EA9497" w14:textId="77777777" w:rsidR="00A37B85" w:rsidRDefault="00A37B85" w:rsidP="00A64409">
            <w:pPr>
              <w:spacing w:after="0" w:line="240" w:lineRule="auto"/>
              <w:rPr>
                <w:sz w:val="24"/>
                <w:szCs w:val="24"/>
              </w:rPr>
            </w:pPr>
          </w:p>
          <w:p w14:paraId="7353583E" w14:textId="77777777" w:rsidR="0057211E" w:rsidRDefault="0057211E" w:rsidP="00A64409">
            <w:pPr>
              <w:spacing w:after="0" w:line="240" w:lineRule="auto"/>
              <w:rPr>
                <w:sz w:val="24"/>
                <w:szCs w:val="24"/>
              </w:rPr>
            </w:pPr>
          </w:p>
          <w:p w14:paraId="5F6D383C" w14:textId="77777777" w:rsidR="0057211E" w:rsidRDefault="0057211E" w:rsidP="00A64409">
            <w:pPr>
              <w:spacing w:after="0" w:line="240" w:lineRule="auto"/>
              <w:rPr>
                <w:sz w:val="24"/>
                <w:szCs w:val="24"/>
              </w:rPr>
            </w:pPr>
            <w:r>
              <w:rPr>
                <w:sz w:val="24"/>
                <w:szCs w:val="24"/>
              </w:rPr>
              <w:t xml:space="preserve">Juno was able to understand </w:t>
            </w:r>
            <w:r w:rsidR="00C12382">
              <w:rPr>
                <w:sz w:val="24"/>
                <w:szCs w:val="24"/>
              </w:rPr>
              <w:t>the main points</w:t>
            </w:r>
            <w:r>
              <w:rPr>
                <w:sz w:val="24"/>
                <w:szCs w:val="24"/>
              </w:rPr>
              <w:t xml:space="preserve"> his grandmother </w:t>
            </w:r>
            <w:r w:rsidR="00C12382">
              <w:rPr>
                <w:sz w:val="24"/>
                <w:szCs w:val="24"/>
              </w:rPr>
              <w:t>wrote about</w:t>
            </w:r>
            <w:r>
              <w:rPr>
                <w:sz w:val="24"/>
                <w:szCs w:val="24"/>
              </w:rPr>
              <w:t xml:space="preserve"> in the letter because of the gifts she sent. </w:t>
            </w:r>
          </w:p>
          <w:p w14:paraId="7C133D6B" w14:textId="77777777" w:rsidR="0057211E" w:rsidRDefault="0057211E" w:rsidP="00A64409">
            <w:pPr>
              <w:spacing w:after="0" w:line="240" w:lineRule="auto"/>
              <w:rPr>
                <w:sz w:val="24"/>
                <w:szCs w:val="24"/>
              </w:rPr>
            </w:pPr>
          </w:p>
          <w:p w14:paraId="09283A18" w14:textId="77777777" w:rsidR="0057211E" w:rsidRDefault="0057211E" w:rsidP="00A64409">
            <w:pPr>
              <w:spacing w:after="0" w:line="240" w:lineRule="auto"/>
              <w:rPr>
                <w:sz w:val="24"/>
                <w:szCs w:val="24"/>
              </w:rPr>
            </w:pPr>
            <w:r>
              <w:rPr>
                <w:sz w:val="24"/>
                <w:szCs w:val="24"/>
              </w:rPr>
              <w:t xml:space="preserve">He really liked receiving her letter and thought that she would like </w:t>
            </w:r>
            <w:r w:rsidR="00C12382">
              <w:rPr>
                <w:sz w:val="24"/>
                <w:szCs w:val="24"/>
              </w:rPr>
              <w:t>“getting letters just like I do</w:t>
            </w:r>
            <w:r>
              <w:rPr>
                <w:sz w:val="24"/>
                <w:szCs w:val="24"/>
              </w:rPr>
              <w:t>.</w:t>
            </w:r>
            <w:r w:rsidR="00C12382">
              <w:rPr>
                <w:sz w:val="24"/>
                <w:szCs w:val="24"/>
              </w:rPr>
              <w:t>”</w:t>
            </w:r>
            <w:r>
              <w:rPr>
                <w:sz w:val="24"/>
                <w:szCs w:val="24"/>
              </w:rPr>
              <w:t xml:space="preserve"> </w:t>
            </w:r>
          </w:p>
          <w:p w14:paraId="674966E2" w14:textId="77777777" w:rsidR="0057211E" w:rsidRDefault="0057211E" w:rsidP="00A64409">
            <w:pPr>
              <w:spacing w:after="0" w:line="240" w:lineRule="auto"/>
              <w:rPr>
                <w:sz w:val="24"/>
                <w:szCs w:val="24"/>
              </w:rPr>
            </w:pPr>
          </w:p>
          <w:p w14:paraId="05FCE6D7" w14:textId="77777777" w:rsidR="00C12382" w:rsidRDefault="00C12382" w:rsidP="00A64409">
            <w:pPr>
              <w:spacing w:after="0" w:line="240" w:lineRule="auto"/>
              <w:rPr>
                <w:sz w:val="24"/>
                <w:szCs w:val="24"/>
              </w:rPr>
            </w:pPr>
            <w:r>
              <w:rPr>
                <w:sz w:val="24"/>
                <w:szCs w:val="24"/>
              </w:rPr>
              <w:t xml:space="preserve">On the previous page, he </w:t>
            </w:r>
            <w:r w:rsidR="00DF4FCE">
              <w:rPr>
                <w:sz w:val="24"/>
                <w:szCs w:val="24"/>
              </w:rPr>
              <w:t xml:space="preserve">looks at the flower his grandmother sent and </w:t>
            </w:r>
            <w:r>
              <w:rPr>
                <w:sz w:val="24"/>
                <w:szCs w:val="24"/>
              </w:rPr>
              <w:t xml:space="preserve">thinks his tree is similar to his grandmother’s </w:t>
            </w:r>
            <w:r w:rsidR="00DF4FCE">
              <w:rPr>
                <w:sz w:val="24"/>
                <w:szCs w:val="24"/>
              </w:rPr>
              <w:t xml:space="preserve">flower </w:t>
            </w:r>
            <w:r>
              <w:rPr>
                <w:sz w:val="24"/>
                <w:szCs w:val="24"/>
              </w:rPr>
              <w:t>garden,</w:t>
            </w:r>
            <w:r w:rsidR="00DF4FCE">
              <w:rPr>
                <w:sz w:val="24"/>
                <w:szCs w:val="24"/>
              </w:rPr>
              <w:t xml:space="preserve"> thinking,</w:t>
            </w:r>
            <w:r>
              <w:rPr>
                <w:sz w:val="24"/>
                <w:szCs w:val="24"/>
              </w:rPr>
              <w:t xml:space="preserve"> </w:t>
            </w:r>
            <w:r w:rsidR="00DF4FCE">
              <w:rPr>
                <w:sz w:val="24"/>
                <w:szCs w:val="24"/>
              </w:rPr>
              <w:t xml:space="preserve">“He didn’t have a garden that grew flowers, but he had a swinging tree.”  The swinging tree seems important to Juno; the illustrations show him next to the tree on pages including </w:t>
            </w:r>
            <w:r w:rsidR="00E17D46">
              <w:rPr>
                <w:sz w:val="24"/>
                <w:szCs w:val="24"/>
              </w:rPr>
              <w:t>1, 18, and 25, and he calls it “his tree” on page 18.</w:t>
            </w:r>
            <w:r w:rsidR="00DF4FCE">
              <w:rPr>
                <w:sz w:val="24"/>
                <w:szCs w:val="24"/>
              </w:rPr>
              <w:t xml:space="preserve">  Sending a leaf can tell his grandmother about the important tree.</w:t>
            </w:r>
          </w:p>
          <w:p w14:paraId="52306773" w14:textId="77777777" w:rsidR="00C12382" w:rsidRDefault="00C12382" w:rsidP="00A64409">
            <w:pPr>
              <w:spacing w:after="0" w:line="240" w:lineRule="auto"/>
              <w:rPr>
                <w:sz w:val="24"/>
                <w:szCs w:val="24"/>
              </w:rPr>
            </w:pPr>
          </w:p>
          <w:p w14:paraId="25FD7A19" w14:textId="77777777" w:rsidR="00806C7C" w:rsidRDefault="00806C7C" w:rsidP="00A64409">
            <w:pPr>
              <w:spacing w:after="0" w:line="240" w:lineRule="auto"/>
              <w:rPr>
                <w:sz w:val="24"/>
                <w:szCs w:val="24"/>
              </w:rPr>
            </w:pPr>
          </w:p>
          <w:p w14:paraId="0841EA53" w14:textId="77777777" w:rsidR="00C12382" w:rsidRDefault="00190261" w:rsidP="00A64409">
            <w:pPr>
              <w:spacing w:after="0" w:line="240" w:lineRule="auto"/>
              <w:rPr>
                <w:sz w:val="24"/>
                <w:szCs w:val="24"/>
              </w:rPr>
            </w:pPr>
            <w:r>
              <w:rPr>
                <w:sz w:val="24"/>
                <w:szCs w:val="24"/>
              </w:rPr>
              <w:t>Juno draws “his mom and dad standing outside the house,” his dog “Sam playing underneath his big swinging tree,” and “himself standing under an airplane</w:t>
            </w:r>
            <w:r w:rsidR="00E17D46">
              <w:rPr>
                <w:sz w:val="24"/>
                <w:szCs w:val="24"/>
              </w:rPr>
              <w:t xml:space="preserve"> in a starry, nighttime sky</w:t>
            </w:r>
            <w:r>
              <w:rPr>
                <w:sz w:val="24"/>
                <w:szCs w:val="24"/>
              </w:rPr>
              <w:t>.”</w:t>
            </w:r>
            <w:r w:rsidR="00E17D46">
              <w:rPr>
                <w:sz w:val="24"/>
                <w:szCs w:val="24"/>
              </w:rPr>
              <w:t xml:space="preserve">  He wants to tell his grandmother about his parents, house, Sam, and swinging tree, important parts of his life shown on many pages in the book.  The picture of himself under the air</w:t>
            </w:r>
            <w:r w:rsidR="00806C7C">
              <w:rPr>
                <w:sz w:val="24"/>
                <w:szCs w:val="24"/>
              </w:rPr>
              <w:t>plane resembles page 1, where</w:t>
            </w:r>
            <w:r w:rsidR="00E17D46">
              <w:rPr>
                <w:sz w:val="24"/>
                <w:szCs w:val="24"/>
              </w:rPr>
              <w:t xml:space="preserve"> he wondered about his grandmother – he might be showing his </w:t>
            </w:r>
            <w:r w:rsidR="00806C7C">
              <w:rPr>
                <w:sz w:val="24"/>
                <w:szCs w:val="24"/>
              </w:rPr>
              <w:t>grandmother he thinks about her</w:t>
            </w:r>
            <w:r w:rsidR="00E17D46">
              <w:rPr>
                <w:sz w:val="24"/>
                <w:szCs w:val="24"/>
              </w:rPr>
              <w:t xml:space="preserve"> or </w:t>
            </w:r>
            <w:r w:rsidR="00806C7C">
              <w:rPr>
                <w:sz w:val="24"/>
                <w:szCs w:val="24"/>
              </w:rPr>
              <w:t xml:space="preserve">about </w:t>
            </w:r>
            <w:r w:rsidR="00E17D46">
              <w:rPr>
                <w:sz w:val="24"/>
                <w:szCs w:val="24"/>
              </w:rPr>
              <w:t>visiting each other.</w:t>
            </w:r>
          </w:p>
          <w:p w14:paraId="63C73270" w14:textId="77777777" w:rsidR="00C12382" w:rsidRDefault="00C12382" w:rsidP="00A64409">
            <w:pPr>
              <w:spacing w:after="0" w:line="240" w:lineRule="auto"/>
              <w:rPr>
                <w:sz w:val="24"/>
                <w:szCs w:val="24"/>
              </w:rPr>
            </w:pPr>
          </w:p>
          <w:p w14:paraId="6BE6ED0B" w14:textId="77777777" w:rsidR="00806C7C" w:rsidRDefault="00806C7C" w:rsidP="00A64409">
            <w:pPr>
              <w:spacing w:after="0" w:line="240" w:lineRule="auto"/>
              <w:rPr>
                <w:sz w:val="24"/>
                <w:szCs w:val="24"/>
              </w:rPr>
            </w:pPr>
          </w:p>
          <w:p w14:paraId="1520B097" w14:textId="77777777" w:rsidR="0057211E" w:rsidRDefault="0057211E" w:rsidP="00A64409">
            <w:pPr>
              <w:spacing w:after="0" w:line="240" w:lineRule="auto"/>
              <w:rPr>
                <w:sz w:val="24"/>
                <w:szCs w:val="24"/>
              </w:rPr>
            </w:pPr>
            <w:r>
              <w:rPr>
                <w:sz w:val="24"/>
                <w:szCs w:val="24"/>
              </w:rPr>
              <w:t xml:space="preserve">Juno is communicating with his Grandmother and telling a story </w:t>
            </w:r>
            <w:r w:rsidR="00C12382">
              <w:rPr>
                <w:sz w:val="24"/>
                <w:szCs w:val="24"/>
              </w:rPr>
              <w:t xml:space="preserve">about his life </w:t>
            </w:r>
            <w:r>
              <w:rPr>
                <w:sz w:val="24"/>
                <w:szCs w:val="24"/>
              </w:rPr>
              <w:t xml:space="preserve">through his pictures. </w:t>
            </w:r>
          </w:p>
          <w:p w14:paraId="2223526B" w14:textId="77777777" w:rsidR="00E17D46" w:rsidRDefault="00E17D46" w:rsidP="00A64409">
            <w:pPr>
              <w:spacing w:after="0" w:line="240" w:lineRule="auto"/>
              <w:rPr>
                <w:sz w:val="24"/>
                <w:szCs w:val="24"/>
              </w:rPr>
            </w:pPr>
          </w:p>
          <w:p w14:paraId="401DAA3D" w14:textId="77777777" w:rsidR="00217C12" w:rsidRDefault="00217C12" w:rsidP="00A64409">
            <w:pPr>
              <w:spacing w:after="0" w:line="240" w:lineRule="auto"/>
              <w:rPr>
                <w:sz w:val="24"/>
                <w:szCs w:val="24"/>
              </w:rPr>
            </w:pPr>
          </w:p>
          <w:p w14:paraId="4D18B80E" w14:textId="77777777" w:rsidR="00217C12" w:rsidRDefault="00217C12" w:rsidP="00A64409">
            <w:pPr>
              <w:spacing w:after="0" w:line="240" w:lineRule="auto"/>
              <w:rPr>
                <w:sz w:val="24"/>
                <w:szCs w:val="24"/>
              </w:rPr>
            </w:pPr>
          </w:p>
          <w:p w14:paraId="4859DF61" w14:textId="77777777" w:rsidR="00E17D46" w:rsidRDefault="00E17D46" w:rsidP="00A64409">
            <w:pPr>
              <w:spacing w:after="0" w:line="240" w:lineRule="auto"/>
              <w:rPr>
                <w:sz w:val="24"/>
                <w:szCs w:val="24"/>
              </w:rPr>
            </w:pPr>
            <w:r>
              <w:rPr>
                <w:sz w:val="24"/>
                <w:szCs w:val="24"/>
              </w:rPr>
              <w:t>She receiv</w:t>
            </w:r>
            <w:r w:rsidR="00217C12">
              <w:rPr>
                <w:sz w:val="24"/>
                <w:szCs w:val="24"/>
              </w:rPr>
              <w:t>es the three pictures Juno drew</w:t>
            </w:r>
            <w:r>
              <w:rPr>
                <w:sz w:val="24"/>
                <w:szCs w:val="24"/>
              </w:rPr>
              <w:t xml:space="preserve"> and the leaf from his swinging tree.  She might learn that he likes swinging on the tree, and that he cares about his parents and his pet dog Sam.</w:t>
            </w:r>
          </w:p>
          <w:p w14:paraId="3ADB7477" w14:textId="77777777" w:rsidR="00E17D46" w:rsidRDefault="00E17D46" w:rsidP="00A64409">
            <w:pPr>
              <w:spacing w:after="0" w:line="240" w:lineRule="auto"/>
              <w:rPr>
                <w:sz w:val="24"/>
                <w:szCs w:val="24"/>
              </w:rPr>
            </w:pPr>
          </w:p>
          <w:p w14:paraId="100FC61C" w14:textId="77777777" w:rsidR="00217C12" w:rsidRDefault="00217C12" w:rsidP="00A64409">
            <w:pPr>
              <w:spacing w:after="0" w:line="240" w:lineRule="auto"/>
              <w:rPr>
                <w:sz w:val="24"/>
                <w:szCs w:val="24"/>
              </w:rPr>
            </w:pPr>
          </w:p>
          <w:p w14:paraId="482FE196" w14:textId="77777777" w:rsidR="0057211E" w:rsidRDefault="0057211E" w:rsidP="00A64409">
            <w:pPr>
              <w:spacing w:after="0" w:line="240" w:lineRule="auto"/>
              <w:rPr>
                <w:sz w:val="24"/>
                <w:szCs w:val="24"/>
              </w:rPr>
            </w:pPr>
            <w:r>
              <w:rPr>
                <w:sz w:val="24"/>
                <w:szCs w:val="24"/>
              </w:rPr>
              <w:t xml:space="preserve">Juno knew the </w:t>
            </w:r>
            <w:r w:rsidR="00CD42E9">
              <w:rPr>
                <w:sz w:val="24"/>
                <w:szCs w:val="24"/>
              </w:rPr>
              <w:t>toy air</w:t>
            </w:r>
            <w:r>
              <w:rPr>
                <w:sz w:val="24"/>
                <w:szCs w:val="24"/>
              </w:rPr>
              <w:t>plane meant that his grandmother was coming to visit. He knows that she lives very far and is only able t</w:t>
            </w:r>
            <w:r w:rsidR="00217C12">
              <w:rPr>
                <w:sz w:val="24"/>
                <w:szCs w:val="24"/>
              </w:rPr>
              <w:t>o reach where he lives by an airplane</w:t>
            </w:r>
            <w:r>
              <w:rPr>
                <w:sz w:val="24"/>
                <w:szCs w:val="24"/>
              </w:rPr>
              <w:t xml:space="preserve">. </w:t>
            </w:r>
          </w:p>
          <w:p w14:paraId="6FEE00EB" w14:textId="77777777" w:rsidR="0057211E" w:rsidRDefault="0057211E" w:rsidP="00A64409">
            <w:pPr>
              <w:spacing w:after="0" w:line="240" w:lineRule="auto"/>
              <w:rPr>
                <w:color w:val="000000" w:themeColor="text1"/>
                <w:sz w:val="24"/>
                <w:szCs w:val="24"/>
              </w:rPr>
            </w:pPr>
          </w:p>
          <w:p w14:paraId="18A637E0" w14:textId="77777777" w:rsidR="00217C12" w:rsidRDefault="00217C12" w:rsidP="00A64409">
            <w:pPr>
              <w:spacing w:after="0" w:line="240" w:lineRule="auto"/>
              <w:rPr>
                <w:color w:val="000000" w:themeColor="text1"/>
                <w:sz w:val="24"/>
                <w:szCs w:val="24"/>
              </w:rPr>
            </w:pPr>
          </w:p>
          <w:p w14:paraId="3BBA53A2" w14:textId="77777777" w:rsidR="00FC0031" w:rsidRDefault="00FC0031" w:rsidP="00A64409">
            <w:pPr>
              <w:spacing w:after="0" w:line="240" w:lineRule="auto"/>
              <w:rPr>
                <w:color w:val="000000" w:themeColor="text1"/>
                <w:sz w:val="24"/>
                <w:szCs w:val="24"/>
              </w:rPr>
            </w:pPr>
          </w:p>
          <w:p w14:paraId="76273DB9" w14:textId="77777777" w:rsidR="00FC0031" w:rsidRDefault="00FC0031" w:rsidP="00A64409">
            <w:pPr>
              <w:spacing w:after="0" w:line="240" w:lineRule="auto"/>
              <w:rPr>
                <w:color w:val="000000" w:themeColor="text1"/>
                <w:sz w:val="24"/>
                <w:szCs w:val="24"/>
              </w:rPr>
            </w:pPr>
          </w:p>
          <w:p w14:paraId="5A77D42C" w14:textId="77777777" w:rsidR="00FC0031" w:rsidRDefault="00FC0031" w:rsidP="00A64409">
            <w:pPr>
              <w:spacing w:after="0" w:line="240" w:lineRule="auto"/>
              <w:rPr>
                <w:color w:val="000000" w:themeColor="text1"/>
                <w:sz w:val="24"/>
                <w:szCs w:val="24"/>
              </w:rPr>
            </w:pPr>
          </w:p>
          <w:p w14:paraId="42138077" w14:textId="77777777" w:rsidR="0057211E" w:rsidRDefault="0057211E" w:rsidP="00A64409">
            <w:pPr>
              <w:spacing w:after="0" w:line="240" w:lineRule="auto"/>
              <w:rPr>
                <w:color w:val="000000" w:themeColor="text1"/>
                <w:sz w:val="24"/>
                <w:szCs w:val="24"/>
              </w:rPr>
            </w:pPr>
            <w:r>
              <w:rPr>
                <w:color w:val="000000" w:themeColor="text1"/>
                <w:sz w:val="24"/>
                <w:szCs w:val="24"/>
              </w:rPr>
              <w:t>Juno “dreamed about a faraway place” where his grandmother lived. The illustration</w:t>
            </w:r>
            <w:r w:rsidR="00CD42E9">
              <w:rPr>
                <w:color w:val="000000" w:themeColor="text1"/>
                <w:sz w:val="24"/>
                <w:szCs w:val="24"/>
              </w:rPr>
              <w:t xml:space="preserve">s show him and his grandmother in two different places.  </w:t>
            </w:r>
            <w:r>
              <w:rPr>
                <w:color w:val="000000" w:themeColor="text1"/>
                <w:sz w:val="24"/>
                <w:szCs w:val="24"/>
              </w:rPr>
              <w:t xml:space="preserve"> </w:t>
            </w:r>
          </w:p>
          <w:p w14:paraId="01341EF7" w14:textId="77777777" w:rsidR="00217C12" w:rsidRDefault="00217C12" w:rsidP="00A64409">
            <w:pPr>
              <w:spacing w:after="0" w:line="240" w:lineRule="auto"/>
              <w:rPr>
                <w:sz w:val="24"/>
                <w:szCs w:val="24"/>
              </w:rPr>
            </w:pPr>
          </w:p>
          <w:p w14:paraId="47949304" w14:textId="77777777" w:rsidR="00CD42E9" w:rsidRDefault="00CD42E9" w:rsidP="00A64409">
            <w:pPr>
              <w:spacing w:after="0" w:line="240" w:lineRule="auto"/>
              <w:rPr>
                <w:sz w:val="24"/>
                <w:szCs w:val="24"/>
              </w:rPr>
            </w:pPr>
            <w:r>
              <w:rPr>
                <w:sz w:val="24"/>
                <w:szCs w:val="24"/>
              </w:rPr>
              <w:t>Juno and his grandmother live in separate places, far away from each other.  Juno lives in a house with a swinging tree outside, and his grandmother lives next to a flower garden with a persimmon tree.</w:t>
            </w:r>
          </w:p>
          <w:p w14:paraId="29D8DD84" w14:textId="77777777" w:rsidR="00CD42E9" w:rsidRPr="004A0642" w:rsidRDefault="00CD42E9" w:rsidP="00A64409">
            <w:pPr>
              <w:spacing w:after="0" w:line="240" w:lineRule="auto"/>
              <w:rPr>
                <w:sz w:val="24"/>
                <w:szCs w:val="24"/>
              </w:rPr>
            </w:pPr>
          </w:p>
        </w:tc>
      </w:tr>
      <w:tr w:rsidR="00D2192E" w:rsidRPr="00CD6B7F" w14:paraId="2621755A" w14:textId="77777777">
        <w:trPr>
          <w:trHeight w:val="147"/>
        </w:trPr>
        <w:tc>
          <w:tcPr>
            <w:tcW w:w="6449" w:type="dxa"/>
          </w:tcPr>
          <w:p w14:paraId="26C1E646" w14:textId="77777777" w:rsidR="00D2192E" w:rsidRDefault="00D2192E" w:rsidP="00235D80">
            <w:pPr>
              <w:spacing w:after="0" w:line="240" w:lineRule="auto"/>
              <w:rPr>
                <w:sz w:val="24"/>
                <w:szCs w:val="24"/>
              </w:rPr>
            </w:pPr>
            <w:r>
              <w:rPr>
                <w:sz w:val="24"/>
                <w:szCs w:val="24"/>
              </w:rPr>
              <w:lastRenderedPageBreak/>
              <w:t>THIRD READING</w:t>
            </w:r>
            <w:r w:rsidR="0029022E">
              <w:rPr>
                <w:sz w:val="24"/>
                <w:szCs w:val="24"/>
              </w:rPr>
              <w:t xml:space="preserve"> </w:t>
            </w:r>
            <w:r w:rsidR="0029022E">
              <w:rPr>
                <w:i/>
                <w:sz w:val="24"/>
                <w:szCs w:val="24"/>
              </w:rPr>
              <w:t>(1-2 sessions)</w:t>
            </w:r>
            <w:r>
              <w:rPr>
                <w:sz w:val="24"/>
                <w:szCs w:val="24"/>
              </w:rPr>
              <w:t>:</w:t>
            </w:r>
          </w:p>
          <w:p w14:paraId="77ABD921" w14:textId="77777777" w:rsidR="00D2192E" w:rsidRDefault="00D2192E" w:rsidP="00235D80">
            <w:pPr>
              <w:spacing w:after="0" w:line="240" w:lineRule="auto"/>
              <w:rPr>
                <w:sz w:val="24"/>
                <w:szCs w:val="24"/>
              </w:rPr>
            </w:pPr>
          </w:p>
          <w:p w14:paraId="16B5AEB1" w14:textId="77777777" w:rsidR="00D2192E" w:rsidRDefault="00D2192E" w:rsidP="00235D80">
            <w:pPr>
              <w:spacing w:after="0" w:line="240" w:lineRule="auto"/>
              <w:rPr>
                <w:sz w:val="24"/>
                <w:szCs w:val="24"/>
              </w:rPr>
            </w:pPr>
            <w:r>
              <w:rPr>
                <w:sz w:val="24"/>
                <w:szCs w:val="24"/>
              </w:rPr>
              <w:t>During this reading, the class will show how Juno and his grandmother connect</w:t>
            </w:r>
            <w:r w:rsidR="007D72E1">
              <w:rPr>
                <w:sz w:val="24"/>
                <w:szCs w:val="24"/>
              </w:rPr>
              <w:t>/communicate</w:t>
            </w:r>
            <w:r>
              <w:rPr>
                <w:sz w:val="24"/>
                <w:szCs w:val="24"/>
              </w:rPr>
              <w:t xml:space="preserve"> with one another through their letters. </w:t>
            </w:r>
          </w:p>
          <w:p w14:paraId="52FB7EC3" w14:textId="77777777" w:rsidR="00D2192E" w:rsidRDefault="00D2192E" w:rsidP="00235D80">
            <w:pPr>
              <w:spacing w:after="0" w:line="240" w:lineRule="auto"/>
              <w:rPr>
                <w:sz w:val="24"/>
                <w:szCs w:val="24"/>
              </w:rPr>
            </w:pPr>
          </w:p>
          <w:p w14:paraId="153ADD1A" w14:textId="77777777" w:rsidR="003120C1" w:rsidRDefault="007D72E1" w:rsidP="003120C1">
            <w:pPr>
              <w:spacing w:after="0" w:line="240" w:lineRule="auto"/>
              <w:rPr>
                <w:sz w:val="24"/>
                <w:szCs w:val="24"/>
              </w:rPr>
            </w:pPr>
            <w:r>
              <w:rPr>
                <w:sz w:val="24"/>
                <w:szCs w:val="24"/>
              </w:rPr>
              <w:lastRenderedPageBreak/>
              <w:t xml:space="preserve">Students will need individual T-charts, about 8 small </w:t>
            </w:r>
            <w:r w:rsidR="00217C12">
              <w:rPr>
                <w:sz w:val="24"/>
                <w:szCs w:val="24"/>
              </w:rPr>
              <w:t>pieces of paper/</w:t>
            </w:r>
            <w:r w:rsidR="003120C1">
              <w:rPr>
                <w:sz w:val="24"/>
                <w:szCs w:val="24"/>
              </w:rPr>
              <w:t>tiles</w:t>
            </w:r>
            <w:r>
              <w:rPr>
                <w:sz w:val="24"/>
                <w:szCs w:val="24"/>
              </w:rPr>
              <w:t>, glue, and pencils, crayons, or markers.</w:t>
            </w:r>
            <w:r w:rsidR="0003567F">
              <w:rPr>
                <w:sz w:val="24"/>
                <w:szCs w:val="24"/>
              </w:rPr>
              <w:t xml:space="preserve"> (See Appendix</w:t>
            </w:r>
            <w:r w:rsidR="00217C12">
              <w:rPr>
                <w:sz w:val="24"/>
                <w:szCs w:val="24"/>
              </w:rPr>
              <w:t xml:space="preserve"> for T-Chart and tile objects.)  </w:t>
            </w:r>
            <w:r w:rsidR="007B7CB0">
              <w:rPr>
                <w:sz w:val="24"/>
                <w:szCs w:val="24"/>
              </w:rPr>
              <w:t>Before the reading,</w:t>
            </w:r>
            <w:r w:rsidDel="007D72E1">
              <w:rPr>
                <w:sz w:val="24"/>
                <w:szCs w:val="24"/>
              </w:rPr>
              <w:t xml:space="preserve"> </w:t>
            </w:r>
            <w:r w:rsidR="00D2192E">
              <w:rPr>
                <w:sz w:val="24"/>
                <w:szCs w:val="24"/>
              </w:rPr>
              <w:t xml:space="preserve">students place their pictures of Juno and his grandmother from the </w:t>
            </w:r>
            <w:r w:rsidR="0027665C">
              <w:rPr>
                <w:sz w:val="24"/>
                <w:szCs w:val="24"/>
              </w:rPr>
              <w:t xml:space="preserve">previous reading as labels on </w:t>
            </w:r>
            <w:r>
              <w:rPr>
                <w:sz w:val="24"/>
                <w:szCs w:val="24"/>
              </w:rPr>
              <w:t>their</w:t>
            </w:r>
            <w:r w:rsidR="0027665C">
              <w:rPr>
                <w:sz w:val="24"/>
                <w:szCs w:val="24"/>
              </w:rPr>
              <w:t xml:space="preserve"> individual </w:t>
            </w:r>
            <w:r w:rsidR="00D2192E">
              <w:rPr>
                <w:sz w:val="24"/>
                <w:szCs w:val="24"/>
              </w:rPr>
              <w:t xml:space="preserve">T-chart. </w:t>
            </w:r>
            <w:r w:rsidR="003B0975">
              <w:rPr>
                <w:sz w:val="24"/>
                <w:szCs w:val="24"/>
              </w:rPr>
              <w:t xml:space="preserve"> </w:t>
            </w:r>
            <w:r w:rsidR="003120C1">
              <w:rPr>
                <w:sz w:val="24"/>
                <w:szCs w:val="24"/>
              </w:rPr>
              <w:t>(A</w:t>
            </w:r>
            <w:r w:rsidR="00217C12">
              <w:rPr>
                <w:sz w:val="24"/>
                <w:szCs w:val="24"/>
              </w:rPr>
              <w:t>s an alternative</w:t>
            </w:r>
            <w:r w:rsidR="003120C1">
              <w:rPr>
                <w:sz w:val="24"/>
                <w:szCs w:val="24"/>
              </w:rPr>
              <w:t xml:space="preserve">, students could each have two plastic bags labeled with the pictures of Juno and his grandmother, and move pictures of objects between the bags to allow future movement of the objects.) </w:t>
            </w:r>
          </w:p>
          <w:p w14:paraId="0E40F542" w14:textId="77777777" w:rsidR="003120C1" w:rsidRDefault="003120C1" w:rsidP="00235D80">
            <w:pPr>
              <w:spacing w:after="0" w:line="240" w:lineRule="auto"/>
              <w:rPr>
                <w:sz w:val="24"/>
                <w:szCs w:val="24"/>
              </w:rPr>
            </w:pPr>
          </w:p>
          <w:p w14:paraId="6D0D8B0A" w14:textId="77777777" w:rsidR="00393064" w:rsidRDefault="003120C1" w:rsidP="00235D80">
            <w:pPr>
              <w:spacing w:after="0" w:line="240" w:lineRule="auto"/>
              <w:rPr>
                <w:sz w:val="24"/>
                <w:szCs w:val="24"/>
              </w:rPr>
            </w:pPr>
            <w:r>
              <w:rPr>
                <w:sz w:val="24"/>
                <w:szCs w:val="24"/>
              </w:rPr>
              <w:t xml:space="preserve">On each paper tile, students will </w:t>
            </w:r>
            <w:r w:rsidR="00D2192E">
              <w:rPr>
                <w:sz w:val="24"/>
                <w:szCs w:val="24"/>
              </w:rPr>
              <w:t xml:space="preserve">draw </w:t>
            </w:r>
            <w:r>
              <w:rPr>
                <w:sz w:val="24"/>
                <w:szCs w:val="24"/>
              </w:rPr>
              <w:t>a picture of an object as it is discussed below.</w:t>
            </w:r>
          </w:p>
          <w:p w14:paraId="3B9BE2F6" w14:textId="77777777" w:rsidR="00CD42E9" w:rsidRDefault="00CD42E9" w:rsidP="00235D80">
            <w:pPr>
              <w:spacing w:after="0" w:line="240" w:lineRule="auto"/>
              <w:rPr>
                <w:sz w:val="24"/>
                <w:szCs w:val="24"/>
              </w:rPr>
            </w:pPr>
          </w:p>
          <w:p w14:paraId="665ED999" w14:textId="77777777" w:rsidR="00D2192E" w:rsidRDefault="0027665C" w:rsidP="00235D80">
            <w:pPr>
              <w:spacing w:after="0" w:line="240" w:lineRule="auto"/>
              <w:rPr>
                <w:color w:val="FF0000"/>
                <w:sz w:val="24"/>
                <w:szCs w:val="24"/>
              </w:rPr>
            </w:pPr>
            <w:r>
              <w:rPr>
                <w:sz w:val="24"/>
                <w:szCs w:val="24"/>
              </w:rPr>
              <w:t>Throughout the discussion, build shared class notes</w:t>
            </w:r>
            <w:r w:rsidR="00D2192E" w:rsidRPr="00904760">
              <w:rPr>
                <w:sz w:val="24"/>
                <w:szCs w:val="24"/>
              </w:rPr>
              <w:t xml:space="preserve"> </w:t>
            </w:r>
            <w:r>
              <w:rPr>
                <w:sz w:val="24"/>
                <w:szCs w:val="24"/>
              </w:rPr>
              <w:t>with</w:t>
            </w:r>
            <w:r w:rsidR="00D2192E" w:rsidRPr="00904760">
              <w:rPr>
                <w:sz w:val="24"/>
                <w:szCs w:val="24"/>
              </w:rPr>
              <w:t xml:space="preserve"> large image</w:t>
            </w:r>
            <w:r>
              <w:rPr>
                <w:sz w:val="24"/>
                <w:szCs w:val="24"/>
              </w:rPr>
              <w:t>s</w:t>
            </w:r>
            <w:r w:rsidR="00217C12">
              <w:rPr>
                <w:sz w:val="24"/>
                <w:szCs w:val="24"/>
              </w:rPr>
              <w:t xml:space="preserve"> of each object on a classroom</w:t>
            </w:r>
            <w:r w:rsidR="00D2192E" w:rsidRPr="00904760">
              <w:rPr>
                <w:sz w:val="24"/>
                <w:szCs w:val="24"/>
              </w:rPr>
              <w:t xml:space="preserve"> T-chart.  (Note:  Using repositionable glue sticks or painter’s tape allows the images to be manipulated during later discussions.)</w:t>
            </w:r>
          </w:p>
          <w:p w14:paraId="5FCEA171" w14:textId="77777777" w:rsidR="005D40BF" w:rsidRDefault="005D40BF" w:rsidP="0005704D">
            <w:pPr>
              <w:tabs>
                <w:tab w:val="left" w:pos="1306"/>
              </w:tabs>
              <w:spacing w:after="0" w:line="240" w:lineRule="auto"/>
              <w:rPr>
                <w:sz w:val="24"/>
                <w:szCs w:val="24"/>
              </w:rPr>
            </w:pPr>
          </w:p>
          <w:p w14:paraId="1514443F" w14:textId="77777777" w:rsidR="00D2192E" w:rsidRPr="0005704D" w:rsidRDefault="00D2192E" w:rsidP="0005704D">
            <w:pPr>
              <w:tabs>
                <w:tab w:val="left" w:pos="1306"/>
              </w:tabs>
              <w:spacing w:after="0" w:line="240" w:lineRule="auto"/>
              <w:rPr>
                <w:rFonts w:ascii="Calibri" w:eastAsia="Times New Roman" w:hAnsi="Calibri" w:cs="Calibri"/>
                <w:sz w:val="24"/>
                <w:szCs w:val="24"/>
              </w:rPr>
            </w:pPr>
            <w:r>
              <w:rPr>
                <w:sz w:val="24"/>
                <w:szCs w:val="24"/>
              </w:rPr>
              <w:tab/>
            </w:r>
          </w:p>
          <w:p w14:paraId="458AD058" w14:textId="77777777" w:rsidR="00D2192E" w:rsidRPr="00282955" w:rsidRDefault="00D2192E" w:rsidP="00235D80">
            <w:pPr>
              <w:spacing w:after="0" w:line="240" w:lineRule="auto"/>
              <w:rPr>
                <w:sz w:val="24"/>
                <w:szCs w:val="24"/>
              </w:rPr>
            </w:pPr>
            <w:r w:rsidRPr="00282955">
              <w:rPr>
                <w:sz w:val="24"/>
                <w:szCs w:val="24"/>
              </w:rPr>
              <w:t>As you begin the rea</w:t>
            </w:r>
            <w:r w:rsidR="0027665C">
              <w:rPr>
                <w:sz w:val="24"/>
                <w:szCs w:val="24"/>
              </w:rPr>
              <w:t>ding, ask students to h</w:t>
            </w:r>
            <w:r w:rsidR="003120C1">
              <w:rPr>
                <w:sz w:val="24"/>
                <w:szCs w:val="24"/>
              </w:rPr>
              <w:t>old up one of their small paper tiles</w:t>
            </w:r>
            <w:r w:rsidR="0027665C">
              <w:rPr>
                <w:sz w:val="24"/>
                <w:szCs w:val="24"/>
              </w:rPr>
              <w:t xml:space="preserve"> </w:t>
            </w:r>
            <w:r w:rsidRPr="00282955">
              <w:rPr>
                <w:sz w:val="24"/>
                <w:szCs w:val="24"/>
              </w:rPr>
              <w:t xml:space="preserve">when they see </w:t>
            </w:r>
            <w:r w:rsidR="005516EC">
              <w:rPr>
                <w:sz w:val="24"/>
                <w:szCs w:val="24"/>
              </w:rPr>
              <w:t xml:space="preserve">or hear </w:t>
            </w:r>
            <w:r w:rsidRPr="00282955">
              <w:rPr>
                <w:sz w:val="24"/>
                <w:szCs w:val="24"/>
              </w:rPr>
              <w:t xml:space="preserve">something </w:t>
            </w:r>
            <w:r w:rsidR="00217C12">
              <w:rPr>
                <w:sz w:val="24"/>
                <w:szCs w:val="24"/>
              </w:rPr>
              <w:t>sent by Juno or his grandmother and</w:t>
            </w:r>
            <w:r w:rsidR="0027665C">
              <w:rPr>
                <w:sz w:val="24"/>
                <w:szCs w:val="24"/>
              </w:rPr>
              <w:t xml:space="preserve"> then draw the object on the paper</w:t>
            </w:r>
            <w:r w:rsidR="00217C12">
              <w:rPr>
                <w:sz w:val="24"/>
                <w:szCs w:val="24"/>
              </w:rPr>
              <w:t xml:space="preserve"> tile</w:t>
            </w:r>
            <w:r w:rsidR="0027665C">
              <w:rPr>
                <w:sz w:val="24"/>
                <w:szCs w:val="24"/>
              </w:rPr>
              <w:t>.</w:t>
            </w:r>
          </w:p>
          <w:p w14:paraId="7967A74B" w14:textId="77777777" w:rsidR="00D2192E" w:rsidRPr="00282955" w:rsidRDefault="00D2192E" w:rsidP="00235D80">
            <w:pPr>
              <w:spacing w:after="0" w:line="240" w:lineRule="auto"/>
              <w:rPr>
                <w:sz w:val="24"/>
                <w:szCs w:val="24"/>
              </w:rPr>
            </w:pPr>
          </w:p>
          <w:p w14:paraId="1889D498" w14:textId="77777777" w:rsidR="00393064" w:rsidRDefault="00D2192E" w:rsidP="00235D80">
            <w:pPr>
              <w:spacing w:after="0" w:line="240" w:lineRule="auto"/>
              <w:rPr>
                <w:sz w:val="24"/>
                <w:szCs w:val="24"/>
              </w:rPr>
            </w:pPr>
            <w:r w:rsidRPr="00282955">
              <w:rPr>
                <w:sz w:val="24"/>
                <w:szCs w:val="24"/>
              </w:rPr>
              <w:t xml:space="preserve">As you see each object in the book, ask students, “Who gave this?  Who received it?”  (You might want to associate a simple motion with giving and one with receiving, to help students understand the words and their relationship.) </w:t>
            </w:r>
          </w:p>
          <w:p w14:paraId="7AAD97DE" w14:textId="77777777" w:rsidR="003F245B" w:rsidRDefault="003F245B" w:rsidP="00235D80">
            <w:pPr>
              <w:spacing w:after="0" w:line="240" w:lineRule="auto"/>
              <w:rPr>
                <w:sz w:val="24"/>
                <w:szCs w:val="24"/>
              </w:rPr>
            </w:pPr>
          </w:p>
          <w:p w14:paraId="70A818E1" w14:textId="77777777" w:rsidR="00D2192E" w:rsidRDefault="00D2192E" w:rsidP="00235D80">
            <w:pPr>
              <w:spacing w:after="0" w:line="240" w:lineRule="auto"/>
              <w:rPr>
                <w:sz w:val="24"/>
                <w:szCs w:val="24"/>
              </w:rPr>
            </w:pPr>
            <w:r w:rsidRPr="00282955">
              <w:rPr>
                <w:sz w:val="24"/>
                <w:szCs w:val="24"/>
              </w:rPr>
              <w:t xml:space="preserve">Ask students to first hold their picture of the object next to the person who gave, or sent it, and then move the object to the </w:t>
            </w:r>
            <w:r w:rsidRPr="00282955">
              <w:rPr>
                <w:sz w:val="24"/>
                <w:szCs w:val="24"/>
              </w:rPr>
              <w:lastRenderedPageBreak/>
              <w:t>person who received the object.  Students can leave the obje</w:t>
            </w:r>
            <w:r w:rsidR="00314324">
              <w:rPr>
                <w:sz w:val="24"/>
                <w:szCs w:val="24"/>
              </w:rPr>
              <w:t>ct on that side of the T-chart (</w:t>
            </w:r>
            <w:r w:rsidRPr="00282955">
              <w:rPr>
                <w:sz w:val="24"/>
                <w:szCs w:val="24"/>
              </w:rPr>
              <w:t>or inside that plastic bag.</w:t>
            </w:r>
            <w:r w:rsidR="00314324">
              <w:rPr>
                <w:sz w:val="24"/>
                <w:szCs w:val="24"/>
              </w:rPr>
              <w:t>)</w:t>
            </w:r>
          </w:p>
          <w:p w14:paraId="7BCF6C0A" w14:textId="77777777" w:rsidR="003B0975" w:rsidRDefault="003B0975" w:rsidP="00235D80">
            <w:pPr>
              <w:spacing w:after="0" w:line="240" w:lineRule="auto"/>
              <w:rPr>
                <w:sz w:val="24"/>
                <w:szCs w:val="24"/>
              </w:rPr>
            </w:pPr>
          </w:p>
          <w:p w14:paraId="5F70C905" w14:textId="77777777" w:rsidR="003B0975" w:rsidRPr="00282955" w:rsidRDefault="003B0975" w:rsidP="00235D80">
            <w:pPr>
              <w:spacing w:after="0" w:line="240" w:lineRule="auto"/>
              <w:rPr>
                <w:sz w:val="24"/>
                <w:szCs w:val="24"/>
              </w:rPr>
            </w:pPr>
            <w:r>
              <w:rPr>
                <w:sz w:val="24"/>
                <w:szCs w:val="24"/>
              </w:rPr>
              <w:t xml:space="preserve">Students glue down the </w:t>
            </w:r>
            <w:r w:rsidR="00314324">
              <w:rPr>
                <w:sz w:val="24"/>
                <w:szCs w:val="24"/>
              </w:rPr>
              <w:t>illustrated paper tiles</w:t>
            </w:r>
            <w:r>
              <w:rPr>
                <w:sz w:val="24"/>
                <w:szCs w:val="24"/>
              </w:rPr>
              <w:t xml:space="preserve"> on their T-charts at the end of the discussion.</w:t>
            </w:r>
          </w:p>
          <w:p w14:paraId="04DCBBBB" w14:textId="77777777" w:rsidR="00C504D0" w:rsidRPr="00CD6B7F" w:rsidRDefault="00C504D0" w:rsidP="00235D80">
            <w:pPr>
              <w:spacing w:after="0" w:line="240" w:lineRule="auto"/>
              <w:rPr>
                <w:sz w:val="24"/>
                <w:szCs w:val="24"/>
              </w:rPr>
            </w:pPr>
          </w:p>
        </w:tc>
        <w:tc>
          <w:tcPr>
            <w:tcW w:w="6449" w:type="dxa"/>
          </w:tcPr>
          <w:p w14:paraId="231AB287" w14:textId="77777777" w:rsidR="00D2192E" w:rsidRDefault="00D2192E" w:rsidP="00235D80">
            <w:pPr>
              <w:spacing w:after="0" w:line="240" w:lineRule="auto"/>
              <w:rPr>
                <w:sz w:val="24"/>
                <w:szCs w:val="24"/>
              </w:rPr>
            </w:pPr>
          </w:p>
          <w:p w14:paraId="523FA45B" w14:textId="77777777" w:rsidR="00D2192E" w:rsidRDefault="00D2192E" w:rsidP="00235D80">
            <w:pPr>
              <w:spacing w:after="0" w:line="240" w:lineRule="auto"/>
              <w:rPr>
                <w:sz w:val="24"/>
                <w:szCs w:val="24"/>
              </w:rPr>
            </w:pPr>
          </w:p>
          <w:p w14:paraId="6E91238D" w14:textId="77777777" w:rsidR="003120C1" w:rsidRDefault="003120C1" w:rsidP="0005704D">
            <w:pPr>
              <w:spacing w:after="0" w:line="240" w:lineRule="auto"/>
              <w:rPr>
                <w:sz w:val="24"/>
                <w:szCs w:val="24"/>
              </w:rPr>
            </w:pPr>
          </w:p>
          <w:p w14:paraId="510DD906" w14:textId="77777777" w:rsidR="003120C1" w:rsidRDefault="003120C1" w:rsidP="0005704D">
            <w:pPr>
              <w:spacing w:after="0" w:line="240" w:lineRule="auto"/>
              <w:rPr>
                <w:sz w:val="24"/>
                <w:szCs w:val="24"/>
              </w:rPr>
            </w:pPr>
          </w:p>
          <w:p w14:paraId="1B4B9E50" w14:textId="77777777" w:rsidR="003120C1" w:rsidRDefault="003120C1" w:rsidP="0005704D">
            <w:pPr>
              <w:spacing w:after="0" w:line="240" w:lineRule="auto"/>
              <w:rPr>
                <w:sz w:val="24"/>
                <w:szCs w:val="24"/>
              </w:rPr>
            </w:pPr>
          </w:p>
          <w:p w14:paraId="3F052274" w14:textId="77777777" w:rsidR="003120C1" w:rsidRDefault="003120C1" w:rsidP="0005704D">
            <w:pPr>
              <w:spacing w:after="0" w:line="240" w:lineRule="auto"/>
              <w:rPr>
                <w:sz w:val="24"/>
                <w:szCs w:val="24"/>
              </w:rPr>
            </w:pPr>
          </w:p>
          <w:p w14:paraId="4307893E" w14:textId="77777777" w:rsidR="003120C1" w:rsidRDefault="003120C1" w:rsidP="0005704D">
            <w:pPr>
              <w:spacing w:after="0" w:line="240" w:lineRule="auto"/>
              <w:rPr>
                <w:sz w:val="24"/>
                <w:szCs w:val="24"/>
              </w:rPr>
            </w:pPr>
          </w:p>
          <w:p w14:paraId="1328E5D8" w14:textId="77777777" w:rsidR="003120C1" w:rsidRDefault="003120C1" w:rsidP="0005704D">
            <w:pPr>
              <w:spacing w:after="0" w:line="240" w:lineRule="auto"/>
              <w:rPr>
                <w:sz w:val="24"/>
                <w:szCs w:val="24"/>
              </w:rPr>
            </w:pPr>
          </w:p>
          <w:p w14:paraId="23064C8A" w14:textId="77777777" w:rsidR="003120C1" w:rsidRDefault="003120C1" w:rsidP="0005704D">
            <w:pPr>
              <w:spacing w:after="0" w:line="240" w:lineRule="auto"/>
              <w:rPr>
                <w:sz w:val="24"/>
                <w:szCs w:val="24"/>
              </w:rPr>
            </w:pPr>
          </w:p>
          <w:p w14:paraId="43B2FF08" w14:textId="77777777" w:rsidR="003120C1" w:rsidRDefault="003120C1" w:rsidP="0005704D">
            <w:pPr>
              <w:spacing w:after="0" w:line="240" w:lineRule="auto"/>
              <w:rPr>
                <w:sz w:val="24"/>
                <w:szCs w:val="24"/>
              </w:rPr>
            </w:pPr>
          </w:p>
          <w:p w14:paraId="44EEB8E3" w14:textId="77777777" w:rsidR="003120C1" w:rsidRDefault="003120C1" w:rsidP="0005704D">
            <w:pPr>
              <w:spacing w:after="0" w:line="240" w:lineRule="auto"/>
              <w:rPr>
                <w:sz w:val="24"/>
                <w:szCs w:val="24"/>
              </w:rPr>
            </w:pPr>
          </w:p>
          <w:p w14:paraId="1537B449" w14:textId="77777777" w:rsidR="003120C1" w:rsidRDefault="003120C1" w:rsidP="0005704D">
            <w:pPr>
              <w:spacing w:after="0" w:line="240" w:lineRule="auto"/>
              <w:rPr>
                <w:sz w:val="24"/>
                <w:szCs w:val="24"/>
              </w:rPr>
            </w:pPr>
          </w:p>
          <w:p w14:paraId="150C0381" w14:textId="77777777" w:rsidR="003120C1" w:rsidRDefault="003120C1" w:rsidP="0005704D">
            <w:pPr>
              <w:spacing w:after="0" w:line="240" w:lineRule="auto"/>
              <w:rPr>
                <w:sz w:val="24"/>
                <w:szCs w:val="24"/>
              </w:rPr>
            </w:pPr>
          </w:p>
          <w:p w14:paraId="08EF1B12" w14:textId="77777777" w:rsidR="003120C1" w:rsidRDefault="003120C1" w:rsidP="0005704D">
            <w:pPr>
              <w:spacing w:after="0" w:line="240" w:lineRule="auto"/>
              <w:rPr>
                <w:sz w:val="24"/>
                <w:szCs w:val="24"/>
              </w:rPr>
            </w:pPr>
          </w:p>
          <w:p w14:paraId="57EE45A6" w14:textId="77777777" w:rsidR="003120C1" w:rsidRDefault="003120C1" w:rsidP="0005704D">
            <w:pPr>
              <w:spacing w:after="0" w:line="240" w:lineRule="auto"/>
              <w:rPr>
                <w:sz w:val="24"/>
                <w:szCs w:val="24"/>
              </w:rPr>
            </w:pPr>
          </w:p>
          <w:p w14:paraId="6AF2CF6A" w14:textId="77777777" w:rsidR="003120C1" w:rsidRDefault="003120C1" w:rsidP="0005704D">
            <w:pPr>
              <w:spacing w:after="0" w:line="240" w:lineRule="auto"/>
              <w:rPr>
                <w:sz w:val="24"/>
                <w:szCs w:val="24"/>
              </w:rPr>
            </w:pPr>
          </w:p>
          <w:p w14:paraId="000BF4BF" w14:textId="77777777" w:rsidR="003120C1" w:rsidRDefault="003120C1" w:rsidP="0005704D">
            <w:pPr>
              <w:spacing w:after="0" w:line="240" w:lineRule="auto"/>
              <w:rPr>
                <w:sz w:val="24"/>
                <w:szCs w:val="24"/>
              </w:rPr>
            </w:pPr>
          </w:p>
          <w:p w14:paraId="65B8F1C4" w14:textId="77777777" w:rsidR="003120C1" w:rsidRDefault="003120C1" w:rsidP="0005704D">
            <w:pPr>
              <w:spacing w:after="0" w:line="240" w:lineRule="auto"/>
              <w:rPr>
                <w:sz w:val="24"/>
                <w:szCs w:val="24"/>
              </w:rPr>
            </w:pPr>
          </w:p>
          <w:p w14:paraId="031FD6C2" w14:textId="77777777" w:rsidR="003120C1" w:rsidRDefault="003120C1" w:rsidP="0005704D">
            <w:pPr>
              <w:spacing w:after="0" w:line="240" w:lineRule="auto"/>
              <w:rPr>
                <w:sz w:val="24"/>
                <w:szCs w:val="24"/>
              </w:rPr>
            </w:pPr>
          </w:p>
          <w:p w14:paraId="777E7676" w14:textId="77777777" w:rsidR="003120C1" w:rsidRDefault="003120C1" w:rsidP="0005704D">
            <w:pPr>
              <w:spacing w:after="0" w:line="240" w:lineRule="auto"/>
              <w:rPr>
                <w:sz w:val="24"/>
                <w:szCs w:val="24"/>
              </w:rPr>
            </w:pPr>
          </w:p>
          <w:p w14:paraId="49939098" w14:textId="77777777" w:rsidR="003120C1" w:rsidRDefault="003120C1" w:rsidP="0005704D">
            <w:pPr>
              <w:spacing w:after="0" w:line="240" w:lineRule="auto"/>
              <w:rPr>
                <w:sz w:val="24"/>
                <w:szCs w:val="24"/>
              </w:rPr>
            </w:pPr>
          </w:p>
          <w:p w14:paraId="3D1EEE36" w14:textId="77777777" w:rsidR="003120C1" w:rsidRDefault="003120C1" w:rsidP="0005704D">
            <w:pPr>
              <w:spacing w:after="0" w:line="240" w:lineRule="auto"/>
              <w:rPr>
                <w:sz w:val="24"/>
                <w:szCs w:val="24"/>
              </w:rPr>
            </w:pPr>
          </w:p>
          <w:p w14:paraId="66A56309" w14:textId="77777777" w:rsidR="003120C1" w:rsidRDefault="003120C1" w:rsidP="0005704D">
            <w:pPr>
              <w:spacing w:after="0" w:line="240" w:lineRule="auto"/>
              <w:rPr>
                <w:sz w:val="24"/>
                <w:szCs w:val="24"/>
              </w:rPr>
            </w:pPr>
          </w:p>
          <w:p w14:paraId="71D52CCE" w14:textId="77777777" w:rsidR="003120C1" w:rsidRDefault="003120C1" w:rsidP="0005704D">
            <w:pPr>
              <w:spacing w:after="0" w:line="240" w:lineRule="auto"/>
              <w:rPr>
                <w:sz w:val="24"/>
                <w:szCs w:val="24"/>
              </w:rPr>
            </w:pPr>
          </w:p>
          <w:p w14:paraId="1A24C131" w14:textId="77777777" w:rsidR="005D40BF" w:rsidRDefault="005D40BF" w:rsidP="0005704D">
            <w:pPr>
              <w:spacing w:after="0" w:line="240" w:lineRule="auto"/>
              <w:rPr>
                <w:sz w:val="24"/>
                <w:szCs w:val="24"/>
              </w:rPr>
            </w:pPr>
          </w:p>
          <w:p w14:paraId="0F142D13" w14:textId="77777777" w:rsidR="003120C1" w:rsidRDefault="003120C1" w:rsidP="0005704D">
            <w:pPr>
              <w:spacing w:after="0" w:line="240" w:lineRule="auto"/>
              <w:rPr>
                <w:sz w:val="24"/>
                <w:szCs w:val="24"/>
              </w:rPr>
            </w:pPr>
            <w:r>
              <w:rPr>
                <w:sz w:val="24"/>
                <w:szCs w:val="24"/>
              </w:rPr>
              <w:t>Students should identify and draw on each tile:</w:t>
            </w:r>
          </w:p>
          <w:p w14:paraId="1411F531" w14:textId="77777777" w:rsidR="0005704D" w:rsidRPr="003120C1" w:rsidRDefault="0005704D" w:rsidP="003120C1">
            <w:pPr>
              <w:pStyle w:val="ListParagraph"/>
              <w:numPr>
                <w:ilvl w:val="0"/>
                <w:numId w:val="22"/>
              </w:numPr>
              <w:spacing w:after="0" w:line="240" w:lineRule="auto"/>
              <w:rPr>
                <w:rFonts w:cstheme="minorBidi"/>
                <w:sz w:val="24"/>
                <w:szCs w:val="24"/>
              </w:rPr>
            </w:pPr>
            <w:r w:rsidRPr="003120C1">
              <w:rPr>
                <w:rFonts w:cstheme="minorBidi"/>
                <w:sz w:val="24"/>
                <w:szCs w:val="24"/>
              </w:rPr>
              <w:t>Photograph of Juno’s “grandmother holding a cat”</w:t>
            </w:r>
            <w:r w:rsidR="00314324">
              <w:rPr>
                <w:rFonts w:cstheme="minorBidi"/>
                <w:sz w:val="24"/>
                <w:szCs w:val="24"/>
              </w:rPr>
              <w:t xml:space="preserve"> </w:t>
            </w:r>
            <w:r w:rsidR="003120C1">
              <w:rPr>
                <w:rFonts w:cstheme="minorBidi"/>
                <w:sz w:val="24"/>
                <w:szCs w:val="24"/>
              </w:rPr>
              <w:t xml:space="preserve">(from </w:t>
            </w:r>
            <w:r w:rsidR="007C75ED">
              <w:rPr>
                <w:rFonts w:cstheme="minorBidi"/>
                <w:sz w:val="24"/>
                <w:szCs w:val="24"/>
              </w:rPr>
              <w:t>grandmother</w:t>
            </w:r>
            <w:r w:rsidR="003120C1">
              <w:rPr>
                <w:rFonts w:cstheme="minorBidi"/>
                <w:sz w:val="24"/>
                <w:szCs w:val="24"/>
              </w:rPr>
              <w:t xml:space="preserve"> to Juno)</w:t>
            </w:r>
          </w:p>
          <w:p w14:paraId="0FF810A0" w14:textId="77777777" w:rsidR="0005704D" w:rsidRPr="00314324" w:rsidRDefault="00314324" w:rsidP="00314324">
            <w:pPr>
              <w:pStyle w:val="ListParagraph"/>
              <w:numPr>
                <w:ilvl w:val="0"/>
                <w:numId w:val="22"/>
              </w:numPr>
              <w:spacing w:after="0" w:line="240" w:lineRule="auto"/>
              <w:rPr>
                <w:rFonts w:cstheme="minorBidi"/>
                <w:sz w:val="24"/>
                <w:szCs w:val="24"/>
              </w:rPr>
            </w:pPr>
            <w:r>
              <w:rPr>
                <w:rFonts w:cstheme="minorBidi"/>
                <w:sz w:val="24"/>
                <w:szCs w:val="24"/>
              </w:rPr>
              <w:t>“Red and yellow flower</w:t>
            </w:r>
            <w:r w:rsidRPr="00314324">
              <w:rPr>
                <w:rFonts w:cstheme="minorBidi"/>
                <w:sz w:val="24"/>
                <w:szCs w:val="24"/>
              </w:rPr>
              <w:t xml:space="preserve">” </w:t>
            </w:r>
            <w:r w:rsidR="003120C1" w:rsidRPr="00314324">
              <w:rPr>
                <w:rFonts w:cstheme="minorBidi"/>
                <w:sz w:val="24"/>
                <w:szCs w:val="24"/>
              </w:rPr>
              <w:t xml:space="preserve">(from </w:t>
            </w:r>
            <w:r w:rsidR="007C75ED" w:rsidRPr="00314324">
              <w:rPr>
                <w:rFonts w:cstheme="minorBidi"/>
                <w:sz w:val="24"/>
                <w:szCs w:val="24"/>
              </w:rPr>
              <w:t>grandmother</w:t>
            </w:r>
            <w:r w:rsidR="003120C1" w:rsidRPr="00314324">
              <w:rPr>
                <w:rFonts w:cstheme="minorBidi"/>
                <w:sz w:val="24"/>
                <w:szCs w:val="24"/>
              </w:rPr>
              <w:t xml:space="preserve"> to Juno)</w:t>
            </w:r>
          </w:p>
          <w:p w14:paraId="3AA289F7" w14:textId="77777777" w:rsidR="0005704D"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t>Letter written with “letters and words he couldn’t understand”</w:t>
            </w:r>
            <w:r w:rsidR="00314324">
              <w:rPr>
                <w:rFonts w:cstheme="minorBidi"/>
                <w:sz w:val="24"/>
                <w:szCs w:val="24"/>
              </w:rPr>
              <w:t xml:space="preserve"> </w:t>
            </w:r>
            <w:r w:rsidR="003120C1" w:rsidRPr="00314324">
              <w:rPr>
                <w:rFonts w:cstheme="minorBidi"/>
                <w:sz w:val="24"/>
                <w:szCs w:val="24"/>
              </w:rPr>
              <w:t xml:space="preserve">(from </w:t>
            </w:r>
            <w:r w:rsidR="007C75ED" w:rsidRPr="00314324">
              <w:rPr>
                <w:rFonts w:cstheme="minorBidi"/>
                <w:sz w:val="24"/>
                <w:szCs w:val="24"/>
              </w:rPr>
              <w:t>grandmother</w:t>
            </w:r>
            <w:r w:rsidR="003120C1" w:rsidRPr="00314324">
              <w:rPr>
                <w:rFonts w:cstheme="minorBidi"/>
                <w:sz w:val="24"/>
                <w:szCs w:val="24"/>
              </w:rPr>
              <w:t xml:space="preserve"> to Juno)</w:t>
            </w:r>
          </w:p>
          <w:p w14:paraId="08939948" w14:textId="77777777" w:rsidR="007C75ED"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t>“Leaf from the swinging tree”</w:t>
            </w:r>
            <w:r w:rsidR="00314324">
              <w:rPr>
                <w:rFonts w:cstheme="minorBidi"/>
                <w:sz w:val="24"/>
                <w:szCs w:val="24"/>
              </w:rPr>
              <w:t xml:space="preserve"> </w:t>
            </w:r>
            <w:r w:rsidR="007C75ED" w:rsidRPr="00314324">
              <w:rPr>
                <w:rFonts w:cstheme="minorBidi"/>
                <w:sz w:val="24"/>
                <w:szCs w:val="24"/>
              </w:rPr>
              <w:t>(from Juno to his grandmother)</w:t>
            </w:r>
          </w:p>
          <w:p w14:paraId="216C1CC0" w14:textId="77777777" w:rsidR="00314324"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t>Pictures drawn by Juno</w:t>
            </w:r>
            <w:r w:rsidR="00314324">
              <w:rPr>
                <w:rFonts w:cstheme="minorBidi"/>
                <w:sz w:val="24"/>
                <w:szCs w:val="24"/>
              </w:rPr>
              <w:t xml:space="preserve"> of </w:t>
            </w:r>
            <w:r w:rsidR="00314324" w:rsidRPr="00314324">
              <w:rPr>
                <w:rFonts w:cstheme="minorBidi"/>
                <w:sz w:val="24"/>
                <w:szCs w:val="24"/>
              </w:rPr>
              <w:t>“his mom and dad standing outside the house… Sam playing undernea</w:t>
            </w:r>
            <w:r w:rsidR="00314324">
              <w:rPr>
                <w:rFonts w:cstheme="minorBidi"/>
                <w:sz w:val="24"/>
                <w:szCs w:val="24"/>
              </w:rPr>
              <w:t>th his big swinging tree [and</w:t>
            </w:r>
            <w:r w:rsidR="00314324" w:rsidRPr="00314324">
              <w:rPr>
                <w:rFonts w:cstheme="minorBidi"/>
                <w:sz w:val="24"/>
                <w:szCs w:val="24"/>
              </w:rPr>
              <w:t>] himself standing under an airp</w:t>
            </w:r>
            <w:r w:rsidR="00314324">
              <w:rPr>
                <w:rFonts w:cstheme="minorBidi"/>
                <w:sz w:val="24"/>
                <w:szCs w:val="24"/>
              </w:rPr>
              <w:t>lane in a starry, nighttime sky</w:t>
            </w:r>
            <w:r w:rsidR="00314324" w:rsidRPr="00314324">
              <w:rPr>
                <w:rFonts w:cstheme="minorBidi"/>
                <w:sz w:val="24"/>
                <w:szCs w:val="24"/>
              </w:rPr>
              <w:t>” (from Juno to his grandmother)</w:t>
            </w:r>
          </w:p>
          <w:p w14:paraId="4B97B110" w14:textId="77777777" w:rsidR="003120C1"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lastRenderedPageBreak/>
              <w:t>“Box of colored pencils”</w:t>
            </w:r>
            <w:r w:rsidR="00314324">
              <w:rPr>
                <w:rFonts w:cstheme="minorBidi"/>
                <w:sz w:val="24"/>
                <w:szCs w:val="24"/>
              </w:rPr>
              <w:t xml:space="preserve"> </w:t>
            </w:r>
            <w:r w:rsidR="003120C1" w:rsidRPr="00314324">
              <w:rPr>
                <w:rFonts w:cstheme="minorBidi"/>
                <w:sz w:val="24"/>
                <w:szCs w:val="24"/>
              </w:rPr>
              <w:t xml:space="preserve">(from </w:t>
            </w:r>
            <w:r w:rsidR="007C75ED" w:rsidRPr="00314324">
              <w:rPr>
                <w:rFonts w:cstheme="minorBidi"/>
                <w:sz w:val="24"/>
                <w:szCs w:val="24"/>
              </w:rPr>
              <w:t>grandmother</w:t>
            </w:r>
            <w:r w:rsidR="003120C1" w:rsidRPr="00314324">
              <w:rPr>
                <w:rFonts w:cstheme="minorBidi"/>
                <w:sz w:val="24"/>
                <w:szCs w:val="24"/>
              </w:rPr>
              <w:t xml:space="preserve"> to Juno)</w:t>
            </w:r>
          </w:p>
          <w:p w14:paraId="15709F50" w14:textId="77777777" w:rsidR="003120C1"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t>Photograph of grandmother “sitting with a cat and two kittens”</w:t>
            </w:r>
            <w:r w:rsidR="00314324">
              <w:rPr>
                <w:rFonts w:cstheme="minorBidi"/>
                <w:sz w:val="24"/>
                <w:szCs w:val="24"/>
              </w:rPr>
              <w:t xml:space="preserve"> </w:t>
            </w:r>
            <w:r w:rsidR="003120C1" w:rsidRPr="00314324">
              <w:rPr>
                <w:rFonts w:cstheme="minorBidi"/>
                <w:sz w:val="24"/>
                <w:szCs w:val="24"/>
              </w:rPr>
              <w:t xml:space="preserve">(from </w:t>
            </w:r>
            <w:r w:rsidR="00314324" w:rsidRPr="00314324">
              <w:rPr>
                <w:rFonts w:cstheme="minorBidi"/>
                <w:sz w:val="24"/>
                <w:szCs w:val="24"/>
              </w:rPr>
              <w:t>grandmother</w:t>
            </w:r>
            <w:r w:rsidR="003120C1" w:rsidRPr="00314324">
              <w:rPr>
                <w:rFonts w:cstheme="minorBidi"/>
                <w:sz w:val="24"/>
                <w:szCs w:val="24"/>
              </w:rPr>
              <w:t xml:space="preserve"> to Juno)</w:t>
            </w:r>
          </w:p>
          <w:p w14:paraId="1C9C7424" w14:textId="77777777" w:rsidR="003120C1" w:rsidRPr="00314324" w:rsidRDefault="0005704D" w:rsidP="00314324">
            <w:pPr>
              <w:pStyle w:val="ListParagraph"/>
              <w:numPr>
                <w:ilvl w:val="0"/>
                <w:numId w:val="22"/>
              </w:numPr>
              <w:spacing w:after="0" w:line="240" w:lineRule="auto"/>
              <w:rPr>
                <w:rFonts w:cstheme="minorBidi"/>
                <w:sz w:val="24"/>
                <w:szCs w:val="24"/>
              </w:rPr>
            </w:pPr>
            <w:r w:rsidRPr="003120C1">
              <w:rPr>
                <w:rFonts w:cstheme="minorBidi"/>
                <w:sz w:val="24"/>
                <w:szCs w:val="24"/>
              </w:rPr>
              <w:t>“small toy plane”</w:t>
            </w:r>
            <w:r w:rsidR="00314324">
              <w:rPr>
                <w:rFonts w:cstheme="minorBidi"/>
                <w:sz w:val="24"/>
                <w:szCs w:val="24"/>
              </w:rPr>
              <w:t xml:space="preserve"> </w:t>
            </w:r>
            <w:r w:rsidR="003120C1" w:rsidRPr="00314324">
              <w:rPr>
                <w:rFonts w:cstheme="minorBidi"/>
                <w:sz w:val="24"/>
                <w:szCs w:val="24"/>
              </w:rPr>
              <w:t xml:space="preserve">(from </w:t>
            </w:r>
            <w:r w:rsidR="00314324" w:rsidRPr="00314324">
              <w:rPr>
                <w:rFonts w:cstheme="minorBidi"/>
                <w:sz w:val="24"/>
                <w:szCs w:val="24"/>
              </w:rPr>
              <w:t>grandmother</w:t>
            </w:r>
            <w:r w:rsidR="003120C1" w:rsidRPr="00314324">
              <w:rPr>
                <w:rFonts w:cstheme="minorBidi"/>
                <w:sz w:val="24"/>
                <w:szCs w:val="24"/>
              </w:rPr>
              <w:t xml:space="preserve"> to Juno)</w:t>
            </w:r>
          </w:p>
          <w:p w14:paraId="392045C5" w14:textId="77777777" w:rsidR="00D2192E" w:rsidRPr="00CD6B7F" w:rsidRDefault="00D2192E" w:rsidP="00314324">
            <w:pPr>
              <w:spacing w:after="0" w:line="240" w:lineRule="auto"/>
              <w:rPr>
                <w:sz w:val="24"/>
                <w:szCs w:val="24"/>
              </w:rPr>
            </w:pPr>
          </w:p>
        </w:tc>
      </w:tr>
      <w:tr w:rsidR="00D2192E" w:rsidRPr="00CD6B7F" w14:paraId="6423675C" w14:textId="77777777">
        <w:trPr>
          <w:trHeight w:val="530"/>
        </w:trPr>
        <w:tc>
          <w:tcPr>
            <w:tcW w:w="6449" w:type="dxa"/>
          </w:tcPr>
          <w:p w14:paraId="6C9FCEEA" w14:textId="77777777" w:rsidR="00D2192E" w:rsidRDefault="00D2192E" w:rsidP="00235D80">
            <w:pPr>
              <w:spacing w:after="0" w:line="240" w:lineRule="auto"/>
              <w:rPr>
                <w:sz w:val="24"/>
                <w:szCs w:val="24"/>
              </w:rPr>
            </w:pPr>
            <w:r>
              <w:rPr>
                <w:sz w:val="24"/>
                <w:szCs w:val="24"/>
              </w:rPr>
              <w:lastRenderedPageBreak/>
              <w:t xml:space="preserve">FOURTH </w:t>
            </w:r>
            <w:r w:rsidR="00A64409">
              <w:rPr>
                <w:sz w:val="24"/>
                <w:szCs w:val="24"/>
              </w:rPr>
              <w:t>READING</w:t>
            </w:r>
            <w:r w:rsidR="0029022E">
              <w:rPr>
                <w:sz w:val="24"/>
                <w:szCs w:val="24"/>
              </w:rPr>
              <w:t xml:space="preserve">  </w:t>
            </w:r>
            <w:r w:rsidR="0029022E" w:rsidRPr="0029022E">
              <w:rPr>
                <w:i/>
                <w:sz w:val="24"/>
                <w:szCs w:val="24"/>
              </w:rPr>
              <w:t>(2 sessions)</w:t>
            </w:r>
            <w:r w:rsidRPr="0029022E">
              <w:rPr>
                <w:i/>
                <w:sz w:val="24"/>
                <w:szCs w:val="24"/>
              </w:rPr>
              <w:t>:</w:t>
            </w:r>
          </w:p>
          <w:p w14:paraId="49D1E350" w14:textId="77777777" w:rsidR="00D2192E" w:rsidRDefault="00D2192E" w:rsidP="00235D80">
            <w:pPr>
              <w:spacing w:after="0" w:line="240" w:lineRule="auto"/>
              <w:rPr>
                <w:sz w:val="24"/>
                <w:szCs w:val="24"/>
              </w:rPr>
            </w:pPr>
          </w:p>
          <w:p w14:paraId="140A5B18" w14:textId="77777777" w:rsidR="00D2192E" w:rsidRDefault="0027665C" w:rsidP="00235D80">
            <w:pPr>
              <w:spacing w:after="0" w:line="240" w:lineRule="auto"/>
              <w:rPr>
                <w:sz w:val="24"/>
                <w:szCs w:val="24"/>
              </w:rPr>
            </w:pPr>
            <w:r>
              <w:rPr>
                <w:sz w:val="24"/>
                <w:szCs w:val="24"/>
              </w:rPr>
              <w:t>In the fourth read</w:t>
            </w:r>
            <w:r w:rsidR="00A64409">
              <w:rPr>
                <w:sz w:val="24"/>
                <w:szCs w:val="24"/>
              </w:rPr>
              <w:t>ing</w:t>
            </w:r>
            <w:r>
              <w:rPr>
                <w:sz w:val="24"/>
                <w:szCs w:val="24"/>
              </w:rPr>
              <w:t xml:space="preserve">, </w:t>
            </w:r>
            <w:r w:rsidR="0008472F">
              <w:rPr>
                <w:sz w:val="24"/>
                <w:szCs w:val="24"/>
              </w:rPr>
              <w:t>students will discuss the</w:t>
            </w:r>
            <w:r w:rsidR="00D2192E">
              <w:rPr>
                <w:sz w:val="24"/>
                <w:szCs w:val="24"/>
              </w:rPr>
              <w:t xml:space="preserve"> meaning of objects Juno and his grandmother</w:t>
            </w:r>
            <w:r>
              <w:rPr>
                <w:sz w:val="24"/>
                <w:szCs w:val="24"/>
              </w:rPr>
              <w:t xml:space="preserve"> exchanged</w:t>
            </w:r>
            <w:r w:rsidR="0008472F">
              <w:rPr>
                <w:sz w:val="24"/>
                <w:szCs w:val="24"/>
              </w:rPr>
              <w:t xml:space="preserve">, and </w:t>
            </w:r>
            <w:r w:rsidR="0075778D">
              <w:rPr>
                <w:sz w:val="24"/>
                <w:szCs w:val="24"/>
              </w:rPr>
              <w:t xml:space="preserve">notice </w:t>
            </w:r>
            <w:r w:rsidR="0008472F">
              <w:rPr>
                <w:sz w:val="24"/>
                <w:szCs w:val="24"/>
              </w:rPr>
              <w:t>the similarities represented by the objects</w:t>
            </w:r>
            <w:r w:rsidR="00C504D0">
              <w:rPr>
                <w:sz w:val="24"/>
                <w:szCs w:val="24"/>
              </w:rPr>
              <w:t>.</w:t>
            </w:r>
          </w:p>
          <w:p w14:paraId="6C5551D3" w14:textId="77777777" w:rsidR="009D1AB0" w:rsidRPr="00A64409" w:rsidRDefault="0008472F" w:rsidP="00A64409">
            <w:pPr>
              <w:tabs>
                <w:tab w:val="left" w:pos="5388"/>
              </w:tabs>
              <w:spacing w:after="0" w:line="240" w:lineRule="auto"/>
              <w:rPr>
                <w:sz w:val="24"/>
                <w:szCs w:val="24"/>
              </w:rPr>
            </w:pPr>
            <w:r>
              <w:rPr>
                <w:sz w:val="24"/>
                <w:szCs w:val="24"/>
              </w:rPr>
              <w:tab/>
            </w:r>
          </w:p>
          <w:p w14:paraId="20310F01" w14:textId="77777777" w:rsidR="00D2192E" w:rsidRPr="007A3E09" w:rsidRDefault="00D2192E" w:rsidP="00235D80">
            <w:pPr>
              <w:spacing w:after="0" w:line="240" w:lineRule="auto"/>
              <w:rPr>
                <w:sz w:val="24"/>
                <w:szCs w:val="24"/>
              </w:rPr>
            </w:pPr>
            <w:r>
              <w:rPr>
                <w:sz w:val="24"/>
                <w:szCs w:val="24"/>
              </w:rPr>
              <w:t xml:space="preserve">Using the </w:t>
            </w:r>
            <w:r w:rsidR="0005704D">
              <w:rPr>
                <w:sz w:val="24"/>
                <w:szCs w:val="24"/>
              </w:rPr>
              <w:t>class</w:t>
            </w:r>
            <w:r w:rsidR="005D40BF">
              <w:rPr>
                <w:sz w:val="24"/>
                <w:szCs w:val="24"/>
              </w:rPr>
              <w:t>room</w:t>
            </w:r>
            <w:r w:rsidR="0005704D">
              <w:rPr>
                <w:sz w:val="24"/>
                <w:szCs w:val="24"/>
              </w:rPr>
              <w:t xml:space="preserve"> </w:t>
            </w:r>
            <w:r w:rsidR="005D40BF">
              <w:rPr>
                <w:sz w:val="24"/>
                <w:szCs w:val="24"/>
              </w:rPr>
              <w:t>T-</w:t>
            </w:r>
            <w:r>
              <w:rPr>
                <w:sz w:val="24"/>
                <w:szCs w:val="24"/>
              </w:rPr>
              <w:t>chart from the third read</w:t>
            </w:r>
            <w:r w:rsidR="005D40BF">
              <w:rPr>
                <w:sz w:val="24"/>
                <w:szCs w:val="24"/>
              </w:rPr>
              <w:t>ing</w:t>
            </w:r>
            <w:r w:rsidRPr="007A3E09">
              <w:rPr>
                <w:sz w:val="24"/>
                <w:szCs w:val="24"/>
              </w:rPr>
              <w:t xml:space="preserve">, help students discuss the message each of these objects carried.  </w:t>
            </w:r>
            <w:r>
              <w:rPr>
                <w:sz w:val="24"/>
                <w:szCs w:val="24"/>
              </w:rPr>
              <w:t xml:space="preserve">As each object is introduced in the text, </w:t>
            </w:r>
            <w:r w:rsidRPr="007A3E09">
              <w:rPr>
                <w:sz w:val="24"/>
                <w:szCs w:val="24"/>
              </w:rPr>
              <w:t>ask, “What message did Juno send his grandmother with this (name the object)?”  You might follow up with a question like, “Did his grandmother receive this message?  From the text’s pictures and words, how do you know?”</w:t>
            </w:r>
          </w:p>
          <w:p w14:paraId="15195CE0" w14:textId="77777777" w:rsidR="00D2192E" w:rsidRPr="007A3E09" w:rsidRDefault="00D2192E" w:rsidP="00235D80">
            <w:pPr>
              <w:spacing w:after="0" w:line="240" w:lineRule="auto"/>
              <w:rPr>
                <w:sz w:val="24"/>
                <w:szCs w:val="24"/>
              </w:rPr>
            </w:pPr>
          </w:p>
          <w:p w14:paraId="090CCA1B" w14:textId="77777777" w:rsidR="00D2192E" w:rsidRDefault="00D2192E" w:rsidP="00235D80">
            <w:pPr>
              <w:spacing w:after="0" w:line="240" w:lineRule="auto"/>
              <w:rPr>
                <w:sz w:val="24"/>
                <w:szCs w:val="24"/>
              </w:rPr>
            </w:pPr>
            <w:r w:rsidRPr="007A3E09">
              <w:rPr>
                <w:sz w:val="24"/>
                <w:szCs w:val="24"/>
              </w:rPr>
              <w:t>Jot a summary of students’ respons</w:t>
            </w:r>
            <w:r w:rsidR="005D40BF">
              <w:rPr>
                <w:sz w:val="24"/>
                <w:szCs w:val="24"/>
              </w:rPr>
              <w:t>es on small pieces of paper or sticky note, one</w:t>
            </w:r>
            <w:r w:rsidRPr="007A3E09">
              <w:rPr>
                <w:sz w:val="24"/>
                <w:szCs w:val="24"/>
              </w:rPr>
              <w:t xml:space="preserve"> per object.  Manipulate the pieces of paper to show how a message moved from one person to the other.  Stick each paper</w:t>
            </w:r>
            <w:r w:rsidR="00B77500">
              <w:rPr>
                <w:sz w:val="24"/>
                <w:szCs w:val="24"/>
              </w:rPr>
              <w:t xml:space="preserve"> on the chart</w:t>
            </w:r>
            <w:r w:rsidRPr="007A3E09">
              <w:rPr>
                <w:sz w:val="24"/>
                <w:szCs w:val="24"/>
              </w:rPr>
              <w:t xml:space="preserve"> next to the corresponding image using a repositionable glue stick or painter’s tape.</w:t>
            </w:r>
          </w:p>
          <w:p w14:paraId="4AB22149" w14:textId="77777777" w:rsidR="00D2192E" w:rsidRDefault="00D2192E" w:rsidP="00235D80">
            <w:pPr>
              <w:spacing w:after="0" w:line="240" w:lineRule="auto"/>
              <w:rPr>
                <w:sz w:val="24"/>
                <w:szCs w:val="24"/>
              </w:rPr>
            </w:pPr>
          </w:p>
          <w:p w14:paraId="2EB3BF31" w14:textId="77777777" w:rsidR="00D2192E" w:rsidRDefault="00D2192E" w:rsidP="00235D80">
            <w:pPr>
              <w:spacing w:after="0" w:line="240" w:lineRule="auto"/>
              <w:rPr>
                <w:sz w:val="24"/>
                <w:szCs w:val="24"/>
              </w:rPr>
            </w:pPr>
          </w:p>
          <w:p w14:paraId="40BA9431" w14:textId="77777777" w:rsidR="00D2192E" w:rsidRDefault="00D2192E" w:rsidP="00235D80">
            <w:pPr>
              <w:spacing w:after="0" w:line="240" w:lineRule="auto"/>
              <w:rPr>
                <w:sz w:val="24"/>
                <w:szCs w:val="24"/>
              </w:rPr>
            </w:pPr>
          </w:p>
          <w:p w14:paraId="50D3EA06" w14:textId="77777777" w:rsidR="00D2192E" w:rsidRDefault="00D2192E" w:rsidP="00235D80">
            <w:pPr>
              <w:spacing w:after="0" w:line="240" w:lineRule="auto"/>
              <w:rPr>
                <w:sz w:val="24"/>
                <w:szCs w:val="24"/>
              </w:rPr>
            </w:pPr>
          </w:p>
          <w:p w14:paraId="6CC5DA4B" w14:textId="77777777" w:rsidR="00D2192E" w:rsidRDefault="00D2192E" w:rsidP="00235D80">
            <w:pPr>
              <w:spacing w:after="0" w:line="240" w:lineRule="auto"/>
              <w:rPr>
                <w:sz w:val="24"/>
                <w:szCs w:val="24"/>
              </w:rPr>
            </w:pPr>
          </w:p>
          <w:p w14:paraId="7D546195" w14:textId="77777777" w:rsidR="00D2192E" w:rsidRDefault="00D2192E" w:rsidP="00235D80">
            <w:pPr>
              <w:spacing w:after="0" w:line="240" w:lineRule="auto"/>
              <w:rPr>
                <w:sz w:val="24"/>
                <w:szCs w:val="24"/>
              </w:rPr>
            </w:pPr>
          </w:p>
          <w:p w14:paraId="29309887" w14:textId="77777777" w:rsidR="00D2192E" w:rsidRDefault="00D2192E" w:rsidP="00235D80">
            <w:pPr>
              <w:spacing w:after="0" w:line="240" w:lineRule="auto"/>
              <w:rPr>
                <w:sz w:val="24"/>
                <w:szCs w:val="24"/>
              </w:rPr>
            </w:pPr>
          </w:p>
          <w:p w14:paraId="48582F36" w14:textId="77777777" w:rsidR="00D2192E" w:rsidRDefault="00D2192E" w:rsidP="00235D80">
            <w:pPr>
              <w:spacing w:after="0" w:line="240" w:lineRule="auto"/>
              <w:rPr>
                <w:sz w:val="24"/>
                <w:szCs w:val="24"/>
              </w:rPr>
            </w:pPr>
          </w:p>
          <w:p w14:paraId="7A17FEFC" w14:textId="77777777" w:rsidR="00D2192E" w:rsidRDefault="00D2192E" w:rsidP="00235D80">
            <w:pPr>
              <w:spacing w:after="0" w:line="240" w:lineRule="auto"/>
              <w:rPr>
                <w:sz w:val="24"/>
                <w:szCs w:val="24"/>
              </w:rPr>
            </w:pPr>
          </w:p>
          <w:p w14:paraId="059DF79F" w14:textId="77777777" w:rsidR="00D2192E" w:rsidRDefault="00D2192E" w:rsidP="00235D80">
            <w:pPr>
              <w:spacing w:after="0" w:line="240" w:lineRule="auto"/>
              <w:rPr>
                <w:sz w:val="24"/>
                <w:szCs w:val="24"/>
              </w:rPr>
            </w:pPr>
          </w:p>
          <w:p w14:paraId="18313BCC" w14:textId="77777777" w:rsidR="00D2192E" w:rsidRDefault="00D2192E" w:rsidP="00235D80">
            <w:pPr>
              <w:spacing w:after="0" w:line="240" w:lineRule="auto"/>
              <w:rPr>
                <w:sz w:val="24"/>
                <w:szCs w:val="24"/>
              </w:rPr>
            </w:pPr>
          </w:p>
          <w:p w14:paraId="33CFBAF5" w14:textId="77777777" w:rsidR="00D2192E" w:rsidRDefault="00D2192E" w:rsidP="00235D80">
            <w:pPr>
              <w:spacing w:after="0" w:line="240" w:lineRule="auto"/>
              <w:rPr>
                <w:sz w:val="24"/>
                <w:szCs w:val="24"/>
              </w:rPr>
            </w:pPr>
          </w:p>
          <w:p w14:paraId="4344052C" w14:textId="77777777" w:rsidR="001D58F3" w:rsidRDefault="001D58F3" w:rsidP="00235D80">
            <w:pPr>
              <w:spacing w:after="0" w:line="240" w:lineRule="auto"/>
              <w:rPr>
                <w:sz w:val="24"/>
                <w:szCs w:val="24"/>
              </w:rPr>
            </w:pPr>
          </w:p>
          <w:p w14:paraId="23873D5B" w14:textId="77777777" w:rsidR="001D58F3" w:rsidRDefault="001D58F3" w:rsidP="00235D80">
            <w:pPr>
              <w:spacing w:after="0" w:line="240" w:lineRule="auto"/>
              <w:rPr>
                <w:sz w:val="24"/>
                <w:szCs w:val="24"/>
              </w:rPr>
            </w:pPr>
          </w:p>
          <w:p w14:paraId="164993C5" w14:textId="77777777" w:rsidR="001D58F3" w:rsidRDefault="001D58F3" w:rsidP="00235D80">
            <w:pPr>
              <w:spacing w:after="0" w:line="240" w:lineRule="auto"/>
              <w:rPr>
                <w:sz w:val="24"/>
                <w:szCs w:val="24"/>
              </w:rPr>
            </w:pPr>
          </w:p>
          <w:p w14:paraId="1FB69987" w14:textId="77777777" w:rsidR="0008472F" w:rsidRDefault="0008472F" w:rsidP="00235D80">
            <w:pPr>
              <w:spacing w:after="0" w:line="240" w:lineRule="auto"/>
              <w:rPr>
                <w:sz w:val="24"/>
                <w:szCs w:val="24"/>
              </w:rPr>
            </w:pPr>
          </w:p>
          <w:p w14:paraId="3B2C82EB" w14:textId="77777777" w:rsidR="0008472F" w:rsidRDefault="0008472F" w:rsidP="00235D80">
            <w:pPr>
              <w:spacing w:after="0" w:line="240" w:lineRule="auto"/>
              <w:rPr>
                <w:sz w:val="24"/>
                <w:szCs w:val="24"/>
              </w:rPr>
            </w:pPr>
          </w:p>
          <w:p w14:paraId="35A75806" w14:textId="77777777" w:rsidR="0008472F" w:rsidRDefault="0008472F" w:rsidP="00235D80">
            <w:pPr>
              <w:spacing w:after="0" w:line="240" w:lineRule="auto"/>
              <w:rPr>
                <w:sz w:val="24"/>
                <w:szCs w:val="24"/>
              </w:rPr>
            </w:pPr>
          </w:p>
          <w:p w14:paraId="6FE8B22C" w14:textId="77777777" w:rsidR="004E61D5" w:rsidRDefault="004E61D5" w:rsidP="00235D80">
            <w:pPr>
              <w:spacing w:after="0" w:line="240" w:lineRule="auto"/>
              <w:rPr>
                <w:sz w:val="24"/>
                <w:szCs w:val="24"/>
              </w:rPr>
            </w:pPr>
          </w:p>
          <w:p w14:paraId="4D083393" w14:textId="77777777" w:rsidR="00B77500" w:rsidRDefault="00B77500" w:rsidP="00235D80">
            <w:pPr>
              <w:spacing w:after="0" w:line="240" w:lineRule="auto"/>
              <w:rPr>
                <w:sz w:val="24"/>
                <w:szCs w:val="24"/>
              </w:rPr>
            </w:pPr>
          </w:p>
          <w:p w14:paraId="4EAF7654" w14:textId="77777777" w:rsidR="00B77500" w:rsidRDefault="00B77500" w:rsidP="00235D80">
            <w:pPr>
              <w:spacing w:after="0" w:line="240" w:lineRule="auto"/>
              <w:rPr>
                <w:sz w:val="24"/>
                <w:szCs w:val="24"/>
              </w:rPr>
            </w:pPr>
          </w:p>
          <w:p w14:paraId="3C5B4BE2" w14:textId="77777777" w:rsidR="0072750F" w:rsidRDefault="0072750F" w:rsidP="00235D80">
            <w:pPr>
              <w:spacing w:after="0" w:line="240" w:lineRule="auto"/>
              <w:rPr>
                <w:sz w:val="24"/>
                <w:szCs w:val="24"/>
              </w:rPr>
            </w:pPr>
          </w:p>
          <w:p w14:paraId="157AEF00" w14:textId="77777777" w:rsidR="005D40BF" w:rsidRDefault="005D40BF" w:rsidP="00235D80">
            <w:pPr>
              <w:spacing w:after="0" w:line="240" w:lineRule="auto"/>
              <w:rPr>
                <w:sz w:val="24"/>
                <w:szCs w:val="24"/>
              </w:rPr>
            </w:pPr>
          </w:p>
          <w:p w14:paraId="282F9AEF" w14:textId="77777777" w:rsidR="005D40BF" w:rsidRDefault="005D40BF" w:rsidP="00235D80">
            <w:pPr>
              <w:spacing w:after="0" w:line="240" w:lineRule="auto"/>
              <w:rPr>
                <w:sz w:val="24"/>
                <w:szCs w:val="24"/>
              </w:rPr>
            </w:pPr>
          </w:p>
          <w:p w14:paraId="455784B0" w14:textId="77777777" w:rsidR="00AD7EA2" w:rsidRDefault="00AD7EA2" w:rsidP="00235D80">
            <w:pPr>
              <w:spacing w:after="0" w:line="240" w:lineRule="auto"/>
              <w:rPr>
                <w:sz w:val="24"/>
                <w:szCs w:val="24"/>
              </w:rPr>
            </w:pPr>
            <w:r>
              <w:rPr>
                <w:sz w:val="24"/>
                <w:szCs w:val="24"/>
              </w:rPr>
              <w:t xml:space="preserve">Ask students to look at the objects on the chart and what they mean.  Ask, “Do you see things </w:t>
            </w:r>
            <w:r w:rsidR="008928BF">
              <w:rPr>
                <w:sz w:val="24"/>
                <w:szCs w:val="24"/>
              </w:rPr>
              <w:t xml:space="preserve">that show </w:t>
            </w:r>
            <w:r>
              <w:rPr>
                <w:sz w:val="24"/>
                <w:szCs w:val="24"/>
              </w:rPr>
              <w:t xml:space="preserve">Juno and his grandmother </w:t>
            </w:r>
            <w:r w:rsidR="008928BF">
              <w:rPr>
                <w:sz w:val="24"/>
                <w:szCs w:val="24"/>
              </w:rPr>
              <w:t xml:space="preserve">have things </w:t>
            </w:r>
            <w:r w:rsidR="008928BF" w:rsidRPr="005D40BF">
              <w:rPr>
                <w:i/>
                <w:sz w:val="24"/>
                <w:szCs w:val="24"/>
              </w:rPr>
              <w:t>in common</w:t>
            </w:r>
            <w:r w:rsidR="005D40BF" w:rsidRPr="005D40BF">
              <w:rPr>
                <w:i/>
                <w:sz w:val="24"/>
                <w:szCs w:val="24"/>
              </w:rPr>
              <w:t xml:space="preserve"> </w:t>
            </w:r>
            <w:r w:rsidR="005D40BF">
              <w:rPr>
                <w:sz w:val="24"/>
                <w:szCs w:val="24"/>
              </w:rPr>
              <w:t>[that are the same]</w:t>
            </w:r>
            <w:r>
              <w:rPr>
                <w:sz w:val="24"/>
                <w:szCs w:val="24"/>
              </w:rPr>
              <w:t xml:space="preserve">?  How </w:t>
            </w:r>
            <w:r w:rsidR="008928BF">
              <w:rPr>
                <w:sz w:val="24"/>
                <w:szCs w:val="24"/>
              </w:rPr>
              <w:t>do</w:t>
            </w:r>
            <w:r>
              <w:rPr>
                <w:sz w:val="24"/>
                <w:szCs w:val="24"/>
              </w:rPr>
              <w:t xml:space="preserve"> those things </w:t>
            </w:r>
            <w:r w:rsidR="008928BF">
              <w:rPr>
                <w:sz w:val="24"/>
                <w:szCs w:val="24"/>
              </w:rPr>
              <w:t>show similarities</w:t>
            </w:r>
            <w:r>
              <w:rPr>
                <w:sz w:val="24"/>
                <w:szCs w:val="24"/>
              </w:rPr>
              <w:t>?”  Temporarily move those objects off the chart (or rearrange them on the chart so they are next to each other) to emphasize their connection as you discuss similarities.</w:t>
            </w:r>
          </w:p>
          <w:p w14:paraId="498A20D0" w14:textId="77777777" w:rsidR="0008472F" w:rsidRDefault="0008472F" w:rsidP="00235D80">
            <w:pPr>
              <w:spacing w:after="0" w:line="240" w:lineRule="auto"/>
              <w:rPr>
                <w:sz w:val="24"/>
                <w:szCs w:val="24"/>
              </w:rPr>
            </w:pPr>
          </w:p>
          <w:p w14:paraId="5319B356" w14:textId="77777777" w:rsidR="00D2192E" w:rsidRPr="00CD6B7F" w:rsidRDefault="00D2192E" w:rsidP="00AD7EA2">
            <w:pPr>
              <w:spacing w:after="0" w:line="240" w:lineRule="auto"/>
              <w:rPr>
                <w:sz w:val="24"/>
                <w:szCs w:val="24"/>
              </w:rPr>
            </w:pPr>
          </w:p>
        </w:tc>
        <w:tc>
          <w:tcPr>
            <w:tcW w:w="6449" w:type="dxa"/>
          </w:tcPr>
          <w:p w14:paraId="1C01DA0A" w14:textId="77777777" w:rsidR="00D2192E" w:rsidRDefault="00D2192E" w:rsidP="00235D80">
            <w:pPr>
              <w:spacing w:after="0" w:line="240" w:lineRule="auto"/>
              <w:rPr>
                <w:sz w:val="24"/>
                <w:szCs w:val="24"/>
              </w:rPr>
            </w:pPr>
          </w:p>
          <w:p w14:paraId="0E166569" w14:textId="77777777" w:rsidR="00D2192E" w:rsidRDefault="00D2192E" w:rsidP="00235D80">
            <w:pPr>
              <w:spacing w:after="0" w:line="240" w:lineRule="auto"/>
              <w:rPr>
                <w:sz w:val="24"/>
                <w:szCs w:val="24"/>
              </w:rPr>
            </w:pPr>
          </w:p>
          <w:p w14:paraId="0C3D3454" w14:textId="77777777" w:rsidR="00B77500" w:rsidRDefault="00B77500" w:rsidP="00235D80">
            <w:pPr>
              <w:spacing w:after="0" w:line="240" w:lineRule="auto"/>
              <w:rPr>
                <w:sz w:val="24"/>
                <w:szCs w:val="24"/>
              </w:rPr>
            </w:pPr>
          </w:p>
          <w:p w14:paraId="230D436C" w14:textId="77777777" w:rsidR="00B77500" w:rsidRDefault="00B77500" w:rsidP="00235D80">
            <w:pPr>
              <w:spacing w:after="0" w:line="240" w:lineRule="auto"/>
              <w:rPr>
                <w:sz w:val="24"/>
                <w:szCs w:val="24"/>
              </w:rPr>
            </w:pPr>
          </w:p>
          <w:p w14:paraId="4EE055F5" w14:textId="77777777" w:rsidR="003F245B" w:rsidRDefault="003F245B" w:rsidP="00235D80">
            <w:pPr>
              <w:spacing w:after="0" w:line="240" w:lineRule="auto"/>
              <w:rPr>
                <w:sz w:val="24"/>
                <w:szCs w:val="24"/>
              </w:rPr>
            </w:pPr>
          </w:p>
          <w:p w14:paraId="0F4E7C09" w14:textId="77777777" w:rsidR="00D2192E" w:rsidRDefault="00D2192E" w:rsidP="00235D80">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D2192E" w14:paraId="2138D066" w14:textId="77777777">
              <w:tc>
                <w:tcPr>
                  <w:tcW w:w="3109" w:type="dxa"/>
                </w:tcPr>
                <w:p w14:paraId="50F92B8D" w14:textId="77777777" w:rsidR="00D2192E" w:rsidRPr="007A3E09" w:rsidRDefault="00D2192E" w:rsidP="00235D80">
                  <w:pPr>
                    <w:spacing w:after="0" w:line="240" w:lineRule="auto"/>
                    <w:rPr>
                      <w:color w:val="000000" w:themeColor="text1"/>
                      <w:sz w:val="24"/>
                      <w:szCs w:val="24"/>
                      <w:u w:val="single"/>
                    </w:rPr>
                  </w:pPr>
                  <w:r w:rsidRPr="007A3E09">
                    <w:rPr>
                      <w:color w:val="000000" w:themeColor="text1"/>
                      <w:sz w:val="24"/>
                      <w:szCs w:val="24"/>
                      <w:u w:val="single"/>
                    </w:rPr>
                    <w:t>Object</w:t>
                  </w:r>
                </w:p>
              </w:tc>
              <w:tc>
                <w:tcPr>
                  <w:tcW w:w="3109" w:type="dxa"/>
                </w:tcPr>
                <w:p w14:paraId="0208A89A" w14:textId="77777777" w:rsidR="00D2192E" w:rsidRPr="007A3E09" w:rsidRDefault="00D2192E" w:rsidP="00235D80">
                  <w:pPr>
                    <w:spacing w:after="0" w:line="240" w:lineRule="auto"/>
                    <w:rPr>
                      <w:color w:val="000000" w:themeColor="text1"/>
                      <w:sz w:val="24"/>
                      <w:szCs w:val="24"/>
                      <w:u w:val="single"/>
                    </w:rPr>
                  </w:pPr>
                  <w:r w:rsidRPr="007A3E09">
                    <w:rPr>
                      <w:color w:val="000000" w:themeColor="text1"/>
                      <w:sz w:val="24"/>
                      <w:szCs w:val="24"/>
                      <w:u w:val="single"/>
                    </w:rPr>
                    <w:t>Meaning</w:t>
                  </w:r>
                </w:p>
              </w:tc>
            </w:tr>
            <w:tr w:rsidR="00D2192E" w14:paraId="12AC33A5" w14:textId="77777777">
              <w:tc>
                <w:tcPr>
                  <w:tcW w:w="3109" w:type="dxa"/>
                </w:tcPr>
                <w:p w14:paraId="1B9F923B" w14:textId="77777777" w:rsidR="00D2192E" w:rsidRDefault="00D2192E" w:rsidP="00235D80">
                  <w:pPr>
                    <w:spacing w:after="0" w:line="240" w:lineRule="auto"/>
                    <w:rPr>
                      <w:color w:val="000000" w:themeColor="text1"/>
                      <w:sz w:val="24"/>
                      <w:szCs w:val="24"/>
                    </w:rPr>
                  </w:pPr>
                  <w:r>
                    <w:rPr>
                      <w:color w:val="000000" w:themeColor="text1"/>
                      <w:sz w:val="24"/>
                      <w:szCs w:val="24"/>
                    </w:rPr>
                    <w:t>Photograph of Juno’s “grandmother holding a cat”</w:t>
                  </w:r>
                </w:p>
              </w:tc>
              <w:tc>
                <w:tcPr>
                  <w:tcW w:w="3109" w:type="dxa"/>
                </w:tcPr>
                <w:p w14:paraId="53B99C40" w14:textId="77777777" w:rsidR="00D2192E" w:rsidRDefault="00D2192E" w:rsidP="00235D80">
                  <w:pPr>
                    <w:spacing w:after="0" w:line="240" w:lineRule="auto"/>
                    <w:rPr>
                      <w:color w:val="000000" w:themeColor="text1"/>
                      <w:sz w:val="24"/>
                      <w:szCs w:val="24"/>
                    </w:rPr>
                  </w:pPr>
                  <w:r>
                    <w:rPr>
                      <w:color w:val="000000" w:themeColor="text1"/>
                      <w:sz w:val="24"/>
                      <w:szCs w:val="24"/>
                    </w:rPr>
                    <w:t>“’Grandma has a new cat</w:t>
                  </w:r>
                  <w:r w:rsidR="0008472F">
                    <w:rPr>
                      <w:color w:val="000000" w:themeColor="text1"/>
                      <w:sz w:val="24"/>
                      <w:szCs w:val="24"/>
                    </w:rPr>
                    <w:t>.</w:t>
                  </w:r>
                  <w:r>
                    <w:rPr>
                      <w:color w:val="000000" w:themeColor="text1"/>
                      <w:sz w:val="24"/>
                      <w:szCs w:val="24"/>
                    </w:rPr>
                    <w:t>’”</w:t>
                  </w:r>
                </w:p>
              </w:tc>
            </w:tr>
            <w:tr w:rsidR="00D2192E" w14:paraId="18F3123C" w14:textId="77777777">
              <w:tc>
                <w:tcPr>
                  <w:tcW w:w="3109" w:type="dxa"/>
                </w:tcPr>
                <w:p w14:paraId="73460619" w14:textId="77777777" w:rsidR="00D2192E" w:rsidRDefault="00D2192E" w:rsidP="00235D80">
                  <w:pPr>
                    <w:spacing w:after="0" w:line="240" w:lineRule="auto"/>
                    <w:rPr>
                      <w:color w:val="000000" w:themeColor="text1"/>
                      <w:sz w:val="24"/>
                      <w:szCs w:val="24"/>
                    </w:rPr>
                  </w:pPr>
                  <w:r>
                    <w:rPr>
                      <w:color w:val="000000" w:themeColor="text1"/>
                      <w:sz w:val="24"/>
                      <w:szCs w:val="24"/>
                    </w:rPr>
                    <w:t>Dried flower</w:t>
                  </w:r>
                </w:p>
              </w:tc>
              <w:tc>
                <w:tcPr>
                  <w:tcW w:w="3109" w:type="dxa"/>
                </w:tcPr>
                <w:p w14:paraId="6064E005" w14:textId="77777777" w:rsidR="00D2192E" w:rsidRDefault="00D2192E" w:rsidP="00235D80">
                  <w:pPr>
                    <w:spacing w:after="0" w:line="240" w:lineRule="auto"/>
                    <w:rPr>
                      <w:color w:val="000000" w:themeColor="text1"/>
                      <w:sz w:val="24"/>
                      <w:szCs w:val="24"/>
                    </w:rPr>
                  </w:pPr>
                  <w:r>
                    <w:rPr>
                      <w:color w:val="000000" w:themeColor="text1"/>
                      <w:sz w:val="24"/>
                      <w:szCs w:val="24"/>
                    </w:rPr>
                    <w:t>“’She’s growing red and yellow flowers in her garden</w:t>
                  </w:r>
                  <w:r w:rsidR="0008472F">
                    <w:rPr>
                      <w:color w:val="000000" w:themeColor="text1"/>
                      <w:sz w:val="24"/>
                      <w:szCs w:val="24"/>
                    </w:rPr>
                    <w:t>.</w:t>
                  </w:r>
                  <w:r>
                    <w:rPr>
                      <w:color w:val="000000" w:themeColor="text1"/>
                      <w:sz w:val="24"/>
                      <w:szCs w:val="24"/>
                    </w:rPr>
                    <w:t>’”</w:t>
                  </w:r>
                </w:p>
              </w:tc>
            </w:tr>
            <w:tr w:rsidR="00D2192E" w14:paraId="05361E65" w14:textId="77777777">
              <w:tc>
                <w:tcPr>
                  <w:tcW w:w="3109" w:type="dxa"/>
                </w:tcPr>
                <w:p w14:paraId="400F4949" w14:textId="77777777" w:rsidR="00D2192E" w:rsidRDefault="00D2192E" w:rsidP="00235D80">
                  <w:pPr>
                    <w:spacing w:after="0" w:line="240" w:lineRule="auto"/>
                    <w:rPr>
                      <w:color w:val="000000" w:themeColor="text1"/>
                      <w:sz w:val="24"/>
                      <w:szCs w:val="24"/>
                    </w:rPr>
                  </w:pPr>
                  <w:r>
                    <w:rPr>
                      <w:color w:val="000000" w:themeColor="text1"/>
                      <w:sz w:val="24"/>
                      <w:szCs w:val="24"/>
                    </w:rPr>
                    <w:t>Letter written with “letters and words he couldn’t understand”</w:t>
                  </w:r>
                </w:p>
              </w:tc>
              <w:tc>
                <w:tcPr>
                  <w:tcW w:w="3109" w:type="dxa"/>
                </w:tcPr>
                <w:p w14:paraId="257B45EB" w14:textId="77777777" w:rsidR="00D2192E" w:rsidRDefault="00D2192E" w:rsidP="00235D80">
                  <w:pPr>
                    <w:spacing w:after="0" w:line="240" w:lineRule="auto"/>
                    <w:rPr>
                      <w:color w:val="000000" w:themeColor="text1"/>
                      <w:sz w:val="24"/>
                      <w:szCs w:val="24"/>
                    </w:rPr>
                  </w:pPr>
                  <w:r>
                    <w:rPr>
                      <w:color w:val="000000" w:themeColor="text1"/>
                      <w:sz w:val="24"/>
                      <w:szCs w:val="24"/>
                    </w:rPr>
                    <w:t>“’I have a new cat…I named him Juno after you. … the rabbits no longer come to eat my flowers…’”</w:t>
                  </w:r>
                </w:p>
              </w:tc>
            </w:tr>
            <w:tr w:rsidR="00D2192E" w14:paraId="4D441C50" w14:textId="77777777">
              <w:tc>
                <w:tcPr>
                  <w:tcW w:w="3109" w:type="dxa"/>
                </w:tcPr>
                <w:p w14:paraId="0838A9E3" w14:textId="77777777" w:rsidR="00D2192E" w:rsidRDefault="00D2192E" w:rsidP="00235D80">
                  <w:pPr>
                    <w:spacing w:after="0" w:line="240" w:lineRule="auto"/>
                    <w:rPr>
                      <w:color w:val="000000" w:themeColor="text1"/>
                      <w:sz w:val="24"/>
                      <w:szCs w:val="24"/>
                    </w:rPr>
                  </w:pPr>
                  <w:r>
                    <w:rPr>
                      <w:color w:val="000000" w:themeColor="text1"/>
                      <w:sz w:val="24"/>
                      <w:szCs w:val="24"/>
                    </w:rPr>
                    <w:t>“Leaf from the swinging tree”</w:t>
                  </w:r>
                </w:p>
              </w:tc>
              <w:tc>
                <w:tcPr>
                  <w:tcW w:w="3109" w:type="dxa"/>
                </w:tcPr>
                <w:p w14:paraId="00DA2EDA" w14:textId="77777777" w:rsidR="00D2192E" w:rsidRDefault="009D1AB0" w:rsidP="00235D80">
                  <w:pPr>
                    <w:spacing w:after="0" w:line="240" w:lineRule="auto"/>
                    <w:rPr>
                      <w:color w:val="000000" w:themeColor="text1"/>
                      <w:sz w:val="24"/>
                      <w:szCs w:val="24"/>
                    </w:rPr>
                  </w:pPr>
                  <w:r>
                    <w:rPr>
                      <w:color w:val="000000" w:themeColor="text1"/>
                      <w:sz w:val="24"/>
                      <w:szCs w:val="24"/>
                    </w:rPr>
                    <w:t>Juno swings on a tree in his backyard</w:t>
                  </w:r>
                  <w:r w:rsidR="0008472F">
                    <w:rPr>
                      <w:color w:val="000000" w:themeColor="text1"/>
                      <w:sz w:val="24"/>
                      <w:szCs w:val="24"/>
                    </w:rPr>
                    <w:t>.</w:t>
                  </w:r>
                </w:p>
              </w:tc>
            </w:tr>
            <w:tr w:rsidR="00393064" w14:paraId="30E57C1B" w14:textId="77777777">
              <w:tc>
                <w:tcPr>
                  <w:tcW w:w="3109" w:type="dxa"/>
                </w:tcPr>
                <w:p w14:paraId="48FF0EF7" w14:textId="77777777" w:rsidR="00393064" w:rsidRPr="00393064" w:rsidRDefault="00393064" w:rsidP="00235D80">
                  <w:pPr>
                    <w:spacing w:after="0" w:line="240" w:lineRule="auto"/>
                    <w:rPr>
                      <w:color w:val="000000" w:themeColor="text1"/>
                      <w:sz w:val="24"/>
                      <w:szCs w:val="24"/>
                    </w:rPr>
                  </w:pPr>
                  <w:r w:rsidRPr="00393064">
                    <w:rPr>
                      <w:color w:val="000000" w:themeColor="text1"/>
                      <w:sz w:val="24"/>
                      <w:szCs w:val="24"/>
                    </w:rPr>
                    <w:t>Pictures drawn by Juno</w:t>
                  </w:r>
                </w:p>
              </w:tc>
              <w:tc>
                <w:tcPr>
                  <w:tcW w:w="3109" w:type="dxa"/>
                </w:tcPr>
                <w:p w14:paraId="7BEE003B" w14:textId="77777777" w:rsidR="009D1AB0" w:rsidRDefault="009D1AB0" w:rsidP="00235D80">
                  <w:pPr>
                    <w:spacing w:after="0" w:line="240" w:lineRule="auto"/>
                    <w:rPr>
                      <w:color w:val="000000" w:themeColor="text1"/>
                      <w:sz w:val="24"/>
                      <w:szCs w:val="24"/>
                    </w:rPr>
                  </w:pPr>
                  <w:r>
                    <w:rPr>
                      <w:color w:val="000000" w:themeColor="text1"/>
                      <w:sz w:val="24"/>
                      <w:szCs w:val="24"/>
                    </w:rPr>
                    <w:t>The pictures show parts of Juno’s life – “his mom and dad” and “</w:t>
                  </w:r>
                  <w:r w:rsidR="0008472F">
                    <w:rPr>
                      <w:color w:val="000000" w:themeColor="text1"/>
                      <w:sz w:val="24"/>
                      <w:szCs w:val="24"/>
                    </w:rPr>
                    <w:t>house,</w:t>
                  </w:r>
                  <w:r>
                    <w:rPr>
                      <w:color w:val="000000" w:themeColor="text1"/>
                      <w:sz w:val="24"/>
                      <w:szCs w:val="24"/>
                    </w:rPr>
                    <w:t xml:space="preserve">” “Sam” and Juno’s “big swinging tree,” and Juno looking at </w:t>
                  </w:r>
                  <w:r w:rsidR="008928BF">
                    <w:rPr>
                      <w:color w:val="000000" w:themeColor="text1"/>
                      <w:sz w:val="24"/>
                      <w:szCs w:val="24"/>
                    </w:rPr>
                    <w:t>an airplane</w:t>
                  </w:r>
                  <w:r>
                    <w:rPr>
                      <w:color w:val="000000" w:themeColor="text1"/>
                      <w:sz w:val="24"/>
                      <w:szCs w:val="24"/>
                    </w:rPr>
                    <w:t xml:space="preserve"> in a “starry nighttime sky</w:t>
                  </w:r>
                  <w:r w:rsidR="0008472F">
                    <w:rPr>
                      <w:color w:val="000000" w:themeColor="text1"/>
                      <w:sz w:val="24"/>
                      <w:szCs w:val="24"/>
                    </w:rPr>
                    <w:t>.</w:t>
                  </w:r>
                  <w:r>
                    <w:rPr>
                      <w:color w:val="000000" w:themeColor="text1"/>
                      <w:sz w:val="24"/>
                      <w:szCs w:val="24"/>
                    </w:rPr>
                    <w:t>”</w:t>
                  </w:r>
                </w:p>
                <w:p w14:paraId="748BC3DA" w14:textId="77777777" w:rsidR="00393064" w:rsidRPr="00393064" w:rsidRDefault="009D1AB0" w:rsidP="00235D80">
                  <w:pPr>
                    <w:spacing w:after="0" w:line="240" w:lineRule="auto"/>
                    <w:rPr>
                      <w:color w:val="000000" w:themeColor="text1"/>
                      <w:sz w:val="24"/>
                      <w:szCs w:val="24"/>
                    </w:rPr>
                  </w:pPr>
                  <w:r>
                    <w:rPr>
                      <w:color w:val="000000" w:themeColor="text1"/>
                      <w:sz w:val="24"/>
                      <w:szCs w:val="24"/>
                    </w:rPr>
                    <w:lastRenderedPageBreak/>
                    <w:t>(You might prompt students to locate the illustrations showing related events</w:t>
                  </w:r>
                  <w:r w:rsidR="0008472F">
                    <w:rPr>
                      <w:color w:val="000000" w:themeColor="text1"/>
                      <w:sz w:val="24"/>
                      <w:szCs w:val="24"/>
                    </w:rPr>
                    <w:t>.</w:t>
                  </w:r>
                  <w:r>
                    <w:rPr>
                      <w:color w:val="000000" w:themeColor="text1"/>
                      <w:sz w:val="24"/>
                      <w:szCs w:val="24"/>
                    </w:rPr>
                    <w:t xml:space="preserve">) </w:t>
                  </w:r>
                </w:p>
              </w:tc>
            </w:tr>
            <w:tr w:rsidR="00D2192E" w14:paraId="33D6909A" w14:textId="77777777">
              <w:tc>
                <w:tcPr>
                  <w:tcW w:w="3109" w:type="dxa"/>
                </w:tcPr>
                <w:p w14:paraId="6ED6DFAA" w14:textId="77777777" w:rsidR="00D2192E" w:rsidRDefault="00D2192E" w:rsidP="00235D80">
                  <w:pPr>
                    <w:spacing w:after="0" w:line="240" w:lineRule="auto"/>
                    <w:rPr>
                      <w:color w:val="000000" w:themeColor="text1"/>
                      <w:sz w:val="24"/>
                      <w:szCs w:val="24"/>
                    </w:rPr>
                  </w:pPr>
                  <w:r>
                    <w:rPr>
                      <w:color w:val="000000" w:themeColor="text1"/>
                      <w:sz w:val="24"/>
                      <w:szCs w:val="24"/>
                    </w:rPr>
                    <w:lastRenderedPageBreak/>
                    <w:t>“Box of colored pencils”</w:t>
                  </w:r>
                </w:p>
              </w:tc>
              <w:tc>
                <w:tcPr>
                  <w:tcW w:w="3109" w:type="dxa"/>
                </w:tcPr>
                <w:p w14:paraId="444F5E04" w14:textId="77777777" w:rsidR="00D2192E" w:rsidRDefault="00D2192E" w:rsidP="00235D80">
                  <w:pPr>
                    <w:spacing w:after="0" w:line="240" w:lineRule="auto"/>
                    <w:rPr>
                      <w:color w:val="000000" w:themeColor="text1"/>
                      <w:sz w:val="24"/>
                      <w:szCs w:val="24"/>
                    </w:rPr>
                  </w:pPr>
                  <w:r>
                    <w:rPr>
                      <w:color w:val="000000" w:themeColor="text1"/>
                      <w:sz w:val="24"/>
                      <w:szCs w:val="24"/>
                    </w:rPr>
                    <w:t>“</w:t>
                  </w:r>
                  <w:r w:rsidR="0008472F">
                    <w:rPr>
                      <w:color w:val="000000" w:themeColor="text1"/>
                      <w:sz w:val="24"/>
                      <w:szCs w:val="24"/>
                    </w:rPr>
                    <w:t>…</w:t>
                  </w:r>
                  <w:r>
                    <w:rPr>
                      <w:color w:val="000000" w:themeColor="text1"/>
                      <w:sz w:val="24"/>
                      <w:szCs w:val="24"/>
                    </w:rPr>
                    <w:t>she wanted another letter</w:t>
                  </w:r>
                  <w:r w:rsidR="0008472F">
                    <w:rPr>
                      <w:color w:val="000000" w:themeColor="text1"/>
                      <w:sz w:val="24"/>
                      <w:szCs w:val="24"/>
                    </w:rPr>
                    <w:t>.</w:t>
                  </w:r>
                  <w:r>
                    <w:rPr>
                      <w:color w:val="000000" w:themeColor="text1"/>
                      <w:sz w:val="24"/>
                      <w:szCs w:val="24"/>
                    </w:rPr>
                    <w:t>”</w:t>
                  </w:r>
                </w:p>
              </w:tc>
            </w:tr>
            <w:tr w:rsidR="00D2192E" w14:paraId="5F5D7A8B" w14:textId="77777777">
              <w:tc>
                <w:tcPr>
                  <w:tcW w:w="3109" w:type="dxa"/>
                </w:tcPr>
                <w:p w14:paraId="497632EB" w14:textId="77777777" w:rsidR="00D2192E" w:rsidRDefault="00D2192E" w:rsidP="00235D80">
                  <w:pPr>
                    <w:spacing w:after="0" w:line="240" w:lineRule="auto"/>
                    <w:rPr>
                      <w:color w:val="000000" w:themeColor="text1"/>
                      <w:sz w:val="24"/>
                      <w:szCs w:val="24"/>
                    </w:rPr>
                  </w:pPr>
                  <w:r>
                    <w:rPr>
                      <w:color w:val="000000" w:themeColor="text1"/>
                      <w:sz w:val="24"/>
                      <w:szCs w:val="24"/>
                    </w:rPr>
                    <w:t>Photograph of grandmother “sitting with a cat and two kittens”</w:t>
                  </w:r>
                </w:p>
              </w:tc>
              <w:tc>
                <w:tcPr>
                  <w:tcW w:w="3109" w:type="dxa"/>
                </w:tcPr>
                <w:p w14:paraId="568C4C71" w14:textId="77777777" w:rsidR="00D2192E" w:rsidRDefault="00D2192E" w:rsidP="00235D80">
                  <w:pPr>
                    <w:spacing w:after="0" w:line="240" w:lineRule="auto"/>
                    <w:rPr>
                      <w:color w:val="000000" w:themeColor="text1"/>
                      <w:sz w:val="24"/>
                      <w:szCs w:val="24"/>
                    </w:rPr>
                  </w:pPr>
                  <w:r>
                    <w:rPr>
                      <w:color w:val="000000" w:themeColor="text1"/>
                      <w:sz w:val="24"/>
                      <w:szCs w:val="24"/>
                    </w:rPr>
                    <w:t>Although grandmother had thought the cat was a male and named it Juno (“a boy’s name”)</w:t>
                  </w:r>
                  <w:r w:rsidR="00393064">
                    <w:rPr>
                      <w:color w:val="000000" w:themeColor="text1"/>
                      <w:sz w:val="24"/>
                      <w:szCs w:val="24"/>
                    </w:rPr>
                    <w:t>,</w:t>
                  </w:r>
                  <w:r>
                    <w:rPr>
                      <w:color w:val="000000" w:themeColor="text1"/>
                      <w:sz w:val="24"/>
                      <w:szCs w:val="24"/>
                    </w:rPr>
                    <w:t xml:space="preserve"> the cat is a female because it gave birth to kittens</w:t>
                  </w:r>
                  <w:r w:rsidR="0008472F">
                    <w:rPr>
                      <w:color w:val="000000" w:themeColor="text1"/>
                      <w:sz w:val="24"/>
                      <w:szCs w:val="24"/>
                    </w:rPr>
                    <w:t>.</w:t>
                  </w:r>
                  <w:r>
                    <w:rPr>
                      <w:color w:val="000000" w:themeColor="text1"/>
                      <w:sz w:val="24"/>
                      <w:szCs w:val="24"/>
                    </w:rPr>
                    <w:t xml:space="preserve">  (You might not choose to go into this level of inference with students within this reading</w:t>
                  </w:r>
                  <w:r w:rsidR="0008472F">
                    <w:rPr>
                      <w:color w:val="000000" w:themeColor="text1"/>
                      <w:sz w:val="24"/>
                      <w:szCs w:val="24"/>
                    </w:rPr>
                    <w:t>.</w:t>
                  </w:r>
                  <w:r>
                    <w:rPr>
                      <w:color w:val="000000" w:themeColor="text1"/>
                      <w:sz w:val="24"/>
                      <w:szCs w:val="24"/>
                    </w:rPr>
                    <w:t>)</w:t>
                  </w:r>
                </w:p>
              </w:tc>
            </w:tr>
            <w:tr w:rsidR="00D2192E" w14:paraId="3AE4DEA7" w14:textId="77777777">
              <w:tc>
                <w:tcPr>
                  <w:tcW w:w="3109" w:type="dxa"/>
                </w:tcPr>
                <w:p w14:paraId="20330B21" w14:textId="77777777" w:rsidR="00D2192E" w:rsidRDefault="00D2192E" w:rsidP="00235D80">
                  <w:pPr>
                    <w:spacing w:after="0" w:line="240" w:lineRule="auto"/>
                    <w:rPr>
                      <w:color w:val="000000" w:themeColor="text1"/>
                      <w:sz w:val="24"/>
                      <w:szCs w:val="24"/>
                    </w:rPr>
                  </w:pPr>
                  <w:r>
                    <w:rPr>
                      <w:color w:val="000000" w:themeColor="text1"/>
                      <w:sz w:val="24"/>
                      <w:szCs w:val="24"/>
                    </w:rPr>
                    <w:t>“small toy plane”</w:t>
                  </w:r>
                </w:p>
              </w:tc>
              <w:tc>
                <w:tcPr>
                  <w:tcW w:w="3109" w:type="dxa"/>
                </w:tcPr>
                <w:p w14:paraId="613EA24A" w14:textId="77777777" w:rsidR="00D2192E" w:rsidRDefault="00D2192E" w:rsidP="00235D80">
                  <w:pPr>
                    <w:spacing w:after="0" w:line="240" w:lineRule="auto"/>
                    <w:rPr>
                      <w:color w:val="000000" w:themeColor="text1"/>
                      <w:sz w:val="24"/>
                      <w:szCs w:val="24"/>
                    </w:rPr>
                  </w:pPr>
                  <w:r>
                    <w:rPr>
                      <w:color w:val="000000" w:themeColor="text1"/>
                      <w:sz w:val="24"/>
                      <w:szCs w:val="24"/>
                    </w:rPr>
                    <w:t>“</w:t>
                  </w:r>
                  <w:r w:rsidR="0008472F">
                    <w:rPr>
                      <w:color w:val="000000" w:themeColor="text1"/>
                      <w:sz w:val="24"/>
                      <w:szCs w:val="24"/>
                    </w:rPr>
                    <w:t>…</w:t>
                  </w:r>
                  <w:r>
                    <w:rPr>
                      <w:color w:val="000000" w:themeColor="text1"/>
                      <w:sz w:val="24"/>
                      <w:szCs w:val="24"/>
                    </w:rPr>
                    <w:t>his grandmother was coming to visit</w:t>
                  </w:r>
                  <w:r w:rsidR="0008472F">
                    <w:rPr>
                      <w:color w:val="000000" w:themeColor="text1"/>
                      <w:sz w:val="24"/>
                      <w:szCs w:val="24"/>
                    </w:rPr>
                    <w:t>.</w:t>
                  </w:r>
                  <w:r>
                    <w:rPr>
                      <w:color w:val="000000" w:themeColor="text1"/>
                      <w:sz w:val="24"/>
                      <w:szCs w:val="24"/>
                    </w:rPr>
                    <w:t>”</w:t>
                  </w:r>
                </w:p>
              </w:tc>
            </w:tr>
          </w:tbl>
          <w:p w14:paraId="793E8A7A" w14:textId="77777777" w:rsidR="00981CDE" w:rsidRDefault="00981CDE" w:rsidP="00235D80">
            <w:pPr>
              <w:spacing w:after="0" w:line="240" w:lineRule="auto"/>
              <w:rPr>
                <w:sz w:val="24"/>
                <w:szCs w:val="24"/>
              </w:rPr>
            </w:pPr>
          </w:p>
          <w:p w14:paraId="6F53540B" w14:textId="77777777" w:rsidR="005D40BF" w:rsidRDefault="005D40BF" w:rsidP="00235D80">
            <w:pPr>
              <w:spacing w:after="0" w:line="240" w:lineRule="auto"/>
              <w:rPr>
                <w:sz w:val="24"/>
                <w:szCs w:val="24"/>
              </w:rPr>
            </w:pPr>
          </w:p>
          <w:p w14:paraId="6ACC0F39" w14:textId="77777777" w:rsidR="00AD7EA2" w:rsidRPr="00B77500" w:rsidRDefault="00AD7EA2" w:rsidP="00B77500">
            <w:pPr>
              <w:pStyle w:val="ListParagraph"/>
              <w:numPr>
                <w:ilvl w:val="0"/>
                <w:numId w:val="23"/>
              </w:numPr>
              <w:spacing w:after="0" w:line="240" w:lineRule="auto"/>
              <w:rPr>
                <w:rFonts w:cstheme="minorBidi"/>
                <w:sz w:val="24"/>
                <w:szCs w:val="24"/>
              </w:rPr>
            </w:pPr>
            <w:r w:rsidRPr="00B77500">
              <w:rPr>
                <w:rFonts w:cstheme="minorBidi"/>
                <w:sz w:val="24"/>
                <w:szCs w:val="24"/>
              </w:rPr>
              <w:t xml:space="preserve">Grandmother’s photograph of her “holding a cat” </w:t>
            </w:r>
            <w:r w:rsidR="008928BF" w:rsidRPr="00B77500">
              <w:rPr>
                <w:rFonts w:cstheme="minorBidi"/>
                <w:sz w:val="24"/>
                <w:szCs w:val="24"/>
              </w:rPr>
              <w:t>and the words in her letter, plus</w:t>
            </w:r>
            <w:r w:rsidRPr="00B77500">
              <w:rPr>
                <w:rFonts w:cstheme="minorBidi"/>
                <w:sz w:val="24"/>
                <w:szCs w:val="24"/>
              </w:rPr>
              <w:t xml:space="preserve"> Juno’s drawing of Sam</w:t>
            </w:r>
            <w:r w:rsidR="008928BF" w:rsidRPr="00B77500">
              <w:rPr>
                <w:rFonts w:cstheme="minorBidi"/>
                <w:sz w:val="24"/>
                <w:szCs w:val="24"/>
              </w:rPr>
              <w:t>,</w:t>
            </w:r>
            <w:r w:rsidRPr="00B77500">
              <w:rPr>
                <w:rFonts w:cstheme="minorBidi"/>
                <w:sz w:val="24"/>
                <w:szCs w:val="24"/>
              </w:rPr>
              <w:t xml:space="preserve"> show they both have pets.</w:t>
            </w:r>
          </w:p>
          <w:p w14:paraId="3170E6D5" w14:textId="77777777" w:rsidR="00AD7EA2" w:rsidRPr="00B77500" w:rsidRDefault="008928BF" w:rsidP="00B77500">
            <w:pPr>
              <w:pStyle w:val="ListParagraph"/>
              <w:numPr>
                <w:ilvl w:val="0"/>
                <w:numId w:val="23"/>
              </w:numPr>
              <w:spacing w:after="0" w:line="240" w:lineRule="auto"/>
              <w:rPr>
                <w:rFonts w:cstheme="minorBidi"/>
                <w:sz w:val="24"/>
                <w:szCs w:val="24"/>
              </w:rPr>
            </w:pPr>
            <w:r w:rsidRPr="00B77500">
              <w:rPr>
                <w:rFonts w:cstheme="minorBidi"/>
                <w:sz w:val="24"/>
                <w:szCs w:val="24"/>
              </w:rPr>
              <w:t>Grandmother’s “dried flowers” and Juno’s drawing of his “swinging tree” show they both care about plants.  (Juno also knows his grandmother has a special persimmon tree.)</w:t>
            </w:r>
          </w:p>
          <w:p w14:paraId="53544D39" w14:textId="77777777" w:rsidR="00D2192E" w:rsidRPr="007D11EF" w:rsidRDefault="008928BF" w:rsidP="007D11EF">
            <w:pPr>
              <w:pStyle w:val="ListParagraph"/>
              <w:numPr>
                <w:ilvl w:val="0"/>
                <w:numId w:val="23"/>
              </w:numPr>
              <w:spacing w:after="0" w:line="240" w:lineRule="auto"/>
              <w:rPr>
                <w:rFonts w:cstheme="minorBidi"/>
                <w:sz w:val="24"/>
                <w:szCs w:val="24"/>
              </w:rPr>
            </w:pPr>
            <w:r w:rsidRPr="00B77500">
              <w:rPr>
                <w:rFonts w:cstheme="minorBidi"/>
                <w:sz w:val="24"/>
                <w:szCs w:val="24"/>
              </w:rPr>
              <w:t>Juno’s picture of an airplane and the toy plane his grandmother sends show they are both thinking of traveling between their faraway homes.</w:t>
            </w:r>
          </w:p>
        </w:tc>
      </w:tr>
      <w:tr w:rsidR="007D11EF" w:rsidRPr="00CD6B7F" w14:paraId="68EB2B93" w14:textId="77777777">
        <w:trPr>
          <w:trHeight w:val="1097"/>
        </w:trPr>
        <w:tc>
          <w:tcPr>
            <w:tcW w:w="6449" w:type="dxa"/>
          </w:tcPr>
          <w:p w14:paraId="3D412497" w14:textId="77777777" w:rsidR="00A64409" w:rsidRDefault="00A64409" w:rsidP="007D11EF">
            <w:pPr>
              <w:spacing w:after="0" w:line="240" w:lineRule="auto"/>
              <w:rPr>
                <w:sz w:val="24"/>
                <w:szCs w:val="24"/>
              </w:rPr>
            </w:pPr>
            <w:r>
              <w:rPr>
                <w:sz w:val="24"/>
                <w:szCs w:val="24"/>
              </w:rPr>
              <w:lastRenderedPageBreak/>
              <w:t>FIFTH READING</w:t>
            </w:r>
            <w:r w:rsidR="006E0D8A">
              <w:rPr>
                <w:sz w:val="24"/>
                <w:szCs w:val="24"/>
              </w:rPr>
              <w:t xml:space="preserve">  </w:t>
            </w:r>
            <w:r w:rsidR="006E0D8A">
              <w:rPr>
                <w:i/>
                <w:sz w:val="24"/>
                <w:szCs w:val="24"/>
              </w:rPr>
              <w:t>(2 sessions)</w:t>
            </w:r>
            <w:r>
              <w:rPr>
                <w:sz w:val="24"/>
                <w:szCs w:val="24"/>
              </w:rPr>
              <w:t>:</w:t>
            </w:r>
          </w:p>
          <w:p w14:paraId="07258B7A" w14:textId="77777777" w:rsidR="00A64409" w:rsidRDefault="00A64409" w:rsidP="007D11EF">
            <w:pPr>
              <w:spacing w:after="0" w:line="240" w:lineRule="auto"/>
              <w:rPr>
                <w:sz w:val="24"/>
                <w:szCs w:val="24"/>
              </w:rPr>
            </w:pPr>
          </w:p>
          <w:p w14:paraId="466479E6" w14:textId="77777777" w:rsidR="00A64409" w:rsidRDefault="00A64409" w:rsidP="007D11EF">
            <w:pPr>
              <w:spacing w:after="0" w:line="240" w:lineRule="auto"/>
              <w:rPr>
                <w:sz w:val="24"/>
                <w:szCs w:val="24"/>
              </w:rPr>
            </w:pPr>
            <w:r>
              <w:rPr>
                <w:sz w:val="24"/>
                <w:szCs w:val="24"/>
              </w:rPr>
              <w:lastRenderedPageBreak/>
              <w:t>In the fifth reading, students will examine ho</w:t>
            </w:r>
            <w:r w:rsidR="008F52E2">
              <w:rPr>
                <w:sz w:val="24"/>
                <w:szCs w:val="24"/>
              </w:rPr>
              <w:t>w the author uses literary devic</w:t>
            </w:r>
            <w:r>
              <w:rPr>
                <w:sz w:val="24"/>
                <w:szCs w:val="24"/>
              </w:rPr>
              <w:t xml:space="preserve">es, including simile, imagery, and a symbolic title page, to support the text’s meaning.  </w:t>
            </w:r>
          </w:p>
          <w:p w14:paraId="17A53756" w14:textId="77777777" w:rsidR="00A64409" w:rsidRDefault="00A64409" w:rsidP="007D11EF">
            <w:pPr>
              <w:spacing w:after="0" w:line="240" w:lineRule="auto"/>
              <w:rPr>
                <w:sz w:val="24"/>
                <w:szCs w:val="24"/>
              </w:rPr>
            </w:pPr>
          </w:p>
          <w:p w14:paraId="38489C5C" w14:textId="77777777" w:rsidR="007D11EF" w:rsidRDefault="007D11EF" w:rsidP="007D11EF">
            <w:pPr>
              <w:spacing w:after="0" w:line="240" w:lineRule="auto"/>
              <w:rPr>
                <w:sz w:val="24"/>
                <w:szCs w:val="24"/>
              </w:rPr>
            </w:pPr>
            <w:r>
              <w:rPr>
                <w:sz w:val="24"/>
                <w:szCs w:val="24"/>
              </w:rPr>
              <w:t>[P. 1]</w:t>
            </w:r>
            <w:r w:rsidRPr="00556CC4">
              <w:rPr>
                <w:color w:val="FF0000"/>
                <w:sz w:val="24"/>
                <w:szCs w:val="24"/>
              </w:rPr>
              <w:t xml:space="preserve"> </w:t>
            </w:r>
            <w:r>
              <w:rPr>
                <w:sz w:val="24"/>
                <w:szCs w:val="24"/>
              </w:rPr>
              <w:t xml:space="preserve">When the author writes that the blinking lights “soared across the night sky like shooting stars,” what picture comes to your mind?   In that sentence, what is the author comparing? Why did the author choose to compare these two things? </w:t>
            </w:r>
          </w:p>
          <w:p w14:paraId="54A33F26" w14:textId="77777777" w:rsidR="007D11EF" w:rsidRDefault="007D11EF" w:rsidP="007D11EF">
            <w:pPr>
              <w:spacing w:after="0" w:line="240" w:lineRule="auto"/>
              <w:rPr>
                <w:sz w:val="24"/>
                <w:szCs w:val="24"/>
              </w:rPr>
            </w:pPr>
          </w:p>
          <w:p w14:paraId="15BA8AD2" w14:textId="77777777" w:rsidR="007D11EF" w:rsidRDefault="007D11EF" w:rsidP="007D11EF">
            <w:pPr>
              <w:spacing w:after="0" w:line="240" w:lineRule="auto"/>
              <w:rPr>
                <w:sz w:val="24"/>
                <w:szCs w:val="24"/>
              </w:rPr>
            </w:pPr>
          </w:p>
          <w:p w14:paraId="306C50FD" w14:textId="77777777" w:rsidR="005D40BF" w:rsidRDefault="005D40BF" w:rsidP="007D11EF">
            <w:pPr>
              <w:spacing w:after="0" w:line="240" w:lineRule="auto"/>
              <w:rPr>
                <w:sz w:val="24"/>
                <w:szCs w:val="24"/>
              </w:rPr>
            </w:pPr>
          </w:p>
          <w:p w14:paraId="466BC450" w14:textId="77777777" w:rsidR="007D11EF" w:rsidRPr="00282955" w:rsidRDefault="007D11EF" w:rsidP="007D11EF">
            <w:pPr>
              <w:spacing w:after="0" w:line="240" w:lineRule="auto"/>
              <w:rPr>
                <w:sz w:val="24"/>
                <w:szCs w:val="24"/>
              </w:rPr>
            </w:pPr>
            <w:r>
              <w:rPr>
                <w:sz w:val="24"/>
                <w:szCs w:val="24"/>
              </w:rPr>
              <w:t xml:space="preserve">[P. 1] The author repeats the words “wondered” three times: “Juno </w:t>
            </w:r>
            <w:r w:rsidRPr="005D40BF">
              <w:rPr>
                <w:i/>
                <w:sz w:val="24"/>
                <w:szCs w:val="24"/>
              </w:rPr>
              <w:t>wondered</w:t>
            </w:r>
            <w:r>
              <w:rPr>
                <w:sz w:val="24"/>
                <w:szCs w:val="24"/>
              </w:rPr>
              <w:t xml:space="preserve"> where they came from. He </w:t>
            </w:r>
            <w:r w:rsidRPr="005D40BF">
              <w:rPr>
                <w:i/>
                <w:sz w:val="24"/>
                <w:szCs w:val="24"/>
              </w:rPr>
              <w:t>wondered</w:t>
            </w:r>
            <w:r>
              <w:rPr>
                <w:sz w:val="24"/>
                <w:szCs w:val="24"/>
              </w:rPr>
              <w:t xml:space="preserve"> where they were going. And he </w:t>
            </w:r>
            <w:r w:rsidRPr="005D40BF">
              <w:rPr>
                <w:i/>
                <w:sz w:val="24"/>
                <w:szCs w:val="24"/>
              </w:rPr>
              <w:t>wondered</w:t>
            </w:r>
            <w:r>
              <w:rPr>
                <w:sz w:val="24"/>
                <w:szCs w:val="24"/>
              </w:rPr>
              <w:t xml:space="preserve">…” What does the word “wonder” mean? What does this tell the reader about Juno? Does it seem like he knows much about his grandmother? How do you know? </w:t>
            </w:r>
          </w:p>
          <w:p w14:paraId="2F571910" w14:textId="77777777" w:rsidR="007D11EF" w:rsidRDefault="007D11EF" w:rsidP="007D11EF">
            <w:pPr>
              <w:spacing w:after="0" w:line="240" w:lineRule="auto"/>
              <w:rPr>
                <w:sz w:val="24"/>
                <w:szCs w:val="24"/>
              </w:rPr>
            </w:pPr>
          </w:p>
          <w:p w14:paraId="3B695926" w14:textId="77777777" w:rsidR="007D11EF" w:rsidRDefault="007D11EF" w:rsidP="007D11EF">
            <w:pPr>
              <w:spacing w:after="0" w:line="240" w:lineRule="auto"/>
              <w:rPr>
                <w:sz w:val="24"/>
                <w:szCs w:val="24"/>
              </w:rPr>
            </w:pPr>
          </w:p>
          <w:p w14:paraId="538DD494" w14:textId="77777777" w:rsidR="007D11EF" w:rsidRDefault="007D11EF" w:rsidP="007D11EF">
            <w:pPr>
              <w:spacing w:after="0" w:line="240" w:lineRule="auto"/>
              <w:rPr>
                <w:sz w:val="24"/>
                <w:szCs w:val="24"/>
              </w:rPr>
            </w:pPr>
          </w:p>
          <w:p w14:paraId="03212070" w14:textId="77777777" w:rsidR="005D40BF" w:rsidRDefault="005D40BF" w:rsidP="007D11EF">
            <w:pPr>
              <w:spacing w:after="0" w:line="240" w:lineRule="auto"/>
              <w:rPr>
                <w:sz w:val="24"/>
                <w:szCs w:val="24"/>
              </w:rPr>
            </w:pPr>
          </w:p>
          <w:p w14:paraId="28E62708" w14:textId="77777777" w:rsidR="007D11EF" w:rsidRDefault="007D11EF" w:rsidP="007D11EF">
            <w:pPr>
              <w:spacing w:after="0" w:line="240" w:lineRule="auto"/>
              <w:rPr>
                <w:sz w:val="24"/>
                <w:szCs w:val="24"/>
              </w:rPr>
            </w:pPr>
            <w:r>
              <w:rPr>
                <w:sz w:val="24"/>
                <w:szCs w:val="24"/>
              </w:rPr>
              <w:t>[P. 27] Read the description of the dream that Juno had about his grandmother, and then ask students to draw a picture of his grandmother an</w:t>
            </w:r>
            <w:r w:rsidR="008F52E2">
              <w:rPr>
                <w:sz w:val="24"/>
                <w:szCs w:val="24"/>
              </w:rPr>
              <w:t>d the setting. Ask students which</w:t>
            </w:r>
            <w:r>
              <w:rPr>
                <w:sz w:val="24"/>
                <w:szCs w:val="24"/>
              </w:rPr>
              <w:t xml:space="preserve"> words </w:t>
            </w:r>
            <w:r w:rsidR="008F52E2">
              <w:rPr>
                <w:sz w:val="24"/>
                <w:szCs w:val="24"/>
              </w:rPr>
              <w:t xml:space="preserve">from the text </w:t>
            </w:r>
            <w:r>
              <w:rPr>
                <w:sz w:val="24"/>
                <w:szCs w:val="24"/>
              </w:rPr>
              <w:t xml:space="preserve">helped them create that picture. </w:t>
            </w:r>
          </w:p>
          <w:p w14:paraId="2074162F" w14:textId="77777777" w:rsidR="007D11EF" w:rsidRDefault="007D11EF" w:rsidP="007D11EF">
            <w:pPr>
              <w:spacing w:after="0" w:line="240" w:lineRule="auto"/>
              <w:rPr>
                <w:sz w:val="24"/>
                <w:szCs w:val="24"/>
              </w:rPr>
            </w:pPr>
          </w:p>
          <w:p w14:paraId="2083BD00" w14:textId="77777777" w:rsidR="005D40BF" w:rsidRDefault="005D40BF" w:rsidP="007D11EF">
            <w:pPr>
              <w:spacing w:after="0" w:line="240" w:lineRule="auto"/>
              <w:rPr>
                <w:sz w:val="24"/>
                <w:szCs w:val="24"/>
              </w:rPr>
            </w:pPr>
          </w:p>
          <w:p w14:paraId="78F67E1E" w14:textId="77777777" w:rsidR="007D11EF" w:rsidRDefault="007D11EF" w:rsidP="007D11EF">
            <w:pPr>
              <w:spacing w:after="0" w:line="240" w:lineRule="auto"/>
              <w:rPr>
                <w:sz w:val="24"/>
                <w:szCs w:val="24"/>
              </w:rPr>
            </w:pPr>
            <w:r>
              <w:rPr>
                <w:sz w:val="24"/>
                <w:szCs w:val="24"/>
              </w:rPr>
              <w:t xml:space="preserve">Show students the </w:t>
            </w:r>
            <w:r w:rsidR="008F52E2">
              <w:rPr>
                <w:sz w:val="24"/>
                <w:szCs w:val="24"/>
              </w:rPr>
              <w:t>text’s illustration</w:t>
            </w:r>
            <w:r>
              <w:rPr>
                <w:sz w:val="24"/>
                <w:szCs w:val="24"/>
              </w:rPr>
              <w:t xml:space="preserve"> of this scene. </w:t>
            </w:r>
            <w:r w:rsidR="008F52E2">
              <w:rPr>
                <w:sz w:val="24"/>
                <w:szCs w:val="24"/>
              </w:rPr>
              <w:t xml:space="preserve"> (Students can compare their own illustration with the one in the book.)  </w:t>
            </w:r>
            <w:r>
              <w:rPr>
                <w:sz w:val="24"/>
                <w:szCs w:val="24"/>
              </w:rPr>
              <w:t xml:space="preserve">Ask, “Does his grandmother really have a doughnut on her </w:t>
            </w:r>
            <w:r>
              <w:rPr>
                <w:sz w:val="24"/>
                <w:szCs w:val="24"/>
              </w:rPr>
              <w:lastRenderedPageBreak/>
              <w:t xml:space="preserve">head?  Why did the author compare it to that? </w:t>
            </w:r>
            <w:r w:rsidR="008F52E2">
              <w:rPr>
                <w:sz w:val="24"/>
                <w:szCs w:val="24"/>
              </w:rPr>
              <w:t xml:space="preserve"> What does this page tell you about how Juno thinks of his grandmother?”</w:t>
            </w:r>
          </w:p>
          <w:p w14:paraId="23512BED" w14:textId="77777777" w:rsidR="007D11EF" w:rsidRDefault="007D11EF" w:rsidP="007D11EF">
            <w:pPr>
              <w:spacing w:after="0" w:line="240" w:lineRule="auto"/>
              <w:rPr>
                <w:sz w:val="24"/>
                <w:szCs w:val="24"/>
              </w:rPr>
            </w:pPr>
            <w:r>
              <w:rPr>
                <w:sz w:val="24"/>
                <w:szCs w:val="24"/>
              </w:rPr>
              <w:t xml:space="preserve">     </w:t>
            </w:r>
          </w:p>
          <w:p w14:paraId="7C0EF3A4" w14:textId="77777777" w:rsidR="005D40BF" w:rsidRDefault="005D40BF" w:rsidP="007D11EF">
            <w:pPr>
              <w:spacing w:after="0" w:line="240" w:lineRule="auto"/>
              <w:rPr>
                <w:sz w:val="24"/>
                <w:szCs w:val="24"/>
              </w:rPr>
            </w:pPr>
          </w:p>
          <w:p w14:paraId="64A5E4E5" w14:textId="77777777" w:rsidR="007D11EF" w:rsidRDefault="007D11EF" w:rsidP="007D11EF">
            <w:pPr>
              <w:spacing w:after="0" w:line="240" w:lineRule="auto"/>
              <w:rPr>
                <w:sz w:val="24"/>
                <w:szCs w:val="24"/>
              </w:rPr>
            </w:pPr>
            <w:r>
              <w:rPr>
                <w:sz w:val="24"/>
                <w:szCs w:val="24"/>
              </w:rPr>
              <w:t xml:space="preserve">[P. 27] On this page, Juno is dreaming about details of his grandmother’s life. How did this change from the beginning of the book? </w:t>
            </w:r>
            <w:r w:rsidR="003D2EAF">
              <w:rPr>
                <w:sz w:val="24"/>
                <w:szCs w:val="24"/>
              </w:rPr>
              <w:t xml:space="preserve"> </w:t>
            </w:r>
            <w:r w:rsidR="005D40BF">
              <w:rPr>
                <w:sz w:val="24"/>
                <w:szCs w:val="24"/>
              </w:rPr>
              <w:t>(R</w:t>
            </w:r>
            <w:r>
              <w:rPr>
                <w:sz w:val="24"/>
                <w:szCs w:val="24"/>
              </w:rPr>
              <w:t>eread first page if needed.)</w:t>
            </w:r>
          </w:p>
          <w:p w14:paraId="4B4B0B05" w14:textId="77777777" w:rsidR="007D11EF" w:rsidRDefault="007D11EF" w:rsidP="007D11EF">
            <w:pPr>
              <w:spacing w:after="0" w:line="240" w:lineRule="auto"/>
              <w:rPr>
                <w:sz w:val="24"/>
                <w:szCs w:val="24"/>
              </w:rPr>
            </w:pPr>
          </w:p>
          <w:p w14:paraId="18F292E3" w14:textId="77777777" w:rsidR="007D11EF" w:rsidRDefault="007D11EF" w:rsidP="007D11EF">
            <w:pPr>
              <w:spacing w:after="0" w:line="240" w:lineRule="auto"/>
              <w:rPr>
                <w:sz w:val="24"/>
                <w:szCs w:val="24"/>
              </w:rPr>
            </w:pPr>
          </w:p>
          <w:p w14:paraId="2CF9E0AA" w14:textId="77777777" w:rsidR="007D11EF" w:rsidRDefault="007D11EF" w:rsidP="007D11EF">
            <w:pPr>
              <w:spacing w:after="0" w:line="240" w:lineRule="auto"/>
              <w:rPr>
                <w:sz w:val="24"/>
                <w:szCs w:val="24"/>
              </w:rPr>
            </w:pPr>
          </w:p>
          <w:p w14:paraId="092C9734" w14:textId="77777777" w:rsidR="005D40BF" w:rsidRDefault="005D40BF" w:rsidP="007D11EF">
            <w:pPr>
              <w:spacing w:after="0" w:line="240" w:lineRule="auto"/>
              <w:rPr>
                <w:sz w:val="24"/>
                <w:szCs w:val="24"/>
              </w:rPr>
            </w:pPr>
          </w:p>
          <w:p w14:paraId="0EB15746" w14:textId="77777777" w:rsidR="005D40BF" w:rsidRDefault="005D40BF" w:rsidP="007D11EF">
            <w:pPr>
              <w:spacing w:after="0" w:line="240" w:lineRule="auto"/>
              <w:rPr>
                <w:sz w:val="24"/>
                <w:szCs w:val="24"/>
              </w:rPr>
            </w:pPr>
          </w:p>
          <w:p w14:paraId="446DC071" w14:textId="77777777" w:rsidR="007D11EF" w:rsidRDefault="007D11EF" w:rsidP="007D11EF">
            <w:pPr>
              <w:spacing w:after="0" w:line="240" w:lineRule="auto"/>
              <w:rPr>
                <w:sz w:val="24"/>
                <w:szCs w:val="24"/>
              </w:rPr>
            </w:pPr>
            <w:r>
              <w:rPr>
                <w:sz w:val="24"/>
                <w:szCs w:val="24"/>
              </w:rPr>
              <w:t>Look at the title page illustration.  Ask, “What similarities does this illustration show?  Which other pages show these things?  Are Juno and his grandmother really sitting next to each other?  Why do you think the illustrator included this picture?”</w:t>
            </w:r>
          </w:p>
          <w:p w14:paraId="417C88BD" w14:textId="77777777" w:rsidR="007D11EF" w:rsidRDefault="007D11EF" w:rsidP="007D11EF">
            <w:pPr>
              <w:spacing w:after="0" w:line="240" w:lineRule="auto"/>
              <w:rPr>
                <w:sz w:val="24"/>
                <w:szCs w:val="24"/>
              </w:rPr>
            </w:pPr>
          </w:p>
        </w:tc>
        <w:tc>
          <w:tcPr>
            <w:tcW w:w="6449" w:type="dxa"/>
          </w:tcPr>
          <w:p w14:paraId="6196A4C2" w14:textId="77777777" w:rsidR="00A64409" w:rsidRDefault="00A64409" w:rsidP="007D11EF">
            <w:pPr>
              <w:spacing w:after="0" w:line="240" w:lineRule="auto"/>
              <w:rPr>
                <w:color w:val="000000" w:themeColor="text1"/>
                <w:sz w:val="24"/>
                <w:szCs w:val="24"/>
              </w:rPr>
            </w:pPr>
          </w:p>
          <w:p w14:paraId="6B3B881B" w14:textId="77777777" w:rsidR="00A64409" w:rsidRDefault="00A64409" w:rsidP="007D11EF">
            <w:pPr>
              <w:spacing w:after="0" w:line="240" w:lineRule="auto"/>
              <w:rPr>
                <w:color w:val="000000" w:themeColor="text1"/>
                <w:sz w:val="24"/>
                <w:szCs w:val="24"/>
              </w:rPr>
            </w:pPr>
          </w:p>
          <w:p w14:paraId="65E167A5" w14:textId="77777777" w:rsidR="006E0D8A" w:rsidRDefault="006E0D8A" w:rsidP="007D11EF">
            <w:pPr>
              <w:spacing w:after="0" w:line="240" w:lineRule="auto"/>
              <w:rPr>
                <w:color w:val="000000" w:themeColor="text1"/>
                <w:sz w:val="24"/>
                <w:szCs w:val="24"/>
              </w:rPr>
            </w:pPr>
          </w:p>
          <w:p w14:paraId="13521E41" w14:textId="77777777" w:rsidR="006E0D8A" w:rsidRDefault="006E0D8A" w:rsidP="007D11EF">
            <w:pPr>
              <w:spacing w:after="0" w:line="240" w:lineRule="auto"/>
              <w:rPr>
                <w:color w:val="000000" w:themeColor="text1"/>
                <w:sz w:val="24"/>
                <w:szCs w:val="24"/>
              </w:rPr>
            </w:pPr>
          </w:p>
          <w:p w14:paraId="505F5A03" w14:textId="77777777" w:rsidR="006E0D8A" w:rsidRDefault="006E0D8A" w:rsidP="007D11EF">
            <w:pPr>
              <w:spacing w:after="0" w:line="240" w:lineRule="auto"/>
              <w:rPr>
                <w:color w:val="000000" w:themeColor="text1"/>
                <w:sz w:val="24"/>
                <w:szCs w:val="24"/>
              </w:rPr>
            </w:pPr>
          </w:p>
          <w:p w14:paraId="750CF9FB" w14:textId="77777777" w:rsidR="006E0D8A" w:rsidRDefault="006E0D8A" w:rsidP="007D11EF">
            <w:pPr>
              <w:spacing w:after="0" w:line="240" w:lineRule="auto"/>
              <w:rPr>
                <w:color w:val="000000" w:themeColor="text1"/>
                <w:sz w:val="24"/>
                <w:szCs w:val="24"/>
              </w:rPr>
            </w:pPr>
          </w:p>
          <w:p w14:paraId="0DDF0AAC" w14:textId="77777777" w:rsidR="007D11EF" w:rsidRDefault="007D11EF" w:rsidP="007D11EF">
            <w:pPr>
              <w:spacing w:after="0" w:line="240" w:lineRule="auto"/>
              <w:rPr>
                <w:color w:val="000000" w:themeColor="text1"/>
                <w:sz w:val="24"/>
                <w:szCs w:val="24"/>
              </w:rPr>
            </w:pPr>
            <w:r>
              <w:rPr>
                <w:color w:val="000000" w:themeColor="text1"/>
                <w:sz w:val="24"/>
                <w:szCs w:val="24"/>
              </w:rPr>
              <w:t xml:space="preserve">The planes are moving quickly and its lights blend in with the stars.  The sentence compares the planes’ lights to shooting stars.  The author might be comparing them because they are both lights you can see faraway in the sky.  In general, the image </w:t>
            </w:r>
            <w:r w:rsidR="005D40BF">
              <w:rPr>
                <w:color w:val="000000" w:themeColor="text1"/>
                <w:sz w:val="24"/>
                <w:szCs w:val="24"/>
              </w:rPr>
              <w:t>is of things that seem</w:t>
            </w:r>
            <w:r>
              <w:rPr>
                <w:color w:val="000000" w:themeColor="text1"/>
                <w:sz w:val="24"/>
                <w:szCs w:val="24"/>
              </w:rPr>
              <w:t xml:space="preserve"> very distant.  </w:t>
            </w:r>
          </w:p>
          <w:p w14:paraId="40A91EF5" w14:textId="77777777" w:rsidR="007D11EF" w:rsidRDefault="007D11EF" w:rsidP="007D11EF">
            <w:pPr>
              <w:spacing w:after="0" w:line="240" w:lineRule="auto"/>
              <w:rPr>
                <w:color w:val="000000" w:themeColor="text1"/>
                <w:sz w:val="24"/>
                <w:szCs w:val="24"/>
              </w:rPr>
            </w:pPr>
          </w:p>
          <w:p w14:paraId="331578DE" w14:textId="77777777" w:rsidR="005D40BF" w:rsidRDefault="005D40BF" w:rsidP="007D11EF">
            <w:pPr>
              <w:spacing w:after="0" w:line="240" w:lineRule="auto"/>
              <w:rPr>
                <w:color w:val="000000" w:themeColor="text1"/>
                <w:sz w:val="24"/>
                <w:szCs w:val="24"/>
              </w:rPr>
            </w:pPr>
          </w:p>
          <w:p w14:paraId="59CAAAA6" w14:textId="77777777" w:rsidR="007D11EF" w:rsidRDefault="007D11EF" w:rsidP="007D11EF">
            <w:pPr>
              <w:spacing w:after="0" w:line="240" w:lineRule="auto"/>
              <w:rPr>
                <w:sz w:val="24"/>
                <w:szCs w:val="24"/>
              </w:rPr>
            </w:pPr>
            <w:r>
              <w:rPr>
                <w:color w:val="000000" w:themeColor="text1"/>
                <w:sz w:val="24"/>
                <w:szCs w:val="24"/>
              </w:rPr>
              <w:t xml:space="preserve">“Wonder” means to question or be curious about something. Juno seems to be doing a lot of wondering on this page, so he appears to be a curious boy, especially when it relates to his grandmother. He probably cares about his grandmother since he is thinking about her. </w:t>
            </w:r>
            <w:r w:rsidR="008F52E2">
              <w:rPr>
                <w:color w:val="000000" w:themeColor="text1"/>
                <w:sz w:val="24"/>
                <w:szCs w:val="24"/>
              </w:rPr>
              <w:t xml:space="preserve"> </w:t>
            </w:r>
            <w:r>
              <w:rPr>
                <w:color w:val="000000" w:themeColor="text1"/>
                <w:sz w:val="24"/>
                <w:szCs w:val="24"/>
              </w:rPr>
              <w:t xml:space="preserve">Juno knows that his grandmother lives in “a little town near Seoul” and “eats persimmons every evening.”  This page does not reveal anything else Juno knows about his grandmother. </w:t>
            </w:r>
          </w:p>
          <w:p w14:paraId="4F017F84" w14:textId="77777777" w:rsidR="007D11EF" w:rsidRDefault="007D11EF" w:rsidP="007D11EF">
            <w:pPr>
              <w:spacing w:after="0" w:line="240" w:lineRule="auto"/>
              <w:rPr>
                <w:sz w:val="24"/>
                <w:szCs w:val="24"/>
              </w:rPr>
            </w:pPr>
          </w:p>
          <w:p w14:paraId="0785C34C" w14:textId="77777777" w:rsidR="005D40BF" w:rsidRDefault="005D40BF" w:rsidP="007D11EF">
            <w:pPr>
              <w:spacing w:after="0" w:line="240" w:lineRule="auto"/>
              <w:rPr>
                <w:sz w:val="24"/>
                <w:szCs w:val="24"/>
              </w:rPr>
            </w:pPr>
          </w:p>
          <w:p w14:paraId="31A1F401" w14:textId="77777777" w:rsidR="007D11EF" w:rsidRDefault="007D11EF" w:rsidP="007D11EF">
            <w:pPr>
              <w:spacing w:after="0" w:line="240" w:lineRule="auto"/>
              <w:rPr>
                <w:sz w:val="24"/>
                <w:szCs w:val="24"/>
              </w:rPr>
            </w:pPr>
            <w:r>
              <w:rPr>
                <w:sz w:val="24"/>
                <w:szCs w:val="24"/>
              </w:rPr>
              <w:t>“gray hair… on top of her head like a powdered doughnut”</w:t>
            </w:r>
          </w:p>
          <w:p w14:paraId="2D1AA973" w14:textId="77777777" w:rsidR="007D11EF" w:rsidRDefault="007D11EF" w:rsidP="007D11EF">
            <w:pPr>
              <w:spacing w:after="0" w:line="240" w:lineRule="auto"/>
              <w:rPr>
                <w:sz w:val="24"/>
                <w:szCs w:val="24"/>
              </w:rPr>
            </w:pPr>
            <w:r>
              <w:rPr>
                <w:sz w:val="24"/>
                <w:szCs w:val="24"/>
              </w:rPr>
              <w:t>“sipping morning tea”</w:t>
            </w:r>
          </w:p>
          <w:p w14:paraId="72E36782" w14:textId="77777777" w:rsidR="007D11EF" w:rsidRDefault="007D11EF" w:rsidP="007D11EF">
            <w:pPr>
              <w:spacing w:after="0" w:line="240" w:lineRule="auto"/>
              <w:rPr>
                <w:sz w:val="24"/>
                <w:szCs w:val="24"/>
              </w:rPr>
            </w:pPr>
            <w:r>
              <w:rPr>
                <w:sz w:val="24"/>
                <w:szCs w:val="24"/>
              </w:rPr>
              <w:t>“golden leaves which cover the persimmon garden”</w:t>
            </w:r>
          </w:p>
          <w:p w14:paraId="1906D20D" w14:textId="77777777" w:rsidR="007D11EF" w:rsidRPr="00725C6B" w:rsidRDefault="007D11EF" w:rsidP="007D11EF">
            <w:pPr>
              <w:spacing w:after="0" w:line="240" w:lineRule="auto"/>
              <w:rPr>
                <w:sz w:val="24"/>
                <w:szCs w:val="24"/>
              </w:rPr>
            </w:pPr>
            <w:r w:rsidRPr="00725C6B">
              <w:rPr>
                <w:sz w:val="24"/>
                <w:szCs w:val="24"/>
              </w:rPr>
              <w:t>“crisp enough to crackle”</w:t>
            </w:r>
          </w:p>
          <w:p w14:paraId="35B4FEE3" w14:textId="77777777" w:rsidR="006E0D8A" w:rsidRDefault="006E0D8A" w:rsidP="007D11EF">
            <w:pPr>
              <w:spacing w:after="0" w:line="240" w:lineRule="auto"/>
              <w:rPr>
                <w:sz w:val="24"/>
                <w:szCs w:val="24"/>
              </w:rPr>
            </w:pPr>
          </w:p>
          <w:p w14:paraId="7BA30CD9" w14:textId="77777777" w:rsidR="005D40BF" w:rsidRDefault="005D40BF" w:rsidP="007D11EF">
            <w:pPr>
              <w:spacing w:after="0" w:line="240" w:lineRule="auto"/>
              <w:rPr>
                <w:sz w:val="24"/>
                <w:szCs w:val="24"/>
              </w:rPr>
            </w:pPr>
          </w:p>
          <w:p w14:paraId="3930DE7D" w14:textId="77777777" w:rsidR="007D11EF" w:rsidRDefault="007D11EF" w:rsidP="007D11EF">
            <w:pPr>
              <w:spacing w:after="0" w:line="240" w:lineRule="auto"/>
              <w:rPr>
                <w:sz w:val="24"/>
                <w:szCs w:val="24"/>
              </w:rPr>
            </w:pPr>
            <w:r>
              <w:rPr>
                <w:sz w:val="24"/>
                <w:szCs w:val="24"/>
              </w:rPr>
              <w:t xml:space="preserve">She does not have a doughnut on her head, but her bun does look like one. The author tried to create a picture in the reader’s mind.  This language shows that Juno can </w:t>
            </w:r>
            <w:r w:rsidR="008F52E2">
              <w:rPr>
                <w:sz w:val="24"/>
                <w:szCs w:val="24"/>
              </w:rPr>
              <w:t>p</w:t>
            </w:r>
            <w:r w:rsidR="003D2EAF">
              <w:rPr>
                <w:sz w:val="24"/>
                <w:szCs w:val="24"/>
              </w:rPr>
              <w:t>icture his grandmother in great detail.</w:t>
            </w:r>
          </w:p>
          <w:p w14:paraId="22D42C6A" w14:textId="77777777" w:rsidR="003D2EAF" w:rsidRDefault="003D2EAF" w:rsidP="007D11EF">
            <w:pPr>
              <w:spacing w:after="0" w:line="240" w:lineRule="auto"/>
              <w:rPr>
                <w:sz w:val="24"/>
                <w:szCs w:val="24"/>
              </w:rPr>
            </w:pPr>
          </w:p>
          <w:p w14:paraId="40B8B187" w14:textId="77777777" w:rsidR="007D11EF" w:rsidRDefault="007D11EF" w:rsidP="007D11EF">
            <w:pPr>
              <w:spacing w:after="0" w:line="240" w:lineRule="auto"/>
              <w:rPr>
                <w:sz w:val="24"/>
                <w:szCs w:val="24"/>
              </w:rPr>
            </w:pPr>
          </w:p>
          <w:p w14:paraId="087F6BC7" w14:textId="77777777" w:rsidR="005D40BF" w:rsidRDefault="005D40BF" w:rsidP="007D11EF">
            <w:pPr>
              <w:spacing w:after="0" w:line="240" w:lineRule="auto"/>
              <w:rPr>
                <w:sz w:val="24"/>
                <w:szCs w:val="24"/>
              </w:rPr>
            </w:pPr>
          </w:p>
          <w:p w14:paraId="1B565BB4" w14:textId="77777777" w:rsidR="007D11EF" w:rsidRDefault="007D11EF" w:rsidP="007D11EF">
            <w:pPr>
              <w:spacing w:after="0" w:line="240" w:lineRule="auto"/>
              <w:rPr>
                <w:sz w:val="24"/>
                <w:szCs w:val="24"/>
              </w:rPr>
            </w:pPr>
            <w:r>
              <w:rPr>
                <w:sz w:val="24"/>
                <w:szCs w:val="24"/>
              </w:rPr>
              <w:t xml:space="preserve">In the beginning, Juno was curious about his grandmother.  Through their correspondence with letters and objects, Juno has learned much more about his grandmother, and finds </w:t>
            </w:r>
            <w:r w:rsidR="005D40BF">
              <w:rPr>
                <w:sz w:val="24"/>
                <w:szCs w:val="24"/>
              </w:rPr>
              <w:t>things they have in common, such as each</w:t>
            </w:r>
            <w:r>
              <w:rPr>
                <w:sz w:val="24"/>
                <w:szCs w:val="24"/>
              </w:rPr>
              <w:t xml:space="preserve"> </w:t>
            </w:r>
            <w:r w:rsidR="004758CE">
              <w:rPr>
                <w:sz w:val="24"/>
                <w:szCs w:val="24"/>
              </w:rPr>
              <w:t>having pets and plants</w:t>
            </w:r>
            <w:r>
              <w:rPr>
                <w:sz w:val="24"/>
                <w:szCs w:val="24"/>
              </w:rPr>
              <w:t xml:space="preserve">.  In the end, he can clearly imagine his grandmother’s life.  </w:t>
            </w:r>
          </w:p>
          <w:p w14:paraId="5B08DAE3" w14:textId="77777777" w:rsidR="007D11EF" w:rsidRDefault="007D11EF" w:rsidP="00235D80">
            <w:pPr>
              <w:spacing w:after="0" w:line="240" w:lineRule="auto"/>
              <w:rPr>
                <w:sz w:val="24"/>
                <w:szCs w:val="24"/>
              </w:rPr>
            </w:pPr>
          </w:p>
          <w:p w14:paraId="7DC20FC7" w14:textId="77777777" w:rsidR="005D40BF" w:rsidRDefault="005D40BF" w:rsidP="007D11EF">
            <w:pPr>
              <w:spacing w:after="0" w:line="240" w:lineRule="auto"/>
              <w:rPr>
                <w:sz w:val="24"/>
                <w:szCs w:val="24"/>
              </w:rPr>
            </w:pPr>
          </w:p>
          <w:p w14:paraId="18E432EA" w14:textId="77777777" w:rsidR="007D11EF" w:rsidRDefault="007D11EF" w:rsidP="007D11EF">
            <w:pPr>
              <w:spacing w:after="0" w:line="240" w:lineRule="auto"/>
              <w:rPr>
                <w:sz w:val="24"/>
                <w:szCs w:val="24"/>
              </w:rPr>
            </w:pPr>
            <w:r>
              <w:rPr>
                <w:sz w:val="24"/>
                <w:szCs w:val="24"/>
              </w:rPr>
              <w:t>The picture shows that Juno and his grandmother both have special trees (persimmon and swinging oak tree,) spend time with a pet (Juno the cat and Sam the dog,) and read</w:t>
            </w:r>
            <w:r w:rsidR="005D40BF">
              <w:rPr>
                <w:sz w:val="24"/>
                <w:szCs w:val="24"/>
              </w:rPr>
              <w:t xml:space="preserve"> letters from each other. </w:t>
            </w:r>
            <w:r>
              <w:rPr>
                <w:sz w:val="24"/>
                <w:szCs w:val="24"/>
              </w:rPr>
              <w:t xml:space="preserve">These important details of their lives are repeated in the words and illustrations on almost every page of the book.  The illustrator might have included this title page picture to highlight the similarities between Juno and his </w:t>
            </w:r>
            <w:r w:rsidR="001F7596">
              <w:rPr>
                <w:sz w:val="24"/>
                <w:szCs w:val="24"/>
              </w:rPr>
              <w:t>grandmother</w:t>
            </w:r>
            <w:r>
              <w:rPr>
                <w:sz w:val="24"/>
                <w:szCs w:val="24"/>
              </w:rPr>
              <w:t xml:space="preserve"> and show the connection their letters create across distance.</w:t>
            </w:r>
          </w:p>
          <w:p w14:paraId="05820AF6" w14:textId="77777777" w:rsidR="007D11EF" w:rsidRDefault="007D11EF" w:rsidP="00235D80">
            <w:pPr>
              <w:spacing w:after="0" w:line="240" w:lineRule="auto"/>
              <w:rPr>
                <w:sz w:val="24"/>
                <w:szCs w:val="24"/>
              </w:rPr>
            </w:pPr>
          </w:p>
        </w:tc>
      </w:tr>
    </w:tbl>
    <w:p w14:paraId="20F386B0" w14:textId="77777777" w:rsidR="00D2192E" w:rsidRDefault="00D2192E" w:rsidP="00235D80">
      <w:pPr>
        <w:spacing w:after="0" w:line="240" w:lineRule="auto"/>
        <w:rPr>
          <w:sz w:val="24"/>
          <w:szCs w:val="24"/>
        </w:rPr>
        <w:sectPr w:rsidR="00D2192E" w:rsidSect="00B60436">
          <w:headerReference w:type="default" r:id="rId11"/>
          <w:footerReference w:type="default" r:id="rId12"/>
          <w:pgSz w:w="15840" w:h="12240" w:orient="landscape"/>
          <w:pgMar w:top="1440" w:right="1440" w:bottom="1440" w:left="1440" w:header="720" w:footer="720" w:gutter="0"/>
          <w:cols w:space="720"/>
          <w:docGrid w:linePitch="360"/>
        </w:sectPr>
      </w:pPr>
    </w:p>
    <w:p w14:paraId="3982D113" w14:textId="77777777" w:rsidR="00344251" w:rsidRDefault="00344251" w:rsidP="001034D9">
      <w:pPr>
        <w:spacing w:after="0" w:line="360" w:lineRule="auto"/>
        <w:rPr>
          <w:rFonts w:asciiTheme="minorHAnsi" w:hAnsiTheme="minorHAnsi" w:cstheme="minorHAnsi"/>
          <w:sz w:val="32"/>
          <w:szCs w:val="32"/>
          <w:u w:val="single"/>
        </w:rPr>
      </w:pPr>
    </w:p>
    <w:p w14:paraId="223103D1" w14:textId="77777777" w:rsidR="00382DD5" w:rsidRDefault="00382DD5" w:rsidP="001034D9">
      <w:pPr>
        <w:spacing w:after="0" w:line="360" w:lineRule="auto"/>
        <w:rPr>
          <w:rFonts w:asciiTheme="minorHAnsi" w:hAnsiTheme="minorHAnsi" w:cstheme="minorHAnsi"/>
          <w:sz w:val="32"/>
          <w:szCs w:val="32"/>
          <w:u w:val="single"/>
        </w:rPr>
      </w:pPr>
    </w:p>
    <w:p w14:paraId="4656079D" w14:textId="77777777" w:rsidR="008D5AEB" w:rsidRDefault="008D5AEB" w:rsidP="001034D9">
      <w:pPr>
        <w:spacing w:after="0" w:line="360" w:lineRule="auto"/>
        <w:rPr>
          <w:rFonts w:asciiTheme="minorHAnsi" w:hAnsiTheme="minorHAnsi" w:cstheme="minorHAnsi"/>
          <w:sz w:val="32"/>
          <w:szCs w:val="32"/>
          <w:u w:val="single"/>
        </w:rPr>
      </w:pPr>
    </w:p>
    <w:p w14:paraId="4D6C3534" w14:textId="77777777" w:rsidR="00382DD5" w:rsidRDefault="00382DD5" w:rsidP="001034D9">
      <w:pPr>
        <w:spacing w:after="0" w:line="360" w:lineRule="auto"/>
        <w:rPr>
          <w:rFonts w:asciiTheme="minorHAnsi" w:hAnsiTheme="minorHAnsi" w:cstheme="minorHAnsi"/>
          <w:sz w:val="32"/>
          <w:szCs w:val="32"/>
          <w:u w:val="single"/>
        </w:rPr>
      </w:pPr>
    </w:p>
    <w:p w14:paraId="4B41E248" w14:textId="77777777" w:rsidR="00382DD5" w:rsidRDefault="00382DD5" w:rsidP="001034D9">
      <w:pPr>
        <w:spacing w:after="0" w:line="360" w:lineRule="auto"/>
        <w:rPr>
          <w:rFonts w:asciiTheme="minorHAnsi" w:hAnsiTheme="minorHAnsi" w:cstheme="minorHAnsi"/>
          <w:sz w:val="32"/>
          <w:szCs w:val="32"/>
          <w:u w:val="single"/>
        </w:rPr>
      </w:pPr>
    </w:p>
    <w:p w14:paraId="3992CE8E" w14:textId="77777777" w:rsidR="00382DD5" w:rsidRDefault="00382DD5" w:rsidP="001034D9">
      <w:pPr>
        <w:spacing w:after="0" w:line="360" w:lineRule="auto"/>
        <w:rPr>
          <w:rFonts w:asciiTheme="minorHAnsi" w:hAnsiTheme="minorHAnsi" w:cstheme="minorHAnsi"/>
          <w:sz w:val="32"/>
          <w:szCs w:val="32"/>
          <w:u w:val="single"/>
        </w:rPr>
      </w:pPr>
    </w:p>
    <w:p w14:paraId="6A9B9626" w14:textId="5F148294"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FE92F61" w14:textId="77777777" w:rsidR="00382DD5" w:rsidRPr="00382DD5" w:rsidRDefault="009B2C3D" w:rsidP="006E0D8A">
      <w:pPr>
        <w:pStyle w:val="ListParagraph"/>
        <w:numPr>
          <w:ilvl w:val="0"/>
          <w:numId w:val="6"/>
        </w:numPr>
        <w:spacing w:after="100" w:afterAutospacing="1" w:line="360" w:lineRule="auto"/>
        <w:rPr>
          <w:rFonts w:asciiTheme="minorHAnsi" w:hAnsiTheme="minorHAnsi" w:cstheme="minorHAnsi"/>
          <w:i/>
        </w:rPr>
      </w:pPr>
      <w:r w:rsidRPr="001F7596">
        <w:rPr>
          <w:rFonts w:asciiTheme="minorHAnsi" w:hAnsiTheme="minorHAnsi" w:cstheme="minorHAnsi"/>
          <w:sz w:val="24"/>
          <w:szCs w:val="24"/>
        </w:rPr>
        <w:t>Ask students, “What differences made it hard for Juno and his g</w:t>
      </w:r>
      <w:r w:rsidR="001F7596">
        <w:rPr>
          <w:rFonts w:asciiTheme="minorHAnsi" w:hAnsiTheme="minorHAnsi" w:cstheme="minorHAnsi"/>
          <w:sz w:val="24"/>
          <w:szCs w:val="24"/>
        </w:rPr>
        <w:t xml:space="preserve">randmother to communicate?” </w:t>
      </w:r>
      <w:r w:rsidRPr="001F7596">
        <w:rPr>
          <w:rFonts w:asciiTheme="minorHAnsi" w:hAnsiTheme="minorHAnsi" w:cstheme="minorHAnsi"/>
          <w:sz w:val="24"/>
          <w:szCs w:val="24"/>
        </w:rPr>
        <w:t xml:space="preserve"> Give students two sheets of paper.  </w:t>
      </w:r>
      <w:r w:rsidR="007C76BA" w:rsidRPr="001F7596">
        <w:rPr>
          <w:rFonts w:asciiTheme="minorHAnsi" w:hAnsiTheme="minorHAnsi" w:cstheme="minorHAnsi"/>
          <w:sz w:val="24"/>
          <w:szCs w:val="24"/>
        </w:rPr>
        <w:t>On one sheet</w:t>
      </w:r>
      <w:r w:rsidRPr="001F7596">
        <w:rPr>
          <w:rFonts w:asciiTheme="minorHAnsi" w:hAnsiTheme="minorHAnsi" w:cstheme="minorHAnsi"/>
          <w:sz w:val="24"/>
          <w:szCs w:val="24"/>
        </w:rPr>
        <w:t xml:space="preserve">, </w:t>
      </w:r>
      <w:r w:rsidR="007C76BA" w:rsidRPr="001F7596">
        <w:rPr>
          <w:rFonts w:asciiTheme="minorHAnsi" w:hAnsiTheme="minorHAnsi" w:cstheme="minorHAnsi"/>
          <w:sz w:val="24"/>
          <w:szCs w:val="24"/>
        </w:rPr>
        <w:t xml:space="preserve">students draw </w:t>
      </w:r>
      <w:r w:rsidRPr="001F7596">
        <w:rPr>
          <w:rFonts w:asciiTheme="minorHAnsi" w:hAnsiTheme="minorHAnsi" w:cstheme="minorHAnsi"/>
          <w:sz w:val="24"/>
          <w:szCs w:val="24"/>
        </w:rPr>
        <w:t>and/</w:t>
      </w:r>
      <w:r w:rsidR="007C76BA" w:rsidRPr="001F7596">
        <w:rPr>
          <w:rFonts w:asciiTheme="minorHAnsi" w:hAnsiTheme="minorHAnsi" w:cstheme="minorHAnsi"/>
          <w:sz w:val="24"/>
          <w:szCs w:val="24"/>
        </w:rPr>
        <w:t xml:space="preserve">or write about the distance and differences </w:t>
      </w:r>
      <w:r w:rsidRPr="001F7596">
        <w:rPr>
          <w:rFonts w:asciiTheme="minorHAnsi" w:hAnsiTheme="minorHAnsi" w:cstheme="minorHAnsi"/>
          <w:sz w:val="24"/>
          <w:szCs w:val="24"/>
        </w:rPr>
        <w:t>between Juno and his grandmother</w:t>
      </w:r>
      <w:r w:rsidR="00382DD5">
        <w:rPr>
          <w:rFonts w:asciiTheme="minorHAnsi" w:hAnsiTheme="minorHAnsi" w:cstheme="minorHAnsi"/>
          <w:sz w:val="24"/>
          <w:szCs w:val="24"/>
        </w:rPr>
        <w:t>.</w:t>
      </w:r>
    </w:p>
    <w:p w14:paraId="6DDC1E3F" w14:textId="4FCB563B" w:rsidR="001F7596" w:rsidRPr="001F7596" w:rsidRDefault="007C76BA" w:rsidP="00382DD5">
      <w:pPr>
        <w:pStyle w:val="ListParagraph"/>
        <w:numPr>
          <w:ilvl w:val="1"/>
          <w:numId w:val="6"/>
        </w:numPr>
        <w:spacing w:after="100" w:afterAutospacing="1" w:line="360" w:lineRule="auto"/>
        <w:rPr>
          <w:rFonts w:asciiTheme="minorHAnsi" w:hAnsiTheme="minorHAnsi" w:cstheme="minorHAnsi"/>
          <w:i/>
        </w:rPr>
      </w:pPr>
      <w:r w:rsidRPr="001F7596">
        <w:rPr>
          <w:rFonts w:asciiTheme="minorHAnsi" w:hAnsiTheme="minorHAnsi" w:cstheme="minorHAnsi"/>
          <w:i/>
          <w:sz w:val="24"/>
          <w:szCs w:val="24"/>
        </w:rPr>
        <w:t>Answers may include</w:t>
      </w:r>
      <w:r w:rsidR="00252C27" w:rsidRPr="001F7596">
        <w:rPr>
          <w:rFonts w:asciiTheme="minorHAnsi" w:hAnsiTheme="minorHAnsi" w:cstheme="minorHAnsi"/>
          <w:i/>
          <w:sz w:val="24"/>
          <w:szCs w:val="24"/>
        </w:rPr>
        <w:t>:</w:t>
      </w:r>
      <w:r w:rsidR="009B2C3D" w:rsidRPr="001F7596">
        <w:rPr>
          <w:rFonts w:asciiTheme="minorHAnsi" w:hAnsiTheme="minorHAnsi" w:cstheme="minorHAnsi"/>
          <w:i/>
          <w:sz w:val="24"/>
          <w:szCs w:val="24"/>
        </w:rPr>
        <w:t xml:space="preserve"> T</w:t>
      </w:r>
      <w:r w:rsidRPr="001F7596">
        <w:rPr>
          <w:rFonts w:asciiTheme="minorHAnsi" w:hAnsiTheme="minorHAnsi" w:cstheme="minorHAnsi"/>
          <w:i/>
          <w:sz w:val="24"/>
          <w:szCs w:val="24"/>
        </w:rPr>
        <w:t xml:space="preserve">hey </w:t>
      </w:r>
      <w:r w:rsidR="009B2C3D" w:rsidRPr="001F7596">
        <w:rPr>
          <w:rFonts w:asciiTheme="minorHAnsi" w:hAnsiTheme="minorHAnsi" w:cstheme="minorHAnsi"/>
          <w:i/>
          <w:sz w:val="24"/>
          <w:szCs w:val="24"/>
        </w:rPr>
        <w:t xml:space="preserve">speak and write in </w:t>
      </w:r>
      <w:r w:rsidRPr="001F7596">
        <w:rPr>
          <w:rFonts w:asciiTheme="minorHAnsi" w:hAnsiTheme="minorHAnsi" w:cstheme="minorHAnsi"/>
          <w:i/>
          <w:sz w:val="24"/>
          <w:szCs w:val="24"/>
        </w:rPr>
        <w:t xml:space="preserve">different languages; they live very far from one another. </w:t>
      </w:r>
      <w:r w:rsidR="009B2C3D" w:rsidRPr="001F7596">
        <w:rPr>
          <w:rFonts w:asciiTheme="minorHAnsi" w:hAnsiTheme="minorHAnsi" w:cstheme="minorHAnsi"/>
          <w:i/>
          <w:sz w:val="24"/>
          <w:szCs w:val="24"/>
        </w:rPr>
        <w:t xml:space="preserve"> </w:t>
      </w:r>
    </w:p>
    <w:p w14:paraId="46B805E7" w14:textId="77777777" w:rsidR="00382DD5" w:rsidRPr="00382DD5" w:rsidRDefault="009B2C3D" w:rsidP="006E0D8A">
      <w:pPr>
        <w:pStyle w:val="ListParagraph"/>
        <w:numPr>
          <w:ilvl w:val="0"/>
          <w:numId w:val="6"/>
        </w:numPr>
        <w:spacing w:after="100" w:afterAutospacing="1" w:line="360" w:lineRule="auto"/>
        <w:rPr>
          <w:rFonts w:asciiTheme="minorHAnsi" w:hAnsiTheme="minorHAnsi" w:cstheme="minorHAnsi"/>
          <w:i/>
        </w:rPr>
      </w:pPr>
      <w:r w:rsidRPr="001F7596">
        <w:rPr>
          <w:rFonts w:asciiTheme="minorHAnsi" w:hAnsiTheme="minorHAnsi" w:cstheme="minorHAnsi"/>
          <w:sz w:val="24"/>
          <w:szCs w:val="24"/>
        </w:rPr>
        <w:t>On the other sheet, students draw and/or write</w:t>
      </w:r>
      <w:r w:rsidR="00252C27" w:rsidRPr="001F7596">
        <w:rPr>
          <w:rFonts w:asciiTheme="minorHAnsi" w:hAnsiTheme="minorHAnsi" w:cstheme="minorHAnsi"/>
          <w:sz w:val="24"/>
          <w:szCs w:val="24"/>
        </w:rPr>
        <w:t xml:space="preserve"> how </w:t>
      </w:r>
      <w:r w:rsidRPr="001F7596">
        <w:rPr>
          <w:rFonts w:asciiTheme="minorHAnsi" w:hAnsiTheme="minorHAnsi" w:cstheme="minorHAnsi"/>
          <w:sz w:val="24"/>
          <w:szCs w:val="24"/>
        </w:rPr>
        <w:t xml:space="preserve">and what </w:t>
      </w:r>
      <w:r w:rsidR="00252C27" w:rsidRPr="001F7596">
        <w:rPr>
          <w:rFonts w:asciiTheme="minorHAnsi" w:hAnsiTheme="minorHAnsi" w:cstheme="minorHAnsi"/>
          <w:sz w:val="24"/>
          <w:szCs w:val="24"/>
        </w:rPr>
        <w:t xml:space="preserve">Juno and his grandmother communicate. </w:t>
      </w:r>
    </w:p>
    <w:p w14:paraId="30814D0D" w14:textId="1CC73B0C" w:rsidR="0005704D" w:rsidRPr="001F7596" w:rsidRDefault="00252C27" w:rsidP="00382DD5">
      <w:pPr>
        <w:pStyle w:val="ListParagraph"/>
        <w:numPr>
          <w:ilvl w:val="1"/>
          <w:numId w:val="6"/>
        </w:numPr>
        <w:spacing w:after="100" w:afterAutospacing="1" w:line="360" w:lineRule="auto"/>
        <w:rPr>
          <w:rFonts w:asciiTheme="minorHAnsi" w:hAnsiTheme="minorHAnsi" w:cstheme="minorHAnsi"/>
          <w:i/>
        </w:rPr>
      </w:pPr>
      <w:r w:rsidRPr="001F7596">
        <w:rPr>
          <w:rFonts w:asciiTheme="minorHAnsi" w:hAnsiTheme="minorHAnsi" w:cstheme="minorHAnsi"/>
          <w:i/>
          <w:sz w:val="24"/>
          <w:szCs w:val="24"/>
        </w:rPr>
        <w:t xml:space="preserve">Answers may include: </w:t>
      </w:r>
      <w:r w:rsidR="009B2C3D" w:rsidRPr="001F7596">
        <w:rPr>
          <w:rFonts w:asciiTheme="minorHAnsi" w:hAnsiTheme="minorHAnsi" w:cstheme="minorHAnsi"/>
          <w:i/>
          <w:sz w:val="24"/>
          <w:szCs w:val="24"/>
        </w:rPr>
        <w:t>Juno and his grandmother exchanged letters, pictures, and objects including flowers, a leaf from Juno’s swinging tree, a toy plane and colored pencils.  These messages show Juno and his grandmother both have pets and special plants, and that Juno’s grandmother will come visit him.</w:t>
      </w:r>
    </w:p>
    <w:p w14:paraId="6B75B06E" w14:textId="77777777" w:rsidR="001F7596" w:rsidRDefault="001F7596" w:rsidP="00AD0170">
      <w:pPr>
        <w:spacing w:after="0" w:line="360" w:lineRule="auto"/>
        <w:rPr>
          <w:rFonts w:asciiTheme="minorHAnsi" w:hAnsiTheme="minorHAnsi" w:cstheme="minorHAnsi"/>
          <w:sz w:val="32"/>
          <w:szCs w:val="32"/>
          <w:u w:val="single"/>
        </w:rPr>
      </w:pPr>
    </w:p>
    <w:p w14:paraId="00886665" w14:textId="77777777" w:rsidR="00382DD5" w:rsidRDefault="00382DD5" w:rsidP="00AD0170">
      <w:pPr>
        <w:spacing w:after="0" w:line="360" w:lineRule="auto"/>
        <w:rPr>
          <w:rFonts w:asciiTheme="minorHAnsi" w:hAnsiTheme="minorHAnsi" w:cstheme="minorHAnsi"/>
          <w:sz w:val="32"/>
          <w:szCs w:val="32"/>
          <w:u w:val="single"/>
        </w:rPr>
      </w:pPr>
    </w:p>
    <w:p w14:paraId="0BCCF16F" w14:textId="77777777" w:rsidR="00382DD5" w:rsidRDefault="00382DD5" w:rsidP="00AD0170">
      <w:pPr>
        <w:spacing w:after="0" w:line="360" w:lineRule="auto"/>
        <w:rPr>
          <w:rFonts w:asciiTheme="minorHAnsi" w:hAnsiTheme="minorHAnsi" w:cstheme="minorHAnsi"/>
          <w:sz w:val="32"/>
          <w:szCs w:val="32"/>
          <w:u w:val="single"/>
        </w:rPr>
      </w:pPr>
    </w:p>
    <w:p w14:paraId="5056E067" w14:textId="77777777" w:rsidR="00382DD5" w:rsidRDefault="00382DD5" w:rsidP="00AD0170">
      <w:pPr>
        <w:spacing w:after="0" w:line="360" w:lineRule="auto"/>
        <w:rPr>
          <w:rFonts w:asciiTheme="minorHAnsi" w:hAnsiTheme="minorHAnsi" w:cstheme="minorHAnsi"/>
          <w:sz w:val="32"/>
          <w:szCs w:val="32"/>
          <w:u w:val="single"/>
        </w:rPr>
      </w:pPr>
    </w:p>
    <w:p w14:paraId="2FEBB3C9" w14:textId="77777777" w:rsidR="00382DD5" w:rsidRDefault="00382DD5" w:rsidP="00AD0170">
      <w:pPr>
        <w:spacing w:after="0" w:line="360" w:lineRule="auto"/>
        <w:rPr>
          <w:rFonts w:asciiTheme="minorHAnsi" w:hAnsiTheme="minorHAnsi" w:cstheme="minorHAnsi"/>
          <w:sz w:val="32"/>
          <w:szCs w:val="32"/>
          <w:u w:val="single"/>
        </w:rPr>
      </w:pPr>
    </w:p>
    <w:p w14:paraId="005CF872" w14:textId="77777777" w:rsidR="00382DD5" w:rsidRDefault="00382DD5" w:rsidP="00AD0170">
      <w:pPr>
        <w:spacing w:after="0" w:line="360" w:lineRule="auto"/>
        <w:rPr>
          <w:rFonts w:asciiTheme="minorHAnsi" w:hAnsiTheme="minorHAnsi" w:cstheme="minorHAnsi"/>
          <w:sz w:val="32"/>
          <w:szCs w:val="32"/>
          <w:u w:val="single"/>
        </w:rPr>
      </w:pPr>
    </w:p>
    <w:p w14:paraId="09B3D967" w14:textId="77777777" w:rsidR="00382DD5" w:rsidRDefault="00382DD5" w:rsidP="00AD0170">
      <w:pPr>
        <w:spacing w:after="0" w:line="360" w:lineRule="auto"/>
        <w:rPr>
          <w:rFonts w:asciiTheme="minorHAnsi" w:hAnsiTheme="minorHAnsi" w:cstheme="minorHAnsi"/>
          <w:sz w:val="32"/>
          <w:szCs w:val="32"/>
          <w:u w:val="single"/>
        </w:rPr>
      </w:pPr>
    </w:p>
    <w:p w14:paraId="53A7E96F" w14:textId="77777777" w:rsidR="00382DD5" w:rsidRDefault="00382DD5" w:rsidP="00AD0170">
      <w:pPr>
        <w:spacing w:after="0" w:line="360" w:lineRule="auto"/>
        <w:rPr>
          <w:rFonts w:asciiTheme="minorHAnsi" w:hAnsiTheme="minorHAnsi" w:cstheme="minorHAnsi"/>
          <w:sz w:val="32"/>
          <w:szCs w:val="32"/>
          <w:u w:val="single"/>
        </w:rPr>
      </w:pPr>
    </w:p>
    <w:p w14:paraId="48783354" w14:textId="77777777" w:rsidR="008D5AEB" w:rsidRDefault="008D5AEB" w:rsidP="00AD0170">
      <w:pPr>
        <w:spacing w:after="0" w:line="360" w:lineRule="auto"/>
        <w:rPr>
          <w:rFonts w:asciiTheme="minorHAnsi" w:hAnsiTheme="minorHAnsi" w:cstheme="minorHAnsi"/>
          <w:sz w:val="32"/>
          <w:szCs w:val="32"/>
          <w:u w:val="single"/>
        </w:rPr>
      </w:pPr>
    </w:p>
    <w:p w14:paraId="6BB32533" w14:textId="77777777" w:rsidR="00382DD5" w:rsidRDefault="00382DD5" w:rsidP="00AD0170">
      <w:pPr>
        <w:spacing w:after="0" w:line="360" w:lineRule="auto"/>
        <w:rPr>
          <w:rFonts w:asciiTheme="minorHAnsi" w:hAnsiTheme="minorHAnsi" w:cstheme="minorHAnsi"/>
          <w:sz w:val="32"/>
          <w:szCs w:val="32"/>
          <w:u w:val="single"/>
        </w:rPr>
      </w:pPr>
    </w:p>
    <w:p w14:paraId="1CFE5B75"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2A8B40DF" w14:textId="77777777">
        <w:trPr>
          <w:trHeight w:val="377"/>
        </w:trPr>
        <w:tc>
          <w:tcPr>
            <w:tcW w:w="6228" w:type="dxa"/>
          </w:tcPr>
          <w:p w14:paraId="650755C4"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65723E3B" w14:textId="3522E10E"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007B7CB0">
              <w:rPr>
                <w:sz w:val="20"/>
              </w:rPr>
              <w:t xml:space="preserve"> briefly with </w:t>
            </w:r>
            <w:r w:rsidR="009B2C3D">
              <w:rPr>
                <w:sz w:val="20"/>
              </w:rPr>
              <w:t>words, motion, and/or photograph</w:t>
            </w:r>
            <w:r w:rsidR="007B7CB0">
              <w:rPr>
                <w:sz w:val="20"/>
              </w:rPr>
              <w:t>s</w:t>
            </w:r>
            <w:r w:rsidR="00135757">
              <w:rPr>
                <w:sz w:val="20"/>
              </w:rPr>
              <w:t>,</w:t>
            </w:r>
            <w:r w:rsidRPr="000C1F21">
              <w:rPr>
                <w:sz w:val="20"/>
              </w:rPr>
              <w:t xml:space="preserve"> or describe events/</w:t>
            </w:r>
          </w:p>
          <w:p w14:paraId="6ACA4B34" w14:textId="7C6CE2F2"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66499B">
              <w:rPr>
                <w:sz w:val="20"/>
              </w:rPr>
              <w:t>students.</w:t>
            </w:r>
            <w:r w:rsidRPr="000C1F21">
              <w:rPr>
                <w:sz w:val="20"/>
              </w:rPr>
              <w:t>)</w:t>
            </w:r>
            <w:r w:rsidRPr="000C1F21">
              <w:rPr>
                <w:color w:val="1F497D"/>
              </w:rPr>
              <w:t xml:space="preserve"> </w:t>
            </w:r>
          </w:p>
        </w:tc>
        <w:tc>
          <w:tcPr>
            <w:tcW w:w="6210" w:type="dxa"/>
          </w:tcPr>
          <w:p w14:paraId="6DB3E7B3"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9CCA7C1"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2B4C55FB"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A282300" w14:textId="77777777">
        <w:trPr>
          <w:cantSplit/>
          <w:trHeight w:val="1907"/>
        </w:trPr>
        <w:tc>
          <w:tcPr>
            <w:tcW w:w="6228" w:type="dxa"/>
          </w:tcPr>
          <w:p w14:paraId="3B4477D0" w14:textId="77777777" w:rsidR="000C1F21" w:rsidRPr="000C1F21" w:rsidRDefault="009B2C3D" w:rsidP="000C1F21">
            <w:pPr>
              <w:spacing w:after="0" w:line="240" w:lineRule="auto"/>
            </w:pPr>
            <w:r>
              <w:t xml:space="preserve">Page 1 – </w:t>
            </w:r>
            <w:r w:rsidR="00AE6C2A">
              <w:t>blinking</w:t>
            </w:r>
            <w:r>
              <w:t xml:space="preserve"> </w:t>
            </w:r>
            <w:r w:rsidR="005F12C3">
              <w:t>– shining with a li</w:t>
            </w:r>
            <w:r w:rsidR="00225585">
              <w:t>ght</w:t>
            </w:r>
            <w:r w:rsidR="005F12C3">
              <w:t xml:space="preserve"> that seems to go off and on</w:t>
            </w:r>
          </w:p>
          <w:p w14:paraId="4CB5475F" w14:textId="77777777" w:rsidR="000C1F21" w:rsidRDefault="009B2C3D" w:rsidP="000C1F21">
            <w:pPr>
              <w:spacing w:after="0" w:line="240" w:lineRule="auto"/>
            </w:pPr>
            <w:r>
              <w:t xml:space="preserve">Page 1 – </w:t>
            </w:r>
            <w:r w:rsidR="00AE6C2A">
              <w:t>soared</w:t>
            </w:r>
            <w:r w:rsidR="005F12C3">
              <w:t xml:space="preserve"> – flew in the air</w:t>
            </w:r>
            <w:r>
              <w:t xml:space="preserve"> </w:t>
            </w:r>
          </w:p>
          <w:p w14:paraId="617FD510" w14:textId="77777777" w:rsidR="0043433A" w:rsidRPr="000C1F21" w:rsidRDefault="009B2C3D" w:rsidP="000C1F21">
            <w:pPr>
              <w:spacing w:after="0" w:line="240" w:lineRule="auto"/>
            </w:pPr>
            <w:r>
              <w:t xml:space="preserve">Page 1 – </w:t>
            </w:r>
            <w:r w:rsidR="0043433A">
              <w:t>planes</w:t>
            </w:r>
            <w:r w:rsidR="005F12C3">
              <w:t xml:space="preserve"> – short for airplane, an aircraft supported by wings and driven by a propeller</w:t>
            </w:r>
          </w:p>
          <w:p w14:paraId="001DA095" w14:textId="77777777" w:rsidR="000C1F21" w:rsidRPr="000C1F21" w:rsidRDefault="009B2C3D" w:rsidP="000C1F21">
            <w:pPr>
              <w:spacing w:after="0" w:line="240" w:lineRule="auto"/>
            </w:pPr>
            <w:r>
              <w:t xml:space="preserve">Page 1 – </w:t>
            </w:r>
            <w:r w:rsidR="00AE6C2A">
              <w:t>shooting stars</w:t>
            </w:r>
            <w:r w:rsidR="005F12C3">
              <w:t xml:space="preserve"> – meteors that look like brief streaks of light in the night sky</w:t>
            </w:r>
          </w:p>
          <w:p w14:paraId="0BA61879" w14:textId="77777777" w:rsidR="00AE6C2A" w:rsidRDefault="009B2C3D" w:rsidP="00AE6C2A">
            <w:pPr>
              <w:spacing w:after="0" w:line="240" w:lineRule="auto"/>
            </w:pPr>
            <w:r>
              <w:t xml:space="preserve">Page 1 – </w:t>
            </w:r>
            <w:r w:rsidR="00AE6C2A">
              <w:t>persimmons</w:t>
            </w:r>
            <w:r w:rsidR="005F12C3">
              <w:t xml:space="preserve"> – edible fruits of a persimmon tree</w:t>
            </w:r>
          </w:p>
          <w:p w14:paraId="7E05911A" w14:textId="77777777" w:rsidR="00AE6C2A" w:rsidRPr="000C1F21" w:rsidRDefault="009B2C3D" w:rsidP="00AE6C2A">
            <w:pPr>
              <w:spacing w:after="0" w:line="240" w:lineRule="auto"/>
            </w:pPr>
            <w:r>
              <w:t xml:space="preserve">Page 1 – </w:t>
            </w:r>
            <w:r w:rsidR="00AE6C2A">
              <w:t>evening</w:t>
            </w:r>
            <w:r w:rsidR="005F12C3">
              <w:t xml:space="preserve"> – part of the day between afternoon and night</w:t>
            </w:r>
          </w:p>
          <w:p w14:paraId="369C9509" w14:textId="77777777" w:rsidR="001E57FC" w:rsidRPr="000C1F21" w:rsidRDefault="009B2C3D" w:rsidP="001E57FC">
            <w:pPr>
              <w:spacing w:after="0" w:line="240" w:lineRule="auto"/>
            </w:pPr>
            <w:r>
              <w:t xml:space="preserve">Page 2 – </w:t>
            </w:r>
            <w:r w:rsidR="00AE6C2A">
              <w:t>printed</w:t>
            </w:r>
            <w:r w:rsidR="005F12C3">
              <w:t xml:space="preserve"> – written</w:t>
            </w:r>
          </w:p>
          <w:p w14:paraId="300E5BE7" w14:textId="77777777" w:rsidR="00AE6C2A" w:rsidRPr="000C1F21" w:rsidRDefault="001E57FC" w:rsidP="00AE6C2A">
            <w:pPr>
              <w:spacing w:after="0" w:line="240" w:lineRule="auto"/>
            </w:pPr>
            <w:r>
              <w:t xml:space="preserve">Page 8 – </w:t>
            </w:r>
            <w:r w:rsidR="00AE6C2A">
              <w:t>gentle</w:t>
            </w:r>
            <w:r w:rsidR="005F12C3">
              <w:t xml:space="preserve"> – soft, not rough</w:t>
            </w:r>
          </w:p>
          <w:p w14:paraId="31E87A65" w14:textId="77777777" w:rsidR="005F12C3" w:rsidRDefault="001E57FC" w:rsidP="00AE6C2A">
            <w:pPr>
              <w:spacing w:after="0" w:line="240" w:lineRule="auto"/>
            </w:pPr>
            <w:r>
              <w:t xml:space="preserve">Page 10 – </w:t>
            </w:r>
            <w:r w:rsidR="00AE6C2A">
              <w:t>garden</w:t>
            </w:r>
            <w:r w:rsidR="005F12C3">
              <w:t xml:space="preserve"> – a place where people grow flowers or edible plants </w:t>
            </w:r>
          </w:p>
          <w:p w14:paraId="3EAC477D" w14:textId="77777777" w:rsidR="001E57FC" w:rsidRDefault="001E57FC" w:rsidP="00AE6C2A">
            <w:pPr>
              <w:spacing w:after="0" w:line="240" w:lineRule="auto"/>
            </w:pPr>
            <w:r>
              <w:t>Page 10 – strange – weird, unusual</w:t>
            </w:r>
            <w:r w:rsidR="00225585">
              <w:t>; not familiar</w:t>
            </w:r>
          </w:p>
          <w:p w14:paraId="723F553B" w14:textId="77777777" w:rsidR="001E57FC" w:rsidRDefault="001E57FC" w:rsidP="00AE6C2A">
            <w:pPr>
              <w:spacing w:after="0" w:line="240" w:lineRule="auto"/>
            </w:pPr>
            <w:r>
              <w:t>Page 13 – keep me company – spend time with me so I’m not alone</w:t>
            </w:r>
          </w:p>
          <w:p w14:paraId="02B5BBF0" w14:textId="77777777" w:rsidR="00AE6C2A" w:rsidRDefault="001E57FC" w:rsidP="00AE6C2A">
            <w:pPr>
              <w:spacing w:after="0" w:line="240" w:lineRule="auto"/>
            </w:pPr>
            <w:r>
              <w:t xml:space="preserve">Page 27 – </w:t>
            </w:r>
            <w:r w:rsidR="00F66712">
              <w:t>crisp</w:t>
            </w:r>
            <w:r w:rsidR="005F12C3">
              <w:t xml:space="preserve"> – thin, hard, and easily crumbled</w:t>
            </w:r>
            <w:r w:rsidR="00A456AC">
              <w:t>; pleasantly cool</w:t>
            </w:r>
          </w:p>
          <w:p w14:paraId="10F79146" w14:textId="77777777" w:rsidR="00AE6C2A" w:rsidRPr="000C1F21" w:rsidRDefault="007B7CB0" w:rsidP="00AE6C2A">
            <w:pPr>
              <w:spacing w:after="0" w:line="240" w:lineRule="auto"/>
            </w:pPr>
            <w:r>
              <w:t xml:space="preserve">Page 27 – </w:t>
            </w:r>
            <w:r w:rsidR="00F66712">
              <w:t>crackle</w:t>
            </w:r>
            <w:r w:rsidR="00AE6C2A">
              <w:t xml:space="preserve"> – </w:t>
            </w:r>
            <w:r w:rsidR="00A456AC">
              <w:t>crush or crack with snapping noises</w:t>
            </w:r>
          </w:p>
          <w:p w14:paraId="048CEEEC" w14:textId="77777777" w:rsidR="00AE6C2A" w:rsidRPr="000C1F21" w:rsidRDefault="00AE6C2A" w:rsidP="00AE6C2A">
            <w:pPr>
              <w:spacing w:after="0" w:line="240" w:lineRule="auto"/>
            </w:pPr>
          </w:p>
          <w:p w14:paraId="2DB6789A" w14:textId="77777777" w:rsidR="000C1F21" w:rsidRPr="000C1F21" w:rsidRDefault="000C1F21" w:rsidP="000C1F21">
            <w:pPr>
              <w:spacing w:after="0" w:line="240" w:lineRule="auto"/>
            </w:pPr>
          </w:p>
        </w:tc>
        <w:tc>
          <w:tcPr>
            <w:tcW w:w="6210" w:type="dxa"/>
          </w:tcPr>
          <w:p w14:paraId="4C3D6D82" w14:textId="77777777" w:rsidR="0043433A" w:rsidRPr="000C1F21" w:rsidRDefault="009B2C3D" w:rsidP="0043433A">
            <w:pPr>
              <w:spacing w:after="0" w:line="240" w:lineRule="auto"/>
            </w:pPr>
            <w:r>
              <w:t xml:space="preserve">Page 1 – </w:t>
            </w:r>
            <w:r w:rsidR="0043433A">
              <w:t>faraway – distant</w:t>
            </w:r>
          </w:p>
          <w:p w14:paraId="6B9EEB97" w14:textId="77777777" w:rsidR="0043433A" w:rsidRDefault="009B2C3D" w:rsidP="0043433A">
            <w:pPr>
              <w:spacing w:after="0" w:line="240" w:lineRule="auto"/>
            </w:pPr>
            <w:r>
              <w:t xml:space="preserve">Page 1 – </w:t>
            </w:r>
            <w:r w:rsidR="0043433A">
              <w:t>wondered – questioned; felt curiosity or doubt</w:t>
            </w:r>
          </w:p>
          <w:p w14:paraId="4AC0F81D" w14:textId="77777777" w:rsidR="0043433A" w:rsidRDefault="009B2C3D" w:rsidP="0043433A">
            <w:pPr>
              <w:spacing w:after="0" w:line="240" w:lineRule="auto"/>
            </w:pPr>
            <w:r>
              <w:t xml:space="preserve">Page 1 – </w:t>
            </w:r>
            <w:r w:rsidR="0043433A">
              <w:t>Seoul – capital city of South Korea</w:t>
            </w:r>
          </w:p>
          <w:p w14:paraId="67FB5EE7" w14:textId="77777777" w:rsidR="0043433A" w:rsidRDefault="009B2C3D" w:rsidP="0043433A">
            <w:pPr>
              <w:spacing w:after="0" w:line="240" w:lineRule="auto"/>
            </w:pPr>
            <w:r>
              <w:t xml:space="preserve">Page 2 – </w:t>
            </w:r>
            <w:r w:rsidR="0043433A">
              <w:t xml:space="preserve">stamp – </w:t>
            </w:r>
            <w:r w:rsidR="0043433A" w:rsidRPr="0043433A">
              <w:t>paper attached to something to show that a fee has been paid</w:t>
            </w:r>
            <w:r w:rsidR="00225585">
              <w:t xml:space="preserve"> to send it</w:t>
            </w:r>
          </w:p>
          <w:p w14:paraId="3174B31D" w14:textId="77777777" w:rsidR="0043433A" w:rsidRDefault="009B2C3D" w:rsidP="0043433A">
            <w:pPr>
              <w:spacing w:after="0" w:line="240" w:lineRule="auto"/>
            </w:pPr>
            <w:r>
              <w:t>Page 2 – envelope</w:t>
            </w:r>
            <w:r w:rsidR="00ED184E">
              <w:t xml:space="preserve"> – a flat container, usually made of paper</w:t>
            </w:r>
          </w:p>
          <w:p w14:paraId="6508284A" w14:textId="77777777" w:rsidR="0043433A" w:rsidRPr="000C1F21" w:rsidRDefault="009B2C3D" w:rsidP="0043433A">
            <w:pPr>
              <w:spacing w:after="0" w:line="240" w:lineRule="auto"/>
            </w:pPr>
            <w:r>
              <w:t xml:space="preserve">Page 2 – </w:t>
            </w:r>
            <w:r w:rsidR="0043433A">
              <w:t xml:space="preserve">letter – </w:t>
            </w:r>
            <w:r w:rsidR="00ED184E">
              <w:t>a piece of written communication from one person to another</w:t>
            </w:r>
          </w:p>
          <w:p w14:paraId="04FE8709" w14:textId="77777777" w:rsidR="0043433A" w:rsidRDefault="009B2C3D" w:rsidP="0043433A">
            <w:pPr>
              <w:spacing w:after="0" w:line="240" w:lineRule="auto"/>
            </w:pPr>
            <w:r>
              <w:t xml:space="preserve">Page 8 – </w:t>
            </w:r>
            <w:r w:rsidR="0043433A">
              <w:t xml:space="preserve">letters – </w:t>
            </w:r>
            <w:r w:rsidR="00ED184E" w:rsidRPr="00ED184E">
              <w:t>marks that are symbols for speech sounds in writing or print and that make up the alphabet</w:t>
            </w:r>
          </w:p>
          <w:p w14:paraId="338F2A2E" w14:textId="77777777" w:rsidR="0043433A" w:rsidRPr="000C1F21" w:rsidRDefault="009B2C3D" w:rsidP="0043433A">
            <w:pPr>
              <w:spacing w:after="0" w:line="240" w:lineRule="auto"/>
            </w:pPr>
            <w:r>
              <w:t xml:space="preserve">Page 8 – </w:t>
            </w:r>
            <w:r w:rsidR="0043433A">
              <w:t xml:space="preserve">photograph </w:t>
            </w:r>
            <w:r w:rsidR="00ED184E">
              <w:t>– a picture of a real object captured by a camera</w:t>
            </w:r>
          </w:p>
          <w:p w14:paraId="1651EC3F" w14:textId="77777777" w:rsidR="0043433A" w:rsidRDefault="0043433A" w:rsidP="0043433A">
            <w:pPr>
              <w:spacing w:after="0" w:line="240" w:lineRule="auto"/>
            </w:pPr>
          </w:p>
          <w:p w14:paraId="5FE0F5F1" w14:textId="77777777" w:rsidR="00D92A2E" w:rsidRDefault="00D92A2E" w:rsidP="0043433A">
            <w:pPr>
              <w:spacing w:after="0" w:line="240" w:lineRule="auto"/>
            </w:pPr>
            <w:r w:rsidRPr="00D92A2E">
              <w:t>Conceptual words not found in text, but important for discussions of text’s meaning</w:t>
            </w:r>
            <w:r>
              <w:t>:</w:t>
            </w:r>
          </w:p>
          <w:p w14:paraId="5447FC36" w14:textId="77777777" w:rsidR="00D92A2E" w:rsidRDefault="00D92A2E" w:rsidP="0043433A">
            <w:pPr>
              <w:spacing w:after="0" w:line="240" w:lineRule="auto"/>
            </w:pPr>
          </w:p>
          <w:p w14:paraId="68A37F67" w14:textId="77777777" w:rsidR="00D92A2E" w:rsidRDefault="00D92A2E" w:rsidP="0043433A">
            <w:pPr>
              <w:spacing w:after="0" w:line="240" w:lineRule="auto"/>
            </w:pPr>
            <w:r>
              <w:t>distance – a separation in time or space</w:t>
            </w:r>
          </w:p>
          <w:p w14:paraId="635B7FD0" w14:textId="77777777" w:rsidR="00D92A2E" w:rsidRDefault="00D92A2E" w:rsidP="0043433A">
            <w:pPr>
              <w:spacing w:after="0" w:line="240" w:lineRule="auto"/>
            </w:pPr>
            <w:r>
              <w:t xml:space="preserve">communicate – </w:t>
            </w:r>
            <w:r w:rsidRPr="00D92A2E">
              <w:t>to transmit information, tho</w:t>
            </w:r>
            <w:r>
              <w:t xml:space="preserve">ught, or feeling so that it is </w:t>
            </w:r>
            <w:r w:rsidRPr="00D92A2E">
              <w:t>received or understood</w:t>
            </w:r>
          </w:p>
          <w:p w14:paraId="48432FE5" w14:textId="77777777" w:rsidR="00D92A2E" w:rsidRDefault="00D92A2E" w:rsidP="0043433A">
            <w:pPr>
              <w:spacing w:after="0" w:line="240" w:lineRule="auto"/>
            </w:pPr>
            <w:r>
              <w:t xml:space="preserve">connect – to join or bring together </w:t>
            </w:r>
          </w:p>
          <w:p w14:paraId="54913C28" w14:textId="77777777" w:rsidR="001F7596" w:rsidRDefault="00D92A2E" w:rsidP="0043433A">
            <w:pPr>
              <w:spacing w:after="0" w:line="240" w:lineRule="auto"/>
            </w:pPr>
            <w:r>
              <w:t xml:space="preserve">similar – having qualities </w:t>
            </w:r>
            <w:r w:rsidR="001F7596">
              <w:t>that are the same</w:t>
            </w:r>
          </w:p>
          <w:p w14:paraId="62BDADCF" w14:textId="77777777" w:rsidR="00D92A2E" w:rsidRDefault="00D92A2E" w:rsidP="0043433A">
            <w:pPr>
              <w:spacing w:after="0" w:line="240" w:lineRule="auto"/>
            </w:pPr>
            <w:r>
              <w:t>in common</w:t>
            </w:r>
            <w:r w:rsidR="001F7596">
              <w:t xml:space="preserve"> – having qualities that are the same</w:t>
            </w:r>
          </w:p>
          <w:p w14:paraId="21C1D1E4" w14:textId="77777777" w:rsidR="00D92A2E" w:rsidRDefault="00D92A2E" w:rsidP="0043433A">
            <w:pPr>
              <w:spacing w:after="0" w:line="240" w:lineRule="auto"/>
            </w:pPr>
            <w:r>
              <w:t xml:space="preserve">give – to </w:t>
            </w:r>
            <w:r w:rsidRPr="00D92A2E">
              <w:t>put into the possession of another</w:t>
            </w:r>
          </w:p>
          <w:p w14:paraId="239DDCB0" w14:textId="77777777" w:rsidR="000C1F21" w:rsidRPr="000C1F21" w:rsidRDefault="00D92A2E" w:rsidP="00D2192E">
            <w:pPr>
              <w:spacing w:after="0" w:line="240" w:lineRule="auto"/>
            </w:pPr>
            <w:r>
              <w:t>receive – to take something that is given</w:t>
            </w:r>
          </w:p>
        </w:tc>
      </w:tr>
    </w:tbl>
    <w:p w14:paraId="70D3B9BF" w14:textId="77777777" w:rsidR="00234C25" w:rsidRDefault="00234C25" w:rsidP="00CA07EF">
      <w:pPr>
        <w:spacing w:after="0" w:line="360" w:lineRule="auto"/>
        <w:rPr>
          <w:rFonts w:asciiTheme="minorHAnsi" w:hAnsiTheme="minorHAnsi" w:cstheme="minorHAnsi"/>
          <w:sz w:val="32"/>
          <w:szCs w:val="32"/>
          <w:u w:val="single"/>
        </w:rPr>
      </w:pPr>
    </w:p>
    <w:p w14:paraId="0481DCDA" w14:textId="1D483F3C" w:rsidR="0015224D" w:rsidRDefault="0015224D" w:rsidP="0015224D">
      <w:pPr>
        <w:spacing w:after="0" w:line="240" w:lineRule="auto"/>
        <w:rPr>
          <w:sz w:val="32"/>
          <w:szCs w:val="32"/>
          <w:u w:val="single"/>
        </w:rPr>
      </w:pPr>
      <w:r w:rsidRPr="0015224D">
        <w:rPr>
          <w:sz w:val="32"/>
          <w:szCs w:val="32"/>
          <w:u w:val="single"/>
        </w:rPr>
        <w:lastRenderedPageBreak/>
        <w:t>Extension learning activities for this book and other useful resources</w:t>
      </w:r>
    </w:p>
    <w:p w14:paraId="77AEB4B7" w14:textId="77777777" w:rsidR="0015224D" w:rsidRPr="0015224D" w:rsidRDefault="0015224D" w:rsidP="0015224D">
      <w:pPr>
        <w:spacing w:after="0" w:line="240" w:lineRule="auto"/>
        <w:rPr>
          <w:rFonts w:asciiTheme="minorHAnsi" w:hAnsiTheme="minorHAnsi" w:cstheme="minorHAnsi"/>
          <w:sz w:val="32"/>
          <w:szCs w:val="32"/>
          <w:u w:val="single"/>
        </w:rPr>
      </w:pPr>
    </w:p>
    <w:p w14:paraId="3FB86046" w14:textId="52A6F6EF" w:rsidR="00070277" w:rsidRPr="0015224D" w:rsidRDefault="00D2192E" w:rsidP="00235D80">
      <w:pPr>
        <w:pStyle w:val="ListParagraph"/>
        <w:numPr>
          <w:ilvl w:val="0"/>
          <w:numId w:val="6"/>
        </w:numPr>
        <w:spacing w:after="100" w:afterAutospacing="1" w:line="360" w:lineRule="auto"/>
        <w:rPr>
          <w:rFonts w:asciiTheme="minorHAnsi" w:hAnsiTheme="minorHAnsi" w:cstheme="minorHAnsi"/>
        </w:rPr>
      </w:pPr>
      <w:r w:rsidRPr="00235D80">
        <w:rPr>
          <w:sz w:val="24"/>
          <w:szCs w:val="24"/>
        </w:rPr>
        <w:t>S</w:t>
      </w:r>
      <w:r w:rsidRPr="0015224D">
        <w:rPr>
          <w:sz w:val="24"/>
          <w:szCs w:val="24"/>
        </w:rPr>
        <w:t>tudent</w:t>
      </w:r>
      <w:r w:rsidR="00382DD5" w:rsidRPr="0015224D">
        <w:rPr>
          <w:sz w:val="24"/>
          <w:szCs w:val="24"/>
        </w:rPr>
        <w:t>s</w:t>
      </w:r>
      <w:r w:rsidRPr="0015224D">
        <w:rPr>
          <w:sz w:val="24"/>
          <w:szCs w:val="24"/>
        </w:rPr>
        <w:t xml:space="preserve"> may play out daily life of each character in a dramatic play center. The center should include artifacts from each setting and writing and art supplies for students to recreate objects from the story.</w:t>
      </w:r>
      <w:r w:rsidR="0010119B" w:rsidRPr="0015224D">
        <w:rPr>
          <w:sz w:val="24"/>
          <w:szCs w:val="24"/>
        </w:rPr>
        <w:t xml:space="preserve">  With student help, the teacher can set up one side of the center as Juno’s home, and the other side as his grandmother’s, with an object or line representing the distance between the two place</w:t>
      </w:r>
      <w:r w:rsidR="001F7596" w:rsidRPr="0015224D">
        <w:rPr>
          <w:sz w:val="24"/>
          <w:szCs w:val="24"/>
        </w:rPr>
        <w:t xml:space="preserve">s.  By posting chart </w:t>
      </w:r>
      <w:r w:rsidR="0010119B" w:rsidRPr="0015224D">
        <w:rPr>
          <w:sz w:val="24"/>
          <w:szCs w:val="24"/>
        </w:rPr>
        <w:t>paper on the walls, students could decorate with setting details</w:t>
      </w:r>
      <w:r w:rsidR="001F7596" w:rsidRPr="0015224D">
        <w:rPr>
          <w:sz w:val="24"/>
          <w:szCs w:val="24"/>
        </w:rPr>
        <w:t>,</w:t>
      </w:r>
      <w:r w:rsidR="0010119B" w:rsidRPr="0015224D">
        <w:rPr>
          <w:sz w:val="24"/>
          <w:szCs w:val="24"/>
        </w:rPr>
        <w:t xml:space="preserve"> such as Juno’s swinging tree and grandmother’s persimmon tree.  Stuffed animals or crafted objects could represent Sam the dog and Juno the cat.  In small groups, students can preten</w:t>
      </w:r>
      <w:r w:rsidR="001F7596" w:rsidRPr="0015224D">
        <w:rPr>
          <w:sz w:val="24"/>
          <w:szCs w:val="24"/>
        </w:rPr>
        <w:t>d to be characters in the story</w:t>
      </w:r>
      <w:r w:rsidR="0010119B" w:rsidRPr="0015224D">
        <w:rPr>
          <w:sz w:val="24"/>
          <w:szCs w:val="24"/>
        </w:rPr>
        <w:t xml:space="preserve"> and write letters and pictures to communicate with each other.</w:t>
      </w:r>
    </w:p>
    <w:p w14:paraId="1F5220CB" w14:textId="4ECB2487" w:rsidR="0010119B" w:rsidRPr="0015224D" w:rsidRDefault="0010119B" w:rsidP="00235D80">
      <w:pPr>
        <w:pStyle w:val="ListParagraph"/>
        <w:numPr>
          <w:ilvl w:val="0"/>
          <w:numId w:val="6"/>
        </w:numPr>
        <w:spacing w:after="100" w:afterAutospacing="1" w:line="360" w:lineRule="auto"/>
        <w:rPr>
          <w:rFonts w:asciiTheme="minorHAnsi" w:hAnsiTheme="minorHAnsi" w:cstheme="minorHAnsi"/>
        </w:rPr>
      </w:pPr>
      <w:r w:rsidRPr="0015224D">
        <w:rPr>
          <w:sz w:val="24"/>
          <w:szCs w:val="24"/>
        </w:rPr>
        <w:t xml:space="preserve">Locate </w:t>
      </w:r>
      <w:r w:rsidR="008D5AEB">
        <w:rPr>
          <w:sz w:val="24"/>
          <w:szCs w:val="24"/>
        </w:rPr>
        <w:t>South Korea</w:t>
      </w:r>
      <w:r w:rsidRPr="0015224D">
        <w:rPr>
          <w:sz w:val="24"/>
          <w:szCs w:val="24"/>
        </w:rPr>
        <w:t xml:space="preserve"> and the United States on a globe and/or map.  Discuss the geographic distance between the two places, and how it impacts Juno and his grandmother.</w:t>
      </w:r>
    </w:p>
    <w:p w14:paraId="2CC0CA8A" w14:textId="77777777" w:rsidR="00235D80" w:rsidRPr="0015224D" w:rsidRDefault="00235D80" w:rsidP="00235D80">
      <w:pPr>
        <w:pStyle w:val="ListParagraph"/>
        <w:numPr>
          <w:ilvl w:val="0"/>
          <w:numId w:val="6"/>
        </w:numPr>
        <w:spacing w:after="100" w:afterAutospacing="1" w:line="360" w:lineRule="auto"/>
        <w:rPr>
          <w:rFonts w:asciiTheme="minorHAnsi" w:hAnsiTheme="minorHAnsi" w:cstheme="minorHAnsi"/>
        </w:rPr>
      </w:pPr>
      <w:r w:rsidRPr="0015224D">
        <w:rPr>
          <w:sz w:val="24"/>
          <w:szCs w:val="24"/>
        </w:rPr>
        <w:t xml:space="preserve">Students correspond with </w:t>
      </w:r>
      <w:r w:rsidR="00E10C53" w:rsidRPr="0015224D">
        <w:rPr>
          <w:sz w:val="24"/>
          <w:szCs w:val="24"/>
        </w:rPr>
        <w:t>“</w:t>
      </w:r>
      <w:r w:rsidRPr="0015224D">
        <w:rPr>
          <w:sz w:val="24"/>
          <w:szCs w:val="24"/>
        </w:rPr>
        <w:t>pen pals.</w:t>
      </w:r>
      <w:r w:rsidR="00E10C53" w:rsidRPr="0015224D">
        <w:rPr>
          <w:sz w:val="24"/>
          <w:szCs w:val="24"/>
        </w:rPr>
        <w:t>”</w:t>
      </w:r>
      <w:r w:rsidRPr="0015224D">
        <w:rPr>
          <w:sz w:val="24"/>
          <w:szCs w:val="24"/>
        </w:rPr>
        <w:t xml:space="preserve">  Their pen pals could be students in their class, other classes in the same school, a class at another school, or elsewhere.  </w:t>
      </w:r>
      <w:r w:rsidR="00466B59" w:rsidRPr="0015224D">
        <w:rPr>
          <w:sz w:val="24"/>
          <w:szCs w:val="24"/>
        </w:rPr>
        <w:t>Explain the idea of pen pals to the class.  E</w:t>
      </w:r>
      <w:r w:rsidRPr="0015224D">
        <w:rPr>
          <w:sz w:val="24"/>
          <w:szCs w:val="24"/>
        </w:rPr>
        <w:t xml:space="preserve">ncourage students to think of important parts of their lives like Juno and his grandmother, and then represent those things in letters, drawn pictures, photographs, and/ or objects.  </w:t>
      </w:r>
    </w:p>
    <w:p w14:paraId="7B26CBD9" w14:textId="77777777" w:rsidR="00567259" w:rsidRPr="0015224D" w:rsidRDefault="001E61EA" w:rsidP="007B7CB0">
      <w:pPr>
        <w:pStyle w:val="ListParagraph"/>
        <w:numPr>
          <w:ilvl w:val="0"/>
          <w:numId w:val="6"/>
        </w:numPr>
        <w:spacing w:after="100" w:afterAutospacing="1" w:line="360" w:lineRule="auto"/>
        <w:rPr>
          <w:rFonts w:asciiTheme="minorHAnsi" w:hAnsiTheme="minorHAnsi" w:cstheme="minorHAnsi"/>
        </w:rPr>
      </w:pPr>
      <w:r w:rsidRPr="0015224D">
        <w:rPr>
          <w:sz w:val="24"/>
          <w:szCs w:val="24"/>
        </w:rPr>
        <w:t>Watch and discuss</w:t>
      </w:r>
      <w:r w:rsidR="00910C3D" w:rsidRPr="0015224D">
        <w:rPr>
          <w:sz w:val="24"/>
          <w:szCs w:val="24"/>
        </w:rPr>
        <w:t xml:space="preserve"> information about the Korean alphabet, </w:t>
      </w:r>
      <w:r w:rsidR="00910C3D" w:rsidRPr="0015224D">
        <w:rPr>
          <w:i/>
          <w:sz w:val="24"/>
          <w:szCs w:val="24"/>
        </w:rPr>
        <w:t>Hangul</w:t>
      </w:r>
      <w:r w:rsidR="00910C3D" w:rsidRPr="0015224D">
        <w:rPr>
          <w:sz w:val="24"/>
          <w:szCs w:val="24"/>
        </w:rPr>
        <w:t>, such as the YouTube videos</w:t>
      </w:r>
      <w:r w:rsidR="00567259" w:rsidRPr="0015224D">
        <w:rPr>
          <w:sz w:val="24"/>
          <w:szCs w:val="24"/>
        </w:rPr>
        <w:t>:</w:t>
      </w:r>
    </w:p>
    <w:p w14:paraId="1A673B1F" w14:textId="77777777" w:rsidR="00190828" w:rsidRPr="0015224D" w:rsidRDefault="00327B31" w:rsidP="00190828">
      <w:pPr>
        <w:pStyle w:val="ListParagraph"/>
        <w:numPr>
          <w:ilvl w:val="1"/>
          <w:numId w:val="6"/>
        </w:numPr>
        <w:spacing w:after="100" w:afterAutospacing="1" w:line="360" w:lineRule="auto"/>
        <w:rPr>
          <w:rFonts w:asciiTheme="minorHAnsi" w:hAnsiTheme="minorHAnsi" w:cstheme="minorHAnsi"/>
        </w:rPr>
      </w:pPr>
      <w:hyperlink r:id="rId13" w:history="1">
        <w:r w:rsidR="00190828" w:rsidRPr="0015224D">
          <w:rPr>
            <w:rStyle w:val="Hyperlink"/>
            <w:sz w:val="24"/>
            <w:szCs w:val="24"/>
          </w:rPr>
          <w:t>How to Write ‘Hello’ in Korean</w:t>
        </w:r>
      </w:hyperlink>
      <w:r w:rsidR="00190828" w:rsidRPr="0015224D">
        <w:rPr>
          <w:sz w:val="24"/>
          <w:szCs w:val="24"/>
        </w:rPr>
        <w:t xml:space="preserve"> (10:33, suggested after 1</w:t>
      </w:r>
      <w:r w:rsidR="00190828" w:rsidRPr="0015224D">
        <w:rPr>
          <w:sz w:val="24"/>
          <w:szCs w:val="24"/>
          <w:vertAlign w:val="superscript"/>
        </w:rPr>
        <w:t>st</w:t>
      </w:r>
      <w:r w:rsidR="00190828" w:rsidRPr="0015224D">
        <w:rPr>
          <w:sz w:val="24"/>
          <w:szCs w:val="24"/>
        </w:rPr>
        <w:t xml:space="preserve"> reading):  A 3</w:t>
      </w:r>
      <w:r w:rsidR="00190828" w:rsidRPr="0015224D">
        <w:rPr>
          <w:sz w:val="24"/>
          <w:szCs w:val="24"/>
          <w:vertAlign w:val="superscript"/>
        </w:rPr>
        <w:t>rd</w:t>
      </w:r>
      <w:r w:rsidR="00190828" w:rsidRPr="0015224D">
        <w:rPr>
          <w:sz w:val="24"/>
          <w:szCs w:val="24"/>
        </w:rPr>
        <w:t xml:space="preserve"> grader born in Korea and adopted in America teaches his American classmates about Korea’s location and alphabet</w:t>
      </w:r>
      <w:r w:rsidR="00725F2B" w:rsidRPr="0015224D">
        <w:rPr>
          <w:sz w:val="24"/>
          <w:szCs w:val="24"/>
        </w:rPr>
        <w:t xml:space="preserve">.  At 7:24, </w:t>
      </w:r>
      <w:r w:rsidR="00207646" w:rsidRPr="0015224D">
        <w:rPr>
          <w:sz w:val="24"/>
          <w:szCs w:val="24"/>
        </w:rPr>
        <w:t xml:space="preserve">classmates </w:t>
      </w:r>
      <w:r w:rsidR="00725F2B" w:rsidRPr="0015224D">
        <w:rPr>
          <w:sz w:val="24"/>
          <w:szCs w:val="24"/>
        </w:rPr>
        <w:t xml:space="preserve">ask questions and </w:t>
      </w:r>
      <w:r w:rsidR="00207646" w:rsidRPr="0015224D">
        <w:rPr>
          <w:sz w:val="24"/>
          <w:szCs w:val="24"/>
        </w:rPr>
        <w:t xml:space="preserve">compare different </w:t>
      </w:r>
      <w:r w:rsidR="00725F2B" w:rsidRPr="0015224D">
        <w:rPr>
          <w:sz w:val="24"/>
          <w:szCs w:val="24"/>
        </w:rPr>
        <w:t>languages</w:t>
      </w:r>
      <w:r w:rsidR="00190828" w:rsidRPr="0015224D">
        <w:rPr>
          <w:sz w:val="24"/>
          <w:szCs w:val="24"/>
        </w:rPr>
        <w:t>.</w:t>
      </w:r>
      <w:r w:rsidR="00910C3D" w:rsidRPr="0015224D">
        <w:rPr>
          <w:sz w:val="24"/>
          <w:szCs w:val="24"/>
        </w:rPr>
        <w:t xml:space="preserve"> </w:t>
      </w:r>
    </w:p>
    <w:p w14:paraId="0553CE56" w14:textId="77777777" w:rsidR="00567259" w:rsidRPr="0015224D" w:rsidRDefault="00327B31" w:rsidP="00567259">
      <w:pPr>
        <w:pStyle w:val="ListParagraph"/>
        <w:numPr>
          <w:ilvl w:val="1"/>
          <w:numId w:val="6"/>
        </w:numPr>
        <w:spacing w:after="100" w:afterAutospacing="1" w:line="360" w:lineRule="auto"/>
        <w:rPr>
          <w:rFonts w:asciiTheme="minorHAnsi" w:hAnsiTheme="minorHAnsi" w:cstheme="minorHAnsi"/>
        </w:rPr>
      </w:pPr>
      <w:hyperlink r:id="rId14" w:history="1">
        <w:r w:rsidR="001E61EA" w:rsidRPr="0015224D">
          <w:rPr>
            <w:rStyle w:val="Hyperlink"/>
            <w:sz w:val="24"/>
            <w:szCs w:val="24"/>
          </w:rPr>
          <w:t>DPCS Korean Vowel Dance</w:t>
        </w:r>
      </w:hyperlink>
      <w:r w:rsidR="001E61EA" w:rsidRPr="0015224D">
        <w:rPr>
          <w:sz w:val="24"/>
          <w:szCs w:val="24"/>
        </w:rPr>
        <w:t xml:space="preserve"> </w:t>
      </w:r>
      <w:r w:rsidR="00466B59" w:rsidRPr="0015224D">
        <w:rPr>
          <w:sz w:val="24"/>
          <w:szCs w:val="24"/>
        </w:rPr>
        <w:t>(0:53, suggested after 2</w:t>
      </w:r>
      <w:r w:rsidR="00466B59" w:rsidRPr="0015224D">
        <w:rPr>
          <w:sz w:val="24"/>
          <w:szCs w:val="24"/>
          <w:vertAlign w:val="superscript"/>
        </w:rPr>
        <w:t>nd</w:t>
      </w:r>
      <w:r w:rsidR="00466B59" w:rsidRPr="0015224D">
        <w:rPr>
          <w:sz w:val="24"/>
          <w:szCs w:val="24"/>
        </w:rPr>
        <w:t xml:space="preserve"> or 5</w:t>
      </w:r>
      <w:r w:rsidR="00466B59" w:rsidRPr="0015224D">
        <w:rPr>
          <w:sz w:val="24"/>
          <w:szCs w:val="24"/>
          <w:vertAlign w:val="superscript"/>
        </w:rPr>
        <w:t>th</w:t>
      </w:r>
      <w:r w:rsidR="00466B59" w:rsidRPr="0015224D">
        <w:rPr>
          <w:sz w:val="24"/>
          <w:szCs w:val="24"/>
        </w:rPr>
        <w:t xml:space="preserve"> reading):  After displaying the characters for each Korean vowel, two American students perform a catchy song and dance representing each vowel’s shape and sound.</w:t>
      </w:r>
    </w:p>
    <w:p w14:paraId="7E4A4FA5" w14:textId="77777777" w:rsidR="00567259" w:rsidRPr="0015224D" w:rsidRDefault="00327B31" w:rsidP="00567259">
      <w:pPr>
        <w:pStyle w:val="ListParagraph"/>
        <w:numPr>
          <w:ilvl w:val="1"/>
          <w:numId w:val="6"/>
        </w:numPr>
        <w:spacing w:after="100" w:afterAutospacing="1" w:line="360" w:lineRule="auto"/>
        <w:rPr>
          <w:rFonts w:asciiTheme="minorHAnsi" w:hAnsiTheme="minorHAnsi" w:cstheme="minorHAnsi"/>
        </w:rPr>
      </w:pPr>
      <w:hyperlink r:id="rId15" w:history="1">
        <w:r w:rsidR="00910C3D" w:rsidRPr="0015224D">
          <w:rPr>
            <w:rStyle w:val="Hyperlink"/>
            <w:sz w:val="24"/>
            <w:szCs w:val="24"/>
          </w:rPr>
          <w:t>Korean Lessons for Children:  Animals</w:t>
        </w:r>
      </w:hyperlink>
      <w:r w:rsidR="00567259" w:rsidRPr="0015224D">
        <w:rPr>
          <w:sz w:val="24"/>
          <w:szCs w:val="24"/>
        </w:rPr>
        <w:t xml:space="preserve"> </w:t>
      </w:r>
      <w:r w:rsidR="00725F2B" w:rsidRPr="0015224D">
        <w:rPr>
          <w:sz w:val="24"/>
          <w:szCs w:val="24"/>
        </w:rPr>
        <w:t>(3:36</w:t>
      </w:r>
      <w:r w:rsidR="00190828" w:rsidRPr="0015224D">
        <w:rPr>
          <w:sz w:val="24"/>
          <w:szCs w:val="24"/>
        </w:rPr>
        <w:t>, suggested after 2</w:t>
      </w:r>
      <w:r w:rsidR="00190828" w:rsidRPr="0015224D">
        <w:rPr>
          <w:sz w:val="24"/>
          <w:szCs w:val="24"/>
          <w:vertAlign w:val="superscript"/>
        </w:rPr>
        <w:t>nd</w:t>
      </w:r>
      <w:r w:rsidR="00190828" w:rsidRPr="0015224D">
        <w:rPr>
          <w:sz w:val="24"/>
          <w:szCs w:val="24"/>
        </w:rPr>
        <w:t xml:space="preserve"> or 5</w:t>
      </w:r>
      <w:r w:rsidR="00190828" w:rsidRPr="0015224D">
        <w:rPr>
          <w:sz w:val="24"/>
          <w:szCs w:val="24"/>
          <w:vertAlign w:val="superscript"/>
        </w:rPr>
        <w:t>th</w:t>
      </w:r>
      <w:r w:rsidR="00190828" w:rsidRPr="0015224D">
        <w:rPr>
          <w:sz w:val="24"/>
          <w:szCs w:val="24"/>
        </w:rPr>
        <w:t xml:space="preserve"> reading):  </w:t>
      </w:r>
      <w:r w:rsidR="00725F2B" w:rsidRPr="0015224D">
        <w:rPr>
          <w:sz w:val="24"/>
          <w:szCs w:val="24"/>
        </w:rPr>
        <w:t>This cartoon instructional video teaches the Kor</w:t>
      </w:r>
      <w:r w:rsidR="000B6455" w:rsidRPr="0015224D">
        <w:rPr>
          <w:sz w:val="24"/>
          <w:szCs w:val="24"/>
        </w:rPr>
        <w:t>ean words for “lion,” “monkey,” “gorilla,” “giraffe,” and “tiger.”</w:t>
      </w:r>
    </w:p>
    <w:p w14:paraId="03DE5C37" w14:textId="77777777" w:rsidR="00190828" w:rsidRPr="0015224D" w:rsidRDefault="00327B31" w:rsidP="000B6455">
      <w:pPr>
        <w:pStyle w:val="ListParagraph"/>
        <w:numPr>
          <w:ilvl w:val="1"/>
          <w:numId w:val="6"/>
        </w:numPr>
        <w:spacing w:after="100" w:afterAutospacing="1" w:line="360" w:lineRule="auto"/>
      </w:pPr>
      <w:hyperlink r:id="rId16" w:history="1">
        <w:r w:rsidR="00190828" w:rsidRPr="0015224D">
          <w:rPr>
            <w:rStyle w:val="Hyperlink"/>
            <w:sz w:val="24"/>
            <w:szCs w:val="24"/>
          </w:rPr>
          <w:t>Fast Korean Alphabet: How To Learn Hangul Rapidly</w:t>
        </w:r>
      </w:hyperlink>
      <w:r w:rsidR="00190828" w:rsidRPr="0015224D">
        <w:rPr>
          <w:sz w:val="24"/>
          <w:szCs w:val="24"/>
        </w:rPr>
        <w:t xml:space="preserve"> </w:t>
      </w:r>
      <w:r w:rsidR="000B6455" w:rsidRPr="0015224D">
        <w:rPr>
          <w:sz w:val="24"/>
          <w:szCs w:val="24"/>
        </w:rPr>
        <w:t>(5:06</w:t>
      </w:r>
      <w:r w:rsidR="00190828" w:rsidRPr="0015224D">
        <w:rPr>
          <w:sz w:val="24"/>
          <w:szCs w:val="24"/>
        </w:rPr>
        <w:t xml:space="preserve">, suggested </w:t>
      </w:r>
      <w:r w:rsidR="000B6455" w:rsidRPr="0015224D">
        <w:rPr>
          <w:sz w:val="24"/>
          <w:szCs w:val="24"/>
        </w:rPr>
        <w:t>after 2</w:t>
      </w:r>
      <w:r w:rsidR="000B6455" w:rsidRPr="0015224D">
        <w:rPr>
          <w:sz w:val="24"/>
          <w:szCs w:val="24"/>
          <w:vertAlign w:val="superscript"/>
        </w:rPr>
        <w:t>nd</w:t>
      </w:r>
      <w:r w:rsidR="000B6455" w:rsidRPr="0015224D">
        <w:rPr>
          <w:sz w:val="24"/>
          <w:szCs w:val="24"/>
        </w:rPr>
        <w:t xml:space="preserve"> or </w:t>
      </w:r>
      <w:r w:rsidR="00190828" w:rsidRPr="0015224D">
        <w:rPr>
          <w:sz w:val="24"/>
          <w:szCs w:val="24"/>
        </w:rPr>
        <w:t>5</w:t>
      </w:r>
      <w:r w:rsidR="00190828" w:rsidRPr="0015224D">
        <w:rPr>
          <w:sz w:val="24"/>
          <w:szCs w:val="24"/>
          <w:vertAlign w:val="superscript"/>
        </w:rPr>
        <w:t>th</w:t>
      </w:r>
      <w:r w:rsidR="00190828" w:rsidRPr="0015224D">
        <w:rPr>
          <w:sz w:val="24"/>
          <w:szCs w:val="24"/>
        </w:rPr>
        <w:t xml:space="preserve"> reading):  </w:t>
      </w:r>
      <w:r w:rsidR="000B6455" w:rsidRPr="0015224D">
        <w:rPr>
          <w:sz w:val="24"/>
          <w:szCs w:val="24"/>
        </w:rPr>
        <w:t>This complex cartoon shows a stylized image of Seoul and discusses written structure of the Hangul language.</w:t>
      </w:r>
    </w:p>
    <w:p w14:paraId="0484536B"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6380F481" w14:textId="069CD331" w:rsidR="00567259" w:rsidRPr="00382DD5" w:rsidRDefault="00567259" w:rsidP="00382DD5">
      <w:pPr>
        <w:pStyle w:val="ListParagraph"/>
        <w:numPr>
          <w:ilvl w:val="0"/>
          <w:numId w:val="24"/>
        </w:numPr>
        <w:spacing w:after="0" w:line="360" w:lineRule="auto"/>
        <w:rPr>
          <w:sz w:val="24"/>
          <w:szCs w:val="24"/>
        </w:rPr>
      </w:pPr>
      <w:r w:rsidRPr="00382DD5">
        <w:rPr>
          <w:sz w:val="24"/>
          <w:szCs w:val="24"/>
        </w:rPr>
        <w:t>Definitions in the “Vocabul</w:t>
      </w:r>
      <w:r w:rsidR="00477C87" w:rsidRPr="00382DD5">
        <w:rPr>
          <w:sz w:val="24"/>
          <w:szCs w:val="24"/>
        </w:rPr>
        <w:t>ary” section are adapted from Me</w:t>
      </w:r>
      <w:r w:rsidRPr="00382DD5">
        <w:rPr>
          <w:sz w:val="24"/>
          <w:szCs w:val="24"/>
        </w:rPr>
        <w:t xml:space="preserve">rriam-Webster’s </w:t>
      </w:r>
      <w:hyperlink r:id="rId17" w:history="1">
        <w:r w:rsidRPr="00382DD5">
          <w:rPr>
            <w:rStyle w:val="Hyperlink"/>
            <w:sz w:val="24"/>
            <w:szCs w:val="24"/>
          </w:rPr>
          <w:t>www.wordcentral.com</w:t>
        </w:r>
      </w:hyperlink>
      <w:r w:rsidRPr="00382DD5">
        <w:rPr>
          <w:sz w:val="24"/>
          <w:szCs w:val="24"/>
        </w:rPr>
        <w:t xml:space="preserve">.  Each definition represents one meaning for the context of </w:t>
      </w:r>
      <w:r w:rsidRPr="00382DD5">
        <w:rPr>
          <w:i/>
          <w:sz w:val="24"/>
          <w:szCs w:val="24"/>
        </w:rPr>
        <w:t>Dear Juno</w:t>
      </w:r>
      <w:r w:rsidRPr="00382DD5">
        <w:rPr>
          <w:sz w:val="24"/>
          <w:szCs w:val="24"/>
        </w:rPr>
        <w:t xml:space="preserve">; many words offer multiple meanings to explore with students. </w:t>
      </w:r>
    </w:p>
    <w:p w14:paraId="6530E163" w14:textId="77777777" w:rsidR="00567259" w:rsidRDefault="00567259">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1F437BB8" w14:textId="77777777" w:rsidR="00E42E52" w:rsidRPr="00E42E52" w:rsidRDefault="0005704D" w:rsidP="00E42E52">
      <w:pPr>
        <w:spacing w:after="0" w:line="240" w:lineRule="auto"/>
        <w:jc w:val="center"/>
        <w:rPr>
          <w:rFonts w:asciiTheme="minorHAnsi" w:hAnsiTheme="minorHAnsi" w:cstheme="minorHAnsi"/>
          <w:b/>
          <w:sz w:val="24"/>
          <w:szCs w:val="24"/>
        </w:rPr>
      </w:pPr>
      <w:r w:rsidRPr="0005704D">
        <w:rPr>
          <w:rFonts w:asciiTheme="minorHAnsi" w:hAnsiTheme="minorHAnsi" w:cstheme="minorHAnsi"/>
          <w:b/>
          <w:sz w:val="24"/>
          <w:szCs w:val="24"/>
          <w:u w:val="single"/>
        </w:rPr>
        <w:lastRenderedPageBreak/>
        <w:t>Appendix</w:t>
      </w:r>
      <w:r>
        <w:rPr>
          <w:rFonts w:asciiTheme="minorHAnsi" w:hAnsiTheme="minorHAnsi" w:cstheme="minorHAnsi"/>
          <w:b/>
          <w:sz w:val="24"/>
          <w:szCs w:val="24"/>
        </w:rPr>
        <w:t>:  Student T-Chart (Third Read)</w:t>
      </w:r>
    </w:p>
    <w:p w14:paraId="7AEDF2C5" w14:textId="77777777" w:rsidR="00E42E52" w:rsidRDefault="00E42E52" w:rsidP="00E42E52">
      <w:pPr>
        <w:spacing w:after="0" w:line="36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74"/>
        <w:gridCol w:w="6174"/>
      </w:tblGrid>
      <w:tr w:rsidR="00E42E52" w14:paraId="3EEE6F4F" w14:textId="77777777">
        <w:tc>
          <w:tcPr>
            <w:tcW w:w="6174" w:type="dxa"/>
          </w:tcPr>
          <w:p w14:paraId="158760DC" w14:textId="77777777" w:rsidR="00E42E52" w:rsidRPr="00E42E52" w:rsidRDefault="00E42E52" w:rsidP="00A64409">
            <w:pPr>
              <w:spacing w:after="0" w:line="360" w:lineRule="auto"/>
              <w:rPr>
                <w:rFonts w:asciiTheme="minorHAnsi" w:hAnsiTheme="minorHAnsi" w:cstheme="minorHAnsi"/>
                <w:b/>
                <w:sz w:val="24"/>
                <w:szCs w:val="24"/>
              </w:rPr>
            </w:pPr>
            <w:r w:rsidRPr="00E42E52">
              <w:rPr>
                <w:rFonts w:asciiTheme="minorHAnsi" w:hAnsiTheme="minorHAnsi" w:cstheme="minorHAnsi"/>
                <w:b/>
                <w:sz w:val="24"/>
                <w:szCs w:val="24"/>
              </w:rPr>
              <w:t>Juno</w:t>
            </w:r>
          </w:p>
        </w:tc>
        <w:tc>
          <w:tcPr>
            <w:tcW w:w="6174" w:type="dxa"/>
          </w:tcPr>
          <w:p w14:paraId="059BA3FA" w14:textId="77777777" w:rsidR="00E42E52" w:rsidRPr="00E42E52" w:rsidRDefault="00E42E52" w:rsidP="00A64409">
            <w:pPr>
              <w:spacing w:after="0" w:line="360" w:lineRule="auto"/>
              <w:rPr>
                <w:rFonts w:asciiTheme="minorHAnsi" w:hAnsiTheme="minorHAnsi" w:cstheme="minorHAnsi"/>
                <w:b/>
                <w:sz w:val="24"/>
                <w:szCs w:val="24"/>
              </w:rPr>
            </w:pPr>
            <w:r w:rsidRPr="00E42E52">
              <w:rPr>
                <w:rFonts w:asciiTheme="minorHAnsi" w:hAnsiTheme="minorHAnsi" w:cstheme="minorHAnsi"/>
                <w:b/>
                <w:sz w:val="24"/>
                <w:szCs w:val="24"/>
              </w:rPr>
              <w:t>Juno’s Grandmother</w:t>
            </w:r>
          </w:p>
        </w:tc>
      </w:tr>
      <w:tr w:rsidR="00E42E52" w14:paraId="773B1800" w14:textId="77777777">
        <w:trPr>
          <w:trHeight w:val="5760"/>
        </w:trPr>
        <w:tc>
          <w:tcPr>
            <w:tcW w:w="6174" w:type="dxa"/>
          </w:tcPr>
          <w:p w14:paraId="5C30FA19" w14:textId="77777777" w:rsidR="00E42E52" w:rsidRDefault="00E42E52" w:rsidP="00A64409">
            <w:pPr>
              <w:spacing w:after="0" w:line="360" w:lineRule="auto"/>
              <w:rPr>
                <w:rFonts w:asciiTheme="minorHAnsi" w:hAnsiTheme="minorHAnsi" w:cstheme="minorHAnsi"/>
                <w:sz w:val="24"/>
                <w:szCs w:val="24"/>
              </w:rPr>
            </w:pPr>
          </w:p>
        </w:tc>
        <w:tc>
          <w:tcPr>
            <w:tcW w:w="6174" w:type="dxa"/>
          </w:tcPr>
          <w:p w14:paraId="5DF76719" w14:textId="77777777" w:rsidR="00E42E52" w:rsidRDefault="00E42E52" w:rsidP="00A64409">
            <w:pPr>
              <w:spacing w:after="0" w:line="360" w:lineRule="auto"/>
              <w:rPr>
                <w:rFonts w:asciiTheme="minorHAnsi" w:hAnsiTheme="minorHAnsi" w:cstheme="minorHAnsi"/>
                <w:sz w:val="24"/>
                <w:szCs w:val="24"/>
              </w:rPr>
            </w:pPr>
          </w:p>
        </w:tc>
      </w:tr>
    </w:tbl>
    <w:p w14:paraId="3114A3C0" w14:textId="77777777" w:rsidR="00E42E52" w:rsidRDefault="00E42E52" w:rsidP="00CA07EF">
      <w:pPr>
        <w:spacing w:after="0" w:line="360" w:lineRule="auto"/>
        <w:rPr>
          <w:rFonts w:asciiTheme="minorHAnsi" w:hAnsiTheme="minorHAnsi" w:cstheme="minorHAnsi"/>
          <w:sz w:val="24"/>
          <w:szCs w:val="24"/>
        </w:rPr>
      </w:pPr>
    </w:p>
    <w:p w14:paraId="7FDAB804" w14:textId="77777777" w:rsidR="0003567F" w:rsidRDefault="0003567F" w:rsidP="0005704D">
      <w:pPr>
        <w:spacing w:after="0" w:line="240" w:lineRule="auto"/>
        <w:jc w:val="center"/>
        <w:rPr>
          <w:rFonts w:asciiTheme="minorHAnsi" w:hAnsiTheme="minorHAnsi" w:cstheme="minorHAnsi"/>
          <w:b/>
          <w:sz w:val="24"/>
          <w:szCs w:val="24"/>
          <w:u w:val="single"/>
        </w:rPr>
      </w:pPr>
    </w:p>
    <w:p w14:paraId="04D2654C" w14:textId="77777777" w:rsidR="0003567F" w:rsidRDefault="0003567F" w:rsidP="0005704D">
      <w:pPr>
        <w:spacing w:after="0" w:line="240" w:lineRule="auto"/>
        <w:jc w:val="center"/>
        <w:rPr>
          <w:rFonts w:asciiTheme="minorHAnsi" w:hAnsiTheme="minorHAnsi" w:cstheme="minorHAnsi"/>
          <w:b/>
          <w:sz w:val="24"/>
          <w:szCs w:val="24"/>
          <w:u w:val="single"/>
        </w:rPr>
      </w:pPr>
    </w:p>
    <w:p w14:paraId="1684C132" w14:textId="77777777" w:rsidR="0003567F" w:rsidRDefault="0003567F" w:rsidP="0005704D">
      <w:pPr>
        <w:spacing w:after="0" w:line="240" w:lineRule="auto"/>
        <w:jc w:val="center"/>
        <w:rPr>
          <w:rFonts w:asciiTheme="minorHAnsi" w:hAnsiTheme="minorHAnsi" w:cstheme="minorHAnsi"/>
          <w:b/>
          <w:sz w:val="24"/>
          <w:szCs w:val="24"/>
          <w:u w:val="single"/>
        </w:rPr>
      </w:pPr>
    </w:p>
    <w:p w14:paraId="7DF4518F" w14:textId="77777777" w:rsidR="0003567F" w:rsidRDefault="0003567F" w:rsidP="0005704D">
      <w:pPr>
        <w:spacing w:after="0" w:line="240" w:lineRule="auto"/>
        <w:jc w:val="center"/>
        <w:rPr>
          <w:rFonts w:asciiTheme="minorHAnsi" w:hAnsiTheme="minorHAnsi" w:cstheme="minorHAnsi"/>
          <w:b/>
          <w:sz w:val="24"/>
          <w:szCs w:val="24"/>
          <w:u w:val="single"/>
        </w:rPr>
      </w:pPr>
    </w:p>
    <w:p w14:paraId="20E9D635" w14:textId="77777777" w:rsidR="0003567F" w:rsidRDefault="0003567F" w:rsidP="0005704D">
      <w:pPr>
        <w:spacing w:after="0" w:line="240" w:lineRule="auto"/>
        <w:jc w:val="center"/>
        <w:rPr>
          <w:rFonts w:asciiTheme="minorHAnsi" w:hAnsiTheme="minorHAnsi" w:cstheme="minorHAnsi"/>
          <w:b/>
          <w:sz w:val="24"/>
          <w:szCs w:val="24"/>
          <w:u w:val="single"/>
        </w:rPr>
      </w:pPr>
    </w:p>
    <w:p w14:paraId="45CB8173" w14:textId="77777777" w:rsidR="0003567F" w:rsidRDefault="0003567F" w:rsidP="0005704D">
      <w:pPr>
        <w:spacing w:after="0" w:line="240" w:lineRule="auto"/>
        <w:jc w:val="center"/>
        <w:rPr>
          <w:rFonts w:asciiTheme="minorHAnsi" w:hAnsiTheme="minorHAnsi" w:cstheme="minorHAnsi"/>
          <w:b/>
          <w:sz w:val="24"/>
          <w:szCs w:val="24"/>
          <w:u w:val="single"/>
        </w:rPr>
      </w:pPr>
    </w:p>
    <w:p w14:paraId="2B31FC95" w14:textId="77777777" w:rsidR="00E42E52" w:rsidRDefault="0005704D" w:rsidP="0005704D">
      <w:pPr>
        <w:spacing w:after="0" w:line="240" w:lineRule="auto"/>
        <w:jc w:val="center"/>
        <w:rPr>
          <w:rFonts w:asciiTheme="minorHAnsi" w:hAnsiTheme="minorHAnsi" w:cstheme="minorHAnsi"/>
          <w:b/>
          <w:sz w:val="24"/>
          <w:szCs w:val="24"/>
        </w:rPr>
      </w:pPr>
      <w:r w:rsidRPr="0005704D">
        <w:rPr>
          <w:rFonts w:asciiTheme="minorHAnsi" w:hAnsiTheme="minorHAnsi" w:cstheme="minorHAnsi"/>
          <w:b/>
          <w:sz w:val="24"/>
          <w:szCs w:val="24"/>
          <w:u w:val="single"/>
        </w:rPr>
        <w:lastRenderedPageBreak/>
        <w:t>Appendix</w:t>
      </w:r>
      <w:r w:rsidRPr="00E42E52">
        <w:rPr>
          <w:rFonts w:asciiTheme="minorHAnsi" w:hAnsiTheme="minorHAnsi" w:cstheme="minorHAnsi"/>
          <w:b/>
          <w:sz w:val="24"/>
          <w:szCs w:val="24"/>
        </w:rPr>
        <w:t xml:space="preserve">:  </w:t>
      </w:r>
      <w:r w:rsidR="003120C1">
        <w:rPr>
          <w:rFonts w:asciiTheme="minorHAnsi" w:hAnsiTheme="minorHAnsi" w:cstheme="minorHAnsi"/>
          <w:b/>
          <w:sz w:val="24"/>
          <w:szCs w:val="24"/>
        </w:rPr>
        <w:t>Small Paper Tiles</w:t>
      </w:r>
      <w:r>
        <w:rPr>
          <w:rFonts w:asciiTheme="minorHAnsi" w:hAnsiTheme="minorHAnsi" w:cstheme="minorHAnsi"/>
          <w:b/>
          <w:sz w:val="24"/>
          <w:szCs w:val="24"/>
        </w:rPr>
        <w:t xml:space="preserve"> for Students to Cut Out, Illustrate, and Glue on T-Chart (Third Read)</w:t>
      </w:r>
    </w:p>
    <w:p w14:paraId="37B3B7DF" w14:textId="77777777" w:rsidR="0005704D" w:rsidRPr="0005704D" w:rsidRDefault="0005704D" w:rsidP="0005704D">
      <w:pPr>
        <w:spacing w:after="0" w:line="240" w:lineRule="auto"/>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4316"/>
        <w:gridCol w:w="4317"/>
        <w:gridCol w:w="4317"/>
      </w:tblGrid>
      <w:tr w:rsidR="00E42E52" w14:paraId="2B4A5BD6" w14:textId="77777777">
        <w:trPr>
          <w:trHeight w:val="2880"/>
        </w:trPr>
        <w:tc>
          <w:tcPr>
            <w:tcW w:w="4392" w:type="dxa"/>
          </w:tcPr>
          <w:p w14:paraId="04A1B464"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4A9213A7"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6108D7C4" w14:textId="77777777" w:rsidR="00E42E52" w:rsidRDefault="00E42E52" w:rsidP="00CA07EF">
            <w:pPr>
              <w:spacing w:after="0" w:line="360" w:lineRule="auto"/>
              <w:rPr>
                <w:rFonts w:asciiTheme="minorHAnsi" w:hAnsiTheme="minorHAnsi" w:cstheme="minorHAnsi"/>
                <w:sz w:val="24"/>
                <w:szCs w:val="24"/>
              </w:rPr>
            </w:pPr>
          </w:p>
        </w:tc>
      </w:tr>
      <w:tr w:rsidR="00E42E52" w14:paraId="200AD70E" w14:textId="77777777">
        <w:trPr>
          <w:trHeight w:val="2880"/>
        </w:trPr>
        <w:tc>
          <w:tcPr>
            <w:tcW w:w="4392" w:type="dxa"/>
          </w:tcPr>
          <w:p w14:paraId="5EB1EE37"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6B0CAD23"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605B0CE7" w14:textId="77777777" w:rsidR="00E42E52" w:rsidRDefault="00E42E52" w:rsidP="00CA07EF">
            <w:pPr>
              <w:spacing w:after="0" w:line="360" w:lineRule="auto"/>
              <w:rPr>
                <w:rFonts w:asciiTheme="minorHAnsi" w:hAnsiTheme="minorHAnsi" w:cstheme="minorHAnsi"/>
                <w:sz w:val="24"/>
                <w:szCs w:val="24"/>
              </w:rPr>
            </w:pPr>
          </w:p>
        </w:tc>
      </w:tr>
      <w:tr w:rsidR="00E42E52" w14:paraId="51434251" w14:textId="77777777">
        <w:trPr>
          <w:trHeight w:val="2880"/>
        </w:trPr>
        <w:tc>
          <w:tcPr>
            <w:tcW w:w="4392" w:type="dxa"/>
          </w:tcPr>
          <w:p w14:paraId="5AE90575"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38833D62" w14:textId="77777777" w:rsidR="00E42E52" w:rsidRDefault="00E42E52" w:rsidP="00CA07EF">
            <w:pPr>
              <w:spacing w:after="0" w:line="360" w:lineRule="auto"/>
              <w:rPr>
                <w:rFonts w:asciiTheme="minorHAnsi" w:hAnsiTheme="minorHAnsi" w:cstheme="minorHAnsi"/>
                <w:sz w:val="24"/>
                <w:szCs w:val="24"/>
              </w:rPr>
            </w:pPr>
          </w:p>
        </w:tc>
        <w:tc>
          <w:tcPr>
            <w:tcW w:w="4392" w:type="dxa"/>
          </w:tcPr>
          <w:p w14:paraId="1DD6B750" w14:textId="77777777" w:rsidR="00E42E52" w:rsidRDefault="00E42E52" w:rsidP="00CA07EF">
            <w:pPr>
              <w:spacing w:after="0" w:line="360" w:lineRule="auto"/>
              <w:rPr>
                <w:rFonts w:asciiTheme="minorHAnsi" w:hAnsiTheme="minorHAnsi" w:cstheme="minorHAnsi"/>
                <w:sz w:val="24"/>
                <w:szCs w:val="24"/>
              </w:rPr>
            </w:pPr>
          </w:p>
        </w:tc>
      </w:tr>
    </w:tbl>
    <w:p w14:paraId="1C53F77E" w14:textId="77777777" w:rsidR="00E42E52" w:rsidRDefault="00E42E52" w:rsidP="00CA07EF">
      <w:pPr>
        <w:spacing w:after="0" w:line="360" w:lineRule="auto"/>
        <w:rPr>
          <w:rFonts w:asciiTheme="minorHAnsi" w:hAnsiTheme="minorHAnsi" w:cstheme="minorHAnsi"/>
          <w:sz w:val="24"/>
          <w:szCs w:val="24"/>
        </w:rPr>
        <w:sectPr w:rsidR="00E42E52" w:rsidSect="00B60436">
          <w:type w:val="continuous"/>
          <w:pgSz w:w="15840" w:h="12240" w:orient="landscape"/>
          <w:pgMar w:top="1440" w:right="1440" w:bottom="1440" w:left="1440" w:header="720" w:footer="720" w:gutter="0"/>
          <w:cols w:space="720"/>
          <w:docGrid w:linePitch="360"/>
        </w:sectPr>
      </w:pPr>
    </w:p>
    <w:p w14:paraId="5C4A5CFC" w14:textId="75504ACD" w:rsidR="00252C27" w:rsidRPr="004E3662" w:rsidRDefault="00533793" w:rsidP="00252C27">
      <w:pPr>
        <w:jc w:val="center"/>
        <w:rPr>
          <w:b/>
          <w:sz w:val="24"/>
          <w:szCs w:val="24"/>
        </w:rPr>
      </w:pPr>
      <w:r>
        <w:rPr>
          <w:b/>
          <w:noProof/>
          <w:sz w:val="24"/>
          <w:szCs w:val="24"/>
        </w:rPr>
        <w:lastRenderedPageBreak/>
        <mc:AlternateContent>
          <mc:Choice Requires="wps">
            <w:drawing>
              <wp:anchor distT="0" distB="0" distL="114300" distR="114300" simplePos="0" relativeHeight="251669504" behindDoc="0" locked="0" layoutInCell="1" allowOverlap="1" wp14:anchorId="21459DB6" wp14:editId="05B7C013">
                <wp:simplePos x="0" y="0"/>
                <wp:positionH relativeFrom="column">
                  <wp:posOffset>4772025</wp:posOffset>
                </wp:positionH>
                <wp:positionV relativeFrom="paragraph">
                  <wp:posOffset>-584200</wp:posOffset>
                </wp:positionV>
                <wp:extent cx="2743200"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4360"/>
                        </a:xfrm>
                        <a:prstGeom prst="rect">
                          <a:avLst/>
                        </a:prstGeom>
                        <a:noFill/>
                        <a:ln w="9525">
                          <a:noFill/>
                          <a:miter lim="800000"/>
                          <a:headEnd/>
                          <a:tailEnd/>
                        </a:ln>
                      </wps:spPr>
                      <wps:txbx>
                        <w:txbxContent>
                          <w:p w14:paraId="7BB0F40D" w14:textId="475BEF32" w:rsidR="00A64409" w:rsidRDefault="00A64409" w:rsidP="00252C2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459DB6" id="_x0000_t202" coordsize="21600,21600" o:spt="202" path="m,l,21600r21600,l21600,xe">
                <v:stroke joinstyle="miter"/>
                <v:path gradientshapeok="t" o:connecttype="rect"/>
              </v:shapetype>
              <v:shape id="Text Box 2" o:spid="_x0000_s1026" type="#_x0000_t202" style="position:absolute;left:0;text-align:left;margin-left:375.75pt;margin-top:-46pt;width:3in;height:46.8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" filled="f" stroked="f">
                <v:textbox style="mso-fit-shape-to-text:t">
                  <w:txbxContent>
                    <w:p w14:paraId="7BB0F40D" w14:textId="475BEF32" w:rsidR="00A64409" w:rsidRDefault="00A64409" w:rsidP="00252C27"/>
                  </w:txbxContent>
                </v:textbox>
              </v:shape>
            </w:pict>
          </mc:Fallback>
        </mc:AlternateContent>
      </w:r>
      <w:r w:rsidR="00252C27">
        <w:rPr>
          <w:b/>
          <w:sz w:val="24"/>
          <w:szCs w:val="24"/>
        </w:rPr>
        <w:t>What Makes this Text</w:t>
      </w:r>
      <w:r w:rsidR="00252C27" w:rsidRPr="004E3662">
        <w:rPr>
          <w:b/>
          <w:sz w:val="24"/>
          <w:szCs w:val="24"/>
        </w:rPr>
        <w:t xml:space="preserve"> Complex?</w:t>
      </w:r>
    </w:p>
    <w:p w14:paraId="2BDE22F0" w14:textId="77777777" w:rsidR="00252C27" w:rsidRPr="004E3662" w:rsidRDefault="00252C27" w:rsidP="00252C27">
      <w:pPr>
        <w:pStyle w:val="ListParagraph"/>
        <w:numPr>
          <w:ilvl w:val="0"/>
          <w:numId w:val="15"/>
        </w:numPr>
        <w:spacing w:after="0" w:line="240" w:lineRule="auto"/>
        <w:rPr>
          <w:b/>
          <w:sz w:val="24"/>
          <w:szCs w:val="24"/>
        </w:rPr>
      </w:pPr>
      <w:r w:rsidRPr="004E3662">
        <w:rPr>
          <w:b/>
          <w:sz w:val="24"/>
          <w:szCs w:val="24"/>
        </w:rPr>
        <w:t>Quantitative Measure</w:t>
      </w:r>
    </w:p>
    <w:p w14:paraId="03EF208A" w14:textId="77777777" w:rsidR="00252C27" w:rsidRPr="004E3662" w:rsidRDefault="00252C27" w:rsidP="00252C27">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w:t>
      </w:r>
      <w:r>
        <w:rPr>
          <w:sz w:val="24"/>
          <w:szCs w:val="24"/>
        </w:rPr>
        <w:t>text</w:t>
      </w:r>
      <w:r w:rsidRPr="004E3662">
        <w:rPr>
          <w:sz w:val="24"/>
          <w:szCs w:val="24"/>
        </w:rPr>
        <w:t xml:space="preserve"> in the Quick Book Search in the upper right of home page. Most texts will have a Lexile measure in this database. </w:t>
      </w:r>
    </w:p>
    <w:p w14:paraId="07C00F53" w14:textId="77777777" w:rsidR="00252C27" w:rsidRPr="004E3662" w:rsidRDefault="00252C27" w:rsidP="00252C27">
      <w:pPr>
        <w:pStyle w:val="ListParagraph"/>
        <w:spacing w:after="0" w:line="240" w:lineRule="auto"/>
        <w:rPr>
          <w:b/>
          <w:sz w:val="24"/>
          <w:szCs w:val="24"/>
        </w:rPr>
      </w:pPr>
    </w:p>
    <w:p w14:paraId="6E1897AD" w14:textId="712DE141" w:rsidR="00252C27" w:rsidRPr="004E3662" w:rsidRDefault="00533793" w:rsidP="00252C27">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06C01AB9" wp14:editId="3C4D010B">
                <wp:simplePos x="0" y="0"/>
                <wp:positionH relativeFrom="column">
                  <wp:posOffset>2752725</wp:posOffset>
                </wp:positionH>
                <wp:positionV relativeFrom="paragraph">
                  <wp:posOffset>10795</wp:posOffset>
                </wp:positionV>
                <wp:extent cx="2867025" cy="952500"/>
                <wp:effectExtent l="0" t="0" r="317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794DD49" w14:textId="77777777" w:rsidR="00A64409" w:rsidRPr="007D3083" w:rsidRDefault="00A64409" w:rsidP="00252C27">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4FA2891" w14:textId="77777777" w:rsidR="00A64409" w:rsidRPr="007D3083" w:rsidRDefault="00A64409" w:rsidP="00252C27">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BF2FDA5" w14:textId="77777777" w:rsidR="00A64409" w:rsidRPr="007D3083" w:rsidRDefault="00A64409" w:rsidP="00252C27">
                            <w:pPr>
                              <w:spacing w:after="0" w:line="240" w:lineRule="auto"/>
                              <w:ind w:firstLine="720"/>
                              <w:rPr>
                                <w:sz w:val="20"/>
                                <w:szCs w:val="20"/>
                              </w:rPr>
                            </w:pPr>
                            <w:r w:rsidRPr="007D3083">
                              <w:rPr>
                                <w:sz w:val="20"/>
                                <w:szCs w:val="20"/>
                              </w:rPr>
                              <w:t>4-5 band</w:t>
                            </w:r>
                            <w:r w:rsidRPr="007D3083">
                              <w:rPr>
                                <w:sz w:val="20"/>
                                <w:szCs w:val="20"/>
                              </w:rPr>
                              <w:tab/>
                              <w:t>740-1010L</w:t>
                            </w:r>
                          </w:p>
                          <w:p w14:paraId="23F97AE9" w14:textId="77777777" w:rsidR="00A64409" w:rsidRDefault="00A64409" w:rsidP="00252C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1AB9" id="_x0000_s1027" type="#_x0000_t202" style="position:absolute;margin-left:216.75pt;margin-top:.85pt;width:225.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" stroked="f">
                <v:textbox>
                  <w:txbxContent>
                    <w:p w14:paraId="7794DD49" w14:textId="77777777" w:rsidR="00A64409" w:rsidRPr="007D3083" w:rsidRDefault="00A64409" w:rsidP="00252C27">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4FA2891" w14:textId="77777777" w:rsidR="00A64409" w:rsidRPr="007D3083" w:rsidRDefault="00A64409" w:rsidP="00252C27">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BF2FDA5" w14:textId="77777777" w:rsidR="00A64409" w:rsidRPr="007D3083" w:rsidRDefault="00A64409" w:rsidP="00252C27">
                      <w:pPr>
                        <w:spacing w:after="0" w:line="240" w:lineRule="auto"/>
                        <w:ind w:firstLine="720"/>
                        <w:rPr>
                          <w:sz w:val="20"/>
                          <w:szCs w:val="20"/>
                        </w:rPr>
                      </w:pPr>
                      <w:r w:rsidRPr="007D3083">
                        <w:rPr>
                          <w:sz w:val="20"/>
                          <w:szCs w:val="20"/>
                        </w:rPr>
                        <w:t>4-5 band</w:t>
                      </w:r>
                      <w:r w:rsidRPr="007D3083">
                        <w:rPr>
                          <w:sz w:val="20"/>
                          <w:szCs w:val="20"/>
                        </w:rPr>
                        <w:tab/>
                        <w:t>740-1010L</w:t>
                      </w:r>
                    </w:p>
                    <w:p w14:paraId="23F97AE9" w14:textId="77777777" w:rsidR="00A64409" w:rsidRDefault="00A64409" w:rsidP="00252C27"/>
                  </w:txbxContent>
                </v:textbox>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12CDE940" wp14:editId="5A0DF562">
                <wp:simplePos x="0" y="0"/>
                <wp:positionH relativeFrom="column">
                  <wp:posOffset>933450</wp:posOffset>
                </wp:positionH>
                <wp:positionV relativeFrom="paragraph">
                  <wp:posOffset>11430</wp:posOffset>
                </wp:positionV>
                <wp:extent cx="1038225" cy="828675"/>
                <wp:effectExtent l="0" t="0" r="28575" b="349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22ED6A5" w14:textId="77777777" w:rsidR="00A64409" w:rsidRDefault="00A64409" w:rsidP="00252C27"/>
                          <w:p w14:paraId="59ED1670" w14:textId="77777777" w:rsidR="00A64409" w:rsidRDefault="00A64409" w:rsidP="00252C27">
                            <w:pPr>
                              <w:jc w:val="center"/>
                            </w:pPr>
                            <w:r>
                              <w:t>390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DE940" id="_x0000_s1028" type="#_x0000_t202" style="position:absolute;margin-left:73.5pt;margin-top:.9pt;width:81.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" strokecolor="black [3213]" strokeweight="1.5pt">
                <v:textbox>
                  <w:txbxContent>
                    <w:p w14:paraId="022ED6A5" w14:textId="77777777" w:rsidR="00A64409" w:rsidRDefault="00A64409" w:rsidP="00252C27"/>
                    <w:p w14:paraId="59ED1670" w14:textId="77777777" w:rsidR="00A64409" w:rsidRDefault="00A64409" w:rsidP="00252C27">
                      <w:pPr>
                        <w:jc w:val="center"/>
                      </w:pPr>
                      <w:r>
                        <w:t>390</w:t>
                      </w:r>
                    </w:p>
                  </w:txbxContent>
                </v:textbox>
              </v:shape>
            </w:pict>
          </mc:Fallback>
        </mc:AlternateContent>
      </w:r>
      <w:r w:rsidR="00252C27" w:rsidRPr="004E3662">
        <w:rPr>
          <w:sz w:val="24"/>
          <w:szCs w:val="24"/>
        </w:rPr>
        <w:tab/>
      </w:r>
    </w:p>
    <w:p w14:paraId="407FAE5A" w14:textId="77777777" w:rsidR="00252C27" w:rsidRPr="004E3662" w:rsidRDefault="00252C27" w:rsidP="00252C27">
      <w:pPr>
        <w:rPr>
          <w:sz w:val="24"/>
          <w:szCs w:val="24"/>
        </w:rPr>
      </w:pPr>
    </w:p>
    <w:p w14:paraId="7D5078C0" w14:textId="77777777" w:rsidR="00252C27" w:rsidRPr="004E3662" w:rsidRDefault="00252C27" w:rsidP="00252C27">
      <w:pPr>
        <w:spacing w:after="0"/>
        <w:rPr>
          <w:sz w:val="24"/>
          <w:szCs w:val="24"/>
        </w:rPr>
      </w:pPr>
    </w:p>
    <w:p w14:paraId="13355796" w14:textId="77777777" w:rsidR="00252C27" w:rsidRPr="004E3662" w:rsidRDefault="00252C27" w:rsidP="00252C27">
      <w:pPr>
        <w:spacing w:after="0" w:line="240" w:lineRule="auto"/>
        <w:ind w:firstLine="720"/>
        <w:rPr>
          <w:sz w:val="24"/>
          <w:szCs w:val="24"/>
        </w:rPr>
      </w:pPr>
    </w:p>
    <w:p w14:paraId="006DD676" w14:textId="77777777" w:rsidR="00252C27" w:rsidRPr="004E3662" w:rsidRDefault="00252C27" w:rsidP="00252C27">
      <w:pPr>
        <w:pStyle w:val="ListParagraph"/>
        <w:numPr>
          <w:ilvl w:val="0"/>
          <w:numId w:val="15"/>
        </w:numPr>
        <w:spacing w:after="0" w:line="240" w:lineRule="auto"/>
        <w:rPr>
          <w:b/>
          <w:sz w:val="24"/>
          <w:szCs w:val="24"/>
        </w:rPr>
      </w:pPr>
      <w:r w:rsidRPr="004E3662">
        <w:rPr>
          <w:b/>
          <w:sz w:val="24"/>
          <w:szCs w:val="24"/>
        </w:rPr>
        <w:t>Qualitative Features</w:t>
      </w:r>
    </w:p>
    <w:p w14:paraId="10C90C7D" w14:textId="77777777" w:rsidR="00252C27" w:rsidRPr="004E3662" w:rsidRDefault="00252C27" w:rsidP="00252C27">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BF0E3EB" w14:textId="0FEFDCA8" w:rsidR="00252C27" w:rsidRPr="004E3662" w:rsidRDefault="00533793" w:rsidP="00252C27">
      <w:pPr>
        <w:spacing w:after="0" w:line="240" w:lineRule="auto"/>
        <w:ind w:left="720"/>
        <w:rPr>
          <w:sz w:val="24"/>
          <w:szCs w:val="24"/>
        </w:rPr>
      </w:pPr>
      <w:r>
        <w:rPr>
          <w:noProof/>
          <w:sz w:val="24"/>
          <w:szCs w:val="24"/>
        </w:rPr>
        <mc:AlternateContent>
          <mc:Choice Requires="wpg">
            <w:drawing>
              <wp:anchor distT="0" distB="0" distL="114300" distR="114300" simplePos="0" relativeHeight="251677696" behindDoc="0" locked="0" layoutInCell="1" allowOverlap="1" wp14:anchorId="0079FF04" wp14:editId="4378E4D7">
                <wp:simplePos x="0" y="0"/>
                <wp:positionH relativeFrom="column">
                  <wp:posOffset>-138430</wp:posOffset>
                </wp:positionH>
                <wp:positionV relativeFrom="paragraph">
                  <wp:posOffset>38100</wp:posOffset>
                </wp:positionV>
                <wp:extent cx="7157720" cy="3444240"/>
                <wp:effectExtent l="1270" t="5715" r="3810" b="444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444240"/>
                          <a:chOff x="0" y="-318"/>
                          <a:chExt cx="71575" cy="34445"/>
                        </a:xfrm>
                      </wpg:grpSpPr>
                      <wps:wsp>
                        <wps:cNvPr id="3" name="Text Box 6"/>
                        <wps:cNvSpPr txBox="1">
                          <a:spLocks noChangeArrowheads="1"/>
                        </wps:cNvSpPr>
                        <wps:spPr bwMode="auto">
                          <a:xfrm>
                            <a:off x="0" y="106"/>
                            <a:ext cx="35737" cy="158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AE880" w14:textId="77777777" w:rsidR="00A64409" w:rsidRPr="007A3E09" w:rsidRDefault="00A64409" w:rsidP="00252C27">
                              <w:r>
                                <w:tab/>
                                <w:t>Since Juno and his grandmother live far apart and speak different languages, they communicate about their lives with pictures and objects. As they exchange information, they discover similarities in their lives.</w:t>
                              </w:r>
                            </w:p>
                            <w:p w14:paraId="16E66C37" w14:textId="77777777" w:rsidR="00A64409" w:rsidRPr="007A3E09" w:rsidRDefault="00A64409" w:rsidP="00252C27">
                              <w:pPr>
                                <w:rPr>
                                  <w:sz w:val="16"/>
                                  <w:szCs w:val="16"/>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720" y="-318"/>
                            <a:ext cx="34925" cy="1579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34BB82" w14:textId="77777777" w:rsidR="00A64409" w:rsidRPr="00287FEE" w:rsidRDefault="00A64409" w:rsidP="00252C27">
                              <w:pPr>
                                <w:rPr>
                                  <w:sz w:val="16"/>
                                  <w:szCs w:val="16"/>
                                </w:rPr>
                              </w:pPr>
                              <w:r>
                                <w:t>Chronology is mostly linear, and illustrations show changing seasons.  The translation of Juno’s grandmother’s letter shifts the order of events, point of view, and narrative style.  The illustrations shift between Korea and Juno’s home, and Juno’s drawings show a character’s recordings of story events.  The recurring plane motif supports the story’s meaning.</w:t>
                              </w:r>
                              <w:r w:rsidRPr="00287FEE" w:rsidDel="00CB3ADE">
                                <w:rPr>
                                  <w:sz w:val="16"/>
                                  <w:szCs w:val="16"/>
                                </w:rPr>
                                <w:t xml:space="preserve"> </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0" y="15842"/>
                            <a:ext cx="35748" cy="15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C7DBFD" w14:textId="77777777" w:rsidR="00A64409" w:rsidRDefault="00A64409" w:rsidP="00252C27"/>
                            <w:p w14:paraId="1A4F72BF" w14:textId="77777777" w:rsidR="00A64409" w:rsidRPr="00287FEE" w:rsidRDefault="00A64409" w:rsidP="00252C27">
                              <w:pPr>
                                <w:rPr>
                                  <w:sz w:val="16"/>
                                  <w:szCs w:val="16"/>
                                </w:rPr>
                              </w:pPr>
                              <w:r>
                                <w:t>Most vocabulary and syntax is easily accessible, with some potentially unfamiliar vocabulary.  A few pages contain</w:t>
                              </w:r>
                              <w:r w:rsidR="0003567F">
                                <w:t xml:space="preserve"> figurative language, i.e.,</w:t>
                              </w:r>
                              <w:r>
                                <w:t xml:space="preserve"> the first and last pages of text.  </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5831" y="18607"/>
                            <a:ext cx="35744" cy="1551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ECA4AD" w14:textId="77777777" w:rsidR="00A64409" w:rsidRPr="007A3E09" w:rsidRDefault="00A64409" w:rsidP="00252C27">
                              <w:r w:rsidRPr="004634F9">
                                <w:t>Students</w:t>
                              </w:r>
                              <w:r w:rsidRPr="007A3E09">
                                <w:t xml:space="preserve"> need knowledge of geographic distance, the postal system and letter writing, differences in Korean and English spoken and written language, and seasonal change</w:t>
                              </w:r>
                              <w:r w:rsidR="0003567F">
                                <w:t>s</w:t>
                              </w:r>
                              <w:r w:rsidRPr="007A3E09">
                                <w:t xml:space="preserve">. </w:t>
                              </w:r>
                              <w:r>
                                <w:t>Students may miss the inference about the cat’s gender; however, this understanding is not essential to the text’s meaning.</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79FF04" id="Group 22" o:spid="_x0000_s1029" style="position:absolute;left:0;text-align:left;margin-left:-10.9pt;margin-top:3pt;width:563.6pt;height:271.2pt;z-index:251677696;mso-width-relative:margin;mso-height-relative:margin" coordorigin=",-318" coordsize="71575,3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">
                <v:shape id="Text Box 6" o:spid="_x0000_s1030"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8EAE880" w14:textId="77777777" w:rsidR="00A64409" w:rsidRPr="007A3E09" w:rsidRDefault="00A64409" w:rsidP="00252C27">
                        <w:r>
                          <w:tab/>
                          <w:t>Since Juno and his grandmother live far apart and speak different languages, they communicate about their lives with pictures and objects. As they exchange information, they discover similarities in their lives.</w:t>
                        </w:r>
                      </w:p>
                      <w:p w14:paraId="16E66C37" w14:textId="77777777" w:rsidR="00A64409" w:rsidRPr="007A3E09" w:rsidRDefault="00A64409" w:rsidP="00252C27">
                        <w:pPr>
                          <w:rPr>
                            <w:sz w:val="16"/>
                            <w:szCs w:val="16"/>
                          </w:rPr>
                        </w:pPr>
                      </w:p>
                    </w:txbxContent>
                  </v:textbox>
                </v:shape>
                <v:shape id="Text Box 7" o:spid="_x0000_s1031" type="#_x0000_t202" style="position:absolute;left:35720;top:-318;width:34925;height:1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C34BB82" w14:textId="77777777" w:rsidR="00A64409" w:rsidRPr="00287FEE" w:rsidRDefault="00A64409" w:rsidP="00252C27">
                        <w:pPr>
                          <w:rPr>
                            <w:sz w:val="16"/>
                            <w:szCs w:val="16"/>
                          </w:rPr>
                        </w:pPr>
                        <w:r>
                          <w:t>Chronology is mostly linear, and illustrations show changing seasons.  The translation of Juno’s grandmother’s letter shifts the order of events, point of view, and narrative style.  The illustrations shift between Korea and Juno’s home, and Juno’s drawings show a character’s recordings of story events.  The recurring plane motif supports the story’s meaning.</w:t>
                        </w:r>
                        <w:r w:rsidRPr="00287FEE" w:rsidDel="00CB3ADE">
                          <w:rPr>
                            <w:sz w:val="16"/>
                            <w:szCs w:val="16"/>
                          </w:rPr>
                          <w:t xml:space="preserve"> </w:t>
                        </w:r>
                      </w:p>
                    </w:txbxContent>
                  </v:textbox>
                </v:shape>
                <v:shape id="Text Box 8" o:spid="_x0000_s1032"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CC7DBFD" w14:textId="77777777" w:rsidR="00A64409" w:rsidRDefault="00A64409" w:rsidP="00252C27"/>
                      <w:p w14:paraId="1A4F72BF" w14:textId="77777777" w:rsidR="00A64409" w:rsidRPr="00287FEE" w:rsidRDefault="00A64409" w:rsidP="00252C27">
                        <w:pPr>
                          <w:rPr>
                            <w:sz w:val="16"/>
                            <w:szCs w:val="16"/>
                          </w:rPr>
                        </w:pPr>
                        <w:r>
                          <w:t>Most vocabulary and syntax is easily accessible, with some potentially unfamiliar vocabulary.  A few pages contain</w:t>
                        </w:r>
                        <w:r w:rsidR="0003567F">
                          <w:t xml:space="preserve"> figurative language, i.e.,</w:t>
                        </w:r>
                        <w:r>
                          <w:t xml:space="preserve"> the first and last pages of text.  </w:t>
                        </w:r>
                      </w:p>
                    </w:txbxContent>
                  </v:textbox>
                </v:shape>
                <v:shape id="Text Box 9" o:spid="_x0000_s1033" type="#_x0000_t202" style="position:absolute;left:35831;top:18607;width:35744;height:1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ECA4AD" w14:textId="77777777" w:rsidR="00A64409" w:rsidRPr="007A3E09" w:rsidRDefault="00A64409" w:rsidP="00252C27">
                        <w:r w:rsidRPr="004634F9">
                          <w:t>Students</w:t>
                        </w:r>
                        <w:r w:rsidRPr="007A3E09">
                          <w:t xml:space="preserve"> need knowledge of geographic distance, the postal system and letter writing, differences in Korean and English spoken and written language, and seasonal change</w:t>
                        </w:r>
                        <w:r w:rsidR="0003567F">
                          <w:t>s</w:t>
                        </w:r>
                        <w:r w:rsidRPr="007A3E09">
                          <w:t xml:space="preserve">. </w:t>
                        </w:r>
                        <w:r>
                          <w:t>Students may miss the inference about the cat’s gender; however, this understanding is not essential to the text’s meaning.</w:t>
                        </w:r>
                      </w:p>
                    </w:txbxContent>
                  </v:textbox>
                </v:shape>
              </v:group>
            </w:pict>
          </mc:Fallback>
        </mc:AlternateContent>
      </w:r>
      <w:r>
        <w:rPr>
          <w:noProof/>
          <w:sz w:val="24"/>
          <w:szCs w:val="24"/>
        </w:rPr>
        <mc:AlternateContent>
          <mc:Choice Requires="wpg">
            <w:drawing>
              <wp:anchor distT="0" distB="0" distL="114300" distR="114300" simplePos="0" relativeHeight="251670528" behindDoc="0" locked="0" layoutInCell="1" allowOverlap="1" wp14:anchorId="6338E9DC" wp14:editId="4C48590C">
                <wp:simplePos x="0" y="0"/>
                <wp:positionH relativeFrom="column">
                  <wp:posOffset>-138430</wp:posOffset>
                </wp:positionH>
                <wp:positionV relativeFrom="paragraph">
                  <wp:posOffset>70485</wp:posOffset>
                </wp:positionV>
                <wp:extent cx="7155815" cy="3136900"/>
                <wp:effectExtent l="0" t="0" r="32385" b="381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8" name="Group 28"/>
                        <wpg:cNvGrpSpPr/>
                        <wpg:grpSpPr>
                          <a:xfrm>
                            <a:off x="0" y="0"/>
                            <a:ext cx="6086475" cy="4117015"/>
                            <a:chOff x="0" y="0"/>
                            <a:chExt cx="6086475" cy="4117015"/>
                          </a:xfrm>
                        </wpg:grpSpPr>
                        <wps:wsp>
                          <wps:cNvPr id="29" name="Rounded Rectangle 2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1" name="Straight Connector 3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0D99061" id="Group 27" o:spid="_x0000_s1026" style="position:absolute;margin-left:-10.9pt;margin-top:5.55pt;width:563.45pt;height:247pt;z-index:25167052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">
                <v:group id="Group 28"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9"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" fillcolor="white [3201]" strokecolor="black [3213]"/>
                  <v:line id="Straight Connector 30"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group>
                <v:line id="Straight Connector 31"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" strokecolor="black [3040]"/>
              </v:group>
            </w:pict>
          </mc:Fallback>
        </mc:AlternateContent>
      </w:r>
    </w:p>
    <w:p w14:paraId="33645872" w14:textId="77777777" w:rsidR="00252C27" w:rsidRPr="004E3662" w:rsidRDefault="00252C27" w:rsidP="00252C27">
      <w:pPr>
        <w:spacing w:after="0" w:line="240" w:lineRule="auto"/>
        <w:ind w:left="720"/>
        <w:rPr>
          <w:sz w:val="24"/>
          <w:szCs w:val="24"/>
        </w:rPr>
      </w:pPr>
    </w:p>
    <w:p w14:paraId="2BA1D3BC" w14:textId="77777777" w:rsidR="00252C27" w:rsidRPr="004E3662" w:rsidRDefault="00252C27" w:rsidP="00252C27">
      <w:pPr>
        <w:spacing w:after="0" w:line="240" w:lineRule="auto"/>
        <w:ind w:left="720"/>
        <w:rPr>
          <w:sz w:val="24"/>
          <w:szCs w:val="24"/>
        </w:rPr>
      </w:pPr>
    </w:p>
    <w:p w14:paraId="7A44ABF9" w14:textId="77777777" w:rsidR="00252C27" w:rsidRPr="004E3662" w:rsidRDefault="00252C27" w:rsidP="00252C27">
      <w:pPr>
        <w:spacing w:after="0" w:line="240" w:lineRule="auto"/>
        <w:ind w:left="720"/>
        <w:rPr>
          <w:sz w:val="24"/>
          <w:szCs w:val="24"/>
        </w:rPr>
      </w:pPr>
    </w:p>
    <w:p w14:paraId="37865B64" w14:textId="77777777" w:rsidR="00252C27" w:rsidRPr="004E3662" w:rsidRDefault="00252C27" w:rsidP="00252C27">
      <w:pPr>
        <w:spacing w:after="0" w:line="240" w:lineRule="auto"/>
        <w:ind w:left="720"/>
        <w:rPr>
          <w:sz w:val="24"/>
          <w:szCs w:val="24"/>
        </w:rPr>
      </w:pPr>
    </w:p>
    <w:p w14:paraId="386CEB2A" w14:textId="77777777" w:rsidR="00252C27" w:rsidRPr="004E3662" w:rsidRDefault="00252C27" w:rsidP="00252C27">
      <w:pPr>
        <w:spacing w:after="0" w:line="240" w:lineRule="auto"/>
        <w:ind w:left="720"/>
        <w:rPr>
          <w:sz w:val="24"/>
          <w:szCs w:val="24"/>
        </w:rPr>
      </w:pPr>
    </w:p>
    <w:p w14:paraId="458669F2" w14:textId="77777777" w:rsidR="00252C27" w:rsidRPr="004E3662" w:rsidRDefault="00252C27" w:rsidP="00252C27">
      <w:pPr>
        <w:spacing w:after="0" w:line="240" w:lineRule="auto"/>
        <w:ind w:left="720"/>
        <w:rPr>
          <w:sz w:val="24"/>
          <w:szCs w:val="24"/>
        </w:rPr>
      </w:pPr>
    </w:p>
    <w:p w14:paraId="509B51E3" w14:textId="79DB5AD9" w:rsidR="00252C27" w:rsidRPr="004E3662" w:rsidRDefault="00533793" w:rsidP="00252C27">
      <w:pPr>
        <w:spacing w:after="0" w:line="240" w:lineRule="auto"/>
        <w:ind w:left="720"/>
        <w:rPr>
          <w:sz w:val="24"/>
          <w:szCs w:val="24"/>
        </w:rPr>
      </w:pPr>
      <w:r>
        <w:rPr>
          <w:b/>
          <w:noProof/>
          <w:sz w:val="24"/>
          <w:szCs w:val="24"/>
        </w:rPr>
        <mc:AlternateContent>
          <mc:Choice Requires="wps">
            <w:drawing>
              <wp:anchor distT="0" distB="0" distL="114300" distR="114300" simplePos="0" relativeHeight="251672576" behindDoc="0" locked="0" layoutInCell="1" allowOverlap="1" wp14:anchorId="1970799D" wp14:editId="143CC196">
                <wp:simplePos x="0" y="0"/>
                <wp:positionH relativeFrom="column">
                  <wp:posOffset>2122805</wp:posOffset>
                </wp:positionH>
                <wp:positionV relativeFrom="paragraph">
                  <wp:posOffset>60960</wp:posOffset>
                </wp:positionV>
                <wp:extent cx="1352550" cy="333375"/>
                <wp:effectExtent l="0" t="0" r="0" b="0"/>
                <wp:wrapNone/>
                <wp:docPr id="2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5247B83B" w14:textId="77777777" w:rsidR="00A64409" w:rsidRPr="009E0473" w:rsidRDefault="00A64409" w:rsidP="00252C27">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799D" id="Text Box 12" o:spid="_x0000_s1034" type="#_x0000_t202" style="position:absolute;left:0;text-align:left;margin-left:167.15pt;margin-top:4.8pt;width:106.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" filled="f" stroked="f">
                <v:textbox>
                  <w:txbxContent>
                    <w:p w14:paraId="5247B83B" w14:textId="77777777" w:rsidR="00A64409" w:rsidRPr="009E0473" w:rsidRDefault="00A64409" w:rsidP="00252C27">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73600" behindDoc="0" locked="0" layoutInCell="1" allowOverlap="1" wp14:anchorId="0AF62F11" wp14:editId="65FC76B6">
                <wp:simplePos x="0" y="0"/>
                <wp:positionH relativeFrom="column">
                  <wp:posOffset>3422015</wp:posOffset>
                </wp:positionH>
                <wp:positionV relativeFrom="paragraph">
                  <wp:posOffset>63500</wp:posOffset>
                </wp:positionV>
                <wp:extent cx="1143000" cy="371475"/>
                <wp:effectExtent l="0" t="0" r="0" b="9525"/>
                <wp:wrapNone/>
                <wp:docPr id="2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FD62F0E" w14:textId="77777777" w:rsidR="00A64409" w:rsidRPr="009E0473" w:rsidRDefault="00A64409" w:rsidP="00252C27">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2F11" id="Text Box 13" o:spid="_x0000_s1035" type="#_x0000_t202" style="position:absolute;left:0;text-align:left;margin-left:269.45pt;margin-top:5pt;width:90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" filled="f" stroked="f">
                <v:textbox>
                  <w:txbxContent>
                    <w:p w14:paraId="7FD62F0E" w14:textId="77777777" w:rsidR="00A64409" w:rsidRPr="009E0473" w:rsidRDefault="00A64409" w:rsidP="00252C27">
                      <w:pPr>
                        <w:rPr>
                          <w:b/>
                          <w:sz w:val="24"/>
                          <w:szCs w:val="24"/>
                        </w:rPr>
                      </w:pPr>
                      <w:r w:rsidRPr="009E0473">
                        <w:rPr>
                          <w:b/>
                          <w:sz w:val="24"/>
                          <w:szCs w:val="24"/>
                        </w:rPr>
                        <w:t>Structure</w:t>
                      </w:r>
                    </w:p>
                  </w:txbxContent>
                </v:textbox>
              </v:shape>
            </w:pict>
          </mc:Fallback>
        </mc:AlternateContent>
      </w:r>
    </w:p>
    <w:p w14:paraId="71A15DA9" w14:textId="77777777" w:rsidR="00252C27" w:rsidRPr="004E3662" w:rsidRDefault="00252C27" w:rsidP="00252C27">
      <w:pPr>
        <w:spacing w:after="0" w:line="240" w:lineRule="auto"/>
        <w:ind w:left="720"/>
        <w:rPr>
          <w:sz w:val="24"/>
          <w:szCs w:val="24"/>
        </w:rPr>
      </w:pPr>
    </w:p>
    <w:p w14:paraId="56930152" w14:textId="07E9D9BC" w:rsidR="00252C27" w:rsidRPr="004E3662" w:rsidRDefault="00533793" w:rsidP="00252C27">
      <w:pPr>
        <w:spacing w:after="0" w:line="240" w:lineRule="auto"/>
        <w:ind w:left="720"/>
        <w:rPr>
          <w:sz w:val="24"/>
          <w:szCs w:val="24"/>
        </w:rPr>
      </w:pPr>
      <w:r>
        <w:rPr>
          <w:b/>
          <w:noProof/>
          <w:sz w:val="24"/>
          <w:szCs w:val="24"/>
        </w:rPr>
        <mc:AlternateContent>
          <mc:Choice Requires="wps">
            <w:drawing>
              <wp:anchor distT="0" distB="0" distL="114300" distR="114300" simplePos="0" relativeHeight="251675648" behindDoc="0" locked="0" layoutInCell="1" allowOverlap="1" wp14:anchorId="2178470A" wp14:editId="77475DE4">
                <wp:simplePos x="0" y="0"/>
                <wp:positionH relativeFrom="column">
                  <wp:posOffset>2660015</wp:posOffset>
                </wp:positionH>
                <wp:positionV relativeFrom="paragraph">
                  <wp:posOffset>0</wp:posOffset>
                </wp:positionV>
                <wp:extent cx="904875" cy="371475"/>
                <wp:effectExtent l="0" t="0" r="0" b="9525"/>
                <wp:wrapNone/>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CFFD1E0" w14:textId="77777777" w:rsidR="00A64409" w:rsidRPr="009E0473" w:rsidRDefault="00A64409" w:rsidP="00252C27">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470A" id="Text Box 14" o:spid="_x0000_s1036" type="#_x0000_t202" style="position:absolute;left:0;text-align:left;margin-left:209.45pt;margin-top:0;width:71.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" filled="f" stroked="f">
                <v:textbox>
                  <w:txbxContent>
                    <w:p w14:paraId="3CFFD1E0" w14:textId="77777777" w:rsidR="00A64409" w:rsidRPr="009E0473" w:rsidRDefault="00A64409" w:rsidP="00252C27">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76672" behindDoc="0" locked="0" layoutInCell="1" allowOverlap="1" wp14:anchorId="1E4A1663" wp14:editId="3E9C7104">
                <wp:simplePos x="0" y="0"/>
                <wp:positionH relativeFrom="column">
                  <wp:posOffset>3427730</wp:posOffset>
                </wp:positionH>
                <wp:positionV relativeFrom="paragraph">
                  <wp:posOffset>18415</wp:posOffset>
                </wp:positionV>
                <wp:extent cx="1530985" cy="43561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1049A42A" w14:textId="77777777" w:rsidR="00A64409" w:rsidRPr="009E0473" w:rsidRDefault="00A64409" w:rsidP="00252C27">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1663" id="Text Box 291" o:spid="_x0000_s1037" type="#_x0000_t202" style="position:absolute;left:0;text-align:left;margin-left:269.9pt;margin-top:1.45pt;width:120.55pt;height:3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" filled="f" stroked="f">
                <v:textbox>
                  <w:txbxContent>
                    <w:p w14:paraId="1049A42A" w14:textId="77777777" w:rsidR="00A64409" w:rsidRPr="009E0473" w:rsidRDefault="00A64409" w:rsidP="00252C27">
                      <w:pPr>
                        <w:rPr>
                          <w:b/>
                          <w:sz w:val="24"/>
                        </w:rPr>
                      </w:pPr>
                      <w:r w:rsidRPr="009E0473">
                        <w:rPr>
                          <w:b/>
                          <w:sz w:val="24"/>
                        </w:rPr>
                        <w:t>Knowledge Demands</w:t>
                      </w:r>
                    </w:p>
                  </w:txbxContent>
                </v:textbox>
              </v:shape>
            </w:pict>
          </mc:Fallback>
        </mc:AlternateContent>
      </w:r>
    </w:p>
    <w:p w14:paraId="60A69A67" w14:textId="77777777" w:rsidR="00252C27" w:rsidRPr="004E3662" w:rsidRDefault="00252C27" w:rsidP="00252C27">
      <w:pPr>
        <w:spacing w:after="0" w:line="240" w:lineRule="auto"/>
        <w:ind w:left="720"/>
        <w:rPr>
          <w:sz w:val="24"/>
          <w:szCs w:val="24"/>
        </w:rPr>
      </w:pPr>
    </w:p>
    <w:p w14:paraId="727E45AB" w14:textId="77777777" w:rsidR="00252C27" w:rsidRPr="004E3662" w:rsidRDefault="00252C27" w:rsidP="00252C27">
      <w:pPr>
        <w:spacing w:after="0" w:line="240" w:lineRule="auto"/>
        <w:ind w:left="720"/>
        <w:rPr>
          <w:sz w:val="24"/>
          <w:szCs w:val="24"/>
        </w:rPr>
      </w:pPr>
    </w:p>
    <w:p w14:paraId="7143B2AB" w14:textId="77777777" w:rsidR="00252C27" w:rsidRPr="004E3662" w:rsidRDefault="00252C27" w:rsidP="00252C27">
      <w:pPr>
        <w:spacing w:after="0" w:line="240" w:lineRule="auto"/>
        <w:ind w:left="720"/>
        <w:rPr>
          <w:sz w:val="24"/>
          <w:szCs w:val="24"/>
        </w:rPr>
      </w:pPr>
    </w:p>
    <w:p w14:paraId="4D2A4C92" w14:textId="77777777" w:rsidR="00252C27" w:rsidRPr="004E3662" w:rsidRDefault="00252C27" w:rsidP="00252C27">
      <w:pPr>
        <w:spacing w:after="0" w:line="240" w:lineRule="auto"/>
        <w:ind w:left="720"/>
        <w:rPr>
          <w:sz w:val="24"/>
          <w:szCs w:val="24"/>
        </w:rPr>
      </w:pPr>
    </w:p>
    <w:p w14:paraId="6AC86004" w14:textId="77777777" w:rsidR="00252C27" w:rsidRPr="004E3662" w:rsidRDefault="00252C27" w:rsidP="00252C27">
      <w:pPr>
        <w:spacing w:after="0" w:line="240" w:lineRule="auto"/>
        <w:ind w:left="720"/>
        <w:rPr>
          <w:sz w:val="24"/>
          <w:szCs w:val="24"/>
        </w:rPr>
      </w:pPr>
    </w:p>
    <w:p w14:paraId="241877A2" w14:textId="77777777" w:rsidR="00252C27" w:rsidRPr="004E3662" w:rsidRDefault="00252C27" w:rsidP="00252C27">
      <w:pPr>
        <w:pStyle w:val="ListParagraph"/>
        <w:spacing w:after="0" w:line="240" w:lineRule="auto"/>
        <w:rPr>
          <w:b/>
          <w:sz w:val="24"/>
          <w:szCs w:val="24"/>
        </w:rPr>
      </w:pPr>
    </w:p>
    <w:p w14:paraId="59B25732" w14:textId="77777777" w:rsidR="00252C27" w:rsidRPr="004E3662" w:rsidRDefault="00252C27" w:rsidP="00252C27">
      <w:pPr>
        <w:pStyle w:val="ListParagraph"/>
        <w:numPr>
          <w:ilvl w:val="0"/>
          <w:numId w:val="15"/>
        </w:numPr>
        <w:spacing w:after="0" w:line="240" w:lineRule="auto"/>
        <w:rPr>
          <w:b/>
          <w:sz w:val="24"/>
          <w:szCs w:val="24"/>
        </w:rPr>
      </w:pPr>
      <w:r w:rsidRPr="004E3662">
        <w:rPr>
          <w:b/>
          <w:sz w:val="24"/>
          <w:szCs w:val="24"/>
        </w:rPr>
        <w:t>Reader and Task Considerations</w:t>
      </w:r>
    </w:p>
    <w:p w14:paraId="1BAE3DFE" w14:textId="77777777" w:rsidR="00412710" w:rsidRDefault="00412710" w:rsidP="00412710">
      <w:pPr>
        <w:spacing w:after="0" w:line="240" w:lineRule="auto"/>
        <w:jc w:val="both"/>
        <w:rPr>
          <w:sz w:val="24"/>
          <w:szCs w:val="24"/>
        </w:rPr>
      </w:pPr>
    </w:p>
    <w:p w14:paraId="086FC9D2" w14:textId="77777777" w:rsidR="0015224D" w:rsidRDefault="0015224D" w:rsidP="0015224D">
      <w:pPr>
        <w:pStyle w:val="Footer"/>
        <w:tabs>
          <w:tab w:val="left" w:pos="270"/>
          <w:tab w:val="left" w:pos="720"/>
        </w:tabs>
        <w:ind w:left="360" w:hanging="90"/>
        <w:rPr>
          <w:rStyle w:val="Hyperlink"/>
          <w:sz w:val="18"/>
          <w:szCs w:val="18"/>
        </w:rPr>
      </w:pPr>
      <w:r>
        <w:rPr>
          <w:sz w:val="18"/>
          <w:szCs w:val="18"/>
        </w:rPr>
        <w:tab/>
      </w:r>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p w14:paraId="37456271" w14:textId="048F4C53" w:rsidR="0015224D" w:rsidRPr="004E3662" w:rsidRDefault="0015224D" w:rsidP="0015224D">
      <w:pPr>
        <w:pStyle w:val="Footer"/>
        <w:tabs>
          <w:tab w:val="left" w:pos="270"/>
          <w:tab w:val="left" w:pos="720"/>
        </w:tabs>
        <w:ind w:left="360" w:hanging="90"/>
        <w:rPr>
          <w:sz w:val="18"/>
          <w:szCs w:val="18"/>
        </w:rPr>
      </w:pPr>
      <w:r>
        <w:rPr>
          <w:sz w:val="18"/>
          <w:szCs w:val="18"/>
        </w:rPr>
        <w:tab/>
      </w:r>
    </w:p>
    <w:p w14:paraId="068D0362" w14:textId="10A4203D" w:rsidR="00412710" w:rsidRPr="00412710" w:rsidRDefault="00412710" w:rsidP="00412710">
      <w:pPr>
        <w:spacing w:after="0" w:line="240" w:lineRule="auto"/>
        <w:jc w:val="both"/>
        <w:rPr>
          <w:b/>
          <w:sz w:val="24"/>
          <w:szCs w:val="24"/>
        </w:rPr>
      </w:pPr>
      <w:r w:rsidRPr="00412710">
        <w:rPr>
          <w:b/>
          <w:sz w:val="24"/>
          <w:szCs w:val="24"/>
        </w:rPr>
        <w:t>3. Reader and Task Considerations</w:t>
      </w:r>
    </w:p>
    <w:p w14:paraId="761E6667" w14:textId="77777777" w:rsidR="00252C27" w:rsidRPr="004E3662" w:rsidRDefault="00252C27" w:rsidP="00252C27">
      <w:pPr>
        <w:spacing w:after="0" w:line="240" w:lineRule="auto"/>
        <w:ind w:firstLine="720"/>
        <w:rPr>
          <w:sz w:val="24"/>
          <w:szCs w:val="24"/>
        </w:rPr>
      </w:pPr>
      <w:r w:rsidRPr="004E3662">
        <w:rPr>
          <w:sz w:val="24"/>
          <w:szCs w:val="24"/>
        </w:rPr>
        <w:t>What will challenge my students most in this text? What supports can I provide?</w:t>
      </w:r>
    </w:p>
    <w:p w14:paraId="074B81E5" w14:textId="77777777" w:rsidR="00252C27" w:rsidRPr="007A3E09" w:rsidRDefault="00252C27" w:rsidP="00252C27">
      <w:pPr>
        <w:pStyle w:val="ListParagraph"/>
        <w:numPr>
          <w:ilvl w:val="1"/>
          <w:numId w:val="6"/>
        </w:numPr>
        <w:spacing w:after="0" w:line="240" w:lineRule="auto"/>
        <w:rPr>
          <w:sz w:val="24"/>
          <w:szCs w:val="24"/>
        </w:rPr>
      </w:pPr>
      <w:r>
        <w:rPr>
          <w:sz w:val="24"/>
          <w:szCs w:val="24"/>
        </w:rPr>
        <w:t>Students will need support to connect the text’s complex structure to its meaning.  Ask targeted questions about specific complex elements</w:t>
      </w:r>
      <w:r w:rsidR="003B0975">
        <w:rPr>
          <w:sz w:val="24"/>
          <w:szCs w:val="24"/>
        </w:rPr>
        <w:t xml:space="preserve"> including illustrations, meaning, and language</w:t>
      </w:r>
      <w:r>
        <w:rPr>
          <w:sz w:val="24"/>
          <w:szCs w:val="24"/>
        </w:rPr>
        <w:t xml:space="preserve">, and provide opportunities for students to show understanding of the text’s meaning and structure visually and kinesthetically.  To ensure students understand that Juno and his grandmother speak different languages, ask targeted questions about his grandmother’s written letter. </w:t>
      </w:r>
    </w:p>
    <w:p w14:paraId="76C2E70F" w14:textId="77777777" w:rsidR="00252C27" w:rsidRDefault="00252C27" w:rsidP="00252C27">
      <w:pPr>
        <w:spacing w:after="0" w:line="240" w:lineRule="auto"/>
        <w:rPr>
          <w:sz w:val="24"/>
          <w:szCs w:val="24"/>
        </w:rPr>
      </w:pPr>
    </w:p>
    <w:p w14:paraId="2E27257C" w14:textId="77777777" w:rsidR="00252C27" w:rsidRDefault="00252C27" w:rsidP="00252C27">
      <w:pPr>
        <w:spacing w:after="0" w:line="240" w:lineRule="auto"/>
        <w:ind w:firstLine="720"/>
        <w:rPr>
          <w:sz w:val="24"/>
          <w:szCs w:val="24"/>
        </w:rPr>
      </w:pPr>
      <w:r w:rsidRPr="004E3662">
        <w:rPr>
          <w:sz w:val="24"/>
          <w:szCs w:val="24"/>
        </w:rPr>
        <w:t>How will this text help my students build knowledge about the world?</w:t>
      </w:r>
    </w:p>
    <w:p w14:paraId="2ED5C36A" w14:textId="77777777" w:rsidR="00252C27" w:rsidRPr="007A3E09" w:rsidRDefault="00252C27" w:rsidP="00252C27">
      <w:pPr>
        <w:pStyle w:val="ListParagraph"/>
        <w:numPr>
          <w:ilvl w:val="1"/>
          <w:numId w:val="6"/>
        </w:numPr>
        <w:spacing w:after="0" w:line="240" w:lineRule="auto"/>
        <w:rPr>
          <w:sz w:val="24"/>
          <w:szCs w:val="24"/>
        </w:rPr>
      </w:pPr>
      <w:r>
        <w:rPr>
          <w:sz w:val="24"/>
          <w:szCs w:val="24"/>
        </w:rPr>
        <w:lastRenderedPageBreak/>
        <w:t>This story deepens children’s concept of communication by showing the meaning carried by written letters, photographs, drawings, and objects.  By reading about family members living in different countries, students learn about geographic distance, language differences, and similarities and differences across cultures.  Juno’s correspondence with his grandmother also provides knowledge of the postal system.</w:t>
      </w:r>
    </w:p>
    <w:p w14:paraId="59B68A47" w14:textId="77777777" w:rsidR="00252C27" w:rsidRDefault="00252C27" w:rsidP="00252C27">
      <w:pPr>
        <w:spacing w:after="0" w:line="240" w:lineRule="auto"/>
        <w:rPr>
          <w:sz w:val="24"/>
          <w:szCs w:val="24"/>
        </w:rPr>
      </w:pPr>
    </w:p>
    <w:p w14:paraId="4AE3BEA7" w14:textId="77777777" w:rsidR="00252C27" w:rsidRDefault="00252C27" w:rsidP="00252C27">
      <w:pPr>
        <w:pStyle w:val="ListParagraph"/>
        <w:numPr>
          <w:ilvl w:val="0"/>
          <w:numId w:val="15"/>
        </w:numPr>
        <w:spacing w:after="0" w:line="240" w:lineRule="auto"/>
        <w:rPr>
          <w:b/>
          <w:sz w:val="24"/>
          <w:szCs w:val="24"/>
        </w:rPr>
      </w:pPr>
      <w:r>
        <w:rPr>
          <w:b/>
          <w:sz w:val="24"/>
          <w:szCs w:val="24"/>
        </w:rPr>
        <w:t xml:space="preserve">Grade level </w:t>
      </w:r>
    </w:p>
    <w:p w14:paraId="1E15E5FC" w14:textId="77777777" w:rsidR="00252C27" w:rsidRPr="009E0473" w:rsidRDefault="00252C27" w:rsidP="00252C27">
      <w:pPr>
        <w:pStyle w:val="ListParagraph"/>
        <w:spacing w:after="0" w:line="240" w:lineRule="auto"/>
        <w:rPr>
          <w:b/>
          <w:sz w:val="24"/>
          <w:szCs w:val="24"/>
        </w:rPr>
      </w:pPr>
      <w:r>
        <w:rPr>
          <w:sz w:val="24"/>
          <w:szCs w:val="24"/>
        </w:rPr>
        <w:t>What grade does this book best belong in?</w:t>
      </w:r>
    </w:p>
    <w:p w14:paraId="4924BBCE" w14:textId="45E4E30D" w:rsidR="00E42E52" w:rsidRDefault="00252C27" w:rsidP="00632681">
      <w:pPr>
        <w:pStyle w:val="ListParagraph"/>
        <w:numPr>
          <w:ilvl w:val="1"/>
          <w:numId w:val="6"/>
        </w:numPr>
        <w:spacing w:after="0" w:line="360" w:lineRule="auto"/>
        <w:rPr>
          <w:rFonts w:asciiTheme="minorHAnsi" w:hAnsiTheme="minorHAnsi" w:cstheme="minorHAnsi"/>
          <w:sz w:val="24"/>
          <w:szCs w:val="24"/>
        </w:rPr>
      </w:pPr>
      <w:r w:rsidRPr="007A3E09">
        <w:rPr>
          <w:rFonts w:asciiTheme="minorHAnsi" w:hAnsiTheme="minorHAnsi" w:cstheme="minorHAnsi"/>
          <w:sz w:val="24"/>
          <w:szCs w:val="24"/>
        </w:rPr>
        <w:t xml:space="preserve">Kindergarten </w:t>
      </w:r>
      <w:r>
        <w:rPr>
          <w:rFonts w:asciiTheme="minorHAnsi" w:hAnsiTheme="minorHAnsi" w:cstheme="minorHAnsi"/>
          <w:sz w:val="24"/>
          <w:szCs w:val="24"/>
        </w:rPr>
        <w:t>and 1</w:t>
      </w:r>
      <w:r w:rsidRPr="007A3E09">
        <w:rPr>
          <w:rFonts w:asciiTheme="minorHAnsi" w:hAnsiTheme="minorHAnsi" w:cstheme="minorHAnsi"/>
          <w:sz w:val="24"/>
          <w:szCs w:val="24"/>
          <w:vertAlign w:val="superscript"/>
        </w:rPr>
        <w:t>st</w:t>
      </w:r>
      <w:r>
        <w:rPr>
          <w:rFonts w:asciiTheme="minorHAnsi" w:hAnsiTheme="minorHAnsi" w:cstheme="minorHAnsi"/>
          <w:sz w:val="24"/>
          <w:szCs w:val="24"/>
        </w:rPr>
        <w:t xml:space="preserve"> grade</w:t>
      </w:r>
    </w:p>
    <w:p w14:paraId="78E743A2" w14:textId="5EA3A709" w:rsidR="0015224D" w:rsidRDefault="0015224D" w:rsidP="0015224D">
      <w:pPr>
        <w:spacing w:after="0" w:line="360" w:lineRule="auto"/>
        <w:rPr>
          <w:rFonts w:asciiTheme="minorHAnsi" w:hAnsiTheme="minorHAnsi" w:cstheme="minorHAnsi"/>
          <w:sz w:val="24"/>
          <w:szCs w:val="24"/>
        </w:rPr>
      </w:pPr>
    </w:p>
    <w:p w14:paraId="474BE766" w14:textId="015DC8D6" w:rsidR="0015224D" w:rsidRDefault="0015224D" w:rsidP="0015224D">
      <w:pPr>
        <w:spacing w:after="0" w:line="360" w:lineRule="auto"/>
        <w:rPr>
          <w:rFonts w:asciiTheme="minorHAnsi" w:hAnsiTheme="minorHAnsi" w:cstheme="minorHAnsi"/>
          <w:sz w:val="24"/>
          <w:szCs w:val="24"/>
        </w:rPr>
      </w:pPr>
    </w:p>
    <w:p w14:paraId="05EE7754" w14:textId="27322DD6" w:rsidR="0015224D" w:rsidRDefault="0015224D" w:rsidP="0015224D">
      <w:pPr>
        <w:spacing w:after="0" w:line="360" w:lineRule="auto"/>
        <w:rPr>
          <w:rFonts w:asciiTheme="minorHAnsi" w:hAnsiTheme="minorHAnsi" w:cstheme="minorHAnsi"/>
          <w:sz w:val="24"/>
          <w:szCs w:val="24"/>
        </w:rPr>
      </w:pPr>
    </w:p>
    <w:p w14:paraId="4B153C44" w14:textId="2B49BCA7" w:rsidR="0015224D" w:rsidRDefault="0015224D" w:rsidP="0015224D">
      <w:pPr>
        <w:spacing w:after="0" w:line="360" w:lineRule="auto"/>
        <w:rPr>
          <w:rFonts w:asciiTheme="minorHAnsi" w:hAnsiTheme="minorHAnsi" w:cstheme="minorHAnsi"/>
          <w:sz w:val="24"/>
          <w:szCs w:val="24"/>
        </w:rPr>
      </w:pPr>
    </w:p>
    <w:p w14:paraId="46D7198D" w14:textId="7031D7AA" w:rsidR="0015224D" w:rsidRDefault="0015224D" w:rsidP="0015224D">
      <w:pPr>
        <w:spacing w:after="0" w:line="360" w:lineRule="auto"/>
        <w:rPr>
          <w:rFonts w:asciiTheme="minorHAnsi" w:hAnsiTheme="minorHAnsi" w:cstheme="minorHAnsi"/>
          <w:sz w:val="24"/>
          <w:szCs w:val="24"/>
        </w:rPr>
      </w:pPr>
    </w:p>
    <w:p w14:paraId="432B94BC" w14:textId="5EDCD4DB" w:rsidR="0015224D" w:rsidRDefault="0015224D" w:rsidP="0015224D">
      <w:pPr>
        <w:spacing w:after="0" w:line="360" w:lineRule="auto"/>
        <w:rPr>
          <w:rFonts w:asciiTheme="minorHAnsi" w:hAnsiTheme="minorHAnsi" w:cstheme="minorHAnsi"/>
          <w:sz w:val="24"/>
          <w:szCs w:val="24"/>
        </w:rPr>
      </w:pPr>
    </w:p>
    <w:p w14:paraId="58DEC98C" w14:textId="5E4485C1" w:rsidR="0015224D" w:rsidRDefault="0015224D" w:rsidP="0015224D">
      <w:pPr>
        <w:spacing w:after="0" w:line="360" w:lineRule="auto"/>
        <w:rPr>
          <w:rFonts w:asciiTheme="minorHAnsi" w:hAnsiTheme="minorHAnsi" w:cstheme="minorHAnsi"/>
          <w:sz w:val="24"/>
          <w:szCs w:val="24"/>
        </w:rPr>
      </w:pPr>
    </w:p>
    <w:p w14:paraId="05CC23C5" w14:textId="6610922D" w:rsidR="0015224D" w:rsidRDefault="0015224D" w:rsidP="0015224D">
      <w:pPr>
        <w:spacing w:after="0" w:line="360" w:lineRule="auto"/>
        <w:rPr>
          <w:rFonts w:asciiTheme="minorHAnsi" w:hAnsiTheme="minorHAnsi" w:cstheme="minorHAnsi"/>
          <w:sz w:val="24"/>
          <w:szCs w:val="24"/>
        </w:rPr>
      </w:pPr>
    </w:p>
    <w:p w14:paraId="24C4B90B" w14:textId="3468A4CB" w:rsidR="0015224D" w:rsidRDefault="0015224D" w:rsidP="0015224D">
      <w:pPr>
        <w:spacing w:after="0" w:line="360" w:lineRule="auto"/>
        <w:rPr>
          <w:rFonts w:asciiTheme="minorHAnsi" w:hAnsiTheme="minorHAnsi" w:cstheme="minorHAnsi"/>
          <w:sz w:val="24"/>
          <w:szCs w:val="24"/>
        </w:rPr>
      </w:pPr>
    </w:p>
    <w:p w14:paraId="2D86DA30" w14:textId="1DBD9292" w:rsidR="0015224D" w:rsidRDefault="0015224D" w:rsidP="0015224D">
      <w:pPr>
        <w:spacing w:after="0" w:line="360" w:lineRule="auto"/>
        <w:rPr>
          <w:rFonts w:asciiTheme="minorHAnsi" w:hAnsiTheme="minorHAnsi" w:cstheme="minorHAnsi"/>
          <w:sz w:val="24"/>
          <w:szCs w:val="24"/>
        </w:rPr>
      </w:pPr>
    </w:p>
    <w:p w14:paraId="0CACB333" w14:textId="37385DE3" w:rsidR="0015224D" w:rsidRDefault="0015224D" w:rsidP="0015224D">
      <w:pPr>
        <w:spacing w:after="0" w:line="360" w:lineRule="auto"/>
        <w:rPr>
          <w:rFonts w:asciiTheme="minorHAnsi" w:hAnsiTheme="minorHAnsi" w:cstheme="minorHAnsi"/>
          <w:sz w:val="24"/>
          <w:szCs w:val="24"/>
        </w:rPr>
      </w:pPr>
    </w:p>
    <w:p w14:paraId="08769BB2" w14:textId="4DF83FA6" w:rsidR="0015224D" w:rsidRDefault="0015224D" w:rsidP="0015224D">
      <w:pPr>
        <w:spacing w:after="0" w:line="360" w:lineRule="auto"/>
        <w:rPr>
          <w:rFonts w:asciiTheme="minorHAnsi" w:hAnsiTheme="minorHAnsi" w:cstheme="minorHAnsi"/>
          <w:sz w:val="24"/>
          <w:szCs w:val="24"/>
        </w:rPr>
      </w:pPr>
    </w:p>
    <w:p w14:paraId="47AEAF47" w14:textId="32BC577A" w:rsidR="0015224D" w:rsidRDefault="0015224D" w:rsidP="0015224D">
      <w:pPr>
        <w:spacing w:after="0" w:line="360" w:lineRule="auto"/>
        <w:rPr>
          <w:rFonts w:asciiTheme="minorHAnsi" w:hAnsiTheme="minorHAnsi" w:cstheme="minorHAnsi"/>
          <w:sz w:val="24"/>
          <w:szCs w:val="24"/>
        </w:rPr>
      </w:pPr>
    </w:p>
    <w:p w14:paraId="7E74C433" w14:textId="58DFFD88" w:rsidR="0015224D" w:rsidRDefault="0015224D" w:rsidP="0015224D">
      <w:pPr>
        <w:spacing w:after="0" w:line="360" w:lineRule="auto"/>
        <w:rPr>
          <w:rFonts w:asciiTheme="minorHAnsi" w:hAnsiTheme="minorHAnsi" w:cstheme="minorHAnsi"/>
          <w:sz w:val="24"/>
          <w:szCs w:val="24"/>
        </w:rPr>
      </w:pPr>
    </w:p>
    <w:p w14:paraId="240E381A" w14:textId="690469B1" w:rsidR="0015224D" w:rsidRDefault="0015224D" w:rsidP="0015224D">
      <w:pPr>
        <w:spacing w:after="0" w:line="360" w:lineRule="auto"/>
        <w:rPr>
          <w:rFonts w:asciiTheme="minorHAnsi" w:hAnsiTheme="minorHAnsi" w:cstheme="minorHAnsi"/>
          <w:sz w:val="24"/>
          <w:szCs w:val="24"/>
        </w:rPr>
      </w:pPr>
    </w:p>
    <w:p w14:paraId="69578A62" w14:textId="0F4E39D7" w:rsidR="0015224D" w:rsidRDefault="0015224D" w:rsidP="0015224D">
      <w:pPr>
        <w:spacing w:after="0" w:line="360" w:lineRule="auto"/>
        <w:rPr>
          <w:rFonts w:asciiTheme="minorHAnsi" w:hAnsiTheme="minorHAnsi" w:cstheme="minorHAnsi"/>
          <w:sz w:val="24"/>
          <w:szCs w:val="24"/>
        </w:rPr>
      </w:pPr>
    </w:p>
    <w:p w14:paraId="470DB017" w14:textId="0A174890" w:rsidR="0015224D" w:rsidRDefault="0015224D" w:rsidP="0015224D">
      <w:pPr>
        <w:spacing w:after="0" w:line="360" w:lineRule="auto"/>
        <w:rPr>
          <w:rFonts w:asciiTheme="minorHAnsi" w:hAnsiTheme="minorHAnsi" w:cstheme="minorHAnsi"/>
          <w:sz w:val="24"/>
          <w:szCs w:val="24"/>
        </w:rPr>
      </w:pPr>
    </w:p>
    <w:p w14:paraId="3A478179" w14:textId="0FE81094" w:rsidR="0015224D" w:rsidRDefault="0015224D" w:rsidP="0015224D">
      <w:pPr>
        <w:spacing w:after="0" w:line="360" w:lineRule="auto"/>
        <w:rPr>
          <w:rFonts w:asciiTheme="minorHAnsi" w:hAnsiTheme="minorHAnsi" w:cstheme="minorHAnsi"/>
          <w:sz w:val="24"/>
          <w:szCs w:val="24"/>
        </w:rPr>
      </w:pPr>
    </w:p>
    <w:p w14:paraId="54D0C09A" w14:textId="07A15C0D" w:rsidR="0015224D" w:rsidRDefault="0015224D" w:rsidP="0015224D">
      <w:pPr>
        <w:spacing w:after="0" w:line="360" w:lineRule="auto"/>
        <w:rPr>
          <w:rFonts w:asciiTheme="minorHAnsi" w:hAnsiTheme="minorHAnsi" w:cstheme="minorHAnsi"/>
          <w:sz w:val="24"/>
          <w:szCs w:val="24"/>
        </w:rPr>
      </w:pPr>
    </w:p>
    <w:p w14:paraId="54550323" w14:textId="62DABA06" w:rsidR="0015224D" w:rsidRDefault="0015224D" w:rsidP="0015224D">
      <w:pPr>
        <w:spacing w:after="0" w:line="360" w:lineRule="auto"/>
        <w:rPr>
          <w:rFonts w:asciiTheme="minorHAnsi" w:hAnsiTheme="minorHAnsi" w:cstheme="minorHAnsi"/>
          <w:sz w:val="24"/>
          <w:szCs w:val="24"/>
        </w:rPr>
      </w:pPr>
    </w:p>
    <w:p w14:paraId="7C1F602D" w14:textId="41C84528" w:rsidR="0015224D" w:rsidRDefault="0015224D" w:rsidP="0015224D">
      <w:pPr>
        <w:spacing w:after="0" w:line="360" w:lineRule="auto"/>
        <w:rPr>
          <w:rFonts w:asciiTheme="minorHAnsi" w:hAnsiTheme="minorHAnsi" w:cstheme="minorHAnsi"/>
          <w:sz w:val="24"/>
          <w:szCs w:val="24"/>
        </w:rPr>
      </w:pPr>
    </w:p>
    <w:p w14:paraId="6FE5EA6D" w14:textId="5E7AC17E" w:rsidR="0015224D" w:rsidRPr="0015224D" w:rsidRDefault="0015224D" w:rsidP="0015224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p>
    <w:sectPr w:rsidR="0015224D" w:rsidRPr="0015224D" w:rsidSect="00B604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3735" w14:textId="77777777" w:rsidR="00327B31" w:rsidRDefault="00327B31" w:rsidP="007C5C7E">
      <w:pPr>
        <w:spacing w:after="0" w:line="240" w:lineRule="auto"/>
      </w:pPr>
      <w:r>
        <w:separator/>
      </w:r>
    </w:p>
  </w:endnote>
  <w:endnote w:type="continuationSeparator" w:id="0">
    <w:p w14:paraId="01CAD8CD" w14:textId="77777777" w:rsidR="00327B31" w:rsidRDefault="00327B31" w:rsidP="007C5C7E">
      <w:pPr>
        <w:spacing w:after="0" w:line="240" w:lineRule="auto"/>
      </w:pPr>
      <w:r>
        <w:continuationSeparator/>
      </w:r>
    </w:p>
  </w:endnote>
  <w:endnote w:type="continuationNotice" w:id="1">
    <w:p w14:paraId="3A9DD518" w14:textId="77777777" w:rsidR="00327B31" w:rsidRDefault="00327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1405"/>
      <w:docPartObj>
        <w:docPartGallery w:val="Page Numbers (Bottom of Page)"/>
        <w:docPartUnique/>
      </w:docPartObj>
    </w:sdtPr>
    <w:sdtEndPr>
      <w:rPr>
        <w:rFonts w:ascii="Lucida Sans" w:hAnsi="Lucida Sans"/>
        <w:noProof/>
        <w:sz w:val="16"/>
        <w:szCs w:val="16"/>
      </w:rPr>
    </w:sdtEndPr>
    <w:sdtContent>
      <w:p w14:paraId="7B36657B" w14:textId="5A98A37B" w:rsidR="0015224D" w:rsidRPr="0015224D" w:rsidRDefault="0015224D">
        <w:pPr>
          <w:pStyle w:val="Footer"/>
          <w:jc w:val="right"/>
          <w:rPr>
            <w:rFonts w:ascii="Lucida Sans" w:hAnsi="Lucida Sans"/>
            <w:sz w:val="16"/>
            <w:szCs w:val="16"/>
          </w:rPr>
        </w:pPr>
        <w:r w:rsidRPr="0015224D">
          <w:rPr>
            <w:rFonts w:ascii="Lucida Sans" w:hAnsi="Lucida Sans"/>
            <w:sz w:val="16"/>
            <w:szCs w:val="16"/>
          </w:rPr>
          <w:fldChar w:fldCharType="begin"/>
        </w:r>
        <w:r w:rsidRPr="0015224D">
          <w:rPr>
            <w:rFonts w:ascii="Lucida Sans" w:hAnsi="Lucida Sans"/>
            <w:sz w:val="16"/>
            <w:szCs w:val="16"/>
          </w:rPr>
          <w:instrText xml:space="preserve"> PAGE   \* MERGEFORMAT </w:instrText>
        </w:r>
        <w:r w:rsidRPr="0015224D">
          <w:rPr>
            <w:rFonts w:ascii="Lucida Sans" w:hAnsi="Lucida Sans"/>
            <w:sz w:val="16"/>
            <w:szCs w:val="16"/>
          </w:rPr>
          <w:fldChar w:fldCharType="separate"/>
        </w:r>
        <w:r w:rsidR="008D5AEB">
          <w:rPr>
            <w:rFonts w:ascii="Lucida Sans" w:hAnsi="Lucida Sans"/>
            <w:noProof/>
            <w:sz w:val="16"/>
            <w:szCs w:val="16"/>
          </w:rPr>
          <w:t>16</w:t>
        </w:r>
        <w:r w:rsidRPr="0015224D">
          <w:rPr>
            <w:rFonts w:ascii="Lucida Sans" w:hAnsi="Lucida Sans"/>
            <w:noProof/>
            <w:sz w:val="16"/>
            <w:szCs w:val="16"/>
          </w:rPr>
          <w:fldChar w:fldCharType="end"/>
        </w:r>
      </w:p>
    </w:sdtContent>
  </w:sdt>
  <w:p w14:paraId="32C27FDC" w14:textId="07689D84" w:rsidR="0015224D" w:rsidRDefault="0015224D" w:rsidP="0015224D">
    <w:pPr>
      <w:pStyle w:val="Footer"/>
      <w:jc w:val="center"/>
    </w:pPr>
    <w:r>
      <w:rPr>
        <w:noProof/>
      </w:rPr>
      <w:drawing>
        <wp:inline distT="0" distB="0" distL="0" distR="0" wp14:anchorId="536F8986" wp14:editId="78FBB8D6">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9444" w14:textId="77777777" w:rsidR="00327B31" w:rsidRDefault="00327B31" w:rsidP="007C5C7E">
      <w:pPr>
        <w:spacing w:after="0" w:line="240" w:lineRule="auto"/>
      </w:pPr>
      <w:r>
        <w:separator/>
      </w:r>
    </w:p>
  </w:footnote>
  <w:footnote w:type="continuationSeparator" w:id="0">
    <w:p w14:paraId="5E5500D2" w14:textId="77777777" w:rsidR="00327B31" w:rsidRDefault="00327B31" w:rsidP="007C5C7E">
      <w:pPr>
        <w:spacing w:after="0" w:line="240" w:lineRule="auto"/>
      </w:pPr>
      <w:r>
        <w:continuationSeparator/>
      </w:r>
    </w:p>
  </w:footnote>
  <w:footnote w:type="continuationNotice" w:id="1">
    <w:p w14:paraId="650554C1" w14:textId="77777777" w:rsidR="00327B31" w:rsidRDefault="00327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F27E" w14:textId="77777777" w:rsidR="00A64409" w:rsidRDefault="00A64409" w:rsidP="001034D9">
    <w:pPr>
      <w:pStyle w:val="Header"/>
      <w:jc w:val="center"/>
    </w:pPr>
    <w:r>
      <w:t xml:space="preserve">District of Columbia Public Schools </w:t>
    </w:r>
    <w:r>
      <w:tab/>
    </w:r>
    <w:r w:rsidRPr="00F126EC">
      <w:rPr>
        <w:i/>
      </w:rPr>
      <w:t>Dear Juno</w:t>
    </w:r>
    <w:r>
      <w:tab/>
      <w:t>Recommended for Grade K</w:t>
    </w:r>
  </w:p>
  <w:p w14:paraId="400F95F4" w14:textId="77777777" w:rsidR="00A64409" w:rsidRDefault="00A64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F43D5"/>
    <w:multiLevelType w:val="hybridMultilevel"/>
    <w:tmpl w:val="0246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73C83"/>
    <w:multiLevelType w:val="hybridMultilevel"/>
    <w:tmpl w:val="1A442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9D3938"/>
    <w:multiLevelType w:val="multilevel"/>
    <w:tmpl w:val="17C8D39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2417B"/>
    <w:multiLevelType w:val="hybridMultilevel"/>
    <w:tmpl w:val="C128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0B68BA"/>
    <w:multiLevelType w:val="hybridMultilevel"/>
    <w:tmpl w:val="F71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C7BBD"/>
    <w:multiLevelType w:val="hybridMultilevel"/>
    <w:tmpl w:val="B01CB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7C45B7"/>
    <w:multiLevelType w:val="hybridMultilevel"/>
    <w:tmpl w:val="70F86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F52037"/>
    <w:multiLevelType w:val="hybridMultilevel"/>
    <w:tmpl w:val="09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B6887"/>
    <w:multiLevelType w:val="hybridMultilevel"/>
    <w:tmpl w:val="BC0C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B2DC5"/>
    <w:multiLevelType w:val="hybridMultilevel"/>
    <w:tmpl w:val="078E4DD4"/>
    <w:lvl w:ilvl="0" w:tplc="0BEE10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CD39D2"/>
    <w:multiLevelType w:val="hybridMultilevel"/>
    <w:tmpl w:val="FAC4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674E43"/>
    <w:multiLevelType w:val="hybridMultilevel"/>
    <w:tmpl w:val="37CA9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2"/>
  </w:num>
  <w:num w:numId="6">
    <w:abstractNumId w:val="7"/>
  </w:num>
  <w:num w:numId="7">
    <w:abstractNumId w:val="13"/>
  </w:num>
  <w:num w:numId="8">
    <w:abstractNumId w:val="0"/>
  </w:num>
  <w:num w:numId="9">
    <w:abstractNumId w:val="22"/>
  </w:num>
  <w:num w:numId="10">
    <w:abstractNumId w:val="14"/>
  </w:num>
  <w:num w:numId="11">
    <w:abstractNumId w:val="20"/>
  </w:num>
  <w:num w:numId="12">
    <w:abstractNumId w:val="3"/>
  </w:num>
  <w:num w:numId="13">
    <w:abstractNumId w:val="23"/>
  </w:num>
  <w:num w:numId="14">
    <w:abstractNumId w:val="12"/>
  </w:num>
  <w:num w:numId="15">
    <w:abstractNumId w:val="9"/>
  </w:num>
  <w:num w:numId="16">
    <w:abstractNumId w:val="11"/>
  </w:num>
  <w:num w:numId="17">
    <w:abstractNumId w:val="24"/>
  </w:num>
  <w:num w:numId="18">
    <w:abstractNumId w:val="16"/>
  </w:num>
  <w:num w:numId="19">
    <w:abstractNumId w:val="17"/>
  </w:num>
  <w:num w:numId="20">
    <w:abstractNumId w:val="19"/>
  </w:num>
  <w:num w:numId="21">
    <w:abstractNumId w:val="25"/>
  </w:num>
  <w:num w:numId="22">
    <w:abstractNumId w:val="18"/>
  </w:num>
  <w:num w:numId="23">
    <w:abstractNumId w:val="1"/>
  </w:num>
  <w:num w:numId="24">
    <w:abstractNumId w:val="21"/>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12225"/>
    <w:rsid w:val="00023430"/>
    <w:rsid w:val="00026D6A"/>
    <w:rsid w:val="0003567F"/>
    <w:rsid w:val="0003628C"/>
    <w:rsid w:val="00040DDB"/>
    <w:rsid w:val="00056F89"/>
    <w:rsid w:val="0005704D"/>
    <w:rsid w:val="000601D8"/>
    <w:rsid w:val="000629C6"/>
    <w:rsid w:val="00070277"/>
    <w:rsid w:val="0007569E"/>
    <w:rsid w:val="00077390"/>
    <w:rsid w:val="00081A99"/>
    <w:rsid w:val="0008472F"/>
    <w:rsid w:val="00093A75"/>
    <w:rsid w:val="00097A95"/>
    <w:rsid w:val="000B21CE"/>
    <w:rsid w:val="000B5786"/>
    <w:rsid w:val="000B6455"/>
    <w:rsid w:val="000C1F21"/>
    <w:rsid w:val="000C68A7"/>
    <w:rsid w:val="000F1710"/>
    <w:rsid w:val="000F17F4"/>
    <w:rsid w:val="000F58E6"/>
    <w:rsid w:val="000F735A"/>
    <w:rsid w:val="0010119B"/>
    <w:rsid w:val="00101696"/>
    <w:rsid w:val="001034D9"/>
    <w:rsid w:val="00110DC7"/>
    <w:rsid w:val="00112A40"/>
    <w:rsid w:val="00114FB4"/>
    <w:rsid w:val="00131EB0"/>
    <w:rsid w:val="00135757"/>
    <w:rsid w:val="00144A4B"/>
    <w:rsid w:val="0015224D"/>
    <w:rsid w:val="00166A3E"/>
    <w:rsid w:val="00172736"/>
    <w:rsid w:val="00174578"/>
    <w:rsid w:val="00177848"/>
    <w:rsid w:val="001862BD"/>
    <w:rsid w:val="0018635B"/>
    <w:rsid w:val="00186405"/>
    <w:rsid w:val="001867F2"/>
    <w:rsid w:val="00190261"/>
    <w:rsid w:val="00190828"/>
    <w:rsid w:val="00193EB0"/>
    <w:rsid w:val="001B0AB9"/>
    <w:rsid w:val="001B73BE"/>
    <w:rsid w:val="001C0DDE"/>
    <w:rsid w:val="001C1D02"/>
    <w:rsid w:val="001C40E0"/>
    <w:rsid w:val="001C4154"/>
    <w:rsid w:val="001C7D7D"/>
    <w:rsid w:val="001D58F3"/>
    <w:rsid w:val="001E2923"/>
    <w:rsid w:val="001E3145"/>
    <w:rsid w:val="001E57FC"/>
    <w:rsid w:val="001E61EA"/>
    <w:rsid w:val="001F1840"/>
    <w:rsid w:val="001F1AE9"/>
    <w:rsid w:val="001F7596"/>
    <w:rsid w:val="00201795"/>
    <w:rsid w:val="002038FC"/>
    <w:rsid w:val="00206279"/>
    <w:rsid w:val="00207646"/>
    <w:rsid w:val="00217C12"/>
    <w:rsid w:val="00225585"/>
    <w:rsid w:val="002269C7"/>
    <w:rsid w:val="00234C25"/>
    <w:rsid w:val="00235D80"/>
    <w:rsid w:val="00247713"/>
    <w:rsid w:val="00252C27"/>
    <w:rsid w:val="00255209"/>
    <w:rsid w:val="00266AFC"/>
    <w:rsid w:val="0027665C"/>
    <w:rsid w:val="00282955"/>
    <w:rsid w:val="00283327"/>
    <w:rsid w:val="00286F6B"/>
    <w:rsid w:val="0029022E"/>
    <w:rsid w:val="00293076"/>
    <w:rsid w:val="002A1880"/>
    <w:rsid w:val="002A71AE"/>
    <w:rsid w:val="002B4002"/>
    <w:rsid w:val="002C1D66"/>
    <w:rsid w:val="002C77A8"/>
    <w:rsid w:val="002E122F"/>
    <w:rsid w:val="002E2972"/>
    <w:rsid w:val="002E43DF"/>
    <w:rsid w:val="002F4D99"/>
    <w:rsid w:val="002F5653"/>
    <w:rsid w:val="002F6E5E"/>
    <w:rsid w:val="003120C1"/>
    <w:rsid w:val="00314324"/>
    <w:rsid w:val="00317539"/>
    <w:rsid w:val="00320A5A"/>
    <w:rsid w:val="003238EB"/>
    <w:rsid w:val="00327B31"/>
    <w:rsid w:val="0033568A"/>
    <w:rsid w:val="00337465"/>
    <w:rsid w:val="00344251"/>
    <w:rsid w:val="00357D5B"/>
    <w:rsid w:val="00361B14"/>
    <w:rsid w:val="0036323B"/>
    <w:rsid w:val="003740B9"/>
    <w:rsid w:val="00380F51"/>
    <w:rsid w:val="00382434"/>
    <w:rsid w:val="00382DD5"/>
    <w:rsid w:val="003879C9"/>
    <w:rsid w:val="00393064"/>
    <w:rsid w:val="003A0823"/>
    <w:rsid w:val="003A388F"/>
    <w:rsid w:val="003B0975"/>
    <w:rsid w:val="003C04C1"/>
    <w:rsid w:val="003C1ABD"/>
    <w:rsid w:val="003C3A8D"/>
    <w:rsid w:val="003C4B0D"/>
    <w:rsid w:val="003D0D81"/>
    <w:rsid w:val="003D2EAF"/>
    <w:rsid w:val="003D7ED8"/>
    <w:rsid w:val="003E0065"/>
    <w:rsid w:val="003E0AAA"/>
    <w:rsid w:val="003F245B"/>
    <w:rsid w:val="00402B6A"/>
    <w:rsid w:val="00412710"/>
    <w:rsid w:val="0041303A"/>
    <w:rsid w:val="004203E7"/>
    <w:rsid w:val="00420A58"/>
    <w:rsid w:val="00427783"/>
    <w:rsid w:val="0043029A"/>
    <w:rsid w:val="00433701"/>
    <w:rsid w:val="0043433A"/>
    <w:rsid w:val="004348C4"/>
    <w:rsid w:val="00456384"/>
    <w:rsid w:val="00456DBF"/>
    <w:rsid w:val="00457D5F"/>
    <w:rsid w:val="004661F5"/>
    <w:rsid w:val="00466B59"/>
    <w:rsid w:val="004758CE"/>
    <w:rsid w:val="00477C87"/>
    <w:rsid w:val="004A0642"/>
    <w:rsid w:val="004A47B4"/>
    <w:rsid w:val="004A6918"/>
    <w:rsid w:val="004B2372"/>
    <w:rsid w:val="004C328D"/>
    <w:rsid w:val="004C493C"/>
    <w:rsid w:val="004D3BFD"/>
    <w:rsid w:val="004E61D5"/>
    <w:rsid w:val="004E6A5C"/>
    <w:rsid w:val="00511F20"/>
    <w:rsid w:val="00513826"/>
    <w:rsid w:val="0052165C"/>
    <w:rsid w:val="005222B3"/>
    <w:rsid w:val="00526969"/>
    <w:rsid w:val="00533793"/>
    <w:rsid w:val="00545861"/>
    <w:rsid w:val="005464AA"/>
    <w:rsid w:val="0054706D"/>
    <w:rsid w:val="00551164"/>
    <w:rsid w:val="005516EC"/>
    <w:rsid w:val="00556CC4"/>
    <w:rsid w:val="00556FC8"/>
    <w:rsid w:val="00557D31"/>
    <w:rsid w:val="00567259"/>
    <w:rsid w:val="0057211E"/>
    <w:rsid w:val="00572E85"/>
    <w:rsid w:val="0057360F"/>
    <w:rsid w:val="005818BC"/>
    <w:rsid w:val="005825A3"/>
    <w:rsid w:val="0058463C"/>
    <w:rsid w:val="00585417"/>
    <w:rsid w:val="00585467"/>
    <w:rsid w:val="0059136E"/>
    <w:rsid w:val="00595C59"/>
    <w:rsid w:val="005A6A5C"/>
    <w:rsid w:val="005B50B3"/>
    <w:rsid w:val="005B6C42"/>
    <w:rsid w:val="005C2214"/>
    <w:rsid w:val="005D14B1"/>
    <w:rsid w:val="005D40BF"/>
    <w:rsid w:val="005D5279"/>
    <w:rsid w:val="005E0393"/>
    <w:rsid w:val="005E5B35"/>
    <w:rsid w:val="005F12C3"/>
    <w:rsid w:val="005F445E"/>
    <w:rsid w:val="005F5ACC"/>
    <w:rsid w:val="005F6F91"/>
    <w:rsid w:val="00603FF3"/>
    <w:rsid w:val="006051F8"/>
    <w:rsid w:val="00607349"/>
    <w:rsid w:val="006232E3"/>
    <w:rsid w:val="00631496"/>
    <w:rsid w:val="00632681"/>
    <w:rsid w:val="0065725D"/>
    <w:rsid w:val="0066499B"/>
    <w:rsid w:val="00674A4D"/>
    <w:rsid w:val="006A0D76"/>
    <w:rsid w:val="006A615C"/>
    <w:rsid w:val="006B0EFD"/>
    <w:rsid w:val="006B4055"/>
    <w:rsid w:val="006C69BF"/>
    <w:rsid w:val="006E0D8A"/>
    <w:rsid w:val="006E1E9E"/>
    <w:rsid w:val="006E47FA"/>
    <w:rsid w:val="006E60E1"/>
    <w:rsid w:val="006F03E1"/>
    <w:rsid w:val="00711F4B"/>
    <w:rsid w:val="0071580F"/>
    <w:rsid w:val="007163B0"/>
    <w:rsid w:val="00723A87"/>
    <w:rsid w:val="00725C6B"/>
    <w:rsid w:val="00725F2B"/>
    <w:rsid w:val="0072750F"/>
    <w:rsid w:val="00730573"/>
    <w:rsid w:val="00751E66"/>
    <w:rsid w:val="0075778D"/>
    <w:rsid w:val="007651E7"/>
    <w:rsid w:val="007855B5"/>
    <w:rsid w:val="00785F98"/>
    <w:rsid w:val="00792B6D"/>
    <w:rsid w:val="00792F71"/>
    <w:rsid w:val="007961E3"/>
    <w:rsid w:val="007A1465"/>
    <w:rsid w:val="007B449E"/>
    <w:rsid w:val="007B703D"/>
    <w:rsid w:val="007B7CB0"/>
    <w:rsid w:val="007C1EF1"/>
    <w:rsid w:val="007C2CF3"/>
    <w:rsid w:val="007C5C7E"/>
    <w:rsid w:val="007C75ED"/>
    <w:rsid w:val="007C76BA"/>
    <w:rsid w:val="007D11EF"/>
    <w:rsid w:val="007D463F"/>
    <w:rsid w:val="007D72E1"/>
    <w:rsid w:val="007E0B2F"/>
    <w:rsid w:val="007F7753"/>
    <w:rsid w:val="00806C7C"/>
    <w:rsid w:val="008101BC"/>
    <w:rsid w:val="00813578"/>
    <w:rsid w:val="00813997"/>
    <w:rsid w:val="008154B7"/>
    <w:rsid w:val="00816EE6"/>
    <w:rsid w:val="00823FA6"/>
    <w:rsid w:val="0082475F"/>
    <w:rsid w:val="00825241"/>
    <w:rsid w:val="00841C15"/>
    <w:rsid w:val="008437BA"/>
    <w:rsid w:val="008517EB"/>
    <w:rsid w:val="0085224F"/>
    <w:rsid w:val="0085291B"/>
    <w:rsid w:val="00861698"/>
    <w:rsid w:val="008915D5"/>
    <w:rsid w:val="008928BF"/>
    <w:rsid w:val="008A2E51"/>
    <w:rsid w:val="008A2EC8"/>
    <w:rsid w:val="008A3ED3"/>
    <w:rsid w:val="008B298D"/>
    <w:rsid w:val="008C1304"/>
    <w:rsid w:val="008D142B"/>
    <w:rsid w:val="008D30C9"/>
    <w:rsid w:val="008D465D"/>
    <w:rsid w:val="008D5AEB"/>
    <w:rsid w:val="008D72A2"/>
    <w:rsid w:val="008E2FB2"/>
    <w:rsid w:val="008F52E2"/>
    <w:rsid w:val="00904760"/>
    <w:rsid w:val="00910C3D"/>
    <w:rsid w:val="00922685"/>
    <w:rsid w:val="00927DFE"/>
    <w:rsid w:val="0093038E"/>
    <w:rsid w:val="0093474C"/>
    <w:rsid w:val="00945B93"/>
    <w:rsid w:val="0095234C"/>
    <w:rsid w:val="00970145"/>
    <w:rsid w:val="00981CDE"/>
    <w:rsid w:val="00986747"/>
    <w:rsid w:val="00991EA5"/>
    <w:rsid w:val="009A5C5D"/>
    <w:rsid w:val="009B08A6"/>
    <w:rsid w:val="009B28EF"/>
    <w:rsid w:val="009B2C3D"/>
    <w:rsid w:val="009B2F14"/>
    <w:rsid w:val="009C5B0A"/>
    <w:rsid w:val="009D1AB0"/>
    <w:rsid w:val="009D602B"/>
    <w:rsid w:val="009E0473"/>
    <w:rsid w:val="009E6E94"/>
    <w:rsid w:val="00A07BCF"/>
    <w:rsid w:val="00A23D3E"/>
    <w:rsid w:val="00A27D71"/>
    <w:rsid w:val="00A317F2"/>
    <w:rsid w:val="00A32132"/>
    <w:rsid w:val="00A37B85"/>
    <w:rsid w:val="00A4516C"/>
    <w:rsid w:val="00A456AC"/>
    <w:rsid w:val="00A54D0F"/>
    <w:rsid w:val="00A570B3"/>
    <w:rsid w:val="00A64409"/>
    <w:rsid w:val="00A7045F"/>
    <w:rsid w:val="00A74BCC"/>
    <w:rsid w:val="00A803B0"/>
    <w:rsid w:val="00A82570"/>
    <w:rsid w:val="00A8318F"/>
    <w:rsid w:val="00AA210B"/>
    <w:rsid w:val="00AC0831"/>
    <w:rsid w:val="00AC350E"/>
    <w:rsid w:val="00AC47D9"/>
    <w:rsid w:val="00AC67AC"/>
    <w:rsid w:val="00AC7DF0"/>
    <w:rsid w:val="00AD0170"/>
    <w:rsid w:val="00AD155A"/>
    <w:rsid w:val="00AD7EA2"/>
    <w:rsid w:val="00AE187D"/>
    <w:rsid w:val="00AE6C2A"/>
    <w:rsid w:val="00AF1A55"/>
    <w:rsid w:val="00AF6459"/>
    <w:rsid w:val="00B0000C"/>
    <w:rsid w:val="00B00CD0"/>
    <w:rsid w:val="00B02726"/>
    <w:rsid w:val="00B13FBF"/>
    <w:rsid w:val="00B417A2"/>
    <w:rsid w:val="00B44C8C"/>
    <w:rsid w:val="00B44D3C"/>
    <w:rsid w:val="00B4510F"/>
    <w:rsid w:val="00B474EF"/>
    <w:rsid w:val="00B557DB"/>
    <w:rsid w:val="00B56C84"/>
    <w:rsid w:val="00B60436"/>
    <w:rsid w:val="00B61172"/>
    <w:rsid w:val="00B646A8"/>
    <w:rsid w:val="00B74921"/>
    <w:rsid w:val="00B77500"/>
    <w:rsid w:val="00B82806"/>
    <w:rsid w:val="00B847AE"/>
    <w:rsid w:val="00B90706"/>
    <w:rsid w:val="00B909E7"/>
    <w:rsid w:val="00B91E29"/>
    <w:rsid w:val="00B94A9B"/>
    <w:rsid w:val="00B9763E"/>
    <w:rsid w:val="00BA07EA"/>
    <w:rsid w:val="00BB626D"/>
    <w:rsid w:val="00BC4C0A"/>
    <w:rsid w:val="00BE2639"/>
    <w:rsid w:val="00BE64AB"/>
    <w:rsid w:val="00BE744E"/>
    <w:rsid w:val="00C12382"/>
    <w:rsid w:val="00C1452B"/>
    <w:rsid w:val="00C30822"/>
    <w:rsid w:val="00C40B5C"/>
    <w:rsid w:val="00C504D0"/>
    <w:rsid w:val="00C6107E"/>
    <w:rsid w:val="00C62ECC"/>
    <w:rsid w:val="00C67BC6"/>
    <w:rsid w:val="00C75F0E"/>
    <w:rsid w:val="00C955AF"/>
    <w:rsid w:val="00C96F63"/>
    <w:rsid w:val="00CA07EF"/>
    <w:rsid w:val="00CA218E"/>
    <w:rsid w:val="00CB0F4F"/>
    <w:rsid w:val="00CB5537"/>
    <w:rsid w:val="00CB76F9"/>
    <w:rsid w:val="00CC3781"/>
    <w:rsid w:val="00CC51A2"/>
    <w:rsid w:val="00CD0D68"/>
    <w:rsid w:val="00CD2949"/>
    <w:rsid w:val="00CD3C10"/>
    <w:rsid w:val="00CD42E9"/>
    <w:rsid w:val="00CD4D12"/>
    <w:rsid w:val="00CD6B7F"/>
    <w:rsid w:val="00CF3DCC"/>
    <w:rsid w:val="00D01E16"/>
    <w:rsid w:val="00D06B42"/>
    <w:rsid w:val="00D140AD"/>
    <w:rsid w:val="00D2145D"/>
    <w:rsid w:val="00D2192E"/>
    <w:rsid w:val="00D233A2"/>
    <w:rsid w:val="00D27F74"/>
    <w:rsid w:val="00D3264B"/>
    <w:rsid w:val="00D372D5"/>
    <w:rsid w:val="00D37718"/>
    <w:rsid w:val="00D4206A"/>
    <w:rsid w:val="00D50B26"/>
    <w:rsid w:val="00D72C08"/>
    <w:rsid w:val="00D82B1D"/>
    <w:rsid w:val="00D92A2E"/>
    <w:rsid w:val="00D96F8F"/>
    <w:rsid w:val="00DA55BE"/>
    <w:rsid w:val="00DA6AE5"/>
    <w:rsid w:val="00DB308F"/>
    <w:rsid w:val="00DC2ED7"/>
    <w:rsid w:val="00DC4F7E"/>
    <w:rsid w:val="00DD1247"/>
    <w:rsid w:val="00DD1885"/>
    <w:rsid w:val="00DD5AC2"/>
    <w:rsid w:val="00DD7701"/>
    <w:rsid w:val="00DE37B3"/>
    <w:rsid w:val="00DE7285"/>
    <w:rsid w:val="00DF0454"/>
    <w:rsid w:val="00DF4FCE"/>
    <w:rsid w:val="00E01D63"/>
    <w:rsid w:val="00E10C53"/>
    <w:rsid w:val="00E135D8"/>
    <w:rsid w:val="00E17D46"/>
    <w:rsid w:val="00E22959"/>
    <w:rsid w:val="00E37AC3"/>
    <w:rsid w:val="00E40674"/>
    <w:rsid w:val="00E41F8A"/>
    <w:rsid w:val="00E42E52"/>
    <w:rsid w:val="00E44C8B"/>
    <w:rsid w:val="00E572FE"/>
    <w:rsid w:val="00E652DA"/>
    <w:rsid w:val="00E7024F"/>
    <w:rsid w:val="00E706FB"/>
    <w:rsid w:val="00E7112C"/>
    <w:rsid w:val="00E73D4B"/>
    <w:rsid w:val="00E77093"/>
    <w:rsid w:val="00EA436A"/>
    <w:rsid w:val="00EA7A5E"/>
    <w:rsid w:val="00EB09B1"/>
    <w:rsid w:val="00EB4332"/>
    <w:rsid w:val="00EB64C6"/>
    <w:rsid w:val="00EB6A28"/>
    <w:rsid w:val="00EC0EFA"/>
    <w:rsid w:val="00EC5BA5"/>
    <w:rsid w:val="00ED184E"/>
    <w:rsid w:val="00EE3A4C"/>
    <w:rsid w:val="00EE74AA"/>
    <w:rsid w:val="00F07C48"/>
    <w:rsid w:val="00F11C8D"/>
    <w:rsid w:val="00F126EC"/>
    <w:rsid w:val="00F12AEB"/>
    <w:rsid w:val="00F16768"/>
    <w:rsid w:val="00F16ED7"/>
    <w:rsid w:val="00F24012"/>
    <w:rsid w:val="00F37E68"/>
    <w:rsid w:val="00F46C58"/>
    <w:rsid w:val="00F5307A"/>
    <w:rsid w:val="00F53905"/>
    <w:rsid w:val="00F57E82"/>
    <w:rsid w:val="00F60B53"/>
    <w:rsid w:val="00F66712"/>
    <w:rsid w:val="00F80A15"/>
    <w:rsid w:val="00F8197E"/>
    <w:rsid w:val="00F865D8"/>
    <w:rsid w:val="00F87EC0"/>
    <w:rsid w:val="00F9205B"/>
    <w:rsid w:val="00F93D68"/>
    <w:rsid w:val="00F94157"/>
    <w:rsid w:val="00F9689F"/>
    <w:rsid w:val="00F975B9"/>
    <w:rsid w:val="00FA3194"/>
    <w:rsid w:val="00FA4785"/>
    <w:rsid w:val="00FB2380"/>
    <w:rsid w:val="00FB480C"/>
    <w:rsid w:val="00FC0021"/>
    <w:rsid w:val="00FC0031"/>
    <w:rsid w:val="00FC4033"/>
    <w:rsid w:val="00FD33F8"/>
    <w:rsid w:val="00FD39D6"/>
    <w:rsid w:val="00FD5498"/>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2F01F"/>
  <w15:docId w15:val="{3C129FBE-B1C7-47EB-8A7C-EF3E969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D8"/>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57211E"/>
    <w:rPr>
      <w:color w:val="800080" w:themeColor="followedHyperlink"/>
      <w:u w:val="single"/>
    </w:rPr>
  </w:style>
  <w:style w:type="character" w:customStyle="1" w:styleId="UnresolvedMention1">
    <w:name w:val="Unresolved Mention1"/>
    <w:basedOn w:val="DefaultParagraphFont"/>
    <w:uiPriority w:val="99"/>
    <w:semiHidden/>
    <w:unhideWhenUsed/>
    <w:rsid w:val="00B60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5uRNMIMkiOA&amp;list=PLA84A8767BA8A1353&amp;feature=share&amp;index=15"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ordcentral.com" TargetMode="External"/><Relationship Id="rId2" Type="http://schemas.openxmlformats.org/officeDocument/2006/relationships/customXml" Target="../customXml/item2.xml"/><Relationship Id="rId16" Type="http://schemas.openxmlformats.org/officeDocument/2006/relationships/hyperlink" Target="http://www.youtube.com/watch?v=ntdiHDORtAQ" TargetMode="Externa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youtube.com/watch?v=ADc2-bnLbgY&amp;feature=share&amp;list=PLA84A8767BA8A1353&amp;index=13" TargetMode="External"/><Relationship Id="rId10" Type="http://schemas.openxmlformats.org/officeDocument/2006/relationships/hyperlink" Target="https://achievethecore.org/page/3159/ell-supports-for-writing-and-discussion"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achievethecore.org/page/2549/dear-juno-with-companion-text-set" TargetMode="External"/><Relationship Id="rId14" Type="http://schemas.openxmlformats.org/officeDocument/2006/relationships/hyperlink" Target="http://youtu.be/UbfvzzzNeS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6792-7E08-409D-BF34-27A41AD571BF}">
  <ds:schemaRefs>
    <ds:schemaRef ds:uri="http://schemas.openxmlformats.org/officeDocument/2006/bibliography"/>
  </ds:schemaRefs>
</ds:datastoreItem>
</file>

<file path=customXml/itemProps2.xml><?xml version="1.0" encoding="utf-8"?>
<ds:datastoreItem xmlns:ds="http://schemas.openxmlformats.org/officeDocument/2006/customXml" ds:itemID="{B177792A-FE66-42D2-807A-6C70B58F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4471</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Susan Hitt</cp:lastModifiedBy>
  <cp:revision>2</cp:revision>
  <cp:lastPrinted>2012-04-11T15:34:00Z</cp:lastPrinted>
  <dcterms:created xsi:type="dcterms:W3CDTF">2019-08-12T13:16:00Z</dcterms:created>
  <dcterms:modified xsi:type="dcterms:W3CDTF">2019-08-12T13:16:00Z</dcterms:modified>
</cp:coreProperties>
</file>